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7D4ED8" w:rsidRPr="00975ED3" w14:paraId="2EC4F238" w14:textId="77777777">
        <w:trPr>
          <w:trHeight w:hRule="exact" w:val="1418"/>
        </w:trPr>
        <w:tc>
          <w:tcPr>
            <w:tcW w:w="7761" w:type="dxa"/>
            <w:vAlign w:val="center"/>
          </w:tcPr>
          <w:p w14:paraId="3AAD8B47" w14:textId="26F31594" w:rsidR="007D4ED8" w:rsidRPr="009B1003" w:rsidRDefault="001D5B35">
            <w:pPr>
              <w:pStyle w:val="Title"/>
            </w:pPr>
            <w:r>
              <w:t>Gas Efficiency and Substitu</w:t>
            </w:r>
            <w:r w:rsidR="002906D6">
              <w:t>tion Solutions for Business</w:t>
            </w:r>
          </w:p>
        </w:tc>
      </w:tr>
      <w:tr w:rsidR="007D4ED8" w14:paraId="43A50344" w14:textId="77777777">
        <w:trPr>
          <w:trHeight w:val="1247"/>
        </w:trPr>
        <w:tc>
          <w:tcPr>
            <w:tcW w:w="7761" w:type="dxa"/>
            <w:vAlign w:val="center"/>
          </w:tcPr>
          <w:p w14:paraId="548D1680" w14:textId="1B07DC6C" w:rsidR="006E35C0" w:rsidRPr="006E35C0" w:rsidRDefault="006E35C0" w:rsidP="006E35C0"/>
        </w:tc>
      </w:tr>
    </w:tbl>
    <w:p w14:paraId="6E5CD0A5" w14:textId="06FFB323" w:rsidR="007F57BA" w:rsidRPr="00062EE1" w:rsidRDefault="00070594" w:rsidP="00062EE1">
      <w:pPr>
        <w:pStyle w:val="IntroFeatureText"/>
        <w:rPr>
          <w:color w:val="201547" w:themeColor="text2"/>
        </w:rPr>
        <w:sectPr w:rsidR="007F57BA" w:rsidRPr="00062EE1" w:rsidSect="00AF174F">
          <w:headerReference w:type="even" r:id="rId13"/>
          <w:headerReference w:type="default" r:id="rId14"/>
          <w:footerReference w:type="even" r:id="rId15"/>
          <w:footerReference w:type="default" r:id="rId16"/>
          <w:headerReference w:type="first" r:id="rId17"/>
          <w:footerReference w:type="first" r:id="rId18"/>
          <w:pgSz w:w="11907" w:h="16840" w:code="9"/>
          <w:pgMar w:top="851" w:right="851" w:bottom="1985" w:left="851" w:header="567" w:footer="907" w:gutter="0"/>
          <w:cols w:space="284"/>
          <w:titlePg/>
          <w:docGrid w:linePitch="360"/>
        </w:sectPr>
      </w:pPr>
      <w:r>
        <w:t>Energy is a significant cost for many businesses regardless of size or industry</w:t>
      </w:r>
      <w:r w:rsidR="009F4A6A">
        <w:t xml:space="preserve"> and</w:t>
      </w:r>
      <w:r>
        <w:t xml:space="preserve"> </w:t>
      </w:r>
      <w:r w:rsidR="009F4A6A">
        <w:t>f</w:t>
      </w:r>
      <w:r>
        <w:t>or those that use natural gas the environmental impacts and price volatility of this fuel may be leaving many looking for alternatives</w:t>
      </w:r>
      <w:r w:rsidR="00B70020">
        <w:t>.</w:t>
      </w:r>
    </w:p>
    <w:p w14:paraId="19A66363" w14:textId="77777777" w:rsidR="004251D8" w:rsidRDefault="004251D8" w:rsidP="004251D8">
      <w:r>
        <w:t>Gas is commonly used for heating – heating space (like in an office building) or heating water for domestic or industrial processes. Natural gas can be consumed from reticulated mains (i.e. networks of pipes) or in the form of LPG stored in tanks.</w:t>
      </w:r>
    </w:p>
    <w:p w14:paraId="1F3F8517" w14:textId="77777777" w:rsidR="004251D8" w:rsidRDefault="004251D8" w:rsidP="004251D8"/>
    <w:p w14:paraId="62E178B4" w14:textId="77777777" w:rsidR="004251D8" w:rsidRDefault="004251D8" w:rsidP="004251D8">
      <w:r>
        <w:t>Natural gas was once considered a lower emission, efficient and cheap form of energy but unlike electricity it cannot currently be readily created renewably at scale (although in the future, hydrogen and biomethane are likely to present renewable alternatives). In its current fossil-based form, natural gas results in the emission of greenhouse gases when used. In addition, scarcity of supply and world events are leading to price volatility. If your business is looking to secure its energy supply, reduce costs now and into the future or cut your greenhouse gas emissions, gas efficiency and/or substitution technologies are a great place to start.</w:t>
      </w:r>
    </w:p>
    <w:p w14:paraId="7EE077D0" w14:textId="77777777" w:rsidR="004251D8" w:rsidRDefault="004251D8" w:rsidP="004251D8">
      <w:pPr>
        <w:pStyle w:val="Heading2"/>
      </w:pPr>
      <w:r>
        <w:t>What is gas efficiency?</w:t>
      </w:r>
    </w:p>
    <w:p w14:paraId="04617262" w14:textId="77777777" w:rsidR="004251D8" w:rsidRDefault="004251D8" w:rsidP="004251D8">
      <w:r>
        <w:t>Gas efficiency means continuing to use gas, but either:</w:t>
      </w:r>
    </w:p>
    <w:p w14:paraId="296DCAFB" w14:textId="77777777" w:rsidR="004251D8" w:rsidRDefault="004251D8" w:rsidP="004251D8">
      <w:pPr>
        <w:pStyle w:val="ListParagraph"/>
        <w:numPr>
          <w:ilvl w:val="0"/>
          <w:numId w:val="18"/>
        </w:numPr>
        <w:spacing w:after="160" w:line="256" w:lineRule="auto"/>
      </w:pPr>
      <w:r>
        <w:t>reducing the amount of gas you use, whilst maintaining or increasing your output, or</w:t>
      </w:r>
    </w:p>
    <w:p w14:paraId="7410CD8E" w14:textId="77777777" w:rsidR="004251D8" w:rsidRDefault="004251D8" w:rsidP="004251D8">
      <w:pPr>
        <w:pStyle w:val="ListParagraph"/>
        <w:numPr>
          <w:ilvl w:val="0"/>
          <w:numId w:val="18"/>
        </w:numPr>
        <w:spacing w:after="160" w:line="256" w:lineRule="auto"/>
      </w:pPr>
      <w:r>
        <w:t>increasing your output, whilst maintaining or reducing the amount of gas you use.</w:t>
      </w:r>
    </w:p>
    <w:p w14:paraId="43AAC0A3" w14:textId="77777777" w:rsidR="004251D8" w:rsidRDefault="004251D8" w:rsidP="004251D8">
      <w:r>
        <w:t>Gas efficiency projects can include things like boiler upgrades, updating/refining controls and thermostats, improving insulation, replacing large or inefficient equipment (like heaters) with smaller, more efficient alternatives.</w:t>
      </w:r>
    </w:p>
    <w:p w14:paraId="08AD1764" w14:textId="77777777" w:rsidR="004251D8" w:rsidRPr="00D60BAB" w:rsidRDefault="004251D8" w:rsidP="004251D8">
      <w:r>
        <w:t>Many gas efficiency projects can pay for themselves within a relatively short period of time (e.g. less than three years). Routine maintenance (such as leak detection and repair) can also improve gas efficiency.</w:t>
      </w:r>
    </w:p>
    <w:p w14:paraId="73671990" w14:textId="77777777" w:rsidR="004251D8" w:rsidRDefault="004251D8" w:rsidP="004251D8">
      <w:pPr>
        <w:pStyle w:val="Heading2"/>
      </w:pPr>
      <w:r>
        <w:t>What is gas substitution?</w:t>
      </w:r>
    </w:p>
    <w:p w14:paraId="554C9908" w14:textId="77777777" w:rsidR="004251D8" w:rsidRDefault="004251D8" w:rsidP="004251D8">
      <w:r w:rsidRPr="000D5A26">
        <w:t>Gas</w:t>
      </w:r>
      <w:r>
        <w:t xml:space="preserve"> substitution is the removal of equipment and processes that consume natural gas and replace it with alternatives. It can include:</w:t>
      </w:r>
    </w:p>
    <w:p w14:paraId="76979B26" w14:textId="77777777" w:rsidR="004251D8" w:rsidRDefault="004251D8" w:rsidP="004251D8">
      <w:pPr>
        <w:pStyle w:val="ListParagraph"/>
        <w:numPr>
          <w:ilvl w:val="0"/>
          <w:numId w:val="19"/>
        </w:numPr>
        <w:spacing w:after="160" w:line="256" w:lineRule="auto"/>
      </w:pPr>
      <w:r>
        <w:t>Electrification – that is replacing equipment that uses gas, with equipment that uses electricity. This can be done with heaters and hot water units for example. Some of this electricity equipment is much higher efficiency than the existing gas equipment – meaning both efficiency and substitution is achieved.</w:t>
      </w:r>
    </w:p>
    <w:p w14:paraId="3127F971" w14:textId="77777777" w:rsidR="004251D8" w:rsidRDefault="004251D8" w:rsidP="004251D8">
      <w:pPr>
        <w:pStyle w:val="ListParagraph"/>
        <w:numPr>
          <w:ilvl w:val="0"/>
          <w:numId w:val="19"/>
        </w:numPr>
        <w:spacing w:after="160" w:line="256" w:lineRule="auto"/>
      </w:pPr>
      <w:r>
        <w:t>Gas alternatives such as biogas or other biofuel, or hydrogen.</w:t>
      </w:r>
    </w:p>
    <w:p w14:paraId="6599289C" w14:textId="77777777" w:rsidR="004251D8" w:rsidRDefault="004251D8" w:rsidP="004251D8">
      <w:r>
        <w:t>Gas substitution projects present the best value for money when they are undertaken at the end-of-life of the existing gas equipment. This is because items like boilers and hot water heaters can have high capital costs. Installing a new electric unit instead of a new gas unit, may have higher capital costs, but if done close to when replacement is due, the upgrade can pay for itself over a short timeframe.</w:t>
      </w:r>
    </w:p>
    <w:p w14:paraId="3FB7CA3B" w14:textId="77777777" w:rsidR="004251D8" w:rsidRDefault="004251D8" w:rsidP="004251D8"/>
    <w:p w14:paraId="08D5FFF2" w14:textId="77777777" w:rsidR="004251D8" w:rsidRPr="000D5A26" w:rsidRDefault="004251D8" w:rsidP="004251D8">
      <w:r>
        <w:t>Gas efficiency and substitution projects require planning and detailed design. If designed well, they can achieve strong investment returns and can also demonstrate a strong organisational commitment to reducing greenhouse gas emissions, energy costs and innovation.</w:t>
      </w:r>
    </w:p>
    <w:p w14:paraId="5CA79FCA" w14:textId="77777777" w:rsidR="000930A7" w:rsidRDefault="000930A7" w:rsidP="00EA0C6A">
      <w:pPr>
        <w:pStyle w:val="BodyText"/>
        <w:sectPr w:rsidR="000930A7" w:rsidSect="000930A7">
          <w:headerReference w:type="default" r:id="rId19"/>
          <w:footerReference w:type="default" r:id="rId20"/>
          <w:type w:val="continuous"/>
          <w:pgSz w:w="11907" w:h="16840" w:code="9"/>
          <w:pgMar w:top="1134" w:right="851" w:bottom="851" w:left="851" w:header="567" w:footer="851" w:gutter="0"/>
          <w:cols w:space="709"/>
          <w:docGrid w:linePitch="360"/>
        </w:sectPr>
      </w:pPr>
    </w:p>
    <w:p w14:paraId="7849E60B" w14:textId="24F1972A" w:rsidR="00460DA9" w:rsidRDefault="00460DA9" w:rsidP="00517FA4">
      <w:pPr>
        <w:pStyle w:val="Heading2"/>
      </w:pPr>
      <w:r>
        <w:lastRenderedPageBreak/>
        <w:t>What can your business do?</w:t>
      </w:r>
    </w:p>
    <w:p w14:paraId="687989EC" w14:textId="77777777" w:rsidR="00460DA9" w:rsidRDefault="00460DA9" w:rsidP="0000358D">
      <w:pPr>
        <w:rPr>
          <w:b/>
          <w:bCs/>
        </w:rPr>
        <w:sectPr w:rsidR="00460DA9" w:rsidSect="00460DA9">
          <w:type w:val="continuous"/>
          <w:pgSz w:w="16840" w:h="11907" w:orient="landscape" w:code="9"/>
          <w:pgMar w:top="851" w:right="1134" w:bottom="851" w:left="851" w:header="567" w:footer="851" w:gutter="0"/>
          <w:cols w:space="709"/>
          <w:docGrid w:linePitch="360"/>
        </w:sectPr>
      </w:pPr>
    </w:p>
    <w:tbl>
      <w:tblPr>
        <w:tblStyle w:val="TableGrid"/>
        <w:tblW w:w="15168" w:type="dxa"/>
        <w:tblLook w:val="04A0" w:firstRow="1" w:lastRow="0" w:firstColumn="1" w:lastColumn="0" w:noHBand="0" w:noVBand="1"/>
      </w:tblPr>
      <w:tblGrid>
        <w:gridCol w:w="2410"/>
        <w:gridCol w:w="6237"/>
        <w:gridCol w:w="6521"/>
      </w:tblGrid>
      <w:tr w:rsidR="00460DA9" w:rsidRPr="00460DA9" w14:paraId="277FA133" w14:textId="77777777" w:rsidTr="0000358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10" w:type="dxa"/>
          </w:tcPr>
          <w:p w14:paraId="460B1C12" w14:textId="77777777" w:rsidR="00460DA9" w:rsidRPr="00460DA9" w:rsidRDefault="00460DA9" w:rsidP="0000358D">
            <w:pPr>
              <w:rPr>
                <w:b/>
                <w:bCs/>
                <w:color w:val="FFFFFF" w:themeColor="background1"/>
              </w:rPr>
            </w:pPr>
            <w:r w:rsidRPr="00460DA9">
              <w:rPr>
                <w:b/>
                <w:bCs/>
                <w:color w:val="FFFFFF" w:themeColor="background1"/>
              </w:rPr>
              <w:t>Where are you and where do you want to be?</w:t>
            </w:r>
          </w:p>
        </w:tc>
        <w:tc>
          <w:tcPr>
            <w:tcW w:w="6237" w:type="dxa"/>
          </w:tcPr>
          <w:p w14:paraId="3340C3EB" w14:textId="77777777" w:rsidR="00460DA9" w:rsidRPr="00460DA9" w:rsidRDefault="00460DA9" w:rsidP="0000358D">
            <w:pP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460DA9">
              <w:rPr>
                <w:b/>
                <w:bCs/>
                <w:color w:val="FFFFFF" w:themeColor="background1"/>
              </w:rPr>
              <w:t>What you can do</w:t>
            </w:r>
          </w:p>
        </w:tc>
        <w:tc>
          <w:tcPr>
            <w:tcW w:w="6521" w:type="dxa"/>
          </w:tcPr>
          <w:p w14:paraId="56A8DEFE" w14:textId="77777777" w:rsidR="00460DA9" w:rsidRPr="00460DA9" w:rsidRDefault="00460DA9" w:rsidP="0000358D">
            <w:pP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460DA9">
              <w:rPr>
                <w:b/>
                <w:bCs/>
                <w:color w:val="FFFFFF" w:themeColor="background1"/>
              </w:rPr>
              <w:t>Example</w:t>
            </w:r>
          </w:p>
        </w:tc>
      </w:tr>
      <w:tr w:rsidR="00460DA9" w14:paraId="68134285" w14:textId="77777777" w:rsidTr="00460DA9">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6657DCB8" w14:textId="77777777" w:rsidR="00460DA9" w:rsidRDefault="00460DA9" w:rsidP="00460DA9">
            <w:r>
              <w:t>We don’t use any gas</w:t>
            </w:r>
          </w:p>
        </w:tc>
        <w:tc>
          <w:tcPr>
            <w:tcW w:w="6237" w:type="dxa"/>
            <w:shd w:val="clear" w:color="auto" w:fill="auto"/>
          </w:tcPr>
          <w:p w14:paraId="53BB6BB7"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Great! Although gas has been seen as a cheap and efficient fuel in the past, costs have and will continue to increase. Gas is also a less preferable fuel than electricity as gas cannot currently be ‘renewably’ sourced and therefore the associated greenhouse emissions cannot be avoided.</w:t>
            </w:r>
          </w:p>
          <w:p w14:paraId="58202265"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Avoid installing gas equipment in the future. Although electrical equipment may have greater upfront costs, you are likely to save more money over the lifespan of the equipment.</w:t>
            </w:r>
          </w:p>
        </w:tc>
        <w:tc>
          <w:tcPr>
            <w:tcW w:w="6521" w:type="dxa"/>
            <w:shd w:val="clear" w:color="auto" w:fill="auto"/>
          </w:tcPr>
          <w:p w14:paraId="63D47181"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p>
        </w:tc>
      </w:tr>
      <w:tr w:rsidR="00460DA9" w14:paraId="68B48AF7" w14:textId="77777777" w:rsidTr="00460DA9">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45EBCE4B" w14:textId="77777777" w:rsidR="00460DA9" w:rsidRDefault="00460DA9" w:rsidP="00460DA9">
            <w:r>
              <w:t>We use gas but we’re not sure what we can do to reduce our use or implement alternatives</w:t>
            </w:r>
          </w:p>
        </w:tc>
        <w:tc>
          <w:tcPr>
            <w:tcW w:w="6237" w:type="dxa"/>
            <w:shd w:val="clear" w:color="auto" w:fill="auto"/>
          </w:tcPr>
          <w:p w14:paraId="0255F542"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It sounds like you need an energy audit! Energy audits involve a systematic review of your energy use, equipment and business operations to identify where and how energy is being used and how it can be reduced.</w:t>
            </w:r>
          </w:p>
          <w:p w14:paraId="36AE8892"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 xml:space="preserve">Energy audits can be beneficial to businesses of any size in any sector. Energy audits are rated from level 1 to level 3. A level 1 audit is cheaper but less accurate. A level 1 audit would be more suited to smaller businesses that consume less energy. </w:t>
            </w:r>
          </w:p>
          <w:p w14:paraId="60BA073B"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A level 2 energy audit is suitable for most businesses and will provide you a moderately detailed list of initiatives to be implemented to save energy.</w:t>
            </w:r>
          </w:p>
          <w:p w14:paraId="5BB44A22"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A level 3 energy audit is very detailed and more expensive. This level of audit would be best suited to large businesses and energy users.</w:t>
            </w:r>
          </w:p>
          <w:p w14:paraId="2E8CE32D"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 xml:space="preserve">You can find a list of energy auditors </w:t>
            </w:r>
            <w:hyperlink r:id="rId21" w:history="1">
              <w:r w:rsidRPr="007C1051">
                <w:rPr>
                  <w:rStyle w:val="Hyperlink"/>
                </w:rPr>
                <w:t>here</w:t>
              </w:r>
            </w:hyperlink>
            <w:r>
              <w:t xml:space="preserve">. Start by calling some auditors in your area to identify how they can help you. </w:t>
            </w:r>
          </w:p>
          <w:p w14:paraId="6DF4139B"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p>
          <w:p w14:paraId="47A10E7B"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If you engage an energy auditor be sure to specify that you want:</w:t>
            </w:r>
          </w:p>
          <w:p w14:paraId="08B55130" w14:textId="77777777" w:rsidR="00460DA9" w:rsidRDefault="00460DA9" w:rsidP="00460DA9">
            <w:pPr>
              <w:pStyle w:val="ListParagraph"/>
              <w:numPr>
                <w:ilvl w:val="0"/>
                <w:numId w:val="20"/>
              </w:numPr>
              <w:spacing w:line="256" w:lineRule="auto"/>
              <w:ind w:left="476"/>
              <w:cnfStyle w:val="000000000000" w:firstRow="0" w:lastRow="0" w:firstColumn="0" w:lastColumn="0" w:oddVBand="0" w:evenVBand="0" w:oddHBand="0" w:evenHBand="0" w:firstRowFirstColumn="0" w:firstRowLastColumn="0" w:lastRowFirstColumn="0" w:lastRowLastColumn="0"/>
            </w:pPr>
            <w:r>
              <w:t>both gas and electricity included in the assessment</w:t>
            </w:r>
          </w:p>
          <w:p w14:paraId="2EF8635F" w14:textId="77777777" w:rsidR="00460DA9" w:rsidRDefault="00460DA9" w:rsidP="00460DA9">
            <w:pPr>
              <w:pStyle w:val="ListParagraph"/>
              <w:numPr>
                <w:ilvl w:val="0"/>
                <w:numId w:val="20"/>
              </w:numPr>
              <w:spacing w:line="256" w:lineRule="auto"/>
              <w:ind w:left="476"/>
              <w:cnfStyle w:val="000000000000" w:firstRow="0" w:lastRow="0" w:firstColumn="0" w:lastColumn="0" w:oddVBand="0" w:evenVBand="0" w:oddHBand="0" w:evenHBand="0" w:firstRowFirstColumn="0" w:firstRowLastColumn="0" w:lastRowFirstColumn="0" w:lastRowLastColumn="0"/>
            </w:pPr>
            <w:r>
              <w:t>gas substitution opportunities considered, and</w:t>
            </w:r>
          </w:p>
          <w:p w14:paraId="0A09118D" w14:textId="77777777" w:rsidR="00460DA9" w:rsidRDefault="00460DA9" w:rsidP="00460DA9">
            <w:pPr>
              <w:pStyle w:val="ListParagraph"/>
              <w:numPr>
                <w:ilvl w:val="0"/>
                <w:numId w:val="20"/>
              </w:numPr>
              <w:spacing w:line="256" w:lineRule="auto"/>
              <w:ind w:left="476"/>
              <w:cnfStyle w:val="000000000000" w:firstRow="0" w:lastRow="0" w:firstColumn="0" w:lastColumn="0" w:oddVBand="0" w:evenVBand="0" w:oddHBand="0" w:evenHBand="0" w:firstRowFirstColumn="0" w:firstRowLastColumn="0" w:lastRowFirstColumn="0" w:lastRowLastColumn="0"/>
            </w:pPr>
            <w:r>
              <w:t>a list of costed initiatives that you can implement to reduce energy use.</w:t>
            </w:r>
          </w:p>
        </w:tc>
        <w:tc>
          <w:tcPr>
            <w:tcW w:w="6521" w:type="dxa"/>
            <w:shd w:val="clear" w:color="auto" w:fill="auto"/>
          </w:tcPr>
          <w:p w14:paraId="18F30021"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rPr>
                <w:b/>
                <w:bCs/>
              </w:rPr>
            </w:pPr>
            <w:r>
              <w:rPr>
                <w:b/>
                <w:bCs/>
              </w:rPr>
              <w:t>Case Study: Commercial Office Buildings</w:t>
            </w:r>
          </w:p>
          <w:p w14:paraId="3D58A46A"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As part of the Victorian Government’s Business Recovery Energy Efficiency Fund (BREEF), a number of commercial office buildings were provided grants to complete Level 2 Energy Audits. These audits typically cost less than $10,000 and all identified substantial energy (gas and electricity) and financial savings.</w:t>
            </w:r>
          </w:p>
          <w:p w14:paraId="0CA859B7"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For the short-term measures identified, financial savings ranged from $30,000 per year to over $100,000, with the combined payback period for each site typically less than three years.</w:t>
            </w:r>
          </w:p>
          <w:p w14:paraId="318687D7"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Common short-term gas projects identified at the sites included upgrades to hot water, lighting, heating and cooling controls.</w:t>
            </w:r>
          </w:p>
          <w:p w14:paraId="11160C17"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rPr>
                <w:b/>
                <w:bCs/>
              </w:rPr>
            </w:pPr>
          </w:p>
          <w:p w14:paraId="15DA7EB0"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rPr>
                <w:b/>
                <w:bCs/>
              </w:rPr>
            </w:pPr>
            <w:r>
              <w:rPr>
                <w:b/>
                <w:bCs/>
              </w:rPr>
              <w:t>Case Study: Greenham Gippsland</w:t>
            </w:r>
          </w:p>
          <w:p w14:paraId="7A3ADF7B"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Greenham Gippsland is a meat processor located in Gippsland, and in 2021 they received a grant from the Victorian Government under the BREEF.</w:t>
            </w:r>
          </w:p>
          <w:p w14:paraId="3F9C5EB4"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The grant funded the completion of an energy audit and development of an Energy Management System for the site. The audit identified a range of initiatives that combined would save the business 30% on their energy (gas and electricity) costs.</w:t>
            </w:r>
          </w:p>
          <w:p w14:paraId="6CEA0451" w14:textId="77777777" w:rsidR="00460DA9" w:rsidRPr="001132AC" w:rsidRDefault="00460DA9" w:rsidP="00460DA9">
            <w:pPr>
              <w:cnfStyle w:val="000000000000" w:firstRow="0" w:lastRow="0" w:firstColumn="0" w:lastColumn="0" w:oddVBand="0" w:evenVBand="0" w:oddHBand="0" w:evenHBand="0" w:firstRowFirstColumn="0" w:firstRowLastColumn="0" w:lastRowFirstColumn="0" w:lastRowLastColumn="0"/>
            </w:pPr>
            <w:r>
              <w:t>Gas saving initiatives identified included boiler upgrades (economiser and exhaust gas analyser) and heat recovery projects – all which had a payback period of less than three years.</w:t>
            </w:r>
          </w:p>
        </w:tc>
      </w:tr>
      <w:tr w:rsidR="00460DA9" w14:paraId="289A5119" w14:textId="77777777" w:rsidTr="00C55226">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7144032A" w14:textId="77777777" w:rsidR="00460DA9" w:rsidRDefault="00460DA9" w:rsidP="00460DA9">
            <w:r>
              <w:t>We’re building a new site / extending the existing one</w:t>
            </w:r>
          </w:p>
        </w:tc>
        <w:tc>
          <w:tcPr>
            <w:tcW w:w="6237" w:type="dxa"/>
            <w:shd w:val="clear" w:color="auto" w:fill="auto"/>
          </w:tcPr>
          <w:p w14:paraId="593A4F81"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When you are building a new site, expanding an existing one or introducing a new process, you have the opportunity to incorporate best practice energy management into your design. You may be able to save money by:</w:t>
            </w:r>
          </w:p>
          <w:p w14:paraId="2D08DB69" w14:textId="77777777" w:rsidR="00460DA9" w:rsidRDefault="00460DA9" w:rsidP="00460DA9">
            <w:pPr>
              <w:pStyle w:val="ListParagraph"/>
              <w:numPr>
                <w:ilvl w:val="0"/>
                <w:numId w:val="20"/>
              </w:numPr>
              <w:spacing w:line="256" w:lineRule="auto"/>
              <w:ind w:left="476"/>
              <w:cnfStyle w:val="000000000000" w:firstRow="0" w:lastRow="0" w:firstColumn="0" w:lastColumn="0" w:oddVBand="0" w:evenVBand="0" w:oddHBand="0" w:evenHBand="0" w:firstRowFirstColumn="0" w:firstRowLastColumn="0" w:lastRowFirstColumn="0" w:lastRowLastColumn="0"/>
            </w:pPr>
            <w:r>
              <w:t>Not connecting / extending gas to the new site. This could save you in construction costs, but also ongoing by avoiding high gas energy costs and supply charges</w:t>
            </w:r>
          </w:p>
          <w:p w14:paraId="47D612ED" w14:textId="77777777" w:rsidR="00460DA9" w:rsidRDefault="00460DA9" w:rsidP="00460DA9">
            <w:pPr>
              <w:pStyle w:val="ListParagraph"/>
              <w:numPr>
                <w:ilvl w:val="0"/>
                <w:numId w:val="20"/>
              </w:numPr>
              <w:spacing w:line="256" w:lineRule="auto"/>
              <w:ind w:left="476"/>
              <w:cnfStyle w:val="000000000000" w:firstRow="0" w:lastRow="0" w:firstColumn="0" w:lastColumn="0" w:oddVBand="0" w:evenVBand="0" w:oddHBand="0" w:evenHBand="0" w:firstRowFirstColumn="0" w:firstRowLastColumn="0" w:lastRowFirstColumn="0" w:lastRowLastColumn="0"/>
            </w:pPr>
            <w:r>
              <w:lastRenderedPageBreak/>
              <w:t>Choosing efficient electrical equipment over gas – these may be more expensive upfront, but will save you money over their lifetime due to their higher efficiency</w:t>
            </w:r>
          </w:p>
          <w:p w14:paraId="7AA0E862" w14:textId="77777777" w:rsidR="00460DA9" w:rsidRDefault="00460DA9" w:rsidP="00460DA9">
            <w:pPr>
              <w:pStyle w:val="ListParagraph"/>
              <w:numPr>
                <w:ilvl w:val="0"/>
                <w:numId w:val="20"/>
              </w:numPr>
              <w:spacing w:line="256" w:lineRule="auto"/>
              <w:ind w:left="476"/>
              <w:cnfStyle w:val="000000000000" w:firstRow="0" w:lastRow="0" w:firstColumn="0" w:lastColumn="0" w:oddVBand="0" w:evenVBand="0" w:oddHBand="0" w:evenHBand="0" w:firstRowFirstColumn="0" w:firstRowLastColumn="0" w:lastRowFirstColumn="0" w:lastRowLastColumn="0"/>
            </w:pPr>
            <w:r>
              <w:t>Installing solar, and potentially a battery, at construction will reduce your electricity use from the grid and further help to offset costs associated with the use of electrical equipment</w:t>
            </w:r>
          </w:p>
          <w:p w14:paraId="09FFF316" w14:textId="77777777" w:rsidR="00460DA9" w:rsidRDefault="00460DA9" w:rsidP="00460DA9">
            <w:pPr>
              <w:pStyle w:val="ListParagraph"/>
              <w:numPr>
                <w:ilvl w:val="0"/>
                <w:numId w:val="20"/>
              </w:numPr>
              <w:spacing w:line="256" w:lineRule="auto"/>
              <w:ind w:left="476"/>
              <w:cnfStyle w:val="000000000000" w:firstRow="0" w:lastRow="0" w:firstColumn="0" w:lastColumn="0" w:oddVBand="0" w:evenVBand="0" w:oddHBand="0" w:evenHBand="0" w:firstRowFirstColumn="0" w:firstRowLastColumn="0" w:lastRowFirstColumn="0" w:lastRowLastColumn="0"/>
            </w:pPr>
            <w:r>
              <w:t>If your site produces significant organic waste, biogas generated from this waste may be a viable option</w:t>
            </w:r>
          </w:p>
          <w:p w14:paraId="3B1D53A8" w14:textId="77777777" w:rsidR="00460DA9" w:rsidRDefault="00460DA9" w:rsidP="00460DA9">
            <w:pPr>
              <w:pStyle w:val="ListParagraph"/>
              <w:numPr>
                <w:ilvl w:val="0"/>
                <w:numId w:val="20"/>
              </w:numPr>
              <w:spacing w:line="256" w:lineRule="auto"/>
              <w:ind w:left="476"/>
              <w:cnfStyle w:val="000000000000" w:firstRow="0" w:lastRow="0" w:firstColumn="0" w:lastColumn="0" w:oddVBand="0" w:evenVBand="0" w:oddHBand="0" w:evenHBand="0" w:firstRowFirstColumn="0" w:firstRowLastColumn="0" w:lastRowFirstColumn="0" w:lastRowLastColumn="0"/>
            </w:pPr>
            <w:r>
              <w:t>Choose energy efficient equipment (electric or gas) – again, these may have higher upfront costs, but it will save you money on energy bills over time</w:t>
            </w:r>
          </w:p>
          <w:p w14:paraId="6F1F2480" w14:textId="77777777" w:rsidR="00460DA9" w:rsidRDefault="00460DA9" w:rsidP="00460DA9">
            <w:pPr>
              <w:pStyle w:val="ListParagraph"/>
              <w:numPr>
                <w:ilvl w:val="0"/>
                <w:numId w:val="20"/>
              </w:numPr>
              <w:spacing w:line="256" w:lineRule="auto"/>
              <w:ind w:left="476"/>
              <w:cnfStyle w:val="000000000000" w:firstRow="0" w:lastRow="0" w:firstColumn="0" w:lastColumn="0" w:oddVBand="0" w:evenVBand="0" w:oddHBand="0" w:evenHBand="0" w:firstRowFirstColumn="0" w:firstRowLastColumn="0" w:lastRowFirstColumn="0" w:lastRowLastColumn="0"/>
            </w:pPr>
            <w:r>
              <w:t>If you have to use gas equipment, consider if there are ways you could make it ‘hydrogen ready’</w:t>
            </w:r>
          </w:p>
          <w:p w14:paraId="18C845DA" w14:textId="77777777" w:rsidR="00460DA9" w:rsidRDefault="00460DA9" w:rsidP="00460DA9">
            <w:pPr>
              <w:pStyle w:val="ListParagraph"/>
              <w:numPr>
                <w:ilvl w:val="0"/>
                <w:numId w:val="20"/>
              </w:numPr>
              <w:spacing w:line="256" w:lineRule="auto"/>
              <w:ind w:left="476"/>
              <w:cnfStyle w:val="000000000000" w:firstRow="0" w:lastRow="0" w:firstColumn="0" w:lastColumn="0" w:oddVBand="0" w:evenVBand="0" w:oddHBand="0" w:evenHBand="0" w:firstRowFirstColumn="0" w:firstRowLastColumn="0" w:lastRowFirstColumn="0" w:lastRowLastColumn="0"/>
            </w:pPr>
            <w:r>
              <w:t>Regardless of whether you are purchasing gas or electrical equipment, choose the smallest size that meets your needs. If you want to ‘plan for expansion’ consider if there are ‘modular’ options that allow you to expand as required.</w:t>
            </w:r>
          </w:p>
          <w:p w14:paraId="562C7FB4" w14:textId="77777777" w:rsidR="00460DA9" w:rsidRDefault="00460DA9" w:rsidP="00460DA9">
            <w:pPr>
              <w:pStyle w:val="ListParagraph"/>
              <w:numPr>
                <w:ilvl w:val="0"/>
                <w:numId w:val="20"/>
              </w:numPr>
              <w:spacing w:line="256" w:lineRule="auto"/>
              <w:ind w:left="476"/>
              <w:cnfStyle w:val="000000000000" w:firstRow="0" w:lastRow="0" w:firstColumn="0" w:lastColumn="0" w:oddVBand="0" w:evenVBand="0" w:oddHBand="0" w:evenHBand="0" w:firstRowFirstColumn="0" w:firstRowLastColumn="0" w:lastRowFirstColumn="0" w:lastRowLastColumn="0"/>
            </w:pPr>
            <w:r>
              <w:t>If you are using gas for space heating, make sure you consider insulation, draught sealing and options for zoning to minimise the gas you do use.</w:t>
            </w:r>
          </w:p>
        </w:tc>
        <w:tc>
          <w:tcPr>
            <w:tcW w:w="6521" w:type="dxa"/>
            <w:shd w:val="clear" w:color="auto" w:fill="auto"/>
          </w:tcPr>
          <w:p w14:paraId="042C0F7C"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rPr>
                <w:b/>
                <w:bCs/>
              </w:rPr>
            </w:pPr>
            <w:r>
              <w:rPr>
                <w:b/>
                <w:bCs/>
              </w:rPr>
              <w:lastRenderedPageBreak/>
              <w:t>Case Study: Fulton Hogan</w:t>
            </w:r>
          </w:p>
          <w:p w14:paraId="295ABB86"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Fulton Hogan is a major Australian construction company with over 7,000 employees. With a commitment to improving sustainability performance, Fulton Hogan identified an opportunity to increase the number of recycled materials used in their asphalt production by installing a specially designed Reclaimed Asphalt Pavement (RAP) Warming Dryer Drum.</w:t>
            </w:r>
          </w:p>
          <w:p w14:paraId="18D8D55B"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lastRenderedPageBreak/>
              <w:t>To improve the sustainability outcomes of this project, Fulton Hogan determined that for every 1% increase in aggregate moisture content, a 9% increase in gas use would result.</w:t>
            </w:r>
          </w:p>
          <w:p w14:paraId="517DB716"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To reduce the moisture content and gas use, the project scope was expanded with funding from the BREEF to roof the site’s aggregate bays and keep the feedstock dry.</w:t>
            </w:r>
          </w:p>
          <w:p w14:paraId="5EE59537" w14:textId="4B43C5D2" w:rsidR="00460DA9" w:rsidRPr="00C1594F" w:rsidRDefault="00C55226" w:rsidP="00460DA9">
            <w:pPr>
              <w:cnfStyle w:val="000000000000" w:firstRow="0" w:lastRow="0" w:firstColumn="0" w:lastColumn="0" w:oddVBand="0" w:evenVBand="0" w:oddHBand="0" w:evenHBand="0" w:firstRowFirstColumn="0" w:firstRowLastColumn="0" w:lastRowFirstColumn="0" w:lastRowLastColumn="0"/>
            </w:pPr>
            <w:r>
              <w:t xml:space="preserve">The project has not only improved efficiency but enabled Fulton Hogan to supply </w:t>
            </w:r>
            <w:r w:rsidR="00875C0A">
              <w:t>a more sustainable product to their local customers</w:t>
            </w:r>
            <w:r w:rsidR="00460DA9">
              <w:t>.</w:t>
            </w:r>
          </w:p>
        </w:tc>
      </w:tr>
      <w:tr w:rsidR="00460DA9" w14:paraId="00D950F8" w14:textId="77777777" w:rsidTr="00383D23">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4325F80F" w14:textId="77777777" w:rsidR="00460DA9" w:rsidRDefault="00460DA9" w:rsidP="00460DA9">
            <w:r>
              <w:lastRenderedPageBreak/>
              <w:t>Our gas equipment is not at the end of its life cycle, so we are not able to move away from gas</w:t>
            </w:r>
          </w:p>
        </w:tc>
        <w:tc>
          <w:tcPr>
            <w:tcW w:w="6237" w:type="dxa"/>
            <w:shd w:val="clear" w:color="auto" w:fill="auto"/>
          </w:tcPr>
          <w:p w14:paraId="22AA3855"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If you are ‘locked into’ existing gas equipment due to long lifetimes and high capital costs, energy efficiency may be the most effective way for you to adapt to higher gas prices.</w:t>
            </w:r>
          </w:p>
          <w:p w14:paraId="773FE965"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Some common gas efficiency projects for businesses include:</w:t>
            </w:r>
          </w:p>
          <w:p w14:paraId="69E9C3B2" w14:textId="77777777" w:rsidR="00460DA9" w:rsidRDefault="00460DA9" w:rsidP="00460DA9">
            <w:pPr>
              <w:pStyle w:val="ListParagraph"/>
              <w:numPr>
                <w:ilvl w:val="0"/>
                <w:numId w:val="20"/>
              </w:numPr>
              <w:spacing w:line="256" w:lineRule="auto"/>
              <w:ind w:left="476"/>
              <w:cnfStyle w:val="000000000000" w:firstRow="0" w:lastRow="0" w:firstColumn="0" w:lastColumn="0" w:oddVBand="0" w:evenVBand="0" w:oddHBand="0" w:evenHBand="0" w:firstRowFirstColumn="0" w:firstRowLastColumn="0" w:lastRowFirstColumn="0" w:lastRowLastColumn="0"/>
            </w:pPr>
            <w:r>
              <w:t>Upgrades to existing boilers, heating and cooling equipment – this may include adjusting controls (e.g. timing, temperature) or installing economisers</w:t>
            </w:r>
          </w:p>
          <w:p w14:paraId="4805752E" w14:textId="77777777" w:rsidR="00460DA9" w:rsidRDefault="00460DA9" w:rsidP="00460DA9">
            <w:pPr>
              <w:pStyle w:val="ListParagraph"/>
              <w:numPr>
                <w:ilvl w:val="0"/>
                <w:numId w:val="20"/>
              </w:numPr>
              <w:spacing w:line="256" w:lineRule="auto"/>
              <w:ind w:left="476"/>
              <w:cnfStyle w:val="000000000000" w:firstRow="0" w:lastRow="0" w:firstColumn="0" w:lastColumn="0" w:oddVBand="0" w:evenVBand="0" w:oddHBand="0" w:evenHBand="0" w:firstRowFirstColumn="0" w:firstRowLastColumn="0" w:lastRowFirstColumn="0" w:lastRowLastColumn="0"/>
            </w:pPr>
            <w:r>
              <w:t>Replacing large or inefficient equipment, with smaller, efficient equipment (although when replacing equipment consider if electrification is an option)</w:t>
            </w:r>
          </w:p>
          <w:p w14:paraId="146D46AC" w14:textId="77777777" w:rsidR="00460DA9" w:rsidRDefault="00460DA9" w:rsidP="00460DA9">
            <w:pPr>
              <w:pStyle w:val="ListParagraph"/>
              <w:numPr>
                <w:ilvl w:val="0"/>
                <w:numId w:val="20"/>
              </w:numPr>
              <w:spacing w:line="256" w:lineRule="auto"/>
              <w:ind w:left="476"/>
              <w:cnfStyle w:val="000000000000" w:firstRow="0" w:lastRow="0" w:firstColumn="0" w:lastColumn="0" w:oddVBand="0" w:evenVBand="0" w:oddHBand="0" w:evenHBand="0" w:firstRowFirstColumn="0" w:firstRowLastColumn="0" w:lastRowFirstColumn="0" w:lastRowLastColumn="0"/>
            </w:pPr>
            <w:r>
              <w:t>Installing heat recovery units in industrial processes</w:t>
            </w:r>
          </w:p>
          <w:p w14:paraId="3F3CE99C" w14:textId="77777777" w:rsidR="00460DA9" w:rsidRDefault="00460DA9" w:rsidP="00460DA9">
            <w:pPr>
              <w:pStyle w:val="ListParagraph"/>
              <w:numPr>
                <w:ilvl w:val="0"/>
                <w:numId w:val="20"/>
              </w:numPr>
              <w:spacing w:line="256" w:lineRule="auto"/>
              <w:ind w:left="476"/>
              <w:cnfStyle w:val="000000000000" w:firstRow="0" w:lastRow="0" w:firstColumn="0" w:lastColumn="0" w:oddVBand="0" w:evenVBand="0" w:oddHBand="0" w:evenHBand="0" w:firstRowFirstColumn="0" w:firstRowLastColumn="0" w:lastRowFirstColumn="0" w:lastRowLastColumn="0"/>
            </w:pPr>
            <w:r>
              <w:t>Improving insulation either of a building or hot water equipment/pipework.</w:t>
            </w:r>
          </w:p>
          <w:p w14:paraId="1EDAD732"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In addition to the above, start planning now for the consideration of electric alternatives in your business case for the next replacement project. For example, if your boiler is due to be replaced three to five years from now, consider updating your asset management plan to allow for consideration of an electric unit.</w:t>
            </w:r>
          </w:p>
        </w:tc>
        <w:tc>
          <w:tcPr>
            <w:tcW w:w="6521" w:type="dxa"/>
            <w:shd w:val="clear" w:color="auto" w:fill="auto"/>
          </w:tcPr>
          <w:p w14:paraId="4C7E649E"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rPr>
                <w:b/>
                <w:bCs/>
              </w:rPr>
            </w:pPr>
            <w:r>
              <w:rPr>
                <w:b/>
                <w:bCs/>
              </w:rPr>
              <w:t>Case Study: Burra Foods</w:t>
            </w:r>
          </w:p>
          <w:p w14:paraId="27E6D7DE"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Burra Foods is a dairy processor located in Korumburra in South Gippsland. Burra had a level 2 energy audit completed in 2018 that found gas accounts for over 80% of the site’s energy use and identified a number of energy saving initiatives.</w:t>
            </w:r>
          </w:p>
          <w:p w14:paraId="5DF42AA6" w14:textId="2DFB5099" w:rsidR="00460DA9" w:rsidRDefault="00460DA9" w:rsidP="00460DA9">
            <w:pPr>
              <w:cnfStyle w:val="000000000000" w:firstRow="0" w:lastRow="0" w:firstColumn="0" w:lastColumn="0" w:oddVBand="0" w:evenVBand="0" w:oddHBand="0" w:evenHBand="0" w:firstRowFirstColumn="0" w:firstRowLastColumn="0" w:lastRowFirstColumn="0" w:lastRowLastColumn="0"/>
            </w:pPr>
            <w:r>
              <w:t xml:space="preserve">The audit found that the three on-site steam boilers were operating at full capacity, but inefficiently. To address this, Burra delivered a project partly funded by the BREEF. The project involved several mechanical, metering and control upgrades to improve boiler efficiency that </w:t>
            </w:r>
            <w:r w:rsidR="004431D4">
              <w:t>contributed to a nearly 10% improvement in gas use per tonne of product</w:t>
            </w:r>
            <w:r>
              <w:t>.</w:t>
            </w:r>
          </w:p>
          <w:p w14:paraId="71D48403" w14:textId="1C56EC4A" w:rsidR="00460DA9" w:rsidRPr="00B0392B" w:rsidRDefault="00460DA9" w:rsidP="00460DA9">
            <w:pPr>
              <w:cnfStyle w:val="000000000000" w:firstRow="0" w:lastRow="0" w:firstColumn="0" w:lastColumn="0" w:oddVBand="0" w:evenVBand="0" w:oddHBand="0" w:evenHBand="0" w:firstRowFirstColumn="0" w:firstRowLastColumn="0" w:lastRowFirstColumn="0" w:lastRowLastColumn="0"/>
            </w:pPr>
          </w:p>
        </w:tc>
      </w:tr>
      <w:tr w:rsidR="00460DA9" w14:paraId="5E25931A" w14:textId="77777777" w:rsidTr="004431D4">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2C03E089" w14:textId="77777777" w:rsidR="00460DA9" w:rsidRDefault="00460DA9" w:rsidP="00460DA9">
            <w:r>
              <w:lastRenderedPageBreak/>
              <w:t>Our major gas equipment is nearing end of life</w:t>
            </w:r>
          </w:p>
        </w:tc>
        <w:tc>
          <w:tcPr>
            <w:tcW w:w="6237" w:type="dxa"/>
            <w:shd w:val="clear" w:color="auto" w:fill="auto"/>
          </w:tcPr>
          <w:p w14:paraId="2BC9A237"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If your gas equipment (boilers, heaters, hot water units) are approaching the end of their life and are due for replacement now is the ideal time to consider electrification.</w:t>
            </w:r>
          </w:p>
          <w:p w14:paraId="7160F108"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You will need to approach an appropriate and reputable consultant or contractor to discuss your needs and identify electrification options. If your usual contractor doesn’t have something on offer – ask around, it could save you money in the long run.</w:t>
            </w:r>
          </w:p>
          <w:p w14:paraId="2F0BA852"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You (and whoever your partner with) will need to:</w:t>
            </w:r>
          </w:p>
          <w:p w14:paraId="6D451CF1" w14:textId="77777777" w:rsidR="00460DA9" w:rsidRDefault="00460DA9" w:rsidP="00460DA9">
            <w:pPr>
              <w:pStyle w:val="ListParagraph"/>
              <w:numPr>
                <w:ilvl w:val="0"/>
                <w:numId w:val="20"/>
              </w:numPr>
              <w:spacing w:line="256" w:lineRule="auto"/>
              <w:ind w:left="476"/>
              <w:cnfStyle w:val="000000000000" w:firstRow="0" w:lastRow="0" w:firstColumn="0" w:lastColumn="0" w:oddVBand="0" w:evenVBand="0" w:oddHBand="0" w:evenHBand="0" w:firstRowFirstColumn="0" w:firstRowLastColumn="0" w:lastRowFirstColumn="0" w:lastRowLastColumn="0"/>
            </w:pPr>
            <w:r>
              <w:t>Identify equipment that suits your needs (for both gas and electric options)</w:t>
            </w:r>
          </w:p>
          <w:p w14:paraId="0F742A83" w14:textId="77777777" w:rsidR="00460DA9" w:rsidRDefault="00460DA9" w:rsidP="00460DA9">
            <w:pPr>
              <w:pStyle w:val="ListParagraph"/>
              <w:numPr>
                <w:ilvl w:val="0"/>
                <w:numId w:val="20"/>
              </w:numPr>
              <w:spacing w:line="256" w:lineRule="auto"/>
              <w:ind w:left="476"/>
              <w:cnfStyle w:val="000000000000" w:firstRow="0" w:lastRow="0" w:firstColumn="0" w:lastColumn="0" w:oddVBand="0" w:evenVBand="0" w:oddHBand="0" w:evenHBand="0" w:firstRowFirstColumn="0" w:firstRowLastColumn="0" w:lastRowFirstColumn="0" w:lastRowLastColumn="0"/>
            </w:pPr>
            <w:r>
              <w:t>Complete detailed design if required</w:t>
            </w:r>
          </w:p>
          <w:p w14:paraId="768F98DC" w14:textId="77777777" w:rsidR="00460DA9" w:rsidRDefault="00460DA9" w:rsidP="00460DA9">
            <w:pPr>
              <w:pStyle w:val="ListParagraph"/>
              <w:numPr>
                <w:ilvl w:val="0"/>
                <w:numId w:val="20"/>
              </w:numPr>
              <w:spacing w:line="256" w:lineRule="auto"/>
              <w:ind w:left="476"/>
              <w:cnfStyle w:val="000000000000" w:firstRow="0" w:lastRow="0" w:firstColumn="0" w:lastColumn="0" w:oddVBand="0" w:evenVBand="0" w:oddHBand="0" w:evenHBand="0" w:firstRowFirstColumn="0" w:firstRowLastColumn="0" w:lastRowFirstColumn="0" w:lastRowLastColumn="0"/>
            </w:pPr>
            <w:r>
              <w:t>Estimate the capital and operational costs for both the new gas and electric options</w:t>
            </w:r>
          </w:p>
          <w:p w14:paraId="7DE835BE" w14:textId="77777777" w:rsidR="00460DA9" w:rsidRDefault="00460DA9" w:rsidP="00460DA9">
            <w:pPr>
              <w:pStyle w:val="ListParagraph"/>
              <w:numPr>
                <w:ilvl w:val="0"/>
                <w:numId w:val="20"/>
              </w:numPr>
              <w:spacing w:line="256" w:lineRule="auto"/>
              <w:ind w:left="476"/>
              <w:cnfStyle w:val="000000000000" w:firstRow="0" w:lastRow="0" w:firstColumn="0" w:lastColumn="0" w:oddVBand="0" w:evenVBand="0" w:oddHBand="0" w:evenHBand="0" w:firstRowFirstColumn="0" w:firstRowLastColumn="0" w:lastRowFirstColumn="0" w:lastRowLastColumn="0"/>
            </w:pPr>
            <w:r>
              <w:t>Develop a business case comparing the costs and benefits of electrification against a “like for like” gas replacement.</w:t>
            </w:r>
          </w:p>
        </w:tc>
        <w:tc>
          <w:tcPr>
            <w:tcW w:w="6521" w:type="dxa"/>
            <w:shd w:val="clear" w:color="auto" w:fill="auto"/>
          </w:tcPr>
          <w:p w14:paraId="5062A3BF"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rPr>
                <w:b/>
                <w:bCs/>
              </w:rPr>
            </w:pPr>
            <w:r>
              <w:rPr>
                <w:b/>
                <w:bCs/>
              </w:rPr>
              <w:t>Case Study: Monash University</w:t>
            </w:r>
          </w:p>
          <w:p w14:paraId="7330BB9D"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Monash University is committed to achieving net zero emissions by 2030. A key pillar of their strategy to do this is to eliminate their reliance on natural gas by electrifying all thermal energy sources.</w:t>
            </w:r>
          </w:p>
          <w:p w14:paraId="2F9A5F16"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In 2022, Monash University completed a project to electrify existing end of life natural gas boilers used to provide domestic hot water to three buildings at their Clayton Campus and one building at their Frankston Campus. The boilers were replaced with high efficiency heat pump technology.</w:t>
            </w:r>
          </w:p>
          <w:p w14:paraId="503E9BF1" w14:textId="6019DF46" w:rsidR="00460DA9" w:rsidRDefault="00460DA9" w:rsidP="00460DA9">
            <w:pPr>
              <w:cnfStyle w:val="000000000000" w:firstRow="0" w:lastRow="0" w:firstColumn="0" w:lastColumn="0" w:oddVBand="0" w:evenVBand="0" w:oddHBand="0" w:evenHBand="0" w:firstRowFirstColumn="0" w:firstRowLastColumn="0" w:lastRowFirstColumn="0" w:lastRowLastColumn="0"/>
            </w:pPr>
            <w:r>
              <w:t xml:space="preserve">For the selected </w:t>
            </w:r>
            <w:r w:rsidR="00797E12">
              <w:t>hot water services</w:t>
            </w:r>
            <w:r>
              <w:t xml:space="preserve">, the project </w:t>
            </w:r>
            <w:r w:rsidR="006F30BE">
              <w:t>has reduced</w:t>
            </w:r>
            <w:r>
              <w:t xml:space="preserve"> energy and maintenance costs by </w:t>
            </w:r>
            <w:r w:rsidR="00797E12">
              <w:t>nearly half</w:t>
            </w:r>
            <w:r>
              <w:t xml:space="preserve"> </w:t>
            </w:r>
            <w:r w:rsidR="006F30BE">
              <w:t xml:space="preserve">and achieved </w:t>
            </w:r>
            <w:r>
              <w:t>a 100% reduction in greenhouse gas emissions (Monash purchases 100% GreenPower).</w:t>
            </w:r>
          </w:p>
          <w:p w14:paraId="0CF15B4C" w14:textId="7E484C5D" w:rsidR="00460DA9" w:rsidRDefault="00104100" w:rsidP="00460DA9">
            <w:pPr>
              <w:cnfStyle w:val="000000000000" w:firstRow="0" w:lastRow="0" w:firstColumn="0" w:lastColumn="0" w:oddVBand="0" w:evenVBand="0" w:oddHBand="0" w:evenHBand="0" w:firstRowFirstColumn="0" w:firstRowLastColumn="0" w:lastRowFirstColumn="0" w:lastRowLastColumn="0"/>
            </w:pPr>
            <w:r>
              <w:t xml:space="preserve">Based on the feasibility of </w:t>
            </w:r>
            <w:r w:rsidR="007110F6">
              <w:t>hot water pumps for domestic hot water in commercial buildings, Monash University is progressing with further upgrades.</w:t>
            </w:r>
          </w:p>
          <w:p w14:paraId="224837EC"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rPr>
                <w:b/>
                <w:bCs/>
              </w:rPr>
            </w:pPr>
          </w:p>
          <w:p w14:paraId="47960CE2"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rPr>
                <w:b/>
                <w:bCs/>
              </w:rPr>
            </w:pPr>
            <w:r>
              <w:rPr>
                <w:b/>
                <w:bCs/>
              </w:rPr>
              <w:t>Case Study: St. John of God, Ballarat</w:t>
            </w:r>
          </w:p>
          <w:p w14:paraId="62792420"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 xml:space="preserve">St. John of God (SJOG) Ballarat is a regional private hospital with nearly 200 beds providing a range of medical services. SJOG recognised that the two, </w:t>
            </w:r>
            <w:r>
              <w:br/>
              <w:t>43-year-old, 2,500 kW steam boilers were approaching their end of life and no longer adequately or efficiently met the hospital’s needs.</w:t>
            </w:r>
          </w:p>
          <w:p w14:paraId="5C6BBA49"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With funding from the BREEF, SJOG replaced these boilers with two, 400 kW steam boilers. Additionally, the project saw the hospital replace the existing energy inefficient ovens with a number of smaller units.</w:t>
            </w:r>
          </w:p>
          <w:p w14:paraId="2BD67A7B" w14:textId="0B321669" w:rsidR="00460DA9" w:rsidRPr="00B91ACA" w:rsidRDefault="00460DA9" w:rsidP="00460DA9">
            <w:pPr>
              <w:cnfStyle w:val="000000000000" w:firstRow="0" w:lastRow="0" w:firstColumn="0" w:lastColumn="0" w:oddVBand="0" w:evenVBand="0" w:oddHBand="0" w:evenHBand="0" w:firstRowFirstColumn="0" w:firstRowLastColumn="0" w:lastRowFirstColumn="0" w:lastRowLastColumn="0"/>
            </w:pPr>
            <w:r>
              <w:t xml:space="preserve">The new boilers and ovens are better suited to the site’s needs and allow usage to be scaled to match demand. The project is </w:t>
            </w:r>
            <w:r w:rsidR="00C10098">
              <w:t xml:space="preserve">estimated to have saved approximately </w:t>
            </w:r>
            <w:r>
              <w:t>1</w:t>
            </w:r>
            <w:r w:rsidR="00C10098">
              <w:t>3</w:t>
            </w:r>
            <w:r>
              <w:t xml:space="preserve"> MWh/year in electricity use and 10 TJ/year of gas resulting in financial savings of over $130,000/year.</w:t>
            </w:r>
          </w:p>
        </w:tc>
      </w:tr>
      <w:tr w:rsidR="00460DA9" w14:paraId="4801A906" w14:textId="77777777" w:rsidTr="00482FAF">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62894527" w14:textId="77777777" w:rsidR="00460DA9" w:rsidRDefault="00460DA9" w:rsidP="00460DA9">
            <w:r>
              <w:t>We want to be leaders in energy management and climate change</w:t>
            </w:r>
          </w:p>
        </w:tc>
        <w:tc>
          <w:tcPr>
            <w:tcW w:w="6237" w:type="dxa"/>
            <w:shd w:val="clear" w:color="auto" w:fill="auto"/>
          </w:tcPr>
          <w:p w14:paraId="472EDAE9"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If your organisation is committed to demonstrating leadership in climate change and innovation, then opportunities to transition away from gas provide a big opportunity.</w:t>
            </w:r>
          </w:p>
          <w:p w14:paraId="6B90EC24"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An approach you could take (if you haven’t already) is to develop a strategy to decarbonise your energy use – this means reducing all energy use (electricity, gas, transport fuels), moving away from gas where possible, adopting flexible demand, generating your own power and more.</w:t>
            </w:r>
          </w:p>
          <w:p w14:paraId="31C01691"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t>To demonstrate leadership, your organisation will need to proactively identify and implement opportunities to reduce energy use and move away from gas.</w:t>
            </w:r>
          </w:p>
          <w:p w14:paraId="312E8B53"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p>
        </w:tc>
        <w:tc>
          <w:tcPr>
            <w:tcW w:w="6521" w:type="dxa"/>
            <w:shd w:val="clear" w:color="auto" w:fill="auto"/>
          </w:tcPr>
          <w:p w14:paraId="61A3B00A" w14:textId="77777777" w:rsidR="00460DA9" w:rsidRPr="001E7001" w:rsidRDefault="00460DA9" w:rsidP="00460DA9">
            <w:pPr>
              <w:cnfStyle w:val="000000000000" w:firstRow="0" w:lastRow="0" w:firstColumn="0" w:lastColumn="0" w:oddVBand="0" w:evenVBand="0" w:oddHBand="0" w:evenHBand="0" w:firstRowFirstColumn="0" w:firstRowLastColumn="0" w:lastRowFirstColumn="0" w:lastRowLastColumn="0"/>
              <w:rPr>
                <w:b/>
                <w:bCs/>
              </w:rPr>
            </w:pPr>
            <w:r w:rsidRPr="001E7001">
              <w:rPr>
                <w:b/>
                <w:bCs/>
              </w:rPr>
              <w:t>Case Study: Bega Cheese Limited</w:t>
            </w:r>
          </w:p>
          <w:p w14:paraId="5FA55502" w14:textId="77777777" w:rsidR="00460DA9" w:rsidRPr="001E7001" w:rsidRDefault="00460DA9" w:rsidP="00460DA9">
            <w:pPr>
              <w:cnfStyle w:val="000000000000" w:firstRow="0" w:lastRow="0" w:firstColumn="0" w:lastColumn="0" w:oddVBand="0" w:evenVBand="0" w:oddHBand="0" w:evenHBand="0" w:firstRowFirstColumn="0" w:firstRowLastColumn="0" w:lastRowFirstColumn="0" w:lastRowLastColumn="0"/>
            </w:pPr>
            <w:r w:rsidRPr="001E7001">
              <w:t>In 2021, before the acquisition of Bega Dairy and Drinks, Bega Cheese produced their first Energy Productivity &amp; Emissions Reduction Roadmap with support from the Victorian Government’s Business Recovery Energy Efficiency Fund (BREEF).</w:t>
            </w:r>
          </w:p>
          <w:p w14:paraId="64BB24B6" w14:textId="77777777" w:rsidR="00460DA9" w:rsidRPr="001E7001" w:rsidRDefault="00460DA9" w:rsidP="00460DA9">
            <w:pPr>
              <w:cnfStyle w:val="000000000000" w:firstRow="0" w:lastRow="0" w:firstColumn="0" w:lastColumn="0" w:oddVBand="0" w:evenVBand="0" w:oddHBand="0" w:evenHBand="0" w:firstRowFirstColumn="0" w:firstRowLastColumn="0" w:lastRowFirstColumn="0" w:lastRowLastColumn="0"/>
            </w:pPr>
            <w:r w:rsidRPr="001E7001">
              <w:t xml:space="preserve">Bega took a top-down approach by: </w:t>
            </w:r>
          </w:p>
          <w:p w14:paraId="7A7C4509" w14:textId="77777777" w:rsidR="00460DA9" w:rsidRPr="001E7001" w:rsidRDefault="00460DA9" w:rsidP="00460DA9">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rsidRPr="001E7001">
              <w:t>Reviewing what needs to be done to avoid the most significant impacts of climate change and setting greenhouse gas reduction targets for scope 1 and 2 as:</w:t>
            </w:r>
          </w:p>
          <w:p w14:paraId="0C717231" w14:textId="77777777" w:rsidR="00460DA9" w:rsidRPr="001E7001" w:rsidRDefault="00460DA9" w:rsidP="00460DA9">
            <w:pPr>
              <w:pStyle w:val="ListParagraph"/>
              <w:numPr>
                <w:ilvl w:val="1"/>
                <w:numId w:val="21"/>
              </w:numPr>
              <w:cnfStyle w:val="000000000000" w:firstRow="0" w:lastRow="0" w:firstColumn="0" w:lastColumn="0" w:oddVBand="0" w:evenVBand="0" w:oddHBand="0" w:evenHBand="0" w:firstRowFirstColumn="0" w:firstRowLastColumn="0" w:lastRowFirstColumn="0" w:lastRowLastColumn="0"/>
            </w:pPr>
            <w:r w:rsidRPr="001E7001">
              <w:t>50% reduction in emissions intensity by 2030</w:t>
            </w:r>
          </w:p>
          <w:p w14:paraId="77368875" w14:textId="77777777" w:rsidR="00460DA9" w:rsidRPr="001E7001" w:rsidRDefault="00460DA9" w:rsidP="00460DA9">
            <w:pPr>
              <w:pStyle w:val="ListParagraph"/>
              <w:numPr>
                <w:ilvl w:val="1"/>
                <w:numId w:val="21"/>
              </w:numPr>
              <w:cnfStyle w:val="000000000000" w:firstRow="0" w:lastRow="0" w:firstColumn="0" w:lastColumn="0" w:oddVBand="0" w:evenVBand="0" w:oddHBand="0" w:evenHBand="0" w:firstRowFirstColumn="0" w:firstRowLastColumn="0" w:lastRowFirstColumn="0" w:lastRowLastColumn="0"/>
            </w:pPr>
            <w:r w:rsidRPr="001E7001">
              <w:t>40% reduction in absolute emissions by 2030, and</w:t>
            </w:r>
          </w:p>
          <w:p w14:paraId="021DD55D" w14:textId="77777777" w:rsidR="00460DA9" w:rsidRPr="001E7001" w:rsidRDefault="00460DA9" w:rsidP="00460DA9">
            <w:pPr>
              <w:pStyle w:val="ListParagraph"/>
              <w:numPr>
                <w:ilvl w:val="1"/>
                <w:numId w:val="21"/>
              </w:numPr>
              <w:cnfStyle w:val="000000000000" w:firstRow="0" w:lastRow="0" w:firstColumn="0" w:lastColumn="0" w:oddVBand="0" w:evenVBand="0" w:oddHBand="0" w:evenHBand="0" w:firstRowFirstColumn="0" w:firstRowLastColumn="0" w:lastRowFirstColumn="0" w:lastRowLastColumn="0"/>
            </w:pPr>
            <w:r w:rsidRPr="001E7001">
              <w:t>Net Zero emissions by 2050</w:t>
            </w:r>
          </w:p>
          <w:p w14:paraId="4D8EF0C7" w14:textId="77777777" w:rsidR="00460DA9" w:rsidRPr="001E7001" w:rsidRDefault="00460DA9" w:rsidP="00460DA9">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rsidRPr="001E7001">
              <w:lastRenderedPageBreak/>
              <w:t>And identifying initiatives that could be implemented by Bega to reach these targets.</w:t>
            </w:r>
          </w:p>
          <w:p w14:paraId="7FB7F1A3" w14:textId="77777777" w:rsidR="00460DA9" w:rsidRPr="001E7001" w:rsidRDefault="00460DA9" w:rsidP="00460DA9">
            <w:pPr>
              <w:cnfStyle w:val="000000000000" w:firstRow="0" w:lastRow="0" w:firstColumn="0" w:lastColumn="0" w:oddVBand="0" w:evenVBand="0" w:oddHBand="0" w:evenHBand="0" w:firstRowFirstColumn="0" w:firstRowLastColumn="0" w:lastRowFirstColumn="0" w:lastRowLastColumn="0"/>
            </w:pPr>
          </w:p>
          <w:p w14:paraId="4EBDE7E9" w14:textId="77777777" w:rsidR="00460DA9" w:rsidRPr="001E7001" w:rsidRDefault="00460DA9" w:rsidP="00460DA9">
            <w:pPr>
              <w:cnfStyle w:val="000000000000" w:firstRow="0" w:lastRow="0" w:firstColumn="0" w:lastColumn="0" w:oddVBand="0" w:evenVBand="0" w:oddHBand="0" w:evenHBand="0" w:firstRowFirstColumn="0" w:firstRowLastColumn="0" w:lastRowFirstColumn="0" w:lastRowLastColumn="0"/>
            </w:pPr>
            <w:r w:rsidRPr="001E7001">
              <w:t>In relation to gas use, the roadmap identified 18 energy efficiency initiatives across four Victorian sites that combined could save over 180 TJ of gas each year and over $1 million in energy costs, with an overall payback period of 3.7 years.</w:t>
            </w:r>
          </w:p>
          <w:p w14:paraId="6676AC7C" w14:textId="77777777" w:rsidR="00460DA9" w:rsidRPr="001E7001" w:rsidRDefault="00460DA9" w:rsidP="00460DA9">
            <w:pPr>
              <w:cnfStyle w:val="000000000000" w:firstRow="0" w:lastRow="0" w:firstColumn="0" w:lastColumn="0" w:oddVBand="0" w:evenVBand="0" w:oddHBand="0" w:evenHBand="0" w:firstRowFirstColumn="0" w:firstRowLastColumn="0" w:lastRowFirstColumn="0" w:lastRowLastColumn="0"/>
            </w:pPr>
            <w:r w:rsidRPr="001E7001">
              <w:t>Bega also identified electrification of hot water as an effective mechanism to reduce emissions for process heating. Bega identified one site to trial the electrification of hot water heating and if implemented, this could be used as proof of technology for further roll out to other sites.</w:t>
            </w:r>
          </w:p>
          <w:p w14:paraId="71C3FEE4"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r w:rsidRPr="001E7001">
              <w:t>Other gas initiatives identified include commencement of detailed designs for projects to align with end-of-life refrigeration system replacement</w:t>
            </w:r>
            <w:r>
              <w:t>.</w:t>
            </w:r>
          </w:p>
          <w:p w14:paraId="0716559C" w14:textId="77777777" w:rsidR="00460DA9" w:rsidRDefault="00460DA9" w:rsidP="00460DA9">
            <w:pPr>
              <w:cnfStyle w:val="000000000000" w:firstRow="0" w:lastRow="0" w:firstColumn="0" w:lastColumn="0" w:oddVBand="0" w:evenVBand="0" w:oddHBand="0" w:evenHBand="0" w:firstRowFirstColumn="0" w:firstRowLastColumn="0" w:lastRowFirstColumn="0" w:lastRowLastColumn="0"/>
            </w:pPr>
          </w:p>
          <w:p w14:paraId="7EDF00FC" w14:textId="77777777" w:rsidR="00460DA9" w:rsidRPr="00F81EA0" w:rsidRDefault="00460DA9" w:rsidP="00460DA9">
            <w:pPr>
              <w:cnfStyle w:val="000000000000" w:firstRow="0" w:lastRow="0" w:firstColumn="0" w:lastColumn="0" w:oddVBand="0" w:evenVBand="0" w:oddHBand="0" w:evenHBand="0" w:firstRowFirstColumn="0" w:firstRowLastColumn="0" w:lastRowFirstColumn="0" w:lastRowLastColumn="0"/>
              <w:rPr>
                <w:b/>
                <w:bCs/>
              </w:rPr>
            </w:pPr>
            <w:r>
              <w:rPr>
                <w:b/>
                <w:bCs/>
              </w:rPr>
              <w:t>Case Study: Furphy Foundry</w:t>
            </w:r>
          </w:p>
          <w:p w14:paraId="4C35B00B" w14:textId="6EFB1838" w:rsidR="00460DA9" w:rsidRPr="00A17C5D" w:rsidRDefault="00460DA9" w:rsidP="00460DA9">
            <w:pPr>
              <w:cnfStyle w:val="000000000000" w:firstRow="0" w:lastRow="0" w:firstColumn="0" w:lastColumn="0" w:oddVBand="0" w:evenVBand="0" w:oddHBand="0" w:evenHBand="0" w:firstRowFirstColumn="0" w:firstRowLastColumn="0" w:lastRowFirstColumn="0" w:lastRowLastColumn="0"/>
            </w:pPr>
            <w:r w:rsidRPr="00A17C5D">
              <w:t>Located in Shepparton, Furphy Foundry is a regional manufacturer with a commitment to sustainability. Demonstrating this commitment, Furphy</w:t>
            </w:r>
            <w:r>
              <w:t xml:space="preserve"> Foundry</w:t>
            </w:r>
            <w:r w:rsidRPr="00A17C5D">
              <w:t xml:space="preserve"> installed a 1</w:t>
            </w:r>
            <w:r w:rsidR="00FE0100">
              <w:t>1</w:t>
            </w:r>
            <w:r w:rsidRPr="00A17C5D">
              <w:t xml:space="preserve">0 kW solar system on site, and with funding from </w:t>
            </w:r>
            <w:r>
              <w:t>the</w:t>
            </w:r>
            <w:r w:rsidRPr="00A17C5D">
              <w:t xml:space="preserve"> BREEF replaced their gas furnace with an electric unit.</w:t>
            </w:r>
          </w:p>
          <w:p w14:paraId="42AF706F" w14:textId="77777777" w:rsidR="00460DA9" w:rsidRPr="00A17C5D" w:rsidRDefault="00460DA9" w:rsidP="00460DA9">
            <w:pPr>
              <w:cnfStyle w:val="000000000000" w:firstRow="0" w:lastRow="0" w:firstColumn="0" w:lastColumn="0" w:oddVBand="0" w:evenVBand="0" w:oddHBand="0" w:evenHBand="0" w:firstRowFirstColumn="0" w:firstRowLastColumn="0" w:lastRowFirstColumn="0" w:lastRowLastColumn="0"/>
            </w:pPr>
            <w:r w:rsidRPr="00A17C5D">
              <w:t xml:space="preserve">The installation of the electric furnace has eliminated the use of gas at the site, with all energy now coming from </w:t>
            </w:r>
            <w:r>
              <w:t>renewable</w:t>
            </w:r>
            <w:r w:rsidRPr="00A17C5D">
              <w:t xml:space="preserve"> sources.</w:t>
            </w:r>
          </w:p>
          <w:p w14:paraId="5F793561" w14:textId="500B21D0" w:rsidR="00460DA9" w:rsidRPr="00592591" w:rsidRDefault="00E620DD" w:rsidP="00460DA9">
            <w:pPr>
              <w:cnfStyle w:val="000000000000" w:firstRow="0" w:lastRow="0" w:firstColumn="0" w:lastColumn="0" w:oddVBand="0" w:evenVBand="0" w:oddHBand="0" w:evenHBand="0" w:firstRowFirstColumn="0" w:firstRowLastColumn="0" w:lastRowFirstColumn="0" w:lastRowLastColumn="0"/>
              <w:rPr>
                <w:highlight w:val="lightGray"/>
              </w:rPr>
            </w:pPr>
            <w:r>
              <w:t>The project has eliminated</w:t>
            </w:r>
            <w:r w:rsidR="00460DA9" w:rsidRPr="00A42BD8">
              <w:t xml:space="preserve"> 1 TJ</w:t>
            </w:r>
            <w:r>
              <w:t>/year</w:t>
            </w:r>
            <w:r w:rsidR="00460DA9" w:rsidRPr="00A42BD8">
              <w:t xml:space="preserve"> in gas </w:t>
            </w:r>
            <w:r w:rsidR="00460DA9">
              <w:t>and improve</w:t>
            </w:r>
            <w:r>
              <w:t>d</w:t>
            </w:r>
            <w:r w:rsidR="00460DA9">
              <w:t xml:space="preserve"> manufacturing efficiency cutting operational costs</w:t>
            </w:r>
            <w:r w:rsidR="00460DA9" w:rsidRPr="00A42BD8">
              <w:t>. </w:t>
            </w:r>
            <w:r w:rsidR="00460DA9">
              <w:t>The new equipment also provides a safer and more comfortable work environment for staff.</w:t>
            </w:r>
          </w:p>
        </w:tc>
      </w:tr>
    </w:tbl>
    <w:p w14:paraId="0C38574B" w14:textId="77777777" w:rsidR="00460DA9" w:rsidRDefault="00460DA9" w:rsidP="00460DA9">
      <w:pPr>
        <w:pStyle w:val="SmallBodyText"/>
        <w:sectPr w:rsidR="00460DA9" w:rsidSect="00460DA9">
          <w:type w:val="continuous"/>
          <w:pgSz w:w="16840" w:h="11907" w:orient="landscape" w:code="9"/>
          <w:pgMar w:top="851" w:right="1134" w:bottom="851" w:left="851" w:header="567" w:footer="851" w:gutter="0"/>
          <w:cols w:space="709"/>
          <w:docGrid w:linePitch="360"/>
        </w:sectPr>
      </w:pPr>
    </w:p>
    <w:p w14:paraId="2F32C762" w14:textId="38E8DF34" w:rsidR="006E1C8D" w:rsidRPr="00BF56B2" w:rsidRDefault="006E1C8D" w:rsidP="00460DA9">
      <w:pPr>
        <w:pStyle w:val="SmallBodyText"/>
      </w:pPr>
    </w:p>
    <w:sectPr w:rsidR="006E1C8D" w:rsidRPr="00BF56B2" w:rsidSect="00460DA9">
      <w:type w:val="continuous"/>
      <w:pgSz w:w="16840" w:h="11907" w:orient="landscape" w:code="9"/>
      <w:pgMar w:top="851" w:right="1134" w:bottom="851" w:left="851" w:header="567" w:footer="851"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AFB8E" w14:textId="77777777" w:rsidR="00FA342F" w:rsidRDefault="00FA342F">
      <w:r>
        <w:separator/>
      </w:r>
    </w:p>
    <w:p w14:paraId="2C615CA4" w14:textId="77777777" w:rsidR="00FA342F" w:rsidRDefault="00FA342F"/>
    <w:p w14:paraId="2E2BC231" w14:textId="77777777" w:rsidR="00FA342F" w:rsidRDefault="00FA342F"/>
  </w:endnote>
  <w:endnote w:type="continuationSeparator" w:id="0">
    <w:p w14:paraId="3A5706C8" w14:textId="77777777" w:rsidR="00FA342F" w:rsidRDefault="00FA342F">
      <w:r>
        <w:continuationSeparator/>
      </w:r>
    </w:p>
    <w:p w14:paraId="37ABF3D5" w14:textId="77777777" w:rsidR="00FA342F" w:rsidRDefault="00FA342F"/>
    <w:p w14:paraId="5AB60FAA" w14:textId="77777777" w:rsidR="00FA342F" w:rsidRDefault="00FA342F"/>
  </w:endnote>
  <w:endnote w:type="continuationNotice" w:id="1">
    <w:p w14:paraId="7C3883CF" w14:textId="77777777" w:rsidR="00FA342F" w:rsidRDefault="00FA34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200D" w14:textId="26D6118D" w:rsidR="008050A5" w:rsidRPr="00A51F73" w:rsidRDefault="006842AB" w:rsidP="008050A5">
    <w:pPr>
      <w:pStyle w:val="Footer"/>
      <w:ind w:left="284" w:hanging="284"/>
    </w:pPr>
    <w:r>
      <w:rPr>
        <w:noProof/>
      </w:rPr>
      <mc:AlternateContent>
        <mc:Choice Requires="wps">
          <w:drawing>
            <wp:anchor distT="0" distB="0" distL="114300" distR="114300" simplePos="0" relativeHeight="251706368" behindDoc="0" locked="0" layoutInCell="0" allowOverlap="1" wp14:anchorId="7D6C0C56" wp14:editId="2B18F959">
              <wp:simplePos x="0" y="0"/>
              <wp:positionH relativeFrom="page">
                <wp:align>center</wp:align>
              </wp:positionH>
              <wp:positionV relativeFrom="page">
                <wp:align>bottom</wp:align>
              </wp:positionV>
              <wp:extent cx="7772400" cy="463550"/>
              <wp:effectExtent l="0" t="0" r="0" b="12700"/>
              <wp:wrapNone/>
              <wp:docPr id="16" name="MSIPCM6a2e49afa0707e0049350614" descr="{&quot;HashCode&quot;:1862493762,&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EC5E3" w14:textId="593D7730" w:rsidR="006842AB" w:rsidRPr="0061595B" w:rsidRDefault="0061595B" w:rsidP="0061595B">
                          <w:pPr>
                            <w:jc w:val="center"/>
                            <w:rPr>
                              <w:rFonts w:ascii="Calibri" w:hAnsi="Calibri" w:cs="Calibri"/>
                              <w:color w:val="000000"/>
                              <w:sz w:val="24"/>
                            </w:rPr>
                          </w:pPr>
                          <w:r w:rsidRPr="0061595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D6C0C56" id="_x0000_t202" coordsize="21600,21600" o:spt="202" path="m,l,21600r21600,l21600,xe">
              <v:stroke joinstyle="miter"/>
              <v:path gradientshapeok="t" o:connecttype="rect"/>
            </v:shapetype>
            <v:shape id="MSIPCM6a2e49afa0707e0049350614" o:spid="_x0000_s1026" type="#_x0000_t202" alt="{&quot;HashCode&quot;:1862493762,&quot;Height&quot;:9999999.0,&quot;Width&quot;:9999999.0,&quot;Placement&quot;:&quot;Footer&quot;,&quot;Index&quot;:&quot;OddAndEven&quot;,&quot;Section&quot;:1,&quot;Top&quot;:0.0,&quot;Left&quot;:0.0}" style="position:absolute;left:0;text-align:left;margin-left:0;margin-top:0;width:612pt;height:36.5pt;z-index:2517063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7B7EC5E3" w14:textId="593D7730" w:rsidR="006842AB" w:rsidRPr="0061595B" w:rsidRDefault="0061595B" w:rsidP="0061595B">
                    <w:pPr>
                      <w:jc w:val="center"/>
                      <w:rPr>
                        <w:rFonts w:ascii="Calibri" w:hAnsi="Calibri" w:cs="Calibri"/>
                        <w:color w:val="000000"/>
                        <w:sz w:val="24"/>
                      </w:rPr>
                    </w:pPr>
                    <w:r w:rsidRPr="0061595B">
                      <w:rPr>
                        <w:rFonts w:ascii="Calibri" w:hAnsi="Calibri" w:cs="Calibri"/>
                        <w:color w:val="000000"/>
                        <w:sz w:val="24"/>
                      </w:rPr>
                      <w:t>OFFICIAL</w:t>
                    </w:r>
                  </w:p>
                </w:txbxContent>
              </v:textbox>
              <w10:wrap anchorx="page" anchory="page"/>
            </v:shape>
          </w:pict>
        </mc:Fallback>
      </mc:AlternateContent>
    </w:r>
    <w:r w:rsidR="00067AC5">
      <w:rPr>
        <w:noProof/>
      </w:rPr>
      <mc:AlternateContent>
        <mc:Choice Requires="wps">
          <w:drawing>
            <wp:anchor distT="0" distB="0" distL="114300" distR="114300" simplePos="0" relativeHeight="251681792" behindDoc="0" locked="0" layoutInCell="0" allowOverlap="1" wp14:anchorId="11658144" wp14:editId="0A7EFD4F">
              <wp:simplePos x="0" y="0"/>
              <wp:positionH relativeFrom="page">
                <wp:posOffset>0</wp:posOffset>
              </wp:positionH>
              <wp:positionV relativeFrom="page">
                <wp:posOffset>10229215</wp:posOffset>
              </wp:positionV>
              <wp:extent cx="7560945" cy="273050"/>
              <wp:effectExtent l="0" t="0" r="0" b="12700"/>
              <wp:wrapNone/>
              <wp:docPr id="3" name="Text Box 3"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B34046" w14:textId="05872061" w:rsidR="00067AC5" w:rsidRPr="00067AC5" w:rsidRDefault="00067AC5" w:rsidP="00067AC5">
                          <w:pPr>
                            <w:jc w:val="center"/>
                            <w:rPr>
                              <w:rFonts w:ascii="Calibri" w:hAnsi="Calibri" w:cs="Calibri"/>
                              <w:color w:val="000000"/>
                              <w:sz w:val="24"/>
                            </w:rPr>
                          </w:pPr>
                          <w:r w:rsidRPr="00067AC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1658144" id="Text Box 3" o:spid="_x0000_s1027" type="#_x0000_t202" alt="{&quot;HashCode&quot;:-1264680268,&quot;Height&quot;:842.0,&quot;Width&quot;:595.0,&quot;Placement&quot;:&quot;Footer&quot;,&quot;Index&quot;:&quot;OddAndEven&quot;,&quot;Section&quot;:1,&quot;Top&quot;:0.0,&quot;Left&quot;:0.0}" style="position:absolute;left:0;text-align:left;margin-left:0;margin-top:805.45pt;width:595.35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41B34046" w14:textId="05872061" w:rsidR="00067AC5" w:rsidRPr="00067AC5" w:rsidRDefault="00067AC5" w:rsidP="00067AC5">
                    <w:pPr>
                      <w:jc w:val="center"/>
                      <w:rPr>
                        <w:rFonts w:ascii="Calibri" w:hAnsi="Calibri" w:cs="Calibri"/>
                        <w:color w:val="000000"/>
                        <w:sz w:val="24"/>
                      </w:rPr>
                    </w:pPr>
                    <w:r w:rsidRPr="00067AC5">
                      <w:rPr>
                        <w:rFonts w:ascii="Calibri" w:hAnsi="Calibri" w:cs="Calibri"/>
                        <w:color w:val="000000"/>
                        <w:sz w:val="24"/>
                      </w:rPr>
                      <w:t>OFFICIAL</w:t>
                    </w:r>
                  </w:p>
                </w:txbxContent>
              </v:textbox>
              <w10:wrap anchorx="page" anchory="page"/>
            </v:shape>
          </w:pict>
        </mc:Fallback>
      </mc:AlternateContent>
    </w:r>
    <w:r w:rsidR="008050A5">
      <w:rPr>
        <w:noProof/>
      </w:rPr>
      <mc:AlternateContent>
        <mc:Choice Requires="wps">
          <w:drawing>
            <wp:anchor distT="0" distB="0" distL="114300" distR="114300" simplePos="0" relativeHeight="251656192" behindDoc="0" locked="0" layoutInCell="0" allowOverlap="1" wp14:anchorId="2AB3ACFC" wp14:editId="36F95535">
              <wp:simplePos x="0" y="0"/>
              <wp:positionH relativeFrom="page">
                <wp:posOffset>0</wp:posOffset>
              </wp:positionH>
              <wp:positionV relativeFrom="page">
                <wp:posOffset>10229215</wp:posOffset>
              </wp:positionV>
              <wp:extent cx="7560945" cy="273050"/>
              <wp:effectExtent l="0" t="0" r="0" b="12700"/>
              <wp:wrapNone/>
              <wp:docPr id="12" name="Text Box 12"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09941D" w14:textId="33F3823E" w:rsidR="008050A5" w:rsidRPr="008050A5" w:rsidRDefault="008050A5" w:rsidP="008050A5">
                          <w:pPr>
                            <w:jc w:val="center"/>
                            <w:rPr>
                              <w:rFonts w:ascii="Calibri" w:hAnsi="Calibri" w:cs="Calibri"/>
                              <w:color w:val="000000"/>
                              <w:sz w:val="24"/>
                            </w:rPr>
                          </w:pPr>
                          <w:r w:rsidRPr="008050A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AB3ACFC" id="Text Box 12" o:spid="_x0000_s1028" type="#_x0000_t202" alt="{&quot;HashCode&quot;:-1264680268,&quot;Height&quot;:842.0,&quot;Width&quot;:595.0,&quot;Placement&quot;:&quot;Footer&quot;,&quot;Index&quot;:&quot;OddAndEven&quot;,&quot;Section&quot;:1,&quot;Top&quot;:0.0,&quot;Left&quot;:0.0}" style="position:absolute;left:0;text-align:left;margin-left:0;margin-top:805.45pt;width:595.35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7C09941D" w14:textId="33F3823E" w:rsidR="008050A5" w:rsidRPr="008050A5" w:rsidRDefault="008050A5" w:rsidP="008050A5">
                    <w:pPr>
                      <w:jc w:val="center"/>
                      <w:rPr>
                        <w:rFonts w:ascii="Calibri" w:hAnsi="Calibri" w:cs="Calibri"/>
                        <w:color w:val="000000"/>
                        <w:sz w:val="24"/>
                      </w:rPr>
                    </w:pPr>
                    <w:r w:rsidRPr="008050A5">
                      <w:rPr>
                        <w:rFonts w:ascii="Calibri" w:hAnsi="Calibri" w:cs="Calibri"/>
                        <w:color w:val="000000"/>
                        <w:sz w:val="24"/>
                      </w:rPr>
                      <w:t>OFFICIAL</w:t>
                    </w:r>
                  </w:p>
                </w:txbxContent>
              </v:textbox>
              <w10:wrap anchorx="page" anchory="page"/>
            </v:shape>
          </w:pict>
        </mc:Fallback>
      </mc:AlternateContent>
    </w:r>
    <w:sdt>
      <w:sdtPr>
        <w:id w:val="-1348243053"/>
        <w:docPartObj>
          <w:docPartGallery w:val="Page Numbers (Bottom of Page)"/>
          <w:docPartUnique/>
        </w:docPartObj>
      </w:sdtPr>
      <w:sdtEndPr>
        <w:rPr>
          <w:noProof/>
        </w:rPr>
      </w:sdtEndPr>
      <w:sdtContent>
        <w:r w:rsidR="008050A5" w:rsidRPr="00A51F73">
          <w:rPr>
            <w:b/>
            <w:bCs/>
          </w:rPr>
          <w:fldChar w:fldCharType="begin"/>
        </w:r>
        <w:r w:rsidR="008050A5" w:rsidRPr="00A51F73">
          <w:rPr>
            <w:b/>
            <w:bCs/>
          </w:rPr>
          <w:instrText xml:space="preserve"> PAGE   \* MERGEFORMAT </w:instrText>
        </w:r>
        <w:r w:rsidR="008050A5" w:rsidRPr="00A51F73">
          <w:rPr>
            <w:b/>
            <w:bCs/>
          </w:rPr>
          <w:fldChar w:fldCharType="separate"/>
        </w:r>
        <w:r w:rsidR="008050A5">
          <w:rPr>
            <w:b/>
            <w:bCs/>
          </w:rPr>
          <w:t>2</w:t>
        </w:r>
        <w:r w:rsidR="008050A5" w:rsidRPr="00A51F73">
          <w:rPr>
            <w:b/>
            <w:bCs/>
            <w:noProof/>
          </w:rPr>
          <w:fldChar w:fldCharType="end"/>
        </w:r>
      </w:sdtContent>
    </w:sdt>
    <w:r w:rsidR="008050A5" w:rsidRPr="00A51F73">
      <w:rPr>
        <w:noProof/>
      </w:rPr>
      <w:tab/>
    </w:r>
    <w:r w:rsidR="00630B01">
      <w:rPr>
        <w:b/>
        <w:bCs/>
        <w:color w:val="201547" w:themeColor="text2"/>
      </w:rPr>
      <w:t>Demand Management Solutions for Business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FF19" w14:textId="1F80ADFA" w:rsidR="00947066" w:rsidRDefault="006842AB" w:rsidP="00296569">
    <w:pPr>
      <w:pStyle w:val="xWeb"/>
      <w:spacing w:after="960"/>
    </w:pPr>
    <w:r>
      <w:rPr>
        <w:noProof/>
        <w:sz w:val="18"/>
      </w:rPr>
      <mc:AlternateContent>
        <mc:Choice Requires="wps">
          <w:drawing>
            <wp:anchor distT="0" distB="0" distL="114300" distR="114300" simplePos="0" relativeHeight="251689984" behindDoc="0" locked="0" layoutInCell="0" allowOverlap="1" wp14:anchorId="269F12CF" wp14:editId="5D49F8E4">
              <wp:simplePos x="0" y="9403953"/>
              <wp:positionH relativeFrom="page">
                <wp:align>center</wp:align>
              </wp:positionH>
              <wp:positionV relativeFrom="page">
                <wp:align>bottom</wp:align>
              </wp:positionV>
              <wp:extent cx="7772400" cy="463550"/>
              <wp:effectExtent l="0" t="0" r="0" b="12700"/>
              <wp:wrapNone/>
              <wp:docPr id="14" name="MSIPCM1a7a4f5982d766e475965556" descr="{&quot;HashCode&quot;:186249376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0DEEA" w14:textId="39D5E1DD" w:rsidR="006842AB" w:rsidRPr="0061595B" w:rsidRDefault="0061595B" w:rsidP="0061595B">
                          <w:pPr>
                            <w:jc w:val="center"/>
                            <w:rPr>
                              <w:rFonts w:ascii="Calibri" w:hAnsi="Calibri" w:cs="Calibri"/>
                              <w:color w:val="000000"/>
                              <w:sz w:val="24"/>
                            </w:rPr>
                          </w:pPr>
                          <w:r w:rsidRPr="0061595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69F12CF" id="_x0000_t202" coordsize="21600,21600" o:spt="202" path="m,l,21600r21600,l21600,xe">
              <v:stroke joinstyle="miter"/>
              <v:path gradientshapeok="t" o:connecttype="rect"/>
            </v:shapetype>
            <v:shape id="MSIPCM1a7a4f5982d766e475965556" o:spid="_x0000_s1029" type="#_x0000_t202" alt="{&quot;HashCode&quot;:1862493762,&quot;Height&quot;:9999999.0,&quot;Width&quot;:9999999.0,&quot;Placement&quot;:&quot;Footer&quot;,&quot;Index&quot;:&quot;Primary&quot;,&quot;Section&quot;:1,&quot;Top&quot;:0.0,&quot;Left&quot;:0.0}" style="position:absolute;margin-left:0;margin-top:0;width:612pt;height:36.5pt;z-index:2516899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2AC0DEEA" w14:textId="39D5E1DD" w:rsidR="006842AB" w:rsidRPr="0061595B" w:rsidRDefault="0061595B" w:rsidP="0061595B">
                    <w:pPr>
                      <w:jc w:val="center"/>
                      <w:rPr>
                        <w:rFonts w:ascii="Calibri" w:hAnsi="Calibri" w:cs="Calibri"/>
                        <w:color w:val="000000"/>
                        <w:sz w:val="24"/>
                      </w:rPr>
                    </w:pPr>
                    <w:r w:rsidRPr="0061595B">
                      <w:rPr>
                        <w:rFonts w:ascii="Calibri" w:hAnsi="Calibri" w:cs="Calibri"/>
                        <w:color w:val="000000"/>
                        <w:sz w:val="24"/>
                      </w:rPr>
                      <w:t>OFFICIAL</w:t>
                    </w:r>
                  </w:p>
                </w:txbxContent>
              </v:textbox>
              <w10:wrap anchorx="page" anchory="page"/>
            </v:shape>
          </w:pict>
        </mc:Fallback>
      </mc:AlternateContent>
    </w:r>
    <w:r w:rsidR="00067AC5">
      <w:rPr>
        <w:noProof/>
        <w:sz w:val="18"/>
      </w:rPr>
      <mc:AlternateContent>
        <mc:Choice Requires="wps">
          <w:drawing>
            <wp:anchor distT="0" distB="0" distL="114300" distR="114300" simplePos="1" relativeHeight="251665408" behindDoc="0" locked="0" layoutInCell="0" allowOverlap="1" wp14:anchorId="77BDDCA0" wp14:editId="7063EDC7">
              <wp:simplePos x="0" y="10229453"/>
              <wp:positionH relativeFrom="page">
                <wp:posOffset>0</wp:posOffset>
              </wp:positionH>
              <wp:positionV relativeFrom="page">
                <wp:posOffset>10229215</wp:posOffset>
              </wp:positionV>
              <wp:extent cx="7560945" cy="273050"/>
              <wp:effectExtent l="0" t="0" r="0" b="12700"/>
              <wp:wrapNone/>
              <wp:docPr id="1" name="Text Box 1"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79BF77" w14:textId="4FC8E208" w:rsidR="00067AC5" w:rsidRPr="00067AC5" w:rsidRDefault="00067AC5" w:rsidP="00067AC5">
                          <w:pPr>
                            <w:jc w:val="center"/>
                            <w:rPr>
                              <w:rFonts w:ascii="Calibri" w:hAnsi="Calibri" w:cs="Calibri"/>
                              <w:color w:val="000000"/>
                              <w:sz w:val="24"/>
                            </w:rPr>
                          </w:pPr>
                          <w:r w:rsidRPr="00067AC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7BDDCA0" id="Text Box 1" o:spid="_x0000_s1030" type="#_x0000_t202" alt="{&quot;HashCode&quot;:-1264680268,&quot;Height&quot;:842.0,&quot;Width&quot;:595.0,&quot;Placement&quot;:&quot;Footer&quot;,&quot;Index&quot;:&quot;Primary&quot;,&quot;Section&quot;:1,&quot;Top&quot;:0.0,&quot;Left&quot;:0.0}" style="position:absolute;margin-left:0;margin-top:805.45pt;width:595.3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textbox inset=",0,,0">
                <w:txbxContent>
                  <w:p w14:paraId="5E79BF77" w14:textId="4FC8E208" w:rsidR="00067AC5" w:rsidRPr="00067AC5" w:rsidRDefault="00067AC5" w:rsidP="00067AC5">
                    <w:pPr>
                      <w:jc w:val="center"/>
                      <w:rPr>
                        <w:rFonts w:ascii="Calibri" w:hAnsi="Calibri" w:cs="Calibri"/>
                        <w:color w:val="000000"/>
                        <w:sz w:val="24"/>
                      </w:rPr>
                    </w:pPr>
                    <w:r w:rsidRPr="00067AC5">
                      <w:rPr>
                        <w:rFonts w:ascii="Calibri" w:hAnsi="Calibri" w:cs="Calibri"/>
                        <w:color w:val="000000"/>
                        <w:sz w:val="24"/>
                      </w:rPr>
                      <w:t>OFFICIAL</w:t>
                    </w:r>
                  </w:p>
                </w:txbxContent>
              </v:textbox>
              <w10:wrap anchorx="page" anchory="page"/>
            </v:shape>
          </w:pict>
        </mc:Fallback>
      </mc:AlternateContent>
    </w:r>
    <w:r w:rsidR="00BB71F4">
      <w:rPr>
        <w:noProof/>
        <w:sz w:val="18"/>
      </w:rPr>
      <w:t>--</w:t>
    </w:r>
    <w:r w:rsidR="00890D78">
      <w:rPr>
        <w:noProof/>
        <w:sz w:val="18"/>
      </w:rPr>
      <w:drawing>
        <wp:inline distT="0" distB="0" distL="0" distR="0" wp14:anchorId="251AB1EE" wp14:editId="0C28C41E">
          <wp:extent cx="2494800" cy="1065600"/>
          <wp:effectExtent l="0" t="0" r="0" b="0"/>
          <wp:docPr id="124" name="Picture 124" descr="Recycling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Victoria" descr="Recycling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2494800" cy="1065600"/>
                  </a:xfrm>
                  <a:prstGeom prst="rect">
                    <a:avLst/>
                  </a:prstGeom>
                </pic:spPr>
              </pic:pic>
            </a:graphicData>
          </a:graphic>
        </wp:inline>
      </w:drawing>
    </w:r>
    <w:r w:rsidR="00EA0C6A">
      <w:rPr>
        <w:noProof/>
        <w:sz w:val="18"/>
      </w:rPr>
      <mc:AlternateContent>
        <mc:Choice Requires="wps">
          <w:drawing>
            <wp:anchor distT="0" distB="0" distL="114300" distR="114300" simplePos="0" relativeHeight="251616256" behindDoc="0" locked="0" layoutInCell="0" allowOverlap="1" wp14:anchorId="12F85F69" wp14:editId="61A777BE">
              <wp:simplePos x="0" y="0"/>
              <wp:positionH relativeFrom="page">
                <wp:posOffset>0</wp:posOffset>
              </wp:positionH>
              <wp:positionV relativeFrom="page">
                <wp:posOffset>10229215</wp:posOffset>
              </wp:positionV>
              <wp:extent cx="7560945" cy="273050"/>
              <wp:effectExtent l="0" t="0" r="0" b="12700"/>
              <wp:wrapNone/>
              <wp:docPr id="9" name="Text Box 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B72B80" w14:textId="77777777" w:rsidR="00EA0C6A" w:rsidRPr="00EA0C6A" w:rsidRDefault="00EA0C6A" w:rsidP="00EA0C6A">
                          <w:pPr>
                            <w:jc w:val="center"/>
                            <w:rPr>
                              <w:rFonts w:ascii="Calibri" w:hAnsi="Calibri" w:cs="Calibri"/>
                              <w:color w:val="000000"/>
                              <w:sz w:val="24"/>
                            </w:rPr>
                          </w:pPr>
                          <w:r w:rsidRPr="00EA0C6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F85F69" id="Text Box 9" o:spid="_x0000_s1031" type="#_x0000_t202" alt="{&quot;HashCode&quot;:-1264680268,&quot;Height&quot;:842.0,&quot;Width&quot;:595.0,&quot;Placement&quot;:&quot;Footer&quot;,&quot;Index&quot;:&quot;Primary&quot;,&quot;Section&quot;:1,&quot;Top&quot;:0.0,&quot;Left&quot;:0.0}" style="position:absolute;margin-left:0;margin-top:805.45pt;width:595.35pt;height:21.5pt;z-index:251616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r3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s6G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QwQr3GAIAACsEAAAOAAAAAAAAAAAAAAAAAC4CAABkcnMvZTJvRG9jLnhtbFBLAQItABQA&#10;BgAIAAAAIQARcqd+3wAAAAsBAAAPAAAAAAAAAAAAAAAAAHIEAABkcnMvZG93bnJldi54bWxQSwUG&#10;AAAAAAQABADzAAAAfgUAAAAA&#10;" o:allowincell="f" filled="f" stroked="f" strokeweight=".5pt">
              <v:textbox inset=",0,,0">
                <w:txbxContent>
                  <w:p w14:paraId="55B72B80" w14:textId="77777777" w:rsidR="00EA0C6A" w:rsidRPr="00EA0C6A" w:rsidRDefault="00EA0C6A" w:rsidP="00EA0C6A">
                    <w:pPr>
                      <w:jc w:val="center"/>
                      <w:rPr>
                        <w:rFonts w:ascii="Calibri" w:hAnsi="Calibri" w:cs="Calibri"/>
                        <w:color w:val="000000"/>
                        <w:sz w:val="24"/>
                      </w:rPr>
                    </w:pPr>
                    <w:r w:rsidRPr="00EA0C6A">
                      <w:rPr>
                        <w:rFonts w:ascii="Calibri" w:hAnsi="Calibri" w:cs="Calibri"/>
                        <w:color w:val="000000"/>
                        <w:sz w:val="24"/>
                      </w:rPr>
                      <w:t>OFFICIAL</w:t>
                    </w:r>
                  </w:p>
                </w:txbxContent>
              </v:textbox>
              <w10:wrap anchorx="page" anchory="page"/>
            </v:shape>
          </w:pict>
        </mc:Fallback>
      </mc:AlternateContent>
    </w:r>
    <w:r w:rsidR="00890D78">
      <w:t>recycling.vic.gov.au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AC4F" w14:textId="65D35CEE" w:rsidR="00B40C2E" w:rsidRPr="00AE6B68" w:rsidRDefault="006842AB" w:rsidP="000721CE">
    <w:pPr>
      <w:pStyle w:val="Footer"/>
      <w:rPr>
        <w:b/>
        <w:bCs/>
        <w:sz w:val="24"/>
        <w:szCs w:val="32"/>
      </w:rPr>
    </w:pPr>
    <w:r>
      <w:rPr>
        <w:b/>
        <w:bCs/>
        <w:noProof/>
        <w:sz w:val="24"/>
        <w:szCs w:val="32"/>
      </w:rPr>
      <mc:AlternateContent>
        <mc:Choice Requires="wps">
          <w:drawing>
            <wp:anchor distT="0" distB="0" distL="114300" distR="114300" simplePos="0" relativeHeight="251698176" behindDoc="0" locked="0" layoutInCell="0" allowOverlap="1" wp14:anchorId="78A0F77D" wp14:editId="6728A116">
              <wp:simplePos x="0" y="0"/>
              <wp:positionH relativeFrom="page">
                <wp:align>center</wp:align>
              </wp:positionH>
              <wp:positionV relativeFrom="page">
                <wp:align>bottom</wp:align>
              </wp:positionV>
              <wp:extent cx="7772400" cy="463550"/>
              <wp:effectExtent l="0" t="0" r="0" b="12700"/>
              <wp:wrapNone/>
              <wp:docPr id="15" name="MSIPCM40c14742a8505fce29f5ba07" descr="{&quot;HashCode&quot;:186249376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74C7FD" w14:textId="67BD1618" w:rsidR="006842AB" w:rsidRPr="0061595B" w:rsidRDefault="0061595B" w:rsidP="0061595B">
                          <w:pPr>
                            <w:jc w:val="center"/>
                            <w:rPr>
                              <w:rFonts w:ascii="Calibri" w:hAnsi="Calibri" w:cs="Calibri"/>
                              <w:color w:val="000000"/>
                              <w:sz w:val="24"/>
                            </w:rPr>
                          </w:pPr>
                          <w:r w:rsidRPr="0061595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8A0F77D" id="_x0000_t202" coordsize="21600,21600" o:spt="202" path="m,l,21600r21600,l21600,xe">
              <v:stroke joinstyle="miter"/>
              <v:path gradientshapeok="t" o:connecttype="rect"/>
            </v:shapetype>
            <v:shape id="MSIPCM40c14742a8505fce29f5ba07" o:spid="_x0000_s1032" type="#_x0000_t202" alt="{&quot;HashCode&quot;:1862493762,&quot;Height&quot;:9999999.0,&quot;Width&quot;:9999999.0,&quot;Placement&quot;:&quot;Footer&quot;,&quot;Index&quot;:&quot;FirstPage&quot;,&quot;Section&quot;:1,&quot;Top&quot;:0.0,&quot;Left&quot;:0.0}" style="position:absolute;margin-left:0;margin-top:0;width:612pt;height:36.5pt;z-index:2516981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0274C7FD" w14:textId="67BD1618" w:rsidR="006842AB" w:rsidRPr="0061595B" w:rsidRDefault="0061595B" w:rsidP="0061595B">
                    <w:pPr>
                      <w:jc w:val="center"/>
                      <w:rPr>
                        <w:rFonts w:ascii="Calibri" w:hAnsi="Calibri" w:cs="Calibri"/>
                        <w:color w:val="000000"/>
                        <w:sz w:val="24"/>
                      </w:rPr>
                    </w:pPr>
                    <w:r w:rsidRPr="0061595B">
                      <w:rPr>
                        <w:rFonts w:ascii="Calibri" w:hAnsi="Calibri" w:cs="Calibri"/>
                        <w:color w:val="000000"/>
                        <w:sz w:val="24"/>
                      </w:rPr>
                      <w:t>OFFICIAL</w:t>
                    </w:r>
                  </w:p>
                </w:txbxContent>
              </v:textbox>
              <w10:wrap anchorx="page" anchory="page"/>
            </v:shape>
          </w:pict>
        </mc:Fallback>
      </mc:AlternateContent>
    </w:r>
    <w:r w:rsidR="00067AC5">
      <w:rPr>
        <w:b/>
        <w:bCs/>
        <w:noProof/>
        <w:sz w:val="24"/>
        <w:szCs w:val="32"/>
      </w:rPr>
      <mc:AlternateContent>
        <mc:Choice Requires="wps">
          <w:drawing>
            <wp:anchor distT="0" distB="0" distL="114300" distR="114300" simplePos="0" relativeHeight="251673600" behindDoc="0" locked="0" layoutInCell="0" allowOverlap="1" wp14:anchorId="71F5181E" wp14:editId="7EA4BFBA">
              <wp:simplePos x="0" y="0"/>
              <wp:positionH relativeFrom="page">
                <wp:posOffset>0</wp:posOffset>
              </wp:positionH>
              <wp:positionV relativeFrom="page">
                <wp:posOffset>10229215</wp:posOffset>
              </wp:positionV>
              <wp:extent cx="7560945" cy="273050"/>
              <wp:effectExtent l="0" t="0" r="0" b="12700"/>
              <wp:wrapNone/>
              <wp:docPr id="2" name="Text Box 2"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17E1E" w14:textId="6D7637AA" w:rsidR="00067AC5" w:rsidRPr="00067AC5" w:rsidRDefault="00067AC5" w:rsidP="00067AC5">
                          <w:pPr>
                            <w:jc w:val="center"/>
                            <w:rPr>
                              <w:rFonts w:ascii="Calibri" w:hAnsi="Calibri" w:cs="Calibri"/>
                              <w:color w:val="000000"/>
                              <w:sz w:val="24"/>
                            </w:rPr>
                          </w:pPr>
                          <w:r w:rsidRPr="00067AC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1F5181E" id="Text Box 2" o:spid="_x0000_s1033" type="#_x0000_t202" alt="{&quot;HashCode&quot;:-1264680268,&quot;Height&quot;:842.0,&quot;Width&quot;:595.0,&quot;Placement&quot;:&quot;Footer&quot;,&quot;Index&quot;:&quot;FirstPage&quot;,&quot;Section&quot;:1,&quot;Top&quot;:0.0,&quot;Left&quot;:0.0}" style="position:absolute;margin-left:0;margin-top:805.45pt;width:595.35pt;height:21.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g9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HGn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x2Hg9GAIAACsEAAAOAAAAAAAAAAAAAAAAAC4CAABkcnMvZTJvRG9jLnhtbFBLAQItABQA&#10;BgAIAAAAIQARcqd+3wAAAAsBAAAPAAAAAAAAAAAAAAAAAHIEAABkcnMvZG93bnJldi54bWxQSwUG&#10;AAAAAAQABADzAAAAfgUAAAAA&#10;" o:allowincell="f" filled="f" stroked="f" strokeweight=".5pt">
              <v:textbox inset=",0,,0">
                <w:txbxContent>
                  <w:p w14:paraId="70317E1E" w14:textId="6D7637AA" w:rsidR="00067AC5" w:rsidRPr="00067AC5" w:rsidRDefault="00067AC5" w:rsidP="00067AC5">
                    <w:pPr>
                      <w:jc w:val="center"/>
                      <w:rPr>
                        <w:rFonts w:ascii="Calibri" w:hAnsi="Calibri" w:cs="Calibri"/>
                        <w:color w:val="000000"/>
                        <w:sz w:val="24"/>
                      </w:rPr>
                    </w:pPr>
                    <w:r w:rsidRPr="00067AC5">
                      <w:rPr>
                        <w:rFonts w:ascii="Calibri" w:hAnsi="Calibri" w:cs="Calibri"/>
                        <w:color w:val="000000"/>
                        <w:sz w:val="24"/>
                      </w:rPr>
                      <w:t>OFFICIAL</w:t>
                    </w:r>
                  </w:p>
                </w:txbxContent>
              </v:textbox>
              <w10:wrap anchorx="page" anchory="page"/>
            </v:shape>
          </w:pict>
        </mc:Fallback>
      </mc:AlternateContent>
    </w:r>
    <w:r w:rsidR="00024198" w:rsidRPr="00024198">
      <w:rPr>
        <w:b/>
        <w:bCs/>
        <w:noProof/>
        <w:sz w:val="24"/>
        <w:szCs w:val="32"/>
      </w:rPr>
      <w:drawing>
        <wp:anchor distT="0" distB="0" distL="114300" distR="114300" simplePos="0" relativeHeight="251649024" behindDoc="0" locked="0" layoutInCell="1" allowOverlap="1" wp14:anchorId="0324E29C" wp14:editId="61C90792">
          <wp:simplePos x="0" y="0"/>
          <wp:positionH relativeFrom="page">
            <wp:align>right</wp:align>
          </wp:positionH>
          <wp:positionV relativeFrom="bottomMargin">
            <wp:align>bottom</wp:align>
          </wp:positionV>
          <wp:extent cx="2833200" cy="108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33200" cy="1080000"/>
                  </a:xfrm>
                  <a:prstGeom prst="rect">
                    <a:avLst/>
                  </a:prstGeom>
                </pic:spPr>
              </pic:pic>
            </a:graphicData>
          </a:graphic>
          <wp14:sizeRelH relativeFrom="page">
            <wp14:pctWidth>0</wp14:pctWidth>
          </wp14:sizeRelH>
          <wp14:sizeRelV relativeFrom="page">
            <wp14:pctHeight>0</wp14:pctHeight>
          </wp14:sizeRelV>
        </wp:anchor>
      </w:drawing>
    </w:r>
    <w:r w:rsidR="001138E9">
      <w:rPr>
        <w:b/>
        <w:bCs/>
        <w:noProof/>
        <w:sz w:val="28"/>
        <w:szCs w:val="32"/>
      </w:rPr>
      <mc:AlternateContent>
        <mc:Choice Requires="wps">
          <w:drawing>
            <wp:anchor distT="0" distB="0" distL="114300" distR="114300" simplePos="0" relativeHeight="251632640" behindDoc="0" locked="0" layoutInCell="0" allowOverlap="1" wp14:anchorId="529EF8FF" wp14:editId="2114D802">
              <wp:simplePos x="0" y="0"/>
              <wp:positionH relativeFrom="page">
                <wp:posOffset>0</wp:posOffset>
              </wp:positionH>
              <wp:positionV relativeFrom="page">
                <wp:posOffset>10229215</wp:posOffset>
              </wp:positionV>
              <wp:extent cx="7560945" cy="273050"/>
              <wp:effectExtent l="0" t="0" r="0" b="12700"/>
              <wp:wrapNone/>
              <wp:docPr id="100" name="Text Box 100"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3FD1F9" w14:textId="77777777" w:rsidR="001138E9" w:rsidRPr="001138E9" w:rsidRDefault="001138E9" w:rsidP="001138E9">
                          <w:pPr>
                            <w:jc w:val="center"/>
                            <w:rPr>
                              <w:rFonts w:ascii="Calibri" w:hAnsi="Calibri" w:cs="Calibri"/>
                              <w:color w:val="000000"/>
                              <w:sz w:val="24"/>
                            </w:rPr>
                          </w:pPr>
                          <w:r w:rsidRPr="001138E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29EF8FF" id="Text Box 100" o:spid="_x0000_s1034" type="#_x0000_t202" alt="{&quot;HashCode&quot;:-1264680268,&quot;Height&quot;:842.0,&quot;Width&quot;:595.0,&quot;Placement&quot;:&quot;Footer&quot;,&quot;Index&quot;:&quot;FirstPage&quot;,&quot;Section&quot;:1,&quot;Top&quot;:0.0,&quot;Left&quot;:0.0}" style="position:absolute;margin-left:0;margin-top:805.45pt;width:595.35pt;height:21.5pt;z-index:251632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" o:allowincell="f" filled="f" stroked="f" strokeweight=".5pt">
              <v:textbox inset=",0,,0">
                <w:txbxContent>
                  <w:p w14:paraId="553FD1F9" w14:textId="77777777" w:rsidR="001138E9" w:rsidRPr="001138E9" w:rsidRDefault="001138E9" w:rsidP="001138E9">
                    <w:pPr>
                      <w:jc w:val="center"/>
                      <w:rPr>
                        <w:rFonts w:ascii="Calibri" w:hAnsi="Calibri" w:cs="Calibri"/>
                        <w:color w:val="000000"/>
                        <w:sz w:val="24"/>
                      </w:rPr>
                    </w:pPr>
                    <w:r w:rsidRPr="001138E9">
                      <w:rPr>
                        <w:rFonts w:ascii="Calibri" w:hAnsi="Calibri" w:cs="Calibri"/>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A6EE" w14:textId="09DC2ECD" w:rsidR="008050A5" w:rsidRPr="00181694" w:rsidRDefault="006842AB" w:rsidP="008050A5">
    <w:pPr>
      <w:pStyle w:val="FooterOdd"/>
      <w:rPr>
        <w:color w:val="201547" w:themeColor="text2"/>
      </w:rPr>
    </w:pPr>
    <w:r>
      <w:rPr>
        <w:b/>
        <w:bCs/>
        <w:noProof/>
        <w:color w:val="201547" w:themeColor="text2"/>
      </w:rPr>
      <mc:AlternateContent>
        <mc:Choice Requires="wps">
          <w:drawing>
            <wp:anchor distT="0" distB="0" distL="114300" distR="114300" simplePos="0" relativeHeight="251681406" behindDoc="0" locked="0" layoutInCell="0" allowOverlap="1" wp14:anchorId="5EFC15F5" wp14:editId="47C8AFAA">
              <wp:simplePos x="0" y="0"/>
              <wp:positionH relativeFrom="page">
                <wp:align>center</wp:align>
              </wp:positionH>
              <wp:positionV relativeFrom="page">
                <wp:align>bottom</wp:align>
              </wp:positionV>
              <wp:extent cx="7772400" cy="463550"/>
              <wp:effectExtent l="0" t="0" r="0" b="12700"/>
              <wp:wrapNone/>
              <wp:docPr id="18" name="MSIPCM8d1f4c12bb2566c0b7f0e8f8" descr="{&quot;HashCode&quot;:186249376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266D29" w14:textId="474DF641" w:rsidR="006842AB" w:rsidRPr="0061595B" w:rsidRDefault="0061595B" w:rsidP="0061595B">
                          <w:pPr>
                            <w:jc w:val="center"/>
                            <w:rPr>
                              <w:rFonts w:ascii="Calibri" w:hAnsi="Calibri" w:cs="Calibri"/>
                              <w:color w:val="000000"/>
                              <w:sz w:val="24"/>
                            </w:rPr>
                          </w:pPr>
                          <w:r w:rsidRPr="0061595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EFC15F5" id="_x0000_t202" coordsize="21600,21600" o:spt="202" path="m,l,21600r21600,l21600,xe">
              <v:stroke joinstyle="miter"/>
              <v:path gradientshapeok="t" o:connecttype="rect"/>
            </v:shapetype>
            <v:shape id="MSIPCM8d1f4c12bb2566c0b7f0e8f8" o:spid="_x0000_s1035" type="#_x0000_t202" alt="{&quot;HashCode&quot;:1862493762,&quot;Height&quot;:9999999.0,&quot;Width&quot;:9999999.0,&quot;Placement&quot;:&quot;Footer&quot;,&quot;Index&quot;:&quot;Primary&quot;,&quot;Section&quot;:2,&quot;Top&quot;:0.0,&quot;Left&quot;:0.0}" style="position:absolute;left:0;text-align:left;margin-left:0;margin-top:0;width:612pt;height:36.5pt;z-index:25168140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EQbjLMZAgAALQQAAA4AAAAAAAAAAAAAAAAALgIAAGRycy9lMm9Eb2MueG1sUEsBAi0AFAAGAAgA&#10;AAAhAL4fCrfaAAAABQEAAA8AAAAAAAAAAAAAAAAAcwQAAGRycy9kb3ducmV2LnhtbFBLBQYAAAAA&#10;BAAEAPMAAAB6BQAAAAA=&#10;" o:allowincell="f" filled="f" stroked="f" strokeweight=".5pt">
              <v:textbox inset=",0,,0">
                <w:txbxContent>
                  <w:p w14:paraId="36266D29" w14:textId="474DF641" w:rsidR="006842AB" w:rsidRPr="0061595B" w:rsidRDefault="0061595B" w:rsidP="0061595B">
                    <w:pPr>
                      <w:jc w:val="center"/>
                      <w:rPr>
                        <w:rFonts w:ascii="Calibri" w:hAnsi="Calibri" w:cs="Calibri"/>
                        <w:color w:val="000000"/>
                        <w:sz w:val="24"/>
                      </w:rPr>
                    </w:pPr>
                    <w:r w:rsidRPr="0061595B">
                      <w:rPr>
                        <w:rFonts w:ascii="Calibri" w:hAnsi="Calibri" w:cs="Calibri"/>
                        <w:color w:val="000000"/>
                        <w:sz w:val="24"/>
                      </w:rPr>
                      <w:t>OFFICIAL</w:t>
                    </w:r>
                  </w:p>
                </w:txbxContent>
              </v:textbox>
              <w10:wrap anchorx="page" anchory="page"/>
            </v:shape>
          </w:pict>
        </mc:Fallback>
      </mc:AlternateContent>
    </w:r>
    <w:r w:rsidR="00067AC5">
      <w:rPr>
        <w:b/>
        <w:bCs/>
        <w:noProof/>
        <w:color w:val="201547" w:themeColor="text2"/>
      </w:rPr>
      <mc:AlternateContent>
        <mc:Choice Requires="wps">
          <w:drawing>
            <wp:anchor distT="0" distB="0" distL="114300" distR="114300" simplePos="0" relativeHeight="251658250" behindDoc="0" locked="0" layoutInCell="0" allowOverlap="1" wp14:anchorId="57564CAF" wp14:editId="1A6124EA">
              <wp:simplePos x="0" y="0"/>
              <wp:positionH relativeFrom="page">
                <wp:posOffset>0</wp:posOffset>
              </wp:positionH>
              <wp:positionV relativeFrom="page">
                <wp:posOffset>10229215</wp:posOffset>
              </wp:positionV>
              <wp:extent cx="7560945" cy="273050"/>
              <wp:effectExtent l="0" t="0" r="0" b="12700"/>
              <wp:wrapNone/>
              <wp:docPr id="13" name="Text Box 13"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97767A" w14:textId="5BEC16D8" w:rsidR="00067AC5" w:rsidRPr="00067AC5" w:rsidRDefault="00067AC5" w:rsidP="00067AC5">
                          <w:pPr>
                            <w:jc w:val="center"/>
                            <w:rPr>
                              <w:rFonts w:ascii="Calibri" w:hAnsi="Calibri" w:cs="Calibri"/>
                              <w:color w:val="000000"/>
                              <w:sz w:val="24"/>
                            </w:rPr>
                          </w:pPr>
                          <w:r w:rsidRPr="00067AC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7564CAF" id="Text Box 13" o:spid="_x0000_s1036"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" o:allowincell="f" filled="f" stroked="f" strokeweight=".5pt">
              <v:textbox inset=",0,,0">
                <w:txbxContent>
                  <w:p w14:paraId="2997767A" w14:textId="5BEC16D8" w:rsidR="00067AC5" w:rsidRPr="00067AC5" w:rsidRDefault="00067AC5" w:rsidP="00067AC5">
                    <w:pPr>
                      <w:jc w:val="center"/>
                      <w:rPr>
                        <w:rFonts w:ascii="Calibri" w:hAnsi="Calibri" w:cs="Calibri"/>
                        <w:color w:val="000000"/>
                        <w:sz w:val="24"/>
                      </w:rPr>
                    </w:pPr>
                    <w:r w:rsidRPr="00067AC5">
                      <w:rPr>
                        <w:rFonts w:ascii="Calibri" w:hAnsi="Calibri" w:cs="Calibri"/>
                        <w:color w:val="000000"/>
                        <w:sz w:val="24"/>
                      </w:rPr>
                      <w:t>OFFICIAL</w:t>
                    </w:r>
                  </w:p>
                </w:txbxContent>
              </v:textbox>
              <w10:wrap anchorx="page" anchory="page"/>
            </v:shape>
          </w:pict>
        </mc:Fallback>
      </mc:AlternateContent>
    </w:r>
    <w:r w:rsidR="008050A5">
      <w:rPr>
        <w:b/>
        <w:bCs/>
        <w:noProof/>
        <w:color w:val="201547" w:themeColor="text2"/>
      </w:rPr>
      <mc:AlternateContent>
        <mc:Choice Requires="wps">
          <w:drawing>
            <wp:anchor distT="0" distB="0" distL="114300" distR="114300" simplePos="0" relativeHeight="251658245" behindDoc="0" locked="0" layoutInCell="0" allowOverlap="1" wp14:anchorId="1FD2B468" wp14:editId="715FB93E">
              <wp:simplePos x="0" y="0"/>
              <wp:positionH relativeFrom="page">
                <wp:posOffset>0</wp:posOffset>
              </wp:positionH>
              <wp:positionV relativeFrom="page">
                <wp:posOffset>10229215</wp:posOffset>
              </wp:positionV>
              <wp:extent cx="7560945" cy="273050"/>
              <wp:effectExtent l="0" t="0" r="0" b="12700"/>
              <wp:wrapNone/>
              <wp:docPr id="5" name="Text Box 5"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C6334B" w14:textId="77777777" w:rsidR="008050A5" w:rsidRPr="00A51F73" w:rsidRDefault="008050A5" w:rsidP="008050A5">
                          <w:pPr>
                            <w:jc w:val="center"/>
                            <w:rPr>
                              <w:rFonts w:ascii="Calibri" w:hAnsi="Calibri" w:cs="Calibri"/>
                              <w:color w:val="000000"/>
                              <w:sz w:val="24"/>
                            </w:rPr>
                          </w:pPr>
                          <w:r w:rsidRPr="00A51F7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FD2B468" id="Text Box 5" o:spid="_x0000_s1037"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oixP/GAIAACwEAAAOAAAAAAAAAAAAAAAAAC4CAABkcnMvZTJvRG9jLnhtbFBLAQItABQA&#10;BgAIAAAAIQARcqd+3wAAAAsBAAAPAAAAAAAAAAAAAAAAAHIEAABkcnMvZG93bnJldi54bWxQSwUG&#10;AAAAAAQABADzAAAAfgUAAAAA&#10;" o:allowincell="f" filled="f" stroked="f" strokeweight=".5pt">
              <v:textbox inset=",0,,0">
                <w:txbxContent>
                  <w:p w14:paraId="3CC6334B" w14:textId="77777777" w:rsidR="008050A5" w:rsidRPr="00A51F73" w:rsidRDefault="008050A5" w:rsidP="008050A5">
                    <w:pPr>
                      <w:jc w:val="center"/>
                      <w:rPr>
                        <w:rFonts w:ascii="Calibri" w:hAnsi="Calibri" w:cs="Calibri"/>
                        <w:color w:val="000000"/>
                        <w:sz w:val="24"/>
                      </w:rPr>
                    </w:pPr>
                    <w:r w:rsidRPr="00A51F73">
                      <w:rPr>
                        <w:rFonts w:ascii="Calibri" w:hAnsi="Calibri" w:cs="Calibri"/>
                        <w:color w:val="000000"/>
                        <w:sz w:val="24"/>
                      </w:rPr>
                      <w:t>OFFICIAL</w:t>
                    </w:r>
                  </w:p>
                </w:txbxContent>
              </v:textbox>
              <w10:wrap anchorx="page" anchory="page"/>
            </v:shape>
          </w:pict>
        </mc:Fallback>
      </mc:AlternateContent>
    </w:r>
    <w:r w:rsidR="00D41CC5" w:rsidRPr="00D41CC5">
      <w:rPr>
        <w:b/>
        <w:bCs/>
        <w:color w:val="201547" w:themeColor="text2"/>
      </w:rPr>
      <w:t xml:space="preserve"> </w:t>
    </w:r>
    <w:r w:rsidR="00630B01">
      <w:rPr>
        <w:b/>
        <w:bCs/>
        <w:color w:val="201547" w:themeColor="text2"/>
      </w:rPr>
      <w:t>Demand Management Solutions for Business</w:t>
    </w:r>
    <w:r w:rsidR="008050A5">
      <w:rPr>
        <w:color w:val="201547" w:themeColor="text2"/>
      </w:rPr>
      <w:tab/>
    </w:r>
    <w:sdt>
      <w:sdtPr>
        <w:rPr>
          <w:color w:val="201547" w:themeColor="text2"/>
        </w:rPr>
        <w:id w:val="1307975845"/>
        <w:docPartObj>
          <w:docPartGallery w:val="Page Numbers (Bottom of Page)"/>
          <w:docPartUnique/>
        </w:docPartObj>
      </w:sdtPr>
      <w:sdtEndPr>
        <w:rPr>
          <w:b/>
          <w:bCs/>
        </w:rPr>
      </w:sdtEndPr>
      <w:sdtContent>
        <w:r w:rsidR="008050A5" w:rsidRPr="00181694">
          <w:rPr>
            <w:b/>
            <w:bCs/>
            <w:color w:val="201547" w:themeColor="text2"/>
          </w:rPr>
          <w:fldChar w:fldCharType="begin"/>
        </w:r>
        <w:r w:rsidR="008050A5" w:rsidRPr="00181694">
          <w:rPr>
            <w:b/>
            <w:bCs/>
            <w:color w:val="201547" w:themeColor="text2"/>
          </w:rPr>
          <w:instrText xml:space="preserve"> PAGE   \* MERGEFORMAT </w:instrText>
        </w:r>
        <w:r w:rsidR="008050A5" w:rsidRPr="00181694">
          <w:rPr>
            <w:b/>
            <w:bCs/>
            <w:color w:val="201547" w:themeColor="text2"/>
          </w:rPr>
          <w:fldChar w:fldCharType="separate"/>
        </w:r>
        <w:r w:rsidR="008050A5">
          <w:rPr>
            <w:b/>
            <w:bCs/>
            <w:color w:val="201547" w:themeColor="text2"/>
          </w:rPr>
          <w:t>3</w:t>
        </w:r>
        <w:r w:rsidR="008050A5" w:rsidRPr="00181694">
          <w:rPr>
            <w:b/>
            <w:bCs/>
            <w:color w:val="201547" w:themeColor="text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CDCD" w14:textId="77777777" w:rsidR="00FA342F" w:rsidRPr="008F5280" w:rsidRDefault="00FA342F" w:rsidP="008F5280">
      <w:pPr>
        <w:pStyle w:val="FootnoteSeparator"/>
      </w:pPr>
    </w:p>
    <w:p w14:paraId="2F40F31C" w14:textId="77777777" w:rsidR="00FA342F" w:rsidRDefault="00FA342F"/>
  </w:footnote>
  <w:footnote w:type="continuationSeparator" w:id="0">
    <w:p w14:paraId="5318E400" w14:textId="77777777" w:rsidR="00FA342F" w:rsidRDefault="00FA342F" w:rsidP="008F5280">
      <w:pPr>
        <w:pStyle w:val="FootnoteSeparator"/>
      </w:pPr>
    </w:p>
    <w:p w14:paraId="7CEFC2AA" w14:textId="77777777" w:rsidR="00FA342F" w:rsidRDefault="00FA342F"/>
    <w:p w14:paraId="150BFED4" w14:textId="77777777" w:rsidR="00FA342F" w:rsidRDefault="00FA342F"/>
  </w:footnote>
  <w:footnote w:type="continuationNotice" w:id="1">
    <w:p w14:paraId="77BFB12A" w14:textId="77777777" w:rsidR="00FA342F" w:rsidRDefault="00FA342F" w:rsidP="00D55628"/>
    <w:p w14:paraId="0FFC9CCF" w14:textId="77777777" w:rsidR="00FA342F" w:rsidRDefault="00FA342F"/>
    <w:p w14:paraId="6918711C" w14:textId="77777777" w:rsidR="00FA342F" w:rsidRDefault="00FA3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16A7" w14:textId="77777777" w:rsidR="0061595B" w:rsidRDefault="00615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312A" w14:textId="77777777" w:rsidR="00501F49" w:rsidRDefault="00501F49" w:rsidP="00501F49">
    <w:pPr>
      <w:pStyle w:val="Header"/>
      <w:spacing w:before="240"/>
      <w:jc w:val="right"/>
    </w:pPr>
    <w:r>
      <w:rPr>
        <w:noProof/>
        <w:color w:val="99E0DD" w:themeColor="accent3"/>
      </w:rPr>
      <w:drawing>
        <wp:anchor distT="0" distB="0" distL="114300" distR="114300" simplePos="0" relativeHeight="251624448" behindDoc="1" locked="0" layoutInCell="1" allowOverlap="1" wp14:anchorId="0B9334E8" wp14:editId="70A9A563">
          <wp:simplePos x="0" y="0"/>
          <wp:positionH relativeFrom="page">
            <wp:posOffset>4622800</wp:posOffset>
          </wp:positionH>
          <wp:positionV relativeFrom="page">
            <wp:posOffset>330200</wp:posOffset>
          </wp:positionV>
          <wp:extent cx="2395220" cy="965200"/>
          <wp:effectExtent l="0" t="0" r="5080" b="6350"/>
          <wp:wrapNone/>
          <wp:docPr id="123" name="Picture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5220" cy="965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F1D8" w14:textId="319549CF" w:rsidR="007D4ED8" w:rsidRDefault="00024198">
    <w:pPr>
      <w:pStyle w:val="Header"/>
    </w:pPr>
    <w:r>
      <w:rPr>
        <w:noProof/>
      </w:rPr>
      <mc:AlternateContent>
        <mc:Choice Requires="wpg">
          <w:drawing>
            <wp:anchor distT="0" distB="0" distL="114300" distR="114300" simplePos="0" relativeHeight="251640832" behindDoc="0" locked="0" layoutInCell="1" allowOverlap="1" wp14:anchorId="473D6310" wp14:editId="6E7ECDDD">
              <wp:simplePos x="0" y="0"/>
              <wp:positionH relativeFrom="column">
                <wp:posOffset>-279400</wp:posOffset>
              </wp:positionH>
              <wp:positionV relativeFrom="paragraph">
                <wp:posOffset>-88900</wp:posOffset>
              </wp:positionV>
              <wp:extent cx="7019925" cy="1811614"/>
              <wp:effectExtent l="0" t="0" r="3175" b="5080"/>
              <wp:wrapNone/>
              <wp:docPr id="4" name="Group 4"/>
              <wp:cNvGraphicFramePr/>
              <a:graphic xmlns:a="http://schemas.openxmlformats.org/drawingml/2006/main">
                <a:graphicData uri="http://schemas.microsoft.com/office/word/2010/wordprocessingGroup">
                  <wpg:wgp>
                    <wpg:cNvGrpSpPr/>
                    <wpg:grpSpPr>
                      <a:xfrm>
                        <a:off x="0" y="0"/>
                        <a:ext cx="7019925" cy="1811614"/>
                        <a:chOff x="0" y="0"/>
                        <a:chExt cx="7019925" cy="1811614"/>
                      </a:xfrm>
                    </wpg:grpSpPr>
                    <wps:wsp>
                      <wps:cNvPr id="6" name="Rectangle"/>
                      <wps:cNvSpPr>
                        <a:spLocks noChangeArrowheads="1"/>
                      </wps:cNvSpPr>
                      <wps:spPr bwMode="auto">
                        <a:xfrm>
                          <a:off x="0" y="0"/>
                          <a:ext cx="7019925" cy="899795"/>
                        </a:xfrm>
                        <a:prstGeom prst="rect">
                          <a:avLst/>
                        </a:prstGeom>
                        <a:solidFill>
                          <a:schemeClr val="accent1"/>
                        </a:solidFill>
                        <a:ln>
                          <a:noFill/>
                        </a:ln>
                      </wps:spPr>
                      <wps:bodyPr rot="0" vert="horz" wrap="square" lIns="91440" tIns="45720" rIns="91440" bIns="45720" anchor="t" anchorCtr="0" upright="1">
                        <a:noAutofit/>
                      </wps:bodyPr>
                    </wps:wsp>
                    <wps:wsp>
                      <wps:cNvPr id="7" name="TriangleLeft"/>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wps:wsp>
                      <wps:cNvPr id="8" name="TriangleRight"/>
                      <wps:cNvSpPr>
                        <a:spLocks/>
                      </wps:cNvSpPr>
                      <wps:spPr bwMode="auto">
                        <a:xfrm>
                          <a:off x="43075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pic:pic xmlns:pic="http://schemas.openxmlformats.org/drawingml/2006/picture">
                      <pic:nvPicPr>
                        <pic:cNvPr id="10" name="Picture 10" descr="A picture containing text, flag&#10;&#10;Description automatically generated"/>
                        <pic:cNvPicPr>
                          <a:picLocks noChangeAspect="1"/>
                        </pic:cNvPicPr>
                      </pic:nvPicPr>
                      <pic:blipFill>
                        <a:blip r:embed="rId1" cstate="hqprint">
                          <a:extLst>
                            <a:ext uri="{28A0092B-C50C-407E-A947-70E740481C1C}">
                              <a14:useLocalDpi xmlns:a14="http://schemas.microsoft.com/office/drawing/2010/main"/>
                            </a:ext>
                          </a:extLst>
                        </a:blip>
                        <a:stretch>
                          <a:fillRect/>
                        </a:stretch>
                      </pic:blipFill>
                      <pic:spPr>
                        <a:xfrm>
                          <a:off x="430252" y="899794"/>
                          <a:ext cx="864000" cy="911820"/>
                        </a:xfrm>
                        <a:prstGeom prst="rect">
                          <a:avLst/>
                        </a:prstGeom>
                      </pic:spPr>
                    </pic:pic>
                  </wpg:wgp>
                </a:graphicData>
              </a:graphic>
              <wp14:sizeRelV relativeFrom="margin">
                <wp14:pctHeight>0</wp14:pctHeight>
              </wp14:sizeRelV>
            </wp:anchor>
          </w:drawing>
        </mc:Choice>
        <mc:Fallback>
          <w:pict>
            <v:group w14:anchorId="669494E7" id="Group 4" o:spid="_x0000_s1026" style="position:absolute;margin-left:-22pt;margin-top:-7pt;width:552.75pt;height:142.65pt;z-index:251640832;mso-height-relative:margin" coordsize="70199,18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">
              <v:rect id="Rectangle" o:spid="_x0000_s1027" style="position:absolute;width:70199;height:8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" fillcolor="#201547 [3204]" stroked="f"/>
              <v:shape id="TriangleLeft" o:spid="_x0000_s1028" style="position:absolute;width:8636;height:8997;visibility:visible;mso-wrap-style:square;v-text-anchor:top" coordsize="1334,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" path="m,l665,1419,1334,,,xe" fillcolor="#00b2a9 [3207]" stroked="f">
                <v:path arrowok="t" o:connecttype="custom" o:connectlocs="0,0;430505,899795;863600,0;0,0" o:connectangles="0,0,0,0"/>
              </v:shape>
              <v:shape id="TriangleRight" o:spid="_x0000_s1029" style="position:absolute;left:4307;width:8636;height:8997;visibility:visible;mso-wrap-style:square;v-text-anchor:top" coordsize="133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" path="m1339,1419l669,,,1419r1339,xe" fillcolor="#99e0dd [3206]" stroked="f">
                <v:path arrowok="t" o:connecttype="custom" o:connectlocs="863600,899795;431478,0;0,899795;863600,899795"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A picture containing text, flag&#10;&#10;Description automatically generated" style="position:absolute;left:4302;top:8997;width:8640;height:9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">
                <v:imagedata r:id="rId2" o:title="A picture containing text, flag&#10;&#10;Description automatically generated"/>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E689" w14:textId="77777777" w:rsidR="007C3531" w:rsidRPr="00AE6B68" w:rsidRDefault="007C3531" w:rsidP="00AE6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C351215"/>
    <w:multiLevelType w:val="multilevel"/>
    <w:tmpl w:val="990016E0"/>
    <w:name w:val="DELWPHeadings"/>
    <w:lvl w:ilvl="0">
      <w:start w:val="1"/>
      <w:numFmt w:val="none"/>
      <w:lvlRestart w:val="0"/>
      <w:pStyle w:val="Heading1"/>
      <w:suff w:val="nothing"/>
      <w:lvlText w:val=""/>
      <w:lvlJc w:val="left"/>
      <w:pPr>
        <w:ind w:left="0" w:firstLine="0"/>
      </w:pPr>
      <w:rPr>
        <w:rFonts w:hint="default"/>
        <w:color w:val="201547"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5B816D9"/>
    <w:multiLevelType w:val="hybridMultilevel"/>
    <w:tmpl w:val="6C0C8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AE5D04"/>
    <w:multiLevelType w:val="hybridMultilevel"/>
    <w:tmpl w:val="5BFC6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D257B46"/>
    <w:multiLevelType w:val="hybridMultilevel"/>
    <w:tmpl w:val="1AE8A69E"/>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4044011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4E1F3968"/>
    <w:multiLevelType w:val="hybridMultilevel"/>
    <w:tmpl w:val="2F0EA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9" w15:restartNumberingAfterBreak="0">
    <w:nsid w:val="5F451433"/>
    <w:multiLevelType w:val="hybridMultilevel"/>
    <w:tmpl w:val="57782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3" w15:restartNumberingAfterBreak="0">
    <w:nsid w:val="77B80F6C"/>
    <w:multiLevelType w:val="hybridMultilevel"/>
    <w:tmpl w:val="C798CF9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364216181">
    <w:abstractNumId w:val="10"/>
  </w:num>
  <w:num w:numId="2" w16cid:durableId="570820887">
    <w:abstractNumId w:val="21"/>
  </w:num>
  <w:num w:numId="3" w16cid:durableId="121534127">
    <w:abstractNumId w:val="18"/>
  </w:num>
  <w:num w:numId="4" w16cid:durableId="208227319">
    <w:abstractNumId w:val="24"/>
  </w:num>
  <w:num w:numId="5" w16cid:durableId="679965646">
    <w:abstractNumId w:val="5"/>
  </w:num>
  <w:num w:numId="6" w16cid:durableId="1513034227">
    <w:abstractNumId w:val="2"/>
  </w:num>
  <w:num w:numId="7" w16cid:durableId="1131903585">
    <w:abstractNumId w:val="1"/>
  </w:num>
  <w:num w:numId="8" w16cid:durableId="270865118">
    <w:abstractNumId w:val="0"/>
  </w:num>
  <w:num w:numId="9" w16cid:durableId="1633825860">
    <w:abstractNumId w:val="22"/>
  </w:num>
  <w:num w:numId="10" w16cid:durableId="1374383780">
    <w:abstractNumId w:val="3"/>
  </w:num>
  <w:num w:numId="11" w16cid:durableId="1154681901">
    <w:abstractNumId w:val="8"/>
  </w:num>
  <w:num w:numId="12" w16cid:durableId="1085616349">
    <w:abstractNumId w:val="4"/>
  </w:num>
  <w:num w:numId="13" w16cid:durableId="1120146347">
    <w:abstractNumId w:val="12"/>
  </w:num>
  <w:num w:numId="14" w16cid:durableId="1237668646">
    <w:abstractNumId w:val="13"/>
  </w:num>
  <w:num w:numId="15" w16cid:durableId="2047442045">
    <w:abstractNumId w:val="19"/>
  </w:num>
  <w:num w:numId="16" w16cid:durableId="371076239">
    <w:abstractNumId w:val="23"/>
  </w:num>
  <w:num w:numId="17" w16cid:durableId="1956523472">
    <w:abstractNumId w:val="17"/>
  </w:num>
  <w:num w:numId="18" w16cid:durableId="1950970643">
    <w:abstractNumId w:val="7"/>
  </w:num>
  <w:num w:numId="19" w16cid:durableId="1797944827">
    <w:abstractNumId w:val="14"/>
  </w:num>
  <w:num w:numId="20" w16cid:durableId="1886990520">
    <w:abstractNumId w:val="6"/>
  </w:num>
  <w:num w:numId="21" w16cid:durableId="112114665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3"/>
    <w:docVar w:name="WebAddress" w:val="True"/>
  </w:docVars>
  <w:rsids>
    <w:rsidRoot w:val="00A01ED3"/>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4FA"/>
    <w:rsid w:val="00006769"/>
    <w:rsid w:val="000068D4"/>
    <w:rsid w:val="00006A2C"/>
    <w:rsid w:val="00006F08"/>
    <w:rsid w:val="000079BC"/>
    <w:rsid w:val="00010A57"/>
    <w:rsid w:val="00010AAD"/>
    <w:rsid w:val="00010E3F"/>
    <w:rsid w:val="00010FAD"/>
    <w:rsid w:val="0001107C"/>
    <w:rsid w:val="000114BD"/>
    <w:rsid w:val="0001172E"/>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26C"/>
    <w:rsid w:val="00016478"/>
    <w:rsid w:val="000171F8"/>
    <w:rsid w:val="000171FD"/>
    <w:rsid w:val="00017669"/>
    <w:rsid w:val="00017D91"/>
    <w:rsid w:val="00020DB2"/>
    <w:rsid w:val="00021A05"/>
    <w:rsid w:val="00021A33"/>
    <w:rsid w:val="00021CF5"/>
    <w:rsid w:val="0002261E"/>
    <w:rsid w:val="000227DA"/>
    <w:rsid w:val="00022F51"/>
    <w:rsid w:val="000230FD"/>
    <w:rsid w:val="0002325E"/>
    <w:rsid w:val="00023536"/>
    <w:rsid w:val="000236AE"/>
    <w:rsid w:val="00023AFB"/>
    <w:rsid w:val="0002404B"/>
    <w:rsid w:val="00024198"/>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1DB"/>
    <w:rsid w:val="00033331"/>
    <w:rsid w:val="0003353D"/>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5F"/>
    <w:rsid w:val="00044BDC"/>
    <w:rsid w:val="000451B4"/>
    <w:rsid w:val="000452EA"/>
    <w:rsid w:val="000455E1"/>
    <w:rsid w:val="00045AA1"/>
    <w:rsid w:val="0004622F"/>
    <w:rsid w:val="00046864"/>
    <w:rsid w:val="000468C7"/>
    <w:rsid w:val="00046EE3"/>
    <w:rsid w:val="00047207"/>
    <w:rsid w:val="000473A1"/>
    <w:rsid w:val="0004761D"/>
    <w:rsid w:val="00047C72"/>
    <w:rsid w:val="00047CE9"/>
    <w:rsid w:val="000501F1"/>
    <w:rsid w:val="00050257"/>
    <w:rsid w:val="00050487"/>
    <w:rsid w:val="000504A5"/>
    <w:rsid w:val="000507C3"/>
    <w:rsid w:val="000509CB"/>
    <w:rsid w:val="00052234"/>
    <w:rsid w:val="000525B8"/>
    <w:rsid w:val="00052630"/>
    <w:rsid w:val="00052825"/>
    <w:rsid w:val="00052C61"/>
    <w:rsid w:val="00053244"/>
    <w:rsid w:val="000534E2"/>
    <w:rsid w:val="00053C43"/>
    <w:rsid w:val="0005472E"/>
    <w:rsid w:val="000547C6"/>
    <w:rsid w:val="00054AD4"/>
    <w:rsid w:val="00055546"/>
    <w:rsid w:val="00055648"/>
    <w:rsid w:val="0005568C"/>
    <w:rsid w:val="000557B4"/>
    <w:rsid w:val="00055860"/>
    <w:rsid w:val="00055D0B"/>
    <w:rsid w:val="00055EF6"/>
    <w:rsid w:val="000560BA"/>
    <w:rsid w:val="00056F65"/>
    <w:rsid w:val="000570E5"/>
    <w:rsid w:val="00057EB2"/>
    <w:rsid w:val="0006013C"/>
    <w:rsid w:val="00060538"/>
    <w:rsid w:val="00060EE0"/>
    <w:rsid w:val="00060FD9"/>
    <w:rsid w:val="00061573"/>
    <w:rsid w:val="000617D7"/>
    <w:rsid w:val="000620DA"/>
    <w:rsid w:val="000623CA"/>
    <w:rsid w:val="000626EE"/>
    <w:rsid w:val="00062985"/>
    <w:rsid w:val="00062EE1"/>
    <w:rsid w:val="0006316F"/>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67AC5"/>
    <w:rsid w:val="000704F3"/>
    <w:rsid w:val="00070594"/>
    <w:rsid w:val="00070C97"/>
    <w:rsid w:val="0007112E"/>
    <w:rsid w:val="00071728"/>
    <w:rsid w:val="00071B67"/>
    <w:rsid w:val="00071CA4"/>
    <w:rsid w:val="00071DE2"/>
    <w:rsid w:val="00071F5F"/>
    <w:rsid w:val="00072074"/>
    <w:rsid w:val="000721CE"/>
    <w:rsid w:val="00072288"/>
    <w:rsid w:val="0007253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5B0"/>
    <w:rsid w:val="00074A1F"/>
    <w:rsid w:val="00074C2B"/>
    <w:rsid w:val="000752FC"/>
    <w:rsid w:val="000758E3"/>
    <w:rsid w:val="00076B41"/>
    <w:rsid w:val="000773A2"/>
    <w:rsid w:val="0008006E"/>
    <w:rsid w:val="00080079"/>
    <w:rsid w:val="000802A9"/>
    <w:rsid w:val="0008061A"/>
    <w:rsid w:val="0008129B"/>
    <w:rsid w:val="000816AD"/>
    <w:rsid w:val="0008221A"/>
    <w:rsid w:val="00082224"/>
    <w:rsid w:val="0008252E"/>
    <w:rsid w:val="00082889"/>
    <w:rsid w:val="00082914"/>
    <w:rsid w:val="00082D7E"/>
    <w:rsid w:val="0008309F"/>
    <w:rsid w:val="000838A2"/>
    <w:rsid w:val="00083917"/>
    <w:rsid w:val="00083CD6"/>
    <w:rsid w:val="00083FCB"/>
    <w:rsid w:val="00084187"/>
    <w:rsid w:val="00084CB1"/>
    <w:rsid w:val="00085689"/>
    <w:rsid w:val="0008568F"/>
    <w:rsid w:val="0008745F"/>
    <w:rsid w:val="000908D6"/>
    <w:rsid w:val="00090DDD"/>
    <w:rsid w:val="0009125C"/>
    <w:rsid w:val="000913AD"/>
    <w:rsid w:val="00091F49"/>
    <w:rsid w:val="0009214D"/>
    <w:rsid w:val="000925E5"/>
    <w:rsid w:val="00093051"/>
    <w:rsid w:val="000930A7"/>
    <w:rsid w:val="000935F8"/>
    <w:rsid w:val="000938C5"/>
    <w:rsid w:val="00093F02"/>
    <w:rsid w:val="0009409F"/>
    <w:rsid w:val="000948CF"/>
    <w:rsid w:val="00094A84"/>
    <w:rsid w:val="00094F27"/>
    <w:rsid w:val="0009521E"/>
    <w:rsid w:val="00095537"/>
    <w:rsid w:val="00095E8A"/>
    <w:rsid w:val="00096627"/>
    <w:rsid w:val="00096B2D"/>
    <w:rsid w:val="00096B35"/>
    <w:rsid w:val="00097061"/>
    <w:rsid w:val="00097170"/>
    <w:rsid w:val="000974F1"/>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34"/>
    <w:rsid w:val="000A4744"/>
    <w:rsid w:val="000A51F3"/>
    <w:rsid w:val="000A5B51"/>
    <w:rsid w:val="000A5E67"/>
    <w:rsid w:val="000A5EBD"/>
    <w:rsid w:val="000A6267"/>
    <w:rsid w:val="000A6514"/>
    <w:rsid w:val="000A6592"/>
    <w:rsid w:val="000A6C89"/>
    <w:rsid w:val="000A719A"/>
    <w:rsid w:val="000A7391"/>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4EDD"/>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1809"/>
    <w:rsid w:val="000C1D17"/>
    <w:rsid w:val="000C27FF"/>
    <w:rsid w:val="000C2888"/>
    <w:rsid w:val="000C2CCC"/>
    <w:rsid w:val="000C2CD8"/>
    <w:rsid w:val="000C2DE3"/>
    <w:rsid w:val="000C33EB"/>
    <w:rsid w:val="000C3B79"/>
    <w:rsid w:val="000C3C38"/>
    <w:rsid w:val="000C3F67"/>
    <w:rsid w:val="000C3F74"/>
    <w:rsid w:val="000C41E0"/>
    <w:rsid w:val="000C41F9"/>
    <w:rsid w:val="000C4231"/>
    <w:rsid w:val="000C436A"/>
    <w:rsid w:val="000C47AE"/>
    <w:rsid w:val="000C4E6D"/>
    <w:rsid w:val="000C55BE"/>
    <w:rsid w:val="000C57F2"/>
    <w:rsid w:val="000C59E2"/>
    <w:rsid w:val="000C6231"/>
    <w:rsid w:val="000C707C"/>
    <w:rsid w:val="000C73DE"/>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5C2"/>
    <w:rsid w:val="000D464F"/>
    <w:rsid w:val="000D4EC1"/>
    <w:rsid w:val="000D6DC7"/>
    <w:rsid w:val="000D703A"/>
    <w:rsid w:val="000D7202"/>
    <w:rsid w:val="000D7482"/>
    <w:rsid w:val="000D76D9"/>
    <w:rsid w:val="000D7891"/>
    <w:rsid w:val="000D7E1F"/>
    <w:rsid w:val="000E01C1"/>
    <w:rsid w:val="000E01D0"/>
    <w:rsid w:val="000E0DE9"/>
    <w:rsid w:val="000E1779"/>
    <w:rsid w:val="000E1BEC"/>
    <w:rsid w:val="000E1F1D"/>
    <w:rsid w:val="000E21E5"/>
    <w:rsid w:val="000E2207"/>
    <w:rsid w:val="000E24E1"/>
    <w:rsid w:val="000E2520"/>
    <w:rsid w:val="000E2596"/>
    <w:rsid w:val="000E25A9"/>
    <w:rsid w:val="000E27B6"/>
    <w:rsid w:val="000E2CE7"/>
    <w:rsid w:val="000E308D"/>
    <w:rsid w:val="000E33C8"/>
    <w:rsid w:val="000E35C7"/>
    <w:rsid w:val="000E3AF5"/>
    <w:rsid w:val="000E3B96"/>
    <w:rsid w:val="000E4841"/>
    <w:rsid w:val="000E4B54"/>
    <w:rsid w:val="000E4CB9"/>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4DB2"/>
    <w:rsid w:val="000F5080"/>
    <w:rsid w:val="000F5216"/>
    <w:rsid w:val="000F567F"/>
    <w:rsid w:val="000F5A78"/>
    <w:rsid w:val="000F5DF2"/>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100"/>
    <w:rsid w:val="00104371"/>
    <w:rsid w:val="00104F66"/>
    <w:rsid w:val="001054A3"/>
    <w:rsid w:val="0010559C"/>
    <w:rsid w:val="00105C32"/>
    <w:rsid w:val="00105C62"/>
    <w:rsid w:val="00105CD3"/>
    <w:rsid w:val="0010606F"/>
    <w:rsid w:val="0010632A"/>
    <w:rsid w:val="0010632E"/>
    <w:rsid w:val="00106A7E"/>
    <w:rsid w:val="00106A81"/>
    <w:rsid w:val="00106B89"/>
    <w:rsid w:val="00106CA2"/>
    <w:rsid w:val="001071D4"/>
    <w:rsid w:val="00110085"/>
    <w:rsid w:val="001108B2"/>
    <w:rsid w:val="00110A24"/>
    <w:rsid w:val="00110A62"/>
    <w:rsid w:val="00110B1B"/>
    <w:rsid w:val="00110B5D"/>
    <w:rsid w:val="0011105B"/>
    <w:rsid w:val="0011111B"/>
    <w:rsid w:val="001111AA"/>
    <w:rsid w:val="00111483"/>
    <w:rsid w:val="00111886"/>
    <w:rsid w:val="001118F6"/>
    <w:rsid w:val="00111CE1"/>
    <w:rsid w:val="0011267E"/>
    <w:rsid w:val="0011271A"/>
    <w:rsid w:val="00112E38"/>
    <w:rsid w:val="001131AA"/>
    <w:rsid w:val="0011359F"/>
    <w:rsid w:val="001137CE"/>
    <w:rsid w:val="001138E9"/>
    <w:rsid w:val="00113C4C"/>
    <w:rsid w:val="00113CDC"/>
    <w:rsid w:val="00113DD9"/>
    <w:rsid w:val="0011467A"/>
    <w:rsid w:val="00114751"/>
    <w:rsid w:val="0011484F"/>
    <w:rsid w:val="001148DA"/>
    <w:rsid w:val="00114F21"/>
    <w:rsid w:val="00114F4E"/>
    <w:rsid w:val="00115310"/>
    <w:rsid w:val="00115E3D"/>
    <w:rsid w:val="00116FC7"/>
    <w:rsid w:val="001177A2"/>
    <w:rsid w:val="00117819"/>
    <w:rsid w:val="001179D3"/>
    <w:rsid w:val="00117CFE"/>
    <w:rsid w:val="00117DD6"/>
    <w:rsid w:val="00117F77"/>
    <w:rsid w:val="001202B1"/>
    <w:rsid w:val="001203C0"/>
    <w:rsid w:val="001204D7"/>
    <w:rsid w:val="0012093F"/>
    <w:rsid w:val="00120FB9"/>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43"/>
    <w:rsid w:val="00123ACC"/>
    <w:rsid w:val="00123FDE"/>
    <w:rsid w:val="00124482"/>
    <w:rsid w:val="00124611"/>
    <w:rsid w:val="00124797"/>
    <w:rsid w:val="00124C3D"/>
    <w:rsid w:val="00124D82"/>
    <w:rsid w:val="00124E8F"/>
    <w:rsid w:val="001250AF"/>
    <w:rsid w:val="001252A9"/>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410"/>
    <w:rsid w:val="00133770"/>
    <w:rsid w:val="00133A4B"/>
    <w:rsid w:val="00133A9C"/>
    <w:rsid w:val="00133E3D"/>
    <w:rsid w:val="0013436B"/>
    <w:rsid w:val="0013448B"/>
    <w:rsid w:val="001346B4"/>
    <w:rsid w:val="00134898"/>
    <w:rsid w:val="00134E87"/>
    <w:rsid w:val="001350A7"/>
    <w:rsid w:val="00135A18"/>
    <w:rsid w:val="00135CA5"/>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40"/>
    <w:rsid w:val="001541A8"/>
    <w:rsid w:val="001541B0"/>
    <w:rsid w:val="001544A7"/>
    <w:rsid w:val="00154503"/>
    <w:rsid w:val="0015452B"/>
    <w:rsid w:val="00154C0E"/>
    <w:rsid w:val="00154F44"/>
    <w:rsid w:val="00155B6F"/>
    <w:rsid w:val="001562D9"/>
    <w:rsid w:val="0015661D"/>
    <w:rsid w:val="001568CE"/>
    <w:rsid w:val="00156F4A"/>
    <w:rsid w:val="00157E61"/>
    <w:rsid w:val="00157E78"/>
    <w:rsid w:val="001601B6"/>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22F"/>
    <w:rsid w:val="00170713"/>
    <w:rsid w:val="00170F85"/>
    <w:rsid w:val="001715D8"/>
    <w:rsid w:val="00171FD1"/>
    <w:rsid w:val="00172031"/>
    <w:rsid w:val="00172DA4"/>
    <w:rsid w:val="00173870"/>
    <w:rsid w:val="00173F6E"/>
    <w:rsid w:val="0017465D"/>
    <w:rsid w:val="001748A0"/>
    <w:rsid w:val="0017557B"/>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7D4"/>
    <w:rsid w:val="00184D8A"/>
    <w:rsid w:val="00184FE9"/>
    <w:rsid w:val="00185004"/>
    <w:rsid w:val="001856A2"/>
    <w:rsid w:val="001858BD"/>
    <w:rsid w:val="0018593D"/>
    <w:rsid w:val="00185D75"/>
    <w:rsid w:val="00185F4B"/>
    <w:rsid w:val="0018600C"/>
    <w:rsid w:val="00186036"/>
    <w:rsid w:val="0018616D"/>
    <w:rsid w:val="00186ECA"/>
    <w:rsid w:val="00187485"/>
    <w:rsid w:val="00187860"/>
    <w:rsid w:val="00187A24"/>
    <w:rsid w:val="00190073"/>
    <w:rsid w:val="00190242"/>
    <w:rsid w:val="0019062B"/>
    <w:rsid w:val="00190938"/>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70B"/>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6AC"/>
    <w:rsid w:val="001A37A6"/>
    <w:rsid w:val="001A4197"/>
    <w:rsid w:val="001A45A0"/>
    <w:rsid w:val="001A4BB8"/>
    <w:rsid w:val="001A50A5"/>
    <w:rsid w:val="001A548E"/>
    <w:rsid w:val="001A5625"/>
    <w:rsid w:val="001A5A44"/>
    <w:rsid w:val="001A617D"/>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4E45"/>
    <w:rsid w:val="001B58BC"/>
    <w:rsid w:val="001B5E7A"/>
    <w:rsid w:val="001B6912"/>
    <w:rsid w:val="001B7723"/>
    <w:rsid w:val="001B7979"/>
    <w:rsid w:val="001B7FBD"/>
    <w:rsid w:val="001C03D1"/>
    <w:rsid w:val="001C09D6"/>
    <w:rsid w:val="001C0AC9"/>
    <w:rsid w:val="001C0ECA"/>
    <w:rsid w:val="001C1735"/>
    <w:rsid w:val="001C1769"/>
    <w:rsid w:val="001C1C28"/>
    <w:rsid w:val="001C2125"/>
    <w:rsid w:val="001C21A0"/>
    <w:rsid w:val="001C2301"/>
    <w:rsid w:val="001C2430"/>
    <w:rsid w:val="001C24BB"/>
    <w:rsid w:val="001C2A75"/>
    <w:rsid w:val="001C3683"/>
    <w:rsid w:val="001C3721"/>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3E8"/>
    <w:rsid w:val="001C7813"/>
    <w:rsid w:val="001D15BE"/>
    <w:rsid w:val="001D1792"/>
    <w:rsid w:val="001D238C"/>
    <w:rsid w:val="001D2509"/>
    <w:rsid w:val="001D2DA8"/>
    <w:rsid w:val="001D3116"/>
    <w:rsid w:val="001D347F"/>
    <w:rsid w:val="001D3B9E"/>
    <w:rsid w:val="001D3E83"/>
    <w:rsid w:val="001D3F6F"/>
    <w:rsid w:val="001D4A29"/>
    <w:rsid w:val="001D4F9A"/>
    <w:rsid w:val="001D5114"/>
    <w:rsid w:val="001D55F2"/>
    <w:rsid w:val="001D5B35"/>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4FE3"/>
    <w:rsid w:val="001E53A9"/>
    <w:rsid w:val="001E55D5"/>
    <w:rsid w:val="001E589C"/>
    <w:rsid w:val="001E5CF2"/>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1F7E61"/>
    <w:rsid w:val="00200A9D"/>
    <w:rsid w:val="00200B2E"/>
    <w:rsid w:val="0020122B"/>
    <w:rsid w:val="00201324"/>
    <w:rsid w:val="00201841"/>
    <w:rsid w:val="0020194C"/>
    <w:rsid w:val="0020205B"/>
    <w:rsid w:val="00202C45"/>
    <w:rsid w:val="00202E4A"/>
    <w:rsid w:val="00203011"/>
    <w:rsid w:val="002031FC"/>
    <w:rsid w:val="0020332E"/>
    <w:rsid w:val="00203733"/>
    <w:rsid w:val="0020390A"/>
    <w:rsid w:val="0020393E"/>
    <w:rsid w:val="002041DB"/>
    <w:rsid w:val="0020460C"/>
    <w:rsid w:val="00205553"/>
    <w:rsid w:val="0020587F"/>
    <w:rsid w:val="002059C8"/>
    <w:rsid w:val="00205D56"/>
    <w:rsid w:val="00206005"/>
    <w:rsid w:val="00206928"/>
    <w:rsid w:val="00206C16"/>
    <w:rsid w:val="00206E82"/>
    <w:rsid w:val="00207020"/>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4C6E"/>
    <w:rsid w:val="00214CA0"/>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618"/>
    <w:rsid w:val="00222ACC"/>
    <w:rsid w:val="00222D23"/>
    <w:rsid w:val="00223A18"/>
    <w:rsid w:val="00223B9B"/>
    <w:rsid w:val="00223E41"/>
    <w:rsid w:val="00223EC7"/>
    <w:rsid w:val="002240AD"/>
    <w:rsid w:val="002241F7"/>
    <w:rsid w:val="00224234"/>
    <w:rsid w:val="002242F0"/>
    <w:rsid w:val="0022452B"/>
    <w:rsid w:val="00224EDC"/>
    <w:rsid w:val="00224F1C"/>
    <w:rsid w:val="00224F1D"/>
    <w:rsid w:val="00225CB2"/>
    <w:rsid w:val="002262A7"/>
    <w:rsid w:val="002263FD"/>
    <w:rsid w:val="002265C0"/>
    <w:rsid w:val="0022698D"/>
    <w:rsid w:val="00227B32"/>
    <w:rsid w:val="0023007D"/>
    <w:rsid w:val="002302F5"/>
    <w:rsid w:val="00230478"/>
    <w:rsid w:val="0023084B"/>
    <w:rsid w:val="00231311"/>
    <w:rsid w:val="0023151E"/>
    <w:rsid w:val="0023219B"/>
    <w:rsid w:val="0023282F"/>
    <w:rsid w:val="00232E2E"/>
    <w:rsid w:val="00232E42"/>
    <w:rsid w:val="00233827"/>
    <w:rsid w:val="00233AC6"/>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8BB"/>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2CE"/>
    <w:rsid w:val="002454C8"/>
    <w:rsid w:val="00245790"/>
    <w:rsid w:val="00245971"/>
    <w:rsid w:val="00245AD2"/>
    <w:rsid w:val="00245CE9"/>
    <w:rsid w:val="00245D17"/>
    <w:rsid w:val="00245E00"/>
    <w:rsid w:val="00246012"/>
    <w:rsid w:val="00247226"/>
    <w:rsid w:val="00247B52"/>
    <w:rsid w:val="00247E49"/>
    <w:rsid w:val="00247EB2"/>
    <w:rsid w:val="00250568"/>
    <w:rsid w:val="002507C7"/>
    <w:rsid w:val="002511AF"/>
    <w:rsid w:val="00251AF9"/>
    <w:rsid w:val="00251BF4"/>
    <w:rsid w:val="00252146"/>
    <w:rsid w:val="002525B9"/>
    <w:rsid w:val="00252A1A"/>
    <w:rsid w:val="00252B3D"/>
    <w:rsid w:val="00252BA5"/>
    <w:rsid w:val="00252D4D"/>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082"/>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04C"/>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6E2A"/>
    <w:rsid w:val="00287075"/>
    <w:rsid w:val="00287146"/>
    <w:rsid w:val="0028727F"/>
    <w:rsid w:val="00287609"/>
    <w:rsid w:val="002878A6"/>
    <w:rsid w:val="00287D08"/>
    <w:rsid w:val="00290087"/>
    <w:rsid w:val="00290136"/>
    <w:rsid w:val="0029046B"/>
    <w:rsid w:val="002905D9"/>
    <w:rsid w:val="002906D6"/>
    <w:rsid w:val="00290935"/>
    <w:rsid w:val="00290C87"/>
    <w:rsid w:val="002913D6"/>
    <w:rsid w:val="00291BB4"/>
    <w:rsid w:val="002925DE"/>
    <w:rsid w:val="00292C66"/>
    <w:rsid w:val="00292FC0"/>
    <w:rsid w:val="0029318B"/>
    <w:rsid w:val="00293463"/>
    <w:rsid w:val="00293680"/>
    <w:rsid w:val="002940DF"/>
    <w:rsid w:val="002942A8"/>
    <w:rsid w:val="0029457A"/>
    <w:rsid w:val="00294B36"/>
    <w:rsid w:val="00294BC0"/>
    <w:rsid w:val="00294C41"/>
    <w:rsid w:val="0029505A"/>
    <w:rsid w:val="00295435"/>
    <w:rsid w:val="002958B8"/>
    <w:rsid w:val="00295F12"/>
    <w:rsid w:val="00296569"/>
    <w:rsid w:val="00296613"/>
    <w:rsid w:val="002972FC"/>
    <w:rsid w:val="00297462"/>
    <w:rsid w:val="00297CA9"/>
    <w:rsid w:val="00297EC6"/>
    <w:rsid w:val="002A0AED"/>
    <w:rsid w:val="002A0D66"/>
    <w:rsid w:val="002A13AD"/>
    <w:rsid w:val="002A2754"/>
    <w:rsid w:val="002A289B"/>
    <w:rsid w:val="002A307B"/>
    <w:rsid w:val="002A314B"/>
    <w:rsid w:val="002A36DE"/>
    <w:rsid w:val="002A38F1"/>
    <w:rsid w:val="002A3DA4"/>
    <w:rsid w:val="002A4235"/>
    <w:rsid w:val="002A4407"/>
    <w:rsid w:val="002A4489"/>
    <w:rsid w:val="002A4B40"/>
    <w:rsid w:val="002A4CF9"/>
    <w:rsid w:val="002A4DF9"/>
    <w:rsid w:val="002A5358"/>
    <w:rsid w:val="002A5D8B"/>
    <w:rsid w:val="002A67CE"/>
    <w:rsid w:val="002A6829"/>
    <w:rsid w:val="002A6C11"/>
    <w:rsid w:val="002A6C41"/>
    <w:rsid w:val="002A6CDD"/>
    <w:rsid w:val="002A6FC7"/>
    <w:rsid w:val="002A7217"/>
    <w:rsid w:val="002A724B"/>
    <w:rsid w:val="002A783B"/>
    <w:rsid w:val="002A7AC5"/>
    <w:rsid w:val="002A7DF3"/>
    <w:rsid w:val="002B00B5"/>
    <w:rsid w:val="002B0CFA"/>
    <w:rsid w:val="002B151E"/>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8B"/>
    <w:rsid w:val="002B4CAF"/>
    <w:rsid w:val="002B4FA9"/>
    <w:rsid w:val="002B509A"/>
    <w:rsid w:val="002B553B"/>
    <w:rsid w:val="002B5587"/>
    <w:rsid w:val="002B587D"/>
    <w:rsid w:val="002B58C3"/>
    <w:rsid w:val="002B5B0B"/>
    <w:rsid w:val="002B6A07"/>
    <w:rsid w:val="002B6AE7"/>
    <w:rsid w:val="002B6C6B"/>
    <w:rsid w:val="002B7092"/>
    <w:rsid w:val="002B72F5"/>
    <w:rsid w:val="002B737D"/>
    <w:rsid w:val="002B76BC"/>
    <w:rsid w:val="002B77E1"/>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72B"/>
    <w:rsid w:val="002C3EFD"/>
    <w:rsid w:val="002C429D"/>
    <w:rsid w:val="002C4BE0"/>
    <w:rsid w:val="002C4FEB"/>
    <w:rsid w:val="002C5235"/>
    <w:rsid w:val="002C536C"/>
    <w:rsid w:val="002C555C"/>
    <w:rsid w:val="002C5995"/>
    <w:rsid w:val="002C5DB1"/>
    <w:rsid w:val="002C5F6C"/>
    <w:rsid w:val="002C6693"/>
    <w:rsid w:val="002C66B1"/>
    <w:rsid w:val="002C729B"/>
    <w:rsid w:val="002C73EA"/>
    <w:rsid w:val="002C7580"/>
    <w:rsid w:val="002C7C6D"/>
    <w:rsid w:val="002C7FEF"/>
    <w:rsid w:val="002D04B2"/>
    <w:rsid w:val="002D06AC"/>
    <w:rsid w:val="002D0A8B"/>
    <w:rsid w:val="002D1038"/>
    <w:rsid w:val="002D10F3"/>
    <w:rsid w:val="002D18C8"/>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1C6"/>
    <w:rsid w:val="002D7C5A"/>
    <w:rsid w:val="002E0210"/>
    <w:rsid w:val="002E0666"/>
    <w:rsid w:val="002E0CE5"/>
    <w:rsid w:val="002E1032"/>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A7A"/>
    <w:rsid w:val="002E4E56"/>
    <w:rsid w:val="002E52CC"/>
    <w:rsid w:val="002E5808"/>
    <w:rsid w:val="002E584F"/>
    <w:rsid w:val="002E58C5"/>
    <w:rsid w:val="002E5B9E"/>
    <w:rsid w:val="002E6446"/>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417"/>
    <w:rsid w:val="002F6632"/>
    <w:rsid w:val="002F6A05"/>
    <w:rsid w:val="002F6C77"/>
    <w:rsid w:val="002F71D3"/>
    <w:rsid w:val="002F7537"/>
    <w:rsid w:val="002F76E9"/>
    <w:rsid w:val="002F7B8E"/>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0D1"/>
    <w:rsid w:val="00313432"/>
    <w:rsid w:val="00313587"/>
    <w:rsid w:val="00313AA4"/>
    <w:rsid w:val="003140E6"/>
    <w:rsid w:val="00314485"/>
    <w:rsid w:val="003145C4"/>
    <w:rsid w:val="00314EA8"/>
    <w:rsid w:val="00315133"/>
    <w:rsid w:val="0031528F"/>
    <w:rsid w:val="0031535C"/>
    <w:rsid w:val="00315585"/>
    <w:rsid w:val="00315622"/>
    <w:rsid w:val="003157DD"/>
    <w:rsid w:val="00315855"/>
    <w:rsid w:val="00315CFC"/>
    <w:rsid w:val="00315F65"/>
    <w:rsid w:val="00316EE5"/>
    <w:rsid w:val="003177C7"/>
    <w:rsid w:val="00317B03"/>
    <w:rsid w:val="00317B60"/>
    <w:rsid w:val="00320D1D"/>
    <w:rsid w:val="00320E0A"/>
    <w:rsid w:val="00321131"/>
    <w:rsid w:val="00321137"/>
    <w:rsid w:val="003217EF"/>
    <w:rsid w:val="0032266E"/>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6E0"/>
    <w:rsid w:val="00340C4D"/>
    <w:rsid w:val="00340DA2"/>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872"/>
    <w:rsid w:val="00361B9E"/>
    <w:rsid w:val="00361F2F"/>
    <w:rsid w:val="00361FBC"/>
    <w:rsid w:val="00362830"/>
    <w:rsid w:val="003628F9"/>
    <w:rsid w:val="00362D3F"/>
    <w:rsid w:val="00362E3A"/>
    <w:rsid w:val="003630B0"/>
    <w:rsid w:val="00363120"/>
    <w:rsid w:val="00363532"/>
    <w:rsid w:val="00363763"/>
    <w:rsid w:val="00363BBC"/>
    <w:rsid w:val="00364154"/>
    <w:rsid w:val="0036496A"/>
    <w:rsid w:val="003649FB"/>
    <w:rsid w:val="00364CA5"/>
    <w:rsid w:val="00366403"/>
    <w:rsid w:val="00366470"/>
    <w:rsid w:val="003664CB"/>
    <w:rsid w:val="003669E5"/>
    <w:rsid w:val="00367673"/>
    <w:rsid w:val="00367BA4"/>
    <w:rsid w:val="00367DE3"/>
    <w:rsid w:val="00370617"/>
    <w:rsid w:val="00370901"/>
    <w:rsid w:val="003709D8"/>
    <w:rsid w:val="00370D02"/>
    <w:rsid w:val="0037139A"/>
    <w:rsid w:val="003716BB"/>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555"/>
    <w:rsid w:val="003807EF"/>
    <w:rsid w:val="00380901"/>
    <w:rsid w:val="00380984"/>
    <w:rsid w:val="00380A99"/>
    <w:rsid w:val="00380BA7"/>
    <w:rsid w:val="003810BB"/>
    <w:rsid w:val="0038125D"/>
    <w:rsid w:val="00381327"/>
    <w:rsid w:val="00381337"/>
    <w:rsid w:val="0038189E"/>
    <w:rsid w:val="00381D36"/>
    <w:rsid w:val="00382150"/>
    <w:rsid w:val="00382225"/>
    <w:rsid w:val="003823DC"/>
    <w:rsid w:val="00382745"/>
    <w:rsid w:val="00382ECF"/>
    <w:rsid w:val="0038300B"/>
    <w:rsid w:val="003832A8"/>
    <w:rsid w:val="003833EC"/>
    <w:rsid w:val="00383499"/>
    <w:rsid w:val="00383D23"/>
    <w:rsid w:val="00383D60"/>
    <w:rsid w:val="00383FA3"/>
    <w:rsid w:val="0038434D"/>
    <w:rsid w:val="003845A7"/>
    <w:rsid w:val="003846E5"/>
    <w:rsid w:val="003857BF"/>
    <w:rsid w:val="00385DC0"/>
    <w:rsid w:val="003860D5"/>
    <w:rsid w:val="003866A9"/>
    <w:rsid w:val="003868F9"/>
    <w:rsid w:val="00386C52"/>
    <w:rsid w:val="00386CB8"/>
    <w:rsid w:val="00386DE5"/>
    <w:rsid w:val="003870F1"/>
    <w:rsid w:val="00387788"/>
    <w:rsid w:val="00387B23"/>
    <w:rsid w:val="00387F59"/>
    <w:rsid w:val="003901B7"/>
    <w:rsid w:val="00390F45"/>
    <w:rsid w:val="00391137"/>
    <w:rsid w:val="00391D70"/>
    <w:rsid w:val="00391E78"/>
    <w:rsid w:val="00391F27"/>
    <w:rsid w:val="003920B2"/>
    <w:rsid w:val="00392E40"/>
    <w:rsid w:val="0039318E"/>
    <w:rsid w:val="00393205"/>
    <w:rsid w:val="003936CD"/>
    <w:rsid w:val="003938BA"/>
    <w:rsid w:val="0039396D"/>
    <w:rsid w:val="00393EA9"/>
    <w:rsid w:val="00394109"/>
    <w:rsid w:val="003947B8"/>
    <w:rsid w:val="003949FA"/>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D67"/>
    <w:rsid w:val="003A5365"/>
    <w:rsid w:val="003A546D"/>
    <w:rsid w:val="003A634F"/>
    <w:rsid w:val="003A6451"/>
    <w:rsid w:val="003A64FA"/>
    <w:rsid w:val="003A6513"/>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D0C"/>
    <w:rsid w:val="003B2433"/>
    <w:rsid w:val="003B2E3A"/>
    <w:rsid w:val="003B32F7"/>
    <w:rsid w:val="003B3ACF"/>
    <w:rsid w:val="003B3E59"/>
    <w:rsid w:val="003B4022"/>
    <w:rsid w:val="003B430A"/>
    <w:rsid w:val="003B4465"/>
    <w:rsid w:val="003B47B2"/>
    <w:rsid w:val="003B47CD"/>
    <w:rsid w:val="003B482F"/>
    <w:rsid w:val="003B4BE8"/>
    <w:rsid w:val="003B4E07"/>
    <w:rsid w:val="003B5119"/>
    <w:rsid w:val="003B539D"/>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256"/>
    <w:rsid w:val="003C5AF6"/>
    <w:rsid w:val="003C5C56"/>
    <w:rsid w:val="003C62D6"/>
    <w:rsid w:val="003C673F"/>
    <w:rsid w:val="003C693E"/>
    <w:rsid w:val="003C6B7E"/>
    <w:rsid w:val="003C71FE"/>
    <w:rsid w:val="003C7B87"/>
    <w:rsid w:val="003C7FFB"/>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232"/>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95B"/>
    <w:rsid w:val="003E0B36"/>
    <w:rsid w:val="003E0E29"/>
    <w:rsid w:val="003E106A"/>
    <w:rsid w:val="003E13A8"/>
    <w:rsid w:val="003E1E9A"/>
    <w:rsid w:val="003E1EFB"/>
    <w:rsid w:val="003E22D4"/>
    <w:rsid w:val="003E24BD"/>
    <w:rsid w:val="003E2C4B"/>
    <w:rsid w:val="003E313F"/>
    <w:rsid w:val="003E3643"/>
    <w:rsid w:val="003E39F6"/>
    <w:rsid w:val="003E3E59"/>
    <w:rsid w:val="003E4332"/>
    <w:rsid w:val="003E514F"/>
    <w:rsid w:val="003E5442"/>
    <w:rsid w:val="003E5AAB"/>
    <w:rsid w:val="003E5B17"/>
    <w:rsid w:val="003E6066"/>
    <w:rsid w:val="003E60CA"/>
    <w:rsid w:val="003E6458"/>
    <w:rsid w:val="003E690B"/>
    <w:rsid w:val="003E6917"/>
    <w:rsid w:val="003E6A4C"/>
    <w:rsid w:val="003E6CA0"/>
    <w:rsid w:val="003E724B"/>
    <w:rsid w:val="003E7618"/>
    <w:rsid w:val="003E7784"/>
    <w:rsid w:val="003F0989"/>
    <w:rsid w:val="003F0C86"/>
    <w:rsid w:val="003F10EC"/>
    <w:rsid w:val="003F1131"/>
    <w:rsid w:val="003F13AC"/>
    <w:rsid w:val="003F1523"/>
    <w:rsid w:val="003F168A"/>
    <w:rsid w:val="003F183B"/>
    <w:rsid w:val="003F1886"/>
    <w:rsid w:val="003F19DB"/>
    <w:rsid w:val="003F1A89"/>
    <w:rsid w:val="003F210C"/>
    <w:rsid w:val="003F2934"/>
    <w:rsid w:val="003F2B13"/>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5DE5"/>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77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44"/>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3DF"/>
    <w:rsid w:val="00424A25"/>
    <w:rsid w:val="004250A5"/>
    <w:rsid w:val="004251D8"/>
    <w:rsid w:val="0042593D"/>
    <w:rsid w:val="00425CF9"/>
    <w:rsid w:val="00425FF4"/>
    <w:rsid w:val="0042629F"/>
    <w:rsid w:val="00426930"/>
    <w:rsid w:val="004269D5"/>
    <w:rsid w:val="0042706D"/>
    <w:rsid w:val="004270FD"/>
    <w:rsid w:val="004271D5"/>
    <w:rsid w:val="00427261"/>
    <w:rsid w:val="004272B9"/>
    <w:rsid w:val="004273F5"/>
    <w:rsid w:val="004274A2"/>
    <w:rsid w:val="004277BC"/>
    <w:rsid w:val="00427871"/>
    <w:rsid w:val="00427915"/>
    <w:rsid w:val="004308E9"/>
    <w:rsid w:val="00430AF9"/>
    <w:rsid w:val="00431066"/>
    <w:rsid w:val="004311F9"/>
    <w:rsid w:val="004313EF"/>
    <w:rsid w:val="00431441"/>
    <w:rsid w:val="00431F16"/>
    <w:rsid w:val="00432296"/>
    <w:rsid w:val="00432840"/>
    <w:rsid w:val="0043383B"/>
    <w:rsid w:val="0043384A"/>
    <w:rsid w:val="004339B7"/>
    <w:rsid w:val="00433AC9"/>
    <w:rsid w:val="00433C3F"/>
    <w:rsid w:val="00433CB8"/>
    <w:rsid w:val="00433EF9"/>
    <w:rsid w:val="00433F44"/>
    <w:rsid w:val="00433F6B"/>
    <w:rsid w:val="0043497B"/>
    <w:rsid w:val="00434B0F"/>
    <w:rsid w:val="00434B87"/>
    <w:rsid w:val="00435096"/>
    <w:rsid w:val="004352F3"/>
    <w:rsid w:val="0043533B"/>
    <w:rsid w:val="004356E2"/>
    <w:rsid w:val="00435833"/>
    <w:rsid w:val="00435D9E"/>
    <w:rsid w:val="00436000"/>
    <w:rsid w:val="004361BB"/>
    <w:rsid w:val="00436277"/>
    <w:rsid w:val="0043629E"/>
    <w:rsid w:val="00436A6D"/>
    <w:rsid w:val="00436BD5"/>
    <w:rsid w:val="00436FF9"/>
    <w:rsid w:val="004373A7"/>
    <w:rsid w:val="004374CC"/>
    <w:rsid w:val="0043764E"/>
    <w:rsid w:val="00437960"/>
    <w:rsid w:val="00437972"/>
    <w:rsid w:val="004379D8"/>
    <w:rsid w:val="00437A2E"/>
    <w:rsid w:val="00437A5E"/>
    <w:rsid w:val="004400D7"/>
    <w:rsid w:val="004400F1"/>
    <w:rsid w:val="0044019A"/>
    <w:rsid w:val="004403B8"/>
    <w:rsid w:val="00440734"/>
    <w:rsid w:val="0044081C"/>
    <w:rsid w:val="00440870"/>
    <w:rsid w:val="00441569"/>
    <w:rsid w:val="00441A0D"/>
    <w:rsid w:val="00441B87"/>
    <w:rsid w:val="004422DF"/>
    <w:rsid w:val="00442BAA"/>
    <w:rsid w:val="00442D95"/>
    <w:rsid w:val="00442FB4"/>
    <w:rsid w:val="004430B1"/>
    <w:rsid w:val="00443176"/>
    <w:rsid w:val="004431D4"/>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18"/>
    <w:rsid w:val="004512D8"/>
    <w:rsid w:val="004514AC"/>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445"/>
    <w:rsid w:val="004556CC"/>
    <w:rsid w:val="0045598B"/>
    <w:rsid w:val="00455BCE"/>
    <w:rsid w:val="004561E6"/>
    <w:rsid w:val="0045626E"/>
    <w:rsid w:val="00456424"/>
    <w:rsid w:val="0045701C"/>
    <w:rsid w:val="0045714E"/>
    <w:rsid w:val="0045724E"/>
    <w:rsid w:val="004575A6"/>
    <w:rsid w:val="004576B7"/>
    <w:rsid w:val="004578A8"/>
    <w:rsid w:val="00457E4C"/>
    <w:rsid w:val="004602FE"/>
    <w:rsid w:val="004606CB"/>
    <w:rsid w:val="00460DA9"/>
    <w:rsid w:val="0046109E"/>
    <w:rsid w:val="004610CD"/>
    <w:rsid w:val="00461293"/>
    <w:rsid w:val="004613ED"/>
    <w:rsid w:val="004614C6"/>
    <w:rsid w:val="004614D7"/>
    <w:rsid w:val="004615D2"/>
    <w:rsid w:val="004621F0"/>
    <w:rsid w:val="004623BF"/>
    <w:rsid w:val="00462441"/>
    <w:rsid w:val="004627AB"/>
    <w:rsid w:val="0046283F"/>
    <w:rsid w:val="00462F2F"/>
    <w:rsid w:val="004631BC"/>
    <w:rsid w:val="004634CE"/>
    <w:rsid w:val="004635A7"/>
    <w:rsid w:val="00463645"/>
    <w:rsid w:val="00463BC7"/>
    <w:rsid w:val="00463E97"/>
    <w:rsid w:val="00464281"/>
    <w:rsid w:val="004649D9"/>
    <w:rsid w:val="00464D36"/>
    <w:rsid w:val="00464F86"/>
    <w:rsid w:val="0046503A"/>
    <w:rsid w:val="004652D7"/>
    <w:rsid w:val="00465713"/>
    <w:rsid w:val="004659BD"/>
    <w:rsid w:val="00465D51"/>
    <w:rsid w:val="00465F2A"/>
    <w:rsid w:val="0046684C"/>
    <w:rsid w:val="004668C7"/>
    <w:rsid w:val="00466A37"/>
    <w:rsid w:val="00466E27"/>
    <w:rsid w:val="004674B9"/>
    <w:rsid w:val="00467962"/>
    <w:rsid w:val="00467FA5"/>
    <w:rsid w:val="00470012"/>
    <w:rsid w:val="004707E2"/>
    <w:rsid w:val="0047107C"/>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A91"/>
    <w:rsid w:val="00480DA7"/>
    <w:rsid w:val="00481521"/>
    <w:rsid w:val="0048154D"/>
    <w:rsid w:val="0048157D"/>
    <w:rsid w:val="0048179C"/>
    <w:rsid w:val="00481A57"/>
    <w:rsid w:val="004825B9"/>
    <w:rsid w:val="00482A70"/>
    <w:rsid w:val="00482FAF"/>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A0"/>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361C"/>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45"/>
    <w:rsid w:val="004A0E8E"/>
    <w:rsid w:val="004A142F"/>
    <w:rsid w:val="004A200E"/>
    <w:rsid w:val="004A2164"/>
    <w:rsid w:val="004A2515"/>
    <w:rsid w:val="004A28E2"/>
    <w:rsid w:val="004A2975"/>
    <w:rsid w:val="004A2B54"/>
    <w:rsid w:val="004A2E41"/>
    <w:rsid w:val="004A30FA"/>
    <w:rsid w:val="004A324F"/>
    <w:rsid w:val="004A35BE"/>
    <w:rsid w:val="004A39FD"/>
    <w:rsid w:val="004A45E4"/>
    <w:rsid w:val="004A4A85"/>
    <w:rsid w:val="004A5164"/>
    <w:rsid w:val="004A51BA"/>
    <w:rsid w:val="004A5391"/>
    <w:rsid w:val="004A5576"/>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373"/>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EE1"/>
    <w:rsid w:val="004D4063"/>
    <w:rsid w:val="004D4140"/>
    <w:rsid w:val="004D514B"/>
    <w:rsid w:val="004D528E"/>
    <w:rsid w:val="004D55FF"/>
    <w:rsid w:val="004D5A45"/>
    <w:rsid w:val="004D5B4D"/>
    <w:rsid w:val="004D5BFF"/>
    <w:rsid w:val="004D5EEC"/>
    <w:rsid w:val="004D5FBB"/>
    <w:rsid w:val="004D6506"/>
    <w:rsid w:val="004D66D1"/>
    <w:rsid w:val="004D68F5"/>
    <w:rsid w:val="004D6952"/>
    <w:rsid w:val="004D6C28"/>
    <w:rsid w:val="004D6FAF"/>
    <w:rsid w:val="004D70A6"/>
    <w:rsid w:val="004D7FA5"/>
    <w:rsid w:val="004E0044"/>
    <w:rsid w:val="004E033D"/>
    <w:rsid w:val="004E0F6C"/>
    <w:rsid w:val="004E12DF"/>
    <w:rsid w:val="004E1600"/>
    <w:rsid w:val="004E1964"/>
    <w:rsid w:val="004E1B33"/>
    <w:rsid w:val="004E1BB8"/>
    <w:rsid w:val="004E1C8E"/>
    <w:rsid w:val="004E1D08"/>
    <w:rsid w:val="004E1D14"/>
    <w:rsid w:val="004E1F2E"/>
    <w:rsid w:val="004E2125"/>
    <w:rsid w:val="004E2475"/>
    <w:rsid w:val="004E2566"/>
    <w:rsid w:val="004E2AB6"/>
    <w:rsid w:val="004E313A"/>
    <w:rsid w:val="004E331A"/>
    <w:rsid w:val="004E3C09"/>
    <w:rsid w:val="004E3CC5"/>
    <w:rsid w:val="004E3F91"/>
    <w:rsid w:val="004E4B5E"/>
    <w:rsid w:val="004E52B6"/>
    <w:rsid w:val="004E53E9"/>
    <w:rsid w:val="004E565A"/>
    <w:rsid w:val="004E5728"/>
    <w:rsid w:val="004E6424"/>
    <w:rsid w:val="004E6426"/>
    <w:rsid w:val="004E657B"/>
    <w:rsid w:val="004E6F7C"/>
    <w:rsid w:val="004E7785"/>
    <w:rsid w:val="004E7C88"/>
    <w:rsid w:val="004E7CCE"/>
    <w:rsid w:val="004E7F3B"/>
    <w:rsid w:val="004F049C"/>
    <w:rsid w:val="004F0745"/>
    <w:rsid w:val="004F07F4"/>
    <w:rsid w:val="004F091D"/>
    <w:rsid w:val="004F0A66"/>
    <w:rsid w:val="004F0C25"/>
    <w:rsid w:val="004F0D15"/>
    <w:rsid w:val="004F0DD8"/>
    <w:rsid w:val="004F0F23"/>
    <w:rsid w:val="004F1002"/>
    <w:rsid w:val="004F11A9"/>
    <w:rsid w:val="004F1382"/>
    <w:rsid w:val="004F1B1E"/>
    <w:rsid w:val="004F240B"/>
    <w:rsid w:val="004F35E0"/>
    <w:rsid w:val="004F3A12"/>
    <w:rsid w:val="004F3D42"/>
    <w:rsid w:val="004F3FE4"/>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F49"/>
    <w:rsid w:val="0050225A"/>
    <w:rsid w:val="00502D81"/>
    <w:rsid w:val="00502D90"/>
    <w:rsid w:val="00502E1D"/>
    <w:rsid w:val="00502F97"/>
    <w:rsid w:val="00503352"/>
    <w:rsid w:val="005033D8"/>
    <w:rsid w:val="00503662"/>
    <w:rsid w:val="00503CF7"/>
    <w:rsid w:val="00503F00"/>
    <w:rsid w:val="005042D3"/>
    <w:rsid w:val="00505460"/>
    <w:rsid w:val="005059FD"/>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43E"/>
    <w:rsid w:val="0052196C"/>
    <w:rsid w:val="005219CA"/>
    <w:rsid w:val="00521BFD"/>
    <w:rsid w:val="00521DB5"/>
    <w:rsid w:val="0052239B"/>
    <w:rsid w:val="00522B13"/>
    <w:rsid w:val="00522B30"/>
    <w:rsid w:val="00522C03"/>
    <w:rsid w:val="00522CDF"/>
    <w:rsid w:val="005232B3"/>
    <w:rsid w:val="005233A5"/>
    <w:rsid w:val="00523C38"/>
    <w:rsid w:val="00523DDC"/>
    <w:rsid w:val="0052415A"/>
    <w:rsid w:val="0052438E"/>
    <w:rsid w:val="005243B8"/>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6D8"/>
    <w:rsid w:val="00542945"/>
    <w:rsid w:val="00542AD5"/>
    <w:rsid w:val="00542EDE"/>
    <w:rsid w:val="0054341E"/>
    <w:rsid w:val="0054384C"/>
    <w:rsid w:val="00543FC2"/>
    <w:rsid w:val="00544088"/>
    <w:rsid w:val="0054433B"/>
    <w:rsid w:val="00544A45"/>
    <w:rsid w:val="00544AD7"/>
    <w:rsid w:val="005452DF"/>
    <w:rsid w:val="00545662"/>
    <w:rsid w:val="0054585E"/>
    <w:rsid w:val="00545B76"/>
    <w:rsid w:val="00546073"/>
    <w:rsid w:val="0054736B"/>
    <w:rsid w:val="005478BB"/>
    <w:rsid w:val="00547BC4"/>
    <w:rsid w:val="00547CC5"/>
    <w:rsid w:val="00550BE8"/>
    <w:rsid w:val="00550C69"/>
    <w:rsid w:val="00551607"/>
    <w:rsid w:val="00552423"/>
    <w:rsid w:val="005534BB"/>
    <w:rsid w:val="00553651"/>
    <w:rsid w:val="0055365C"/>
    <w:rsid w:val="00553668"/>
    <w:rsid w:val="00553ADF"/>
    <w:rsid w:val="005541D4"/>
    <w:rsid w:val="00554A10"/>
    <w:rsid w:val="005550AC"/>
    <w:rsid w:val="0055520A"/>
    <w:rsid w:val="005552F8"/>
    <w:rsid w:val="005565AB"/>
    <w:rsid w:val="00556A21"/>
    <w:rsid w:val="00556E29"/>
    <w:rsid w:val="00556EE7"/>
    <w:rsid w:val="00557A63"/>
    <w:rsid w:val="0056060F"/>
    <w:rsid w:val="005613E8"/>
    <w:rsid w:val="0056158C"/>
    <w:rsid w:val="00561816"/>
    <w:rsid w:val="005619B2"/>
    <w:rsid w:val="00561C27"/>
    <w:rsid w:val="0056225F"/>
    <w:rsid w:val="0056255F"/>
    <w:rsid w:val="0056258A"/>
    <w:rsid w:val="0056269B"/>
    <w:rsid w:val="005626BF"/>
    <w:rsid w:val="0056298E"/>
    <w:rsid w:val="00562C8B"/>
    <w:rsid w:val="00563627"/>
    <w:rsid w:val="0056396A"/>
    <w:rsid w:val="005641CA"/>
    <w:rsid w:val="00564478"/>
    <w:rsid w:val="005647F9"/>
    <w:rsid w:val="00564CE1"/>
    <w:rsid w:val="00564D9D"/>
    <w:rsid w:val="00565127"/>
    <w:rsid w:val="005663FD"/>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9D3"/>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44"/>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A0D"/>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1F5"/>
    <w:rsid w:val="005922AA"/>
    <w:rsid w:val="00592739"/>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067"/>
    <w:rsid w:val="005A5248"/>
    <w:rsid w:val="005A7264"/>
    <w:rsid w:val="005A74C3"/>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79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8C4"/>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04F"/>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4FA2"/>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49A"/>
    <w:rsid w:val="005E36BC"/>
    <w:rsid w:val="005E36CC"/>
    <w:rsid w:val="005E3CB4"/>
    <w:rsid w:val="005E3D2F"/>
    <w:rsid w:val="005E3E05"/>
    <w:rsid w:val="005E43AE"/>
    <w:rsid w:val="005E462C"/>
    <w:rsid w:val="005E4816"/>
    <w:rsid w:val="005E52F3"/>
    <w:rsid w:val="005E5351"/>
    <w:rsid w:val="005E542C"/>
    <w:rsid w:val="005E59CF"/>
    <w:rsid w:val="005E651B"/>
    <w:rsid w:val="005E6A00"/>
    <w:rsid w:val="005E6DD2"/>
    <w:rsid w:val="005E74A0"/>
    <w:rsid w:val="005E7CA9"/>
    <w:rsid w:val="005E7D9F"/>
    <w:rsid w:val="005E7E2C"/>
    <w:rsid w:val="005E7ECE"/>
    <w:rsid w:val="005E7FAB"/>
    <w:rsid w:val="005F0BB2"/>
    <w:rsid w:val="005F0C5A"/>
    <w:rsid w:val="005F0D01"/>
    <w:rsid w:val="005F106A"/>
    <w:rsid w:val="005F12C1"/>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7DB"/>
    <w:rsid w:val="005F6F53"/>
    <w:rsid w:val="005F70DA"/>
    <w:rsid w:val="005F73D0"/>
    <w:rsid w:val="005F7770"/>
    <w:rsid w:val="005F7C8F"/>
    <w:rsid w:val="0060043D"/>
    <w:rsid w:val="0060058E"/>
    <w:rsid w:val="006008D1"/>
    <w:rsid w:val="006009A8"/>
    <w:rsid w:val="00600A53"/>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456"/>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5B"/>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371"/>
    <w:rsid w:val="0062371C"/>
    <w:rsid w:val="00623C20"/>
    <w:rsid w:val="006243D6"/>
    <w:rsid w:val="00624A25"/>
    <w:rsid w:val="00624FB0"/>
    <w:rsid w:val="00625340"/>
    <w:rsid w:val="006254B4"/>
    <w:rsid w:val="006254FD"/>
    <w:rsid w:val="006262CF"/>
    <w:rsid w:val="006266D4"/>
    <w:rsid w:val="006266E1"/>
    <w:rsid w:val="006266FA"/>
    <w:rsid w:val="00627067"/>
    <w:rsid w:val="00627493"/>
    <w:rsid w:val="006302E0"/>
    <w:rsid w:val="00630767"/>
    <w:rsid w:val="006307CD"/>
    <w:rsid w:val="00630B01"/>
    <w:rsid w:val="00630E39"/>
    <w:rsid w:val="0063103F"/>
    <w:rsid w:val="0063133D"/>
    <w:rsid w:val="00631925"/>
    <w:rsid w:val="00631D9A"/>
    <w:rsid w:val="006326EA"/>
    <w:rsid w:val="006330C8"/>
    <w:rsid w:val="006331BD"/>
    <w:rsid w:val="00633361"/>
    <w:rsid w:val="006334FE"/>
    <w:rsid w:val="00633BC4"/>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78D"/>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0D"/>
    <w:rsid w:val="00670C77"/>
    <w:rsid w:val="00670F64"/>
    <w:rsid w:val="00671260"/>
    <w:rsid w:val="006712C2"/>
    <w:rsid w:val="00671492"/>
    <w:rsid w:val="006717E1"/>
    <w:rsid w:val="00671D89"/>
    <w:rsid w:val="00671FFF"/>
    <w:rsid w:val="00672399"/>
    <w:rsid w:val="00672754"/>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10"/>
    <w:rsid w:val="00682292"/>
    <w:rsid w:val="00682478"/>
    <w:rsid w:val="006829E9"/>
    <w:rsid w:val="00682A59"/>
    <w:rsid w:val="00682BD8"/>
    <w:rsid w:val="0068306F"/>
    <w:rsid w:val="0068323C"/>
    <w:rsid w:val="0068345F"/>
    <w:rsid w:val="00683AD9"/>
    <w:rsid w:val="006842AB"/>
    <w:rsid w:val="0068458E"/>
    <w:rsid w:val="006848E7"/>
    <w:rsid w:val="006850FB"/>
    <w:rsid w:val="006852CE"/>
    <w:rsid w:val="00685B39"/>
    <w:rsid w:val="0068664E"/>
    <w:rsid w:val="00686997"/>
    <w:rsid w:val="00686BAD"/>
    <w:rsid w:val="00686C6D"/>
    <w:rsid w:val="00687233"/>
    <w:rsid w:val="006873BE"/>
    <w:rsid w:val="006876AA"/>
    <w:rsid w:val="00687E6B"/>
    <w:rsid w:val="006903C0"/>
    <w:rsid w:val="0069052A"/>
    <w:rsid w:val="006909B7"/>
    <w:rsid w:val="00690BA0"/>
    <w:rsid w:val="00691664"/>
    <w:rsid w:val="0069186E"/>
    <w:rsid w:val="00691BD2"/>
    <w:rsid w:val="0069210E"/>
    <w:rsid w:val="0069249F"/>
    <w:rsid w:val="00692502"/>
    <w:rsid w:val="00692877"/>
    <w:rsid w:val="00692A3C"/>
    <w:rsid w:val="00692B61"/>
    <w:rsid w:val="006930DF"/>
    <w:rsid w:val="00693285"/>
    <w:rsid w:val="006934CF"/>
    <w:rsid w:val="006934F6"/>
    <w:rsid w:val="00693963"/>
    <w:rsid w:val="00693ACB"/>
    <w:rsid w:val="00693C50"/>
    <w:rsid w:val="006945EA"/>
    <w:rsid w:val="006947BD"/>
    <w:rsid w:val="006947C5"/>
    <w:rsid w:val="006947E2"/>
    <w:rsid w:val="006949B6"/>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BEC"/>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2AB"/>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12"/>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5C0"/>
    <w:rsid w:val="006E3A09"/>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6CB0"/>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AE"/>
    <w:rsid w:val="006F17CE"/>
    <w:rsid w:val="006F1955"/>
    <w:rsid w:val="006F1C41"/>
    <w:rsid w:val="006F1E76"/>
    <w:rsid w:val="006F231D"/>
    <w:rsid w:val="006F277E"/>
    <w:rsid w:val="006F2852"/>
    <w:rsid w:val="006F2F98"/>
    <w:rsid w:val="006F30BE"/>
    <w:rsid w:val="006F31D9"/>
    <w:rsid w:val="006F345F"/>
    <w:rsid w:val="006F347B"/>
    <w:rsid w:val="006F34A5"/>
    <w:rsid w:val="006F34BB"/>
    <w:rsid w:val="006F3881"/>
    <w:rsid w:val="006F3B0E"/>
    <w:rsid w:val="006F3D39"/>
    <w:rsid w:val="006F404A"/>
    <w:rsid w:val="006F463E"/>
    <w:rsid w:val="006F4752"/>
    <w:rsid w:val="006F4DE0"/>
    <w:rsid w:val="006F4FC1"/>
    <w:rsid w:val="006F512E"/>
    <w:rsid w:val="006F536D"/>
    <w:rsid w:val="006F53B5"/>
    <w:rsid w:val="006F55BB"/>
    <w:rsid w:val="006F56E3"/>
    <w:rsid w:val="006F58AF"/>
    <w:rsid w:val="006F5EBE"/>
    <w:rsid w:val="006F64D1"/>
    <w:rsid w:val="006F650B"/>
    <w:rsid w:val="006F650C"/>
    <w:rsid w:val="006F65F8"/>
    <w:rsid w:val="006F6977"/>
    <w:rsid w:val="006F747F"/>
    <w:rsid w:val="0070005F"/>
    <w:rsid w:val="00700C18"/>
    <w:rsid w:val="007010C5"/>
    <w:rsid w:val="007010D9"/>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8F1"/>
    <w:rsid w:val="00707B50"/>
    <w:rsid w:val="0071108E"/>
    <w:rsid w:val="007110F6"/>
    <w:rsid w:val="007112FA"/>
    <w:rsid w:val="007114A6"/>
    <w:rsid w:val="0071172A"/>
    <w:rsid w:val="0071198A"/>
    <w:rsid w:val="00711F73"/>
    <w:rsid w:val="00711F75"/>
    <w:rsid w:val="007120C9"/>
    <w:rsid w:val="0071253A"/>
    <w:rsid w:val="00712C1A"/>
    <w:rsid w:val="0071329F"/>
    <w:rsid w:val="00713B45"/>
    <w:rsid w:val="00714FD3"/>
    <w:rsid w:val="0071530E"/>
    <w:rsid w:val="007158B7"/>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2F51"/>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3F"/>
    <w:rsid w:val="0075357D"/>
    <w:rsid w:val="007535AA"/>
    <w:rsid w:val="007535DA"/>
    <w:rsid w:val="0075373B"/>
    <w:rsid w:val="00753FA3"/>
    <w:rsid w:val="00754BEB"/>
    <w:rsid w:val="00754D6D"/>
    <w:rsid w:val="00754F62"/>
    <w:rsid w:val="007554AA"/>
    <w:rsid w:val="007554D1"/>
    <w:rsid w:val="00755955"/>
    <w:rsid w:val="00755B35"/>
    <w:rsid w:val="00755CC8"/>
    <w:rsid w:val="00755F55"/>
    <w:rsid w:val="00756497"/>
    <w:rsid w:val="00756552"/>
    <w:rsid w:val="00756FFA"/>
    <w:rsid w:val="007579AE"/>
    <w:rsid w:val="007579E2"/>
    <w:rsid w:val="00760543"/>
    <w:rsid w:val="00760556"/>
    <w:rsid w:val="007608FB"/>
    <w:rsid w:val="00760BA0"/>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D5D"/>
    <w:rsid w:val="00765F41"/>
    <w:rsid w:val="00765F49"/>
    <w:rsid w:val="007660F9"/>
    <w:rsid w:val="0076674F"/>
    <w:rsid w:val="007667D9"/>
    <w:rsid w:val="00766982"/>
    <w:rsid w:val="00767205"/>
    <w:rsid w:val="007672D6"/>
    <w:rsid w:val="007673BD"/>
    <w:rsid w:val="007673EA"/>
    <w:rsid w:val="0076773C"/>
    <w:rsid w:val="00767852"/>
    <w:rsid w:val="00767D34"/>
    <w:rsid w:val="00767F37"/>
    <w:rsid w:val="00770442"/>
    <w:rsid w:val="0077067E"/>
    <w:rsid w:val="00770D11"/>
    <w:rsid w:val="007712BF"/>
    <w:rsid w:val="0077170E"/>
    <w:rsid w:val="0077186C"/>
    <w:rsid w:val="00771F80"/>
    <w:rsid w:val="0077214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49D"/>
    <w:rsid w:val="00776A64"/>
    <w:rsid w:val="00776ADF"/>
    <w:rsid w:val="00776C58"/>
    <w:rsid w:val="00776F2A"/>
    <w:rsid w:val="00777036"/>
    <w:rsid w:val="00777103"/>
    <w:rsid w:val="0077710D"/>
    <w:rsid w:val="007778FA"/>
    <w:rsid w:val="00777DA8"/>
    <w:rsid w:val="00777FE0"/>
    <w:rsid w:val="00780241"/>
    <w:rsid w:val="0078085B"/>
    <w:rsid w:val="007809CB"/>
    <w:rsid w:val="00780BE0"/>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2C7"/>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97E12"/>
    <w:rsid w:val="007A00A0"/>
    <w:rsid w:val="007A01A6"/>
    <w:rsid w:val="007A05FD"/>
    <w:rsid w:val="007A09E6"/>
    <w:rsid w:val="007A1097"/>
    <w:rsid w:val="007A146A"/>
    <w:rsid w:val="007A1A56"/>
    <w:rsid w:val="007A22B8"/>
    <w:rsid w:val="007A22F5"/>
    <w:rsid w:val="007A2603"/>
    <w:rsid w:val="007A2C47"/>
    <w:rsid w:val="007A3485"/>
    <w:rsid w:val="007A38DD"/>
    <w:rsid w:val="007A3903"/>
    <w:rsid w:val="007A3B3F"/>
    <w:rsid w:val="007A402E"/>
    <w:rsid w:val="007A40C9"/>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8D"/>
    <w:rsid w:val="007B6996"/>
    <w:rsid w:val="007B6D2E"/>
    <w:rsid w:val="007B6D7A"/>
    <w:rsid w:val="007B6D8F"/>
    <w:rsid w:val="007B6DFF"/>
    <w:rsid w:val="007B74C4"/>
    <w:rsid w:val="007B7559"/>
    <w:rsid w:val="007B76C3"/>
    <w:rsid w:val="007B76F2"/>
    <w:rsid w:val="007B78D9"/>
    <w:rsid w:val="007B7A2B"/>
    <w:rsid w:val="007B7FF2"/>
    <w:rsid w:val="007C07A1"/>
    <w:rsid w:val="007C0961"/>
    <w:rsid w:val="007C11ED"/>
    <w:rsid w:val="007C177D"/>
    <w:rsid w:val="007C1A65"/>
    <w:rsid w:val="007C2272"/>
    <w:rsid w:val="007C22CA"/>
    <w:rsid w:val="007C263F"/>
    <w:rsid w:val="007C2698"/>
    <w:rsid w:val="007C27BC"/>
    <w:rsid w:val="007C2A32"/>
    <w:rsid w:val="007C2A69"/>
    <w:rsid w:val="007C2CCA"/>
    <w:rsid w:val="007C2DBE"/>
    <w:rsid w:val="007C30CE"/>
    <w:rsid w:val="007C3122"/>
    <w:rsid w:val="007C33A4"/>
    <w:rsid w:val="007C348B"/>
    <w:rsid w:val="007C3531"/>
    <w:rsid w:val="007C364B"/>
    <w:rsid w:val="007C36CA"/>
    <w:rsid w:val="007C3E06"/>
    <w:rsid w:val="007C4181"/>
    <w:rsid w:val="007C472A"/>
    <w:rsid w:val="007C477E"/>
    <w:rsid w:val="007C4BCE"/>
    <w:rsid w:val="007C4EA8"/>
    <w:rsid w:val="007C518E"/>
    <w:rsid w:val="007C5400"/>
    <w:rsid w:val="007C5554"/>
    <w:rsid w:val="007C57D5"/>
    <w:rsid w:val="007C620B"/>
    <w:rsid w:val="007C6706"/>
    <w:rsid w:val="007C6777"/>
    <w:rsid w:val="007C6AA2"/>
    <w:rsid w:val="007C6EB3"/>
    <w:rsid w:val="007C6ECA"/>
    <w:rsid w:val="007C78CC"/>
    <w:rsid w:val="007C7BDE"/>
    <w:rsid w:val="007C7E1E"/>
    <w:rsid w:val="007D00DF"/>
    <w:rsid w:val="007D02A3"/>
    <w:rsid w:val="007D0435"/>
    <w:rsid w:val="007D05EF"/>
    <w:rsid w:val="007D0603"/>
    <w:rsid w:val="007D082B"/>
    <w:rsid w:val="007D0C23"/>
    <w:rsid w:val="007D1854"/>
    <w:rsid w:val="007D1C4B"/>
    <w:rsid w:val="007D1C7D"/>
    <w:rsid w:val="007D1D38"/>
    <w:rsid w:val="007D1D3B"/>
    <w:rsid w:val="007D2187"/>
    <w:rsid w:val="007D229D"/>
    <w:rsid w:val="007D2580"/>
    <w:rsid w:val="007D25BC"/>
    <w:rsid w:val="007D29CE"/>
    <w:rsid w:val="007D2D6B"/>
    <w:rsid w:val="007D2F8D"/>
    <w:rsid w:val="007D45FF"/>
    <w:rsid w:val="007D4AB6"/>
    <w:rsid w:val="007D4B22"/>
    <w:rsid w:val="007D4E91"/>
    <w:rsid w:val="007D4ED8"/>
    <w:rsid w:val="007D50FD"/>
    <w:rsid w:val="007D5363"/>
    <w:rsid w:val="007D5449"/>
    <w:rsid w:val="007D5534"/>
    <w:rsid w:val="007D5758"/>
    <w:rsid w:val="007D5923"/>
    <w:rsid w:val="007D5C33"/>
    <w:rsid w:val="007D5F1B"/>
    <w:rsid w:val="007D605B"/>
    <w:rsid w:val="007D7238"/>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DF5"/>
    <w:rsid w:val="007E3F5A"/>
    <w:rsid w:val="007E4612"/>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7BA"/>
    <w:rsid w:val="007F5B9D"/>
    <w:rsid w:val="007F5E2A"/>
    <w:rsid w:val="007F66D7"/>
    <w:rsid w:val="007F68B8"/>
    <w:rsid w:val="007F6F7A"/>
    <w:rsid w:val="007F7405"/>
    <w:rsid w:val="007F7420"/>
    <w:rsid w:val="007F756E"/>
    <w:rsid w:val="007F75BE"/>
    <w:rsid w:val="007F7C60"/>
    <w:rsid w:val="007F7FB2"/>
    <w:rsid w:val="008000C5"/>
    <w:rsid w:val="00800745"/>
    <w:rsid w:val="0080079F"/>
    <w:rsid w:val="00801416"/>
    <w:rsid w:val="00801B7F"/>
    <w:rsid w:val="00801F39"/>
    <w:rsid w:val="00802595"/>
    <w:rsid w:val="00802698"/>
    <w:rsid w:val="00802711"/>
    <w:rsid w:val="00802A6A"/>
    <w:rsid w:val="00803081"/>
    <w:rsid w:val="008037C4"/>
    <w:rsid w:val="0080394D"/>
    <w:rsid w:val="00803E7F"/>
    <w:rsid w:val="00804202"/>
    <w:rsid w:val="0080475D"/>
    <w:rsid w:val="008049A7"/>
    <w:rsid w:val="00804B47"/>
    <w:rsid w:val="008050A5"/>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03B"/>
    <w:rsid w:val="008102DA"/>
    <w:rsid w:val="00810394"/>
    <w:rsid w:val="0081053C"/>
    <w:rsid w:val="00810583"/>
    <w:rsid w:val="00810594"/>
    <w:rsid w:val="0081098B"/>
    <w:rsid w:val="00810B9B"/>
    <w:rsid w:val="00810C97"/>
    <w:rsid w:val="00810DB7"/>
    <w:rsid w:val="00811224"/>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559"/>
    <w:rsid w:val="00816E7C"/>
    <w:rsid w:val="008177DA"/>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044"/>
    <w:rsid w:val="0082545D"/>
    <w:rsid w:val="00825489"/>
    <w:rsid w:val="00825C51"/>
    <w:rsid w:val="00825D71"/>
    <w:rsid w:val="00825DF1"/>
    <w:rsid w:val="00826280"/>
    <w:rsid w:val="0082647E"/>
    <w:rsid w:val="0082677C"/>
    <w:rsid w:val="00826D72"/>
    <w:rsid w:val="00826FF7"/>
    <w:rsid w:val="008273E7"/>
    <w:rsid w:val="00827625"/>
    <w:rsid w:val="008276EA"/>
    <w:rsid w:val="00827CEB"/>
    <w:rsid w:val="00827DC6"/>
    <w:rsid w:val="00830017"/>
    <w:rsid w:val="008300B1"/>
    <w:rsid w:val="008300F0"/>
    <w:rsid w:val="00830246"/>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3D3"/>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928"/>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8BC"/>
    <w:rsid w:val="008579A6"/>
    <w:rsid w:val="0086000C"/>
    <w:rsid w:val="008601F2"/>
    <w:rsid w:val="008602BB"/>
    <w:rsid w:val="00860828"/>
    <w:rsid w:val="00860EA0"/>
    <w:rsid w:val="00860FAB"/>
    <w:rsid w:val="00861101"/>
    <w:rsid w:val="00861311"/>
    <w:rsid w:val="00861AF5"/>
    <w:rsid w:val="00861EF9"/>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67E6B"/>
    <w:rsid w:val="008704DF"/>
    <w:rsid w:val="00870765"/>
    <w:rsid w:val="00870F09"/>
    <w:rsid w:val="00870F1D"/>
    <w:rsid w:val="008715CB"/>
    <w:rsid w:val="008721A0"/>
    <w:rsid w:val="00872478"/>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0A"/>
    <w:rsid w:val="00875CD3"/>
    <w:rsid w:val="00876BC7"/>
    <w:rsid w:val="00876EAC"/>
    <w:rsid w:val="00877975"/>
    <w:rsid w:val="00880672"/>
    <w:rsid w:val="00880758"/>
    <w:rsid w:val="008811B0"/>
    <w:rsid w:val="00881251"/>
    <w:rsid w:val="008814CC"/>
    <w:rsid w:val="00881C82"/>
    <w:rsid w:val="00881F0A"/>
    <w:rsid w:val="00882A32"/>
    <w:rsid w:val="00883406"/>
    <w:rsid w:val="00883560"/>
    <w:rsid w:val="00883F73"/>
    <w:rsid w:val="0088426E"/>
    <w:rsid w:val="00884348"/>
    <w:rsid w:val="00884D2F"/>
    <w:rsid w:val="00884DA4"/>
    <w:rsid w:val="00885159"/>
    <w:rsid w:val="00885267"/>
    <w:rsid w:val="008854C4"/>
    <w:rsid w:val="008858A3"/>
    <w:rsid w:val="00885968"/>
    <w:rsid w:val="00885BBF"/>
    <w:rsid w:val="008861D3"/>
    <w:rsid w:val="00886A2B"/>
    <w:rsid w:val="00886BDE"/>
    <w:rsid w:val="00886E96"/>
    <w:rsid w:val="0088715F"/>
    <w:rsid w:val="00887CC1"/>
    <w:rsid w:val="00887D0A"/>
    <w:rsid w:val="0089049E"/>
    <w:rsid w:val="00890838"/>
    <w:rsid w:val="0089091A"/>
    <w:rsid w:val="00890D78"/>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54F"/>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5F87"/>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41A"/>
    <w:rsid w:val="008B458C"/>
    <w:rsid w:val="008B4600"/>
    <w:rsid w:val="008B4D0A"/>
    <w:rsid w:val="008B4D8B"/>
    <w:rsid w:val="008B4FF4"/>
    <w:rsid w:val="008B51D9"/>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417"/>
    <w:rsid w:val="008C5691"/>
    <w:rsid w:val="008C5778"/>
    <w:rsid w:val="008C5947"/>
    <w:rsid w:val="008C5E9A"/>
    <w:rsid w:val="008C6168"/>
    <w:rsid w:val="008C650B"/>
    <w:rsid w:val="008C66C7"/>
    <w:rsid w:val="008C75C2"/>
    <w:rsid w:val="008C7B4F"/>
    <w:rsid w:val="008C7EC0"/>
    <w:rsid w:val="008D0359"/>
    <w:rsid w:val="008D0497"/>
    <w:rsid w:val="008D0562"/>
    <w:rsid w:val="008D07B8"/>
    <w:rsid w:val="008D0A50"/>
    <w:rsid w:val="008D1098"/>
    <w:rsid w:val="008D165F"/>
    <w:rsid w:val="008D19A7"/>
    <w:rsid w:val="008D1C99"/>
    <w:rsid w:val="008D1D19"/>
    <w:rsid w:val="008D225D"/>
    <w:rsid w:val="008D2349"/>
    <w:rsid w:val="008D26CC"/>
    <w:rsid w:val="008D30FD"/>
    <w:rsid w:val="008D3196"/>
    <w:rsid w:val="008D3406"/>
    <w:rsid w:val="008D3726"/>
    <w:rsid w:val="008D3A80"/>
    <w:rsid w:val="008D3D69"/>
    <w:rsid w:val="008D4368"/>
    <w:rsid w:val="008D4A26"/>
    <w:rsid w:val="008D4EB7"/>
    <w:rsid w:val="008D53EE"/>
    <w:rsid w:val="008D5511"/>
    <w:rsid w:val="008D5930"/>
    <w:rsid w:val="008D5F0A"/>
    <w:rsid w:val="008D6084"/>
    <w:rsid w:val="008D65F8"/>
    <w:rsid w:val="008D6611"/>
    <w:rsid w:val="008D668E"/>
    <w:rsid w:val="008D6740"/>
    <w:rsid w:val="008D6D9B"/>
    <w:rsid w:val="008D6E00"/>
    <w:rsid w:val="008D72E6"/>
    <w:rsid w:val="008D72F7"/>
    <w:rsid w:val="008D7367"/>
    <w:rsid w:val="008D7C24"/>
    <w:rsid w:val="008D7C5A"/>
    <w:rsid w:val="008D7E6D"/>
    <w:rsid w:val="008D7F16"/>
    <w:rsid w:val="008E00D0"/>
    <w:rsid w:val="008E023F"/>
    <w:rsid w:val="008E051A"/>
    <w:rsid w:val="008E1165"/>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0C8"/>
    <w:rsid w:val="008E46FA"/>
    <w:rsid w:val="008E55E1"/>
    <w:rsid w:val="008E5BC6"/>
    <w:rsid w:val="008E6A3D"/>
    <w:rsid w:val="008E6A66"/>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207"/>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0D9E"/>
    <w:rsid w:val="00901031"/>
    <w:rsid w:val="00901348"/>
    <w:rsid w:val="0090177D"/>
    <w:rsid w:val="00901A42"/>
    <w:rsid w:val="00901CD1"/>
    <w:rsid w:val="00901D90"/>
    <w:rsid w:val="009026C9"/>
    <w:rsid w:val="00902DB3"/>
    <w:rsid w:val="009031E8"/>
    <w:rsid w:val="00903B1A"/>
    <w:rsid w:val="0090401C"/>
    <w:rsid w:val="009040AA"/>
    <w:rsid w:val="00904F14"/>
    <w:rsid w:val="00905031"/>
    <w:rsid w:val="009052C0"/>
    <w:rsid w:val="0090567B"/>
    <w:rsid w:val="00905730"/>
    <w:rsid w:val="00905BEE"/>
    <w:rsid w:val="009065FB"/>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5EA6"/>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DC0"/>
    <w:rsid w:val="00921E43"/>
    <w:rsid w:val="00921F13"/>
    <w:rsid w:val="00922379"/>
    <w:rsid w:val="00922550"/>
    <w:rsid w:val="00922660"/>
    <w:rsid w:val="00922B08"/>
    <w:rsid w:val="00922C66"/>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29"/>
    <w:rsid w:val="00927A7F"/>
    <w:rsid w:val="00927C36"/>
    <w:rsid w:val="00927EFE"/>
    <w:rsid w:val="00930297"/>
    <w:rsid w:val="009304ED"/>
    <w:rsid w:val="0093064D"/>
    <w:rsid w:val="00930CD3"/>
    <w:rsid w:val="0093122B"/>
    <w:rsid w:val="0093183F"/>
    <w:rsid w:val="00931850"/>
    <w:rsid w:val="0093220A"/>
    <w:rsid w:val="00932326"/>
    <w:rsid w:val="0093234A"/>
    <w:rsid w:val="00932959"/>
    <w:rsid w:val="009329EE"/>
    <w:rsid w:val="00932B0C"/>
    <w:rsid w:val="00932CD3"/>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62C"/>
    <w:rsid w:val="009368A6"/>
    <w:rsid w:val="00936A6C"/>
    <w:rsid w:val="00936BF1"/>
    <w:rsid w:val="009372FC"/>
    <w:rsid w:val="0093741E"/>
    <w:rsid w:val="009376D1"/>
    <w:rsid w:val="00937CF3"/>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2FA"/>
    <w:rsid w:val="0094554E"/>
    <w:rsid w:val="00945E56"/>
    <w:rsid w:val="00946410"/>
    <w:rsid w:val="00947066"/>
    <w:rsid w:val="0094707D"/>
    <w:rsid w:val="009472D7"/>
    <w:rsid w:val="00947B3D"/>
    <w:rsid w:val="00950539"/>
    <w:rsid w:val="0095055C"/>
    <w:rsid w:val="009506F2"/>
    <w:rsid w:val="00950766"/>
    <w:rsid w:val="00950923"/>
    <w:rsid w:val="00950EDF"/>
    <w:rsid w:val="009510E7"/>
    <w:rsid w:val="0095142B"/>
    <w:rsid w:val="00951434"/>
    <w:rsid w:val="00951494"/>
    <w:rsid w:val="00951782"/>
    <w:rsid w:val="009517F4"/>
    <w:rsid w:val="00951CE6"/>
    <w:rsid w:val="00951D98"/>
    <w:rsid w:val="009522DF"/>
    <w:rsid w:val="009523EA"/>
    <w:rsid w:val="0095266F"/>
    <w:rsid w:val="0095304D"/>
    <w:rsid w:val="009536CB"/>
    <w:rsid w:val="00953BF9"/>
    <w:rsid w:val="00953C2D"/>
    <w:rsid w:val="00953E72"/>
    <w:rsid w:val="00953F59"/>
    <w:rsid w:val="0095468B"/>
    <w:rsid w:val="00954751"/>
    <w:rsid w:val="009549AA"/>
    <w:rsid w:val="00954AD6"/>
    <w:rsid w:val="00954CD6"/>
    <w:rsid w:val="00954D1C"/>
    <w:rsid w:val="00954E80"/>
    <w:rsid w:val="00954ED4"/>
    <w:rsid w:val="00955432"/>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294D"/>
    <w:rsid w:val="009632EB"/>
    <w:rsid w:val="009637FD"/>
    <w:rsid w:val="00963DD1"/>
    <w:rsid w:val="0096411E"/>
    <w:rsid w:val="0096416C"/>
    <w:rsid w:val="0096535C"/>
    <w:rsid w:val="0096561B"/>
    <w:rsid w:val="009658AB"/>
    <w:rsid w:val="00965BD5"/>
    <w:rsid w:val="00965C39"/>
    <w:rsid w:val="00965CE0"/>
    <w:rsid w:val="00965D8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3F1A"/>
    <w:rsid w:val="0097539B"/>
    <w:rsid w:val="00975C91"/>
    <w:rsid w:val="00975D72"/>
    <w:rsid w:val="00975ED3"/>
    <w:rsid w:val="009768F1"/>
    <w:rsid w:val="00976B89"/>
    <w:rsid w:val="00977318"/>
    <w:rsid w:val="0097757C"/>
    <w:rsid w:val="0098053B"/>
    <w:rsid w:val="009807C6"/>
    <w:rsid w:val="00980AB8"/>
    <w:rsid w:val="00980ACA"/>
    <w:rsid w:val="00980F14"/>
    <w:rsid w:val="0098125C"/>
    <w:rsid w:val="0098146B"/>
    <w:rsid w:val="00981877"/>
    <w:rsid w:val="009818CD"/>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3F"/>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97DAC"/>
    <w:rsid w:val="009A0B18"/>
    <w:rsid w:val="009A0B30"/>
    <w:rsid w:val="009A0B77"/>
    <w:rsid w:val="009A0FBA"/>
    <w:rsid w:val="009A12EB"/>
    <w:rsid w:val="009A1781"/>
    <w:rsid w:val="009A1DFB"/>
    <w:rsid w:val="009A1E37"/>
    <w:rsid w:val="009A2131"/>
    <w:rsid w:val="009A2189"/>
    <w:rsid w:val="009A228A"/>
    <w:rsid w:val="009A253C"/>
    <w:rsid w:val="009A2627"/>
    <w:rsid w:val="009A28F5"/>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3D8"/>
    <w:rsid w:val="009B4456"/>
    <w:rsid w:val="009B4905"/>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1F1"/>
    <w:rsid w:val="009C12F5"/>
    <w:rsid w:val="009C18BB"/>
    <w:rsid w:val="009C1904"/>
    <w:rsid w:val="009C1AD8"/>
    <w:rsid w:val="009C1DA9"/>
    <w:rsid w:val="009C1E7C"/>
    <w:rsid w:val="009C1FBF"/>
    <w:rsid w:val="009C1FD9"/>
    <w:rsid w:val="009C21E0"/>
    <w:rsid w:val="009C256D"/>
    <w:rsid w:val="009C2977"/>
    <w:rsid w:val="009C30E1"/>
    <w:rsid w:val="009C3555"/>
    <w:rsid w:val="009C3562"/>
    <w:rsid w:val="009C379A"/>
    <w:rsid w:val="009C37C7"/>
    <w:rsid w:val="009C38A5"/>
    <w:rsid w:val="009C3936"/>
    <w:rsid w:val="009C473C"/>
    <w:rsid w:val="009C4F42"/>
    <w:rsid w:val="009C51DE"/>
    <w:rsid w:val="009C5224"/>
    <w:rsid w:val="009C5259"/>
    <w:rsid w:val="009C5419"/>
    <w:rsid w:val="009C5BEB"/>
    <w:rsid w:val="009C5E27"/>
    <w:rsid w:val="009C64FA"/>
    <w:rsid w:val="009C6581"/>
    <w:rsid w:val="009C6C1D"/>
    <w:rsid w:val="009C6EDB"/>
    <w:rsid w:val="009C76E4"/>
    <w:rsid w:val="009C7BA4"/>
    <w:rsid w:val="009C7CE6"/>
    <w:rsid w:val="009D046D"/>
    <w:rsid w:val="009D0AFD"/>
    <w:rsid w:val="009D0E38"/>
    <w:rsid w:val="009D0E99"/>
    <w:rsid w:val="009D0F7A"/>
    <w:rsid w:val="009D1640"/>
    <w:rsid w:val="009D1899"/>
    <w:rsid w:val="009D1A2B"/>
    <w:rsid w:val="009D244A"/>
    <w:rsid w:val="009D27D6"/>
    <w:rsid w:val="009D2A17"/>
    <w:rsid w:val="009D3554"/>
    <w:rsid w:val="009D4157"/>
    <w:rsid w:val="009D429A"/>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745"/>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4C0"/>
    <w:rsid w:val="009E765C"/>
    <w:rsid w:val="009E76AC"/>
    <w:rsid w:val="009E775C"/>
    <w:rsid w:val="009E77D2"/>
    <w:rsid w:val="009F08E5"/>
    <w:rsid w:val="009F0F39"/>
    <w:rsid w:val="009F12E1"/>
    <w:rsid w:val="009F1401"/>
    <w:rsid w:val="009F1416"/>
    <w:rsid w:val="009F1986"/>
    <w:rsid w:val="009F20AA"/>
    <w:rsid w:val="009F2262"/>
    <w:rsid w:val="009F24FC"/>
    <w:rsid w:val="009F26D5"/>
    <w:rsid w:val="009F26F4"/>
    <w:rsid w:val="009F28C7"/>
    <w:rsid w:val="009F2912"/>
    <w:rsid w:val="009F30F1"/>
    <w:rsid w:val="009F3538"/>
    <w:rsid w:val="009F3846"/>
    <w:rsid w:val="009F3C04"/>
    <w:rsid w:val="009F3EBC"/>
    <w:rsid w:val="009F40DE"/>
    <w:rsid w:val="009F4174"/>
    <w:rsid w:val="009F4633"/>
    <w:rsid w:val="009F4A6A"/>
    <w:rsid w:val="009F4EA8"/>
    <w:rsid w:val="009F5AD9"/>
    <w:rsid w:val="009F5CF0"/>
    <w:rsid w:val="009F5E97"/>
    <w:rsid w:val="009F61A9"/>
    <w:rsid w:val="009F66B7"/>
    <w:rsid w:val="009F68BB"/>
    <w:rsid w:val="009F6CC4"/>
    <w:rsid w:val="009F6F55"/>
    <w:rsid w:val="009F71DE"/>
    <w:rsid w:val="009F7316"/>
    <w:rsid w:val="009F7423"/>
    <w:rsid w:val="009F7B97"/>
    <w:rsid w:val="00A00531"/>
    <w:rsid w:val="00A014C6"/>
    <w:rsid w:val="00A01ED3"/>
    <w:rsid w:val="00A02599"/>
    <w:rsid w:val="00A025B3"/>
    <w:rsid w:val="00A0276E"/>
    <w:rsid w:val="00A028C3"/>
    <w:rsid w:val="00A0310E"/>
    <w:rsid w:val="00A0424C"/>
    <w:rsid w:val="00A045B4"/>
    <w:rsid w:val="00A0498E"/>
    <w:rsid w:val="00A049CA"/>
    <w:rsid w:val="00A04A43"/>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0E74"/>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99"/>
    <w:rsid w:val="00A208AA"/>
    <w:rsid w:val="00A209C4"/>
    <w:rsid w:val="00A20FFB"/>
    <w:rsid w:val="00A2103D"/>
    <w:rsid w:val="00A21346"/>
    <w:rsid w:val="00A2167F"/>
    <w:rsid w:val="00A219F9"/>
    <w:rsid w:val="00A21F9F"/>
    <w:rsid w:val="00A22319"/>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69"/>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679"/>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3DC"/>
    <w:rsid w:val="00A36B36"/>
    <w:rsid w:val="00A36EC4"/>
    <w:rsid w:val="00A36EEC"/>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63F"/>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365"/>
    <w:rsid w:val="00A53CEB"/>
    <w:rsid w:val="00A53E52"/>
    <w:rsid w:val="00A53EAB"/>
    <w:rsid w:val="00A54248"/>
    <w:rsid w:val="00A54895"/>
    <w:rsid w:val="00A54972"/>
    <w:rsid w:val="00A54C4A"/>
    <w:rsid w:val="00A54F2B"/>
    <w:rsid w:val="00A54FC2"/>
    <w:rsid w:val="00A55099"/>
    <w:rsid w:val="00A551BD"/>
    <w:rsid w:val="00A553C8"/>
    <w:rsid w:val="00A5581C"/>
    <w:rsid w:val="00A55F09"/>
    <w:rsid w:val="00A562C4"/>
    <w:rsid w:val="00A56B1E"/>
    <w:rsid w:val="00A56DA9"/>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B86"/>
    <w:rsid w:val="00A665C7"/>
    <w:rsid w:val="00A6697A"/>
    <w:rsid w:val="00A66C93"/>
    <w:rsid w:val="00A66F00"/>
    <w:rsid w:val="00A67702"/>
    <w:rsid w:val="00A67E3F"/>
    <w:rsid w:val="00A70D52"/>
    <w:rsid w:val="00A70ECB"/>
    <w:rsid w:val="00A70F74"/>
    <w:rsid w:val="00A712F7"/>
    <w:rsid w:val="00A71437"/>
    <w:rsid w:val="00A7173F"/>
    <w:rsid w:val="00A7235A"/>
    <w:rsid w:val="00A72531"/>
    <w:rsid w:val="00A7288D"/>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39FC"/>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A7"/>
    <w:rsid w:val="00A949D2"/>
    <w:rsid w:val="00A94A90"/>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04F"/>
    <w:rsid w:val="00AA12CB"/>
    <w:rsid w:val="00AA1768"/>
    <w:rsid w:val="00AA17E6"/>
    <w:rsid w:val="00AA1AA6"/>
    <w:rsid w:val="00AA1AAC"/>
    <w:rsid w:val="00AA1E7C"/>
    <w:rsid w:val="00AA1F09"/>
    <w:rsid w:val="00AA1FA6"/>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58CC"/>
    <w:rsid w:val="00AA63C9"/>
    <w:rsid w:val="00AA66E2"/>
    <w:rsid w:val="00AA68B3"/>
    <w:rsid w:val="00AA6991"/>
    <w:rsid w:val="00AA6C49"/>
    <w:rsid w:val="00AA6C65"/>
    <w:rsid w:val="00AA741E"/>
    <w:rsid w:val="00AA7C65"/>
    <w:rsid w:val="00AB14B9"/>
    <w:rsid w:val="00AB225D"/>
    <w:rsid w:val="00AB2526"/>
    <w:rsid w:val="00AB2532"/>
    <w:rsid w:val="00AB275F"/>
    <w:rsid w:val="00AB27EA"/>
    <w:rsid w:val="00AB2E02"/>
    <w:rsid w:val="00AB2EB2"/>
    <w:rsid w:val="00AB325D"/>
    <w:rsid w:val="00AB34B4"/>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6BE"/>
    <w:rsid w:val="00AB6775"/>
    <w:rsid w:val="00AB6EAE"/>
    <w:rsid w:val="00AB75FC"/>
    <w:rsid w:val="00AB780B"/>
    <w:rsid w:val="00AB7F96"/>
    <w:rsid w:val="00AC0148"/>
    <w:rsid w:val="00AC0287"/>
    <w:rsid w:val="00AC0A16"/>
    <w:rsid w:val="00AC138D"/>
    <w:rsid w:val="00AC17A3"/>
    <w:rsid w:val="00AC1FFA"/>
    <w:rsid w:val="00AC22F9"/>
    <w:rsid w:val="00AC25A7"/>
    <w:rsid w:val="00AC28FE"/>
    <w:rsid w:val="00AC297B"/>
    <w:rsid w:val="00AC36A5"/>
    <w:rsid w:val="00AC3862"/>
    <w:rsid w:val="00AC4123"/>
    <w:rsid w:val="00AC451A"/>
    <w:rsid w:val="00AC478F"/>
    <w:rsid w:val="00AC4C2C"/>
    <w:rsid w:val="00AC4DE1"/>
    <w:rsid w:val="00AC5359"/>
    <w:rsid w:val="00AC537D"/>
    <w:rsid w:val="00AC552C"/>
    <w:rsid w:val="00AC5B6A"/>
    <w:rsid w:val="00AC60E1"/>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2A90"/>
    <w:rsid w:val="00AD3037"/>
    <w:rsid w:val="00AD3296"/>
    <w:rsid w:val="00AD33BC"/>
    <w:rsid w:val="00AD391C"/>
    <w:rsid w:val="00AD49FA"/>
    <w:rsid w:val="00AD4C26"/>
    <w:rsid w:val="00AD52BD"/>
    <w:rsid w:val="00AD5DB5"/>
    <w:rsid w:val="00AD67D6"/>
    <w:rsid w:val="00AD6B3E"/>
    <w:rsid w:val="00AD70E2"/>
    <w:rsid w:val="00AD7431"/>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68"/>
    <w:rsid w:val="00AE6BCD"/>
    <w:rsid w:val="00AE710C"/>
    <w:rsid w:val="00AE7375"/>
    <w:rsid w:val="00AE76F3"/>
    <w:rsid w:val="00AE77D6"/>
    <w:rsid w:val="00AF0002"/>
    <w:rsid w:val="00AF0481"/>
    <w:rsid w:val="00AF0AEB"/>
    <w:rsid w:val="00AF0C58"/>
    <w:rsid w:val="00AF1079"/>
    <w:rsid w:val="00AF174F"/>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2A96"/>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41C"/>
    <w:rsid w:val="00B10795"/>
    <w:rsid w:val="00B10956"/>
    <w:rsid w:val="00B10E0B"/>
    <w:rsid w:val="00B11876"/>
    <w:rsid w:val="00B120C0"/>
    <w:rsid w:val="00B12289"/>
    <w:rsid w:val="00B124BB"/>
    <w:rsid w:val="00B12647"/>
    <w:rsid w:val="00B1287F"/>
    <w:rsid w:val="00B12922"/>
    <w:rsid w:val="00B12A56"/>
    <w:rsid w:val="00B12BBF"/>
    <w:rsid w:val="00B12F5A"/>
    <w:rsid w:val="00B1392B"/>
    <w:rsid w:val="00B13AF4"/>
    <w:rsid w:val="00B13F63"/>
    <w:rsid w:val="00B14196"/>
    <w:rsid w:val="00B1487F"/>
    <w:rsid w:val="00B14921"/>
    <w:rsid w:val="00B14C18"/>
    <w:rsid w:val="00B14E80"/>
    <w:rsid w:val="00B1501A"/>
    <w:rsid w:val="00B15683"/>
    <w:rsid w:val="00B15865"/>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60"/>
    <w:rsid w:val="00B21FAC"/>
    <w:rsid w:val="00B2231F"/>
    <w:rsid w:val="00B223DF"/>
    <w:rsid w:val="00B22493"/>
    <w:rsid w:val="00B224A8"/>
    <w:rsid w:val="00B229BB"/>
    <w:rsid w:val="00B22C57"/>
    <w:rsid w:val="00B23142"/>
    <w:rsid w:val="00B2360C"/>
    <w:rsid w:val="00B23832"/>
    <w:rsid w:val="00B23EFF"/>
    <w:rsid w:val="00B245CF"/>
    <w:rsid w:val="00B24765"/>
    <w:rsid w:val="00B24997"/>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136"/>
    <w:rsid w:val="00B3789B"/>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3AB"/>
    <w:rsid w:val="00B464B4"/>
    <w:rsid w:val="00B4690A"/>
    <w:rsid w:val="00B47102"/>
    <w:rsid w:val="00B4717F"/>
    <w:rsid w:val="00B4780B"/>
    <w:rsid w:val="00B47AF6"/>
    <w:rsid w:val="00B47C79"/>
    <w:rsid w:val="00B50F32"/>
    <w:rsid w:val="00B512C9"/>
    <w:rsid w:val="00B512E0"/>
    <w:rsid w:val="00B52051"/>
    <w:rsid w:val="00B5221E"/>
    <w:rsid w:val="00B5248C"/>
    <w:rsid w:val="00B526A3"/>
    <w:rsid w:val="00B52D73"/>
    <w:rsid w:val="00B53063"/>
    <w:rsid w:val="00B533C7"/>
    <w:rsid w:val="00B5361C"/>
    <w:rsid w:val="00B53682"/>
    <w:rsid w:val="00B5380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84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26"/>
    <w:rsid w:val="00B6404F"/>
    <w:rsid w:val="00B64CD9"/>
    <w:rsid w:val="00B65160"/>
    <w:rsid w:val="00B6549C"/>
    <w:rsid w:val="00B6553F"/>
    <w:rsid w:val="00B6561B"/>
    <w:rsid w:val="00B6566B"/>
    <w:rsid w:val="00B65709"/>
    <w:rsid w:val="00B65C8D"/>
    <w:rsid w:val="00B65DA8"/>
    <w:rsid w:val="00B65EFE"/>
    <w:rsid w:val="00B66B90"/>
    <w:rsid w:val="00B670BF"/>
    <w:rsid w:val="00B670E1"/>
    <w:rsid w:val="00B674B6"/>
    <w:rsid w:val="00B67A58"/>
    <w:rsid w:val="00B70020"/>
    <w:rsid w:val="00B7011C"/>
    <w:rsid w:val="00B7023B"/>
    <w:rsid w:val="00B702FF"/>
    <w:rsid w:val="00B70436"/>
    <w:rsid w:val="00B70562"/>
    <w:rsid w:val="00B70D3B"/>
    <w:rsid w:val="00B71320"/>
    <w:rsid w:val="00B71B3E"/>
    <w:rsid w:val="00B71BB3"/>
    <w:rsid w:val="00B7210F"/>
    <w:rsid w:val="00B72791"/>
    <w:rsid w:val="00B72CCE"/>
    <w:rsid w:val="00B72DCF"/>
    <w:rsid w:val="00B73397"/>
    <w:rsid w:val="00B7377D"/>
    <w:rsid w:val="00B738EF"/>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69E"/>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6B4"/>
    <w:rsid w:val="00B84996"/>
    <w:rsid w:val="00B8504C"/>
    <w:rsid w:val="00B862EF"/>
    <w:rsid w:val="00B86500"/>
    <w:rsid w:val="00B8691D"/>
    <w:rsid w:val="00B870F1"/>
    <w:rsid w:val="00B8751C"/>
    <w:rsid w:val="00B876CB"/>
    <w:rsid w:val="00B8775E"/>
    <w:rsid w:val="00B90195"/>
    <w:rsid w:val="00B902C1"/>
    <w:rsid w:val="00B90768"/>
    <w:rsid w:val="00B90893"/>
    <w:rsid w:val="00B9139A"/>
    <w:rsid w:val="00B9168D"/>
    <w:rsid w:val="00B9172A"/>
    <w:rsid w:val="00B91993"/>
    <w:rsid w:val="00B91E70"/>
    <w:rsid w:val="00B927B5"/>
    <w:rsid w:val="00B927FA"/>
    <w:rsid w:val="00B92A23"/>
    <w:rsid w:val="00B92BF0"/>
    <w:rsid w:val="00B93057"/>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9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717"/>
    <w:rsid w:val="00BB4B4F"/>
    <w:rsid w:val="00BB5913"/>
    <w:rsid w:val="00BB5B40"/>
    <w:rsid w:val="00BB5B68"/>
    <w:rsid w:val="00BB5B8A"/>
    <w:rsid w:val="00BB6023"/>
    <w:rsid w:val="00BB6235"/>
    <w:rsid w:val="00BB6C03"/>
    <w:rsid w:val="00BB6DCE"/>
    <w:rsid w:val="00BB71F4"/>
    <w:rsid w:val="00BB766C"/>
    <w:rsid w:val="00BB7EEF"/>
    <w:rsid w:val="00BC0244"/>
    <w:rsid w:val="00BC0602"/>
    <w:rsid w:val="00BC0CF8"/>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9D6"/>
    <w:rsid w:val="00BD1B1A"/>
    <w:rsid w:val="00BD1ED5"/>
    <w:rsid w:val="00BD1F97"/>
    <w:rsid w:val="00BD2074"/>
    <w:rsid w:val="00BD225E"/>
    <w:rsid w:val="00BD22E1"/>
    <w:rsid w:val="00BD23E9"/>
    <w:rsid w:val="00BD2AF3"/>
    <w:rsid w:val="00BD2B1F"/>
    <w:rsid w:val="00BD34BB"/>
    <w:rsid w:val="00BD356A"/>
    <w:rsid w:val="00BD36AC"/>
    <w:rsid w:val="00BD41E1"/>
    <w:rsid w:val="00BD476F"/>
    <w:rsid w:val="00BD484E"/>
    <w:rsid w:val="00BD4AB0"/>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02B"/>
    <w:rsid w:val="00BE426A"/>
    <w:rsid w:val="00BE4301"/>
    <w:rsid w:val="00BE520A"/>
    <w:rsid w:val="00BE5406"/>
    <w:rsid w:val="00BE5BF2"/>
    <w:rsid w:val="00BE64AA"/>
    <w:rsid w:val="00BE6801"/>
    <w:rsid w:val="00BE69BB"/>
    <w:rsid w:val="00BE6DFC"/>
    <w:rsid w:val="00BE7094"/>
    <w:rsid w:val="00BE7147"/>
    <w:rsid w:val="00BE7160"/>
    <w:rsid w:val="00BE7455"/>
    <w:rsid w:val="00BE74E6"/>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662"/>
    <w:rsid w:val="00BF56B2"/>
    <w:rsid w:val="00BF5778"/>
    <w:rsid w:val="00BF57DE"/>
    <w:rsid w:val="00BF5D87"/>
    <w:rsid w:val="00BF5E1E"/>
    <w:rsid w:val="00BF5ECF"/>
    <w:rsid w:val="00BF5F98"/>
    <w:rsid w:val="00BF6245"/>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098"/>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64C"/>
    <w:rsid w:val="00C15A13"/>
    <w:rsid w:val="00C15D91"/>
    <w:rsid w:val="00C15DF5"/>
    <w:rsid w:val="00C1611A"/>
    <w:rsid w:val="00C162AA"/>
    <w:rsid w:val="00C162BC"/>
    <w:rsid w:val="00C16533"/>
    <w:rsid w:val="00C165B7"/>
    <w:rsid w:val="00C1677A"/>
    <w:rsid w:val="00C167F8"/>
    <w:rsid w:val="00C170C0"/>
    <w:rsid w:val="00C173E4"/>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A1F"/>
    <w:rsid w:val="00C31C12"/>
    <w:rsid w:val="00C31E6E"/>
    <w:rsid w:val="00C324FF"/>
    <w:rsid w:val="00C32704"/>
    <w:rsid w:val="00C328E9"/>
    <w:rsid w:val="00C32A12"/>
    <w:rsid w:val="00C32AF1"/>
    <w:rsid w:val="00C32FB5"/>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0E5"/>
    <w:rsid w:val="00C372AB"/>
    <w:rsid w:val="00C37BB6"/>
    <w:rsid w:val="00C37D0B"/>
    <w:rsid w:val="00C37DBE"/>
    <w:rsid w:val="00C4027A"/>
    <w:rsid w:val="00C4097C"/>
    <w:rsid w:val="00C40BD7"/>
    <w:rsid w:val="00C40EFB"/>
    <w:rsid w:val="00C40FD6"/>
    <w:rsid w:val="00C41846"/>
    <w:rsid w:val="00C41864"/>
    <w:rsid w:val="00C41CD3"/>
    <w:rsid w:val="00C41F5B"/>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A43"/>
    <w:rsid w:val="00C45EDF"/>
    <w:rsid w:val="00C46590"/>
    <w:rsid w:val="00C46DE1"/>
    <w:rsid w:val="00C46F79"/>
    <w:rsid w:val="00C46FC9"/>
    <w:rsid w:val="00C474A3"/>
    <w:rsid w:val="00C509E0"/>
    <w:rsid w:val="00C50CD6"/>
    <w:rsid w:val="00C51011"/>
    <w:rsid w:val="00C51174"/>
    <w:rsid w:val="00C515D3"/>
    <w:rsid w:val="00C51643"/>
    <w:rsid w:val="00C51B84"/>
    <w:rsid w:val="00C52067"/>
    <w:rsid w:val="00C52187"/>
    <w:rsid w:val="00C52634"/>
    <w:rsid w:val="00C52B31"/>
    <w:rsid w:val="00C5304D"/>
    <w:rsid w:val="00C532A1"/>
    <w:rsid w:val="00C537ED"/>
    <w:rsid w:val="00C53AA8"/>
    <w:rsid w:val="00C54183"/>
    <w:rsid w:val="00C5431F"/>
    <w:rsid w:val="00C5456C"/>
    <w:rsid w:val="00C546F5"/>
    <w:rsid w:val="00C54994"/>
    <w:rsid w:val="00C54DE2"/>
    <w:rsid w:val="00C54E27"/>
    <w:rsid w:val="00C55226"/>
    <w:rsid w:val="00C5546B"/>
    <w:rsid w:val="00C557C0"/>
    <w:rsid w:val="00C55DAB"/>
    <w:rsid w:val="00C56020"/>
    <w:rsid w:val="00C565FD"/>
    <w:rsid w:val="00C56C50"/>
    <w:rsid w:val="00C56CD5"/>
    <w:rsid w:val="00C575DC"/>
    <w:rsid w:val="00C579C8"/>
    <w:rsid w:val="00C57C36"/>
    <w:rsid w:val="00C6039F"/>
    <w:rsid w:val="00C60451"/>
    <w:rsid w:val="00C60670"/>
    <w:rsid w:val="00C60737"/>
    <w:rsid w:val="00C60E3D"/>
    <w:rsid w:val="00C61257"/>
    <w:rsid w:val="00C6136E"/>
    <w:rsid w:val="00C617D8"/>
    <w:rsid w:val="00C61968"/>
    <w:rsid w:val="00C61B60"/>
    <w:rsid w:val="00C62591"/>
    <w:rsid w:val="00C629D9"/>
    <w:rsid w:val="00C633A2"/>
    <w:rsid w:val="00C6361D"/>
    <w:rsid w:val="00C63817"/>
    <w:rsid w:val="00C63971"/>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DB2"/>
    <w:rsid w:val="00C701F5"/>
    <w:rsid w:val="00C70382"/>
    <w:rsid w:val="00C705E4"/>
    <w:rsid w:val="00C70786"/>
    <w:rsid w:val="00C7081B"/>
    <w:rsid w:val="00C70FF3"/>
    <w:rsid w:val="00C710B7"/>
    <w:rsid w:val="00C715E0"/>
    <w:rsid w:val="00C72E75"/>
    <w:rsid w:val="00C734A5"/>
    <w:rsid w:val="00C7376F"/>
    <w:rsid w:val="00C73B96"/>
    <w:rsid w:val="00C73C80"/>
    <w:rsid w:val="00C73FD8"/>
    <w:rsid w:val="00C74A5B"/>
    <w:rsid w:val="00C74D6F"/>
    <w:rsid w:val="00C74F1F"/>
    <w:rsid w:val="00C75A98"/>
    <w:rsid w:val="00C75D65"/>
    <w:rsid w:val="00C75E0F"/>
    <w:rsid w:val="00C76228"/>
    <w:rsid w:val="00C762BE"/>
    <w:rsid w:val="00C763B6"/>
    <w:rsid w:val="00C765D7"/>
    <w:rsid w:val="00C766E2"/>
    <w:rsid w:val="00C77B9A"/>
    <w:rsid w:val="00C80C33"/>
    <w:rsid w:val="00C80F2F"/>
    <w:rsid w:val="00C82FAD"/>
    <w:rsid w:val="00C83B22"/>
    <w:rsid w:val="00C8455B"/>
    <w:rsid w:val="00C845B7"/>
    <w:rsid w:val="00C858A1"/>
    <w:rsid w:val="00C8600E"/>
    <w:rsid w:val="00C86505"/>
    <w:rsid w:val="00C86F92"/>
    <w:rsid w:val="00C8742E"/>
    <w:rsid w:val="00C87484"/>
    <w:rsid w:val="00C874D1"/>
    <w:rsid w:val="00C876B5"/>
    <w:rsid w:val="00C902AA"/>
    <w:rsid w:val="00C902EB"/>
    <w:rsid w:val="00C904DF"/>
    <w:rsid w:val="00C9058E"/>
    <w:rsid w:val="00C909AB"/>
    <w:rsid w:val="00C91540"/>
    <w:rsid w:val="00C9158B"/>
    <w:rsid w:val="00C915C7"/>
    <w:rsid w:val="00C91703"/>
    <w:rsid w:val="00C91B1E"/>
    <w:rsid w:val="00C91C4E"/>
    <w:rsid w:val="00C91CF5"/>
    <w:rsid w:val="00C920F6"/>
    <w:rsid w:val="00C9214E"/>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73D"/>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283"/>
    <w:rsid w:val="00CA6653"/>
    <w:rsid w:val="00CA6CF5"/>
    <w:rsid w:val="00CA6EE9"/>
    <w:rsid w:val="00CA77E7"/>
    <w:rsid w:val="00CA7FBB"/>
    <w:rsid w:val="00CB0382"/>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71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151"/>
    <w:rsid w:val="00CC43B2"/>
    <w:rsid w:val="00CC54F6"/>
    <w:rsid w:val="00CC5A45"/>
    <w:rsid w:val="00CC5BE8"/>
    <w:rsid w:val="00CC65DB"/>
    <w:rsid w:val="00CC673D"/>
    <w:rsid w:val="00CC67D4"/>
    <w:rsid w:val="00CC6E76"/>
    <w:rsid w:val="00CC70D8"/>
    <w:rsid w:val="00CC7157"/>
    <w:rsid w:val="00CC731B"/>
    <w:rsid w:val="00CC7676"/>
    <w:rsid w:val="00CC7832"/>
    <w:rsid w:val="00CC7B75"/>
    <w:rsid w:val="00CC7BA7"/>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4996"/>
    <w:rsid w:val="00CD4AFF"/>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62"/>
    <w:rsid w:val="00D00689"/>
    <w:rsid w:val="00D00C59"/>
    <w:rsid w:val="00D0103D"/>
    <w:rsid w:val="00D0132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6C8"/>
    <w:rsid w:val="00D10855"/>
    <w:rsid w:val="00D10A3A"/>
    <w:rsid w:val="00D10BA1"/>
    <w:rsid w:val="00D10CAE"/>
    <w:rsid w:val="00D1112F"/>
    <w:rsid w:val="00D11253"/>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3D3F"/>
    <w:rsid w:val="00D24D9F"/>
    <w:rsid w:val="00D25604"/>
    <w:rsid w:val="00D25B8C"/>
    <w:rsid w:val="00D267E0"/>
    <w:rsid w:val="00D26BC9"/>
    <w:rsid w:val="00D26FC2"/>
    <w:rsid w:val="00D270B3"/>
    <w:rsid w:val="00D27135"/>
    <w:rsid w:val="00D2725B"/>
    <w:rsid w:val="00D27513"/>
    <w:rsid w:val="00D30DFC"/>
    <w:rsid w:val="00D31D2C"/>
    <w:rsid w:val="00D3264A"/>
    <w:rsid w:val="00D32A6E"/>
    <w:rsid w:val="00D32E8E"/>
    <w:rsid w:val="00D33354"/>
    <w:rsid w:val="00D33742"/>
    <w:rsid w:val="00D33F14"/>
    <w:rsid w:val="00D34079"/>
    <w:rsid w:val="00D34502"/>
    <w:rsid w:val="00D34734"/>
    <w:rsid w:val="00D34820"/>
    <w:rsid w:val="00D34E22"/>
    <w:rsid w:val="00D3542A"/>
    <w:rsid w:val="00D35677"/>
    <w:rsid w:val="00D35F5A"/>
    <w:rsid w:val="00D3614C"/>
    <w:rsid w:val="00D3659C"/>
    <w:rsid w:val="00D3697A"/>
    <w:rsid w:val="00D370E5"/>
    <w:rsid w:val="00D37164"/>
    <w:rsid w:val="00D37363"/>
    <w:rsid w:val="00D37659"/>
    <w:rsid w:val="00D37D9C"/>
    <w:rsid w:val="00D40641"/>
    <w:rsid w:val="00D40820"/>
    <w:rsid w:val="00D40DF5"/>
    <w:rsid w:val="00D41403"/>
    <w:rsid w:val="00D41678"/>
    <w:rsid w:val="00D4176B"/>
    <w:rsid w:val="00D41CC5"/>
    <w:rsid w:val="00D41FB8"/>
    <w:rsid w:val="00D42003"/>
    <w:rsid w:val="00D42E52"/>
    <w:rsid w:val="00D431DF"/>
    <w:rsid w:val="00D43AC8"/>
    <w:rsid w:val="00D43C10"/>
    <w:rsid w:val="00D43D05"/>
    <w:rsid w:val="00D44334"/>
    <w:rsid w:val="00D4447C"/>
    <w:rsid w:val="00D44859"/>
    <w:rsid w:val="00D44C91"/>
    <w:rsid w:val="00D44DD1"/>
    <w:rsid w:val="00D456E2"/>
    <w:rsid w:val="00D45928"/>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4F3"/>
    <w:rsid w:val="00D5273C"/>
    <w:rsid w:val="00D53636"/>
    <w:rsid w:val="00D536EF"/>
    <w:rsid w:val="00D538D4"/>
    <w:rsid w:val="00D538D8"/>
    <w:rsid w:val="00D53CC9"/>
    <w:rsid w:val="00D54DBF"/>
    <w:rsid w:val="00D5556B"/>
    <w:rsid w:val="00D55628"/>
    <w:rsid w:val="00D55663"/>
    <w:rsid w:val="00D5594A"/>
    <w:rsid w:val="00D56808"/>
    <w:rsid w:val="00D56899"/>
    <w:rsid w:val="00D57193"/>
    <w:rsid w:val="00D573B4"/>
    <w:rsid w:val="00D5745E"/>
    <w:rsid w:val="00D57B31"/>
    <w:rsid w:val="00D60692"/>
    <w:rsid w:val="00D6071B"/>
    <w:rsid w:val="00D607FB"/>
    <w:rsid w:val="00D60FA5"/>
    <w:rsid w:val="00D610F3"/>
    <w:rsid w:val="00D6110B"/>
    <w:rsid w:val="00D61148"/>
    <w:rsid w:val="00D614EA"/>
    <w:rsid w:val="00D6183E"/>
    <w:rsid w:val="00D619CF"/>
    <w:rsid w:val="00D61A1B"/>
    <w:rsid w:val="00D61ABC"/>
    <w:rsid w:val="00D61BDD"/>
    <w:rsid w:val="00D61CA4"/>
    <w:rsid w:val="00D6241C"/>
    <w:rsid w:val="00D6249A"/>
    <w:rsid w:val="00D62C04"/>
    <w:rsid w:val="00D62F9F"/>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097"/>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32B"/>
    <w:rsid w:val="00D72A3E"/>
    <w:rsid w:val="00D72BC8"/>
    <w:rsid w:val="00D72D57"/>
    <w:rsid w:val="00D7356A"/>
    <w:rsid w:val="00D73B6C"/>
    <w:rsid w:val="00D73C62"/>
    <w:rsid w:val="00D73E90"/>
    <w:rsid w:val="00D741F2"/>
    <w:rsid w:val="00D747A7"/>
    <w:rsid w:val="00D74939"/>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2E79"/>
    <w:rsid w:val="00D83191"/>
    <w:rsid w:val="00D831F1"/>
    <w:rsid w:val="00D8336B"/>
    <w:rsid w:val="00D835C6"/>
    <w:rsid w:val="00D835CD"/>
    <w:rsid w:val="00D83BD4"/>
    <w:rsid w:val="00D83BFB"/>
    <w:rsid w:val="00D841D6"/>
    <w:rsid w:val="00D84DD7"/>
    <w:rsid w:val="00D854F7"/>
    <w:rsid w:val="00D856C6"/>
    <w:rsid w:val="00D86022"/>
    <w:rsid w:val="00D86050"/>
    <w:rsid w:val="00D8613A"/>
    <w:rsid w:val="00D862B0"/>
    <w:rsid w:val="00D863D4"/>
    <w:rsid w:val="00D86B2E"/>
    <w:rsid w:val="00D86BBA"/>
    <w:rsid w:val="00D86DB1"/>
    <w:rsid w:val="00D872C1"/>
    <w:rsid w:val="00D874AE"/>
    <w:rsid w:val="00D87830"/>
    <w:rsid w:val="00D87866"/>
    <w:rsid w:val="00D87A96"/>
    <w:rsid w:val="00D87D4D"/>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CBF"/>
    <w:rsid w:val="00D931C3"/>
    <w:rsid w:val="00D93E1C"/>
    <w:rsid w:val="00D943AD"/>
    <w:rsid w:val="00D94F01"/>
    <w:rsid w:val="00D94F7E"/>
    <w:rsid w:val="00D95121"/>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5DEF"/>
    <w:rsid w:val="00DA6459"/>
    <w:rsid w:val="00DA64FC"/>
    <w:rsid w:val="00DA6961"/>
    <w:rsid w:val="00DA6A1D"/>
    <w:rsid w:val="00DA6F2A"/>
    <w:rsid w:val="00DA70A2"/>
    <w:rsid w:val="00DA75D8"/>
    <w:rsid w:val="00DA7A4B"/>
    <w:rsid w:val="00DA7ACC"/>
    <w:rsid w:val="00DB0C88"/>
    <w:rsid w:val="00DB0F93"/>
    <w:rsid w:val="00DB17F5"/>
    <w:rsid w:val="00DB19B1"/>
    <w:rsid w:val="00DB230F"/>
    <w:rsid w:val="00DB278D"/>
    <w:rsid w:val="00DB2A8D"/>
    <w:rsid w:val="00DB2AD1"/>
    <w:rsid w:val="00DB2F5C"/>
    <w:rsid w:val="00DB38A0"/>
    <w:rsid w:val="00DB3C59"/>
    <w:rsid w:val="00DB3CBC"/>
    <w:rsid w:val="00DB4162"/>
    <w:rsid w:val="00DB49DE"/>
    <w:rsid w:val="00DB4AB0"/>
    <w:rsid w:val="00DB4B67"/>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93B"/>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C7F76"/>
    <w:rsid w:val="00DD09DC"/>
    <w:rsid w:val="00DD12E2"/>
    <w:rsid w:val="00DD16E7"/>
    <w:rsid w:val="00DD177B"/>
    <w:rsid w:val="00DD1CBF"/>
    <w:rsid w:val="00DD2D60"/>
    <w:rsid w:val="00DD3022"/>
    <w:rsid w:val="00DD319B"/>
    <w:rsid w:val="00DD3361"/>
    <w:rsid w:val="00DD37D5"/>
    <w:rsid w:val="00DD38FB"/>
    <w:rsid w:val="00DD397F"/>
    <w:rsid w:val="00DD3D4A"/>
    <w:rsid w:val="00DD3D5C"/>
    <w:rsid w:val="00DD4200"/>
    <w:rsid w:val="00DD47D8"/>
    <w:rsid w:val="00DD482D"/>
    <w:rsid w:val="00DD54FD"/>
    <w:rsid w:val="00DD5A6E"/>
    <w:rsid w:val="00DD5C06"/>
    <w:rsid w:val="00DD5D1D"/>
    <w:rsid w:val="00DD5DD0"/>
    <w:rsid w:val="00DD63FD"/>
    <w:rsid w:val="00DD6ACB"/>
    <w:rsid w:val="00DD6DB6"/>
    <w:rsid w:val="00DD6E3B"/>
    <w:rsid w:val="00DD70A7"/>
    <w:rsid w:val="00DD7238"/>
    <w:rsid w:val="00DD735B"/>
    <w:rsid w:val="00DD75DF"/>
    <w:rsid w:val="00DD7833"/>
    <w:rsid w:val="00DE03C3"/>
    <w:rsid w:val="00DE07DE"/>
    <w:rsid w:val="00DE0987"/>
    <w:rsid w:val="00DE09EA"/>
    <w:rsid w:val="00DE0A13"/>
    <w:rsid w:val="00DE0E1F"/>
    <w:rsid w:val="00DE1126"/>
    <w:rsid w:val="00DE14DB"/>
    <w:rsid w:val="00DE1BB0"/>
    <w:rsid w:val="00DE20CE"/>
    <w:rsid w:val="00DE27B9"/>
    <w:rsid w:val="00DE291C"/>
    <w:rsid w:val="00DE3281"/>
    <w:rsid w:val="00DE32BD"/>
    <w:rsid w:val="00DE42EE"/>
    <w:rsid w:val="00DE4C6A"/>
    <w:rsid w:val="00DE4F04"/>
    <w:rsid w:val="00DE522B"/>
    <w:rsid w:val="00DE5C5D"/>
    <w:rsid w:val="00DE710A"/>
    <w:rsid w:val="00DE7185"/>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C7A"/>
    <w:rsid w:val="00DF2D87"/>
    <w:rsid w:val="00DF2EF3"/>
    <w:rsid w:val="00DF413F"/>
    <w:rsid w:val="00DF41F4"/>
    <w:rsid w:val="00DF439C"/>
    <w:rsid w:val="00DF44B4"/>
    <w:rsid w:val="00DF4642"/>
    <w:rsid w:val="00DF4993"/>
    <w:rsid w:val="00DF4B20"/>
    <w:rsid w:val="00DF4E4F"/>
    <w:rsid w:val="00DF52EB"/>
    <w:rsid w:val="00DF5476"/>
    <w:rsid w:val="00DF5489"/>
    <w:rsid w:val="00DF54C2"/>
    <w:rsid w:val="00DF5538"/>
    <w:rsid w:val="00DF58D4"/>
    <w:rsid w:val="00DF5DCE"/>
    <w:rsid w:val="00DF5FCB"/>
    <w:rsid w:val="00DF634E"/>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648"/>
    <w:rsid w:val="00E05786"/>
    <w:rsid w:val="00E05944"/>
    <w:rsid w:val="00E05EB7"/>
    <w:rsid w:val="00E0616A"/>
    <w:rsid w:val="00E0650D"/>
    <w:rsid w:val="00E06B90"/>
    <w:rsid w:val="00E06C46"/>
    <w:rsid w:val="00E06E11"/>
    <w:rsid w:val="00E06E70"/>
    <w:rsid w:val="00E0707C"/>
    <w:rsid w:val="00E07792"/>
    <w:rsid w:val="00E0783E"/>
    <w:rsid w:val="00E07915"/>
    <w:rsid w:val="00E07CA0"/>
    <w:rsid w:val="00E10B17"/>
    <w:rsid w:val="00E10B2C"/>
    <w:rsid w:val="00E10F3E"/>
    <w:rsid w:val="00E11351"/>
    <w:rsid w:val="00E11BCD"/>
    <w:rsid w:val="00E11F21"/>
    <w:rsid w:val="00E11F35"/>
    <w:rsid w:val="00E12115"/>
    <w:rsid w:val="00E122D6"/>
    <w:rsid w:val="00E12340"/>
    <w:rsid w:val="00E1279C"/>
    <w:rsid w:val="00E12E8A"/>
    <w:rsid w:val="00E132A2"/>
    <w:rsid w:val="00E135E3"/>
    <w:rsid w:val="00E140DB"/>
    <w:rsid w:val="00E14410"/>
    <w:rsid w:val="00E14756"/>
    <w:rsid w:val="00E1547E"/>
    <w:rsid w:val="00E15996"/>
    <w:rsid w:val="00E15B7C"/>
    <w:rsid w:val="00E15CE9"/>
    <w:rsid w:val="00E16144"/>
    <w:rsid w:val="00E162F9"/>
    <w:rsid w:val="00E16B94"/>
    <w:rsid w:val="00E16D5B"/>
    <w:rsid w:val="00E175F1"/>
    <w:rsid w:val="00E17938"/>
    <w:rsid w:val="00E1798C"/>
    <w:rsid w:val="00E17C6D"/>
    <w:rsid w:val="00E17F95"/>
    <w:rsid w:val="00E202D0"/>
    <w:rsid w:val="00E20396"/>
    <w:rsid w:val="00E2047C"/>
    <w:rsid w:val="00E20680"/>
    <w:rsid w:val="00E20C81"/>
    <w:rsid w:val="00E21688"/>
    <w:rsid w:val="00E22111"/>
    <w:rsid w:val="00E222FC"/>
    <w:rsid w:val="00E223D9"/>
    <w:rsid w:val="00E22CB9"/>
    <w:rsid w:val="00E22F11"/>
    <w:rsid w:val="00E23BEA"/>
    <w:rsid w:val="00E24147"/>
    <w:rsid w:val="00E24646"/>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06A"/>
    <w:rsid w:val="00E34147"/>
    <w:rsid w:val="00E34CB6"/>
    <w:rsid w:val="00E34D35"/>
    <w:rsid w:val="00E3515A"/>
    <w:rsid w:val="00E35506"/>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0F05"/>
    <w:rsid w:val="00E510C4"/>
    <w:rsid w:val="00E513DD"/>
    <w:rsid w:val="00E5145C"/>
    <w:rsid w:val="00E514AA"/>
    <w:rsid w:val="00E5164B"/>
    <w:rsid w:val="00E516F2"/>
    <w:rsid w:val="00E51954"/>
    <w:rsid w:val="00E52159"/>
    <w:rsid w:val="00E52360"/>
    <w:rsid w:val="00E5273C"/>
    <w:rsid w:val="00E52857"/>
    <w:rsid w:val="00E535E1"/>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0DD"/>
    <w:rsid w:val="00E62139"/>
    <w:rsid w:val="00E622E7"/>
    <w:rsid w:val="00E6239D"/>
    <w:rsid w:val="00E626BE"/>
    <w:rsid w:val="00E62825"/>
    <w:rsid w:val="00E62D73"/>
    <w:rsid w:val="00E62E78"/>
    <w:rsid w:val="00E63761"/>
    <w:rsid w:val="00E63879"/>
    <w:rsid w:val="00E63A7D"/>
    <w:rsid w:val="00E63EF1"/>
    <w:rsid w:val="00E63F97"/>
    <w:rsid w:val="00E6422A"/>
    <w:rsid w:val="00E644BF"/>
    <w:rsid w:val="00E6468D"/>
    <w:rsid w:val="00E64788"/>
    <w:rsid w:val="00E64B70"/>
    <w:rsid w:val="00E6537D"/>
    <w:rsid w:val="00E653DD"/>
    <w:rsid w:val="00E65528"/>
    <w:rsid w:val="00E6553D"/>
    <w:rsid w:val="00E65E5B"/>
    <w:rsid w:val="00E65FE0"/>
    <w:rsid w:val="00E66042"/>
    <w:rsid w:val="00E66F17"/>
    <w:rsid w:val="00E672F0"/>
    <w:rsid w:val="00E67381"/>
    <w:rsid w:val="00E677E7"/>
    <w:rsid w:val="00E67BA4"/>
    <w:rsid w:val="00E70A71"/>
    <w:rsid w:val="00E70F61"/>
    <w:rsid w:val="00E712F5"/>
    <w:rsid w:val="00E71D0B"/>
    <w:rsid w:val="00E72054"/>
    <w:rsid w:val="00E723E2"/>
    <w:rsid w:val="00E7246B"/>
    <w:rsid w:val="00E72FBA"/>
    <w:rsid w:val="00E73199"/>
    <w:rsid w:val="00E73266"/>
    <w:rsid w:val="00E7362F"/>
    <w:rsid w:val="00E739B0"/>
    <w:rsid w:val="00E73AEB"/>
    <w:rsid w:val="00E74013"/>
    <w:rsid w:val="00E741AB"/>
    <w:rsid w:val="00E743A9"/>
    <w:rsid w:val="00E74A3E"/>
    <w:rsid w:val="00E74CBF"/>
    <w:rsid w:val="00E74D08"/>
    <w:rsid w:val="00E74FC7"/>
    <w:rsid w:val="00E75FFA"/>
    <w:rsid w:val="00E76018"/>
    <w:rsid w:val="00E764C6"/>
    <w:rsid w:val="00E768AA"/>
    <w:rsid w:val="00E769E1"/>
    <w:rsid w:val="00E776DD"/>
    <w:rsid w:val="00E77CAE"/>
    <w:rsid w:val="00E77DDD"/>
    <w:rsid w:val="00E8018B"/>
    <w:rsid w:val="00E803CB"/>
    <w:rsid w:val="00E80430"/>
    <w:rsid w:val="00E807E2"/>
    <w:rsid w:val="00E816AF"/>
    <w:rsid w:val="00E81C5F"/>
    <w:rsid w:val="00E81D89"/>
    <w:rsid w:val="00E81E6A"/>
    <w:rsid w:val="00E825EC"/>
    <w:rsid w:val="00E829ED"/>
    <w:rsid w:val="00E82B4E"/>
    <w:rsid w:val="00E83286"/>
    <w:rsid w:val="00E8372C"/>
    <w:rsid w:val="00E83A82"/>
    <w:rsid w:val="00E83CF0"/>
    <w:rsid w:val="00E83D30"/>
    <w:rsid w:val="00E84126"/>
    <w:rsid w:val="00E84532"/>
    <w:rsid w:val="00E84542"/>
    <w:rsid w:val="00E84621"/>
    <w:rsid w:val="00E846AF"/>
    <w:rsid w:val="00E851E0"/>
    <w:rsid w:val="00E856DD"/>
    <w:rsid w:val="00E85A14"/>
    <w:rsid w:val="00E85D3D"/>
    <w:rsid w:val="00E85E4F"/>
    <w:rsid w:val="00E86131"/>
    <w:rsid w:val="00E864BC"/>
    <w:rsid w:val="00E86D91"/>
    <w:rsid w:val="00E86F02"/>
    <w:rsid w:val="00E87202"/>
    <w:rsid w:val="00E87347"/>
    <w:rsid w:val="00E87B3F"/>
    <w:rsid w:val="00E904D3"/>
    <w:rsid w:val="00E90569"/>
    <w:rsid w:val="00E9072E"/>
    <w:rsid w:val="00E908B6"/>
    <w:rsid w:val="00E909BD"/>
    <w:rsid w:val="00E910FD"/>
    <w:rsid w:val="00E915BF"/>
    <w:rsid w:val="00E9176C"/>
    <w:rsid w:val="00E920E8"/>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C6A"/>
    <w:rsid w:val="00EA0F13"/>
    <w:rsid w:val="00EA0F9B"/>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5B9"/>
    <w:rsid w:val="00EA660E"/>
    <w:rsid w:val="00EA6C70"/>
    <w:rsid w:val="00EA6E3D"/>
    <w:rsid w:val="00EA7530"/>
    <w:rsid w:val="00EA7B8C"/>
    <w:rsid w:val="00EA7BF6"/>
    <w:rsid w:val="00EA7C61"/>
    <w:rsid w:val="00EB0092"/>
    <w:rsid w:val="00EB042B"/>
    <w:rsid w:val="00EB1712"/>
    <w:rsid w:val="00EB1E86"/>
    <w:rsid w:val="00EB1EAB"/>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B76C7"/>
    <w:rsid w:val="00EC07D1"/>
    <w:rsid w:val="00EC08F4"/>
    <w:rsid w:val="00EC0A69"/>
    <w:rsid w:val="00EC0D1F"/>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2CD"/>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18B"/>
    <w:rsid w:val="00EE081C"/>
    <w:rsid w:val="00EE0BDC"/>
    <w:rsid w:val="00EE0CC9"/>
    <w:rsid w:val="00EE0DAC"/>
    <w:rsid w:val="00EE10E5"/>
    <w:rsid w:val="00EE1214"/>
    <w:rsid w:val="00EE1538"/>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5D2"/>
    <w:rsid w:val="00EE782E"/>
    <w:rsid w:val="00EE78DF"/>
    <w:rsid w:val="00EE7946"/>
    <w:rsid w:val="00EE7CAB"/>
    <w:rsid w:val="00EF00BE"/>
    <w:rsid w:val="00EF0C8E"/>
    <w:rsid w:val="00EF0D1B"/>
    <w:rsid w:val="00EF0D5E"/>
    <w:rsid w:val="00EF0F35"/>
    <w:rsid w:val="00EF110A"/>
    <w:rsid w:val="00EF123C"/>
    <w:rsid w:val="00EF13FD"/>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EF7D92"/>
    <w:rsid w:val="00F004EB"/>
    <w:rsid w:val="00F00518"/>
    <w:rsid w:val="00F0072E"/>
    <w:rsid w:val="00F009B0"/>
    <w:rsid w:val="00F00DAF"/>
    <w:rsid w:val="00F01211"/>
    <w:rsid w:val="00F018EC"/>
    <w:rsid w:val="00F01E57"/>
    <w:rsid w:val="00F01F96"/>
    <w:rsid w:val="00F028E1"/>
    <w:rsid w:val="00F02C33"/>
    <w:rsid w:val="00F02D86"/>
    <w:rsid w:val="00F02E91"/>
    <w:rsid w:val="00F03856"/>
    <w:rsid w:val="00F038E2"/>
    <w:rsid w:val="00F038F7"/>
    <w:rsid w:val="00F04172"/>
    <w:rsid w:val="00F041AE"/>
    <w:rsid w:val="00F041BD"/>
    <w:rsid w:val="00F04389"/>
    <w:rsid w:val="00F04535"/>
    <w:rsid w:val="00F048BD"/>
    <w:rsid w:val="00F04D17"/>
    <w:rsid w:val="00F056C8"/>
    <w:rsid w:val="00F05A31"/>
    <w:rsid w:val="00F05C62"/>
    <w:rsid w:val="00F05EE8"/>
    <w:rsid w:val="00F05FBF"/>
    <w:rsid w:val="00F06508"/>
    <w:rsid w:val="00F0669A"/>
    <w:rsid w:val="00F068E6"/>
    <w:rsid w:val="00F070E2"/>
    <w:rsid w:val="00F07639"/>
    <w:rsid w:val="00F076EE"/>
    <w:rsid w:val="00F078A2"/>
    <w:rsid w:val="00F078CD"/>
    <w:rsid w:val="00F07A4A"/>
    <w:rsid w:val="00F07ADB"/>
    <w:rsid w:val="00F10954"/>
    <w:rsid w:val="00F11097"/>
    <w:rsid w:val="00F1116A"/>
    <w:rsid w:val="00F11189"/>
    <w:rsid w:val="00F11349"/>
    <w:rsid w:val="00F11738"/>
    <w:rsid w:val="00F11892"/>
    <w:rsid w:val="00F118F2"/>
    <w:rsid w:val="00F11CCD"/>
    <w:rsid w:val="00F12070"/>
    <w:rsid w:val="00F124C4"/>
    <w:rsid w:val="00F12597"/>
    <w:rsid w:val="00F128E3"/>
    <w:rsid w:val="00F12F23"/>
    <w:rsid w:val="00F12FE6"/>
    <w:rsid w:val="00F1306F"/>
    <w:rsid w:val="00F13416"/>
    <w:rsid w:val="00F13590"/>
    <w:rsid w:val="00F13B6C"/>
    <w:rsid w:val="00F13EF6"/>
    <w:rsid w:val="00F13F1F"/>
    <w:rsid w:val="00F14412"/>
    <w:rsid w:val="00F14445"/>
    <w:rsid w:val="00F1473E"/>
    <w:rsid w:val="00F152E0"/>
    <w:rsid w:val="00F15553"/>
    <w:rsid w:val="00F15559"/>
    <w:rsid w:val="00F159B8"/>
    <w:rsid w:val="00F15A69"/>
    <w:rsid w:val="00F16146"/>
    <w:rsid w:val="00F16698"/>
    <w:rsid w:val="00F1678B"/>
    <w:rsid w:val="00F169D7"/>
    <w:rsid w:val="00F16F57"/>
    <w:rsid w:val="00F1756F"/>
    <w:rsid w:val="00F1797F"/>
    <w:rsid w:val="00F204AA"/>
    <w:rsid w:val="00F20DF0"/>
    <w:rsid w:val="00F210A1"/>
    <w:rsid w:val="00F21378"/>
    <w:rsid w:val="00F21666"/>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6D"/>
    <w:rsid w:val="00F267A0"/>
    <w:rsid w:val="00F267DB"/>
    <w:rsid w:val="00F269A3"/>
    <w:rsid w:val="00F271BB"/>
    <w:rsid w:val="00F272C0"/>
    <w:rsid w:val="00F27780"/>
    <w:rsid w:val="00F277A6"/>
    <w:rsid w:val="00F27A37"/>
    <w:rsid w:val="00F27A3F"/>
    <w:rsid w:val="00F27AB5"/>
    <w:rsid w:val="00F301A3"/>
    <w:rsid w:val="00F301CC"/>
    <w:rsid w:val="00F303A1"/>
    <w:rsid w:val="00F304DF"/>
    <w:rsid w:val="00F3084A"/>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420"/>
    <w:rsid w:val="00F355A1"/>
    <w:rsid w:val="00F35840"/>
    <w:rsid w:val="00F3585E"/>
    <w:rsid w:val="00F35D9B"/>
    <w:rsid w:val="00F35FDF"/>
    <w:rsid w:val="00F36874"/>
    <w:rsid w:val="00F368D7"/>
    <w:rsid w:val="00F36C78"/>
    <w:rsid w:val="00F375AE"/>
    <w:rsid w:val="00F40403"/>
    <w:rsid w:val="00F40AB4"/>
    <w:rsid w:val="00F40ED9"/>
    <w:rsid w:val="00F41112"/>
    <w:rsid w:val="00F411B4"/>
    <w:rsid w:val="00F4126F"/>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6CC"/>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00D"/>
    <w:rsid w:val="00F552F4"/>
    <w:rsid w:val="00F55384"/>
    <w:rsid w:val="00F5592B"/>
    <w:rsid w:val="00F559C1"/>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18C"/>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300"/>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B48"/>
    <w:rsid w:val="00F75E2C"/>
    <w:rsid w:val="00F760EE"/>
    <w:rsid w:val="00F76223"/>
    <w:rsid w:val="00F76B07"/>
    <w:rsid w:val="00F77161"/>
    <w:rsid w:val="00F77596"/>
    <w:rsid w:val="00F77896"/>
    <w:rsid w:val="00F77971"/>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0DB"/>
    <w:rsid w:val="00F864E7"/>
    <w:rsid w:val="00F8670F"/>
    <w:rsid w:val="00F86963"/>
    <w:rsid w:val="00F87086"/>
    <w:rsid w:val="00F90134"/>
    <w:rsid w:val="00F907C7"/>
    <w:rsid w:val="00F90A56"/>
    <w:rsid w:val="00F9198D"/>
    <w:rsid w:val="00F91B15"/>
    <w:rsid w:val="00F91B7E"/>
    <w:rsid w:val="00F92016"/>
    <w:rsid w:val="00F925B4"/>
    <w:rsid w:val="00F925F6"/>
    <w:rsid w:val="00F92A8D"/>
    <w:rsid w:val="00F93AA3"/>
    <w:rsid w:val="00F94191"/>
    <w:rsid w:val="00F9443B"/>
    <w:rsid w:val="00F94CA5"/>
    <w:rsid w:val="00F952C5"/>
    <w:rsid w:val="00F953FE"/>
    <w:rsid w:val="00F97540"/>
    <w:rsid w:val="00F9777B"/>
    <w:rsid w:val="00F9783E"/>
    <w:rsid w:val="00F979B0"/>
    <w:rsid w:val="00F97FB0"/>
    <w:rsid w:val="00FA0BCC"/>
    <w:rsid w:val="00FA0FB6"/>
    <w:rsid w:val="00FA1070"/>
    <w:rsid w:val="00FA164F"/>
    <w:rsid w:val="00FA165E"/>
    <w:rsid w:val="00FA1ACB"/>
    <w:rsid w:val="00FA1BB5"/>
    <w:rsid w:val="00FA1FDF"/>
    <w:rsid w:val="00FA21F4"/>
    <w:rsid w:val="00FA2C4E"/>
    <w:rsid w:val="00FA2F3A"/>
    <w:rsid w:val="00FA304B"/>
    <w:rsid w:val="00FA3214"/>
    <w:rsid w:val="00FA342F"/>
    <w:rsid w:val="00FA397C"/>
    <w:rsid w:val="00FA3D5B"/>
    <w:rsid w:val="00FA4C7D"/>
    <w:rsid w:val="00FA4ED6"/>
    <w:rsid w:val="00FA4FD7"/>
    <w:rsid w:val="00FA5750"/>
    <w:rsid w:val="00FA5874"/>
    <w:rsid w:val="00FA627B"/>
    <w:rsid w:val="00FA6476"/>
    <w:rsid w:val="00FA6A95"/>
    <w:rsid w:val="00FA6E13"/>
    <w:rsid w:val="00FA70CC"/>
    <w:rsid w:val="00FA72F2"/>
    <w:rsid w:val="00FA7316"/>
    <w:rsid w:val="00FA77D4"/>
    <w:rsid w:val="00FA798A"/>
    <w:rsid w:val="00FA7E20"/>
    <w:rsid w:val="00FB0FF2"/>
    <w:rsid w:val="00FB1631"/>
    <w:rsid w:val="00FB18B5"/>
    <w:rsid w:val="00FB197F"/>
    <w:rsid w:val="00FB203C"/>
    <w:rsid w:val="00FB23DD"/>
    <w:rsid w:val="00FB2830"/>
    <w:rsid w:val="00FB312F"/>
    <w:rsid w:val="00FB35C3"/>
    <w:rsid w:val="00FB4070"/>
    <w:rsid w:val="00FB409D"/>
    <w:rsid w:val="00FB4272"/>
    <w:rsid w:val="00FB50D5"/>
    <w:rsid w:val="00FB546C"/>
    <w:rsid w:val="00FB580C"/>
    <w:rsid w:val="00FB584F"/>
    <w:rsid w:val="00FB5C2D"/>
    <w:rsid w:val="00FB5D61"/>
    <w:rsid w:val="00FB6343"/>
    <w:rsid w:val="00FB6A75"/>
    <w:rsid w:val="00FB6BF7"/>
    <w:rsid w:val="00FB746B"/>
    <w:rsid w:val="00FB74A0"/>
    <w:rsid w:val="00FB7D96"/>
    <w:rsid w:val="00FC0017"/>
    <w:rsid w:val="00FC0142"/>
    <w:rsid w:val="00FC03A1"/>
    <w:rsid w:val="00FC0623"/>
    <w:rsid w:val="00FC0DA5"/>
    <w:rsid w:val="00FC19C2"/>
    <w:rsid w:val="00FC1B89"/>
    <w:rsid w:val="00FC1D06"/>
    <w:rsid w:val="00FC1F16"/>
    <w:rsid w:val="00FC1FB3"/>
    <w:rsid w:val="00FC200E"/>
    <w:rsid w:val="00FC272A"/>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40B"/>
    <w:rsid w:val="00FC5DF3"/>
    <w:rsid w:val="00FC5E23"/>
    <w:rsid w:val="00FC5F6D"/>
    <w:rsid w:val="00FC6457"/>
    <w:rsid w:val="00FC66C1"/>
    <w:rsid w:val="00FC6703"/>
    <w:rsid w:val="00FC6BA8"/>
    <w:rsid w:val="00FC7248"/>
    <w:rsid w:val="00FD0F80"/>
    <w:rsid w:val="00FD1149"/>
    <w:rsid w:val="00FD1587"/>
    <w:rsid w:val="00FD19A1"/>
    <w:rsid w:val="00FD19C0"/>
    <w:rsid w:val="00FD2043"/>
    <w:rsid w:val="00FD20F4"/>
    <w:rsid w:val="00FD245D"/>
    <w:rsid w:val="00FD296C"/>
    <w:rsid w:val="00FD315A"/>
    <w:rsid w:val="00FD31A5"/>
    <w:rsid w:val="00FD3235"/>
    <w:rsid w:val="00FD3406"/>
    <w:rsid w:val="00FD3499"/>
    <w:rsid w:val="00FD370A"/>
    <w:rsid w:val="00FD376D"/>
    <w:rsid w:val="00FD3BEE"/>
    <w:rsid w:val="00FD3D3D"/>
    <w:rsid w:val="00FD49B4"/>
    <w:rsid w:val="00FD4B84"/>
    <w:rsid w:val="00FD570F"/>
    <w:rsid w:val="00FD5F8B"/>
    <w:rsid w:val="00FD61E3"/>
    <w:rsid w:val="00FD6751"/>
    <w:rsid w:val="00FD6D64"/>
    <w:rsid w:val="00FD701C"/>
    <w:rsid w:val="00FD76D9"/>
    <w:rsid w:val="00FD78CB"/>
    <w:rsid w:val="00FD7A25"/>
    <w:rsid w:val="00FD7DCF"/>
    <w:rsid w:val="00FD7F1A"/>
    <w:rsid w:val="00FE00DF"/>
    <w:rsid w:val="00FE0100"/>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31F"/>
    <w:rsid w:val="00FE55DF"/>
    <w:rsid w:val="00FE5641"/>
    <w:rsid w:val="00FE5A58"/>
    <w:rsid w:val="00FE5CAA"/>
    <w:rsid w:val="00FE5DA1"/>
    <w:rsid w:val="00FE6915"/>
    <w:rsid w:val="00FE6E29"/>
    <w:rsid w:val="00FE72AE"/>
    <w:rsid w:val="00FE7450"/>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1E"/>
    <w:rsid w:val="00FF5169"/>
    <w:rsid w:val="00FF5174"/>
    <w:rsid w:val="00FF5328"/>
    <w:rsid w:val="00FF5399"/>
    <w:rsid w:val="00FF58A7"/>
    <w:rsid w:val="00FF6263"/>
    <w:rsid w:val="00FF6A50"/>
    <w:rsid w:val="00FF6D0F"/>
    <w:rsid w:val="00FF74EF"/>
    <w:rsid w:val="00FF75FD"/>
    <w:rsid w:val="00FF786F"/>
    <w:rsid w:val="190D452F"/>
    <w:rsid w:val="33A4E5D5"/>
    <w:rsid w:val="37F2FD6D"/>
    <w:rsid w:val="3A9152A4"/>
    <w:rsid w:val="3C9C32C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shapedefaults>
    <o:shapelayout v:ext="edit">
      <o:idmap v:ext="edit" data="2"/>
    </o:shapelayout>
  </w:shapeDefaults>
  <w:decimalSymbol w:val="."/>
  <w:listSeparator w:val=","/>
  <w14:docId w14:val="49211060"/>
  <w15:docId w15:val="{17725DAE-D8D3-43A4-8E8C-B98CB66E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581844"/>
    <w:pPr>
      <w:keepNext/>
      <w:keepLines/>
      <w:numPr>
        <w:numId w:val="7"/>
      </w:numPr>
      <w:spacing w:before="360" w:after="120" w:line="440" w:lineRule="exact"/>
      <w:outlineLvl w:val="0"/>
    </w:pPr>
    <w:rPr>
      <w:b/>
      <w:bCs/>
      <w:color w:val="201547" w:themeColor="accent1"/>
      <w:kern w:val="32"/>
      <w:sz w:val="40"/>
      <w:szCs w:val="32"/>
    </w:rPr>
  </w:style>
  <w:style w:type="paragraph" w:styleId="Heading2">
    <w:name w:val="heading 2"/>
    <w:basedOn w:val="Normal"/>
    <w:next w:val="BodyText"/>
    <w:link w:val="Heading2Char"/>
    <w:qFormat/>
    <w:rsid w:val="00382745"/>
    <w:pPr>
      <w:keepNext/>
      <w:keepLines/>
      <w:numPr>
        <w:ilvl w:val="1"/>
        <w:numId w:val="7"/>
      </w:numPr>
      <w:tabs>
        <w:tab w:val="left" w:pos="1418"/>
        <w:tab w:val="left" w:pos="1701"/>
        <w:tab w:val="left" w:pos="1985"/>
      </w:tabs>
      <w:spacing w:before="360" w:after="120" w:line="320" w:lineRule="exact"/>
      <w:outlineLvl w:val="1"/>
    </w:pPr>
    <w:rPr>
      <w:b/>
      <w:bCs/>
      <w:iCs/>
      <w:color w:val="201547" w:themeColor="accent1"/>
      <w:kern w:val="20"/>
      <w:sz w:val="32"/>
      <w:szCs w:val="32"/>
    </w:rPr>
  </w:style>
  <w:style w:type="paragraph" w:styleId="Heading3">
    <w:name w:val="heading 3"/>
    <w:basedOn w:val="Normal"/>
    <w:next w:val="BodyText"/>
    <w:link w:val="Heading3Char"/>
    <w:qFormat/>
    <w:rsid w:val="00581844"/>
    <w:pPr>
      <w:keepNext/>
      <w:keepLines/>
      <w:numPr>
        <w:ilvl w:val="2"/>
        <w:numId w:val="7"/>
      </w:numPr>
      <w:tabs>
        <w:tab w:val="left" w:pos="1418"/>
        <w:tab w:val="left" w:pos="1701"/>
        <w:tab w:val="left" w:pos="1985"/>
      </w:tabs>
      <w:spacing w:before="240" w:after="100" w:line="240" w:lineRule="exact"/>
      <w:outlineLvl w:val="2"/>
    </w:pPr>
    <w:rPr>
      <w:b/>
      <w:color w:val="201547" w:themeColor="accent1"/>
      <w:sz w:val="28"/>
      <w:szCs w:val="28"/>
    </w:rPr>
  </w:style>
  <w:style w:type="paragraph" w:styleId="Heading4">
    <w:name w:val="heading 4"/>
    <w:basedOn w:val="Normal"/>
    <w:next w:val="BodyText"/>
    <w:link w:val="Heading4Char"/>
    <w:qFormat/>
    <w:rsid w:val="00EA0C6A"/>
    <w:pPr>
      <w:keepNext/>
      <w:keepLines/>
      <w:tabs>
        <w:tab w:val="left" w:pos="1418"/>
        <w:tab w:val="left" w:pos="1701"/>
        <w:tab w:val="left" w:pos="1985"/>
      </w:tabs>
      <w:spacing w:before="200" w:after="100"/>
      <w:outlineLvl w:val="3"/>
    </w:pPr>
    <w:rPr>
      <w:rFonts w:asciiTheme="majorHAnsi" w:eastAsiaTheme="majorEastAsia" w:hAnsiTheme="majorHAnsi" w:cstheme="majorBidi"/>
      <w:b/>
      <w:bCs/>
      <w:color w:val="201547" w:themeColor="text2"/>
      <w:sz w:val="24"/>
      <w:szCs w:val="24"/>
    </w:rPr>
  </w:style>
  <w:style w:type="paragraph" w:styleId="Heading5">
    <w:name w:val="heading 5"/>
    <w:basedOn w:val="Normal"/>
    <w:next w:val="BodyText"/>
    <w:link w:val="Heading5Char"/>
    <w:qFormat/>
    <w:rsid w:val="00EA0C6A"/>
    <w:pPr>
      <w:keepNext/>
      <w:keepLines/>
      <w:spacing w:before="200" w:after="100"/>
      <w:outlineLvl w:val="4"/>
    </w:pPr>
    <w:rPr>
      <w:rFonts w:asciiTheme="majorHAnsi" w:eastAsiaTheme="majorEastAsia" w:hAnsiTheme="majorHAnsi" w:cstheme="majorBidi"/>
      <w:b/>
      <w:color w:val="201547" w:themeColor="text2"/>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20154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201547"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20154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4F"/>
    <w:pPr>
      <w:tabs>
        <w:tab w:val="center" w:pos="4513"/>
        <w:tab w:val="right" w:pos="9026"/>
      </w:tabs>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EA0C6A"/>
    <w:pPr>
      <w:spacing w:before="60" w:after="60" w:line="220" w:lineRule="atLeast"/>
      <w:ind w:left="113" w:right="113"/>
    </w:pPr>
    <w:rPr>
      <w:rFonts w:cs="Times New Roman"/>
      <w:color w:val="201547" w:themeColor="text2"/>
      <w:sz w:val="18"/>
    </w:rPr>
    <w:tblPr>
      <w:tblStyleColBandSize w:val="1"/>
      <w:tblBorders>
        <w:top w:val="single" w:sz="8" w:space="0" w:color="201547" w:themeColor="text2"/>
        <w:bottom w:val="single" w:sz="8" w:space="0" w:color="201547" w:themeColor="text2"/>
        <w:insideH w:val="single" w:sz="8" w:space="0" w:color="201547" w:themeColor="text2"/>
      </w:tblBorders>
      <w:tblCellMar>
        <w:left w:w="0" w:type="dxa"/>
        <w:right w:w="0" w:type="dxa"/>
      </w:tblCellMar>
    </w:tblPr>
    <w:tcPr>
      <w:shd w:val="clear" w:color="auto" w:fill="E5F7F6" w:themeFill="background2"/>
    </w:tc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201547" w:themeFill="text2"/>
      </w:tcPr>
    </w:tblStylePr>
    <w:tblStylePr w:type="lastRow">
      <w:rPr>
        <w:b w:val="0"/>
      </w:rPr>
    </w:tblStylePr>
    <w:tblStylePr w:type="firstCol">
      <w:tblPr/>
      <w:tcPr>
        <w:shd w:val="clear" w:color="auto" w:fill="E5F7F6" w:themeFill="background2"/>
      </w:tcPr>
    </w:tblStylePr>
    <w:tblStylePr w:type="lastCol">
      <w:pPr>
        <w:jc w:val="left"/>
      </w:pPr>
    </w:tblStylePr>
    <w:tblStylePr w:type="band1Vert">
      <w:tblPr/>
      <w:tcPr>
        <w:shd w:val="clear" w:color="auto" w:fill="E5F7F6" w:themeFill="background2"/>
      </w:tcPr>
    </w:tblStylePr>
    <w:tblStylePr w:type="band2Vert">
      <w:tblPr/>
      <w:tcPr>
        <w:shd w:val="clear" w:color="auto" w:fill="FFFFFF" w:themeFill="background1"/>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201547"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8A154F"/>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EA0C6A"/>
    <w:pPr>
      <w:spacing w:before="60" w:after="120" w:line="280" w:lineRule="atLeast"/>
    </w:pPr>
    <w:rPr>
      <w:rFonts w:cs="Times New Roman"/>
      <w:lang w:eastAsia="en-US"/>
    </w:rPr>
  </w:style>
  <w:style w:type="character" w:customStyle="1" w:styleId="BodyTextChar">
    <w:name w:val="Body Text Char"/>
    <w:basedOn w:val="DefaultParagraphFont"/>
    <w:link w:val="BodyText"/>
    <w:rsid w:val="00EA0C6A"/>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BB71F4"/>
    <w:pPr>
      <w:keepNext/>
      <w:keepLines/>
      <w:spacing w:line="240" w:lineRule="atLeast"/>
    </w:pPr>
    <w:rPr>
      <w:rFonts w:cs="Times New Roman"/>
      <w:b/>
      <w:color w:val="FFFFFF"/>
      <w:sz w:val="20"/>
      <w:szCs w:val="22"/>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7D4ED8"/>
    <w:pPr>
      <w:numPr>
        <w:ilvl w:val="1"/>
      </w:numPr>
      <w:spacing w:line="320" w:lineRule="exact"/>
      <w:jc w:val="right"/>
    </w:pPr>
    <w:rPr>
      <w:rFonts w:asciiTheme="majorHAnsi" w:eastAsiaTheme="majorEastAsia" w:hAnsiTheme="majorHAnsi" w:cstheme="majorBidi"/>
      <w:iCs/>
      <w:color w:val="201547" w:themeColor="accent1"/>
      <w:spacing w:val="-2"/>
      <w:sz w:val="32"/>
      <w:szCs w:val="24"/>
    </w:rPr>
  </w:style>
  <w:style w:type="character" w:customStyle="1" w:styleId="SubtitleChar">
    <w:name w:val="Subtitle Char"/>
    <w:basedOn w:val="DefaultParagraphFont"/>
    <w:link w:val="Subtitle"/>
    <w:uiPriority w:val="99"/>
    <w:rsid w:val="007D4ED8"/>
    <w:rPr>
      <w:rFonts w:asciiTheme="majorHAnsi" w:eastAsiaTheme="majorEastAsia" w:hAnsiTheme="majorHAnsi" w:cstheme="majorBidi"/>
      <w:iCs/>
      <w:color w:val="201547" w:themeColor="accent1"/>
      <w:spacing w:val="-2"/>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paragraph" w:customStyle="1" w:styleId="TableTextBullet">
    <w:name w:val="Table Text Bullet"/>
    <w:basedOn w:val="TableTextLeft"/>
    <w:qFormat/>
    <w:rsid w:val="00BB71F4"/>
    <w:pPr>
      <w:numPr>
        <w:numId w:val="10"/>
      </w:numPr>
      <w:spacing w:line="280" w:lineRule="atLeast"/>
      <w:ind w:left="283" w:hanging="170"/>
    </w:pPr>
    <w:rPr>
      <w:sz w:val="20"/>
    </w:rPr>
  </w:style>
  <w:style w:type="paragraph" w:customStyle="1" w:styleId="TableTextNumbered">
    <w:name w:val="Table Text Numbered"/>
    <w:basedOn w:val="TableTextLeft"/>
    <w:qFormat/>
    <w:rsid w:val="00BB71F4"/>
    <w:pPr>
      <w:numPr>
        <w:numId w:val="2"/>
      </w:numPr>
      <w:spacing w:line="240" w:lineRule="atLeast"/>
    </w:pPr>
    <w:rPr>
      <w:sz w:val="20"/>
    </w:r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BB71F4"/>
    <w:pPr>
      <w:spacing w:line="240" w:lineRule="atLeast"/>
    </w:pPr>
    <w:rPr>
      <w:b/>
      <w:sz w:val="20"/>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EA0C6A"/>
    <w:rPr>
      <w:rFonts w:asciiTheme="majorHAnsi" w:eastAsiaTheme="majorEastAsia" w:hAnsiTheme="majorHAnsi" w:cstheme="majorBidi"/>
      <w:b/>
      <w:bCs/>
      <w:color w:val="201547" w:themeColor="text2"/>
      <w:sz w:val="24"/>
      <w:szCs w:val="24"/>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A70D52"/>
    <w:pPr>
      <w:spacing w:after="120" w:line="440" w:lineRule="exact"/>
      <w:contextualSpacing/>
      <w:jc w:val="right"/>
    </w:pPr>
    <w:rPr>
      <w:rFonts w:asciiTheme="majorHAnsi" w:eastAsiaTheme="majorEastAsia" w:hAnsiTheme="majorHAnsi" w:cstheme="majorBidi"/>
      <w:b/>
      <w:color w:val="FFFFFF" w:themeColor="background1"/>
      <w:spacing w:val="-2"/>
      <w:sz w:val="40"/>
      <w:szCs w:val="52"/>
    </w:rPr>
  </w:style>
  <w:style w:type="character" w:customStyle="1" w:styleId="TitleChar">
    <w:name w:val="Title Char"/>
    <w:basedOn w:val="DefaultParagraphFont"/>
    <w:link w:val="Title"/>
    <w:uiPriority w:val="99"/>
    <w:rsid w:val="00A70D52"/>
    <w:rPr>
      <w:rFonts w:asciiTheme="majorHAnsi" w:eastAsiaTheme="majorEastAsia" w:hAnsiTheme="majorHAnsi" w:cstheme="majorBidi"/>
      <w:b/>
      <w:color w:val="FFFFFF" w:themeColor="background1"/>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201547"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201547"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20154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201547"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20154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20154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20154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201547" w:themeColor="text2"/>
    </w:rPr>
  </w:style>
  <w:style w:type="character" w:customStyle="1" w:styleId="Heading5Char">
    <w:name w:val="Heading 5 Char"/>
    <w:basedOn w:val="DefaultParagraphFont"/>
    <w:link w:val="Heading5"/>
    <w:rsid w:val="00EA0C6A"/>
    <w:rPr>
      <w:rFonts w:asciiTheme="majorHAnsi" w:eastAsiaTheme="majorEastAsia" w:hAnsiTheme="majorHAnsi" w:cstheme="majorBidi"/>
      <w:b/>
      <w:color w:val="201547" w:themeColor="text2"/>
    </w:rPr>
  </w:style>
  <w:style w:type="paragraph" w:styleId="BlockText">
    <w:name w:val="Block Text"/>
    <w:basedOn w:val="Normal"/>
    <w:semiHidden/>
    <w:unhideWhenUsed/>
    <w:rsid w:val="0049165E"/>
    <w:pPr>
      <w:pBdr>
        <w:top w:val="single" w:sz="2" w:space="10" w:color="201547" w:themeColor="accent1" w:frame="1"/>
        <w:left w:val="single" w:sz="2" w:space="10" w:color="201547" w:themeColor="accent1" w:frame="1"/>
        <w:bottom w:val="single" w:sz="2" w:space="10" w:color="201547" w:themeColor="accent1" w:frame="1"/>
        <w:right w:val="single" w:sz="2" w:space="10" w:color="201547" w:themeColor="accent1" w:frame="1"/>
      </w:pBdr>
      <w:ind w:left="1152" w:right="1152"/>
    </w:pPr>
    <w:rPr>
      <w:rFonts w:eastAsiaTheme="minorEastAsia" w:cstheme="minorBidi"/>
      <w:i/>
      <w:iCs/>
      <w:color w:val="201547" w:themeColor="text2"/>
    </w:rPr>
  </w:style>
  <w:style w:type="paragraph" w:styleId="IntenseQuote">
    <w:name w:val="Intense Quote"/>
    <w:basedOn w:val="Normal"/>
    <w:next w:val="Normal"/>
    <w:link w:val="IntenseQuoteChar"/>
    <w:semiHidden/>
    <w:rsid w:val="00D267E0"/>
    <w:pPr>
      <w:pBdr>
        <w:bottom w:val="single" w:sz="4" w:space="4" w:color="201547" w:themeColor="accent1"/>
      </w:pBdr>
      <w:spacing w:before="200" w:after="280"/>
      <w:ind w:left="936" w:right="936"/>
    </w:pPr>
    <w:rPr>
      <w:b/>
      <w:bCs/>
      <w:i/>
      <w:iCs/>
      <w:color w:val="201547" w:themeColor="accent1"/>
    </w:rPr>
  </w:style>
  <w:style w:type="character" w:customStyle="1" w:styleId="IntenseQuoteChar">
    <w:name w:val="Intense Quote Char"/>
    <w:basedOn w:val="DefaultParagraphFont"/>
    <w:link w:val="IntenseQuote"/>
    <w:semiHidden/>
    <w:rsid w:val="00D267E0"/>
    <w:rPr>
      <w:b/>
      <w:bCs/>
      <w:i/>
      <w:iCs/>
      <w:color w:val="201547" w:themeColor="accent1"/>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581844"/>
    <w:pPr>
      <w:spacing w:before="240" w:after="240" w:line="360" w:lineRule="exact"/>
    </w:pPr>
    <w:rPr>
      <w:color w:val="201547"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201547" w:themeColor="text2"/>
        <w:left w:val="single" w:sz="4" w:space="0" w:color="201547" w:themeColor="text2"/>
        <w:bottom w:val="single" w:sz="4" w:space="0" w:color="201547" w:themeColor="text2"/>
        <w:right w:val="single" w:sz="4" w:space="0" w:color="20154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EA0C6A"/>
    <w:pPr>
      <w:spacing w:before="0"/>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20154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ableHeadingRight">
    <w:name w:val="Table Heading Right"/>
    <w:basedOn w:val="TableHeadingLeft"/>
    <w:qFormat/>
    <w:rsid w:val="0086233C"/>
    <w:pPr>
      <w:jc w:val="right"/>
    </w:p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BB71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8A154F"/>
    <w:pPr>
      <w:spacing w:line="240" w:lineRule="auto"/>
    </w:pPr>
    <w:rPr>
      <w:color w:val="FFFFFF"/>
      <w:sz w:val="24"/>
    </w:rPr>
    <w:tblPr>
      <w:tblCellMar>
        <w:top w:w="227" w:type="dxa"/>
        <w:left w:w="0" w:type="dxa"/>
        <w:bottom w:w="227" w:type="dxa"/>
        <w:right w:w="0" w:type="dxa"/>
      </w:tblCellMar>
    </w:tblPr>
    <w:tcPr>
      <w:shd w:val="clear" w:color="auto" w:fill="201547" w:themeFill="text2"/>
    </w:tcPr>
  </w:style>
  <w:style w:type="paragraph" w:customStyle="1" w:styleId="BodyText100ThemeColour">
    <w:name w:val="Body Text 100% Theme Colour"/>
    <w:basedOn w:val="BodyText"/>
    <w:qFormat/>
    <w:rsid w:val="00096B2D"/>
    <w:rPr>
      <w:color w:val="20154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D267E0"/>
    <w:pPr>
      <w:spacing w:line="240" w:lineRule="auto"/>
    </w:pPr>
    <w:rPr>
      <w:b/>
      <w:color w:val="201547" w:themeColor="accent1"/>
      <w:spacing w:val="-4"/>
      <w:sz w:val="22"/>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201547"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581844"/>
    <w:rPr>
      <w:b/>
      <w:bCs/>
      <w:color w:val="201547" w:themeColor="accent1"/>
      <w:kern w:val="32"/>
      <w:sz w:val="40"/>
      <w:szCs w:val="32"/>
    </w:rPr>
  </w:style>
  <w:style w:type="character" w:customStyle="1" w:styleId="Heading2Char">
    <w:name w:val="Heading 2 Char"/>
    <w:basedOn w:val="DefaultParagraphFont"/>
    <w:link w:val="Heading2"/>
    <w:rsid w:val="00382745"/>
    <w:rPr>
      <w:b/>
      <w:bCs/>
      <w:iCs/>
      <w:color w:val="201547" w:themeColor="accent1"/>
      <w:kern w:val="20"/>
      <w:sz w:val="32"/>
      <w:szCs w:val="32"/>
    </w:rPr>
  </w:style>
  <w:style w:type="character" w:customStyle="1" w:styleId="Heading3Char">
    <w:name w:val="Heading 3 Char"/>
    <w:basedOn w:val="DefaultParagraphFont"/>
    <w:link w:val="Heading3"/>
    <w:rsid w:val="00581844"/>
    <w:rPr>
      <w:b/>
      <w:color w:val="201547" w:themeColor="accent1"/>
      <w:sz w:val="28"/>
      <w:szCs w:val="28"/>
    </w:rPr>
  </w:style>
  <w:style w:type="table" w:styleId="ColorfulGrid">
    <w:name w:val="Colorful Grid"/>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D7D6D5" w:themeFill="text1" w:themeFillTint="33"/>
    </w:tcPr>
    <w:tblStylePr w:type="firstRow">
      <w:rPr>
        <w:b/>
        <w:bCs/>
      </w:rPr>
      <w:tblPr/>
      <w:tcPr>
        <w:shd w:val="clear" w:color="auto" w:fill="AFAEAC" w:themeFill="text1" w:themeFillTint="66"/>
      </w:tcPr>
    </w:tblStylePr>
    <w:tblStylePr w:type="lastRow">
      <w:rPr>
        <w:b/>
        <w:bCs/>
        <w:color w:val="363534" w:themeColor="text1"/>
      </w:rPr>
      <w:tblPr/>
      <w:tcPr>
        <w:shd w:val="clear" w:color="auto" w:fill="AFAEAC" w:themeFill="text1" w:themeFillTint="66"/>
      </w:tcPr>
    </w:tblStylePr>
    <w:tblStylePr w:type="firstCol">
      <w:rPr>
        <w:color w:val="FFFFFF" w:themeColor="background1"/>
      </w:rPr>
      <w:tblPr/>
      <w:tcPr>
        <w:shd w:val="clear" w:color="auto" w:fill="282727" w:themeFill="text1" w:themeFillShade="BF"/>
      </w:tcPr>
    </w:tblStylePr>
    <w:tblStylePr w:type="lastCol">
      <w:rPr>
        <w:color w:val="FFFFFF" w:themeColor="background1"/>
      </w:rPr>
      <w:tblPr/>
      <w:tcPr>
        <w:shd w:val="clear" w:color="auto" w:fill="282727" w:themeFill="text1" w:themeFillShade="BF"/>
      </w:tc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ColorfulGrid-Accent1">
    <w:name w:val="Colorful Grid Accent 1"/>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C8BEEC" w:themeFill="accent1" w:themeFillTint="33"/>
    </w:tcPr>
    <w:tblStylePr w:type="firstRow">
      <w:rPr>
        <w:b/>
        <w:bCs/>
      </w:rPr>
      <w:tblPr/>
      <w:tcPr>
        <w:shd w:val="clear" w:color="auto" w:fill="917DD8" w:themeFill="accent1" w:themeFillTint="66"/>
      </w:tcPr>
    </w:tblStylePr>
    <w:tblStylePr w:type="lastRow">
      <w:rPr>
        <w:b/>
        <w:bCs/>
        <w:color w:val="363534" w:themeColor="text1"/>
      </w:rPr>
      <w:tblPr/>
      <w:tcPr>
        <w:shd w:val="clear" w:color="auto" w:fill="917DD8" w:themeFill="accent1" w:themeFillTint="66"/>
      </w:tcPr>
    </w:tblStylePr>
    <w:tblStylePr w:type="firstCol">
      <w:rPr>
        <w:color w:val="FFFFFF" w:themeColor="background1"/>
      </w:rPr>
      <w:tblPr/>
      <w:tcPr>
        <w:shd w:val="clear" w:color="auto" w:fill="170F34" w:themeFill="accent1" w:themeFillShade="BF"/>
      </w:tcPr>
    </w:tblStylePr>
    <w:tblStylePr w:type="lastCol">
      <w:rPr>
        <w:color w:val="FFFFFF" w:themeColor="background1"/>
      </w:rPr>
      <w:tblPr/>
      <w:tcPr>
        <w:shd w:val="clear" w:color="auto" w:fill="170F34" w:themeFill="accent1" w:themeFillShade="BF"/>
      </w:tc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ColorfulGrid-Accent2">
    <w:name w:val="Colorful Grid Accent 2"/>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0F5F4" w:themeFill="accent2" w:themeFillTint="33"/>
    </w:tcPr>
    <w:tblStylePr w:type="firstRow">
      <w:rPr>
        <w:b/>
        <w:bCs/>
      </w:rPr>
      <w:tblPr/>
      <w:tcPr>
        <w:shd w:val="clear" w:color="auto" w:fill="C1ECEA" w:themeFill="accent2" w:themeFillTint="66"/>
      </w:tcPr>
    </w:tblStylePr>
    <w:tblStylePr w:type="lastRow">
      <w:rPr>
        <w:b/>
        <w:bCs/>
        <w:color w:val="363534" w:themeColor="text1"/>
      </w:rPr>
      <w:tblPr/>
      <w:tcPr>
        <w:shd w:val="clear" w:color="auto" w:fill="C1ECEA" w:themeFill="accent2" w:themeFillTint="66"/>
      </w:tcPr>
    </w:tblStylePr>
    <w:tblStylePr w:type="firstCol">
      <w:rPr>
        <w:color w:val="FFFFFF" w:themeColor="background1"/>
      </w:rPr>
      <w:tblPr/>
      <w:tcPr>
        <w:shd w:val="clear" w:color="auto" w:fill="35B2AB" w:themeFill="accent2" w:themeFillShade="BF"/>
      </w:tcPr>
    </w:tblStylePr>
    <w:tblStylePr w:type="lastCol">
      <w:rPr>
        <w:color w:val="FFFFFF" w:themeColor="background1"/>
      </w:rPr>
      <w:tblPr/>
      <w:tcPr>
        <w:shd w:val="clear" w:color="auto" w:fill="35B2AB" w:themeFill="accent2" w:themeFillShade="BF"/>
      </w:tc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ColorfulGrid-Accent3">
    <w:name w:val="Colorful Grid Accent 3"/>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AF8F8" w:themeFill="accent3" w:themeFillTint="33"/>
    </w:tcPr>
    <w:tblStylePr w:type="firstRow">
      <w:rPr>
        <w:b/>
        <w:bCs/>
      </w:rPr>
      <w:tblPr/>
      <w:tcPr>
        <w:shd w:val="clear" w:color="auto" w:fill="D6F2F1" w:themeFill="accent3" w:themeFillTint="66"/>
      </w:tcPr>
    </w:tblStylePr>
    <w:tblStylePr w:type="lastRow">
      <w:rPr>
        <w:b/>
        <w:bCs/>
        <w:color w:val="363534" w:themeColor="text1"/>
      </w:rPr>
      <w:tblPr/>
      <w:tcPr>
        <w:shd w:val="clear" w:color="auto" w:fill="D6F2F1" w:themeFill="accent3" w:themeFillTint="66"/>
      </w:tcPr>
    </w:tblStylePr>
    <w:tblStylePr w:type="firstCol">
      <w:rPr>
        <w:color w:val="FFFFFF" w:themeColor="background1"/>
      </w:rPr>
      <w:tblPr/>
      <w:tcPr>
        <w:shd w:val="clear" w:color="auto" w:fill="50CAC4" w:themeFill="accent3" w:themeFillShade="BF"/>
      </w:tcPr>
    </w:tblStylePr>
    <w:tblStylePr w:type="lastCol">
      <w:rPr>
        <w:color w:val="FFFFFF" w:themeColor="background1"/>
      </w:rPr>
      <w:tblPr/>
      <w:tcPr>
        <w:shd w:val="clear" w:color="auto" w:fill="50CAC4" w:themeFill="accent3" w:themeFillShade="BF"/>
      </w:tc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ColorfulGrid-Accent4">
    <w:name w:val="Colorful Grid Accent 4"/>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BCFFFB" w:themeFill="accent4" w:themeFillTint="33"/>
    </w:tcPr>
    <w:tblStylePr w:type="firstRow">
      <w:rPr>
        <w:b/>
        <w:bCs/>
      </w:rPr>
      <w:tblPr/>
      <w:tcPr>
        <w:shd w:val="clear" w:color="auto" w:fill="7AFFF8" w:themeFill="accent4" w:themeFillTint="66"/>
      </w:tcPr>
    </w:tblStylePr>
    <w:tblStylePr w:type="lastRow">
      <w:rPr>
        <w:b/>
        <w:bCs/>
        <w:color w:val="363534" w:themeColor="text1"/>
      </w:rPr>
      <w:tblPr/>
      <w:tcPr>
        <w:shd w:val="clear" w:color="auto" w:fill="7AFFF8" w:themeFill="accent4" w:themeFillTint="66"/>
      </w:tcPr>
    </w:tblStylePr>
    <w:tblStylePr w:type="firstCol">
      <w:rPr>
        <w:color w:val="FFFFFF" w:themeColor="background1"/>
      </w:rPr>
      <w:tblPr/>
      <w:tcPr>
        <w:shd w:val="clear" w:color="auto" w:fill="00857E" w:themeFill="accent4" w:themeFillShade="BF"/>
      </w:tcPr>
    </w:tblStylePr>
    <w:tblStylePr w:type="lastCol">
      <w:rPr>
        <w:color w:val="FFFFFF" w:themeColor="background1"/>
      </w:rPr>
      <w:tblPr/>
      <w:tcPr>
        <w:shd w:val="clear" w:color="auto" w:fill="00857E" w:themeFill="accent4" w:themeFillShade="BF"/>
      </w:tc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ColorfulGrid-Accent5">
    <w:name w:val="Colorful Grid Accent 5"/>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D9D5E5" w:themeFill="accent5" w:themeFillTint="33"/>
    </w:tcPr>
    <w:tblStylePr w:type="firstRow">
      <w:rPr>
        <w:b/>
        <w:bCs/>
      </w:rPr>
      <w:tblPr/>
      <w:tcPr>
        <w:shd w:val="clear" w:color="auto" w:fill="B3ADCB" w:themeFill="accent5" w:themeFillTint="66"/>
      </w:tcPr>
    </w:tblStylePr>
    <w:tblStylePr w:type="lastRow">
      <w:rPr>
        <w:b/>
        <w:bCs/>
        <w:color w:val="363534" w:themeColor="text1"/>
      </w:rPr>
      <w:tblPr/>
      <w:tcPr>
        <w:shd w:val="clear" w:color="auto" w:fill="B3ADCB" w:themeFill="accent5" w:themeFillTint="66"/>
      </w:tcPr>
    </w:tblStylePr>
    <w:tblStylePr w:type="firstCol">
      <w:rPr>
        <w:color w:val="FFFFFF" w:themeColor="background1"/>
      </w:rPr>
      <w:tblPr/>
      <w:tcPr>
        <w:shd w:val="clear" w:color="auto" w:fill="393350" w:themeFill="accent5" w:themeFillShade="BF"/>
      </w:tcPr>
    </w:tblStylePr>
    <w:tblStylePr w:type="lastCol">
      <w:rPr>
        <w:color w:val="FFFFFF" w:themeColor="background1"/>
      </w:rPr>
      <w:tblPr/>
      <w:tcPr>
        <w:shd w:val="clear" w:color="auto" w:fill="393350" w:themeFill="accent5" w:themeFillShade="BF"/>
      </w:tc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ColorfulGrid-Accent6">
    <w:name w:val="Colorful Grid Accent 6"/>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4E3E9" w:themeFill="accent6" w:themeFillTint="33"/>
    </w:tcPr>
    <w:tblStylePr w:type="firstRow">
      <w:rPr>
        <w:b/>
        <w:bCs/>
      </w:rPr>
      <w:tblPr/>
      <w:tcPr>
        <w:shd w:val="clear" w:color="auto" w:fill="C9C7D3" w:themeFill="accent6" w:themeFillTint="66"/>
      </w:tcPr>
    </w:tblStylePr>
    <w:tblStylePr w:type="lastRow">
      <w:rPr>
        <w:b/>
        <w:bCs/>
        <w:color w:val="363534" w:themeColor="text1"/>
      </w:rPr>
      <w:tblPr/>
      <w:tcPr>
        <w:shd w:val="clear" w:color="auto" w:fill="C9C7D3" w:themeFill="accent6" w:themeFillTint="66"/>
      </w:tcPr>
    </w:tblStylePr>
    <w:tblStylePr w:type="firstCol">
      <w:rPr>
        <w:color w:val="FFFFFF" w:themeColor="background1"/>
      </w:rPr>
      <w:tblPr/>
      <w:tcPr>
        <w:shd w:val="clear" w:color="auto" w:fill="5A556C" w:themeFill="accent6" w:themeFillShade="BF"/>
      </w:tcPr>
    </w:tblStylePr>
    <w:tblStylePr w:type="lastCol">
      <w:rPr>
        <w:color w:val="FFFFFF" w:themeColor="background1"/>
      </w:rPr>
      <w:tblPr/>
      <w:tcPr>
        <w:shd w:val="clear" w:color="auto" w:fill="5A556C" w:themeFill="accent6" w:themeFillShade="BF"/>
      </w:tc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ColorfulList">
    <w:name w:val="Colorful List"/>
    <w:basedOn w:val="TableNormal"/>
    <w:uiPriority w:val="72"/>
    <w:semiHidden/>
    <w:rsid w:val="0022698D"/>
    <w:pPr>
      <w:spacing w:line="240" w:lineRule="auto"/>
    </w:pPr>
    <w:tblPr>
      <w:tblStyleRowBandSize w:val="1"/>
      <w:tblStyleColBandSize w:val="1"/>
    </w:tblPr>
    <w:tcPr>
      <w:shd w:val="clear" w:color="auto" w:fill="EBEBEA" w:themeFill="text1"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CCC" w:themeFill="text1" w:themeFillTint="3F"/>
      </w:tcPr>
    </w:tblStylePr>
    <w:tblStylePr w:type="band1Horz">
      <w:tblPr/>
      <w:tcPr>
        <w:shd w:val="clear" w:color="auto" w:fill="D7D6D5" w:themeFill="text1" w:themeFillTint="33"/>
      </w:tcPr>
    </w:tblStylePr>
  </w:style>
  <w:style w:type="table" w:styleId="ColorfulList-Accent1">
    <w:name w:val="Colorful List Accent 1"/>
    <w:basedOn w:val="TableNormal"/>
    <w:uiPriority w:val="72"/>
    <w:semiHidden/>
    <w:rsid w:val="0022698D"/>
    <w:pPr>
      <w:spacing w:line="240" w:lineRule="auto"/>
    </w:pPr>
    <w:tblPr>
      <w:tblStyleRowBandSize w:val="1"/>
      <w:tblStyleColBandSize w:val="1"/>
    </w:tblPr>
    <w:tcPr>
      <w:shd w:val="clear" w:color="auto" w:fill="E4DFF5" w:themeFill="accent1"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1" w:themeFillTint="3F"/>
      </w:tcPr>
    </w:tblStylePr>
    <w:tblStylePr w:type="band1Horz">
      <w:tblPr/>
      <w:tcPr>
        <w:shd w:val="clear" w:color="auto" w:fill="C8BEEC" w:themeFill="accent1" w:themeFillTint="33"/>
      </w:tcPr>
    </w:tblStylePr>
  </w:style>
  <w:style w:type="table" w:styleId="ColorfulList-Accent2">
    <w:name w:val="Colorful List Accent 2"/>
    <w:basedOn w:val="TableNormal"/>
    <w:uiPriority w:val="72"/>
    <w:semiHidden/>
    <w:rsid w:val="0022698D"/>
    <w:pPr>
      <w:spacing w:line="240" w:lineRule="auto"/>
    </w:pPr>
    <w:tblPr>
      <w:tblStyleRowBandSize w:val="1"/>
      <w:tblStyleColBandSize w:val="1"/>
    </w:tblPr>
    <w:tcPr>
      <w:shd w:val="clear" w:color="auto" w:fill="EFFAF9" w:themeFill="accent2"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F2" w:themeFill="accent2" w:themeFillTint="3F"/>
      </w:tcPr>
    </w:tblStylePr>
    <w:tblStylePr w:type="band1Horz">
      <w:tblPr/>
      <w:tcPr>
        <w:shd w:val="clear" w:color="auto" w:fill="E0F5F4" w:themeFill="accent2" w:themeFillTint="33"/>
      </w:tcPr>
    </w:tblStylePr>
  </w:style>
  <w:style w:type="table" w:styleId="ColorfulList-Accent3">
    <w:name w:val="Colorful List Accent 3"/>
    <w:basedOn w:val="TableNormal"/>
    <w:uiPriority w:val="72"/>
    <w:semiHidden/>
    <w:rsid w:val="0022698D"/>
    <w:pPr>
      <w:spacing w:line="240" w:lineRule="auto"/>
    </w:pPr>
    <w:tblPr>
      <w:tblStyleRowBandSize w:val="1"/>
      <w:tblStyleColBandSize w:val="1"/>
    </w:tblPr>
    <w:tcPr>
      <w:shd w:val="clear" w:color="auto" w:fill="F4FCFB" w:themeFill="accent3" w:themeFillTint="19"/>
    </w:tcPr>
    <w:tblStylePr w:type="firstRow">
      <w:rPr>
        <w:b/>
        <w:bCs/>
        <w:color w:val="FFFFFF" w:themeColor="background1"/>
      </w:rPr>
      <w:tblPr/>
      <w:tcPr>
        <w:tcBorders>
          <w:bottom w:val="single" w:sz="12" w:space="0" w:color="FFFFFF" w:themeColor="background1"/>
        </w:tcBorders>
        <w:shd w:val="clear" w:color="auto" w:fill="008E87" w:themeFill="accent4" w:themeFillShade="CC"/>
      </w:tcPr>
    </w:tblStylePr>
    <w:tblStylePr w:type="lastRow">
      <w:rPr>
        <w:b/>
        <w:bCs/>
        <w:color w:val="008E87" w:themeColor="accent4"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7F6" w:themeFill="accent3" w:themeFillTint="3F"/>
      </w:tcPr>
    </w:tblStylePr>
    <w:tblStylePr w:type="band1Horz">
      <w:tblPr/>
      <w:tcPr>
        <w:shd w:val="clear" w:color="auto" w:fill="EAF8F8" w:themeFill="accent3" w:themeFillTint="33"/>
      </w:tcPr>
    </w:tblStylePr>
  </w:style>
  <w:style w:type="table" w:styleId="ColorfulList-Accent4">
    <w:name w:val="Colorful List Accent 4"/>
    <w:basedOn w:val="TableNormal"/>
    <w:uiPriority w:val="72"/>
    <w:semiHidden/>
    <w:rsid w:val="0022698D"/>
    <w:pPr>
      <w:spacing w:line="240" w:lineRule="auto"/>
    </w:pPr>
    <w:tblPr>
      <w:tblStyleRowBandSize w:val="1"/>
      <w:tblStyleColBandSize w:val="1"/>
    </w:tblPr>
    <w:tcPr>
      <w:shd w:val="clear" w:color="auto" w:fill="DEFFFD" w:themeFill="accent4" w:themeFillTint="19"/>
    </w:tcPr>
    <w:tblStylePr w:type="firstRow">
      <w:rPr>
        <w:b/>
        <w:bCs/>
        <w:color w:val="FFFFFF" w:themeColor="background1"/>
      </w:rPr>
      <w:tblPr/>
      <w:tcPr>
        <w:tcBorders>
          <w:bottom w:val="single" w:sz="12" w:space="0" w:color="FFFFFF" w:themeColor="background1"/>
        </w:tcBorders>
        <w:shd w:val="clear" w:color="auto" w:fill="5FCEC9" w:themeFill="accent3" w:themeFillShade="CC"/>
      </w:tcPr>
    </w:tblStylePr>
    <w:tblStylePr w:type="lastRow">
      <w:rPr>
        <w:b/>
        <w:bCs/>
        <w:color w:val="5FCEC9" w:themeColor="accent3"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4" w:themeFillTint="3F"/>
      </w:tcPr>
    </w:tblStylePr>
    <w:tblStylePr w:type="band1Horz">
      <w:tblPr/>
      <w:tcPr>
        <w:shd w:val="clear" w:color="auto" w:fill="BCFFFB" w:themeFill="accent4" w:themeFillTint="33"/>
      </w:tcPr>
    </w:tblStylePr>
  </w:style>
  <w:style w:type="table" w:styleId="ColorfulList-Accent5">
    <w:name w:val="Colorful List Accent 5"/>
    <w:basedOn w:val="TableNormal"/>
    <w:uiPriority w:val="72"/>
    <w:semiHidden/>
    <w:rsid w:val="0022698D"/>
    <w:pPr>
      <w:spacing w:line="240" w:lineRule="auto"/>
    </w:pPr>
    <w:tblPr>
      <w:tblStyleRowBandSize w:val="1"/>
      <w:tblStyleColBandSize w:val="1"/>
    </w:tblPr>
    <w:tcPr>
      <w:shd w:val="clear" w:color="auto" w:fill="ECEAF2" w:themeFill="accent5" w:themeFillTint="19"/>
    </w:tcPr>
    <w:tblStylePr w:type="firstRow">
      <w:rPr>
        <w:b/>
        <w:bCs/>
        <w:color w:val="FFFFFF" w:themeColor="background1"/>
      </w:rPr>
      <w:tblPr/>
      <w:tcPr>
        <w:tcBorders>
          <w:bottom w:val="single" w:sz="12" w:space="0" w:color="FFFFFF" w:themeColor="background1"/>
        </w:tcBorders>
        <w:shd w:val="clear" w:color="auto" w:fill="605B74" w:themeFill="accent6" w:themeFillShade="CC"/>
      </w:tcPr>
    </w:tblStylePr>
    <w:tblStylePr w:type="lastRow">
      <w:rPr>
        <w:b/>
        <w:bCs/>
        <w:color w:val="605B74" w:themeColor="accent6"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CCDF" w:themeFill="accent5" w:themeFillTint="3F"/>
      </w:tcPr>
    </w:tblStylePr>
    <w:tblStylePr w:type="band1Horz">
      <w:tblPr/>
      <w:tcPr>
        <w:shd w:val="clear" w:color="auto" w:fill="D9D5E5" w:themeFill="accent5" w:themeFillTint="33"/>
      </w:tcPr>
    </w:tblStylePr>
  </w:style>
  <w:style w:type="table" w:styleId="ColorfulList-Accent6">
    <w:name w:val="Colorful List Accent 6"/>
    <w:basedOn w:val="TableNormal"/>
    <w:uiPriority w:val="72"/>
    <w:semiHidden/>
    <w:rsid w:val="0022698D"/>
    <w:pPr>
      <w:spacing w:line="240" w:lineRule="auto"/>
    </w:pPr>
    <w:tblPr>
      <w:tblStyleRowBandSize w:val="1"/>
      <w:tblStyleColBandSize w:val="1"/>
    </w:tblPr>
    <w:tcPr>
      <w:shd w:val="clear" w:color="auto" w:fill="F1F1F4" w:themeFill="accent6" w:themeFillTint="19"/>
    </w:tcPr>
    <w:tblStylePr w:type="firstRow">
      <w:rPr>
        <w:b/>
        <w:bCs/>
        <w:color w:val="FFFFFF" w:themeColor="background1"/>
      </w:rPr>
      <w:tblPr/>
      <w:tcPr>
        <w:tcBorders>
          <w:bottom w:val="single" w:sz="12" w:space="0" w:color="FFFFFF" w:themeColor="background1"/>
        </w:tcBorders>
        <w:shd w:val="clear" w:color="auto" w:fill="3D3656" w:themeFill="accent5" w:themeFillShade="CC"/>
      </w:tcPr>
    </w:tblStylePr>
    <w:tblStylePr w:type="lastRow">
      <w:rPr>
        <w:b/>
        <w:bCs/>
        <w:color w:val="3D3656" w:themeColor="accent5"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CE3" w:themeFill="accent6" w:themeFillTint="3F"/>
      </w:tcPr>
    </w:tblStylePr>
    <w:tblStylePr w:type="band1Horz">
      <w:tblPr/>
      <w:tcPr>
        <w:shd w:val="clear" w:color="auto" w:fill="E4E3E9" w:themeFill="accent6" w:themeFillTint="33"/>
      </w:tcPr>
    </w:tblStylePr>
  </w:style>
  <w:style w:type="table" w:styleId="ColorfulShading">
    <w:name w:val="Colorful Shading"/>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363534" w:themeColor="text1"/>
        <w:bottom w:val="single" w:sz="4" w:space="0" w:color="363534" w:themeColor="text1"/>
        <w:right w:val="single" w:sz="4" w:space="0" w:color="363534" w:themeColor="text1"/>
        <w:insideH w:val="single" w:sz="4" w:space="0" w:color="FFFFFF" w:themeColor="background1"/>
        <w:insideV w:val="single" w:sz="4" w:space="0" w:color="FFFFFF" w:themeColor="background1"/>
      </w:tblBorders>
    </w:tblPr>
    <w:tcPr>
      <w:shd w:val="clear" w:color="auto" w:fill="EBEBEA" w:themeFill="text1"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1F1F" w:themeFill="text1" w:themeFillShade="99"/>
      </w:tcPr>
    </w:tblStylePr>
    <w:tblStylePr w:type="firstCol">
      <w:rPr>
        <w:color w:val="FFFFFF" w:themeColor="background1"/>
      </w:rPr>
      <w:tblPr/>
      <w:tcPr>
        <w:tcBorders>
          <w:top w:val="nil"/>
          <w:left w:val="nil"/>
          <w:bottom w:val="nil"/>
          <w:right w:val="nil"/>
          <w:insideH w:val="single" w:sz="4" w:space="0" w:color="201F1F" w:themeColor="text1" w:themeShade="99"/>
          <w:insideV w:val="nil"/>
        </w:tcBorders>
        <w:shd w:val="clear" w:color="auto" w:fill="201F1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82727" w:themeFill="text1" w:themeFillShade="BF"/>
      </w:tcPr>
    </w:tblStylePr>
    <w:tblStylePr w:type="band1Vert">
      <w:tblPr/>
      <w:tcPr>
        <w:shd w:val="clear" w:color="auto" w:fill="AFAEAC" w:themeFill="text1" w:themeFillTint="66"/>
      </w:tcPr>
    </w:tblStylePr>
    <w:tblStylePr w:type="band1Horz">
      <w:tblPr/>
      <w:tcPr>
        <w:shd w:val="clear" w:color="auto" w:fill="9C9A98" w:themeFill="text1" w:themeFillTint="7F"/>
      </w:tcPr>
    </w:tblStylePr>
    <w:tblStylePr w:type="neCell">
      <w:rPr>
        <w:color w:val="363534" w:themeColor="text1"/>
      </w:rPr>
    </w:tblStylePr>
    <w:tblStylePr w:type="nwCell">
      <w:rPr>
        <w:color w:val="363534" w:themeColor="text1"/>
      </w:rPr>
    </w:tblStylePr>
  </w:style>
  <w:style w:type="table" w:styleId="ColorfulShading-Accent1">
    <w:name w:val="Colorful Shading Accent 1"/>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201547" w:themeColor="accent1"/>
        <w:bottom w:val="single" w:sz="4" w:space="0" w:color="201547" w:themeColor="accent1"/>
        <w:right w:val="single" w:sz="4" w:space="0" w:color="201547" w:themeColor="accent1"/>
        <w:insideH w:val="single" w:sz="4" w:space="0" w:color="FFFFFF" w:themeColor="background1"/>
        <w:insideV w:val="single" w:sz="4" w:space="0" w:color="FFFFFF" w:themeColor="background1"/>
      </w:tblBorders>
    </w:tblPr>
    <w:tcPr>
      <w:shd w:val="clear" w:color="auto" w:fill="E4DFF5" w:themeFill="accent1"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1" w:themeFillShade="99"/>
      </w:tcPr>
    </w:tblStylePr>
    <w:tblStylePr w:type="firstCol">
      <w:rPr>
        <w:color w:val="FFFFFF" w:themeColor="background1"/>
      </w:rPr>
      <w:tblPr/>
      <w:tcPr>
        <w:tcBorders>
          <w:top w:val="nil"/>
          <w:left w:val="nil"/>
          <w:bottom w:val="nil"/>
          <w:right w:val="nil"/>
          <w:insideH w:val="single" w:sz="4" w:space="0" w:color="130C2A" w:themeColor="accent1" w:themeShade="99"/>
          <w:insideV w:val="nil"/>
        </w:tcBorders>
        <w:shd w:val="clear" w:color="auto" w:fill="130C2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1" w:themeFillShade="99"/>
      </w:tcPr>
    </w:tblStylePr>
    <w:tblStylePr w:type="band1Vert">
      <w:tblPr/>
      <w:tcPr>
        <w:shd w:val="clear" w:color="auto" w:fill="917DD8" w:themeFill="accent1" w:themeFillTint="66"/>
      </w:tcPr>
    </w:tblStylePr>
    <w:tblStylePr w:type="band1Horz">
      <w:tblPr/>
      <w:tcPr>
        <w:shd w:val="clear" w:color="auto" w:fill="775ECF" w:themeFill="accent1" w:themeFillTint="7F"/>
      </w:tcPr>
    </w:tblStylePr>
    <w:tblStylePr w:type="neCell">
      <w:rPr>
        <w:color w:val="363534" w:themeColor="text1"/>
      </w:rPr>
    </w:tblStylePr>
    <w:tblStylePr w:type="nwCell">
      <w:rPr>
        <w:color w:val="363534" w:themeColor="text1"/>
      </w:rPr>
    </w:tblStylePr>
  </w:style>
  <w:style w:type="table" w:styleId="ColorfulShading-Accent2">
    <w:name w:val="Colorful Shading Accent 2"/>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66D1CB" w:themeColor="accent2"/>
        <w:bottom w:val="single" w:sz="4" w:space="0" w:color="66D1CB" w:themeColor="accent2"/>
        <w:right w:val="single" w:sz="4" w:space="0" w:color="66D1CB" w:themeColor="accent2"/>
        <w:insideH w:val="single" w:sz="4" w:space="0" w:color="FFFFFF" w:themeColor="background1"/>
        <w:insideV w:val="single" w:sz="4" w:space="0" w:color="FFFFFF" w:themeColor="background1"/>
      </w:tblBorders>
    </w:tblPr>
    <w:tcPr>
      <w:shd w:val="clear" w:color="auto" w:fill="EFFAF9" w:themeFill="accent2"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8F89" w:themeFill="accent2" w:themeFillShade="99"/>
      </w:tcPr>
    </w:tblStylePr>
    <w:tblStylePr w:type="firstCol">
      <w:rPr>
        <w:color w:val="FFFFFF" w:themeColor="background1"/>
      </w:rPr>
      <w:tblPr/>
      <w:tcPr>
        <w:tcBorders>
          <w:top w:val="nil"/>
          <w:left w:val="nil"/>
          <w:bottom w:val="nil"/>
          <w:right w:val="nil"/>
          <w:insideH w:val="single" w:sz="4" w:space="0" w:color="2B8F89" w:themeColor="accent2" w:themeShade="99"/>
          <w:insideV w:val="nil"/>
        </w:tcBorders>
        <w:shd w:val="clear" w:color="auto" w:fill="2B8F8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B8F89" w:themeFill="accent2" w:themeFillShade="99"/>
      </w:tcPr>
    </w:tblStylePr>
    <w:tblStylePr w:type="band1Vert">
      <w:tblPr/>
      <w:tcPr>
        <w:shd w:val="clear" w:color="auto" w:fill="C1ECEA" w:themeFill="accent2" w:themeFillTint="66"/>
      </w:tcPr>
    </w:tblStylePr>
    <w:tblStylePr w:type="band1Horz">
      <w:tblPr/>
      <w:tcPr>
        <w:shd w:val="clear" w:color="auto" w:fill="B2E8E5" w:themeFill="accent2" w:themeFillTint="7F"/>
      </w:tcPr>
    </w:tblStylePr>
    <w:tblStylePr w:type="neCell">
      <w:rPr>
        <w:color w:val="363534" w:themeColor="text1"/>
      </w:rPr>
    </w:tblStylePr>
    <w:tblStylePr w:type="nwCell">
      <w:rPr>
        <w:color w:val="363534" w:themeColor="text1"/>
      </w:rPr>
    </w:tblStylePr>
  </w:style>
  <w:style w:type="table" w:styleId="ColorfulShading-Accent3">
    <w:name w:val="Colorful Shading Accent 3"/>
    <w:basedOn w:val="TableNormal"/>
    <w:uiPriority w:val="71"/>
    <w:semiHidden/>
    <w:rsid w:val="0022698D"/>
    <w:pPr>
      <w:spacing w:line="240" w:lineRule="auto"/>
    </w:pPr>
    <w:tblPr>
      <w:tblStyleRowBandSize w:val="1"/>
      <w:tblStyleColBandSize w:val="1"/>
      <w:tblBorders>
        <w:top w:val="single" w:sz="24" w:space="0" w:color="00B2A9" w:themeColor="accent4"/>
        <w:left w:val="single" w:sz="4" w:space="0" w:color="99E0DD" w:themeColor="accent3"/>
        <w:bottom w:val="single" w:sz="4" w:space="0" w:color="99E0DD" w:themeColor="accent3"/>
        <w:right w:val="single" w:sz="4" w:space="0" w:color="99E0DD" w:themeColor="accent3"/>
        <w:insideH w:val="single" w:sz="4" w:space="0" w:color="FFFFFF" w:themeColor="background1"/>
        <w:insideV w:val="single" w:sz="4" w:space="0" w:color="FFFFFF" w:themeColor="background1"/>
      </w:tblBorders>
    </w:tblPr>
    <w:tcPr>
      <w:shd w:val="clear" w:color="auto" w:fill="F4FCFB" w:themeFill="accent3" w:themeFillTint="19"/>
    </w:tcPr>
    <w:tblStylePr w:type="firstRow">
      <w:rPr>
        <w:b/>
        <w:bCs/>
      </w:rPr>
      <w:tblPr/>
      <w:tcPr>
        <w:tcBorders>
          <w:top w:val="nil"/>
          <w:left w:val="nil"/>
          <w:bottom w:val="single" w:sz="24" w:space="0" w:color="00B2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ADA7" w:themeFill="accent3" w:themeFillShade="99"/>
      </w:tcPr>
    </w:tblStylePr>
    <w:tblStylePr w:type="firstCol">
      <w:rPr>
        <w:color w:val="FFFFFF" w:themeColor="background1"/>
      </w:rPr>
      <w:tblPr/>
      <w:tcPr>
        <w:tcBorders>
          <w:top w:val="nil"/>
          <w:left w:val="nil"/>
          <w:bottom w:val="nil"/>
          <w:right w:val="nil"/>
          <w:insideH w:val="single" w:sz="4" w:space="0" w:color="34ADA7" w:themeColor="accent3" w:themeShade="99"/>
          <w:insideV w:val="nil"/>
        </w:tcBorders>
        <w:shd w:val="clear" w:color="auto" w:fill="34ADA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4ADA7" w:themeFill="accent3" w:themeFillShade="99"/>
      </w:tcPr>
    </w:tblStylePr>
    <w:tblStylePr w:type="band1Vert">
      <w:tblPr/>
      <w:tcPr>
        <w:shd w:val="clear" w:color="auto" w:fill="D6F2F1" w:themeFill="accent3" w:themeFillTint="66"/>
      </w:tcPr>
    </w:tblStylePr>
    <w:tblStylePr w:type="band1Horz">
      <w:tblPr/>
      <w:tcPr>
        <w:shd w:val="clear" w:color="auto" w:fill="CCEFEE" w:themeFill="accent3" w:themeFillTint="7F"/>
      </w:tcPr>
    </w:tblStylePr>
  </w:style>
  <w:style w:type="table" w:styleId="ColorfulShading-Accent4">
    <w:name w:val="Colorful Shading Accent 4"/>
    <w:basedOn w:val="TableNormal"/>
    <w:uiPriority w:val="71"/>
    <w:semiHidden/>
    <w:rsid w:val="0022698D"/>
    <w:pPr>
      <w:spacing w:line="240" w:lineRule="auto"/>
    </w:pPr>
    <w:tblPr>
      <w:tblStyleRowBandSize w:val="1"/>
      <w:tblStyleColBandSize w:val="1"/>
      <w:tblBorders>
        <w:top w:val="single" w:sz="24" w:space="0" w:color="99E0DD" w:themeColor="accent3"/>
        <w:left w:val="single" w:sz="4" w:space="0" w:color="00B2A9" w:themeColor="accent4"/>
        <w:bottom w:val="single" w:sz="4" w:space="0" w:color="00B2A9" w:themeColor="accent4"/>
        <w:right w:val="single" w:sz="4" w:space="0" w:color="00B2A9" w:themeColor="accent4"/>
        <w:insideH w:val="single" w:sz="4" w:space="0" w:color="FFFFFF" w:themeColor="background1"/>
        <w:insideV w:val="single" w:sz="4" w:space="0" w:color="FFFFFF" w:themeColor="background1"/>
      </w:tblBorders>
    </w:tblPr>
    <w:tcPr>
      <w:shd w:val="clear" w:color="auto" w:fill="DEFFFD" w:themeFill="accent4" w:themeFillTint="19"/>
    </w:tcPr>
    <w:tblStylePr w:type="firstRow">
      <w:rPr>
        <w:b/>
        <w:bCs/>
      </w:rPr>
      <w:tblPr/>
      <w:tcPr>
        <w:tcBorders>
          <w:top w:val="nil"/>
          <w:left w:val="nil"/>
          <w:bottom w:val="single" w:sz="24" w:space="0" w:color="99E0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4" w:themeFillShade="99"/>
      </w:tcPr>
    </w:tblStylePr>
    <w:tblStylePr w:type="firstCol">
      <w:rPr>
        <w:color w:val="FFFFFF" w:themeColor="background1"/>
      </w:rPr>
      <w:tblPr/>
      <w:tcPr>
        <w:tcBorders>
          <w:top w:val="nil"/>
          <w:left w:val="nil"/>
          <w:bottom w:val="nil"/>
          <w:right w:val="nil"/>
          <w:insideH w:val="single" w:sz="4" w:space="0" w:color="006A65" w:themeColor="accent4" w:themeShade="99"/>
          <w:insideV w:val="nil"/>
        </w:tcBorders>
        <w:shd w:val="clear" w:color="auto" w:fill="006A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4" w:themeFillShade="99"/>
      </w:tcPr>
    </w:tblStylePr>
    <w:tblStylePr w:type="band1Vert">
      <w:tblPr/>
      <w:tcPr>
        <w:shd w:val="clear" w:color="auto" w:fill="7AFFF8" w:themeFill="accent4" w:themeFillTint="66"/>
      </w:tcPr>
    </w:tblStylePr>
    <w:tblStylePr w:type="band1Horz">
      <w:tblPr/>
      <w:tcPr>
        <w:shd w:val="clear" w:color="auto" w:fill="59FFF6" w:themeFill="accent4" w:themeFillTint="7F"/>
      </w:tcPr>
    </w:tblStylePr>
    <w:tblStylePr w:type="neCell">
      <w:rPr>
        <w:color w:val="363534" w:themeColor="text1"/>
      </w:rPr>
    </w:tblStylePr>
    <w:tblStylePr w:type="nwCell">
      <w:rPr>
        <w:color w:val="363534" w:themeColor="text1"/>
      </w:rPr>
    </w:tblStylePr>
  </w:style>
  <w:style w:type="table" w:styleId="ColorfulShading-Accent5">
    <w:name w:val="Colorful Shading Accent 5"/>
    <w:basedOn w:val="TableNormal"/>
    <w:uiPriority w:val="71"/>
    <w:semiHidden/>
    <w:rsid w:val="0022698D"/>
    <w:pPr>
      <w:spacing w:line="240" w:lineRule="auto"/>
    </w:pPr>
    <w:tblPr>
      <w:tblStyleRowBandSize w:val="1"/>
      <w:tblStyleColBandSize w:val="1"/>
      <w:tblBorders>
        <w:top w:val="single" w:sz="24" w:space="0" w:color="797391" w:themeColor="accent6"/>
        <w:left w:val="single" w:sz="4" w:space="0" w:color="4D446C" w:themeColor="accent5"/>
        <w:bottom w:val="single" w:sz="4" w:space="0" w:color="4D446C" w:themeColor="accent5"/>
        <w:right w:val="single" w:sz="4" w:space="0" w:color="4D446C" w:themeColor="accent5"/>
        <w:insideH w:val="single" w:sz="4" w:space="0" w:color="FFFFFF" w:themeColor="background1"/>
        <w:insideV w:val="single" w:sz="4" w:space="0" w:color="FFFFFF" w:themeColor="background1"/>
      </w:tblBorders>
    </w:tblPr>
    <w:tcPr>
      <w:shd w:val="clear" w:color="auto" w:fill="ECEAF2" w:themeFill="accent5" w:themeFillTint="19"/>
    </w:tcPr>
    <w:tblStylePr w:type="firstRow">
      <w:rPr>
        <w:b/>
        <w:bCs/>
      </w:rPr>
      <w:tblPr/>
      <w:tcPr>
        <w:tcBorders>
          <w:top w:val="nil"/>
          <w:left w:val="nil"/>
          <w:bottom w:val="single" w:sz="24" w:space="0" w:color="7973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840" w:themeFill="accent5" w:themeFillShade="99"/>
      </w:tcPr>
    </w:tblStylePr>
    <w:tblStylePr w:type="firstCol">
      <w:rPr>
        <w:color w:val="FFFFFF" w:themeColor="background1"/>
      </w:rPr>
      <w:tblPr/>
      <w:tcPr>
        <w:tcBorders>
          <w:top w:val="nil"/>
          <w:left w:val="nil"/>
          <w:bottom w:val="nil"/>
          <w:right w:val="nil"/>
          <w:insideH w:val="single" w:sz="4" w:space="0" w:color="2E2840" w:themeColor="accent5" w:themeShade="99"/>
          <w:insideV w:val="nil"/>
        </w:tcBorders>
        <w:shd w:val="clear" w:color="auto" w:fill="2E28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E2840" w:themeFill="accent5" w:themeFillShade="99"/>
      </w:tcPr>
    </w:tblStylePr>
    <w:tblStylePr w:type="band1Vert">
      <w:tblPr/>
      <w:tcPr>
        <w:shd w:val="clear" w:color="auto" w:fill="B3ADCB" w:themeFill="accent5" w:themeFillTint="66"/>
      </w:tcPr>
    </w:tblStylePr>
    <w:tblStylePr w:type="band1Horz">
      <w:tblPr/>
      <w:tcPr>
        <w:shd w:val="clear" w:color="auto" w:fill="A198BE" w:themeFill="accent5" w:themeFillTint="7F"/>
      </w:tcPr>
    </w:tblStylePr>
    <w:tblStylePr w:type="neCell">
      <w:rPr>
        <w:color w:val="363534" w:themeColor="text1"/>
      </w:rPr>
    </w:tblStylePr>
    <w:tblStylePr w:type="nwCell">
      <w:rPr>
        <w:color w:val="363534" w:themeColor="text1"/>
      </w:rPr>
    </w:tblStylePr>
  </w:style>
  <w:style w:type="table" w:styleId="ColorfulShading-Accent6">
    <w:name w:val="Colorful Shading Accent 6"/>
    <w:basedOn w:val="TableNormal"/>
    <w:uiPriority w:val="71"/>
    <w:semiHidden/>
    <w:rsid w:val="0022698D"/>
    <w:pPr>
      <w:spacing w:line="240" w:lineRule="auto"/>
    </w:pPr>
    <w:tblPr>
      <w:tblStyleRowBandSize w:val="1"/>
      <w:tblStyleColBandSize w:val="1"/>
      <w:tblBorders>
        <w:top w:val="single" w:sz="24" w:space="0" w:color="4D446C" w:themeColor="accent5"/>
        <w:left w:val="single" w:sz="4" w:space="0" w:color="797391" w:themeColor="accent6"/>
        <w:bottom w:val="single" w:sz="4" w:space="0" w:color="797391" w:themeColor="accent6"/>
        <w:right w:val="single" w:sz="4" w:space="0" w:color="797391" w:themeColor="accent6"/>
        <w:insideH w:val="single" w:sz="4" w:space="0" w:color="FFFFFF" w:themeColor="background1"/>
        <w:insideV w:val="single" w:sz="4" w:space="0" w:color="FFFFFF" w:themeColor="background1"/>
      </w:tblBorders>
    </w:tblPr>
    <w:tcPr>
      <w:shd w:val="clear" w:color="auto" w:fill="F1F1F4" w:themeFill="accent6" w:themeFillTint="19"/>
    </w:tcPr>
    <w:tblStylePr w:type="firstRow">
      <w:rPr>
        <w:b/>
        <w:bCs/>
      </w:rPr>
      <w:tblPr/>
      <w:tcPr>
        <w:tcBorders>
          <w:top w:val="nil"/>
          <w:left w:val="nil"/>
          <w:bottom w:val="single" w:sz="24" w:space="0" w:color="4D44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457" w:themeFill="accent6" w:themeFillShade="99"/>
      </w:tcPr>
    </w:tblStylePr>
    <w:tblStylePr w:type="firstCol">
      <w:rPr>
        <w:color w:val="FFFFFF" w:themeColor="background1"/>
      </w:rPr>
      <w:tblPr/>
      <w:tcPr>
        <w:tcBorders>
          <w:top w:val="nil"/>
          <w:left w:val="nil"/>
          <w:bottom w:val="nil"/>
          <w:right w:val="nil"/>
          <w:insideH w:val="single" w:sz="4" w:space="0" w:color="484457" w:themeColor="accent6" w:themeShade="99"/>
          <w:insideV w:val="nil"/>
        </w:tcBorders>
        <w:shd w:val="clear" w:color="auto" w:fill="48445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457" w:themeFill="accent6" w:themeFillShade="99"/>
      </w:tcPr>
    </w:tblStylePr>
    <w:tblStylePr w:type="band1Vert">
      <w:tblPr/>
      <w:tcPr>
        <w:shd w:val="clear" w:color="auto" w:fill="C9C7D3" w:themeFill="accent6" w:themeFillTint="66"/>
      </w:tcPr>
    </w:tblStylePr>
    <w:tblStylePr w:type="band1Horz">
      <w:tblPr/>
      <w:tcPr>
        <w:shd w:val="clear" w:color="auto" w:fill="BCB9C8" w:themeFill="accent6" w:themeFillTint="7F"/>
      </w:tcPr>
    </w:tblStylePr>
    <w:tblStylePr w:type="neCell">
      <w:rPr>
        <w:color w:val="363534" w:themeColor="text1"/>
      </w:rPr>
    </w:tblStylePr>
    <w:tblStylePr w:type="nwCell">
      <w:rPr>
        <w:color w:val="363534" w:themeColor="text1"/>
      </w:rPr>
    </w:tblStylePr>
  </w:style>
  <w:style w:type="table" w:styleId="DarkList">
    <w:name w:val="Dark List"/>
    <w:basedOn w:val="TableNormal"/>
    <w:uiPriority w:val="70"/>
    <w:semiHidden/>
    <w:rsid w:val="0022698D"/>
    <w:pPr>
      <w:spacing w:line="240" w:lineRule="auto"/>
    </w:pPr>
    <w:rPr>
      <w:color w:val="FFFFFF" w:themeColor="background1"/>
    </w:rPr>
    <w:tblPr>
      <w:tblStyleRowBandSize w:val="1"/>
      <w:tblStyleColBandSize w:val="1"/>
    </w:tblPr>
    <w:tcPr>
      <w:shd w:val="clear" w:color="auto" w:fill="363534" w:themeFill="tex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1A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8272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82727" w:themeFill="text1" w:themeFillShade="BF"/>
      </w:tcPr>
    </w:tblStylePr>
    <w:tblStylePr w:type="band1Vert">
      <w:tblPr/>
      <w:tcPr>
        <w:tcBorders>
          <w:top w:val="nil"/>
          <w:left w:val="nil"/>
          <w:bottom w:val="nil"/>
          <w:right w:val="nil"/>
          <w:insideH w:val="nil"/>
          <w:insideV w:val="nil"/>
        </w:tcBorders>
        <w:shd w:val="clear" w:color="auto" w:fill="282727" w:themeFill="text1" w:themeFillShade="BF"/>
      </w:tcPr>
    </w:tblStylePr>
    <w:tblStylePr w:type="band1Horz">
      <w:tblPr/>
      <w:tcPr>
        <w:tcBorders>
          <w:top w:val="nil"/>
          <w:left w:val="nil"/>
          <w:bottom w:val="nil"/>
          <w:right w:val="nil"/>
          <w:insideH w:val="nil"/>
          <w:insideV w:val="nil"/>
        </w:tcBorders>
        <w:shd w:val="clear" w:color="auto" w:fill="282727" w:themeFill="text1" w:themeFillShade="BF"/>
      </w:tcPr>
    </w:tblStylePr>
  </w:style>
  <w:style w:type="table" w:styleId="DarkList-Accent1">
    <w:name w:val="Dark List Accent 1"/>
    <w:basedOn w:val="TableNormal"/>
    <w:uiPriority w:val="70"/>
    <w:semiHidden/>
    <w:rsid w:val="0022698D"/>
    <w:pPr>
      <w:spacing w:line="240" w:lineRule="auto"/>
    </w:pPr>
    <w:rPr>
      <w:color w:val="FFFFFF" w:themeColor="background1"/>
    </w:rPr>
    <w:tblPr>
      <w:tblStyleRowBandSize w:val="1"/>
      <w:tblStyleColBandSize w:val="1"/>
    </w:tblPr>
    <w:tcPr>
      <w:shd w:val="clear" w:color="auto" w:fill="20154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1" w:themeFillShade="BF"/>
      </w:tcPr>
    </w:tblStylePr>
    <w:tblStylePr w:type="band1Vert">
      <w:tblPr/>
      <w:tcPr>
        <w:tcBorders>
          <w:top w:val="nil"/>
          <w:left w:val="nil"/>
          <w:bottom w:val="nil"/>
          <w:right w:val="nil"/>
          <w:insideH w:val="nil"/>
          <w:insideV w:val="nil"/>
        </w:tcBorders>
        <w:shd w:val="clear" w:color="auto" w:fill="170F34" w:themeFill="accent1" w:themeFillShade="BF"/>
      </w:tcPr>
    </w:tblStylePr>
    <w:tblStylePr w:type="band1Horz">
      <w:tblPr/>
      <w:tcPr>
        <w:tcBorders>
          <w:top w:val="nil"/>
          <w:left w:val="nil"/>
          <w:bottom w:val="nil"/>
          <w:right w:val="nil"/>
          <w:insideH w:val="nil"/>
          <w:insideV w:val="nil"/>
        </w:tcBorders>
        <w:shd w:val="clear" w:color="auto" w:fill="170F34" w:themeFill="accent1" w:themeFillShade="BF"/>
      </w:tcPr>
    </w:tblStylePr>
  </w:style>
  <w:style w:type="table" w:styleId="DarkList-Accent2">
    <w:name w:val="Dark List Accent 2"/>
    <w:basedOn w:val="TableNormal"/>
    <w:uiPriority w:val="70"/>
    <w:semiHidden/>
    <w:rsid w:val="0022698D"/>
    <w:pPr>
      <w:spacing w:line="240" w:lineRule="auto"/>
    </w:pPr>
    <w:rPr>
      <w:color w:val="FFFFFF" w:themeColor="background1"/>
    </w:rPr>
    <w:tblPr>
      <w:tblStyleRowBandSize w:val="1"/>
      <w:tblStyleColBandSize w:val="1"/>
    </w:tblPr>
    <w:tcPr>
      <w:shd w:val="clear" w:color="auto" w:fill="66D1C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376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5B2A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5B2AB" w:themeFill="accent2" w:themeFillShade="BF"/>
      </w:tcPr>
    </w:tblStylePr>
    <w:tblStylePr w:type="band1Vert">
      <w:tblPr/>
      <w:tcPr>
        <w:tcBorders>
          <w:top w:val="nil"/>
          <w:left w:val="nil"/>
          <w:bottom w:val="nil"/>
          <w:right w:val="nil"/>
          <w:insideH w:val="nil"/>
          <w:insideV w:val="nil"/>
        </w:tcBorders>
        <w:shd w:val="clear" w:color="auto" w:fill="35B2AB" w:themeFill="accent2" w:themeFillShade="BF"/>
      </w:tcPr>
    </w:tblStylePr>
    <w:tblStylePr w:type="band1Horz">
      <w:tblPr/>
      <w:tcPr>
        <w:tcBorders>
          <w:top w:val="nil"/>
          <w:left w:val="nil"/>
          <w:bottom w:val="nil"/>
          <w:right w:val="nil"/>
          <w:insideH w:val="nil"/>
          <w:insideV w:val="nil"/>
        </w:tcBorders>
        <w:shd w:val="clear" w:color="auto" w:fill="35B2AB" w:themeFill="accent2" w:themeFillShade="BF"/>
      </w:tcPr>
    </w:tblStylePr>
  </w:style>
  <w:style w:type="table" w:styleId="DarkList-Accent3">
    <w:name w:val="Dark List Accent 3"/>
    <w:basedOn w:val="TableNormal"/>
    <w:uiPriority w:val="70"/>
    <w:semiHidden/>
    <w:rsid w:val="0022698D"/>
    <w:pPr>
      <w:spacing w:line="240" w:lineRule="auto"/>
    </w:pPr>
    <w:rPr>
      <w:color w:val="FFFFFF" w:themeColor="background1"/>
    </w:rPr>
    <w:tblPr>
      <w:tblStyleRowBandSize w:val="1"/>
      <w:tblStyleColBandSize w:val="1"/>
    </w:tblPr>
    <w:tcPr>
      <w:shd w:val="clear" w:color="auto" w:fill="99E0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B8F8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0CAC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0CAC4" w:themeFill="accent3" w:themeFillShade="BF"/>
      </w:tcPr>
    </w:tblStylePr>
    <w:tblStylePr w:type="band1Vert">
      <w:tblPr/>
      <w:tcPr>
        <w:tcBorders>
          <w:top w:val="nil"/>
          <w:left w:val="nil"/>
          <w:bottom w:val="nil"/>
          <w:right w:val="nil"/>
          <w:insideH w:val="nil"/>
          <w:insideV w:val="nil"/>
        </w:tcBorders>
        <w:shd w:val="clear" w:color="auto" w:fill="50CAC4" w:themeFill="accent3" w:themeFillShade="BF"/>
      </w:tcPr>
    </w:tblStylePr>
    <w:tblStylePr w:type="band1Horz">
      <w:tblPr/>
      <w:tcPr>
        <w:tcBorders>
          <w:top w:val="nil"/>
          <w:left w:val="nil"/>
          <w:bottom w:val="nil"/>
          <w:right w:val="nil"/>
          <w:insideH w:val="nil"/>
          <w:insideV w:val="nil"/>
        </w:tcBorders>
        <w:shd w:val="clear" w:color="auto" w:fill="50CAC4" w:themeFill="accent3" w:themeFillShade="BF"/>
      </w:tcPr>
    </w:tblStylePr>
  </w:style>
  <w:style w:type="table" w:styleId="DarkList-Accent4">
    <w:name w:val="Dark List Accent 4"/>
    <w:basedOn w:val="TableNormal"/>
    <w:uiPriority w:val="70"/>
    <w:semiHidden/>
    <w:rsid w:val="0022698D"/>
    <w:pPr>
      <w:spacing w:line="240" w:lineRule="auto"/>
    </w:pPr>
    <w:rPr>
      <w:color w:val="FFFFFF" w:themeColor="background1"/>
    </w:rPr>
    <w:tblPr>
      <w:tblStyleRowBandSize w:val="1"/>
      <w:tblStyleColBandSize w:val="1"/>
    </w:tblPr>
    <w:tcPr>
      <w:shd w:val="clear" w:color="auto" w:fill="00B2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4" w:themeFillShade="BF"/>
      </w:tcPr>
    </w:tblStylePr>
    <w:tblStylePr w:type="band1Vert">
      <w:tblPr/>
      <w:tcPr>
        <w:tcBorders>
          <w:top w:val="nil"/>
          <w:left w:val="nil"/>
          <w:bottom w:val="nil"/>
          <w:right w:val="nil"/>
          <w:insideH w:val="nil"/>
          <w:insideV w:val="nil"/>
        </w:tcBorders>
        <w:shd w:val="clear" w:color="auto" w:fill="00857E" w:themeFill="accent4" w:themeFillShade="BF"/>
      </w:tcPr>
    </w:tblStylePr>
    <w:tblStylePr w:type="band1Horz">
      <w:tblPr/>
      <w:tcPr>
        <w:tcBorders>
          <w:top w:val="nil"/>
          <w:left w:val="nil"/>
          <w:bottom w:val="nil"/>
          <w:right w:val="nil"/>
          <w:insideH w:val="nil"/>
          <w:insideV w:val="nil"/>
        </w:tcBorders>
        <w:shd w:val="clear" w:color="auto" w:fill="00857E" w:themeFill="accent4" w:themeFillShade="BF"/>
      </w:tcPr>
    </w:tblStylePr>
  </w:style>
  <w:style w:type="table" w:styleId="DarkList-Accent5">
    <w:name w:val="Dark List Accent 5"/>
    <w:basedOn w:val="TableNormal"/>
    <w:uiPriority w:val="70"/>
    <w:semiHidden/>
    <w:rsid w:val="0022698D"/>
    <w:pPr>
      <w:spacing w:line="240" w:lineRule="auto"/>
    </w:pPr>
    <w:rPr>
      <w:color w:val="FFFFFF" w:themeColor="background1"/>
    </w:rPr>
    <w:tblPr>
      <w:tblStyleRowBandSize w:val="1"/>
      <w:tblStyleColBandSize w:val="1"/>
    </w:tblPr>
    <w:tcPr>
      <w:shd w:val="clear" w:color="auto" w:fill="4D44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621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933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93350" w:themeFill="accent5" w:themeFillShade="BF"/>
      </w:tcPr>
    </w:tblStylePr>
    <w:tblStylePr w:type="band1Vert">
      <w:tblPr/>
      <w:tcPr>
        <w:tcBorders>
          <w:top w:val="nil"/>
          <w:left w:val="nil"/>
          <w:bottom w:val="nil"/>
          <w:right w:val="nil"/>
          <w:insideH w:val="nil"/>
          <w:insideV w:val="nil"/>
        </w:tcBorders>
        <w:shd w:val="clear" w:color="auto" w:fill="393350" w:themeFill="accent5" w:themeFillShade="BF"/>
      </w:tcPr>
    </w:tblStylePr>
    <w:tblStylePr w:type="band1Horz">
      <w:tblPr/>
      <w:tcPr>
        <w:tcBorders>
          <w:top w:val="nil"/>
          <w:left w:val="nil"/>
          <w:bottom w:val="nil"/>
          <w:right w:val="nil"/>
          <w:insideH w:val="nil"/>
          <w:insideV w:val="nil"/>
        </w:tcBorders>
        <w:shd w:val="clear" w:color="auto" w:fill="393350" w:themeFill="accent5" w:themeFillShade="BF"/>
      </w:tcPr>
    </w:tblStylePr>
  </w:style>
  <w:style w:type="table" w:styleId="DarkList-Accent6">
    <w:name w:val="Dark List Accent 6"/>
    <w:basedOn w:val="TableNormal"/>
    <w:uiPriority w:val="70"/>
    <w:semiHidden/>
    <w:rsid w:val="0022698D"/>
    <w:pPr>
      <w:spacing w:line="240" w:lineRule="auto"/>
    </w:pPr>
    <w:rPr>
      <w:color w:val="FFFFFF" w:themeColor="background1"/>
    </w:rPr>
    <w:tblPr>
      <w:tblStyleRowBandSize w:val="1"/>
      <w:tblStyleColBandSize w:val="1"/>
    </w:tblPr>
    <w:tcPr>
      <w:shd w:val="clear" w:color="auto" w:fill="7973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3C39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55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556C" w:themeFill="accent6" w:themeFillShade="BF"/>
      </w:tcPr>
    </w:tblStylePr>
    <w:tblStylePr w:type="band1Vert">
      <w:tblPr/>
      <w:tcPr>
        <w:tcBorders>
          <w:top w:val="nil"/>
          <w:left w:val="nil"/>
          <w:bottom w:val="nil"/>
          <w:right w:val="nil"/>
          <w:insideH w:val="nil"/>
          <w:insideV w:val="nil"/>
        </w:tcBorders>
        <w:shd w:val="clear" w:color="auto" w:fill="5A556C" w:themeFill="accent6" w:themeFillShade="BF"/>
      </w:tcPr>
    </w:tblStylePr>
    <w:tblStylePr w:type="band1Horz">
      <w:tblPr/>
      <w:tcPr>
        <w:tcBorders>
          <w:top w:val="nil"/>
          <w:left w:val="nil"/>
          <w:bottom w:val="nil"/>
          <w:right w:val="nil"/>
          <w:insideH w:val="nil"/>
          <w:insideV w:val="nil"/>
        </w:tcBorders>
        <w:shd w:val="clear" w:color="auto" w:fill="5A556C" w:themeFill="accent6" w:themeFillShade="BF"/>
      </w:tcPr>
    </w:tblStylePr>
  </w:style>
  <w:style w:type="table" w:styleId="GridTable1Light">
    <w:name w:val="Grid Table 1 Light"/>
    <w:basedOn w:val="TableNormal"/>
    <w:uiPriority w:val="46"/>
    <w:semiHidden/>
    <w:rsid w:val="0022698D"/>
    <w:pPr>
      <w:spacing w:line="240" w:lineRule="auto"/>
    </w:pPr>
    <w:tblPr>
      <w:tblStyleRowBandSize w:val="1"/>
      <w:tblStyleColBandSize w:val="1"/>
      <w:tblBorders>
        <w:top w:val="single" w:sz="4" w:space="0" w:color="AFAEAC" w:themeColor="text1" w:themeTint="66"/>
        <w:left w:val="single" w:sz="4" w:space="0" w:color="AFAEAC" w:themeColor="text1" w:themeTint="66"/>
        <w:bottom w:val="single" w:sz="4" w:space="0" w:color="AFAEAC" w:themeColor="text1" w:themeTint="66"/>
        <w:right w:val="single" w:sz="4" w:space="0" w:color="AFAEAC" w:themeColor="text1" w:themeTint="66"/>
        <w:insideH w:val="single" w:sz="4" w:space="0" w:color="AFAEAC" w:themeColor="text1" w:themeTint="66"/>
        <w:insideV w:val="single" w:sz="4" w:space="0" w:color="AFAEAC" w:themeColor="text1" w:themeTint="66"/>
      </w:tblBorders>
    </w:tblPr>
    <w:tblStylePr w:type="firstRow">
      <w:rPr>
        <w:b/>
        <w:bCs/>
      </w:rPr>
      <w:tblPr/>
      <w:tcPr>
        <w:tcBorders>
          <w:bottom w:val="single" w:sz="12" w:space="0" w:color="888583" w:themeColor="text1" w:themeTint="99"/>
        </w:tcBorders>
      </w:tcPr>
    </w:tblStylePr>
    <w:tblStylePr w:type="lastRow">
      <w:rPr>
        <w:b/>
        <w:bCs/>
      </w:rPr>
      <w:tblPr/>
      <w:tcPr>
        <w:tcBorders>
          <w:top w:val="double" w:sz="2" w:space="0" w:color="888583"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22698D"/>
    <w:pPr>
      <w:spacing w:line="240" w:lineRule="auto"/>
    </w:pPr>
    <w:tblPr>
      <w:tblStyleRowBandSize w:val="1"/>
      <w:tblStyleColBandSize w:val="1"/>
      <w:tblBorders>
        <w:top w:val="single" w:sz="4" w:space="0" w:color="917DD8" w:themeColor="accent1" w:themeTint="66"/>
        <w:left w:val="single" w:sz="4" w:space="0" w:color="917DD8" w:themeColor="accent1" w:themeTint="66"/>
        <w:bottom w:val="single" w:sz="4" w:space="0" w:color="917DD8" w:themeColor="accent1" w:themeTint="66"/>
        <w:right w:val="single" w:sz="4" w:space="0" w:color="917DD8" w:themeColor="accent1" w:themeTint="66"/>
        <w:insideH w:val="single" w:sz="4" w:space="0" w:color="917DD8" w:themeColor="accent1" w:themeTint="66"/>
        <w:insideV w:val="single" w:sz="4" w:space="0" w:color="917DD8" w:themeColor="accent1" w:themeTint="66"/>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2" w:space="0" w:color="5B3DC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22698D"/>
    <w:pPr>
      <w:spacing w:line="240" w:lineRule="auto"/>
    </w:pPr>
    <w:tblPr>
      <w:tblStyleRowBandSize w:val="1"/>
      <w:tblStyleColBandSize w:val="1"/>
      <w:tblBorders>
        <w:top w:val="single" w:sz="4" w:space="0" w:color="C1ECEA" w:themeColor="accent2" w:themeTint="66"/>
        <w:left w:val="single" w:sz="4" w:space="0" w:color="C1ECEA" w:themeColor="accent2" w:themeTint="66"/>
        <w:bottom w:val="single" w:sz="4" w:space="0" w:color="C1ECEA" w:themeColor="accent2" w:themeTint="66"/>
        <w:right w:val="single" w:sz="4" w:space="0" w:color="C1ECEA" w:themeColor="accent2" w:themeTint="66"/>
        <w:insideH w:val="single" w:sz="4" w:space="0" w:color="C1ECEA" w:themeColor="accent2" w:themeTint="66"/>
        <w:insideV w:val="single" w:sz="4" w:space="0" w:color="C1ECEA" w:themeColor="accent2" w:themeTint="66"/>
      </w:tblBorders>
    </w:tblPr>
    <w:tblStylePr w:type="firstRow">
      <w:rPr>
        <w:b/>
        <w:bCs/>
      </w:rPr>
      <w:tblPr/>
      <w:tcPr>
        <w:tcBorders>
          <w:bottom w:val="single" w:sz="12" w:space="0" w:color="A3E3DF" w:themeColor="accent2" w:themeTint="99"/>
        </w:tcBorders>
      </w:tcPr>
    </w:tblStylePr>
    <w:tblStylePr w:type="lastRow">
      <w:rPr>
        <w:b/>
        <w:bCs/>
      </w:rPr>
      <w:tblPr/>
      <w:tcPr>
        <w:tcBorders>
          <w:top w:val="double" w:sz="2" w:space="0" w:color="A3E3D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2698D"/>
    <w:pPr>
      <w:spacing w:line="240" w:lineRule="auto"/>
    </w:pPr>
    <w:tblPr>
      <w:tblStyleRowBandSize w:val="1"/>
      <w:tblStyleColBandSize w:val="1"/>
      <w:tblBorders>
        <w:top w:val="single" w:sz="4" w:space="0" w:color="D6F2F1" w:themeColor="accent3" w:themeTint="66"/>
        <w:left w:val="single" w:sz="4" w:space="0" w:color="D6F2F1" w:themeColor="accent3" w:themeTint="66"/>
        <w:bottom w:val="single" w:sz="4" w:space="0" w:color="D6F2F1" w:themeColor="accent3" w:themeTint="66"/>
        <w:right w:val="single" w:sz="4" w:space="0" w:color="D6F2F1" w:themeColor="accent3" w:themeTint="66"/>
        <w:insideH w:val="single" w:sz="4" w:space="0" w:color="D6F2F1" w:themeColor="accent3" w:themeTint="66"/>
        <w:insideV w:val="single" w:sz="4" w:space="0" w:color="D6F2F1" w:themeColor="accent3" w:themeTint="66"/>
      </w:tblBorders>
    </w:tblPr>
    <w:tblStylePr w:type="firstRow">
      <w:rPr>
        <w:b/>
        <w:bCs/>
      </w:rPr>
      <w:tblPr/>
      <w:tcPr>
        <w:tcBorders>
          <w:bottom w:val="single" w:sz="12" w:space="0" w:color="C1ECEA" w:themeColor="accent3" w:themeTint="99"/>
        </w:tcBorders>
      </w:tcPr>
    </w:tblStylePr>
    <w:tblStylePr w:type="lastRow">
      <w:rPr>
        <w:b/>
        <w:bCs/>
      </w:rPr>
      <w:tblPr/>
      <w:tcPr>
        <w:tcBorders>
          <w:top w:val="double" w:sz="2" w:space="0" w:color="C1EC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2698D"/>
    <w:pPr>
      <w:spacing w:line="240" w:lineRule="auto"/>
    </w:pPr>
    <w:tblPr>
      <w:tblStyleRowBandSize w:val="1"/>
      <w:tblStyleColBandSize w:val="1"/>
      <w:tblBorders>
        <w:top w:val="single" w:sz="4" w:space="0" w:color="7AFFF8" w:themeColor="accent4" w:themeTint="66"/>
        <w:left w:val="single" w:sz="4" w:space="0" w:color="7AFFF8" w:themeColor="accent4" w:themeTint="66"/>
        <w:bottom w:val="single" w:sz="4" w:space="0" w:color="7AFFF8" w:themeColor="accent4" w:themeTint="66"/>
        <w:right w:val="single" w:sz="4" w:space="0" w:color="7AFFF8" w:themeColor="accent4" w:themeTint="66"/>
        <w:insideH w:val="single" w:sz="4" w:space="0" w:color="7AFFF8" w:themeColor="accent4" w:themeTint="66"/>
        <w:insideV w:val="single" w:sz="4" w:space="0" w:color="7AFFF8" w:themeColor="accent4" w:themeTint="66"/>
      </w:tblBorders>
    </w:tblPr>
    <w:tblStylePr w:type="firstRow">
      <w:rPr>
        <w:b/>
        <w:bCs/>
      </w:rPr>
      <w:tblPr/>
      <w:tcPr>
        <w:tcBorders>
          <w:bottom w:val="single" w:sz="12" w:space="0" w:color="37FFF4" w:themeColor="accent4" w:themeTint="99"/>
        </w:tcBorders>
      </w:tcPr>
    </w:tblStylePr>
    <w:tblStylePr w:type="lastRow">
      <w:rPr>
        <w:b/>
        <w:bCs/>
      </w:rPr>
      <w:tblPr/>
      <w:tcPr>
        <w:tcBorders>
          <w:top w:val="double" w:sz="2" w:space="0" w:color="37FFF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2698D"/>
    <w:pPr>
      <w:spacing w:line="240" w:lineRule="auto"/>
    </w:pPr>
    <w:tblPr>
      <w:tblStyleRowBandSize w:val="1"/>
      <w:tblStyleColBandSize w:val="1"/>
      <w:tblBorders>
        <w:top w:val="single" w:sz="4" w:space="0" w:color="B3ADCB" w:themeColor="accent5" w:themeTint="66"/>
        <w:left w:val="single" w:sz="4" w:space="0" w:color="B3ADCB" w:themeColor="accent5" w:themeTint="66"/>
        <w:bottom w:val="single" w:sz="4" w:space="0" w:color="B3ADCB" w:themeColor="accent5" w:themeTint="66"/>
        <w:right w:val="single" w:sz="4" w:space="0" w:color="B3ADCB" w:themeColor="accent5" w:themeTint="66"/>
        <w:insideH w:val="single" w:sz="4" w:space="0" w:color="B3ADCB" w:themeColor="accent5" w:themeTint="66"/>
        <w:insideV w:val="single" w:sz="4" w:space="0" w:color="B3ADCB" w:themeColor="accent5" w:themeTint="66"/>
      </w:tblBorders>
    </w:tblPr>
    <w:tblStylePr w:type="firstRow">
      <w:rPr>
        <w:b/>
        <w:bCs/>
      </w:rPr>
      <w:tblPr/>
      <w:tcPr>
        <w:tcBorders>
          <w:bottom w:val="single" w:sz="12" w:space="0" w:color="8E83B1" w:themeColor="accent5" w:themeTint="99"/>
        </w:tcBorders>
      </w:tcPr>
    </w:tblStylePr>
    <w:tblStylePr w:type="lastRow">
      <w:rPr>
        <w:b/>
        <w:bCs/>
      </w:rPr>
      <w:tblPr/>
      <w:tcPr>
        <w:tcBorders>
          <w:top w:val="double" w:sz="2" w:space="0" w:color="8E83B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2698D"/>
    <w:pPr>
      <w:spacing w:line="240" w:lineRule="auto"/>
    </w:pPr>
    <w:tblPr>
      <w:tblStyleRowBandSize w:val="1"/>
      <w:tblStyleColBandSize w:val="1"/>
      <w:tblBorders>
        <w:top w:val="single" w:sz="4" w:space="0" w:color="C9C7D3" w:themeColor="accent6" w:themeTint="66"/>
        <w:left w:val="single" w:sz="4" w:space="0" w:color="C9C7D3" w:themeColor="accent6" w:themeTint="66"/>
        <w:bottom w:val="single" w:sz="4" w:space="0" w:color="C9C7D3" w:themeColor="accent6" w:themeTint="66"/>
        <w:right w:val="single" w:sz="4" w:space="0" w:color="C9C7D3" w:themeColor="accent6" w:themeTint="66"/>
        <w:insideH w:val="single" w:sz="4" w:space="0" w:color="C9C7D3" w:themeColor="accent6" w:themeTint="66"/>
        <w:insideV w:val="single" w:sz="4" w:space="0" w:color="C9C7D3" w:themeColor="accent6" w:themeTint="66"/>
      </w:tblBorders>
    </w:tblPr>
    <w:tblStylePr w:type="firstRow">
      <w:rPr>
        <w:b/>
        <w:bCs/>
      </w:rPr>
      <w:tblPr/>
      <w:tcPr>
        <w:tcBorders>
          <w:bottom w:val="single" w:sz="12" w:space="0" w:color="AEABBD" w:themeColor="accent6" w:themeTint="99"/>
        </w:tcBorders>
      </w:tcPr>
    </w:tblStylePr>
    <w:tblStylePr w:type="lastRow">
      <w:rPr>
        <w:b/>
        <w:bCs/>
      </w:rPr>
      <w:tblPr/>
      <w:tcPr>
        <w:tcBorders>
          <w:top w:val="double" w:sz="2" w:space="0" w:color="AEABB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22698D"/>
    <w:pPr>
      <w:spacing w:line="240" w:lineRule="auto"/>
    </w:pPr>
    <w:tblPr>
      <w:tblStyleRowBandSize w:val="1"/>
      <w:tblStyleColBandSize w:val="1"/>
      <w:tblBorders>
        <w:top w:val="single" w:sz="2" w:space="0" w:color="888583" w:themeColor="text1" w:themeTint="99"/>
        <w:bottom w:val="single" w:sz="2" w:space="0" w:color="888583" w:themeColor="text1" w:themeTint="99"/>
        <w:insideH w:val="single" w:sz="2" w:space="0" w:color="888583" w:themeColor="text1" w:themeTint="99"/>
        <w:insideV w:val="single" w:sz="2" w:space="0" w:color="888583" w:themeColor="text1" w:themeTint="99"/>
      </w:tblBorders>
    </w:tblPr>
    <w:tblStylePr w:type="firstRow">
      <w:rPr>
        <w:b/>
        <w:bCs/>
      </w:rPr>
      <w:tblPr/>
      <w:tcPr>
        <w:tcBorders>
          <w:top w:val="nil"/>
          <w:bottom w:val="single" w:sz="12" w:space="0" w:color="888583" w:themeColor="text1" w:themeTint="99"/>
          <w:insideH w:val="nil"/>
          <w:insideV w:val="nil"/>
        </w:tcBorders>
        <w:shd w:val="clear" w:color="auto" w:fill="FFFFFF" w:themeFill="background1"/>
      </w:tcPr>
    </w:tblStylePr>
    <w:tblStylePr w:type="lastRow">
      <w:rPr>
        <w:b/>
        <w:bCs/>
      </w:rPr>
      <w:tblPr/>
      <w:tcPr>
        <w:tcBorders>
          <w:top w:val="double" w:sz="2" w:space="0" w:color="88858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2-Accent1">
    <w:name w:val="Grid Table 2 Accent 1"/>
    <w:basedOn w:val="TableNormal"/>
    <w:uiPriority w:val="47"/>
    <w:semiHidden/>
    <w:rsid w:val="0022698D"/>
    <w:pPr>
      <w:spacing w:line="240" w:lineRule="auto"/>
    </w:pPr>
    <w:tblPr>
      <w:tblStyleRowBandSize w:val="1"/>
      <w:tblStyleColBandSize w:val="1"/>
      <w:tblBorders>
        <w:top w:val="single" w:sz="2" w:space="0" w:color="5B3DC5" w:themeColor="accent1" w:themeTint="99"/>
        <w:bottom w:val="single" w:sz="2" w:space="0" w:color="5B3DC5" w:themeColor="accent1" w:themeTint="99"/>
        <w:insideH w:val="single" w:sz="2" w:space="0" w:color="5B3DC5" w:themeColor="accent1" w:themeTint="99"/>
        <w:insideV w:val="single" w:sz="2" w:space="0" w:color="5B3DC5" w:themeColor="accent1" w:themeTint="99"/>
      </w:tblBorders>
    </w:tblPr>
    <w:tblStylePr w:type="firstRow">
      <w:rPr>
        <w:b/>
        <w:bCs/>
      </w:rPr>
      <w:tblPr/>
      <w:tcPr>
        <w:tcBorders>
          <w:top w:val="nil"/>
          <w:bottom w:val="single" w:sz="12" w:space="0" w:color="5B3DC5" w:themeColor="accent1" w:themeTint="99"/>
          <w:insideH w:val="nil"/>
          <w:insideV w:val="nil"/>
        </w:tcBorders>
        <w:shd w:val="clear" w:color="auto" w:fill="FFFFFF" w:themeFill="background1"/>
      </w:tcPr>
    </w:tblStylePr>
    <w:tblStylePr w:type="lastRow">
      <w:rPr>
        <w:b/>
        <w:bCs/>
      </w:rPr>
      <w:tblPr/>
      <w:tcPr>
        <w:tcBorders>
          <w:top w:val="double" w:sz="2" w:space="0" w:color="5B3D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2-Accent2">
    <w:name w:val="Grid Table 2 Accent 2"/>
    <w:basedOn w:val="TableNormal"/>
    <w:uiPriority w:val="47"/>
    <w:semiHidden/>
    <w:rsid w:val="0022698D"/>
    <w:pPr>
      <w:spacing w:line="240" w:lineRule="auto"/>
    </w:pPr>
    <w:tblPr>
      <w:tblStyleRowBandSize w:val="1"/>
      <w:tblStyleColBandSize w:val="1"/>
      <w:tblBorders>
        <w:top w:val="single" w:sz="2" w:space="0" w:color="A3E3DF" w:themeColor="accent2" w:themeTint="99"/>
        <w:bottom w:val="single" w:sz="2" w:space="0" w:color="A3E3DF" w:themeColor="accent2" w:themeTint="99"/>
        <w:insideH w:val="single" w:sz="2" w:space="0" w:color="A3E3DF" w:themeColor="accent2" w:themeTint="99"/>
        <w:insideV w:val="single" w:sz="2" w:space="0" w:color="A3E3DF" w:themeColor="accent2" w:themeTint="99"/>
      </w:tblBorders>
    </w:tblPr>
    <w:tblStylePr w:type="firstRow">
      <w:rPr>
        <w:b/>
        <w:bCs/>
      </w:rPr>
      <w:tblPr/>
      <w:tcPr>
        <w:tcBorders>
          <w:top w:val="nil"/>
          <w:bottom w:val="single" w:sz="12" w:space="0" w:color="A3E3DF" w:themeColor="accent2" w:themeTint="99"/>
          <w:insideH w:val="nil"/>
          <w:insideV w:val="nil"/>
        </w:tcBorders>
        <w:shd w:val="clear" w:color="auto" w:fill="FFFFFF" w:themeFill="background1"/>
      </w:tcPr>
    </w:tblStylePr>
    <w:tblStylePr w:type="lastRow">
      <w:rPr>
        <w:b/>
        <w:bCs/>
      </w:rPr>
      <w:tblPr/>
      <w:tcPr>
        <w:tcBorders>
          <w:top w:val="double" w:sz="2" w:space="0" w:color="A3E3D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2-Accent3">
    <w:name w:val="Grid Table 2 Accent 3"/>
    <w:basedOn w:val="TableNormal"/>
    <w:uiPriority w:val="47"/>
    <w:semiHidden/>
    <w:rsid w:val="0022698D"/>
    <w:pPr>
      <w:spacing w:line="240" w:lineRule="auto"/>
    </w:pPr>
    <w:tblPr>
      <w:tblStyleRowBandSize w:val="1"/>
      <w:tblStyleColBandSize w:val="1"/>
      <w:tblBorders>
        <w:top w:val="single" w:sz="2" w:space="0" w:color="C1ECEA" w:themeColor="accent3" w:themeTint="99"/>
        <w:bottom w:val="single" w:sz="2" w:space="0" w:color="C1ECEA" w:themeColor="accent3" w:themeTint="99"/>
        <w:insideH w:val="single" w:sz="2" w:space="0" w:color="C1ECEA" w:themeColor="accent3" w:themeTint="99"/>
        <w:insideV w:val="single" w:sz="2" w:space="0" w:color="C1ECEA" w:themeColor="accent3" w:themeTint="99"/>
      </w:tblBorders>
    </w:tblPr>
    <w:tblStylePr w:type="firstRow">
      <w:rPr>
        <w:b/>
        <w:bCs/>
      </w:rPr>
      <w:tblPr/>
      <w:tcPr>
        <w:tcBorders>
          <w:top w:val="nil"/>
          <w:bottom w:val="single" w:sz="12" w:space="0" w:color="C1ECEA" w:themeColor="accent3" w:themeTint="99"/>
          <w:insideH w:val="nil"/>
          <w:insideV w:val="nil"/>
        </w:tcBorders>
        <w:shd w:val="clear" w:color="auto" w:fill="FFFFFF" w:themeFill="background1"/>
      </w:tcPr>
    </w:tblStylePr>
    <w:tblStylePr w:type="lastRow">
      <w:rPr>
        <w:b/>
        <w:bCs/>
      </w:rPr>
      <w:tblPr/>
      <w:tcPr>
        <w:tcBorders>
          <w:top w:val="double" w:sz="2" w:space="0" w:color="C1EC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2-Accent4">
    <w:name w:val="Grid Table 2 Accent 4"/>
    <w:basedOn w:val="TableNormal"/>
    <w:uiPriority w:val="47"/>
    <w:semiHidden/>
    <w:rsid w:val="0022698D"/>
    <w:pPr>
      <w:spacing w:line="240" w:lineRule="auto"/>
    </w:pPr>
    <w:tblPr>
      <w:tblStyleRowBandSize w:val="1"/>
      <w:tblStyleColBandSize w:val="1"/>
      <w:tblBorders>
        <w:top w:val="single" w:sz="2" w:space="0" w:color="37FFF4" w:themeColor="accent4" w:themeTint="99"/>
        <w:bottom w:val="single" w:sz="2" w:space="0" w:color="37FFF4" w:themeColor="accent4" w:themeTint="99"/>
        <w:insideH w:val="single" w:sz="2" w:space="0" w:color="37FFF4" w:themeColor="accent4" w:themeTint="99"/>
        <w:insideV w:val="single" w:sz="2" w:space="0" w:color="37FFF4" w:themeColor="accent4" w:themeTint="99"/>
      </w:tblBorders>
    </w:tblPr>
    <w:tblStylePr w:type="firstRow">
      <w:rPr>
        <w:b/>
        <w:bCs/>
      </w:rPr>
      <w:tblPr/>
      <w:tcPr>
        <w:tcBorders>
          <w:top w:val="nil"/>
          <w:bottom w:val="single" w:sz="12" w:space="0" w:color="37FFF4" w:themeColor="accent4" w:themeTint="99"/>
          <w:insideH w:val="nil"/>
          <w:insideV w:val="nil"/>
        </w:tcBorders>
        <w:shd w:val="clear" w:color="auto" w:fill="FFFFFF" w:themeFill="background1"/>
      </w:tcPr>
    </w:tblStylePr>
    <w:tblStylePr w:type="lastRow">
      <w:rPr>
        <w:b/>
        <w:bCs/>
      </w:rPr>
      <w:tblPr/>
      <w:tcPr>
        <w:tcBorders>
          <w:top w:val="double" w:sz="2" w:space="0" w:color="37FFF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2-Accent5">
    <w:name w:val="Grid Table 2 Accent 5"/>
    <w:basedOn w:val="TableNormal"/>
    <w:uiPriority w:val="47"/>
    <w:semiHidden/>
    <w:rsid w:val="0022698D"/>
    <w:pPr>
      <w:spacing w:line="240" w:lineRule="auto"/>
    </w:pPr>
    <w:tblPr>
      <w:tblStyleRowBandSize w:val="1"/>
      <w:tblStyleColBandSize w:val="1"/>
      <w:tblBorders>
        <w:top w:val="single" w:sz="2" w:space="0" w:color="8E83B1" w:themeColor="accent5" w:themeTint="99"/>
        <w:bottom w:val="single" w:sz="2" w:space="0" w:color="8E83B1" w:themeColor="accent5" w:themeTint="99"/>
        <w:insideH w:val="single" w:sz="2" w:space="0" w:color="8E83B1" w:themeColor="accent5" w:themeTint="99"/>
        <w:insideV w:val="single" w:sz="2" w:space="0" w:color="8E83B1" w:themeColor="accent5" w:themeTint="99"/>
      </w:tblBorders>
    </w:tblPr>
    <w:tblStylePr w:type="firstRow">
      <w:rPr>
        <w:b/>
        <w:bCs/>
      </w:rPr>
      <w:tblPr/>
      <w:tcPr>
        <w:tcBorders>
          <w:top w:val="nil"/>
          <w:bottom w:val="single" w:sz="12" w:space="0" w:color="8E83B1" w:themeColor="accent5" w:themeTint="99"/>
          <w:insideH w:val="nil"/>
          <w:insideV w:val="nil"/>
        </w:tcBorders>
        <w:shd w:val="clear" w:color="auto" w:fill="FFFFFF" w:themeFill="background1"/>
      </w:tcPr>
    </w:tblStylePr>
    <w:tblStylePr w:type="lastRow">
      <w:rPr>
        <w:b/>
        <w:bCs/>
      </w:rPr>
      <w:tblPr/>
      <w:tcPr>
        <w:tcBorders>
          <w:top w:val="double" w:sz="2" w:space="0" w:color="8E83B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2-Accent6">
    <w:name w:val="Grid Table 2 Accent 6"/>
    <w:basedOn w:val="TableNormal"/>
    <w:uiPriority w:val="47"/>
    <w:semiHidden/>
    <w:rsid w:val="0022698D"/>
    <w:pPr>
      <w:spacing w:line="240" w:lineRule="auto"/>
    </w:pPr>
    <w:tblPr>
      <w:tblStyleRowBandSize w:val="1"/>
      <w:tblStyleColBandSize w:val="1"/>
      <w:tblBorders>
        <w:top w:val="single" w:sz="2" w:space="0" w:color="AEABBD" w:themeColor="accent6" w:themeTint="99"/>
        <w:bottom w:val="single" w:sz="2" w:space="0" w:color="AEABBD" w:themeColor="accent6" w:themeTint="99"/>
        <w:insideH w:val="single" w:sz="2" w:space="0" w:color="AEABBD" w:themeColor="accent6" w:themeTint="99"/>
        <w:insideV w:val="single" w:sz="2" w:space="0" w:color="AEABBD" w:themeColor="accent6" w:themeTint="99"/>
      </w:tblBorders>
    </w:tblPr>
    <w:tblStylePr w:type="firstRow">
      <w:rPr>
        <w:b/>
        <w:bCs/>
      </w:rPr>
      <w:tblPr/>
      <w:tcPr>
        <w:tcBorders>
          <w:top w:val="nil"/>
          <w:bottom w:val="single" w:sz="12" w:space="0" w:color="AEABBD" w:themeColor="accent6" w:themeTint="99"/>
          <w:insideH w:val="nil"/>
          <w:insideV w:val="nil"/>
        </w:tcBorders>
        <w:shd w:val="clear" w:color="auto" w:fill="FFFFFF" w:themeFill="background1"/>
      </w:tcPr>
    </w:tblStylePr>
    <w:tblStylePr w:type="lastRow">
      <w:rPr>
        <w:b/>
        <w:bCs/>
      </w:rPr>
      <w:tblPr/>
      <w:tcPr>
        <w:tcBorders>
          <w:top w:val="double" w:sz="2" w:space="0" w:color="AEABB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3">
    <w:name w:val="Grid Table 3"/>
    <w:basedOn w:val="TableNormal"/>
    <w:uiPriority w:val="48"/>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3-Accent1">
    <w:name w:val="Grid Table 3 Accent 1"/>
    <w:basedOn w:val="TableNormal"/>
    <w:uiPriority w:val="48"/>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3-Accent2">
    <w:name w:val="Grid Table 3 Accent 2"/>
    <w:basedOn w:val="TableNormal"/>
    <w:uiPriority w:val="48"/>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sz="4" w:space="0" w:color="A3E3DF" w:themeColor="accent2" w:themeTint="99"/>
        </w:tcBorders>
      </w:tcPr>
    </w:tblStylePr>
    <w:tblStylePr w:type="nwCell">
      <w:tblPr/>
      <w:tcPr>
        <w:tcBorders>
          <w:bottom w:val="single" w:sz="4" w:space="0" w:color="A3E3DF" w:themeColor="accent2" w:themeTint="99"/>
        </w:tcBorders>
      </w:tcPr>
    </w:tblStylePr>
    <w:tblStylePr w:type="seCell">
      <w:tblPr/>
      <w:tcPr>
        <w:tcBorders>
          <w:top w:val="single" w:sz="4" w:space="0" w:color="A3E3DF" w:themeColor="accent2" w:themeTint="99"/>
        </w:tcBorders>
      </w:tcPr>
    </w:tblStylePr>
    <w:tblStylePr w:type="swCell">
      <w:tblPr/>
      <w:tcPr>
        <w:tcBorders>
          <w:top w:val="single" w:sz="4" w:space="0" w:color="A3E3DF" w:themeColor="accent2" w:themeTint="99"/>
        </w:tcBorders>
      </w:tcPr>
    </w:tblStylePr>
  </w:style>
  <w:style w:type="table" w:styleId="GridTable3-Accent3">
    <w:name w:val="Grid Table 3 Accent 3"/>
    <w:basedOn w:val="TableNormal"/>
    <w:uiPriority w:val="48"/>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sz="4" w:space="0" w:color="C1ECEA" w:themeColor="accent3" w:themeTint="99"/>
        </w:tcBorders>
      </w:tcPr>
    </w:tblStylePr>
    <w:tblStylePr w:type="nwCell">
      <w:tblPr/>
      <w:tcPr>
        <w:tcBorders>
          <w:bottom w:val="single" w:sz="4" w:space="0" w:color="C1ECEA" w:themeColor="accent3" w:themeTint="99"/>
        </w:tcBorders>
      </w:tcPr>
    </w:tblStylePr>
    <w:tblStylePr w:type="seCell">
      <w:tblPr/>
      <w:tcPr>
        <w:tcBorders>
          <w:top w:val="single" w:sz="4" w:space="0" w:color="C1ECEA" w:themeColor="accent3" w:themeTint="99"/>
        </w:tcBorders>
      </w:tcPr>
    </w:tblStylePr>
    <w:tblStylePr w:type="swCell">
      <w:tblPr/>
      <w:tcPr>
        <w:tcBorders>
          <w:top w:val="single" w:sz="4" w:space="0" w:color="C1ECEA" w:themeColor="accent3" w:themeTint="99"/>
        </w:tcBorders>
      </w:tcPr>
    </w:tblStylePr>
  </w:style>
  <w:style w:type="table" w:styleId="GridTable3-Accent4">
    <w:name w:val="Grid Table 3 Accent 4"/>
    <w:basedOn w:val="TableNormal"/>
    <w:uiPriority w:val="48"/>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sz="4" w:space="0" w:color="37FFF4" w:themeColor="accent4" w:themeTint="99"/>
        </w:tcBorders>
      </w:tcPr>
    </w:tblStylePr>
    <w:tblStylePr w:type="nwCell">
      <w:tblPr/>
      <w:tcPr>
        <w:tcBorders>
          <w:bottom w:val="single" w:sz="4" w:space="0" w:color="37FFF4" w:themeColor="accent4" w:themeTint="99"/>
        </w:tcBorders>
      </w:tcPr>
    </w:tblStylePr>
    <w:tblStylePr w:type="seCell">
      <w:tblPr/>
      <w:tcPr>
        <w:tcBorders>
          <w:top w:val="single" w:sz="4" w:space="0" w:color="37FFF4" w:themeColor="accent4" w:themeTint="99"/>
        </w:tcBorders>
      </w:tcPr>
    </w:tblStylePr>
    <w:tblStylePr w:type="swCell">
      <w:tblPr/>
      <w:tcPr>
        <w:tcBorders>
          <w:top w:val="single" w:sz="4" w:space="0" w:color="37FFF4" w:themeColor="accent4" w:themeTint="99"/>
        </w:tcBorders>
      </w:tcPr>
    </w:tblStylePr>
  </w:style>
  <w:style w:type="table" w:styleId="GridTable3-Accent5">
    <w:name w:val="Grid Table 3 Accent 5"/>
    <w:basedOn w:val="TableNormal"/>
    <w:uiPriority w:val="48"/>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sz="4" w:space="0" w:color="8E83B1" w:themeColor="accent5" w:themeTint="99"/>
        </w:tcBorders>
      </w:tcPr>
    </w:tblStylePr>
    <w:tblStylePr w:type="nwCell">
      <w:tblPr/>
      <w:tcPr>
        <w:tcBorders>
          <w:bottom w:val="single" w:sz="4" w:space="0" w:color="8E83B1" w:themeColor="accent5" w:themeTint="99"/>
        </w:tcBorders>
      </w:tcPr>
    </w:tblStylePr>
    <w:tblStylePr w:type="seCell">
      <w:tblPr/>
      <w:tcPr>
        <w:tcBorders>
          <w:top w:val="single" w:sz="4" w:space="0" w:color="8E83B1" w:themeColor="accent5" w:themeTint="99"/>
        </w:tcBorders>
      </w:tcPr>
    </w:tblStylePr>
    <w:tblStylePr w:type="swCell">
      <w:tblPr/>
      <w:tcPr>
        <w:tcBorders>
          <w:top w:val="single" w:sz="4" w:space="0" w:color="8E83B1" w:themeColor="accent5" w:themeTint="99"/>
        </w:tcBorders>
      </w:tcPr>
    </w:tblStylePr>
  </w:style>
  <w:style w:type="table" w:styleId="GridTable3-Accent6">
    <w:name w:val="Grid Table 3 Accent 6"/>
    <w:basedOn w:val="TableNormal"/>
    <w:uiPriority w:val="48"/>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sz="4" w:space="0" w:color="AEABBD" w:themeColor="accent6" w:themeTint="99"/>
        </w:tcBorders>
      </w:tcPr>
    </w:tblStylePr>
    <w:tblStylePr w:type="nwCell">
      <w:tblPr/>
      <w:tcPr>
        <w:tcBorders>
          <w:bottom w:val="single" w:sz="4" w:space="0" w:color="AEABBD" w:themeColor="accent6" w:themeTint="99"/>
        </w:tcBorders>
      </w:tcPr>
    </w:tblStylePr>
    <w:tblStylePr w:type="seCell">
      <w:tblPr/>
      <w:tcPr>
        <w:tcBorders>
          <w:top w:val="single" w:sz="4" w:space="0" w:color="AEABBD" w:themeColor="accent6" w:themeTint="99"/>
        </w:tcBorders>
      </w:tcPr>
    </w:tblStylePr>
    <w:tblStylePr w:type="swCell">
      <w:tblPr/>
      <w:tcPr>
        <w:tcBorders>
          <w:top w:val="single" w:sz="4" w:space="0" w:color="AEABBD" w:themeColor="accent6" w:themeTint="99"/>
        </w:tcBorders>
      </w:tcPr>
    </w:tblStylePr>
  </w:style>
  <w:style w:type="table" w:styleId="GridTable4">
    <w:name w:val="Grid Table 4"/>
    <w:basedOn w:val="TableNormal"/>
    <w:uiPriority w:val="49"/>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insideV w:val="nil"/>
        </w:tcBorders>
        <w:shd w:val="clear" w:color="auto" w:fill="363534" w:themeFill="text1"/>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4-Accent1">
    <w:name w:val="Grid Table 4 Accent 1"/>
    <w:basedOn w:val="TableNormal"/>
    <w:uiPriority w:val="49"/>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insideV w:val="nil"/>
        </w:tcBorders>
        <w:shd w:val="clear" w:color="auto" w:fill="201547" w:themeFill="accent1"/>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4-Accent2">
    <w:name w:val="Grid Table 4 Accent 2"/>
    <w:basedOn w:val="TableNormal"/>
    <w:uiPriority w:val="49"/>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color w:val="FFFFFF" w:themeColor="background1"/>
      </w:rPr>
      <w:tblPr/>
      <w:tcPr>
        <w:tcBorders>
          <w:top w:val="single" w:sz="4" w:space="0" w:color="66D1CB" w:themeColor="accent2"/>
          <w:left w:val="single" w:sz="4" w:space="0" w:color="66D1CB" w:themeColor="accent2"/>
          <w:bottom w:val="single" w:sz="4" w:space="0" w:color="66D1CB" w:themeColor="accent2"/>
          <w:right w:val="single" w:sz="4" w:space="0" w:color="66D1CB" w:themeColor="accent2"/>
          <w:insideH w:val="nil"/>
          <w:insideV w:val="nil"/>
        </w:tcBorders>
        <w:shd w:val="clear" w:color="auto" w:fill="66D1CB" w:themeFill="accent2"/>
      </w:tcPr>
    </w:tblStylePr>
    <w:tblStylePr w:type="lastRow">
      <w:rPr>
        <w:b/>
        <w:bCs/>
      </w:rPr>
      <w:tblPr/>
      <w:tcPr>
        <w:tcBorders>
          <w:top w:val="double" w:sz="4" w:space="0" w:color="66D1CB" w:themeColor="accent2"/>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4-Accent3">
    <w:name w:val="Grid Table 4 Accent 3"/>
    <w:basedOn w:val="TableNormal"/>
    <w:uiPriority w:val="49"/>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color w:val="FFFFFF" w:themeColor="background1"/>
      </w:rPr>
      <w:tblPr/>
      <w:tcPr>
        <w:tcBorders>
          <w:top w:val="single" w:sz="4" w:space="0" w:color="99E0DD" w:themeColor="accent3"/>
          <w:left w:val="single" w:sz="4" w:space="0" w:color="99E0DD" w:themeColor="accent3"/>
          <w:bottom w:val="single" w:sz="4" w:space="0" w:color="99E0DD" w:themeColor="accent3"/>
          <w:right w:val="single" w:sz="4" w:space="0" w:color="99E0DD" w:themeColor="accent3"/>
          <w:insideH w:val="nil"/>
          <w:insideV w:val="nil"/>
        </w:tcBorders>
        <w:shd w:val="clear" w:color="auto" w:fill="99E0DD" w:themeFill="accent3"/>
      </w:tcPr>
    </w:tblStylePr>
    <w:tblStylePr w:type="lastRow">
      <w:rPr>
        <w:b/>
        <w:bCs/>
      </w:rPr>
      <w:tblPr/>
      <w:tcPr>
        <w:tcBorders>
          <w:top w:val="double" w:sz="4" w:space="0" w:color="99E0DD" w:themeColor="accent3"/>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4-Accent4">
    <w:name w:val="Grid Table 4 Accent 4"/>
    <w:basedOn w:val="TableNormal"/>
    <w:uiPriority w:val="49"/>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color w:val="FFFFFF" w:themeColor="background1"/>
      </w:rPr>
      <w:tblPr/>
      <w:tcPr>
        <w:tcBorders>
          <w:top w:val="single" w:sz="4" w:space="0" w:color="00B2A9" w:themeColor="accent4"/>
          <w:left w:val="single" w:sz="4" w:space="0" w:color="00B2A9" w:themeColor="accent4"/>
          <w:bottom w:val="single" w:sz="4" w:space="0" w:color="00B2A9" w:themeColor="accent4"/>
          <w:right w:val="single" w:sz="4" w:space="0" w:color="00B2A9" w:themeColor="accent4"/>
          <w:insideH w:val="nil"/>
          <w:insideV w:val="nil"/>
        </w:tcBorders>
        <w:shd w:val="clear" w:color="auto" w:fill="00B2A9" w:themeFill="accent4"/>
      </w:tcPr>
    </w:tblStylePr>
    <w:tblStylePr w:type="lastRow">
      <w:rPr>
        <w:b/>
        <w:bCs/>
      </w:rPr>
      <w:tblPr/>
      <w:tcPr>
        <w:tcBorders>
          <w:top w:val="double" w:sz="4" w:space="0" w:color="00B2A9" w:themeColor="accent4"/>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4-Accent5">
    <w:name w:val="Grid Table 4 Accent 5"/>
    <w:basedOn w:val="TableNormal"/>
    <w:uiPriority w:val="49"/>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color w:val="FFFFFF" w:themeColor="background1"/>
      </w:rPr>
      <w:tblPr/>
      <w:tcPr>
        <w:tcBorders>
          <w:top w:val="single" w:sz="4" w:space="0" w:color="4D446C" w:themeColor="accent5"/>
          <w:left w:val="single" w:sz="4" w:space="0" w:color="4D446C" w:themeColor="accent5"/>
          <w:bottom w:val="single" w:sz="4" w:space="0" w:color="4D446C" w:themeColor="accent5"/>
          <w:right w:val="single" w:sz="4" w:space="0" w:color="4D446C" w:themeColor="accent5"/>
          <w:insideH w:val="nil"/>
          <w:insideV w:val="nil"/>
        </w:tcBorders>
        <w:shd w:val="clear" w:color="auto" w:fill="4D446C" w:themeFill="accent5"/>
      </w:tcPr>
    </w:tblStylePr>
    <w:tblStylePr w:type="lastRow">
      <w:rPr>
        <w:b/>
        <w:bCs/>
      </w:rPr>
      <w:tblPr/>
      <w:tcPr>
        <w:tcBorders>
          <w:top w:val="double" w:sz="4" w:space="0" w:color="4D446C" w:themeColor="accent5"/>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4-Accent6">
    <w:name w:val="Grid Table 4 Accent 6"/>
    <w:basedOn w:val="TableNormal"/>
    <w:uiPriority w:val="49"/>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color w:val="FFFFFF" w:themeColor="background1"/>
      </w:rPr>
      <w:tblPr/>
      <w:tcPr>
        <w:tcBorders>
          <w:top w:val="single" w:sz="4" w:space="0" w:color="797391" w:themeColor="accent6"/>
          <w:left w:val="single" w:sz="4" w:space="0" w:color="797391" w:themeColor="accent6"/>
          <w:bottom w:val="single" w:sz="4" w:space="0" w:color="797391" w:themeColor="accent6"/>
          <w:right w:val="single" w:sz="4" w:space="0" w:color="797391" w:themeColor="accent6"/>
          <w:insideH w:val="nil"/>
          <w:insideV w:val="nil"/>
        </w:tcBorders>
        <w:shd w:val="clear" w:color="auto" w:fill="797391" w:themeFill="accent6"/>
      </w:tcPr>
    </w:tblStylePr>
    <w:tblStylePr w:type="lastRow">
      <w:rPr>
        <w:b/>
        <w:bCs/>
      </w:rPr>
      <w:tblPr/>
      <w:tcPr>
        <w:tcBorders>
          <w:top w:val="double" w:sz="4" w:space="0" w:color="797391" w:themeColor="accent6"/>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5Dark">
    <w:name w:val="Grid Table 5 Dark"/>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5"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53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53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53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534" w:themeFill="text1"/>
      </w:tcPr>
    </w:tblStylePr>
    <w:tblStylePr w:type="band1Vert">
      <w:tblPr/>
      <w:tcPr>
        <w:shd w:val="clear" w:color="auto" w:fill="AFAEAC" w:themeFill="text1" w:themeFillTint="66"/>
      </w:tcPr>
    </w:tblStylePr>
    <w:tblStylePr w:type="band1Horz">
      <w:tblPr/>
      <w:tcPr>
        <w:shd w:val="clear" w:color="auto" w:fill="AFAEAC" w:themeFill="text1" w:themeFillTint="66"/>
      </w:tcPr>
    </w:tblStylePr>
  </w:style>
  <w:style w:type="table" w:styleId="GridTable5Dark-Accent1">
    <w:name w:val="Grid Table 5 Dark Accent 1"/>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1"/>
      </w:tcPr>
    </w:tblStylePr>
    <w:tblStylePr w:type="band1Vert">
      <w:tblPr/>
      <w:tcPr>
        <w:shd w:val="clear" w:color="auto" w:fill="917DD8" w:themeFill="accent1" w:themeFillTint="66"/>
      </w:tcPr>
    </w:tblStylePr>
    <w:tblStylePr w:type="band1Horz">
      <w:tblPr/>
      <w:tcPr>
        <w:shd w:val="clear" w:color="auto" w:fill="917DD8" w:themeFill="accent1" w:themeFillTint="66"/>
      </w:tcPr>
    </w:tblStylePr>
  </w:style>
  <w:style w:type="table" w:styleId="GridTable5Dark-Accent2">
    <w:name w:val="Grid Table 5 Dark Accent 2"/>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D1C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D1C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D1C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D1CB" w:themeFill="accent2"/>
      </w:tcPr>
    </w:tblStylePr>
    <w:tblStylePr w:type="band1Vert">
      <w:tblPr/>
      <w:tcPr>
        <w:shd w:val="clear" w:color="auto" w:fill="C1ECEA" w:themeFill="accent2" w:themeFillTint="66"/>
      </w:tcPr>
    </w:tblStylePr>
    <w:tblStylePr w:type="band1Horz">
      <w:tblPr/>
      <w:tcPr>
        <w:shd w:val="clear" w:color="auto" w:fill="C1ECEA" w:themeFill="accent2" w:themeFillTint="66"/>
      </w:tcPr>
    </w:tblStylePr>
  </w:style>
  <w:style w:type="table" w:styleId="GridTable5Dark-Accent3">
    <w:name w:val="Grid Table 5 Dark Accent 3"/>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8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E0D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E0D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E0D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E0DD" w:themeFill="accent3"/>
      </w:tcPr>
    </w:tblStylePr>
    <w:tblStylePr w:type="band1Vert">
      <w:tblPr/>
      <w:tcPr>
        <w:shd w:val="clear" w:color="auto" w:fill="D6F2F1" w:themeFill="accent3" w:themeFillTint="66"/>
      </w:tcPr>
    </w:tblStylePr>
    <w:tblStylePr w:type="band1Horz">
      <w:tblPr/>
      <w:tcPr>
        <w:shd w:val="clear" w:color="auto" w:fill="D6F2F1" w:themeFill="accent3" w:themeFillTint="66"/>
      </w:tcPr>
    </w:tblStylePr>
  </w:style>
  <w:style w:type="table" w:styleId="GridTable5Dark-Accent4">
    <w:name w:val="Grid Table 5 Dark Accent 4"/>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4"/>
      </w:tcPr>
    </w:tblStylePr>
    <w:tblStylePr w:type="band1Vert">
      <w:tblPr/>
      <w:tcPr>
        <w:shd w:val="clear" w:color="auto" w:fill="7AFFF8" w:themeFill="accent4" w:themeFillTint="66"/>
      </w:tcPr>
    </w:tblStylePr>
    <w:tblStylePr w:type="band1Horz">
      <w:tblPr/>
      <w:tcPr>
        <w:shd w:val="clear" w:color="auto" w:fill="7AFFF8" w:themeFill="accent4" w:themeFillTint="66"/>
      </w:tcPr>
    </w:tblStylePr>
  </w:style>
  <w:style w:type="table" w:styleId="GridTable5Dark-Accent5">
    <w:name w:val="Grid Table 5 Dark Accent 5"/>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5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4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4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4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46C" w:themeFill="accent5"/>
      </w:tcPr>
    </w:tblStylePr>
    <w:tblStylePr w:type="band1Vert">
      <w:tblPr/>
      <w:tcPr>
        <w:shd w:val="clear" w:color="auto" w:fill="B3ADCB" w:themeFill="accent5" w:themeFillTint="66"/>
      </w:tcPr>
    </w:tblStylePr>
    <w:tblStylePr w:type="band1Horz">
      <w:tblPr/>
      <w:tcPr>
        <w:shd w:val="clear" w:color="auto" w:fill="B3ADCB" w:themeFill="accent5" w:themeFillTint="66"/>
      </w:tcPr>
    </w:tblStylePr>
  </w:style>
  <w:style w:type="table" w:styleId="GridTable5Dark-Accent6">
    <w:name w:val="Grid Table 5 Dark Accent 6"/>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3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73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73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73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7391" w:themeFill="accent6"/>
      </w:tcPr>
    </w:tblStylePr>
    <w:tblStylePr w:type="band1Vert">
      <w:tblPr/>
      <w:tcPr>
        <w:shd w:val="clear" w:color="auto" w:fill="C9C7D3" w:themeFill="accent6" w:themeFillTint="66"/>
      </w:tcPr>
    </w:tblStylePr>
    <w:tblStylePr w:type="band1Horz">
      <w:tblPr/>
      <w:tcPr>
        <w:shd w:val="clear" w:color="auto" w:fill="C9C7D3" w:themeFill="accent6" w:themeFillTint="66"/>
      </w:tcPr>
    </w:tblStylePr>
  </w:style>
  <w:style w:type="table" w:styleId="GridTable6Colorful">
    <w:name w:val="Grid Table 6 Colorful"/>
    <w:basedOn w:val="TableNormal"/>
    <w:uiPriority w:val="51"/>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bottom w:val="single" w:sz="12" w:space="0" w:color="888583" w:themeColor="text1" w:themeTint="99"/>
        </w:tcBorders>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6Colorful-Accent1">
    <w:name w:val="Grid Table 6 Colorful Accent 1"/>
    <w:basedOn w:val="TableNormal"/>
    <w:uiPriority w:val="51"/>
    <w:semiHidden/>
    <w:rsid w:val="0022698D"/>
    <w:pPr>
      <w:spacing w:line="240" w:lineRule="auto"/>
    </w:pPr>
    <w:rPr>
      <w:color w:val="170F34" w:themeColor="accent1" w:themeShade="BF"/>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6Colorful-Accent2">
    <w:name w:val="Grid Table 6 Colorful Accent 2"/>
    <w:basedOn w:val="TableNormal"/>
    <w:uiPriority w:val="51"/>
    <w:semiHidden/>
    <w:rsid w:val="0022698D"/>
    <w:pPr>
      <w:spacing w:line="240" w:lineRule="auto"/>
    </w:pPr>
    <w:rPr>
      <w:color w:val="35B2AB" w:themeColor="accent2" w:themeShade="BF"/>
    </w:r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bottom w:val="single" w:sz="12" w:space="0" w:color="A3E3DF" w:themeColor="accent2" w:themeTint="99"/>
        </w:tcBorders>
      </w:tcPr>
    </w:tblStylePr>
    <w:tblStylePr w:type="lastRow">
      <w:rPr>
        <w:b/>
        <w:bCs/>
      </w:rPr>
      <w:tblPr/>
      <w:tcPr>
        <w:tcBorders>
          <w:top w:val="doub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6Colorful-Accent3">
    <w:name w:val="Grid Table 6 Colorful Accent 3"/>
    <w:basedOn w:val="TableNormal"/>
    <w:uiPriority w:val="51"/>
    <w:semiHidden/>
    <w:rsid w:val="0022698D"/>
    <w:pPr>
      <w:spacing w:line="240" w:lineRule="auto"/>
    </w:pPr>
    <w:rPr>
      <w:color w:val="50CAC4" w:themeColor="accent3" w:themeShade="BF"/>
    </w:r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bottom w:val="single" w:sz="12" w:space="0" w:color="C1ECEA" w:themeColor="accent3" w:themeTint="99"/>
        </w:tcBorders>
      </w:tcPr>
    </w:tblStylePr>
    <w:tblStylePr w:type="lastRow">
      <w:rPr>
        <w:b/>
        <w:bCs/>
      </w:rPr>
      <w:tblPr/>
      <w:tcPr>
        <w:tcBorders>
          <w:top w:val="doub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6Colorful-Accent4">
    <w:name w:val="Grid Table 6 Colorful Accent 4"/>
    <w:basedOn w:val="TableNormal"/>
    <w:uiPriority w:val="51"/>
    <w:semiHidden/>
    <w:rsid w:val="0022698D"/>
    <w:pPr>
      <w:spacing w:line="240" w:lineRule="auto"/>
    </w:pPr>
    <w:rPr>
      <w:color w:val="00857E" w:themeColor="accent4" w:themeShade="BF"/>
    </w:r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bottom w:val="single" w:sz="12" w:space="0" w:color="37FFF4" w:themeColor="accent4" w:themeTint="99"/>
        </w:tcBorders>
      </w:tcPr>
    </w:tblStylePr>
    <w:tblStylePr w:type="lastRow">
      <w:rPr>
        <w:b/>
        <w:bCs/>
      </w:rPr>
      <w:tblPr/>
      <w:tcPr>
        <w:tcBorders>
          <w:top w:val="doub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6Colorful-Accent5">
    <w:name w:val="Grid Table 6 Colorful Accent 5"/>
    <w:basedOn w:val="TableNormal"/>
    <w:uiPriority w:val="51"/>
    <w:semiHidden/>
    <w:rsid w:val="0022698D"/>
    <w:pPr>
      <w:spacing w:line="240" w:lineRule="auto"/>
    </w:pPr>
    <w:rPr>
      <w:color w:val="393350" w:themeColor="accent5" w:themeShade="BF"/>
    </w:r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bottom w:val="single" w:sz="12" w:space="0" w:color="8E83B1" w:themeColor="accent5" w:themeTint="99"/>
        </w:tcBorders>
      </w:tcPr>
    </w:tblStylePr>
    <w:tblStylePr w:type="lastRow">
      <w:rPr>
        <w:b/>
        <w:bCs/>
      </w:rPr>
      <w:tblPr/>
      <w:tcPr>
        <w:tcBorders>
          <w:top w:val="doub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6Colorful-Accent6">
    <w:name w:val="Grid Table 6 Colorful Accent 6"/>
    <w:basedOn w:val="TableNormal"/>
    <w:uiPriority w:val="51"/>
    <w:semiHidden/>
    <w:rsid w:val="0022698D"/>
    <w:pPr>
      <w:spacing w:line="240" w:lineRule="auto"/>
    </w:pPr>
    <w:rPr>
      <w:color w:val="5A556C" w:themeColor="accent6" w:themeShade="BF"/>
    </w:r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bottom w:val="single" w:sz="12" w:space="0" w:color="AEABBD" w:themeColor="accent6" w:themeTint="99"/>
        </w:tcBorders>
      </w:tcPr>
    </w:tblStylePr>
    <w:tblStylePr w:type="lastRow">
      <w:rPr>
        <w:b/>
        <w:bCs/>
      </w:rPr>
      <w:tblPr/>
      <w:tcPr>
        <w:tcBorders>
          <w:top w:val="doub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7Colorful">
    <w:name w:val="Grid Table 7 Colorful"/>
    <w:basedOn w:val="TableNormal"/>
    <w:uiPriority w:val="52"/>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7Colorful-Accent1">
    <w:name w:val="Grid Table 7 Colorful Accent 1"/>
    <w:basedOn w:val="TableNormal"/>
    <w:uiPriority w:val="52"/>
    <w:semiHidden/>
    <w:rsid w:val="0022698D"/>
    <w:pPr>
      <w:spacing w:line="240" w:lineRule="auto"/>
    </w:pPr>
    <w:rPr>
      <w:color w:val="170F34" w:themeColor="accent1" w:themeShade="BF"/>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7Colorful-Accent2">
    <w:name w:val="Grid Table 7 Colorful Accent 2"/>
    <w:basedOn w:val="TableNormal"/>
    <w:uiPriority w:val="52"/>
    <w:semiHidden/>
    <w:rsid w:val="0022698D"/>
    <w:pPr>
      <w:spacing w:line="240" w:lineRule="auto"/>
    </w:pPr>
    <w:rPr>
      <w:color w:val="35B2AB" w:themeColor="accent2" w:themeShade="BF"/>
    </w:r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sz="4" w:space="0" w:color="A3E3DF" w:themeColor="accent2" w:themeTint="99"/>
        </w:tcBorders>
      </w:tcPr>
    </w:tblStylePr>
    <w:tblStylePr w:type="nwCell">
      <w:tblPr/>
      <w:tcPr>
        <w:tcBorders>
          <w:bottom w:val="single" w:sz="4" w:space="0" w:color="A3E3DF" w:themeColor="accent2" w:themeTint="99"/>
        </w:tcBorders>
      </w:tcPr>
    </w:tblStylePr>
    <w:tblStylePr w:type="seCell">
      <w:tblPr/>
      <w:tcPr>
        <w:tcBorders>
          <w:top w:val="single" w:sz="4" w:space="0" w:color="A3E3DF" w:themeColor="accent2" w:themeTint="99"/>
        </w:tcBorders>
      </w:tcPr>
    </w:tblStylePr>
    <w:tblStylePr w:type="swCell">
      <w:tblPr/>
      <w:tcPr>
        <w:tcBorders>
          <w:top w:val="single" w:sz="4" w:space="0" w:color="A3E3DF" w:themeColor="accent2" w:themeTint="99"/>
        </w:tcBorders>
      </w:tcPr>
    </w:tblStylePr>
  </w:style>
  <w:style w:type="table" w:styleId="GridTable7Colorful-Accent3">
    <w:name w:val="Grid Table 7 Colorful Accent 3"/>
    <w:basedOn w:val="TableNormal"/>
    <w:uiPriority w:val="52"/>
    <w:semiHidden/>
    <w:rsid w:val="0022698D"/>
    <w:pPr>
      <w:spacing w:line="240" w:lineRule="auto"/>
    </w:pPr>
    <w:rPr>
      <w:color w:val="50CAC4" w:themeColor="accent3" w:themeShade="BF"/>
    </w:r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sz="4" w:space="0" w:color="C1ECEA" w:themeColor="accent3" w:themeTint="99"/>
        </w:tcBorders>
      </w:tcPr>
    </w:tblStylePr>
    <w:tblStylePr w:type="nwCell">
      <w:tblPr/>
      <w:tcPr>
        <w:tcBorders>
          <w:bottom w:val="single" w:sz="4" w:space="0" w:color="C1ECEA" w:themeColor="accent3" w:themeTint="99"/>
        </w:tcBorders>
      </w:tcPr>
    </w:tblStylePr>
    <w:tblStylePr w:type="seCell">
      <w:tblPr/>
      <w:tcPr>
        <w:tcBorders>
          <w:top w:val="single" w:sz="4" w:space="0" w:color="C1ECEA" w:themeColor="accent3" w:themeTint="99"/>
        </w:tcBorders>
      </w:tcPr>
    </w:tblStylePr>
    <w:tblStylePr w:type="swCell">
      <w:tblPr/>
      <w:tcPr>
        <w:tcBorders>
          <w:top w:val="single" w:sz="4" w:space="0" w:color="C1ECEA" w:themeColor="accent3" w:themeTint="99"/>
        </w:tcBorders>
      </w:tcPr>
    </w:tblStylePr>
  </w:style>
  <w:style w:type="table" w:styleId="GridTable7Colorful-Accent4">
    <w:name w:val="Grid Table 7 Colorful Accent 4"/>
    <w:basedOn w:val="TableNormal"/>
    <w:uiPriority w:val="52"/>
    <w:semiHidden/>
    <w:rsid w:val="0022698D"/>
    <w:pPr>
      <w:spacing w:line="240" w:lineRule="auto"/>
    </w:pPr>
    <w:rPr>
      <w:color w:val="00857E" w:themeColor="accent4" w:themeShade="BF"/>
    </w:r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sz="4" w:space="0" w:color="37FFF4" w:themeColor="accent4" w:themeTint="99"/>
        </w:tcBorders>
      </w:tcPr>
    </w:tblStylePr>
    <w:tblStylePr w:type="nwCell">
      <w:tblPr/>
      <w:tcPr>
        <w:tcBorders>
          <w:bottom w:val="single" w:sz="4" w:space="0" w:color="37FFF4" w:themeColor="accent4" w:themeTint="99"/>
        </w:tcBorders>
      </w:tcPr>
    </w:tblStylePr>
    <w:tblStylePr w:type="seCell">
      <w:tblPr/>
      <w:tcPr>
        <w:tcBorders>
          <w:top w:val="single" w:sz="4" w:space="0" w:color="37FFF4" w:themeColor="accent4" w:themeTint="99"/>
        </w:tcBorders>
      </w:tcPr>
    </w:tblStylePr>
    <w:tblStylePr w:type="swCell">
      <w:tblPr/>
      <w:tcPr>
        <w:tcBorders>
          <w:top w:val="single" w:sz="4" w:space="0" w:color="37FFF4" w:themeColor="accent4" w:themeTint="99"/>
        </w:tcBorders>
      </w:tcPr>
    </w:tblStylePr>
  </w:style>
  <w:style w:type="table" w:styleId="GridTable7Colorful-Accent5">
    <w:name w:val="Grid Table 7 Colorful Accent 5"/>
    <w:basedOn w:val="TableNormal"/>
    <w:uiPriority w:val="52"/>
    <w:semiHidden/>
    <w:rsid w:val="0022698D"/>
    <w:pPr>
      <w:spacing w:line="240" w:lineRule="auto"/>
    </w:pPr>
    <w:rPr>
      <w:color w:val="393350" w:themeColor="accent5" w:themeShade="BF"/>
    </w:r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sz="4" w:space="0" w:color="8E83B1" w:themeColor="accent5" w:themeTint="99"/>
        </w:tcBorders>
      </w:tcPr>
    </w:tblStylePr>
    <w:tblStylePr w:type="nwCell">
      <w:tblPr/>
      <w:tcPr>
        <w:tcBorders>
          <w:bottom w:val="single" w:sz="4" w:space="0" w:color="8E83B1" w:themeColor="accent5" w:themeTint="99"/>
        </w:tcBorders>
      </w:tcPr>
    </w:tblStylePr>
    <w:tblStylePr w:type="seCell">
      <w:tblPr/>
      <w:tcPr>
        <w:tcBorders>
          <w:top w:val="single" w:sz="4" w:space="0" w:color="8E83B1" w:themeColor="accent5" w:themeTint="99"/>
        </w:tcBorders>
      </w:tcPr>
    </w:tblStylePr>
    <w:tblStylePr w:type="swCell">
      <w:tblPr/>
      <w:tcPr>
        <w:tcBorders>
          <w:top w:val="single" w:sz="4" w:space="0" w:color="8E83B1" w:themeColor="accent5" w:themeTint="99"/>
        </w:tcBorders>
      </w:tcPr>
    </w:tblStylePr>
  </w:style>
  <w:style w:type="table" w:styleId="GridTable7Colorful-Accent6">
    <w:name w:val="Grid Table 7 Colorful Accent 6"/>
    <w:basedOn w:val="TableNormal"/>
    <w:uiPriority w:val="52"/>
    <w:semiHidden/>
    <w:rsid w:val="0022698D"/>
    <w:pPr>
      <w:spacing w:line="240" w:lineRule="auto"/>
    </w:pPr>
    <w:rPr>
      <w:color w:val="5A556C" w:themeColor="accent6" w:themeShade="BF"/>
    </w:r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sz="4" w:space="0" w:color="AEABBD" w:themeColor="accent6" w:themeTint="99"/>
        </w:tcBorders>
      </w:tcPr>
    </w:tblStylePr>
    <w:tblStylePr w:type="nwCell">
      <w:tblPr/>
      <w:tcPr>
        <w:tcBorders>
          <w:bottom w:val="single" w:sz="4" w:space="0" w:color="AEABBD" w:themeColor="accent6" w:themeTint="99"/>
        </w:tcBorders>
      </w:tcPr>
    </w:tblStylePr>
    <w:tblStylePr w:type="seCell">
      <w:tblPr/>
      <w:tcPr>
        <w:tcBorders>
          <w:top w:val="single" w:sz="4" w:space="0" w:color="AEABBD" w:themeColor="accent6" w:themeTint="99"/>
        </w:tcBorders>
      </w:tcPr>
    </w:tblStylePr>
    <w:tblStylePr w:type="swCell">
      <w:tblPr/>
      <w:tcPr>
        <w:tcBorders>
          <w:top w:val="single" w:sz="4" w:space="0" w:color="AEABBD" w:themeColor="accent6" w:themeTint="99"/>
        </w:tcBorders>
      </w:tcPr>
    </w:tblStylePr>
  </w:style>
  <w:style w:type="table" w:styleId="LightGrid">
    <w:name w:val="Light Grid"/>
    <w:basedOn w:val="TableNormal"/>
    <w:uiPriority w:val="62"/>
    <w:semiHidden/>
    <w:rsid w:val="0022698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18" w:space="0" w:color="363534" w:themeColor="text1"/>
          <w:right w:val="single" w:sz="8" w:space="0" w:color="363534" w:themeColor="text1"/>
          <w:insideH w:val="nil"/>
          <w:insideV w:val="single" w:sz="8" w:space="0" w:color="36353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insideH w:val="nil"/>
          <w:insideV w:val="single" w:sz="8" w:space="0" w:color="36353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shd w:val="clear" w:color="auto" w:fill="CECCCC" w:themeFill="text1" w:themeFillTint="3F"/>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shd w:val="clear" w:color="auto" w:fill="CECCCC" w:themeFill="text1" w:themeFillTint="3F"/>
      </w:tcPr>
    </w:tblStylePr>
    <w:tblStylePr w:type="band2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tcPr>
    </w:tblStylePr>
  </w:style>
  <w:style w:type="table" w:styleId="LightGrid-Accent1">
    <w:name w:val="Light Grid Accent 1"/>
    <w:basedOn w:val="TableNormal"/>
    <w:uiPriority w:val="62"/>
    <w:semiHidden/>
    <w:rsid w:val="0022698D"/>
    <w:pPr>
      <w:spacing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18" w:space="0" w:color="201547" w:themeColor="accent1"/>
          <w:right w:val="single" w:sz="8" w:space="0" w:color="201547" w:themeColor="accent1"/>
          <w:insideH w:val="nil"/>
          <w:insideV w:val="single" w:sz="8" w:space="0" w:color="20154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insideH w:val="nil"/>
          <w:insideV w:val="single" w:sz="8" w:space="0" w:color="20154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shd w:val="clear" w:color="auto" w:fill="BBAFE7" w:themeFill="accent1" w:themeFillTint="3F"/>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shd w:val="clear" w:color="auto" w:fill="BBAFE7" w:themeFill="accent1" w:themeFillTint="3F"/>
      </w:tcPr>
    </w:tblStylePr>
    <w:tblStylePr w:type="band2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tcPr>
    </w:tblStylePr>
  </w:style>
  <w:style w:type="table" w:styleId="LightGrid-Accent2">
    <w:name w:val="Light Grid Accent 2"/>
    <w:basedOn w:val="TableNormal"/>
    <w:uiPriority w:val="62"/>
    <w:semiHidden/>
    <w:rsid w:val="0022698D"/>
    <w:pPr>
      <w:spacing w:line="240" w:lineRule="auto"/>
    </w:p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insideH w:val="single" w:sz="8" w:space="0" w:color="66D1CB" w:themeColor="accent2"/>
        <w:insideV w:val="single" w:sz="8" w:space="0" w:color="66D1C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D1CB" w:themeColor="accent2"/>
          <w:left w:val="single" w:sz="8" w:space="0" w:color="66D1CB" w:themeColor="accent2"/>
          <w:bottom w:val="single" w:sz="18" w:space="0" w:color="66D1CB" w:themeColor="accent2"/>
          <w:right w:val="single" w:sz="8" w:space="0" w:color="66D1CB" w:themeColor="accent2"/>
          <w:insideH w:val="nil"/>
          <w:insideV w:val="single" w:sz="8" w:space="0" w:color="66D1C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D1CB" w:themeColor="accent2"/>
          <w:left w:val="single" w:sz="8" w:space="0" w:color="66D1CB" w:themeColor="accent2"/>
          <w:bottom w:val="single" w:sz="8" w:space="0" w:color="66D1CB" w:themeColor="accent2"/>
          <w:right w:val="single" w:sz="8" w:space="0" w:color="66D1CB" w:themeColor="accent2"/>
          <w:insideH w:val="nil"/>
          <w:insideV w:val="single" w:sz="8" w:space="0" w:color="66D1C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tblStylePr w:type="band1Vert">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shd w:val="clear" w:color="auto" w:fill="D9F3F2" w:themeFill="accent2" w:themeFillTint="3F"/>
      </w:tcPr>
    </w:tblStylePr>
    <w:tblStylePr w:type="band1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insideV w:val="single" w:sz="8" w:space="0" w:color="66D1CB" w:themeColor="accent2"/>
        </w:tcBorders>
        <w:shd w:val="clear" w:color="auto" w:fill="D9F3F2" w:themeFill="accent2" w:themeFillTint="3F"/>
      </w:tcPr>
    </w:tblStylePr>
    <w:tblStylePr w:type="band2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insideV w:val="single" w:sz="8" w:space="0" w:color="66D1CB" w:themeColor="accent2"/>
        </w:tcBorders>
      </w:tcPr>
    </w:tblStylePr>
  </w:style>
  <w:style w:type="table" w:styleId="LightGrid-Accent3">
    <w:name w:val="Light Grid Accent 3"/>
    <w:basedOn w:val="TableNormal"/>
    <w:uiPriority w:val="62"/>
    <w:semiHidden/>
    <w:rsid w:val="0022698D"/>
    <w:pPr>
      <w:spacing w:line="240" w:lineRule="auto"/>
    </w:p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insideH w:val="single" w:sz="8" w:space="0" w:color="99E0DD" w:themeColor="accent3"/>
        <w:insideV w:val="single" w:sz="8" w:space="0" w:color="99E0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E0DD" w:themeColor="accent3"/>
          <w:left w:val="single" w:sz="8" w:space="0" w:color="99E0DD" w:themeColor="accent3"/>
          <w:bottom w:val="single" w:sz="18" w:space="0" w:color="99E0DD" w:themeColor="accent3"/>
          <w:right w:val="single" w:sz="8" w:space="0" w:color="99E0DD" w:themeColor="accent3"/>
          <w:insideH w:val="nil"/>
          <w:insideV w:val="single" w:sz="8" w:space="0" w:color="99E0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E0DD" w:themeColor="accent3"/>
          <w:left w:val="single" w:sz="8" w:space="0" w:color="99E0DD" w:themeColor="accent3"/>
          <w:bottom w:val="single" w:sz="8" w:space="0" w:color="99E0DD" w:themeColor="accent3"/>
          <w:right w:val="single" w:sz="8" w:space="0" w:color="99E0DD" w:themeColor="accent3"/>
          <w:insideH w:val="nil"/>
          <w:insideV w:val="single" w:sz="8" w:space="0" w:color="99E0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tblStylePr w:type="band1Vert">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shd w:val="clear" w:color="auto" w:fill="E5F7F6" w:themeFill="accent3" w:themeFillTint="3F"/>
      </w:tcPr>
    </w:tblStylePr>
    <w:tblStylePr w:type="band1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insideV w:val="single" w:sz="8" w:space="0" w:color="99E0DD" w:themeColor="accent3"/>
        </w:tcBorders>
        <w:shd w:val="clear" w:color="auto" w:fill="E5F7F6" w:themeFill="accent3" w:themeFillTint="3F"/>
      </w:tcPr>
    </w:tblStylePr>
    <w:tblStylePr w:type="band2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insideV w:val="single" w:sz="8" w:space="0" w:color="99E0DD" w:themeColor="accent3"/>
        </w:tcBorders>
      </w:tcPr>
    </w:tblStylePr>
  </w:style>
  <w:style w:type="table" w:styleId="LightGrid-Accent4">
    <w:name w:val="Light Grid Accent 4"/>
    <w:basedOn w:val="TableNormal"/>
    <w:uiPriority w:val="62"/>
    <w:semiHidden/>
    <w:rsid w:val="0022698D"/>
    <w:pPr>
      <w:spacing w:line="240" w:lineRule="auto"/>
    </w:p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insideH w:val="single" w:sz="8" w:space="0" w:color="00B2A9" w:themeColor="accent4"/>
        <w:insideV w:val="single" w:sz="8" w:space="0" w:color="00B2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4"/>
          <w:left w:val="single" w:sz="8" w:space="0" w:color="00B2A9" w:themeColor="accent4"/>
          <w:bottom w:val="single" w:sz="18" w:space="0" w:color="00B2A9" w:themeColor="accent4"/>
          <w:right w:val="single" w:sz="8" w:space="0" w:color="00B2A9" w:themeColor="accent4"/>
          <w:insideH w:val="nil"/>
          <w:insideV w:val="single" w:sz="8" w:space="0" w:color="00B2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4"/>
          <w:left w:val="single" w:sz="8" w:space="0" w:color="00B2A9" w:themeColor="accent4"/>
          <w:bottom w:val="single" w:sz="8" w:space="0" w:color="00B2A9" w:themeColor="accent4"/>
          <w:right w:val="single" w:sz="8" w:space="0" w:color="00B2A9" w:themeColor="accent4"/>
          <w:insideH w:val="nil"/>
          <w:insideV w:val="single" w:sz="8" w:space="0" w:color="00B2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tblStylePr w:type="band1Vert">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shd w:val="clear" w:color="auto" w:fill="ACFFFA" w:themeFill="accent4" w:themeFillTint="3F"/>
      </w:tcPr>
    </w:tblStylePr>
    <w:tblStylePr w:type="band1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insideV w:val="single" w:sz="8" w:space="0" w:color="00B2A9" w:themeColor="accent4"/>
        </w:tcBorders>
        <w:shd w:val="clear" w:color="auto" w:fill="ACFFFA" w:themeFill="accent4" w:themeFillTint="3F"/>
      </w:tcPr>
    </w:tblStylePr>
    <w:tblStylePr w:type="band2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insideV w:val="single" w:sz="8" w:space="0" w:color="00B2A9" w:themeColor="accent4"/>
        </w:tcBorders>
      </w:tcPr>
    </w:tblStylePr>
  </w:style>
  <w:style w:type="table" w:styleId="LightGrid-Accent5">
    <w:name w:val="Light Grid Accent 5"/>
    <w:basedOn w:val="TableNormal"/>
    <w:uiPriority w:val="62"/>
    <w:semiHidden/>
    <w:rsid w:val="0022698D"/>
    <w:pPr>
      <w:spacing w:line="240" w:lineRule="auto"/>
    </w:p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insideH w:val="single" w:sz="8" w:space="0" w:color="4D446C" w:themeColor="accent5"/>
        <w:insideV w:val="single" w:sz="8" w:space="0" w:color="4D44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46C" w:themeColor="accent5"/>
          <w:left w:val="single" w:sz="8" w:space="0" w:color="4D446C" w:themeColor="accent5"/>
          <w:bottom w:val="single" w:sz="18" w:space="0" w:color="4D446C" w:themeColor="accent5"/>
          <w:right w:val="single" w:sz="8" w:space="0" w:color="4D446C" w:themeColor="accent5"/>
          <w:insideH w:val="nil"/>
          <w:insideV w:val="single" w:sz="8" w:space="0" w:color="4D44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46C" w:themeColor="accent5"/>
          <w:left w:val="single" w:sz="8" w:space="0" w:color="4D446C" w:themeColor="accent5"/>
          <w:bottom w:val="single" w:sz="8" w:space="0" w:color="4D446C" w:themeColor="accent5"/>
          <w:right w:val="single" w:sz="8" w:space="0" w:color="4D446C" w:themeColor="accent5"/>
          <w:insideH w:val="nil"/>
          <w:insideV w:val="single" w:sz="8" w:space="0" w:color="4D44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tblStylePr w:type="band1Vert">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shd w:val="clear" w:color="auto" w:fill="D0CCDF" w:themeFill="accent5" w:themeFillTint="3F"/>
      </w:tcPr>
    </w:tblStylePr>
    <w:tblStylePr w:type="band1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insideV w:val="single" w:sz="8" w:space="0" w:color="4D446C" w:themeColor="accent5"/>
        </w:tcBorders>
        <w:shd w:val="clear" w:color="auto" w:fill="D0CCDF" w:themeFill="accent5" w:themeFillTint="3F"/>
      </w:tcPr>
    </w:tblStylePr>
    <w:tblStylePr w:type="band2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insideV w:val="single" w:sz="8" w:space="0" w:color="4D446C" w:themeColor="accent5"/>
        </w:tcBorders>
      </w:tcPr>
    </w:tblStylePr>
  </w:style>
  <w:style w:type="table" w:styleId="LightGrid-Accent6">
    <w:name w:val="Light Grid Accent 6"/>
    <w:basedOn w:val="TableNormal"/>
    <w:uiPriority w:val="62"/>
    <w:semiHidden/>
    <w:rsid w:val="0022698D"/>
    <w:pPr>
      <w:spacing w:line="240" w:lineRule="auto"/>
    </w:p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insideH w:val="single" w:sz="8" w:space="0" w:color="797391" w:themeColor="accent6"/>
        <w:insideV w:val="single" w:sz="8" w:space="0" w:color="7973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7391" w:themeColor="accent6"/>
          <w:left w:val="single" w:sz="8" w:space="0" w:color="797391" w:themeColor="accent6"/>
          <w:bottom w:val="single" w:sz="18" w:space="0" w:color="797391" w:themeColor="accent6"/>
          <w:right w:val="single" w:sz="8" w:space="0" w:color="797391" w:themeColor="accent6"/>
          <w:insideH w:val="nil"/>
          <w:insideV w:val="single" w:sz="8" w:space="0" w:color="7973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7391" w:themeColor="accent6"/>
          <w:left w:val="single" w:sz="8" w:space="0" w:color="797391" w:themeColor="accent6"/>
          <w:bottom w:val="single" w:sz="8" w:space="0" w:color="797391" w:themeColor="accent6"/>
          <w:right w:val="single" w:sz="8" w:space="0" w:color="797391" w:themeColor="accent6"/>
          <w:insideH w:val="nil"/>
          <w:insideV w:val="single" w:sz="8" w:space="0" w:color="7973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tblStylePr w:type="band1Vert">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shd w:val="clear" w:color="auto" w:fill="DDDCE3" w:themeFill="accent6" w:themeFillTint="3F"/>
      </w:tcPr>
    </w:tblStylePr>
    <w:tblStylePr w:type="band1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insideV w:val="single" w:sz="8" w:space="0" w:color="797391" w:themeColor="accent6"/>
        </w:tcBorders>
        <w:shd w:val="clear" w:color="auto" w:fill="DDDCE3" w:themeFill="accent6" w:themeFillTint="3F"/>
      </w:tcPr>
    </w:tblStylePr>
    <w:tblStylePr w:type="band2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insideV w:val="single" w:sz="8" w:space="0" w:color="797391" w:themeColor="accent6"/>
        </w:tcBorders>
      </w:tcPr>
    </w:tblStylePr>
  </w:style>
  <w:style w:type="table" w:styleId="LightList">
    <w:name w:val="Light List"/>
    <w:basedOn w:val="TableNormal"/>
    <w:uiPriority w:val="61"/>
    <w:semiHidden/>
    <w:rsid w:val="0022698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pPr>
        <w:spacing w:before="0" w:after="0" w:line="240" w:lineRule="auto"/>
      </w:pPr>
      <w:rPr>
        <w:b/>
        <w:bCs/>
        <w:color w:val="FFFFFF" w:themeColor="background1"/>
      </w:rPr>
      <w:tblPr/>
      <w:tcPr>
        <w:shd w:val="clear" w:color="auto" w:fill="363534" w:themeFill="text1"/>
      </w:tcPr>
    </w:tblStylePr>
    <w:tblStylePr w:type="lastRow">
      <w:pPr>
        <w:spacing w:before="0" w:after="0" w:line="240" w:lineRule="auto"/>
      </w:pPr>
      <w:rPr>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tcBorders>
      </w:tcPr>
    </w:tblStylePr>
    <w:tblStylePr w:type="firstCol">
      <w:rPr>
        <w:b/>
        <w:bCs/>
      </w:rPr>
    </w:tblStylePr>
    <w:tblStylePr w:type="lastCol">
      <w:rPr>
        <w:b/>
        <w:bCs/>
      </w:r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style>
  <w:style w:type="table" w:styleId="LightList-Accent1">
    <w:name w:val="Light List Accent 1"/>
    <w:basedOn w:val="TableNormal"/>
    <w:uiPriority w:val="61"/>
    <w:semiHidden/>
    <w:rsid w:val="0022698D"/>
    <w:pPr>
      <w:spacing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tcBorders>
      </w:tcPr>
    </w:tblStylePr>
    <w:tblStylePr w:type="firstCol">
      <w:rPr>
        <w:b/>
        <w:bCs/>
      </w:rPr>
    </w:tblStylePr>
    <w:tblStylePr w:type="lastCol">
      <w:rPr>
        <w:b/>
        <w:bCs/>
      </w:r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style>
  <w:style w:type="table" w:styleId="LightList-Accent2">
    <w:name w:val="Light List Accent 2"/>
    <w:basedOn w:val="TableNormal"/>
    <w:uiPriority w:val="61"/>
    <w:semiHidden/>
    <w:rsid w:val="0022698D"/>
    <w:pPr>
      <w:spacing w:line="240" w:lineRule="auto"/>
    </w:p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tblBorders>
    </w:tblPr>
    <w:tblStylePr w:type="firstRow">
      <w:pPr>
        <w:spacing w:before="0" w:after="0" w:line="240" w:lineRule="auto"/>
      </w:pPr>
      <w:rPr>
        <w:b/>
        <w:bCs/>
        <w:color w:val="FFFFFF" w:themeColor="background1"/>
      </w:rPr>
      <w:tblPr/>
      <w:tcPr>
        <w:shd w:val="clear" w:color="auto" w:fill="66D1CB" w:themeFill="accent2"/>
      </w:tcPr>
    </w:tblStylePr>
    <w:tblStylePr w:type="lastRow">
      <w:pPr>
        <w:spacing w:before="0" w:after="0" w:line="240" w:lineRule="auto"/>
      </w:pPr>
      <w:rPr>
        <w:b/>
        <w:bCs/>
      </w:rPr>
      <w:tblPr/>
      <w:tcPr>
        <w:tcBorders>
          <w:top w:val="double" w:sz="6" w:space="0" w:color="66D1CB" w:themeColor="accent2"/>
          <w:left w:val="single" w:sz="8" w:space="0" w:color="66D1CB" w:themeColor="accent2"/>
          <w:bottom w:val="single" w:sz="8" w:space="0" w:color="66D1CB" w:themeColor="accent2"/>
          <w:right w:val="single" w:sz="8" w:space="0" w:color="66D1CB" w:themeColor="accent2"/>
        </w:tcBorders>
      </w:tcPr>
    </w:tblStylePr>
    <w:tblStylePr w:type="firstCol">
      <w:rPr>
        <w:b/>
        <w:bCs/>
      </w:rPr>
    </w:tblStylePr>
    <w:tblStylePr w:type="lastCol">
      <w:rPr>
        <w:b/>
        <w:bCs/>
      </w:rPr>
    </w:tblStylePr>
    <w:tblStylePr w:type="band1Vert">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tblStylePr w:type="band1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style>
  <w:style w:type="table" w:styleId="LightList-Accent3">
    <w:name w:val="Light List Accent 3"/>
    <w:basedOn w:val="TableNormal"/>
    <w:uiPriority w:val="61"/>
    <w:semiHidden/>
    <w:rsid w:val="0022698D"/>
    <w:pPr>
      <w:spacing w:line="240" w:lineRule="auto"/>
    </w:p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tblBorders>
    </w:tblPr>
    <w:tblStylePr w:type="firstRow">
      <w:pPr>
        <w:spacing w:before="0" w:after="0" w:line="240" w:lineRule="auto"/>
      </w:pPr>
      <w:rPr>
        <w:b/>
        <w:bCs/>
        <w:color w:val="FFFFFF" w:themeColor="background1"/>
      </w:rPr>
      <w:tblPr/>
      <w:tcPr>
        <w:shd w:val="clear" w:color="auto" w:fill="99E0DD" w:themeFill="accent3"/>
      </w:tcPr>
    </w:tblStylePr>
    <w:tblStylePr w:type="lastRow">
      <w:pPr>
        <w:spacing w:before="0" w:after="0" w:line="240" w:lineRule="auto"/>
      </w:pPr>
      <w:rPr>
        <w:b/>
        <w:bCs/>
      </w:rPr>
      <w:tblPr/>
      <w:tcPr>
        <w:tcBorders>
          <w:top w:val="double" w:sz="6" w:space="0" w:color="99E0DD" w:themeColor="accent3"/>
          <w:left w:val="single" w:sz="8" w:space="0" w:color="99E0DD" w:themeColor="accent3"/>
          <w:bottom w:val="single" w:sz="8" w:space="0" w:color="99E0DD" w:themeColor="accent3"/>
          <w:right w:val="single" w:sz="8" w:space="0" w:color="99E0DD" w:themeColor="accent3"/>
        </w:tcBorders>
      </w:tcPr>
    </w:tblStylePr>
    <w:tblStylePr w:type="firstCol">
      <w:rPr>
        <w:b/>
        <w:bCs/>
      </w:rPr>
    </w:tblStylePr>
    <w:tblStylePr w:type="lastCol">
      <w:rPr>
        <w:b/>
        <w:bCs/>
      </w:rPr>
    </w:tblStylePr>
    <w:tblStylePr w:type="band1Vert">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tblStylePr w:type="band1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style>
  <w:style w:type="table" w:styleId="LightList-Accent4">
    <w:name w:val="Light List Accent 4"/>
    <w:basedOn w:val="TableNormal"/>
    <w:uiPriority w:val="61"/>
    <w:semiHidden/>
    <w:rsid w:val="0022698D"/>
    <w:pPr>
      <w:spacing w:line="240" w:lineRule="auto"/>
    </w:p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tblBorders>
    </w:tblPr>
    <w:tblStylePr w:type="firstRow">
      <w:pPr>
        <w:spacing w:before="0" w:after="0" w:line="240" w:lineRule="auto"/>
      </w:pPr>
      <w:rPr>
        <w:b/>
        <w:bCs/>
        <w:color w:val="FFFFFF" w:themeColor="background1"/>
      </w:rPr>
      <w:tblPr/>
      <w:tcPr>
        <w:shd w:val="clear" w:color="auto" w:fill="00B2A9" w:themeFill="accent4"/>
      </w:tcPr>
    </w:tblStylePr>
    <w:tblStylePr w:type="lastRow">
      <w:pPr>
        <w:spacing w:before="0" w:after="0" w:line="240" w:lineRule="auto"/>
      </w:pPr>
      <w:rPr>
        <w:b/>
        <w:bCs/>
      </w:rPr>
      <w:tblPr/>
      <w:tcPr>
        <w:tcBorders>
          <w:top w:val="double" w:sz="6" w:space="0" w:color="00B2A9" w:themeColor="accent4"/>
          <w:left w:val="single" w:sz="8" w:space="0" w:color="00B2A9" w:themeColor="accent4"/>
          <w:bottom w:val="single" w:sz="8" w:space="0" w:color="00B2A9" w:themeColor="accent4"/>
          <w:right w:val="single" w:sz="8" w:space="0" w:color="00B2A9" w:themeColor="accent4"/>
        </w:tcBorders>
      </w:tcPr>
    </w:tblStylePr>
    <w:tblStylePr w:type="firstCol">
      <w:rPr>
        <w:b/>
        <w:bCs/>
      </w:rPr>
    </w:tblStylePr>
    <w:tblStylePr w:type="lastCol">
      <w:rPr>
        <w:b/>
        <w:bCs/>
      </w:rPr>
    </w:tblStylePr>
    <w:tblStylePr w:type="band1Vert">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tblStylePr w:type="band1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style>
  <w:style w:type="table" w:styleId="LightList-Accent5">
    <w:name w:val="Light List Accent 5"/>
    <w:basedOn w:val="TableNormal"/>
    <w:uiPriority w:val="61"/>
    <w:semiHidden/>
    <w:rsid w:val="0022698D"/>
    <w:pPr>
      <w:spacing w:line="240" w:lineRule="auto"/>
    </w:p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tblBorders>
    </w:tblPr>
    <w:tblStylePr w:type="firstRow">
      <w:pPr>
        <w:spacing w:before="0" w:after="0" w:line="240" w:lineRule="auto"/>
      </w:pPr>
      <w:rPr>
        <w:b/>
        <w:bCs/>
        <w:color w:val="FFFFFF" w:themeColor="background1"/>
      </w:rPr>
      <w:tblPr/>
      <w:tcPr>
        <w:shd w:val="clear" w:color="auto" w:fill="4D446C" w:themeFill="accent5"/>
      </w:tcPr>
    </w:tblStylePr>
    <w:tblStylePr w:type="lastRow">
      <w:pPr>
        <w:spacing w:before="0" w:after="0" w:line="240" w:lineRule="auto"/>
      </w:pPr>
      <w:rPr>
        <w:b/>
        <w:bCs/>
      </w:rPr>
      <w:tblPr/>
      <w:tcPr>
        <w:tcBorders>
          <w:top w:val="double" w:sz="6" w:space="0" w:color="4D446C" w:themeColor="accent5"/>
          <w:left w:val="single" w:sz="8" w:space="0" w:color="4D446C" w:themeColor="accent5"/>
          <w:bottom w:val="single" w:sz="8" w:space="0" w:color="4D446C" w:themeColor="accent5"/>
          <w:right w:val="single" w:sz="8" w:space="0" w:color="4D446C" w:themeColor="accent5"/>
        </w:tcBorders>
      </w:tcPr>
    </w:tblStylePr>
    <w:tblStylePr w:type="firstCol">
      <w:rPr>
        <w:b/>
        <w:bCs/>
      </w:rPr>
    </w:tblStylePr>
    <w:tblStylePr w:type="lastCol">
      <w:rPr>
        <w:b/>
        <w:bCs/>
      </w:rPr>
    </w:tblStylePr>
    <w:tblStylePr w:type="band1Vert">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tblStylePr w:type="band1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style>
  <w:style w:type="table" w:styleId="LightList-Accent6">
    <w:name w:val="Light List Accent 6"/>
    <w:basedOn w:val="TableNormal"/>
    <w:uiPriority w:val="61"/>
    <w:semiHidden/>
    <w:rsid w:val="0022698D"/>
    <w:pPr>
      <w:spacing w:line="240" w:lineRule="auto"/>
    </w:p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tblBorders>
    </w:tblPr>
    <w:tblStylePr w:type="firstRow">
      <w:pPr>
        <w:spacing w:before="0" w:after="0" w:line="240" w:lineRule="auto"/>
      </w:pPr>
      <w:rPr>
        <w:b/>
        <w:bCs/>
        <w:color w:val="FFFFFF" w:themeColor="background1"/>
      </w:rPr>
      <w:tblPr/>
      <w:tcPr>
        <w:shd w:val="clear" w:color="auto" w:fill="797391" w:themeFill="accent6"/>
      </w:tcPr>
    </w:tblStylePr>
    <w:tblStylePr w:type="lastRow">
      <w:pPr>
        <w:spacing w:before="0" w:after="0" w:line="240" w:lineRule="auto"/>
      </w:pPr>
      <w:rPr>
        <w:b/>
        <w:bCs/>
      </w:rPr>
      <w:tblPr/>
      <w:tcPr>
        <w:tcBorders>
          <w:top w:val="double" w:sz="6" w:space="0" w:color="797391" w:themeColor="accent6"/>
          <w:left w:val="single" w:sz="8" w:space="0" w:color="797391" w:themeColor="accent6"/>
          <w:bottom w:val="single" w:sz="8" w:space="0" w:color="797391" w:themeColor="accent6"/>
          <w:right w:val="single" w:sz="8" w:space="0" w:color="797391" w:themeColor="accent6"/>
        </w:tcBorders>
      </w:tcPr>
    </w:tblStylePr>
    <w:tblStylePr w:type="firstCol">
      <w:rPr>
        <w:b/>
        <w:bCs/>
      </w:rPr>
    </w:tblStylePr>
    <w:tblStylePr w:type="lastCol">
      <w:rPr>
        <w:b/>
        <w:bCs/>
      </w:rPr>
    </w:tblStylePr>
    <w:tblStylePr w:type="band1Vert">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tblStylePr w:type="band1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style>
  <w:style w:type="table" w:styleId="LightShading">
    <w:name w:val="Light Shading"/>
    <w:basedOn w:val="TableNormal"/>
    <w:uiPriority w:val="60"/>
    <w:semiHidden/>
    <w:rsid w:val="0022698D"/>
    <w:pPr>
      <w:spacing w:line="240" w:lineRule="auto"/>
    </w:pPr>
    <w:rPr>
      <w:color w:val="282727" w:themeColor="text1" w:themeShade="BF"/>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table" w:styleId="LightShading-Accent1">
    <w:name w:val="Light Shading Accent 1"/>
    <w:basedOn w:val="TableNormal"/>
    <w:uiPriority w:val="60"/>
    <w:semiHidden/>
    <w:rsid w:val="0022698D"/>
    <w:pPr>
      <w:spacing w:line="240" w:lineRule="auto"/>
    </w:pPr>
    <w:rPr>
      <w:color w:val="170F34" w:themeColor="accent1" w:themeShade="BF"/>
    </w:rPr>
    <w:tblPr>
      <w:tblStyleRowBandSize w:val="1"/>
      <w:tblStyleColBandSize w:val="1"/>
      <w:tblBorders>
        <w:top w:val="single" w:sz="8" w:space="0" w:color="201547" w:themeColor="accent1"/>
        <w:bottom w:val="single" w:sz="8" w:space="0" w:color="201547" w:themeColor="accent1"/>
      </w:tblBorders>
    </w:tblPr>
    <w:tblStylePr w:type="fir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la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left w:val="nil"/>
          <w:right w:val="nil"/>
          <w:insideH w:val="nil"/>
          <w:insideV w:val="nil"/>
        </w:tcBorders>
        <w:shd w:val="clear" w:color="auto" w:fill="BBAFE7" w:themeFill="accent1" w:themeFillTint="3F"/>
      </w:tcPr>
    </w:tblStylePr>
  </w:style>
  <w:style w:type="table" w:styleId="LightShading-Accent2">
    <w:name w:val="Light Shading Accent 2"/>
    <w:basedOn w:val="TableNormal"/>
    <w:uiPriority w:val="60"/>
    <w:semiHidden/>
    <w:rsid w:val="0022698D"/>
    <w:pPr>
      <w:spacing w:line="240" w:lineRule="auto"/>
    </w:pPr>
    <w:rPr>
      <w:color w:val="35B2AB" w:themeColor="accent2" w:themeShade="BF"/>
    </w:rPr>
    <w:tblPr>
      <w:tblStyleRowBandSize w:val="1"/>
      <w:tblStyleColBandSize w:val="1"/>
      <w:tblBorders>
        <w:top w:val="single" w:sz="8" w:space="0" w:color="66D1CB" w:themeColor="accent2"/>
        <w:bottom w:val="single" w:sz="8" w:space="0" w:color="66D1CB" w:themeColor="accent2"/>
      </w:tblBorders>
    </w:tblPr>
    <w:tblStylePr w:type="firstRow">
      <w:pPr>
        <w:spacing w:before="0" w:after="0" w:line="240" w:lineRule="auto"/>
      </w:pPr>
      <w:rPr>
        <w:b/>
        <w:bCs/>
      </w:rPr>
      <w:tblPr/>
      <w:tcPr>
        <w:tcBorders>
          <w:top w:val="single" w:sz="8" w:space="0" w:color="66D1CB" w:themeColor="accent2"/>
          <w:left w:val="nil"/>
          <w:bottom w:val="single" w:sz="8" w:space="0" w:color="66D1CB" w:themeColor="accent2"/>
          <w:right w:val="nil"/>
          <w:insideH w:val="nil"/>
          <w:insideV w:val="nil"/>
        </w:tcBorders>
      </w:tcPr>
    </w:tblStylePr>
    <w:tblStylePr w:type="lastRow">
      <w:pPr>
        <w:spacing w:before="0" w:after="0" w:line="240" w:lineRule="auto"/>
      </w:pPr>
      <w:rPr>
        <w:b/>
        <w:bCs/>
      </w:rPr>
      <w:tblPr/>
      <w:tcPr>
        <w:tcBorders>
          <w:top w:val="single" w:sz="8" w:space="0" w:color="66D1CB" w:themeColor="accent2"/>
          <w:left w:val="nil"/>
          <w:bottom w:val="single" w:sz="8" w:space="0" w:color="66D1C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left w:val="nil"/>
          <w:right w:val="nil"/>
          <w:insideH w:val="nil"/>
          <w:insideV w:val="nil"/>
        </w:tcBorders>
        <w:shd w:val="clear" w:color="auto" w:fill="D9F3F2" w:themeFill="accent2" w:themeFillTint="3F"/>
      </w:tcPr>
    </w:tblStylePr>
  </w:style>
  <w:style w:type="table" w:styleId="LightShading-Accent3">
    <w:name w:val="Light Shading Accent 3"/>
    <w:basedOn w:val="TableNormal"/>
    <w:uiPriority w:val="60"/>
    <w:semiHidden/>
    <w:rsid w:val="0022698D"/>
    <w:pPr>
      <w:spacing w:line="240" w:lineRule="auto"/>
    </w:pPr>
    <w:rPr>
      <w:color w:val="50CAC4" w:themeColor="accent3" w:themeShade="BF"/>
    </w:rPr>
    <w:tblPr>
      <w:tblStyleRowBandSize w:val="1"/>
      <w:tblStyleColBandSize w:val="1"/>
      <w:tblBorders>
        <w:top w:val="single" w:sz="8" w:space="0" w:color="99E0DD" w:themeColor="accent3"/>
        <w:bottom w:val="single" w:sz="8" w:space="0" w:color="99E0DD" w:themeColor="accent3"/>
      </w:tblBorders>
    </w:tblPr>
    <w:tblStylePr w:type="firstRow">
      <w:pPr>
        <w:spacing w:before="0" w:after="0" w:line="240" w:lineRule="auto"/>
      </w:pPr>
      <w:rPr>
        <w:b/>
        <w:bCs/>
      </w:rPr>
      <w:tblPr/>
      <w:tcPr>
        <w:tcBorders>
          <w:top w:val="single" w:sz="8" w:space="0" w:color="99E0DD" w:themeColor="accent3"/>
          <w:left w:val="nil"/>
          <w:bottom w:val="single" w:sz="8" w:space="0" w:color="99E0DD" w:themeColor="accent3"/>
          <w:right w:val="nil"/>
          <w:insideH w:val="nil"/>
          <w:insideV w:val="nil"/>
        </w:tcBorders>
      </w:tcPr>
    </w:tblStylePr>
    <w:tblStylePr w:type="lastRow">
      <w:pPr>
        <w:spacing w:before="0" w:after="0" w:line="240" w:lineRule="auto"/>
      </w:pPr>
      <w:rPr>
        <w:b/>
        <w:bCs/>
      </w:rPr>
      <w:tblPr/>
      <w:tcPr>
        <w:tcBorders>
          <w:top w:val="single" w:sz="8" w:space="0" w:color="99E0DD" w:themeColor="accent3"/>
          <w:left w:val="nil"/>
          <w:bottom w:val="single" w:sz="8" w:space="0" w:color="99E0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left w:val="nil"/>
          <w:right w:val="nil"/>
          <w:insideH w:val="nil"/>
          <w:insideV w:val="nil"/>
        </w:tcBorders>
        <w:shd w:val="clear" w:color="auto" w:fill="E5F7F6" w:themeFill="accent3" w:themeFillTint="3F"/>
      </w:tcPr>
    </w:tblStylePr>
  </w:style>
  <w:style w:type="table" w:styleId="LightShading-Accent4">
    <w:name w:val="Light Shading Accent 4"/>
    <w:basedOn w:val="TableNormal"/>
    <w:uiPriority w:val="60"/>
    <w:semiHidden/>
    <w:rsid w:val="0022698D"/>
    <w:pPr>
      <w:spacing w:line="240" w:lineRule="auto"/>
    </w:pPr>
    <w:rPr>
      <w:color w:val="00857E" w:themeColor="accent4" w:themeShade="BF"/>
    </w:rPr>
    <w:tblPr>
      <w:tblStyleRowBandSize w:val="1"/>
      <w:tblStyleColBandSize w:val="1"/>
      <w:tblBorders>
        <w:top w:val="single" w:sz="8" w:space="0" w:color="00B2A9" w:themeColor="accent4"/>
        <w:bottom w:val="single" w:sz="8" w:space="0" w:color="00B2A9" w:themeColor="accent4"/>
      </w:tblBorders>
    </w:tblPr>
    <w:tblStylePr w:type="firstRow">
      <w:pPr>
        <w:spacing w:before="0" w:after="0" w:line="240" w:lineRule="auto"/>
      </w:pPr>
      <w:rPr>
        <w:b/>
        <w:bCs/>
      </w:rPr>
      <w:tblPr/>
      <w:tcPr>
        <w:tcBorders>
          <w:top w:val="single" w:sz="8" w:space="0" w:color="00B2A9" w:themeColor="accent4"/>
          <w:left w:val="nil"/>
          <w:bottom w:val="single" w:sz="8" w:space="0" w:color="00B2A9" w:themeColor="accent4"/>
          <w:right w:val="nil"/>
          <w:insideH w:val="nil"/>
          <w:insideV w:val="nil"/>
        </w:tcBorders>
      </w:tcPr>
    </w:tblStylePr>
    <w:tblStylePr w:type="lastRow">
      <w:pPr>
        <w:spacing w:before="0" w:after="0" w:line="240" w:lineRule="auto"/>
      </w:pPr>
      <w:rPr>
        <w:b/>
        <w:bCs/>
      </w:rPr>
      <w:tblPr/>
      <w:tcPr>
        <w:tcBorders>
          <w:top w:val="single" w:sz="8" w:space="0" w:color="00B2A9" w:themeColor="accent4"/>
          <w:left w:val="nil"/>
          <w:bottom w:val="single" w:sz="8" w:space="0" w:color="00B2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left w:val="nil"/>
          <w:right w:val="nil"/>
          <w:insideH w:val="nil"/>
          <w:insideV w:val="nil"/>
        </w:tcBorders>
        <w:shd w:val="clear" w:color="auto" w:fill="ACFFFA" w:themeFill="accent4" w:themeFillTint="3F"/>
      </w:tcPr>
    </w:tblStylePr>
  </w:style>
  <w:style w:type="table" w:styleId="LightShading-Accent5">
    <w:name w:val="Light Shading Accent 5"/>
    <w:basedOn w:val="TableNormal"/>
    <w:uiPriority w:val="60"/>
    <w:semiHidden/>
    <w:rsid w:val="0022698D"/>
    <w:pPr>
      <w:spacing w:line="240" w:lineRule="auto"/>
    </w:pPr>
    <w:rPr>
      <w:color w:val="393350" w:themeColor="accent5" w:themeShade="BF"/>
    </w:rPr>
    <w:tblPr>
      <w:tblStyleRowBandSize w:val="1"/>
      <w:tblStyleColBandSize w:val="1"/>
      <w:tblBorders>
        <w:top w:val="single" w:sz="8" w:space="0" w:color="4D446C" w:themeColor="accent5"/>
        <w:bottom w:val="single" w:sz="8" w:space="0" w:color="4D446C" w:themeColor="accent5"/>
      </w:tblBorders>
    </w:tblPr>
    <w:tblStylePr w:type="firstRow">
      <w:pPr>
        <w:spacing w:before="0" w:after="0" w:line="240" w:lineRule="auto"/>
      </w:pPr>
      <w:rPr>
        <w:b/>
        <w:bCs/>
      </w:rPr>
      <w:tblPr/>
      <w:tcPr>
        <w:tcBorders>
          <w:top w:val="single" w:sz="8" w:space="0" w:color="4D446C" w:themeColor="accent5"/>
          <w:left w:val="nil"/>
          <w:bottom w:val="single" w:sz="8" w:space="0" w:color="4D446C" w:themeColor="accent5"/>
          <w:right w:val="nil"/>
          <w:insideH w:val="nil"/>
          <w:insideV w:val="nil"/>
        </w:tcBorders>
      </w:tcPr>
    </w:tblStylePr>
    <w:tblStylePr w:type="lastRow">
      <w:pPr>
        <w:spacing w:before="0" w:after="0" w:line="240" w:lineRule="auto"/>
      </w:pPr>
      <w:rPr>
        <w:b/>
        <w:bCs/>
      </w:rPr>
      <w:tblPr/>
      <w:tcPr>
        <w:tcBorders>
          <w:top w:val="single" w:sz="8" w:space="0" w:color="4D446C" w:themeColor="accent5"/>
          <w:left w:val="nil"/>
          <w:bottom w:val="single" w:sz="8" w:space="0" w:color="4D44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left w:val="nil"/>
          <w:right w:val="nil"/>
          <w:insideH w:val="nil"/>
          <w:insideV w:val="nil"/>
        </w:tcBorders>
        <w:shd w:val="clear" w:color="auto" w:fill="D0CCDF" w:themeFill="accent5" w:themeFillTint="3F"/>
      </w:tcPr>
    </w:tblStylePr>
  </w:style>
  <w:style w:type="table" w:styleId="LightShading-Accent6">
    <w:name w:val="Light Shading Accent 6"/>
    <w:basedOn w:val="TableNormal"/>
    <w:uiPriority w:val="60"/>
    <w:semiHidden/>
    <w:rsid w:val="0022698D"/>
    <w:pPr>
      <w:spacing w:line="240" w:lineRule="auto"/>
    </w:pPr>
    <w:rPr>
      <w:color w:val="5A556C" w:themeColor="accent6" w:themeShade="BF"/>
    </w:rPr>
    <w:tblPr>
      <w:tblStyleRowBandSize w:val="1"/>
      <w:tblStyleColBandSize w:val="1"/>
      <w:tblBorders>
        <w:top w:val="single" w:sz="8" w:space="0" w:color="797391" w:themeColor="accent6"/>
        <w:bottom w:val="single" w:sz="8" w:space="0" w:color="797391" w:themeColor="accent6"/>
      </w:tblBorders>
    </w:tblPr>
    <w:tblStylePr w:type="firstRow">
      <w:pPr>
        <w:spacing w:before="0" w:after="0" w:line="240" w:lineRule="auto"/>
      </w:pPr>
      <w:rPr>
        <w:b/>
        <w:bCs/>
      </w:rPr>
      <w:tblPr/>
      <w:tcPr>
        <w:tcBorders>
          <w:top w:val="single" w:sz="8" w:space="0" w:color="797391" w:themeColor="accent6"/>
          <w:left w:val="nil"/>
          <w:bottom w:val="single" w:sz="8" w:space="0" w:color="797391" w:themeColor="accent6"/>
          <w:right w:val="nil"/>
          <w:insideH w:val="nil"/>
          <w:insideV w:val="nil"/>
        </w:tcBorders>
      </w:tcPr>
    </w:tblStylePr>
    <w:tblStylePr w:type="lastRow">
      <w:pPr>
        <w:spacing w:before="0" w:after="0" w:line="240" w:lineRule="auto"/>
      </w:pPr>
      <w:rPr>
        <w:b/>
        <w:bCs/>
      </w:rPr>
      <w:tblPr/>
      <w:tcPr>
        <w:tcBorders>
          <w:top w:val="single" w:sz="8" w:space="0" w:color="797391" w:themeColor="accent6"/>
          <w:left w:val="nil"/>
          <w:bottom w:val="single" w:sz="8" w:space="0" w:color="7973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left w:val="nil"/>
          <w:right w:val="nil"/>
          <w:insideH w:val="nil"/>
          <w:insideV w:val="nil"/>
        </w:tcBorders>
        <w:shd w:val="clear" w:color="auto" w:fill="DDDCE3" w:themeFill="accent6" w:themeFillTint="3F"/>
      </w:tcPr>
    </w:tblStylePr>
  </w:style>
  <w:style w:type="table" w:styleId="ListTable1Light">
    <w:name w:val="List Table 1 Light"/>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888583" w:themeColor="text1" w:themeTint="99"/>
        </w:tcBorders>
      </w:tcPr>
    </w:tblStylePr>
    <w:tblStylePr w:type="lastRow">
      <w:rPr>
        <w:b/>
        <w:bCs/>
      </w:rPr>
      <w:tblPr/>
      <w:tcPr>
        <w:tcBorders>
          <w:top w:val="sing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1Light-Accent1">
    <w:name w:val="List Table 1 Light Accent 1"/>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5B3DC5" w:themeColor="accent1" w:themeTint="99"/>
        </w:tcBorders>
      </w:tcPr>
    </w:tblStylePr>
    <w:tblStylePr w:type="lastRow">
      <w:rPr>
        <w:b/>
        <w:bCs/>
      </w:rPr>
      <w:tblPr/>
      <w:tcPr>
        <w:tcBorders>
          <w:top w:val="sing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1Light-Accent2">
    <w:name w:val="List Table 1 Light Accent 2"/>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A3E3DF" w:themeColor="accent2" w:themeTint="99"/>
        </w:tcBorders>
      </w:tcPr>
    </w:tblStylePr>
    <w:tblStylePr w:type="lastRow">
      <w:rPr>
        <w:b/>
        <w:bCs/>
      </w:rPr>
      <w:tblPr/>
      <w:tcPr>
        <w:tcBorders>
          <w:top w:val="sing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1Light-Accent3">
    <w:name w:val="List Table 1 Light Accent 3"/>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C1ECEA" w:themeColor="accent3" w:themeTint="99"/>
        </w:tcBorders>
      </w:tcPr>
    </w:tblStylePr>
    <w:tblStylePr w:type="lastRow">
      <w:rPr>
        <w:b/>
        <w:bCs/>
      </w:rPr>
      <w:tblPr/>
      <w:tcPr>
        <w:tcBorders>
          <w:top w:val="sing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1Light-Accent4">
    <w:name w:val="List Table 1 Light Accent 4"/>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37FFF4" w:themeColor="accent4" w:themeTint="99"/>
        </w:tcBorders>
      </w:tcPr>
    </w:tblStylePr>
    <w:tblStylePr w:type="lastRow">
      <w:rPr>
        <w:b/>
        <w:bCs/>
      </w:rPr>
      <w:tblPr/>
      <w:tcPr>
        <w:tcBorders>
          <w:top w:val="sing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1Light-Accent5">
    <w:name w:val="List Table 1 Light Accent 5"/>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8E83B1" w:themeColor="accent5" w:themeTint="99"/>
        </w:tcBorders>
      </w:tcPr>
    </w:tblStylePr>
    <w:tblStylePr w:type="lastRow">
      <w:rPr>
        <w:b/>
        <w:bCs/>
      </w:rPr>
      <w:tblPr/>
      <w:tcPr>
        <w:tcBorders>
          <w:top w:val="sing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1Light-Accent6">
    <w:name w:val="List Table 1 Light Accent 6"/>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AEABBD" w:themeColor="accent6" w:themeTint="99"/>
        </w:tcBorders>
      </w:tcPr>
    </w:tblStylePr>
    <w:tblStylePr w:type="lastRow">
      <w:rPr>
        <w:b/>
        <w:bCs/>
      </w:rPr>
      <w:tblPr/>
      <w:tcPr>
        <w:tcBorders>
          <w:top w:val="sing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2">
    <w:name w:val="List Table 2"/>
    <w:basedOn w:val="TableNormal"/>
    <w:uiPriority w:val="47"/>
    <w:semiHidden/>
    <w:rsid w:val="0022698D"/>
    <w:pPr>
      <w:spacing w:line="240" w:lineRule="auto"/>
    </w:pPr>
    <w:tblPr>
      <w:tblStyleRowBandSize w:val="1"/>
      <w:tblStyleColBandSize w:val="1"/>
      <w:tblBorders>
        <w:top w:val="single" w:sz="4" w:space="0" w:color="888583" w:themeColor="text1" w:themeTint="99"/>
        <w:bottom w:val="single" w:sz="4" w:space="0" w:color="888583" w:themeColor="text1" w:themeTint="99"/>
        <w:insideH w:val="single" w:sz="4" w:space="0" w:color="88858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2-Accent1">
    <w:name w:val="List Table 2 Accent 1"/>
    <w:basedOn w:val="TableNormal"/>
    <w:uiPriority w:val="47"/>
    <w:semiHidden/>
    <w:rsid w:val="0022698D"/>
    <w:pPr>
      <w:spacing w:line="240" w:lineRule="auto"/>
    </w:pPr>
    <w:tblPr>
      <w:tblStyleRowBandSize w:val="1"/>
      <w:tblStyleColBandSize w:val="1"/>
      <w:tblBorders>
        <w:top w:val="single" w:sz="4" w:space="0" w:color="5B3DC5" w:themeColor="accent1" w:themeTint="99"/>
        <w:bottom w:val="single" w:sz="4" w:space="0" w:color="5B3DC5" w:themeColor="accent1" w:themeTint="99"/>
        <w:insideH w:val="single" w:sz="4" w:space="0" w:color="5B3DC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2-Accent2">
    <w:name w:val="List Table 2 Accent 2"/>
    <w:basedOn w:val="TableNormal"/>
    <w:uiPriority w:val="47"/>
    <w:semiHidden/>
    <w:rsid w:val="0022698D"/>
    <w:pPr>
      <w:spacing w:line="240" w:lineRule="auto"/>
    </w:pPr>
    <w:tblPr>
      <w:tblStyleRowBandSize w:val="1"/>
      <w:tblStyleColBandSize w:val="1"/>
      <w:tblBorders>
        <w:top w:val="single" w:sz="4" w:space="0" w:color="A3E3DF" w:themeColor="accent2" w:themeTint="99"/>
        <w:bottom w:val="single" w:sz="4" w:space="0" w:color="A3E3DF" w:themeColor="accent2" w:themeTint="99"/>
        <w:insideH w:val="single" w:sz="4" w:space="0" w:color="A3E3D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2-Accent3">
    <w:name w:val="List Table 2 Accent 3"/>
    <w:basedOn w:val="TableNormal"/>
    <w:uiPriority w:val="47"/>
    <w:semiHidden/>
    <w:rsid w:val="0022698D"/>
    <w:pPr>
      <w:spacing w:line="240" w:lineRule="auto"/>
    </w:pPr>
    <w:tblPr>
      <w:tblStyleRowBandSize w:val="1"/>
      <w:tblStyleColBandSize w:val="1"/>
      <w:tblBorders>
        <w:top w:val="single" w:sz="4" w:space="0" w:color="C1ECEA" w:themeColor="accent3" w:themeTint="99"/>
        <w:bottom w:val="single" w:sz="4" w:space="0" w:color="C1ECEA" w:themeColor="accent3" w:themeTint="99"/>
        <w:insideH w:val="single" w:sz="4" w:space="0" w:color="C1EC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2-Accent4">
    <w:name w:val="List Table 2 Accent 4"/>
    <w:basedOn w:val="TableNormal"/>
    <w:uiPriority w:val="47"/>
    <w:semiHidden/>
    <w:rsid w:val="0022698D"/>
    <w:pPr>
      <w:spacing w:line="240" w:lineRule="auto"/>
    </w:pPr>
    <w:tblPr>
      <w:tblStyleRowBandSize w:val="1"/>
      <w:tblStyleColBandSize w:val="1"/>
      <w:tblBorders>
        <w:top w:val="single" w:sz="4" w:space="0" w:color="37FFF4" w:themeColor="accent4" w:themeTint="99"/>
        <w:bottom w:val="single" w:sz="4" w:space="0" w:color="37FFF4" w:themeColor="accent4" w:themeTint="99"/>
        <w:insideH w:val="single" w:sz="4" w:space="0" w:color="37FFF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2-Accent5">
    <w:name w:val="List Table 2 Accent 5"/>
    <w:basedOn w:val="TableNormal"/>
    <w:uiPriority w:val="47"/>
    <w:semiHidden/>
    <w:rsid w:val="0022698D"/>
    <w:pPr>
      <w:spacing w:line="240" w:lineRule="auto"/>
    </w:pPr>
    <w:tblPr>
      <w:tblStyleRowBandSize w:val="1"/>
      <w:tblStyleColBandSize w:val="1"/>
      <w:tblBorders>
        <w:top w:val="single" w:sz="4" w:space="0" w:color="8E83B1" w:themeColor="accent5" w:themeTint="99"/>
        <w:bottom w:val="single" w:sz="4" w:space="0" w:color="8E83B1" w:themeColor="accent5" w:themeTint="99"/>
        <w:insideH w:val="single" w:sz="4" w:space="0" w:color="8E83B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2-Accent6">
    <w:name w:val="List Table 2 Accent 6"/>
    <w:basedOn w:val="TableNormal"/>
    <w:uiPriority w:val="47"/>
    <w:semiHidden/>
    <w:rsid w:val="0022698D"/>
    <w:pPr>
      <w:spacing w:line="240" w:lineRule="auto"/>
    </w:pPr>
    <w:tblPr>
      <w:tblStyleRowBandSize w:val="1"/>
      <w:tblStyleColBandSize w:val="1"/>
      <w:tblBorders>
        <w:top w:val="single" w:sz="4" w:space="0" w:color="AEABBD" w:themeColor="accent6" w:themeTint="99"/>
        <w:bottom w:val="single" w:sz="4" w:space="0" w:color="AEABBD" w:themeColor="accent6" w:themeTint="99"/>
        <w:insideH w:val="single" w:sz="4" w:space="0" w:color="AEABB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3">
    <w:name w:val="List Table 3"/>
    <w:basedOn w:val="TableNormal"/>
    <w:uiPriority w:val="48"/>
    <w:semiHidden/>
    <w:rsid w:val="0022698D"/>
    <w:pPr>
      <w:spacing w:line="240" w:lineRule="auto"/>
    </w:pPr>
    <w:tblPr>
      <w:tblStyleRowBandSize w:val="1"/>
      <w:tblStyleColBandSize w:val="1"/>
      <w:tblBorders>
        <w:top w:val="single" w:sz="4" w:space="0" w:color="363534" w:themeColor="text1"/>
        <w:left w:val="single" w:sz="4" w:space="0" w:color="363534" w:themeColor="text1"/>
        <w:bottom w:val="single" w:sz="4" w:space="0" w:color="363534" w:themeColor="text1"/>
        <w:right w:val="single" w:sz="4" w:space="0" w:color="363534" w:themeColor="text1"/>
      </w:tblBorders>
    </w:tblPr>
    <w:tblStylePr w:type="firstRow">
      <w:rPr>
        <w:b/>
        <w:bCs/>
        <w:color w:val="FFFFFF" w:themeColor="background1"/>
      </w:rPr>
      <w:tblPr/>
      <w:tcPr>
        <w:shd w:val="clear" w:color="auto" w:fill="363534" w:themeFill="text1"/>
      </w:tcPr>
    </w:tblStylePr>
    <w:tblStylePr w:type="lastRow">
      <w:rPr>
        <w:b/>
        <w:bCs/>
      </w:rPr>
      <w:tblPr/>
      <w:tcPr>
        <w:tcBorders>
          <w:top w:val="double" w:sz="4" w:space="0" w:color="36353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3534" w:themeColor="text1"/>
          <w:right w:val="single" w:sz="4" w:space="0" w:color="363534" w:themeColor="text1"/>
        </w:tcBorders>
      </w:tcPr>
    </w:tblStylePr>
    <w:tblStylePr w:type="band1Horz">
      <w:tblPr/>
      <w:tcPr>
        <w:tcBorders>
          <w:top w:val="single" w:sz="4" w:space="0" w:color="363534" w:themeColor="text1"/>
          <w:bottom w:val="single" w:sz="4" w:space="0" w:color="36353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534" w:themeColor="text1"/>
          <w:left w:val="nil"/>
        </w:tcBorders>
      </w:tcPr>
    </w:tblStylePr>
    <w:tblStylePr w:type="swCell">
      <w:tblPr/>
      <w:tcPr>
        <w:tcBorders>
          <w:top w:val="double" w:sz="4" w:space="0" w:color="363534" w:themeColor="text1"/>
          <w:right w:val="nil"/>
        </w:tcBorders>
      </w:tcPr>
    </w:tblStylePr>
  </w:style>
  <w:style w:type="table" w:styleId="ListTable3-Accent1">
    <w:name w:val="List Table 3 Accent 1"/>
    <w:basedOn w:val="TableNormal"/>
    <w:uiPriority w:val="48"/>
    <w:semiHidden/>
    <w:rsid w:val="0022698D"/>
    <w:pPr>
      <w:spacing w:line="240" w:lineRule="auto"/>
    </w:pPr>
    <w:tblPr>
      <w:tblStyleRowBandSize w:val="1"/>
      <w:tblStyleColBandSize w:val="1"/>
      <w:tblBorders>
        <w:top w:val="single" w:sz="4" w:space="0" w:color="201547" w:themeColor="accent1"/>
        <w:left w:val="single" w:sz="4" w:space="0" w:color="201547" w:themeColor="accent1"/>
        <w:bottom w:val="single" w:sz="4" w:space="0" w:color="201547" w:themeColor="accent1"/>
        <w:right w:val="single" w:sz="4" w:space="0" w:color="201547" w:themeColor="accent1"/>
      </w:tblBorders>
    </w:tblPr>
    <w:tblStylePr w:type="firstRow">
      <w:rPr>
        <w:b/>
        <w:bCs/>
        <w:color w:val="FFFFFF" w:themeColor="background1"/>
      </w:rPr>
      <w:tblPr/>
      <w:tcPr>
        <w:shd w:val="clear" w:color="auto" w:fill="201547" w:themeFill="accent1"/>
      </w:tcPr>
    </w:tblStylePr>
    <w:tblStylePr w:type="lastRow">
      <w:rPr>
        <w:b/>
        <w:bCs/>
      </w:rPr>
      <w:tblPr/>
      <w:tcPr>
        <w:tcBorders>
          <w:top w:val="double" w:sz="4" w:space="0" w:color="20154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1"/>
          <w:right w:val="single" w:sz="4" w:space="0" w:color="201547" w:themeColor="accent1"/>
        </w:tcBorders>
      </w:tcPr>
    </w:tblStylePr>
    <w:tblStylePr w:type="band1Horz">
      <w:tblPr/>
      <w:tcPr>
        <w:tcBorders>
          <w:top w:val="single" w:sz="4" w:space="0" w:color="201547" w:themeColor="accent1"/>
          <w:bottom w:val="single" w:sz="4" w:space="0" w:color="20154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1"/>
          <w:left w:val="nil"/>
        </w:tcBorders>
      </w:tcPr>
    </w:tblStylePr>
    <w:tblStylePr w:type="swCell">
      <w:tblPr/>
      <w:tcPr>
        <w:tcBorders>
          <w:top w:val="double" w:sz="4" w:space="0" w:color="201547" w:themeColor="accent1"/>
          <w:right w:val="nil"/>
        </w:tcBorders>
      </w:tcPr>
    </w:tblStylePr>
  </w:style>
  <w:style w:type="table" w:styleId="ListTable3-Accent2">
    <w:name w:val="List Table 3 Accent 2"/>
    <w:basedOn w:val="TableNormal"/>
    <w:uiPriority w:val="48"/>
    <w:semiHidden/>
    <w:rsid w:val="0022698D"/>
    <w:pPr>
      <w:spacing w:line="240" w:lineRule="auto"/>
    </w:pPr>
    <w:tblPr>
      <w:tblStyleRowBandSize w:val="1"/>
      <w:tblStyleColBandSize w:val="1"/>
      <w:tblBorders>
        <w:top w:val="single" w:sz="4" w:space="0" w:color="66D1CB" w:themeColor="accent2"/>
        <w:left w:val="single" w:sz="4" w:space="0" w:color="66D1CB" w:themeColor="accent2"/>
        <w:bottom w:val="single" w:sz="4" w:space="0" w:color="66D1CB" w:themeColor="accent2"/>
        <w:right w:val="single" w:sz="4" w:space="0" w:color="66D1CB" w:themeColor="accent2"/>
      </w:tblBorders>
    </w:tblPr>
    <w:tblStylePr w:type="firstRow">
      <w:rPr>
        <w:b/>
        <w:bCs/>
        <w:color w:val="FFFFFF" w:themeColor="background1"/>
      </w:rPr>
      <w:tblPr/>
      <w:tcPr>
        <w:shd w:val="clear" w:color="auto" w:fill="66D1CB" w:themeFill="accent2"/>
      </w:tcPr>
    </w:tblStylePr>
    <w:tblStylePr w:type="lastRow">
      <w:rPr>
        <w:b/>
        <w:bCs/>
      </w:rPr>
      <w:tblPr/>
      <w:tcPr>
        <w:tcBorders>
          <w:top w:val="double" w:sz="4" w:space="0" w:color="66D1C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D1CB" w:themeColor="accent2"/>
          <w:right w:val="single" w:sz="4" w:space="0" w:color="66D1CB" w:themeColor="accent2"/>
        </w:tcBorders>
      </w:tcPr>
    </w:tblStylePr>
    <w:tblStylePr w:type="band1Horz">
      <w:tblPr/>
      <w:tcPr>
        <w:tcBorders>
          <w:top w:val="single" w:sz="4" w:space="0" w:color="66D1CB" w:themeColor="accent2"/>
          <w:bottom w:val="single" w:sz="4" w:space="0" w:color="66D1C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D1CB" w:themeColor="accent2"/>
          <w:left w:val="nil"/>
        </w:tcBorders>
      </w:tcPr>
    </w:tblStylePr>
    <w:tblStylePr w:type="swCell">
      <w:tblPr/>
      <w:tcPr>
        <w:tcBorders>
          <w:top w:val="double" w:sz="4" w:space="0" w:color="66D1CB" w:themeColor="accent2"/>
          <w:right w:val="nil"/>
        </w:tcBorders>
      </w:tcPr>
    </w:tblStylePr>
  </w:style>
  <w:style w:type="table" w:styleId="ListTable3-Accent3">
    <w:name w:val="List Table 3 Accent 3"/>
    <w:basedOn w:val="TableNormal"/>
    <w:uiPriority w:val="48"/>
    <w:semiHidden/>
    <w:rsid w:val="0022698D"/>
    <w:pPr>
      <w:spacing w:line="240" w:lineRule="auto"/>
    </w:pPr>
    <w:tblPr>
      <w:tblStyleRowBandSize w:val="1"/>
      <w:tblStyleColBandSize w:val="1"/>
      <w:tblBorders>
        <w:top w:val="single" w:sz="4" w:space="0" w:color="99E0DD" w:themeColor="accent3"/>
        <w:left w:val="single" w:sz="4" w:space="0" w:color="99E0DD" w:themeColor="accent3"/>
        <w:bottom w:val="single" w:sz="4" w:space="0" w:color="99E0DD" w:themeColor="accent3"/>
        <w:right w:val="single" w:sz="4" w:space="0" w:color="99E0DD" w:themeColor="accent3"/>
      </w:tblBorders>
    </w:tblPr>
    <w:tblStylePr w:type="firstRow">
      <w:rPr>
        <w:b/>
        <w:bCs/>
        <w:color w:val="FFFFFF" w:themeColor="background1"/>
      </w:rPr>
      <w:tblPr/>
      <w:tcPr>
        <w:shd w:val="clear" w:color="auto" w:fill="99E0DD" w:themeFill="accent3"/>
      </w:tcPr>
    </w:tblStylePr>
    <w:tblStylePr w:type="lastRow">
      <w:rPr>
        <w:b/>
        <w:bCs/>
      </w:rPr>
      <w:tblPr/>
      <w:tcPr>
        <w:tcBorders>
          <w:top w:val="double" w:sz="4" w:space="0" w:color="99E0D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E0DD" w:themeColor="accent3"/>
          <w:right w:val="single" w:sz="4" w:space="0" w:color="99E0DD" w:themeColor="accent3"/>
        </w:tcBorders>
      </w:tcPr>
    </w:tblStylePr>
    <w:tblStylePr w:type="band1Horz">
      <w:tblPr/>
      <w:tcPr>
        <w:tcBorders>
          <w:top w:val="single" w:sz="4" w:space="0" w:color="99E0DD" w:themeColor="accent3"/>
          <w:bottom w:val="single" w:sz="4" w:space="0" w:color="99E0D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E0DD" w:themeColor="accent3"/>
          <w:left w:val="nil"/>
        </w:tcBorders>
      </w:tcPr>
    </w:tblStylePr>
    <w:tblStylePr w:type="swCell">
      <w:tblPr/>
      <w:tcPr>
        <w:tcBorders>
          <w:top w:val="double" w:sz="4" w:space="0" w:color="99E0DD" w:themeColor="accent3"/>
          <w:right w:val="nil"/>
        </w:tcBorders>
      </w:tcPr>
    </w:tblStylePr>
  </w:style>
  <w:style w:type="table" w:styleId="ListTable3-Accent4">
    <w:name w:val="List Table 3 Accent 4"/>
    <w:basedOn w:val="TableNormal"/>
    <w:uiPriority w:val="48"/>
    <w:semiHidden/>
    <w:rsid w:val="0022698D"/>
    <w:pPr>
      <w:spacing w:line="240" w:lineRule="auto"/>
    </w:pPr>
    <w:tblPr>
      <w:tblStyleRowBandSize w:val="1"/>
      <w:tblStyleColBandSize w:val="1"/>
      <w:tblBorders>
        <w:top w:val="single" w:sz="4" w:space="0" w:color="00B2A9" w:themeColor="accent4"/>
        <w:left w:val="single" w:sz="4" w:space="0" w:color="00B2A9" w:themeColor="accent4"/>
        <w:bottom w:val="single" w:sz="4" w:space="0" w:color="00B2A9" w:themeColor="accent4"/>
        <w:right w:val="single" w:sz="4" w:space="0" w:color="00B2A9" w:themeColor="accent4"/>
      </w:tblBorders>
    </w:tblPr>
    <w:tblStylePr w:type="firstRow">
      <w:rPr>
        <w:b/>
        <w:bCs/>
        <w:color w:val="FFFFFF" w:themeColor="background1"/>
      </w:rPr>
      <w:tblPr/>
      <w:tcPr>
        <w:shd w:val="clear" w:color="auto" w:fill="00B2A9" w:themeFill="accent4"/>
      </w:tcPr>
    </w:tblStylePr>
    <w:tblStylePr w:type="lastRow">
      <w:rPr>
        <w:b/>
        <w:bCs/>
      </w:rPr>
      <w:tblPr/>
      <w:tcPr>
        <w:tcBorders>
          <w:top w:val="double" w:sz="4" w:space="0" w:color="00B2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4"/>
          <w:right w:val="single" w:sz="4" w:space="0" w:color="00B2A9" w:themeColor="accent4"/>
        </w:tcBorders>
      </w:tcPr>
    </w:tblStylePr>
    <w:tblStylePr w:type="band1Horz">
      <w:tblPr/>
      <w:tcPr>
        <w:tcBorders>
          <w:top w:val="single" w:sz="4" w:space="0" w:color="00B2A9" w:themeColor="accent4"/>
          <w:bottom w:val="single" w:sz="4" w:space="0" w:color="00B2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4"/>
          <w:left w:val="nil"/>
        </w:tcBorders>
      </w:tcPr>
    </w:tblStylePr>
    <w:tblStylePr w:type="swCell">
      <w:tblPr/>
      <w:tcPr>
        <w:tcBorders>
          <w:top w:val="double" w:sz="4" w:space="0" w:color="00B2A9" w:themeColor="accent4"/>
          <w:right w:val="nil"/>
        </w:tcBorders>
      </w:tcPr>
    </w:tblStylePr>
  </w:style>
  <w:style w:type="table" w:styleId="ListTable3-Accent5">
    <w:name w:val="List Table 3 Accent 5"/>
    <w:basedOn w:val="TableNormal"/>
    <w:uiPriority w:val="48"/>
    <w:semiHidden/>
    <w:rsid w:val="0022698D"/>
    <w:pPr>
      <w:spacing w:line="240" w:lineRule="auto"/>
    </w:pPr>
    <w:tblPr>
      <w:tblStyleRowBandSize w:val="1"/>
      <w:tblStyleColBandSize w:val="1"/>
      <w:tblBorders>
        <w:top w:val="single" w:sz="4" w:space="0" w:color="4D446C" w:themeColor="accent5"/>
        <w:left w:val="single" w:sz="4" w:space="0" w:color="4D446C" w:themeColor="accent5"/>
        <w:bottom w:val="single" w:sz="4" w:space="0" w:color="4D446C" w:themeColor="accent5"/>
        <w:right w:val="single" w:sz="4" w:space="0" w:color="4D446C" w:themeColor="accent5"/>
      </w:tblBorders>
    </w:tblPr>
    <w:tblStylePr w:type="firstRow">
      <w:rPr>
        <w:b/>
        <w:bCs/>
        <w:color w:val="FFFFFF" w:themeColor="background1"/>
      </w:rPr>
      <w:tblPr/>
      <w:tcPr>
        <w:shd w:val="clear" w:color="auto" w:fill="4D446C" w:themeFill="accent5"/>
      </w:tcPr>
    </w:tblStylePr>
    <w:tblStylePr w:type="lastRow">
      <w:rPr>
        <w:b/>
        <w:bCs/>
      </w:rPr>
      <w:tblPr/>
      <w:tcPr>
        <w:tcBorders>
          <w:top w:val="double" w:sz="4" w:space="0" w:color="4D44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46C" w:themeColor="accent5"/>
          <w:right w:val="single" w:sz="4" w:space="0" w:color="4D446C" w:themeColor="accent5"/>
        </w:tcBorders>
      </w:tcPr>
    </w:tblStylePr>
    <w:tblStylePr w:type="band1Horz">
      <w:tblPr/>
      <w:tcPr>
        <w:tcBorders>
          <w:top w:val="single" w:sz="4" w:space="0" w:color="4D446C" w:themeColor="accent5"/>
          <w:bottom w:val="single" w:sz="4" w:space="0" w:color="4D44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46C" w:themeColor="accent5"/>
          <w:left w:val="nil"/>
        </w:tcBorders>
      </w:tcPr>
    </w:tblStylePr>
    <w:tblStylePr w:type="swCell">
      <w:tblPr/>
      <w:tcPr>
        <w:tcBorders>
          <w:top w:val="double" w:sz="4" w:space="0" w:color="4D446C" w:themeColor="accent5"/>
          <w:right w:val="nil"/>
        </w:tcBorders>
      </w:tcPr>
    </w:tblStylePr>
  </w:style>
  <w:style w:type="table" w:styleId="ListTable3-Accent6">
    <w:name w:val="List Table 3 Accent 6"/>
    <w:basedOn w:val="TableNormal"/>
    <w:uiPriority w:val="48"/>
    <w:semiHidden/>
    <w:rsid w:val="0022698D"/>
    <w:pPr>
      <w:spacing w:line="240" w:lineRule="auto"/>
    </w:pPr>
    <w:tblPr>
      <w:tblStyleRowBandSize w:val="1"/>
      <w:tblStyleColBandSize w:val="1"/>
      <w:tblBorders>
        <w:top w:val="single" w:sz="4" w:space="0" w:color="797391" w:themeColor="accent6"/>
        <w:left w:val="single" w:sz="4" w:space="0" w:color="797391" w:themeColor="accent6"/>
        <w:bottom w:val="single" w:sz="4" w:space="0" w:color="797391" w:themeColor="accent6"/>
        <w:right w:val="single" w:sz="4" w:space="0" w:color="797391" w:themeColor="accent6"/>
      </w:tblBorders>
    </w:tblPr>
    <w:tblStylePr w:type="firstRow">
      <w:rPr>
        <w:b/>
        <w:bCs/>
        <w:color w:val="FFFFFF" w:themeColor="background1"/>
      </w:rPr>
      <w:tblPr/>
      <w:tcPr>
        <w:shd w:val="clear" w:color="auto" w:fill="797391" w:themeFill="accent6"/>
      </w:tcPr>
    </w:tblStylePr>
    <w:tblStylePr w:type="lastRow">
      <w:rPr>
        <w:b/>
        <w:bCs/>
      </w:rPr>
      <w:tblPr/>
      <w:tcPr>
        <w:tcBorders>
          <w:top w:val="double" w:sz="4" w:space="0" w:color="7973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7391" w:themeColor="accent6"/>
          <w:right w:val="single" w:sz="4" w:space="0" w:color="797391" w:themeColor="accent6"/>
        </w:tcBorders>
      </w:tcPr>
    </w:tblStylePr>
    <w:tblStylePr w:type="band1Horz">
      <w:tblPr/>
      <w:tcPr>
        <w:tcBorders>
          <w:top w:val="single" w:sz="4" w:space="0" w:color="797391" w:themeColor="accent6"/>
          <w:bottom w:val="single" w:sz="4" w:space="0" w:color="7973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7391" w:themeColor="accent6"/>
          <w:left w:val="nil"/>
        </w:tcBorders>
      </w:tcPr>
    </w:tblStylePr>
    <w:tblStylePr w:type="swCell">
      <w:tblPr/>
      <w:tcPr>
        <w:tcBorders>
          <w:top w:val="double" w:sz="4" w:space="0" w:color="797391" w:themeColor="accent6"/>
          <w:right w:val="nil"/>
        </w:tcBorders>
      </w:tcPr>
    </w:tblStylePr>
  </w:style>
  <w:style w:type="table" w:styleId="ListTable4">
    <w:name w:val="List Table 4"/>
    <w:basedOn w:val="TableNormal"/>
    <w:uiPriority w:val="49"/>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tcBorders>
        <w:shd w:val="clear" w:color="auto" w:fill="363534" w:themeFill="text1"/>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4-Accent1">
    <w:name w:val="List Table 4 Accent 1"/>
    <w:basedOn w:val="TableNormal"/>
    <w:uiPriority w:val="49"/>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tcBorders>
        <w:shd w:val="clear" w:color="auto" w:fill="201547" w:themeFill="accent1"/>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4-Accent2">
    <w:name w:val="List Table 4 Accent 2"/>
    <w:basedOn w:val="TableNormal"/>
    <w:uiPriority w:val="49"/>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tblBorders>
    </w:tblPr>
    <w:tblStylePr w:type="firstRow">
      <w:rPr>
        <w:b/>
        <w:bCs/>
        <w:color w:val="FFFFFF" w:themeColor="background1"/>
      </w:rPr>
      <w:tblPr/>
      <w:tcPr>
        <w:tcBorders>
          <w:top w:val="single" w:sz="4" w:space="0" w:color="66D1CB" w:themeColor="accent2"/>
          <w:left w:val="single" w:sz="4" w:space="0" w:color="66D1CB" w:themeColor="accent2"/>
          <w:bottom w:val="single" w:sz="4" w:space="0" w:color="66D1CB" w:themeColor="accent2"/>
          <w:right w:val="single" w:sz="4" w:space="0" w:color="66D1CB" w:themeColor="accent2"/>
          <w:insideH w:val="nil"/>
        </w:tcBorders>
        <w:shd w:val="clear" w:color="auto" w:fill="66D1CB" w:themeFill="accent2"/>
      </w:tcPr>
    </w:tblStylePr>
    <w:tblStylePr w:type="lastRow">
      <w:rPr>
        <w:b/>
        <w:bCs/>
      </w:rPr>
      <w:tblPr/>
      <w:tcPr>
        <w:tcBorders>
          <w:top w:val="doub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4-Accent3">
    <w:name w:val="List Table 4 Accent 3"/>
    <w:basedOn w:val="TableNormal"/>
    <w:uiPriority w:val="49"/>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tblBorders>
    </w:tblPr>
    <w:tblStylePr w:type="firstRow">
      <w:rPr>
        <w:b/>
        <w:bCs/>
        <w:color w:val="FFFFFF" w:themeColor="background1"/>
      </w:rPr>
      <w:tblPr/>
      <w:tcPr>
        <w:tcBorders>
          <w:top w:val="single" w:sz="4" w:space="0" w:color="99E0DD" w:themeColor="accent3"/>
          <w:left w:val="single" w:sz="4" w:space="0" w:color="99E0DD" w:themeColor="accent3"/>
          <w:bottom w:val="single" w:sz="4" w:space="0" w:color="99E0DD" w:themeColor="accent3"/>
          <w:right w:val="single" w:sz="4" w:space="0" w:color="99E0DD" w:themeColor="accent3"/>
          <w:insideH w:val="nil"/>
        </w:tcBorders>
        <w:shd w:val="clear" w:color="auto" w:fill="99E0DD" w:themeFill="accent3"/>
      </w:tcPr>
    </w:tblStylePr>
    <w:tblStylePr w:type="lastRow">
      <w:rPr>
        <w:b/>
        <w:bCs/>
      </w:rPr>
      <w:tblPr/>
      <w:tcPr>
        <w:tcBorders>
          <w:top w:val="doub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4-Accent4">
    <w:name w:val="List Table 4 Accent 4"/>
    <w:basedOn w:val="TableNormal"/>
    <w:uiPriority w:val="49"/>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tblBorders>
    </w:tblPr>
    <w:tblStylePr w:type="firstRow">
      <w:rPr>
        <w:b/>
        <w:bCs/>
        <w:color w:val="FFFFFF" w:themeColor="background1"/>
      </w:rPr>
      <w:tblPr/>
      <w:tcPr>
        <w:tcBorders>
          <w:top w:val="single" w:sz="4" w:space="0" w:color="00B2A9" w:themeColor="accent4"/>
          <w:left w:val="single" w:sz="4" w:space="0" w:color="00B2A9" w:themeColor="accent4"/>
          <w:bottom w:val="single" w:sz="4" w:space="0" w:color="00B2A9" w:themeColor="accent4"/>
          <w:right w:val="single" w:sz="4" w:space="0" w:color="00B2A9" w:themeColor="accent4"/>
          <w:insideH w:val="nil"/>
        </w:tcBorders>
        <w:shd w:val="clear" w:color="auto" w:fill="00B2A9" w:themeFill="accent4"/>
      </w:tcPr>
    </w:tblStylePr>
    <w:tblStylePr w:type="lastRow">
      <w:rPr>
        <w:b/>
        <w:bCs/>
      </w:rPr>
      <w:tblPr/>
      <w:tcPr>
        <w:tcBorders>
          <w:top w:val="doub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4-Accent5">
    <w:name w:val="List Table 4 Accent 5"/>
    <w:basedOn w:val="TableNormal"/>
    <w:uiPriority w:val="49"/>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tblBorders>
    </w:tblPr>
    <w:tblStylePr w:type="firstRow">
      <w:rPr>
        <w:b/>
        <w:bCs/>
        <w:color w:val="FFFFFF" w:themeColor="background1"/>
      </w:rPr>
      <w:tblPr/>
      <w:tcPr>
        <w:tcBorders>
          <w:top w:val="single" w:sz="4" w:space="0" w:color="4D446C" w:themeColor="accent5"/>
          <w:left w:val="single" w:sz="4" w:space="0" w:color="4D446C" w:themeColor="accent5"/>
          <w:bottom w:val="single" w:sz="4" w:space="0" w:color="4D446C" w:themeColor="accent5"/>
          <w:right w:val="single" w:sz="4" w:space="0" w:color="4D446C" w:themeColor="accent5"/>
          <w:insideH w:val="nil"/>
        </w:tcBorders>
        <w:shd w:val="clear" w:color="auto" w:fill="4D446C" w:themeFill="accent5"/>
      </w:tcPr>
    </w:tblStylePr>
    <w:tblStylePr w:type="lastRow">
      <w:rPr>
        <w:b/>
        <w:bCs/>
      </w:rPr>
      <w:tblPr/>
      <w:tcPr>
        <w:tcBorders>
          <w:top w:val="doub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4-Accent6">
    <w:name w:val="List Table 4 Accent 6"/>
    <w:basedOn w:val="TableNormal"/>
    <w:uiPriority w:val="49"/>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tblBorders>
    </w:tblPr>
    <w:tblStylePr w:type="firstRow">
      <w:rPr>
        <w:b/>
        <w:bCs/>
        <w:color w:val="FFFFFF" w:themeColor="background1"/>
      </w:rPr>
      <w:tblPr/>
      <w:tcPr>
        <w:tcBorders>
          <w:top w:val="single" w:sz="4" w:space="0" w:color="797391" w:themeColor="accent6"/>
          <w:left w:val="single" w:sz="4" w:space="0" w:color="797391" w:themeColor="accent6"/>
          <w:bottom w:val="single" w:sz="4" w:space="0" w:color="797391" w:themeColor="accent6"/>
          <w:right w:val="single" w:sz="4" w:space="0" w:color="797391" w:themeColor="accent6"/>
          <w:insideH w:val="nil"/>
        </w:tcBorders>
        <w:shd w:val="clear" w:color="auto" w:fill="797391" w:themeFill="accent6"/>
      </w:tcPr>
    </w:tblStylePr>
    <w:tblStylePr w:type="lastRow">
      <w:rPr>
        <w:b/>
        <w:bCs/>
      </w:rPr>
      <w:tblPr/>
      <w:tcPr>
        <w:tcBorders>
          <w:top w:val="doub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5Dark">
    <w:name w:val="List Table 5 Dark"/>
    <w:basedOn w:val="TableNormal"/>
    <w:uiPriority w:val="50"/>
    <w:semiHidden/>
    <w:rsid w:val="0022698D"/>
    <w:pPr>
      <w:spacing w:line="240" w:lineRule="auto"/>
    </w:pPr>
    <w:rPr>
      <w:color w:val="FFFFFF" w:themeColor="background1"/>
    </w:rPr>
    <w:tblPr>
      <w:tblStyleRowBandSize w:val="1"/>
      <w:tblStyleColBandSize w:val="1"/>
      <w:tblBorders>
        <w:top w:val="single" w:sz="24" w:space="0" w:color="363534" w:themeColor="text1"/>
        <w:left w:val="single" w:sz="24" w:space="0" w:color="363534" w:themeColor="text1"/>
        <w:bottom w:val="single" w:sz="24" w:space="0" w:color="363534" w:themeColor="text1"/>
        <w:right w:val="single" w:sz="24" w:space="0" w:color="363534" w:themeColor="text1"/>
      </w:tblBorders>
    </w:tblPr>
    <w:tcPr>
      <w:shd w:val="clear" w:color="auto" w:fill="363534"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2698D"/>
    <w:pPr>
      <w:spacing w:line="240" w:lineRule="auto"/>
    </w:pPr>
    <w:rPr>
      <w:color w:val="FFFFFF" w:themeColor="background1"/>
    </w:rPr>
    <w:tblPr>
      <w:tblStyleRowBandSize w:val="1"/>
      <w:tblStyleColBandSize w:val="1"/>
      <w:tblBorders>
        <w:top w:val="single" w:sz="24" w:space="0" w:color="201547" w:themeColor="accent1"/>
        <w:left w:val="single" w:sz="24" w:space="0" w:color="201547" w:themeColor="accent1"/>
        <w:bottom w:val="single" w:sz="24" w:space="0" w:color="201547" w:themeColor="accent1"/>
        <w:right w:val="single" w:sz="24" w:space="0" w:color="201547" w:themeColor="accent1"/>
      </w:tblBorders>
    </w:tblPr>
    <w:tcPr>
      <w:shd w:val="clear" w:color="auto" w:fill="20154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2698D"/>
    <w:pPr>
      <w:spacing w:line="240" w:lineRule="auto"/>
    </w:pPr>
    <w:rPr>
      <w:color w:val="FFFFFF" w:themeColor="background1"/>
    </w:rPr>
    <w:tblPr>
      <w:tblStyleRowBandSize w:val="1"/>
      <w:tblStyleColBandSize w:val="1"/>
      <w:tblBorders>
        <w:top w:val="single" w:sz="24" w:space="0" w:color="66D1CB" w:themeColor="accent2"/>
        <w:left w:val="single" w:sz="24" w:space="0" w:color="66D1CB" w:themeColor="accent2"/>
        <w:bottom w:val="single" w:sz="24" w:space="0" w:color="66D1CB" w:themeColor="accent2"/>
        <w:right w:val="single" w:sz="24" w:space="0" w:color="66D1CB" w:themeColor="accent2"/>
      </w:tblBorders>
    </w:tblPr>
    <w:tcPr>
      <w:shd w:val="clear" w:color="auto" w:fill="66D1C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2698D"/>
    <w:pPr>
      <w:spacing w:line="240" w:lineRule="auto"/>
    </w:pPr>
    <w:rPr>
      <w:color w:val="FFFFFF" w:themeColor="background1"/>
    </w:rPr>
    <w:tblPr>
      <w:tblStyleRowBandSize w:val="1"/>
      <w:tblStyleColBandSize w:val="1"/>
      <w:tblBorders>
        <w:top w:val="single" w:sz="24" w:space="0" w:color="99E0DD" w:themeColor="accent3"/>
        <w:left w:val="single" w:sz="24" w:space="0" w:color="99E0DD" w:themeColor="accent3"/>
        <w:bottom w:val="single" w:sz="24" w:space="0" w:color="99E0DD" w:themeColor="accent3"/>
        <w:right w:val="single" w:sz="24" w:space="0" w:color="99E0DD" w:themeColor="accent3"/>
      </w:tblBorders>
    </w:tblPr>
    <w:tcPr>
      <w:shd w:val="clear" w:color="auto" w:fill="99E0D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2698D"/>
    <w:pPr>
      <w:spacing w:line="240" w:lineRule="auto"/>
    </w:pPr>
    <w:rPr>
      <w:color w:val="FFFFFF" w:themeColor="background1"/>
    </w:rPr>
    <w:tblPr>
      <w:tblStyleRowBandSize w:val="1"/>
      <w:tblStyleColBandSize w:val="1"/>
      <w:tblBorders>
        <w:top w:val="single" w:sz="24" w:space="0" w:color="00B2A9" w:themeColor="accent4"/>
        <w:left w:val="single" w:sz="24" w:space="0" w:color="00B2A9" w:themeColor="accent4"/>
        <w:bottom w:val="single" w:sz="24" w:space="0" w:color="00B2A9" w:themeColor="accent4"/>
        <w:right w:val="single" w:sz="24" w:space="0" w:color="00B2A9" w:themeColor="accent4"/>
      </w:tblBorders>
    </w:tblPr>
    <w:tcPr>
      <w:shd w:val="clear" w:color="auto" w:fill="00B2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2698D"/>
    <w:pPr>
      <w:spacing w:line="240" w:lineRule="auto"/>
    </w:pPr>
    <w:rPr>
      <w:color w:val="FFFFFF" w:themeColor="background1"/>
    </w:rPr>
    <w:tblPr>
      <w:tblStyleRowBandSize w:val="1"/>
      <w:tblStyleColBandSize w:val="1"/>
      <w:tblBorders>
        <w:top w:val="single" w:sz="24" w:space="0" w:color="4D446C" w:themeColor="accent5"/>
        <w:left w:val="single" w:sz="24" w:space="0" w:color="4D446C" w:themeColor="accent5"/>
        <w:bottom w:val="single" w:sz="24" w:space="0" w:color="4D446C" w:themeColor="accent5"/>
        <w:right w:val="single" w:sz="24" w:space="0" w:color="4D446C" w:themeColor="accent5"/>
      </w:tblBorders>
    </w:tblPr>
    <w:tcPr>
      <w:shd w:val="clear" w:color="auto" w:fill="4D44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2698D"/>
    <w:pPr>
      <w:spacing w:line="240" w:lineRule="auto"/>
    </w:pPr>
    <w:rPr>
      <w:color w:val="FFFFFF" w:themeColor="background1"/>
    </w:rPr>
    <w:tblPr>
      <w:tblStyleRowBandSize w:val="1"/>
      <w:tblStyleColBandSize w:val="1"/>
      <w:tblBorders>
        <w:top w:val="single" w:sz="24" w:space="0" w:color="797391" w:themeColor="accent6"/>
        <w:left w:val="single" w:sz="24" w:space="0" w:color="797391" w:themeColor="accent6"/>
        <w:bottom w:val="single" w:sz="24" w:space="0" w:color="797391" w:themeColor="accent6"/>
        <w:right w:val="single" w:sz="24" w:space="0" w:color="797391" w:themeColor="accent6"/>
      </w:tblBorders>
    </w:tblPr>
    <w:tcPr>
      <w:shd w:val="clear" w:color="auto" w:fill="7973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2698D"/>
    <w:pPr>
      <w:spacing w:line="240" w:lineRule="auto"/>
    </w:pPr>
    <w:tblPr>
      <w:tblStyleRowBandSize w:val="1"/>
      <w:tblStyleColBandSize w:val="1"/>
      <w:tblBorders>
        <w:top w:val="single" w:sz="4" w:space="0" w:color="363534" w:themeColor="text1"/>
        <w:bottom w:val="single" w:sz="4" w:space="0" w:color="363534" w:themeColor="text1"/>
      </w:tblBorders>
    </w:tblPr>
    <w:tblStylePr w:type="firstRow">
      <w:rPr>
        <w:b/>
        <w:bCs/>
      </w:rPr>
      <w:tblPr/>
      <w:tcPr>
        <w:tcBorders>
          <w:bottom w:val="single" w:sz="4" w:space="0" w:color="363534" w:themeColor="text1"/>
        </w:tcBorders>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6Colorful-Accent1">
    <w:name w:val="List Table 6 Colorful Accent 1"/>
    <w:basedOn w:val="TableNormal"/>
    <w:uiPriority w:val="51"/>
    <w:semiHidden/>
    <w:rsid w:val="0022698D"/>
    <w:pPr>
      <w:spacing w:line="240" w:lineRule="auto"/>
    </w:pPr>
    <w:rPr>
      <w:color w:val="170F34" w:themeColor="accent1" w:themeShade="BF"/>
    </w:rPr>
    <w:tblPr>
      <w:tblStyleRowBandSize w:val="1"/>
      <w:tblStyleColBandSize w:val="1"/>
      <w:tblBorders>
        <w:top w:val="single" w:sz="4" w:space="0" w:color="201547" w:themeColor="accent1"/>
        <w:bottom w:val="single" w:sz="4" w:space="0" w:color="201547" w:themeColor="accent1"/>
      </w:tblBorders>
    </w:tblPr>
    <w:tblStylePr w:type="firstRow">
      <w:rPr>
        <w:b/>
        <w:bCs/>
      </w:rPr>
      <w:tblPr/>
      <w:tcPr>
        <w:tcBorders>
          <w:bottom w:val="single" w:sz="4" w:space="0" w:color="201547" w:themeColor="accent1"/>
        </w:tcBorders>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6Colorful-Accent2">
    <w:name w:val="List Table 6 Colorful Accent 2"/>
    <w:basedOn w:val="TableNormal"/>
    <w:uiPriority w:val="51"/>
    <w:semiHidden/>
    <w:rsid w:val="0022698D"/>
    <w:pPr>
      <w:spacing w:line="240" w:lineRule="auto"/>
    </w:pPr>
    <w:rPr>
      <w:color w:val="35B2AB" w:themeColor="accent2" w:themeShade="BF"/>
    </w:rPr>
    <w:tblPr>
      <w:tblStyleRowBandSize w:val="1"/>
      <w:tblStyleColBandSize w:val="1"/>
      <w:tblBorders>
        <w:top w:val="single" w:sz="4" w:space="0" w:color="66D1CB" w:themeColor="accent2"/>
        <w:bottom w:val="single" w:sz="4" w:space="0" w:color="66D1CB" w:themeColor="accent2"/>
      </w:tblBorders>
    </w:tblPr>
    <w:tblStylePr w:type="firstRow">
      <w:rPr>
        <w:b/>
        <w:bCs/>
      </w:rPr>
      <w:tblPr/>
      <w:tcPr>
        <w:tcBorders>
          <w:bottom w:val="single" w:sz="4" w:space="0" w:color="66D1CB" w:themeColor="accent2"/>
        </w:tcBorders>
      </w:tcPr>
    </w:tblStylePr>
    <w:tblStylePr w:type="lastRow">
      <w:rPr>
        <w:b/>
        <w:bCs/>
      </w:rPr>
      <w:tblPr/>
      <w:tcPr>
        <w:tcBorders>
          <w:top w:val="double" w:sz="4" w:space="0" w:color="66D1CB" w:themeColor="accent2"/>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6Colorful-Accent3">
    <w:name w:val="List Table 6 Colorful Accent 3"/>
    <w:basedOn w:val="TableNormal"/>
    <w:uiPriority w:val="51"/>
    <w:semiHidden/>
    <w:rsid w:val="0022698D"/>
    <w:pPr>
      <w:spacing w:line="240" w:lineRule="auto"/>
    </w:pPr>
    <w:rPr>
      <w:color w:val="50CAC4" w:themeColor="accent3" w:themeShade="BF"/>
    </w:rPr>
    <w:tblPr>
      <w:tblStyleRowBandSize w:val="1"/>
      <w:tblStyleColBandSize w:val="1"/>
      <w:tblBorders>
        <w:top w:val="single" w:sz="4" w:space="0" w:color="99E0DD" w:themeColor="accent3"/>
        <w:bottom w:val="single" w:sz="4" w:space="0" w:color="99E0DD" w:themeColor="accent3"/>
      </w:tblBorders>
    </w:tblPr>
    <w:tblStylePr w:type="firstRow">
      <w:rPr>
        <w:b/>
        <w:bCs/>
      </w:rPr>
      <w:tblPr/>
      <w:tcPr>
        <w:tcBorders>
          <w:bottom w:val="single" w:sz="4" w:space="0" w:color="99E0DD" w:themeColor="accent3"/>
        </w:tcBorders>
      </w:tcPr>
    </w:tblStylePr>
    <w:tblStylePr w:type="lastRow">
      <w:rPr>
        <w:b/>
        <w:bCs/>
      </w:rPr>
      <w:tblPr/>
      <w:tcPr>
        <w:tcBorders>
          <w:top w:val="double" w:sz="4" w:space="0" w:color="99E0DD" w:themeColor="accent3"/>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6Colorful-Accent4">
    <w:name w:val="List Table 6 Colorful Accent 4"/>
    <w:basedOn w:val="TableNormal"/>
    <w:uiPriority w:val="51"/>
    <w:semiHidden/>
    <w:rsid w:val="0022698D"/>
    <w:pPr>
      <w:spacing w:line="240" w:lineRule="auto"/>
    </w:pPr>
    <w:rPr>
      <w:color w:val="00857E" w:themeColor="accent4" w:themeShade="BF"/>
    </w:rPr>
    <w:tblPr>
      <w:tblStyleRowBandSize w:val="1"/>
      <w:tblStyleColBandSize w:val="1"/>
      <w:tblBorders>
        <w:top w:val="single" w:sz="4" w:space="0" w:color="00B2A9" w:themeColor="accent4"/>
        <w:bottom w:val="single" w:sz="4" w:space="0" w:color="00B2A9" w:themeColor="accent4"/>
      </w:tblBorders>
    </w:tblPr>
    <w:tblStylePr w:type="firstRow">
      <w:rPr>
        <w:b/>
        <w:bCs/>
      </w:rPr>
      <w:tblPr/>
      <w:tcPr>
        <w:tcBorders>
          <w:bottom w:val="single" w:sz="4" w:space="0" w:color="00B2A9" w:themeColor="accent4"/>
        </w:tcBorders>
      </w:tcPr>
    </w:tblStylePr>
    <w:tblStylePr w:type="lastRow">
      <w:rPr>
        <w:b/>
        <w:bCs/>
      </w:rPr>
      <w:tblPr/>
      <w:tcPr>
        <w:tcBorders>
          <w:top w:val="double" w:sz="4" w:space="0" w:color="00B2A9" w:themeColor="accent4"/>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6Colorful-Accent5">
    <w:name w:val="List Table 6 Colorful Accent 5"/>
    <w:basedOn w:val="TableNormal"/>
    <w:uiPriority w:val="51"/>
    <w:semiHidden/>
    <w:rsid w:val="0022698D"/>
    <w:pPr>
      <w:spacing w:line="240" w:lineRule="auto"/>
    </w:pPr>
    <w:rPr>
      <w:color w:val="393350" w:themeColor="accent5" w:themeShade="BF"/>
    </w:rPr>
    <w:tblPr>
      <w:tblStyleRowBandSize w:val="1"/>
      <w:tblStyleColBandSize w:val="1"/>
      <w:tblBorders>
        <w:top w:val="single" w:sz="4" w:space="0" w:color="4D446C" w:themeColor="accent5"/>
        <w:bottom w:val="single" w:sz="4" w:space="0" w:color="4D446C" w:themeColor="accent5"/>
      </w:tblBorders>
    </w:tblPr>
    <w:tblStylePr w:type="firstRow">
      <w:rPr>
        <w:b/>
        <w:bCs/>
      </w:rPr>
      <w:tblPr/>
      <w:tcPr>
        <w:tcBorders>
          <w:bottom w:val="single" w:sz="4" w:space="0" w:color="4D446C" w:themeColor="accent5"/>
        </w:tcBorders>
      </w:tcPr>
    </w:tblStylePr>
    <w:tblStylePr w:type="lastRow">
      <w:rPr>
        <w:b/>
        <w:bCs/>
      </w:rPr>
      <w:tblPr/>
      <w:tcPr>
        <w:tcBorders>
          <w:top w:val="double" w:sz="4" w:space="0" w:color="4D446C" w:themeColor="accent5"/>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6Colorful-Accent6">
    <w:name w:val="List Table 6 Colorful Accent 6"/>
    <w:basedOn w:val="TableNormal"/>
    <w:uiPriority w:val="51"/>
    <w:semiHidden/>
    <w:rsid w:val="0022698D"/>
    <w:pPr>
      <w:spacing w:line="240" w:lineRule="auto"/>
    </w:pPr>
    <w:rPr>
      <w:color w:val="5A556C" w:themeColor="accent6" w:themeShade="BF"/>
    </w:rPr>
    <w:tblPr>
      <w:tblStyleRowBandSize w:val="1"/>
      <w:tblStyleColBandSize w:val="1"/>
      <w:tblBorders>
        <w:top w:val="single" w:sz="4" w:space="0" w:color="797391" w:themeColor="accent6"/>
        <w:bottom w:val="single" w:sz="4" w:space="0" w:color="797391" w:themeColor="accent6"/>
      </w:tblBorders>
    </w:tblPr>
    <w:tblStylePr w:type="firstRow">
      <w:rPr>
        <w:b/>
        <w:bCs/>
      </w:rPr>
      <w:tblPr/>
      <w:tcPr>
        <w:tcBorders>
          <w:bottom w:val="single" w:sz="4" w:space="0" w:color="797391" w:themeColor="accent6"/>
        </w:tcBorders>
      </w:tcPr>
    </w:tblStylePr>
    <w:tblStylePr w:type="lastRow">
      <w:rPr>
        <w:b/>
        <w:bCs/>
      </w:rPr>
      <w:tblPr/>
      <w:tcPr>
        <w:tcBorders>
          <w:top w:val="double" w:sz="4" w:space="0" w:color="797391" w:themeColor="accent6"/>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7Colorful">
    <w:name w:val="List Table 7 Colorful"/>
    <w:basedOn w:val="TableNormal"/>
    <w:uiPriority w:val="52"/>
    <w:semiHidden/>
    <w:rsid w:val="0022698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534"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534"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534"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534" w:themeColor="text1"/>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2698D"/>
    <w:pPr>
      <w:spacing w:line="240" w:lineRule="auto"/>
    </w:pPr>
    <w:rPr>
      <w:color w:val="170F3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1"/>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2698D"/>
    <w:pPr>
      <w:spacing w:line="240" w:lineRule="auto"/>
    </w:pPr>
    <w:rPr>
      <w:color w:val="35B2A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D1C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D1C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D1C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D1CB" w:themeColor="accent2"/>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2698D"/>
    <w:pPr>
      <w:spacing w:line="240" w:lineRule="auto"/>
    </w:pPr>
    <w:rPr>
      <w:color w:val="50CAC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E0D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E0D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E0D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E0DD" w:themeColor="accent3"/>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2698D"/>
    <w:pPr>
      <w:spacing w:line="240" w:lineRule="auto"/>
    </w:pPr>
    <w:rPr>
      <w:color w:val="008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4"/>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2698D"/>
    <w:pPr>
      <w:spacing w:line="240" w:lineRule="auto"/>
    </w:pPr>
    <w:rPr>
      <w:color w:val="3933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4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4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4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46C" w:themeColor="accent5"/>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2698D"/>
    <w:pPr>
      <w:spacing w:line="240" w:lineRule="auto"/>
    </w:pPr>
    <w:rPr>
      <w:color w:val="5A55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73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73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73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7391" w:themeColor="accent6"/>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22698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insideV w:val="single" w:sz="8" w:space="0" w:color="696765" w:themeColor="text1" w:themeTint="BF"/>
      </w:tblBorders>
    </w:tblPr>
    <w:tcPr>
      <w:shd w:val="clear" w:color="auto" w:fill="CECCCC" w:themeFill="text1" w:themeFillTint="3F"/>
    </w:tcPr>
    <w:tblStylePr w:type="firstRow">
      <w:rPr>
        <w:b/>
        <w:bCs/>
      </w:rPr>
    </w:tblStylePr>
    <w:tblStylePr w:type="lastRow">
      <w:rPr>
        <w:b/>
        <w:bCs/>
      </w:rPr>
      <w:tblPr/>
      <w:tcPr>
        <w:tcBorders>
          <w:top w:val="single" w:sz="18" w:space="0" w:color="696765" w:themeColor="text1" w:themeTint="BF"/>
        </w:tcBorders>
      </w:tcPr>
    </w:tblStylePr>
    <w:tblStylePr w:type="firstCol">
      <w:rPr>
        <w:b/>
        <w:bCs/>
      </w:rPr>
    </w:tblStylePr>
    <w:tblStylePr w:type="lastCol">
      <w:rPr>
        <w:b/>
        <w:bCs/>
      </w:r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MediumGrid1-Accent1">
    <w:name w:val="Medium Grid 1 Accent 1"/>
    <w:basedOn w:val="TableNormal"/>
    <w:uiPriority w:val="67"/>
    <w:semiHidden/>
    <w:rsid w:val="0022698D"/>
    <w:pPr>
      <w:spacing w:line="240" w:lineRule="auto"/>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insideV w:val="single" w:sz="8" w:space="0" w:color="442D97" w:themeColor="accent1" w:themeTint="BF"/>
      </w:tblBorders>
    </w:tblPr>
    <w:tcPr>
      <w:shd w:val="clear" w:color="auto" w:fill="BBAFE7" w:themeFill="accent1" w:themeFillTint="3F"/>
    </w:tcPr>
    <w:tblStylePr w:type="firstRow">
      <w:rPr>
        <w:b/>
        <w:bCs/>
      </w:rPr>
    </w:tblStylePr>
    <w:tblStylePr w:type="lastRow">
      <w:rPr>
        <w:b/>
        <w:bCs/>
      </w:rPr>
      <w:tblPr/>
      <w:tcPr>
        <w:tcBorders>
          <w:top w:val="single" w:sz="18" w:space="0" w:color="442D97" w:themeColor="accent1" w:themeTint="BF"/>
        </w:tcBorders>
      </w:tcPr>
    </w:tblStylePr>
    <w:tblStylePr w:type="firstCol">
      <w:rPr>
        <w:b/>
        <w:bCs/>
      </w:rPr>
    </w:tblStylePr>
    <w:tblStylePr w:type="lastCol">
      <w:rPr>
        <w:b/>
        <w:bCs/>
      </w:r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MediumGrid1-Accent2">
    <w:name w:val="Medium Grid 1 Accent 2"/>
    <w:basedOn w:val="TableNormal"/>
    <w:uiPriority w:val="67"/>
    <w:semiHidden/>
    <w:rsid w:val="0022698D"/>
    <w:pPr>
      <w:spacing w:line="240" w:lineRule="auto"/>
    </w:pPr>
    <w:tblPr>
      <w:tblStyleRowBandSize w:val="1"/>
      <w:tblStyleColBandSize w:val="1"/>
      <w:tbl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single" w:sz="8" w:space="0" w:color="8CDCD7" w:themeColor="accent2" w:themeTint="BF"/>
        <w:insideV w:val="single" w:sz="8" w:space="0" w:color="8CDCD7" w:themeColor="accent2" w:themeTint="BF"/>
      </w:tblBorders>
    </w:tblPr>
    <w:tcPr>
      <w:shd w:val="clear" w:color="auto" w:fill="D9F3F2" w:themeFill="accent2" w:themeFillTint="3F"/>
    </w:tcPr>
    <w:tblStylePr w:type="firstRow">
      <w:rPr>
        <w:b/>
        <w:bCs/>
      </w:rPr>
    </w:tblStylePr>
    <w:tblStylePr w:type="lastRow">
      <w:rPr>
        <w:b/>
        <w:bCs/>
      </w:rPr>
      <w:tblPr/>
      <w:tcPr>
        <w:tcBorders>
          <w:top w:val="single" w:sz="18" w:space="0" w:color="8CDCD7" w:themeColor="accent2" w:themeTint="BF"/>
        </w:tcBorders>
      </w:tcPr>
    </w:tblStylePr>
    <w:tblStylePr w:type="firstCol">
      <w:rPr>
        <w:b/>
        <w:bCs/>
      </w:rPr>
    </w:tblStylePr>
    <w:tblStylePr w:type="lastCol">
      <w:rPr>
        <w:b/>
        <w:bCs/>
      </w:r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MediumGrid1-Accent3">
    <w:name w:val="Medium Grid 1 Accent 3"/>
    <w:basedOn w:val="TableNormal"/>
    <w:uiPriority w:val="67"/>
    <w:semiHidden/>
    <w:rsid w:val="0022698D"/>
    <w:pPr>
      <w:spacing w:line="240" w:lineRule="auto"/>
    </w:pPr>
    <w:tblPr>
      <w:tblStyleRowBandSize w:val="1"/>
      <w:tblStyleColBandSize w:val="1"/>
      <w:tbl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single" w:sz="8" w:space="0" w:color="B2E7E5" w:themeColor="accent3" w:themeTint="BF"/>
        <w:insideV w:val="single" w:sz="8" w:space="0" w:color="B2E7E5" w:themeColor="accent3" w:themeTint="BF"/>
      </w:tblBorders>
    </w:tblPr>
    <w:tcPr>
      <w:shd w:val="clear" w:color="auto" w:fill="E5F7F6" w:themeFill="accent3" w:themeFillTint="3F"/>
    </w:tcPr>
    <w:tblStylePr w:type="firstRow">
      <w:rPr>
        <w:b/>
        <w:bCs/>
      </w:rPr>
    </w:tblStylePr>
    <w:tblStylePr w:type="lastRow">
      <w:rPr>
        <w:b/>
        <w:bCs/>
      </w:rPr>
      <w:tblPr/>
      <w:tcPr>
        <w:tcBorders>
          <w:top w:val="single" w:sz="18" w:space="0" w:color="B2E7E5" w:themeColor="accent3" w:themeTint="BF"/>
        </w:tcBorders>
      </w:tcPr>
    </w:tblStylePr>
    <w:tblStylePr w:type="firstCol">
      <w:rPr>
        <w:b/>
        <w:bCs/>
      </w:rPr>
    </w:tblStylePr>
    <w:tblStylePr w:type="lastCol">
      <w:rPr>
        <w:b/>
        <w:bCs/>
      </w:r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MediumGrid1-Accent4">
    <w:name w:val="Medium Grid 1 Accent 4"/>
    <w:basedOn w:val="TableNormal"/>
    <w:uiPriority w:val="67"/>
    <w:semiHidden/>
    <w:rsid w:val="0022698D"/>
    <w:pPr>
      <w:spacing w:line="240" w:lineRule="auto"/>
    </w:pPr>
    <w:tblPr>
      <w:tblStyleRowBandSize w:val="1"/>
      <w:tblStyleColBandSize w:val="1"/>
      <w:tbl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single" w:sz="8" w:space="0" w:color="06FFF2" w:themeColor="accent4" w:themeTint="BF"/>
        <w:insideV w:val="single" w:sz="8" w:space="0" w:color="06FFF2" w:themeColor="accent4" w:themeTint="BF"/>
      </w:tblBorders>
    </w:tblPr>
    <w:tcPr>
      <w:shd w:val="clear" w:color="auto" w:fill="ACFFFA" w:themeFill="accent4" w:themeFillTint="3F"/>
    </w:tcPr>
    <w:tblStylePr w:type="firstRow">
      <w:rPr>
        <w:b/>
        <w:bCs/>
      </w:rPr>
    </w:tblStylePr>
    <w:tblStylePr w:type="lastRow">
      <w:rPr>
        <w:b/>
        <w:bCs/>
      </w:rPr>
      <w:tblPr/>
      <w:tcPr>
        <w:tcBorders>
          <w:top w:val="single" w:sz="18" w:space="0" w:color="06FFF2" w:themeColor="accent4" w:themeTint="BF"/>
        </w:tcBorders>
      </w:tcPr>
    </w:tblStylePr>
    <w:tblStylePr w:type="firstCol">
      <w:rPr>
        <w:b/>
        <w:bCs/>
      </w:rPr>
    </w:tblStylePr>
    <w:tblStylePr w:type="lastCol">
      <w:rPr>
        <w:b/>
        <w:bCs/>
      </w:r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MediumGrid1-Accent5">
    <w:name w:val="Medium Grid 1 Accent 5"/>
    <w:basedOn w:val="TableNormal"/>
    <w:uiPriority w:val="67"/>
    <w:semiHidden/>
    <w:rsid w:val="0022698D"/>
    <w:pPr>
      <w:spacing w:line="240" w:lineRule="auto"/>
    </w:pPr>
    <w:tblPr>
      <w:tblStyleRowBandSize w:val="1"/>
      <w:tblStyleColBandSize w:val="1"/>
      <w:tbl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single" w:sz="8" w:space="0" w:color="72659E" w:themeColor="accent5" w:themeTint="BF"/>
        <w:insideV w:val="single" w:sz="8" w:space="0" w:color="72659E" w:themeColor="accent5" w:themeTint="BF"/>
      </w:tblBorders>
    </w:tblPr>
    <w:tcPr>
      <w:shd w:val="clear" w:color="auto" w:fill="D0CCDF" w:themeFill="accent5" w:themeFillTint="3F"/>
    </w:tcPr>
    <w:tblStylePr w:type="firstRow">
      <w:rPr>
        <w:b/>
        <w:bCs/>
      </w:rPr>
    </w:tblStylePr>
    <w:tblStylePr w:type="lastRow">
      <w:rPr>
        <w:b/>
        <w:bCs/>
      </w:rPr>
      <w:tblPr/>
      <w:tcPr>
        <w:tcBorders>
          <w:top w:val="single" w:sz="18" w:space="0" w:color="72659E" w:themeColor="accent5" w:themeTint="BF"/>
        </w:tcBorders>
      </w:tcPr>
    </w:tblStylePr>
    <w:tblStylePr w:type="firstCol">
      <w:rPr>
        <w:b/>
        <w:bCs/>
      </w:rPr>
    </w:tblStylePr>
    <w:tblStylePr w:type="lastCol">
      <w:rPr>
        <w:b/>
        <w:bCs/>
      </w:r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MediumGrid1-Accent6">
    <w:name w:val="Medium Grid 1 Accent 6"/>
    <w:basedOn w:val="TableNormal"/>
    <w:uiPriority w:val="67"/>
    <w:semiHidden/>
    <w:rsid w:val="0022698D"/>
    <w:pPr>
      <w:spacing w:line="240" w:lineRule="auto"/>
    </w:pPr>
    <w:tblPr>
      <w:tblStyleRowBandSize w:val="1"/>
      <w:tblStyleColBandSize w:val="1"/>
      <w:tbl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single" w:sz="8" w:space="0" w:color="9A96AC" w:themeColor="accent6" w:themeTint="BF"/>
        <w:insideV w:val="single" w:sz="8" w:space="0" w:color="9A96AC" w:themeColor="accent6" w:themeTint="BF"/>
      </w:tblBorders>
    </w:tblPr>
    <w:tcPr>
      <w:shd w:val="clear" w:color="auto" w:fill="DDDCE3" w:themeFill="accent6" w:themeFillTint="3F"/>
    </w:tcPr>
    <w:tblStylePr w:type="firstRow">
      <w:rPr>
        <w:b/>
        <w:bCs/>
      </w:rPr>
    </w:tblStylePr>
    <w:tblStylePr w:type="lastRow">
      <w:rPr>
        <w:b/>
        <w:bCs/>
      </w:rPr>
      <w:tblPr/>
      <w:tcPr>
        <w:tcBorders>
          <w:top w:val="single" w:sz="18" w:space="0" w:color="9A96AC" w:themeColor="accent6" w:themeTint="BF"/>
        </w:tcBorders>
      </w:tcPr>
    </w:tblStylePr>
    <w:tblStylePr w:type="firstCol">
      <w:rPr>
        <w:b/>
        <w:bCs/>
      </w:rPr>
    </w:tblStylePr>
    <w:tblStylePr w:type="lastCol">
      <w:rPr>
        <w:b/>
        <w:bCs/>
      </w:r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MediumGrid2">
    <w:name w:val="Medium Grid 2"/>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cPr>
      <w:shd w:val="clear" w:color="auto" w:fill="CECCCC" w:themeFill="text1" w:themeFillTint="3F"/>
    </w:tcPr>
    <w:tblStylePr w:type="firstRow">
      <w:rPr>
        <w:b/>
        <w:bCs/>
        <w:color w:val="363534" w:themeColor="text1"/>
      </w:rPr>
      <w:tblPr/>
      <w:tcPr>
        <w:shd w:val="clear" w:color="auto" w:fill="EBEBEA" w:themeFill="tex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7D6D5" w:themeFill="text1" w:themeFillTint="33"/>
      </w:tcPr>
    </w:tblStylePr>
    <w:tblStylePr w:type="band1Vert">
      <w:tblPr/>
      <w:tcPr>
        <w:shd w:val="clear" w:color="auto" w:fill="9C9A98" w:themeFill="text1" w:themeFillTint="7F"/>
      </w:tcPr>
    </w:tblStylePr>
    <w:tblStylePr w:type="band1Horz">
      <w:tblPr/>
      <w:tcPr>
        <w:tcBorders>
          <w:insideH w:val="single" w:sz="6" w:space="0" w:color="363534" w:themeColor="text1"/>
          <w:insideV w:val="single" w:sz="6" w:space="0" w:color="363534" w:themeColor="text1"/>
        </w:tcBorders>
        <w:shd w:val="clear" w:color="auto" w:fill="9C9A9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cPr>
      <w:shd w:val="clear" w:color="auto" w:fill="BBAFE7" w:themeFill="accent1" w:themeFillTint="3F"/>
    </w:tcPr>
    <w:tblStylePr w:type="firstRow">
      <w:rPr>
        <w:b/>
        <w:bCs/>
        <w:color w:val="363534" w:themeColor="text1"/>
      </w:rPr>
      <w:tblPr/>
      <w:tcPr>
        <w:shd w:val="clear" w:color="auto" w:fill="E4DFF5" w:themeFill="accen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C8BEEC" w:themeFill="accent1" w:themeFillTint="33"/>
      </w:tcPr>
    </w:tblStylePr>
    <w:tblStylePr w:type="band1Vert">
      <w:tblPr/>
      <w:tcPr>
        <w:shd w:val="clear" w:color="auto" w:fill="775ECF" w:themeFill="accent1" w:themeFillTint="7F"/>
      </w:tcPr>
    </w:tblStylePr>
    <w:tblStylePr w:type="band1Horz">
      <w:tblPr/>
      <w:tcPr>
        <w:tcBorders>
          <w:insideH w:val="single" w:sz="6" w:space="0" w:color="201547" w:themeColor="accent1"/>
          <w:insideV w:val="single" w:sz="6" w:space="0" w:color="201547" w:themeColor="accent1"/>
        </w:tcBorders>
        <w:shd w:val="clear" w:color="auto" w:fill="775E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insideH w:val="single" w:sz="8" w:space="0" w:color="66D1CB" w:themeColor="accent2"/>
        <w:insideV w:val="single" w:sz="8" w:space="0" w:color="66D1CB" w:themeColor="accent2"/>
      </w:tblBorders>
    </w:tblPr>
    <w:tcPr>
      <w:shd w:val="clear" w:color="auto" w:fill="D9F3F2" w:themeFill="accent2" w:themeFillTint="3F"/>
    </w:tcPr>
    <w:tblStylePr w:type="firstRow">
      <w:rPr>
        <w:b/>
        <w:bCs/>
        <w:color w:val="363534" w:themeColor="text1"/>
      </w:rPr>
      <w:tblPr/>
      <w:tcPr>
        <w:shd w:val="clear" w:color="auto" w:fill="EFFAF9" w:themeFill="accent2"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0F5F4" w:themeFill="accent2" w:themeFillTint="33"/>
      </w:tcPr>
    </w:tblStylePr>
    <w:tblStylePr w:type="band1Vert">
      <w:tblPr/>
      <w:tcPr>
        <w:shd w:val="clear" w:color="auto" w:fill="B2E8E5" w:themeFill="accent2" w:themeFillTint="7F"/>
      </w:tcPr>
    </w:tblStylePr>
    <w:tblStylePr w:type="band1Horz">
      <w:tblPr/>
      <w:tcPr>
        <w:tcBorders>
          <w:insideH w:val="single" w:sz="6" w:space="0" w:color="66D1CB" w:themeColor="accent2"/>
          <w:insideV w:val="single" w:sz="6" w:space="0" w:color="66D1CB" w:themeColor="accent2"/>
        </w:tcBorders>
        <w:shd w:val="clear" w:color="auto" w:fill="B2E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insideH w:val="single" w:sz="8" w:space="0" w:color="99E0DD" w:themeColor="accent3"/>
        <w:insideV w:val="single" w:sz="8" w:space="0" w:color="99E0DD" w:themeColor="accent3"/>
      </w:tblBorders>
    </w:tblPr>
    <w:tcPr>
      <w:shd w:val="clear" w:color="auto" w:fill="E5F7F6" w:themeFill="accent3" w:themeFillTint="3F"/>
    </w:tcPr>
    <w:tblStylePr w:type="firstRow">
      <w:rPr>
        <w:b/>
        <w:bCs/>
        <w:color w:val="363534" w:themeColor="text1"/>
      </w:rPr>
      <w:tblPr/>
      <w:tcPr>
        <w:shd w:val="clear" w:color="auto" w:fill="F4FCFB" w:themeFill="accent3"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AF8F8" w:themeFill="accent3" w:themeFillTint="33"/>
      </w:tcPr>
    </w:tblStylePr>
    <w:tblStylePr w:type="band1Vert">
      <w:tblPr/>
      <w:tcPr>
        <w:shd w:val="clear" w:color="auto" w:fill="CCEFEE" w:themeFill="accent3" w:themeFillTint="7F"/>
      </w:tcPr>
    </w:tblStylePr>
    <w:tblStylePr w:type="band1Horz">
      <w:tblPr/>
      <w:tcPr>
        <w:tcBorders>
          <w:insideH w:val="single" w:sz="6" w:space="0" w:color="99E0DD" w:themeColor="accent3"/>
          <w:insideV w:val="single" w:sz="6" w:space="0" w:color="99E0DD" w:themeColor="accent3"/>
        </w:tcBorders>
        <w:shd w:val="clear" w:color="auto" w:fill="CCEFE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insideH w:val="single" w:sz="8" w:space="0" w:color="00B2A9" w:themeColor="accent4"/>
        <w:insideV w:val="single" w:sz="8" w:space="0" w:color="00B2A9" w:themeColor="accent4"/>
      </w:tblBorders>
    </w:tblPr>
    <w:tcPr>
      <w:shd w:val="clear" w:color="auto" w:fill="ACFFFA" w:themeFill="accent4" w:themeFillTint="3F"/>
    </w:tcPr>
    <w:tblStylePr w:type="firstRow">
      <w:rPr>
        <w:b/>
        <w:bCs/>
        <w:color w:val="363534" w:themeColor="text1"/>
      </w:rPr>
      <w:tblPr/>
      <w:tcPr>
        <w:shd w:val="clear" w:color="auto" w:fill="DEFFFD" w:themeFill="accent4"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BCFFFB" w:themeFill="accent4" w:themeFillTint="33"/>
      </w:tcPr>
    </w:tblStylePr>
    <w:tblStylePr w:type="band1Vert">
      <w:tblPr/>
      <w:tcPr>
        <w:shd w:val="clear" w:color="auto" w:fill="59FFF6" w:themeFill="accent4" w:themeFillTint="7F"/>
      </w:tcPr>
    </w:tblStylePr>
    <w:tblStylePr w:type="band1Horz">
      <w:tblPr/>
      <w:tcPr>
        <w:tcBorders>
          <w:insideH w:val="single" w:sz="6" w:space="0" w:color="00B2A9" w:themeColor="accent4"/>
          <w:insideV w:val="single" w:sz="6" w:space="0" w:color="00B2A9" w:themeColor="accent4"/>
        </w:tcBorders>
        <w:shd w:val="clear" w:color="auto" w:fill="59FFF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insideH w:val="single" w:sz="8" w:space="0" w:color="4D446C" w:themeColor="accent5"/>
        <w:insideV w:val="single" w:sz="8" w:space="0" w:color="4D446C" w:themeColor="accent5"/>
      </w:tblBorders>
    </w:tblPr>
    <w:tcPr>
      <w:shd w:val="clear" w:color="auto" w:fill="D0CCDF" w:themeFill="accent5" w:themeFillTint="3F"/>
    </w:tcPr>
    <w:tblStylePr w:type="firstRow">
      <w:rPr>
        <w:b/>
        <w:bCs/>
        <w:color w:val="363534" w:themeColor="text1"/>
      </w:rPr>
      <w:tblPr/>
      <w:tcPr>
        <w:shd w:val="clear" w:color="auto" w:fill="ECEAF2" w:themeFill="accent5"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9D5E5" w:themeFill="accent5" w:themeFillTint="33"/>
      </w:tcPr>
    </w:tblStylePr>
    <w:tblStylePr w:type="band1Vert">
      <w:tblPr/>
      <w:tcPr>
        <w:shd w:val="clear" w:color="auto" w:fill="A198BE" w:themeFill="accent5" w:themeFillTint="7F"/>
      </w:tcPr>
    </w:tblStylePr>
    <w:tblStylePr w:type="band1Horz">
      <w:tblPr/>
      <w:tcPr>
        <w:tcBorders>
          <w:insideH w:val="single" w:sz="6" w:space="0" w:color="4D446C" w:themeColor="accent5"/>
          <w:insideV w:val="single" w:sz="6" w:space="0" w:color="4D446C" w:themeColor="accent5"/>
        </w:tcBorders>
        <w:shd w:val="clear" w:color="auto" w:fill="A198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insideH w:val="single" w:sz="8" w:space="0" w:color="797391" w:themeColor="accent6"/>
        <w:insideV w:val="single" w:sz="8" w:space="0" w:color="797391" w:themeColor="accent6"/>
      </w:tblBorders>
    </w:tblPr>
    <w:tcPr>
      <w:shd w:val="clear" w:color="auto" w:fill="DDDCE3" w:themeFill="accent6" w:themeFillTint="3F"/>
    </w:tcPr>
    <w:tblStylePr w:type="firstRow">
      <w:rPr>
        <w:b/>
        <w:bCs/>
        <w:color w:val="363534" w:themeColor="text1"/>
      </w:rPr>
      <w:tblPr/>
      <w:tcPr>
        <w:shd w:val="clear" w:color="auto" w:fill="F1F1F4" w:themeFill="accent6"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4E3E9" w:themeFill="accent6" w:themeFillTint="33"/>
      </w:tcPr>
    </w:tblStylePr>
    <w:tblStylePr w:type="band1Vert">
      <w:tblPr/>
      <w:tcPr>
        <w:shd w:val="clear" w:color="auto" w:fill="BCB9C8" w:themeFill="accent6" w:themeFillTint="7F"/>
      </w:tcPr>
    </w:tblStylePr>
    <w:tblStylePr w:type="band1Horz">
      <w:tblPr/>
      <w:tcPr>
        <w:tcBorders>
          <w:insideH w:val="single" w:sz="6" w:space="0" w:color="797391" w:themeColor="accent6"/>
          <w:insideV w:val="single" w:sz="6" w:space="0" w:color="797391" w:themeColor="accent6"/>
        </w:tcBorders>
        <w:shd w:val="clear" w:color="auto" w:fill="BCB9C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353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353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8" w:themeFill="text1" w:themeFillTint="7F"/>
      </w:tcPr>
    </w:tblStylePr>
  </w:style>
  <w:style w:type="table" w:styleId="MediumGrid3-Accent1">
    <w:name w:val="Medium Grid 3 Accent 1"/>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1" w:themeFillTint="7F"/>
      </w:tcPr>
    </w:tblStylePr>
  </w:style>
  <w:style w:type="table" w:styleId="MediumGrid3-Accent2">
    <w:name w:val="Medium Grid 3 Accent 2"/>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D1C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D1C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D1C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D1C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8E5" w:themeFill="accent2" w:themeFillTint="7F"/>
      </w:tcPr>
    </w:tblStylePr>
  </w:style>
  <w:style w:type="table" w:styleId="MediumGrid3-Accent3">
    <w:name w:val="Medium Grid 3 Accent 3"/>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7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E0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E0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E0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E0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FE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FEE" w:themeFill="accent3" w:themeFillTint="7F"/>
      </w:tcPr>
    </w:tblStylePr>
  </w:style>
  <w:style w:type="table" w:styleId="MediumGrid3-Accent4">
    <w:name w:val="Medium Grid 3 Accent 4"/>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4" w:themeFillTint="7F"/>
      </w:tcPr>
    </w:tblStylePr>
  </w:style>
  <w:style w:type="table" w:styleId="MediumGrid3-Accent5">
    <w:name w:val="Medium Grid 3 Accent 5"/>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CC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4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4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4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4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98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98BE" w:themeFill="accent5" w:themeFillTint="7F"/>
      </w:tcPr>
    </w:tblStylePr>
  </w:style>
  <w:style w:type="table" w:styleId="MediumGrid3-Accent6">
    <w:name w:val="Medium Grid 3 Accent 6"/>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CE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73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73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73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73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9C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9C8" w:themeFill="accent6" w:themeFillTint="7F"/>
      </w:tcPr>
    </w:tblStylePr>
  </w:style>
  <w:style w:type="table" w:styleId="MediumList1">
    <w:name w:val="Medium List 1"/>
    <w:basedOn w:val="TableNormal"/>
    <w:uiPriority w:val="65"/>
    <w:semiHidden/>
    <w:rsid w:val="0022698D"/>
    <w:pPr>
      <w:spacing w:line="240" w:lineRule="auto"/>
    </w:pPr>
    <w:tblPr>
      <w:tblStyleRowBandSize w:val="1"/>
      <w:tblStyleColBandSize w:val="1"/>
      <w:tblBorders>
        <w:top w:val="single" w:sz="8" w:space="0" w:color="363534" w:themeColor="text1"/>
        <w:bottom w:val="single" w:sz="8" w:space="0" w:color="363534" w:themeColor="text1"/>
      </w:tblBorders>
    </w:tblPr>
    <w:tblStylePr w:type="firstRow">
      <w:rPr>
        <w:rFonts w:asciiTheme="majorHAnsi" w:eastAsiaTheme="majorEastAsia" w:hAnsiTheme="majorHAnsi" w:cstheme="majorBidi"/>
      </w:rPr>
      <w:tblPr/>
      <w:tcPr>
        <w:tcBorders>
          <w:top w:val="nil"/>
          <w:bottom w:val="single" w:sz="8" w:space="0" w:color="363534" w:themeColor="text1"/>
        </w:tcBorders>
      </w:tcPr>
    </w:tblStylePr>
    <w:tblStylePr w:type="lastRow">
      <w:rPr>
        <w:b/>
        <w:bCs/>
        <w:color w:val="201547" w:themeColor="text2"/>
      </w:rPr>
      <w:tblPr/>
      <w:tcPr>
        <w:tcBorders>
          <w:top w:val="single" w:sz="8" w:space="0" w:color="363534" w:themeColor="text1"/>
          <w:bottom w:val="single" w:sz="8" w:space="0" w:color="363534" w:themeColor="text1"/>
        </w:tcBorders>
      </w:tcPr>
    </w:tblStylePr>
    <w:tblStylePr w:type="firstCol">
      <w:rPr>
        <w:b/>
        <w:bCs/>
      </w:rPr>
    </w:tblStylePr>
    <w:tblStylePr w:type="lastCol">
      <w:rPr>
        <w:b/>
        <w:bCs/>
      </w:rPr>
      <w:tblPr/>
      <w:tcPr>
        <w:tcBorders>
          <w:top w:val="single" w:sz="8" w:space="0" w:color="363534" w:themeColor="text1"/>
          <w:bottom w:val="single" w:sz="8" w:space="0" w:color="363534" w:themeColor="text1"/>
        </w:tcBorders>
      </w:tcPr>
    </w:tblStylePr>
    <w:tblStylePr w:type="band1Vert">
      <w:tblPr/>
      <w:tcPr>
        <w:shd w:val="clear" w:color="auto" w:fill="CECCCC" w:themeFill="text1" w:themeFillTint="3F"/>
      </w:tcPr>
    </w:tblStylePr>
    <w:tblStylePr w:type="band1Horz">
      <w:tblPr/>
      <w:tcPr>
        <w:shd w:val="clear" w:color="auto" w:fill="CECCCC" w:themeFill="text1" w:themeFillTint="3F"/>
      </w:tcPr>
    </w:tblStylePr>
  </w:style>
  <w:style w:type="table" w:styleId="MediumList1-Accent1">
    <w:name w:val="Medium List 1 Accent 1"/>
    <w:basedOn w:val="TableNormal"/>
    <w:uiPriority w:val="65"/>
    <w:semiHidden/>
    <w:rsid w:val="0022698D"/>
    <w:pPr>
      <w:spacing w:line="240" w:lineRule="auto"/>
    </w:pPr>
    <w:tblPr>
      <w:tblStyleRowBandSize w:val="1"/>
      <w:tblStyleColBandSize w:val="1"/>
      <w:tblBorders>
        <w:top w:val="single" w:sz="8" w:space="0" w:color="201547" w:themeColor="accent1"/>
        <w:bottom w:val="single" w:sz="8" w:space="0" w:color="201547" w:themeColor="accent1"/>
      </w:tblBorders>
    </w:tblPr>
    <w:tblStylePr w:type="firstRow">
      <w:rPr>
        <w:rFonts w:asciiTheme="majorHAnsi" w:eastAsiaTheme="majorEastAsia" w:hAnsiTheme="majorHAnsi" w:cstheme="majorBidi"/>
      </w:rPr>
      <w:tblPr/>
      <w:tcPr>
        <w:tcBorders>
          <w:top w:val="nil"/>
          <w:bottom w:val="single" w:sz="8" w:space="0" w:color="201547" w:themeColor="accent1"/>
        </w:tcBorders>
      </w:tcPr>
    </w:tblStylePr>
    <w:tblStylePr w:type="lastRow">
      <w:rPr>
        <w:b/>
        <w:bCs/>
        <w:color w:val="201547" w:themeColor="text2"/>
      </w:rPr>
      <w:tblPr/>
      <w:tcPr>
        <w:tcBorders>
          <w:top w:val="single" w:sz="8" w:space="0" w:color="201547" w:themeColor="accent1"/>
          <w:bottom w:val="single" w:sz="8" w:space="0" w:color="201547" w:themeColor="accent1"/>
        </w:tcBorders>
      </w:tcPr>
    </w:tblStylePr>
    <w:tblStylePr w:type="firstCol">
      <w:rPr>
        <w:b/>
        <w:bCs/>
      </w:rPr>
    </w:tblStylePr>
    <w:tblStylePr w:type="lastCol">
      <w:rPr>
        <w:b/>
        <w:bCs/>
      </w:rPr>
      <w:tblPr/>
      <w:tcPr>
        <w:tcBorders>
          <w:top w:val="single" w:sz="8" w:space="0" w:color="201547" w:themeColor="accent1"/>
          <w:bottom w:val="single" w:sz="8" w:space="0" w:color="201547" w:themeColor="accent1"/>
        </w:tcBorders>
      </w:tcPr>
    </w:tblStylePr>
    <w:tblStylePr w:type="band1Vert">
      <w:tblPr/>
      <w:tcPr>
        <w:shd w:val="clear" w:color="auto" w:fill="BBAFE7" w:themeFill="accent1" w:themeFillTint="3F"/>
      </w:tcPr>
    </w:tblStylePr>
    <w:tblStylePr w:type="band1Horz">
      <w:tblPr/>
      <w:tcPr>
        <w:shd w:val="clear" w:color="auto" w:fill="BBAFE7" w:themeFill="accent1" w:themeFillTint="3F"/>
      </w:tcPr>
    </w:tblStylePr>
  </w:style>
  <w:style w:type="table" w:styleId="MediumList1-Accent2">
    <w:name w:val="Medium List 1 Accent 2"/>
    <w:basedOn w:val="TableNormal"/>
    <w:uiPriority w:val="65"/>
    <w:semiHidden/>
    <w:rsid w:val="0022698D"/>
    <w:pPr>
      <w:spacing w:line="240" w:lineRule="auto"/>
    </w:pPr>
    <w:tblPr>
      <w:tblStyleRowBandSize w:val="1"/>
      <w:tblStyleColBandSize w:val="1"/>
      <w:tblBorders>
        <w:top w:val="single" w:sz="8" w:space="0" w:color="66D1CB" w:themeColor="accent2"/>
        <w:bottom w:val="single" w:sz="8" w:space="0" w:color="66D1CB" w:themeColor="accent2"/>
      </w:tblBorders>
    </w:tblPr>
    <w:tblStylePr w:type="firstRow">
      <w:rPr>
        <w:rFonts w:asciiTheme="majorHAnsi" w:eastAsiaTheme="majorEastAsia" w:hAnsiTheme="majorHAnsi" w:cstheme="majorBidi"/>
      </w:rPr>
      <w:tblPr/>
      <w:tcPr>
        <w:tcBorders>
          <w:top w:val="nil"/>
          <w:bottom w:val="single" w:sz="8" w:space="0" w:color="66D1CB" w:themeColor="accent2"/>
        </w:tcBorders>
      </w:tcPr>
    </w:tblStylePr>
    <w:tblStylePr w:type="lastRow">
      <w:rPr>
        <w:b/>
        <w:bCs/>
        <w:color w:val="201547" w:themeColor="text2"/>
      </w:rPr>
      <w:tblPr/>
      <w:tcPr>
        <w:tcBorders>
          <w:top w:val="single" w:sz="8" w:space="0" w:color="66D1CB" w:themeColor="accent2"/>
          <w:bottom w:val="single" w:sz="8" w:space="0" w:color="66D1CB" w:themeColor="accent2"/>
        </w:tcBorders>
      </w:tcPr>
    </w:tblStylePr>
    <w:tblStylePr w:type="firstCol">
      <w:rPr>
        <w:b/>
        <w:bCs/>
      </w:rPr>
    </w:tblStylePr>
    <w:tblStylePr w:type="lastCol">
      <w:rPr>
        <w:b/>
        <w:bCs/>
      </w:rPr>
      <w:tblPr/>
      <w:tcPr>
        <w:tcBorders>
          <w:top w:val="single" w:sz="8" w:space="0" w:color="66D1CB" w:themeColor="accent2"/>
          <w:bottom w:val="single" w:sz="8" w:space="0" w:color="66D1CB" w:themeColor="accent2"/>
        </w:tcBorders>
      </w:tcPr>
    </w:tblStylePr>
    <w:tblStylePr w:type="band1Vert">
      <w:tblPr/>
      <w:tcPr>
        <w:shd w:val="clear" w:color="auto" w:fill="D9F3F2" w:themeFill="accent2" w:themeFillTint="3F"/>
      </w:tcPr>
    </w:tblStylePr>
    <w:tblStylePr w:type="band1Horz">
      <w:tblPr/>
      <w:tcPr>
        <w:shd w:val="clear" w:color="auto" w:fill="D9F3F2" w:themeFill="accent2" w:themeFillTint="3F"/>
      </w:tcPr>
    </w:tblStylePr>
  </w:style>
  <w:style w:type="table" w:styleId="MediumList1-Accent3">
    <w:name w:val="Medium List 1 Accent 3"/>
    <w:basedOn w:val="TableNormal"/>
    <w:uiPriority w:val="65"/>
    <w:semiHidden/>
    <w:rsid w:val="0022698D"/>
    <w:pPr>
      <w:spacing w:line="240" w:lineRule="auto"/>
    </w:pPr>
    <w:tblPr>
      <w:tblStyleRowBandSize w:val="1"/>
      <w:tblStyleColBandSize w:val="1"/>
      <w:tblBorders>
        <w:top w:val="single" w:sz="8" w:space="0" w:color="99E0DD" w:themeColor="accent3"/>
        <w:bottom w:val="single" w:sz="8" w:space="0" w:color="99E0DD" w:themeColor="accent3"/>
      </w:tblBorders>
    </w:tblPr>
    <w:tblStylePr w:type="firstRow">
      <w:rPr>
        <w:rFonts w:asciiTheme="majorHAnsi" w:eastAsiaTheme="majorEastAsia" w:hAnsiTheme="majorHAnsi" w:cstheme="majorBidi"/>
      </w:rPr>
      <w:tblPr/>
      <w:tcPr>
        <w:tcBorders>
          <w:top w:val="nil"/>
          <w:bottom w:val="single" w:sz="8" w:space="0" w:color="99E0DD" w:themeColor="accent3"/>
        </w:tcBorders>
      </w:tcPr>
    </w:tblStylePr>
    <w:tblStylePr w:type="lastRow">
      <w:rPr>
        <w:b/>
        <w:bCs/>
        <w:color w:val="201547" w:themeColor="text2"/>
      </w:rPr>
      <w:tblPr/>
      <w:tcPr>
        <w:tcBorders>
          <w:top w:val="single" w:sz="8" w:space="0" w:color="99E0DD" w:themeColor="accent3"/>
          <w:bottom w:val="single" w:sz="8" w:space="0" w:color="99E0DD" w:themeColor="accent3"/>
        </w:tcBorders>
      </w:tcPr>
    </w:tblStylePr>
    <w:tblStylePr w:type="firstCol">
      <w:rPr>
        <w:b/>
        <w:bCs/>
      </w:rPr>
    </w:tblStylePr>
    <w:tblStylePr w:type="lastCol">
      <w:rPr>
        <w:b/>
        <w:bCs/>
      </w:rPr>
      <w:tblPr/>
      <w:tcPr>
        <w:tcBorders>
          <w:top w:val="single" w:sz="8" w:space="0" w:color="99E0DD" w:themeColor="accent3"/>
          <w:bottom w:val="single" w:sz="8" w:space="0" w:color="99E0DD" w:themeColor="accent3"/>
        </w:tcBorders>
      </w:tcPr>
    </w:tblStylePr>
    <w:tblStylePr w:type="band1Vert">
      <w:tblPr/>
      <w:tcPr>
        <w:shd w:val="clear" w:color="auto" w:fill="E5F7F6" w:themeFill="accent3" w:themeFillTint="3F"/>
      </w:tcPr>
    </w:tblStylePr>
    <w:tblStylePr w:type="band1Horz">
      <w:tblPr/>
      <w:tcPr>
        <w:shd w:val="clear" w:color="auto" w:fill="E5F7F6" w:themeFill="accent3" w:themeFillTint="3F"/>
      </w:tcPr>
    </w:tblStylePr>
  </w:style>
  <w:style w:type="table" w:styleId="MediumList1-Accent4">
    <w:name w:val="Medium List 1 Accent 4"/>
    <w:basedOn w:val="TableNormal"/>
    <w:uiPriority w:val="65"/>
    <w:semiHidden/>
    <w:rsid w:val="0022698D"/>
    <w:pPr>
      <w:spacing w:line="240" w:lineRule="auto"/>
    </w:pPr>
    <w:tblPr>
      <w:tblStyleRowBandSize w:val="1"/>
      <w:tblStyleColBandSize w:val="1"/>
      <w:tblBorders>
        <w:top w:val="single" w:sz="8" w:space="0" w:color="00B2A9" w:themeColor="accent4"/>
        <w:bottom w:val="single" w:sz="8" w:space="0" w:color="00B2A9" w:themeColor="accent4"/>
      </w:tblBorders>
    </w:tblPr>
    <w:tblStylePr w:type="firstRow">
      <w:rPr>
        <w:rFonts w:asciiTheme="majorHAnsi" w:eastAsiaTheme="majorEastAsia" w:hAnsiTheme="majorHAnsi" w:cstheme="majorBidi"/>
      </w:rPr>
      <w:tblPr/>
      <w:tcPr>
        <w:tcBorders>
          <w:top w:val="nil"/>
          <w:bottom w:val="single" w:sz="8" w:space="0" w:color="00B2A9" w:themeColor="accent4"/>
        </w:tcBorders>
      </w:tcPr>
    </w:tblStylePr>
    <w:tblStylePr w:type="lastRow">
      <w:rPr>
        <w:b/>
        <w:bCs/>
        <w:color w:val="201547" w:themeColor="text2"/>
      </w:rPr>
      <w:tblPr/>
      <w:tcPr>
        <w:tcBorders>
          <w:top w:val="single" w:sz="8" w:space="0" w:color="00B2A9" w:themeColor="accent4"/>
          <w:bottom w:val="single" w:sz="8" w:space="0" w:color="00B2A9" w:themeColor="accent4"/>
        </w:tcBorders>
      </w:tcPr>
    </w:tblStylePr>
    <w:tblStylePr w:type="firstCol">
      <w:rPr>
        <w:b/>
        <w:bCs/>
      </w:rPr>
    </w:tblStylePr>
    <w:tblStylePr w:type="lastCol">
      <w:rPr>
        <w:b/>
        <w:bCs/>
      </w:rPr>
      <w:tblPr/>
      <w:tcPr>
        <w:tcBorders>
          <w:top w:val="single" w:sz="8" w:space="0" w:color="00B2A9" w:themeColor="accent4"/>
          <w:bottom w:val="single" w:sz="8" w:space="0" w:color="00B2A9" w:themeColor="accent4"/>
        </w:tcBorders>
      </w:tcPr>
    </w:tblStylePr>
    <w:tblStylePr w:type="band1Vert">
      <w:tblPr/>
      <w:tcPr>
        <w:shd w:val="clear" w:color="auto" w:fill="ACFFFA" w:themeFill="accent4" w:themeFillTint="3F"/>
      </w:tcPr>
    </w:tblStylePr>
    <w:tblStylePr w:type="band1Horz">
      <w:tblPr/>
      <w:tcPr>
        <w:shd w:val="clear" w:color="auto" w:fill="ACFFFA" w:themeFill="accent4" w:themeFillTint="3F"/>
      </w:tcPr>
    </w:tblStylePr>
  </w:style>
  <w:style w:type="table" w:styleId="MediumList1-Accent5">
    <w:name w:val="Medium List 1 Accent 5"/>
    <w:basedOn w:val="TableNormal"/>
    <w:uiPriority w:val="65"/>
    <w:semiHidden/>
    <w:rsid w:val="0022698D"/>
    <w:pPr>
      <w:spacing w:line="240" w:lineRule="auto"/>
    </w:pPr>
    <w:tblPr>
      <w:tblStyleRowBandSize w:val="1"/>
      <w:tblStyleColBandSize w:val="1"/>
      <w:tblBorders>
        <w:top w:val="single" w:sz="8" w:space="0" w:color="4D446C" w:themeColor="accent5"/>
        <w:bottom w:val="single" w:sz="8" w:space="0" w:color="4D446C" w:themeColor="accent5"/>
      </w:tblBorders>
    </w:tblPr>
    <w:tblStylePr w:type="firstRow">
      <w:rPr>
        <w:rFonts w:asciiTheme="majorHAnsi" w:eastAsiaTheme="majorEastAsia" w:hAnsiTheme="majorHAnsi" w:cstheme="majorBidi"/>
      </w:rPr>
      <w:tblPr/>
      <w:tcPr>
        <w:tcBorders>
          <w:top w:val="nil"/>
          <w:bottom w:val="single" w:sz="8" w:space="0" w:color="4D446C" w:themeColor="accent5"/>
        </w:tcBorders>
      </w:tcPr>
    </w:tblStylePr>
    <w:tblStylePr w:type="lastRow">
      <w:rPr>
        <w:b/>
        <w:bCs/>
        <w:color w:val="201547" w:themeColor="text2"/>
      </w:rPr>
      <w:tblPr/>
      <w:tcPr>
        <w:tcBorders>
          <w:top w:val="single" w:sz="8" w:space="0" w:color="4D446C" w:themeColor="accent5"/>
          <w:bottom w:val="single" w:sz="8" w:space="0" w:color="4D446C" w:themeColor="accent5"/>
        </w:tcBorders>
      </w:tcPr>
    </w:tblStylePr>
    <w:tblStylePr w:type="firstCol">
      <w:rPr>
        <w:b/>
        <w:bCs/>
      </w:rPr>
    </w:tblStylePr>
    <w:tblStylePr w:type="lastCol">
      <w:rPr>
        <w:b/>
        <w:bCs/>
      </w:rPr>
      <w:tblPr/>
      <w:tcPr>
        <w:tcBorders>
          <w:top w:val="single" w:sz="8" w:space="0" w:color="4D446C" w:themeColor="accent5"/>
          <w:bottom w:val="single" w:sz="8" w:space="0" w:color="4D446C" w:themeColor="accent5"/>
        </w:tcBorders>
      </w:tcPr>
    </w:tblStylePr>
    <w:tblStylePr w:type="band1Vert">
      <w:tblPr/>
      <w:tcPr>
        <w:shd w:val="clear" w:color="auto" w:fill="D0CCDF" w:themeFill="accent5" w:themeFillTint="3F"/>
      </w:tcPr>
    </w:tblStylePr>
    <w:tblStylePr w:type="band1Horz">
      <w:tblPr/>
      <w:tcPr>
        <w:shd w:val="clear" w:color="auto" w:fill="D0CCDF" w:themeFill="accent5" w:themeFillTint="3F"/>
      </w:tcPr>
    </w:tblStylePr>
  </w:style>
  <w:style w:type="table" w:styleId="MediumList1-Accent6">
    <w:name w:val="Medium List 1 Accent 6"/>
    <w:basedOn w:val="TableNormal"/>
    <w:uiPriority w:val="65"/>
    <w:semiHidden/>
    <w:rsid w:val="0022698D"/>
    <w:pPr>
      <w:spacing w:line="240" w:lineRule="auto"/>
    </w:pPr>
    <w:tblPr>
      <w:tblStyleRowBandSize w:val="1"/>
      <w:tblStyleColBandSize w:val="1"/>
      <w:tblBorders>
        <w:top w:val="single" w:sz="8" w:space="0" w:color="797391" w:themeColor="accent6"/>
        <w:bottom w:val="single" w:sz="8" w:space="0" w:color="797391" w:themeColor="accent6"/>
      </w:tblBorders>
    </w:tblPr>
    <w:tblStylePr w:type="firstRow">
      <w:rPr>
        <w:rFonts w:asciiTheme="majorHAnsi" w:eastAsiaTheme="majorEastAsia" w:hAnsiTheme="majorHAnsi" w:cstheme="majorBidi"/>
      </w:rPr>
      <w:tblPr/>
      <w:tcPr>
        <w:tcBorders>
          <w:top w:val="nil"/>
          <w:bottom w:val="single" w:sz="8" w:space="0" w:color="797391" w:themeColor="accent6"/>
        </w:tcBorders>
      </w:tcPr>
    </w:tblStylePr>
    <w:tblStylePr w:type="lastRow">
      <w:rPr>
        <w:b/>
        <w:bCs/>
        <w:color w:val="201547" w:themeColor="text2"/>
      </w:rPr>
      <w:tblPr/>
      <w:tcPr>
        <w:tcBorders>
          <w:top w:val="single" w:sz="8" w:space="0" w:color="797391" w:themeColor="accent6"/>
          <w:bottom w:val="single" w:sz="8" w:space="0" w:color="797391" w:themeColor="accent6"/>
        </w:tcBorders>
      </w:tcPr>
    </w:tblStylePr>
    <w:tblStylePr w:type="firstCol">
      <w:rPr>
        <w:b/>
        <w:bCs/>
      </w:rPr>
    </w:tblStylePr>
    <w:tblStylePr w:type="lastCol">
      <w:rPr>
        <w:b/>
        <w:bCs/>
      </w:rPr>
      <w:tblPr/>
      <w:tcPr>
        <w:tcBorders>
          <w:top w:val="single" w:sz="8" w:space="0" w:color="797391" w:themeColor="accent6"/>
          <w:bottom w:val="single" w:sz="8" w:space="0" w:color="797391" w:themeColor="accent6"/>
        </w:tcBorders>
      </w:tcPr>
    </w:tblStylePr>
    <w:tblStylePr w:type="band1Vert">
      <w:tblPr/>
      <w:tcPr>
        <w:shd w:val="clear" w:color="auto" w:fill="DDDCE3" w:themeFill="accent6" w:themeFillTint="3F"/>
      </w:tcPr>
    </w:tblStylePr>
    <w:tblStylePr w:type="band1Horz">
      <w:tblPr/>
      <w:tcPr>
        <w:shd w:val="clear" w:color="auto" w:fill="DDDCE3" w:themeFill="accent6" w:themeFillTint="3F"/>
      </w:tcPr>
    </w:tblStylePr>
  </w:style>
  <w:style w:type="table" w:styleId="MediumList2">
    <w:name w:val="Medium List 2"/>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rPr>
        <w:sz w:val="24"/>
        <w:szCs w:val="24"/>
      </w:rPr>
      <w:tblPr/>
      <w:tcPr>
        <w:tcBorders>
          <w:top w:val="nil"/>
          <w:left w:val="nil"/>
          <w:bottom w:val="single" w:sz="24" w:space="0" w:color="363534" w:themeColor="text1"/>
          <w:right w:val="nil"/>
          <w:insideH w:val="nil"/>
          <w:insideV w:val="nil"/>
        </w:tcBorders>
        <w:shd w:val="clear" w:color="auto" w:fill="FFFFFF" w:themeFill="background1"/>
      </w:tcPr>
    </w:tblStylePr>
    <w:tblStylePr w:type="lastRow">
      <w:tblPr/>
      <w:tcPr>
        <w:tcBorders>
          <w:top w:val="single" w:sz="8" w:space="0" w:color="36353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3534" w:themeColor="text1"/>
          <w:insideH w:val="nil"/>
          <w:insideV w:val="nil"/>
        </w:tcBorders>
        <w:shd w:val="clear" w:color="auto" w:fill="FFFFFF" w:themeFill="background1"/>
      </w:tcPr>
    </w:tblStylePr>
    <w:tblStylePr w:type="lastCol">
      <w:tblPr/>
      <w:tcPr>
        <w:tcBorders>
          <w:top w:val="nil"/>
          <w:left w:val="single" w:sz="8" w:space="0" w:color="36353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top w:val="nil"/>
          <w:bottom w:val="nil"/>
          <w:insideH w:val="nil"/>
          <w:insideV w:val="nil"/>
        </w:tcBorders>
        <w:shd w:val="clear" w:color="auto" w:fill="CE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rPr>
        <w:sz w:val="24"/>
        <w:szCs w:val="24"/>
      </w:rPr>
      <w:tblPr/>
      <w:tcPr>
        <w:tcBorders>
          <w:top w:val="nil"/>
          <w:left w:val="nil"/>
          <w:bottom w:val="single" w:sz="24" w:space="0" w:color="201547" w:themeColor="accent1"/>
          <w:right w:val="nil"/>
          <w:insideH w:val="nil"/>
          <w:insideV w:val="nil"/>
        </w:tcBorders>
        <w:shd w:val="clear" w:color="auto" w:fill="FFFFFF" w:themeFill="background1"/>
      </w:tcPr>
    </w:tblStylePr>
    <w:tblStylePr w:type="lastRow">
      <w:tblPr/>
      <w:tcPr>
        <w:tcBorders>
          <w:top w:val="single" w:sz="8" w:space="0" w:color="20154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1"/>
          <w:insideH w:val="nil"/>
          <w:insideV w:val="nil"/>
        </w:tcBorders>
        <w:shd w:val="clear" w:color="auto" w:fill="FFFFFF" w:themeFill="background1"/>
      </w:tcPr>
    </w:tblStylePr>
    <w:tblStylePr w:type="lastCol">
      <w:tblPr/>
      <w:tcPr>
        <w:tcBorders>
          <w:top w:val="nil"/>
          <w:left w:val="single" w:sz="8" w:space="0" w:color="20154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top w:val="nil"/>
          <w:bottom w:val="nil"/>
          <w:insideH w:val="nil"/>
          <w:insideV w:val="nil"/>
        </w:tcBorders>
        <w:shd w:val="clear" w:color="auto" w:fill="BBA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tblBorders>
    </w:tblPr>
    <w:tblStylePr w:type="firstRow">
      <w:rPr>
        <w:sz w:val="24"/>
        <w:szCs w:val="24"/>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tblPr/>
      <w:tcPr>
        <w:tcBorders>
          <w:top w:val="single" w:sz="8" w:space="0" w:color="66D1CB"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66D1CB" w:themeColor="accent2"/>
          <w:insideH w:val="nil"/>
          <w:insideV w:val="nil"/>
        </w:tcBorders>
        <w:shd w:val="clear" w:color="auto" w:fill="FFFFFF" w:themeFill="background1"/>
      </w:tcPr>
    </w:tblStylePr>
    <w:tblStylePr w:type="lastCol">
      <w:tblPr/>
      <w:tcPr>
        <w:tcBorders>
          <w:top w:val="nil"/>
          <w:left w:val="single" w:sz="8" w:space="0" w:color="66D1C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top w:val="nil"/>
          <w:bottom w:val="nil"/>
          <w:insideH w:val="nil"/>
          <w:insideV w:val="nil"/>
        </w:tcBorders>
        <w:shd w:val="clear" w:color="auto" w:fill="D9F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tblBorders>
    </w:tblPr>
    <w:tblStylePr w:type="firstRow">
      <w:rPr>
        <w:sz w:val="24"/>
        <w:szCs w:val="24"/>
      </w:rPr>
      <w:tblPr/>
      <w:tcPr>
        <w:tcBorders>
          <w:top w:val="nil"/>
          <w:left w:val="nil"/>
          <w:bottom w:val="single" w:sz="24" w:space="0" w:color="99E0DD" w:themeColor="accent3"/>
          <w:right w:val="nil"/>
          <w:insideH w:val="nil"/>
          <w:insideV w:val="nil"/>
        </w:tcBorders>
        <w:shd w:val="clear" w:color="auto" w:fill="FFFFFF" w:themeFill="background1"/>
      </w:tcPr>
    </w:tblStylePr>
    <w:tblStylePr w:type="lastRow">
      <w:tblPr/>
      <w:tcPr>
        <w:tcBorders>
          <w:top w:val="single" w:sz="8" w:space="0" w:color="99E0D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E0DD" w:themeColor="accent3"/>
          <w:insideH w:val="nil"/>
          <w:insideV w:val="nil"/>
        </w:tcBorders>
        <w:shd w:val="clear" w:color="auto" w:fill="FFFFFF" w:themeFill="background1"/>
      </w:tcPr>
    </w:tblStylePr>
    <w:tblStylePr w:type="lastCol">
      <w:tblPr/>
      <w:tcPr>
        <w:tcBorders>
          <w:top w:val="nil"/>
          <w:left w:val="single" w:sz="8" w:space="0" w:color="99E0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top w:val="nil"/>
          <w:bottom w:val="nil"/>
          <w:insideH w:val="nil"/>
          <w:insideV w:val="nil"/>
        </w:tcBorders>
        <w:shd w:val="clear" w:color="auto" w:fill="E5F7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tblBorders>
    </w:tblPr>
    <w:tblStylePr w:type="firstRow">
      <w:rPr>
        <w:sz w:val="24"/>
        <w:szCs w:val="24"/>
      </w:rPr>
      <w:tblPr/>
      <w:tcPr>
        <w:tcBorders>
          <w:top w:val="nil"/>
          <w:left w:val="nil"/>
          <w:bottom w:val="single" w:sz="24" w:space="0" w:color="00B2A9" w:themeColor="accent4"/>
          <w:right w:val="nil"/>
          <w:insideH w:val="nil"/>
          <w:insideV w:val="nil"/>
        </w:tcBorders>
        <w:shd w:val="clear" w:color="auto" w:fill="FFFFFF" w:themeFill="background1"/>
      </w:tcPr>
    </w:tblStylePr>
    <w:tblStylePr w:type="lastRow">
      <w:tblPr/>
      <w:tcPr>
        <w:tcBorders>
          <w:top w:val="single" w:sz="8" w:space="0" w:color="00B2A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4"/>
          <w:insideH w:val="nil"/>
          <w:insideV w:val="nil"/>
        </w:tcBorders>
        <w:shd w:val="clear" w:color="auto" w:fill="FFFFFF" w:themeFill="background1"/>
      </w:tcPr>
    </w:tblStylePr>
    <w:tblStylePr w:type="lastCol">
      <w:tblPr/>
      <w:tcPr>
        <w:tcBorders>
          <w:top w:val="nil"/>
          <w:left w:val="single" w:sz="8" w:space="0" w:color="00B2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top w:val="nil"/>
          <w:bottom w:val="nil"/>
          <w:insideH w:val="nil"/>
          <w:insideV w:val="nil"/>
        </w:tcBorders>
        <w:shd w:val="clear" w:color="auto" w:fill="ACFFF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tblBorders>
    </w:tblPr>
    <w:tblStylePr w:type="firstRow">
      <w:rPr>
        <w:sz w:val="24"/>
        <w:szCs w:val="24"/>
      </w:rPr>
      <w:tblPr/>
      <w:tcPr>
        <w:tcBorders>
          <w:top w:val="nil"/>
          <w:left w:val="nil"/>
          <w:bottom w:val="single" w:sz="24" w:space="0" w:color="4D446C" w:themeColor="accent5"/>
          <w:right w:val="nil"/>
          <w:insideH w:val="nil"/>
          <w:insideV w:val="nil"/>
        </w:tcBorders>
        <w:shd w:val="clear" w:color="auto" w:fill="FFFFFF" w:themeFill="background1"/>
      </w:tcPr>
    </w:tblStylePr>
    <w:tblStylePr w:type="lastRow">
      <w:tblPr/>
      <w:tcPr>
        <w:tcBorders>
          <w:top w:val="single" w:sz="8" w:space="0" w:color="4D44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46C" w:themeColor="accent5"/>
          <w:insideH w:val="nil"/>
          <w:insideV w:val="nil"/>
        </w:tcBorders>
        <w:shd w:val="clear" w:color="auto" w:fill="FFFFFF" w:themeFill="background1"/>
      </w:tcPr>
    </w:tblStylePr>
    <w:tblStylePr w:type="lastCol">
      <w:tblPr/>
      <w:tcPr>
        <w:tcBorders>
          <w:top w:val="nil"/>
          <w:left w:val="single" w:sz="8" w:space="0" w:color="4D44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top w:val="nil"/>
          <w:bottom w:val="nil"/>
          <w:insideH w:val="nil"/>
          <w:insideV w:val="nil"/>
        </w:tcBorders>
        <w:shd w:val="clear" w:color="auto" w:fill="D0CC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tblBorders>
    </w:tblPr>
    <w:tblStylePr w:type="firstRow">
      <w:rPr>
        <w:sz w:val="24"/>
        <w:szCs w:val="24"/>
      </w:rPr>
      <w:tblPr/>
      <w:tcPr>
        <w:tcBorders>
          <w:top w:val="nil"/>
          <w:left w:val="nil"/>
          <w:bottom w:val="single" w:sz="24" w:space="0" w:color="797391" w:themeColor="accent6"/>
          <w:right w:val="nil"/>
          <w:insideH w:val="nil"/>
          <w:insideV w:val="nil"/>
        </w:tcBorders>
        <w:shd w:val="clear" w:color="auto" w:fill="FFFFFF" w:themeFill="background1"/>
      </w:tcPr>
    </w:tblStylePr>
    <w:tblStylePr w:type="lastRow">
      <w:tblPr/>
      <w:tcPr>
        <w:tcBorders>
          <w:top w:val="single" w:sz="8" w:space="0" w:color="79739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7391" w:themeColor="accent6"/>
          <w:insideH w:val="nil"/>
          <w:insideV w:val="nil"/>
        </w:tcBorders>
        <w:shd w:val="clear" w:color="auto" w:fill="FFFFFF" w:themeFill="background1"/>
      </w:tcPr>
    </w:tblStylePr>
    <w:tblStylePr w:type="lastCol">
      <w:tblPr/>
      <w:tcPr>
        <w:tcBorders>
          <w:top w:val="nil"/>
          <w:left w:val="single" w:sz="8" w:space="0" w:color="7973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top w:val="nil"/>
          <w:bottom w:val="nil"/>
          <w:insideH w:val="nil"/>
          <w:insideV w:val="nil"/>
        </w:tcBorders>
        <w:shd w:val="clear" w:color="auto" w:fill="DDDCE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2698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tblBorders>
    </w:tblPr>
    <w:tblStylePr w:type="firstRow">
      <w:pPr>
        <w:spacing w:before="0" w:after="0" w:line="240" w:lineRule="auto"/>
      </w:pPr>
      <w:rPr>
        <w:b/>
        <w:bCs/>
        <w:color w:val="FFFFFF" w:themeColor="background1"/>
      </w:rPr>
      <w:tblPr/>
      <w:tcPr>
        <w:tc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shd w:val="clear" w:color="auto" w:fill="363534" w:themeFill="text1"/>
      </w:tcPr>
    </w:tblStylePr>
    <w:tblStylePr w:type="lastRow">
      <w:pPr>
        <w:spacing w:before="0" w:after="0" w:line="240" w:lineRule="auto"/>
      </w:pPr>
      <w:rPr>
        <w:b/>
        <w:bCs/>
      </w:rPr>
      <w:tblPr/>
      <w:tcPr>
        <w:tcBorders>
          <w:top w:val="double" w:sz="6"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tcPr>
    </w:tblStylePr>
    <w:tblStylePr w:type="firstCol">
      <w:rPr>
        <w:b/>
        <w:bCs/>
      </w:rPr>
    </w:tblStylePr>
    <w:tblStylePr w:type="lastCol">
      <w:rPr>
        <w:b/>
        <w:bCs/>
      </w:rPr>
    </w:tblStylePr>
    <w:tblStylePr w:type="band1Vert">
      <w:tblPr/>
      <w:tcPr>
        <w:shd w:val="clear" w:color="auto" w:fill="CECCCC" w:themeFill="text1" w:themeFillTint="3F"/>
      </w:tcPr>
    </w:tblStylePr>
    <w:tblStylePr w:type="band1Horz">
      <w:tblPr/>
      <w:tcPr>
        <w:tcBorders>
          <w:insideH w:val="nil"/>
          <w:insideV w:val="nil"/>
        </w:tcBorders>
        <w:shd w:val="clear" w:color="auto" w:fill="CE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2698D"/>
    <w:pPr>
      <w:spacing w:line="240" w:lineRule="auto"/>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tblBorders>
    </w:tblPr>
    <w:tblStylePr w:type="firstRow">
      <w:pPr>
        <w:spacing w:before="0" w:after="0" w:line="240" w:lineRule="auto"/>
      </w:pPr>
      <w:rPr>
        <w:b/>
        <w:bCs/>
        <w:color w:val="FFFFFF" w:themeColor="background1"/>
      </w:rPr>
      <w:tblPr/>
      <w:tcPr>
        <w:tc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shd w:val="clear" w:color="auto" w:fill="201547" w:themeFill="accent1"/>
      </w:tcPr>
    </w:tblStylePr>
    <w:tblStylePr w:type="lastRow">
      <w:pPr>
        <w:spacing w:before="0" w:after="0" w:line="240" w:lineRule="auto"/>
      </w:pPr>
      <w:rPr>
        <w:b/>
        <w:bCs/>
      </w:rPr>
      <w:tblPr/>
      <w:tcPr>
        <w:tcBorders>
          <w:top w:val="double" w:sz="6"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1" w:themeFillTint="3F"/>
      </w:tcPr>
    </w:tblStylePr>
    <w:tblStylePr w:type="band1Horz">
      <w:tblPr/>
      <w:tcPr>
        <w:tcBorders>
          <w:insideH w:val="nil"/>
          <w:insideV w:val="nil"/>
        </w:tcBorders>
        <w:shd w:val="clear" w:color="auto" w:fill="BBAF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2698D"/>
    <w:pPr>
      <w:spacing w:line="240" w:lineRule="auto"/>
    </w:pPr>
    <w:tblPr>
      <w:tblStyleRowBandSize w:val="1"/>
      <w:tblStyleColBandSize w:val="1"/>
      <w:tbl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single" w:sz="8" w:space="0" w:color="8CDCD7" w:themeColor="accent2" w:themeTint="BF"/>
      </w:tblBorders>
    </w:tblPr>
    <w:tblStylePr w:type="firstRow">
      <w:pPr>
        <w:spacing w:before="0" w:after="0" w:line="240" w:lineRule="auto"/>
      </w:pPr>
      <w:rPr>
        <w:b/>
        <w:bCs/>
        <w:color w:val="FFFFFF" w:themeColor="background1"/>
      </w:rPr>
      <w:tblPr/>
      <w:tcPr>
        <w:tc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nil"/>
          <w:insideV w:val="nil"/>
        </w:tcBorders>
        <w:shd w:val="clear" w:color="auto" w:fill="66D1CB" w:themeFill="accent2"/>
      </w:tcPr>
    </w:tblStylePr>
    <w:tblStylePr w:type="lastRow">
      <w:pPr>
        <w:spacing w:before="0" w:after="0" w:line="240" w:lineRule="auto"/>
      </w:pPr>
      <w:rPr>
        <w:b/>
        <w:bCs/>
      </w:rPr>
      <w:tblPr/>
      <w:tcPr>
        <w:tcBorders>
          <w:top w:val="double" w:sz="6"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F3F2" w:themeFill="accent2" w:themeFillTint="3F"/>
      </w:tcPr>
    </w:tblStylePr>
    <w:tblStylePr w:type="band1Horz">
      <w:tblPr/>
      <w:tcPr>
        <w:tcBorders>
          <w:insideH w:val="nil"/>
          <w:insideV w:val="nil"/>
        </w:tcBorders>
        <w:shd w:val="clear" w:color="auto" w:fill="D9F3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2698D"/>
    <w:pPr>
      <w:spacing w:line="240" w:lineRule="auto"/>
    </w:pPr>
    <w:tblPr>
      <w:tblStyleRowBandSize w:val="1"/>
      <w:tblStyleColBandSize w:val="1"/>
      <w:tbl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single" w:sz="8" w:space="0" w:color="B2E7E5" w:themeColor="accent3" w:themeTint="BF"/>
      </w:tblBorders>
    </w:tblPr>
    <w:tblStylePr w:type="firstRow">
      <w:pPr>
        <w:spacing w:before="0" w:after="0" w:line="240" w:lineRule="auto"/>
      </w:pPr>
      <w:rPr>
        <w:b/>
        <w:bCs/>
        <w:color w:val="FFFFFF" w:themeColor="background1"/>
      </w:rPr>
      <w:tblPr/>
      <w:tcPr>
        <w:tc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nil"/>
          <w:insideV w:val="nil"/>
        </w:tcBorders>
        <w:shd w:val="clear" w:color="auto" w:fill="99E0DD" w:themeFill="accent3"/>
      </w:tcPr>
    </w:tblStylePr>
    <w:tblStylePr w:type="lastRow">
      <w:pPr>
        <w:spacing w:before="0" w:after="0" w:line="240" w:lineRule="auto"/>
      </w:pPr>
      <w:rPr>
        <w:b/>
        <w:bCs/>
      </w:rPr>
      <w:tblPr/>
      <w:tcPr>
        <w:tcBorders>
          <w:top w:val="double" w:sz="6"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F7F6" w:themeFill="accent3" w:themeFillTint="3F"/>
      </w:tcPr>
    </w:tblStylePr>
    <w:tblStylePr w:type="band1Horz">
      <w:tblPr/>
      <w:tcPr>
        <w:tcBorders>
          <w:insideH w:val="nil"/>
          <w:insideV w:val="nil"/>
        </w:tcBorders>
        <w:shd w:val="clear" w:color="auto" w:fill="E5F7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2698D"/>
    <w:pPr>
      <w:spacing w:line="240" w:lineRule="auto"/>
    </w:pPr>
    <w:tblPr>
      <w:tblStyleRowBandSize w:val="1"/>
      <w:tblStyleColBandSize w:val="1"/>
      <w:tbl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single" w:sz="8" w:space="0" w:color="06FFF2" w:themeColor="accent4" w:themeTint="BF"/>
      </w:tblBorders>
    </w:tblPr>
    <w:tblStylePr w:type="firstRow">
      <w:pPr>
        <w:spacing w:before="0" w:after="0" w:line="240" w:lineRule="auto"/>
      </w:pPr>
      <w:rPr>
        <w:b/>
        <w:bCs/>
        <w:color w:val="FFFFFF" w:themeColor="background1"/>
      </w:rPr>
      <w:tblPr/>
      <w:tcPr>
        <w:tc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nil"/>
          <w:insideV w:val="nil"/>
        </w:tcBorders>
        <w:shd w:val="clear" w:color="auto" w:fill="00B2A9" w:themeFill="accent4"/>
      </w:tcPr>
    </w:tblStylePr>
    <w:tblStylePr w:type="lastRow">
      <w:pPr>
        <w:spacing w:before="0" w:after="0" w:line="240" w:lineRule="auto"/>
      </w:pPr>
      <w:rPr>
        <w:b/>
        <w:bCs/>
      </w:rPr>
      <w:tblPr/>
      <w:tcPr>
        <w:tcBorders>
          <w:top w:val="double" w:sz="6"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4" w:themeFillTint="3F"/>
      </w:tcPr>
    </w:tblStylePr>
    <w:tblStylePr w:type="band1Horz">
      <w:tblPr/>
      <w:tcPr>
        <w:tcBorders>
          <w:insideH w:val="nil"/>
          <w:insideV w:val="nil"/>
        </w:tcBorders>
        <w:shd w:val="clear" w:color="auto" w:fill="ACFF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2698D"/>
    <w:pPr>
      <w:spacing w:line="240" w:lineRule="auto"/>
    </w:pPr>
    <w:tblPr>
      <w:tblStyleRowBandSize w:val="1"/>
      <w:tblStyleColBandSize w:val="1"/>
      <w:tbl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single" w:sz="8" w:space="0" w:color="72659E" w:themeColor="accent5" w:themeTint="BF"/>
      </w:tblBorders>
    </w:tblPr>
    <w:tblStylePr w:type="firstRow">
      <w:pPr>
        <w:spacing w:before="0" w:after="0" w:line="240" w:lineRule="auto"/>
      </w:pPr>
      <w:rPr>
        <w:b/>
        <w:bCs/>
        <w:color w:val="FFFFFF" w:themeColor="background1"/>
      </w:rPr>
      <w:tblPr/>
      <w:tcPr>
        <w:tc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nil"/>
          <w:insideV w:val="nil"/>
        </w:tcBorders>
        <w:shd w:val="clear" w:color="auto" w:fill="4D446C" w:themeFill="accent5"/>
      </w:tcPr>
    </w:tblStylePr>
    <w:tblStylePr w:type="lastRow">
      <w:pPr>
        <w:spacing w:before="0" w:after="0" w:line="240" w:lineRule="auto"/>
      </w:pPr>
      <w:rPr>
        <w:b/>
        <w:bCs/>
      </w:rPr>
      <w:tblPr/>
      <w:tcPr>
        <w:tcBorders>
          <w:top w:val="double" w:sz="6"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CCDF" w:themeFill="accent5" w:themeFillTint="3F"/>
      </w:tcPr>
    </w:tblStylePr>
    <w:tblStylePr w:type="band1Horz">
      <w:tblPr/>
      <w:tcPr>
        <w:tcBorders>
          <w:insideH w:val="nil"/>
          <w:insideV w:val="nil"/>
        </w:tcBorders>
        <w:shd w:val="clear" w:color="auto" w:fill="D0CC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2698D"/>
    <w:pPr>
      <w:spacing w:line="240" w:lineRule="auto"/>
    </w:pPr>
    <w:tblPr>
      <w:tblStyleRowBandSize w:val="1"/>
      <w:tblStyleColBandSize w:val="1"/>
      <w:tbl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single" w:sz="8" w:space="0" w:color="9A96AC" w:themeColor="accent6" w:themeTint="BF"/>
      </w:tblBorders>
    </w:tblPr>
    <w:tblStylePr w:type="firstRow">
      <w:pPr>
        <w:spacing w:before="0" w:after="0" w:line="240" w:lineRule="auto"/>
      </w:pPr>
      <w:rPr>
        <w:b/>
        <w:bCs/>
        <w:color w:val="FFFFFF" w:themeColor="background1"/>
      </w:rPr>
      <w:tblPr/>
      <w:tcPr>
        <w:tc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nil"/>
          <w:insideV w:val="nil"/>
        </w:tcBorders>
        <w:shd w:val="clear" w:color="auto" w:fill="797391" w:themeFill="accent6"/>
      </w:tcPr>
    </w:tblStylePr>
    <w:tblStylePr w:type="lastRow">
      <w:pPr>
        <w:spacing w:before="0" w:after="0" w:line="240" w:lineRule="auto"/>
      </w:pPr>
      <w:rPr>
        <w:b/>
        <w:bCs/>
      </w:rPr>
      <w:tblPr/>
      <w:tcPr>
        <w:tcBorders>
          <w:top w:val="double" w:sz="6"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CE3" w:themeFill="accent6" w:themeFillTint="3F"/>
      </w:tcPr>
    </w:tblStylePr>
    <w:tblStylePr w:type="band1Horz">
      <w:tblPr/>
      <w:tcPr>
        <w:tcBorders>
          <w:insideH w:val="nil"/>
          <w:insideV w:val="nil"/>
        </w:tcBorders>
        <w:shd w:val="clear" w:color="auto" w:fill="DDDCE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353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3534" w:themeFill="text1"/>
      </w:tcPr>
    </w:tblStylePr>
    <w:tblStylePr w:type="lastCol">
      <w:rPr>
        <w:b/>
        <w:bCs/>
        <w:color w:val="FFFFFF" w:themeColor="background1"/>
      </w:rPr>
      <w:tblPr/>
      <w:tcPr>
        <w:tcBorders>
          <w:left w:val="nil"/>
          <w:right w:val="nil"/>
          <w:insideH w:val="nil"/>
          <w:insideV w:val="nil"/>
        </w:tcBorders>
        <w:shd w:val="clear" w:color="auto" w:fill="36353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1"/>
      </w:tcPr>
    </w:tblStylePr>
    <w:tblStylePr w:type="lastCol">
      <w:rPr>
        <w:b/>
        <w:bCs/>
        <w:color w:val="FFFFFF" w:themeColor="background1"/>
      </w:rPr>
      <w:tblPr/>
      <w:tcPr>
        <w:tcBorders>
          <w:left w:val="nil"/>
          <w:right w:val="nil"/>
          <w:insideH w:val="nil"/>
          <w:insideV w:val="nil"/>
        </w:tcBorders>
        <w:shd w:val="clear" w:color="auto" w:fill="20154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D1C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D1CB" w:themeFill="accent2"/>
      </w:tcPr>
    </w:tblStylePr>
    <w:tblStylePr w:type="lastCol">
      <w:rPr>
        <w:b/>
        <w:bCs/>
        <w:color w:val="FFFFFF" w:themeColor="background1"/>
      </w:rPr>
      <w:tblPr/>
      <w:tcPr>
        <w:tcBorders>
          <w:left w:val="nil"/>
          <w:right w:val="nil"/>
          <w:insideH w:val="nil"/>
          <w:insideV w:val="nil"/>
        </w:tcBorders>
        <w:shd w:val="clear" w:color="auto" w:fill="66D1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E0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E0DD" w:themeFill="accent3"/>
      </w:tcPr>
    </w:tblStylePr>
    <w:tblStylePr w:type="lastCol">
      <w:rPr>
        <w:b/>
        <w:bCs/>
        <w:color w:val="FFFFFF" w:themeColor="background1"/>
      </w:rPr>
      <w:tblPr/>
      <w:tcPr>
        <w:tcBorders>
          <w:left w:val="nil"/>
          <w:right w:val="nil"/>
          <w:insideH w:val="nil"/>
          <w:insideV w:val="nil"/>
        </w:tcBorders>
        <w:shd w:val="clear" w:color="auto" w:fill="99E0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4"/>
      </w:tcPr>
    </w:tblStylePr>
    <w:tblStylePr w:type="lastCol">
      <w:rPr>
        <w:b/>
        <w:bCs/>
        <w:color w:val="FFFFFF" w:themeColor="background1"/>
      </w:rPr>
      <w:tblPr/>
      <w:tcPr>
        <w:tcBorders>
          <w:left w:val="nil"/>
          <w:right w:val="nil"/>
          <w:insideH w:val="nil"/>
          <w:insideV w:val="nil"/>
        </w:tcBorders>
        <w:shd w:val="clear" w:color="auto" w:fill="00B2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4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46C" w:themeFill="accent5"/>
      </w:tcPr>
    </w:tblStylePr>
    <w:tblStylePr w:type="lastCol">
      <w:rPr>
        <w:b/>
        <w:bCs/>
        <w:color w:val="FFFFFF" w:themeColor="background1"/>
      </w:rPr>
      <w:tblPr/>
      <w:tcPr>
        <w:tcBorders>
          <w:left w:val="nil"/>
          <w:right w:val="nil"/>
          <w:insideH w:val="nil"/>
          <w:insideV w:val="nil"/>
        </w:tcBorders>
        <w:shd w:val="clear" w:color="auto" w:fill="4D44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73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7391" w:themeFill="accent6"/>
      </w:tcPr>
    </w:tblStylePr>
    <w:tblStylePr w:type="lastCol">
      <w:rPr>
        <w:b/>
        <w:bCs/>
        <w:color w:val="FFFFFF" w:themeColor="background1"/>
      </w:rPr>
      <w:tblPr/>
      <w:tcPr>
        <w:tcBorders>
          <w:left w:val="nil"/>
          <w:right w:val="nil"/>
          <w:insideH w:val="nil"/>
          <w:insideV w:val="nil"/>
        </w:tcBorders>
        <w:shd w:val="clear" w:color="auto" w:fill="7973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22698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22698D"/>
    <w:pPr>
      <w:spacing w:line="240" w:lineRule="auto"/>
    </w:pPr>
    <w:tblPr>
      <w:tblStyleRowBandSize w:val="1"/>
      <w:tblStyleColBandSize w:val="1"/>
      <w:tblBorders>
        <w:top w:val="single" w:sz="4" w:space="0" w:color="9B9997" w:themeColor="text1" w:themeTint="80"/>
        <w:bottom w:val="single" w:sz="4" w:space="0" w:color="9B9997" w:themeColor="text1" w:themeTint="80"/>
      </w:tblBorders>
    </w:tblPr>
    <w:tblStylePr w:type="firstRow">
      <w:rPr>
        <w:b/>
        <w:bCs/>
      </w:rPr>
      <w:tblPr/>
      <w:tcPr>
        <w:tcBorders>
          <w:bottom w:val="single" w:sz="4" w:space="0" w:color="9B9997" w:themeColor="text1" w:themeTint="80"/>
        </w:tcBorders>
      </w:tcPr>
    </w:tblStylePr>
    <w:tblStylePr w:type="lastRow">
      <w:rPr>
        <w:b/>
        <w:bCs/>
      </w:rPr>
      <w:tblPr/>
      <w:tcPr>
        <w:tcBorders>
          <w:top w:val="single" w:sz="4" w:space="0" w:color="9B9997" w:themeColor="text1" w:themeTint="80"/>
        </w:tcBorders>
      </w:tcPr>
    </w:tblStylePr>
    <w:tblStylePr w:type="firstCol">
      <w:rPr>
        <w:b/>
        <w:bCs/>
      </w:rPr>
    </w:tblStylePr>
    <w:tblStylePr w:type="lastCol">
      <w:rPr>
        <w:b/>
        <w:bCs/>
      </w:rPr>
    </w:tblStylePr>
    <w:tblStylePr w:type="band1Vert">
      <w:tblPr/>
      <w:tcPr>
        <w:tcBorders>
          <w:left w:val="single" w:sz="4" w:space="0" w:color="9B9997" w:themeColor="text1" w:themeTint="80"/>
          <w:right w:val="single" w:sz="4" w:space="0" w:color="9B9997" w:themeColor="text1" w:themeTint="80"/>
        </w:tcBorders>
      </w:tcPr>
    </w:tblStylePr>
    <w:tblStylePr w:type="band2Vert">
      <w:tblPr/>
      <w:tcPr>
        <w:tcBorders>
          <w:left w:val="single" w:sz="4" w:space="0" w:color="9B9997" w:themeColor="text1" w:themeTint="80"/>
          <w:right w:val="single" w:sz="4" w:space="0" w:color="9B9997" w:themeColor="text1" w:themeTint="80"/>
        </w:tcBorders>
      </w:tcPr>
    </w:tblStylePr>
    <w:tblStylePr w:type="band1Horz">
      <w:tblPr/>
      <w:tcPr>
        <w:tcBorders>
          <w:top w:val="single" w:sz="4" w:space="0" w:color="9B9997" w:themeColor="text1" w:themeTint="80"/>
          <w:bottom w:val="single" w:sz="4" w:space="0" w:color="9B9997" w:themeColor="text1" w:themeTint="80"/>
        </w:tcBorders>
      </w:tcPr>
    </w:tblStylePr>
  </w:style>
  <w:style w:type="table" w:styleId="PlainTable3">
    <w:name w:val="Plain Table 3"/>
    <w:basedOn w:val="TableNormal"/>
    <w:uiPriority w:val="43"/>
    <w:semiHidden/>
    <w:rsid w:val="0022698D"/>
    <w:pPr>
      <w:spacing w:line="240" w:lineRule="auto"/>
    </w:pPr>
    <w:tblPr>
      <w:tblStyleRowBandSize w:val="1"/>
      <w:tblStyleColBandSize w:val="1"/>
    </w:tblPr>
    <w:tblStylePr w:type="firstRow">
      <w:rPr>
        <w:b/>
        <w:bCs/>
        <w:caps/>
      </w:rPr>
      <w:tblPr/>
      <w:tcPr>
        <w:tcBorders>
          <w:bottom w:val="single" w:sz="4" w:space="0" w:color="9B99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2698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22698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22698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unhideWhenUsed/>
    <w:rsid w:val="00E622E7"/>
    <w:rPr>
      <w:color w:val="605E5C"/>
      <w:shd w:val="clear" w:color="auto" w:fill="E1DFDD"/>
    </w:rPr>
  </w:style>
  <w:style w:type="character" w:styleId="SubtleEmphasis">
    <w:name w:val="Subtle Emphasis"/>
    <w:uiPriority w:val="19"/>
    <w:qFormat/>
    <w:rsid w:val="00EE1214"/>
    <w:rPr>
      <w:i/>
      <w:iCs/>
      <w:color w:val="808080"/>
    </w:rPr>
  </w:style>
  <w:style w:type="character" w:styleId="Mention">
    <w:name w:val="Mention"/>
    <w:basedOn w:val="DefaultParagraphFont"/>
    <w:uiPriority w:val="99"/>
    <w:unhideWhenUsed/>
    <w:rsid w:val="006427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sustainability.vic.gov.au/energy-efficiency-and-reducing-emissions/in-a-business/find-an-energy-audito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DEECA_Interim">
  <a:themeElements>
    <a:clrScheme name="DEECA_Interim">
      <a:dk1>
        <a:srgbClr val="363534"/>
      </a:dk1>
      <a:lt1>
        <a:sysClr val="window" lastClr="FFFFFF"/>
      </a:lt1>
      <a:dk2>
        <a:srgbClr val="201547"/>
      </a:dk2>
      <a:lt2>
        <a:srgbClr val="E5F7F6"/>
      </a:lt2>
      <a:accent1>
        <a:srgbClr val="201547"/>
      </a:accent1>
      <a:accent2>
        <a:srgbClr val="66D1CB"/>
      </a:accent2>
      <a:accent3>
        <a:srgbClr val="99E0DD"/>
      </a:accent3>
      <a:accent4>
        <a:srgbClr val="00B2A9"/>
      </a:accent4>
      <a:accent5>
        <a:srgbClr val="4D446C"/>
      </a:accent5>
      <a:accent6>
        <a:srgbClr val="797391"/>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EECA_Interim" id="{8D8631BA-E090-4A41-8272-A7255EEB9787}" vid="{9B254E74-E378-4023-A597-F6A9287779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TaxCatchAll xmlns="9fd47c19-1c4a-4d7d-b342-c10cef269344">
      <Value>31</Value>
      <Value>2</Value>
      <Value>1</Value>
    </TaxCatchAll>
    <Stream xmlns="2f7e216e-693f-4cfb-bf87-706b786f49f5" xsi:nil="true"/>
    <b9b43b809ea4445880dbf70bb9849525 xmlns="9fd47c19-1c4a-4d7d-b342-c10cef269344">
      <Terms xmlns="http://schemas.microsoft.com/office/infopath/2007/PartnerControls"/>
    </b9b43b809ea4445880dbf70bb9849525>
    <g91c59fb10974fa1a03160ad8386f0f4 xmlns="9fd47c19-1c4a-4d7d-b342-c10cef269344">
      <Terms xmlns="http://schemas.microsoft.com/office/infopath/2007/PartnerControls"/>
    </g91c59fb10974fa1a03160ad8386f0f4>
    <Financial_x0020_Year xmlns="a5f32de4-e402-4188-b034-e71ca7d22e54">2020-21</Financial_x0020_Year>
    <Program_x0020_Area xmlns="2f7e216e-693f-4cfb-bf87-706b786f49f5">Application</Program_x0020_Area>
    <_dlc_DocId xmlns="a5f32de4-e402-4188-b034-e71ca7d22e54">DOCID725-391698584-16618</_dlc_DocId>
    <_dlc_DocIdUrl xmlns="a5f32de4-e402-4188-b034-e71ca7d22e54">
      <Url>https://delwpvicgovau.sharepoint.com/sites/ecm_725/_layouts/15/DocIdRedir.aspx?ID=DOCID725-391698584-16618</Url>
      <Description>DOCID725-391698584-16618</Description>
    </_dlc_DocIdUrl>
    <SharedWithUsers xmlns="2f7e216e-693f-4cfb-bf87-706b786f49f5">
      <UserInfo>
        <DisplayName/>
        <AccountId xsi:nil="true"/>
        <AccountType/>
      </UserInfo>
    </SharedWithUsers>
    <Milestone xmlns="fa89216b-e02d-4662-bcf4-b035f8989b49" xsi:nil="true"/>
    <lcf76f155ced4ddcb4097134ff3c332f xmlns="fa89216b-e02d-4662-bcf4-b035f8989b49">
      <Terms xmlns="http://schemas.microsoft.com/office/infopath/2007/PartnerControls"/>
    </lcf76f155ced4ddcb4097134ff3c332f>
    <ProgramPhase xmlns="fa89216b-e02d-4662-bcf4-b035f8989b49" xsi:nil="true"/>
    <c58e493e1689427385b433efd00307f0 xmlns="9fd47c19-1c4a-4d7d-b342-c10cef269344">
      <Terms xmlns="http://schemas.microsoft.com/office/infopath/2007/PartnerControls">
        <TermInfo xmlns="http://schemas.microsoft.com/office/infopath/2007/PartnerControls">
          <TermName xmlns="http://schemas.microsoft.com/office/infopath/2007/PartnerControls">Program Development and Authorisation</TermName>
          <TermId xmlns="http://schemas.microsoft.com/office/infopath/2007/PartnerControls">2f4c0a59-8f1e-459d-aa49-7a86c9d6ea4c</TermId>
        </TermInfo>
      </Terms>
    </c58e493e1689427385b433efd00307f0>
    <ga9e924ec08a4aceb13e1f812e4ac4cd xmlns="fa89216b-e02d-4662-bcf4-b035f8989b49">
      <Terms xmlns="http://schemas.microsoft.com/office/infopath/2007/PartnerControls"/>
    </ga9e924ec08a4aceb13e1f812e4ac4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7aeec6-0273-40f2-ab3e-beee73212332" ContentTypeId="0x0101009298E819CE1EBB4F8D2096B3E0F0C291" PreviousValue="false"/>
</file>

<file path=customXml/item6.xml><?xml version="1.0" encoding="utf-8"?>
<ct:contentTypeSchema xmlns:ct="http://schemas.microsoft.com/office/2006/metadata/contentType" xmlns:ma="http://schemas.microsoft.com/office/2006/metadata/properties/metaAttributes" ct:_="" ma:_="" ma:contentTypeName="ECM V2 Grant Program Management" ma:contentTypeID="0x0101009298E819CE1EBB4F8D2096B3E0F0C2910D00DE1760E2DC5C3F4D843DFE1F7E13D84E" ma:contentTypeVersion="331" ma:contentTypeDescription="For use with ECM V2 Grant Program Management libraries. Documents related to the development of the overall grant program.  These would generally be created in the lead up to the program being launched. This library isn't used to manage individual grants. This library isn't used for program management and the recommendation is to have 1 separate library per grant program." ma:contentTypeScope="" ma:versionID="e0ac343f5ab453c9c019b091126f37cd">
  <xsd:schema xmlns:xsd="http://www.w3.org/2001/XMLSchema" xmlns:xs="http://www.w3.org/2001/XMLSchema" xmlns:p="http://schemas.microsoft.com/office/2006/metadata/properties" xmlns:ns2="9fd47c19-1c4a-4d7d-b342-c10cef269344" xmlns:ns3="a5f32de4-e402-4188-b034-e71ca7d22e54" xmlns:ns4="fa89216b-e02d-4662-bcf4-b035f8989b49" xmlns:ns5="2f7e216e-693f-4cfb-bf87-706b786f49f5" targetNamespace="http://schemas.microsoft.com/office/2006/metadata/properties" ma:root="true" ma:fieldsID="499aba5340fe62005f9db717817a3f5f" ns2:_="" ns3:_="" ns4:_="" ns5:_="">
    <xsd:import namespace="9fd47c19-1c4a-4d7d-b342-c10cef269344"/>
    <xsd:import namespace="a5f32de4-e402-4188-b034-e71ca7d22e54"/>
    <xsd:import namespace="fa89216b-e02d-4662-bcf4-b035f8989b49"/>
    <xsd:import namespace="2f7e216e-693f-4cfb-bf87-706b786f49f5"/>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3:Financial_x0020_Year" minOccurs="0"/>
                <xsd:element ref="ns2:g91c59fb10974fa1a03160ad8386f0f4"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4:ga9e924ec08a4aceb13e1f812e4ac4cd"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5:Stream" minOccurs="0"/>
                <xsd:element ref="ns5:Program_x0020_Area" minOccurs="0"/>
                <xsd:element ref="ns4:Milestone" minOccurs="0"/>
                <xsd:element ref="ns4:MediaServiceLocation" minOccurs="0"/>
                <xsd:element ref="ns4:ProgramPhase" minOccurs="0"/>
                <xsd:element ref="ns4:MediaLengthInSeconds" minOccurs="0"/>
                <xsd:element ref="ns4:lcf76f155ced4ddcb4097134ff3c332f" minOccurs="0"/>
                <xsd:element ref="ns2:c58e493e1689427385b433efd00307f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g91c59fb10974fa1a03160ad8386f0f4" ma:index="20"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c58e493e1689427385b433efd00307f0" ma:index="44" ma:taxonomy="true" ma:internalName="c58e493e1689427385b433efd00307f0" ma:taxonomyFieldName="Records_x0020_Class_x0020_Grant_x0020_Program_x0020_Mgmt" ma:displayName="Classification" ma:default="" ma:fieldId="{c58e493e-1689-4273-85b4-33efd00307f0}" ma:sspId="797aeec6-0273-40f2-ab3e-beee73212332" ma:termSetId="4258747f-0974-48f0-ac10-46f208a52cd4" ma:anchorId="b0e98e04-926d-4ee2-a133-5b0bb0e1006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19"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fa89216b-e02d-4662-bcf4-b035f8989b4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ga9e924ec08a4aceb13e1f812e4ac4cd" ma:index="29" nillable="true" ma:taxonomy="true" ma:internalName="ga9e924ec08a4aceb13e1f812e4ac4cd" ma:taxonomyFieldName="Phase" ma:displayName="Phase" ma:default="" ma:fieldId="{0a9e924e-c08a-4ace-b13e-1f812e4ac4cd}" ma:sspId="797aeec6-0273-40f2-ab3e-beee73212332" ma:termSetId="f3926cad-b795-401a-b932-b36d93f65426" ma:anchorId="00000000-0000-0000-0000-000000000000" ma:open="true" ma:isKeyword="false">
      <xsd:complexType>
        <xsd:sequence>
          <xsd:element ref="pc:Terms" minOccurs="0" maxOccurs="1"/>
        </xsd:sequence>
      </xsd:complex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ilestone" ma:index="37" nillable="true" ma:displayName="Milestone" ma:format="Dropdown" ma:internalName="Milestone">
      <xsd:simpleType>
        <xsd:restriction base="dms:Choice">
          <xsd:enumeration value="1"/>
          <xsd:enumeration value="2"/>
          <xsd:enumeration value="3"/>
          <xsd:enumeration value="4"/>
          <xsd:enumeration value="5"/>
          <xsd:enumeration value="n/a"/>
        </xsd:restriction>
      </xsd:simpleType>
    </xsd:element>
    <xsd:element name="MediaServiceLocation" ma:index="38" nillable="true" ma:displayName="Location" ma:internalName="MediaServiceLocation" ma:readOnly="true">
      <xsd:simpleType>
        <xsd:restriction base="dms:Text"/>
      </xsd:simpleType>
    </xsd:element>
    <xsd:element name="ProgramPhase" ma:index="39" nillable="true" ma:displayName="Program Phase" ma:format="Dropdown" ma:internalName="ProgramPhase">
      <xsd:simpleType>
        <xsd:restriction base="dms:Choice">
          <xsd:enumeration value="Design and Development"/>
          <xsd:enumeration value="Applications"/>
          <xsd:enumeration value="Assessment"/>
          <xsd:enumeration value="Successful Project"/>
          <xsd:enumeration value="Program Management"/>
          <xsd:enumeration value="Program Evaluation"/>
        </xsd:restriction>
      </xsd:simpleType>
    </xsd:element>
    <xsd:element name="MediaLengthInSeconds" ma:index="40"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7e216e-693f-4cfb-bf87-706b786f49f5"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tream" ma:index="35" nillable="true" ma:displayName="Stream" ma:format="Dropdown" ma:internalName="Stream">
      <xsd:simpleType>
        <xsd:restriction base="dms:Choice">
          <xsd:enumeration value="General"/>
          <xsd:enumeration value="Capital Works Grants"/>
          <xsd:enumeration value="Energy Demand Management Grant"/>
        </xsd:restriction>
      </xsd:simpleType>
    </xsd:element>
    <xsd:element name="Program_x0020_Area" ma:index="36" nillable="true" ma:displayName="Program Area" ma:default="Application" ma:format="Dropdown" ma:indexed="true" ma:internalName="Program_x0020_Area">
      <xsd:simpleType>
        <xsd:restriction base="dms:Choice">
          <xsd:enumeration value="Application"/>
          <xsd:enumeration value="Assessment"/>
          <xsd:enumeration value="Execution"/>
          <xsd:enumeration value="Monitoring and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38A92-AFB0-462F-A9C4-6DB8DCB1E773}">
  <ds:schemaRefs>
    <ds:schemaRef ds:uri="http://schemas.microsoft.com/sharepoint/events"/>
  </ds:schemaRefs>
</ds:datastoreItem>
</file>

<file path=customXml/itemProps2.xml><?xml version="1.0" encoding="utf-8"?>
<ds:datastoreItem xmlns:ds="http://schemas.openxmlformats.org/officeDocument/2006/customXml" ds:itemID="{BE02223A-BDB2-47FB-87D3-59FBC89655C0}">
  <ds:schemaRefs>
    <ds:schemaRef ds:uri="a5f32de4-e402-4188-b034-e71ca7d22e54"/>
    <ds:schemaRef ds:uri="fa89216b-e02d-4662-bcf4-b035f8989b49"/>
    <ds:schemaRef ds:uri="http://www.w3.org/XML/1998/namespace"/>
    <ds:schemaRef ds:uri="http://schemas.microsoft.com/office/infopath/2007/PartnerControls"/>
    <ds:schemaRef ds:uri="9fd47c19-1c4a-4d7d-b342-c10cef269344"/>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2f7e216e-693f-4cfb-bf87-706b786f49f5"/>
    <ds:schemaRef ds:uri="http://purl.org/dc/terms/"/>
  </ds:schemaRefs>
</ds:datastoreItem>
</file>

<file path=customXml/itemProps3.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customXml/itemProps4.xml><?xml version="1.0" encoding="utf-8"?>
<ds:datastoreItem xmlns:ds="http://schemas.openxmlformats.org/officeDocument/2006/customXml" ds:itemID="{3F6C49C4-71E5-469D-8572-43AB653FF463}">
  <ds:schemaRefs>
    <ds:schemaRef ds:uri="http://schemas.microsoft.com/sharepoint/v3/contenttype/forms"/>
  </ds:schemaRefs>
</ds:datastoreItem>
</file>

<file path=customXml/itemProps5.xml><?xml version="1.0" encoding="utf-8"?>
<ds:datastoreItem xmlns:ds="http://schemas.openxmlformats.org/officeDocument/2006/customXml" ds:itemID="{07CFFCB8-8D86-4B2B-B949-DE89D684F238}">
  <ds:schemaRefs>
    <ds:schemaRef ds:uri="Microsoft.SharePoint.Taxonomy.ContentTypeSync"/>
  </ds:schemaRefs>
</ds:datastoreItem>
</file>

<file path=customXml/itemProps6.xml><?xml version="1.0" encoding="utf-8"?>
<ds:datastoreItem xmlns:ds="http://schemas.openxmlformats.org/officeDocument/2006/customXml" ds:itemID="{01DA71AF-8073-4970-B7F1-D57A94E8B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fa89216b-e02d-4662-bcf4-b035f8989b49"/>
    <ds:schemaRef ds:uri="2f7e216e-693f-4cfb-bf87-706b786f4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15494</CharactersWithSpaces>
  <SharedDoc>false</SharedDoc>
  <HLinks>
    <vt:vector size="60" baseType="variant">
      <vt:variant>
        <vt:i4>65547</vt:i4>
      </vt:variant>
      <vt:variant>
        <vt:i4>52</vt:i4>
      </vt:variant>
      <vt:variant>
        <vt:i4>0</vt:i4>
      </vt:variant>
      <vt:variant>
        <vt:i4>5</vt:i4>
      </vt:variant>
      <vt:variant>
        <vt:lpwstr>http://www.deeca.vic.gov.au/</vt:lpwstr>
      </vt:variant>
      <vt:variant>
        <vt:lpwstr/>
      </vt:variant>
      <vt:variant>
        <vt:i4>2490422</vt:i4>
      </vt:variant>
      <vt:variant>
        <vt:i4>49</vt:i4>
      </vt:variant>
      <vt:variant>
        <vt:i4>0</vt:i4>
      </vt:variant>
      <vt:variant>
        <vt:i4>5</vt:i4>
      </vt:variant>
      <vt:variant>
        <vt:lpwstr>http://www.relayservice.com.au/</vt:lpwstr>
      </vt:variant>
      <vt:variant>
        <vt:lpwstr/>
      </vt:variant>
      <vt:variant>
        <vt:i4>2687044</vt:i4>
      </vt:variant>
      <vt:variant>
        <vt:i4>46</vt:i4>
      </vt:variant>
      <vt:variant>
        <vt:i4>0</vt:i4>
      </vt:variant>
      <vt:variant>
        <vt:i4>5</vt:i4>
      </vt:variant>
      <vt:variant>
        <vt:lpwstr>mailto:customer.service@delwp.vic.gov.au</vt:lpwstr>
      </vt:variant>
      <vt:variant>
        <vt:lpwstr/>
      </vt:variant>
      <vt:variant>
        <vt:i4>7208966</vt:i4>
      </vt:variant>
      <vt:variant>
        <vt:i4>43</vt:i4>
      </vt:variant>
      <vt:variant>
        <vt:i4>0</vt:i4>
      </vt:variant>
      <vt:variant>
        <vt:i4>5</vt:i4>
      </vt:variant>
      <vt:variant>
        <vt:lpwstr>https://library.intranet.vic.gov.au/client/en_AU/vglsweb-depi/?rm=ISBN0%7c%7c%7c1%7c%7c%7c0%7c%7c%7ctrue</vt:lpwstr>
      </vt:variant>
      <vt:variant>
        <vt:lpwstr/>
      </vt:variant>
      <vt:variant>
        <vt:i4>6357044</vt:i4>
      </vt:variant>
      <vt:variant>
        <vt:i4>33</vt:i4>
      </vt:variant>
      <vt:variant>
        <vt:i4>0</vt:i4>
      </vt:variant>
      <vt:variant>
        <vt:i4>5</vt:i4>
      </vt:variant>
      <vt:variant>
        <vt:lpwstr>https://www.energy.vic.gov.au/for-businesses/buying-energy</vt:lpwstr>
      </vt:variant>
      <vt:variant>
        <vt:lpwstr/>
      </vt:variant>
      <vt:variant>
        <vt:i4>8192112</vt:i4>
      </vt:variant>
      <vt:variant>
        <vt:i4>30</vt:i4>
      </vt:variant>
      <vt:variant>
        <vt:i4>0</vt:i4>
      </vt:variant>
      <vt:variant>
        <vt:i4>5</vt:i4>
      </vt:variant>
      <vt:variant>
        <vt:lpwstr>https://compare.energy.vic.gov.au/</vt:lpwstr>
      </vt:variant>
      <vt:variant>
        <vt:lpwstr/>
      </vt:variant>
      <vt:variant>
        <vt:i4>1769554</vt:i4>
      </vt:variant>
      <vt:variant>
        <vt:i4>27</vt:i4>
      </vt:variant>
      <vt:variant>
        <vt:i4>0</vt:i4>
      </vt:variant>
      <vt:variant>
        <vt:i4>5</vt:i4>
      </vt:variant>
      <vt:variant>
        <vt:lpwstr>https://www.energy.vic.gov.au/renewable-energy/victorias-gas-substitution-roadmap</vt:lpwstr>
      </vt:variant>
      <vt:variant>
        <vt:lpwstr/>
      </vt:variant>
      <vt:variant>
        <vt:i4>4653069</vt:i4>
      </vt:variant>
      <vt:variant>
        <vt:i4>24</vt:i4>
      </vt:variant>
      <vt:variant>
        <vt:i4>0</vt:i4>
      </vt:variant>
      <vt:variant>
        <vt:i4>5</vt:i4>
      </vt:variant>
      <vt:variant>
        <vt:lpwstr>https://www.esc.vic.gov.au/victorian-energy-upgrades/energy-saving-information-consumers/find-accredited-provider</vt:lpwstr>
      </vt:variant>
      <vt:variant>
        <vt:lpwstr/>
      </vt:variant>
      <vt:variant>
        <vt:i4>6357030</vt:i4>
      </vt:variant>
      <vt:variant>
        <vt:i4>21</vt:i4>
      </vt:variant>
      <vt:variant>
        <vt:i4>0</vt:i4>
      </vt:variant>
      <vt:variant>
        <vt:i4>5</vt:i4>
      </vt:variant>
      <vt:variant>
        <vt:lpwstr>https://www.energy.gov.au/business/energy-management-business/large-energy-users/establish-energy-management-system</vt:lpwstr>
      </vt:variant>
      <vt:variant>
        <vt:lpwstr/>
      </vt:variant>
      <vt:variant>
        <vt:i4>7536687</vt:i4>
      </vt:variant>
      <vt:variant>
        <vt:i4>18</vt:i4>
      </vt:variant>
      <vt:variant>
        <vt:i4>0</vt:i4>
      </vt:variant>
      <vt:variant>
        <vt:i4>5</vt:i4>
      </vt:variant>
      <vt:variant>
        <vt:lpwstr>https://www.sustainability.vic.gov.au/energy-efficiency-and-reducing-emissions/in-a-business/find-an-energy-auditor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Work</dc:creator>
  <cp:keywords/>
  <dc:description/>
  <cp:lastModifiedBy>Georgina Waters</cp:lastModifiedBy>
  <cp:revision>2</cp:revision>
  <cp:lastPrinted>2016-09-08T07:20:00Z</cp:lastPrinted>
  <dcterms:created xsi:type="dcterms:W3CDTF">2023-07-16T07:30:00Z</dcterms:created>
  <dcterms:modified xsi:type="dcterms:W3CDTF">2023-07-16T07:30:00Z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
  </property>
  <property fmtid="{D5CDD505-2E9C-101B-9397-08002B2CF9AE}" pid="19" name="Sub-Section">
    <vt:lpwstr/>
  </property>
  <property fmtid="{D5CDD505-2E9C-101B-9397-08002B2CF9AE}" pid="20" name="Agency">
    <vt:lpwstr>1;#Department of Environment, Land, Water and Planning|607a3f87-1228-4cd9-82a5-076aa8776274</vt:lpwstr>
  </property>
  <property fmtid="{D5CDD505-2E9C-101B-9397-08002B2CF9AE}" pid="21" name="Branch">
    <vt:lpwstr/>
  </property>
  <property fmtid="{D5CDD505-2E9C-101B-9397-08002B2CF9AE}" pid="22" name="ContentTypeId">
    <vt:lpwstr>0x0101009298E819CE1EBB4F8D2096B3E0F0C2910D00DE1760E2DC5C3F4D843DFE1F7E13D84E</vt:lpwstr>
  </property>
  <property fmtid="{D5CDD505-2E9C-101B-9397-08002B2CF9AE}" pid="23" name="Division">
    <vt:lpwstr>5;#Information Services|30448c83-753c-4662-9f56-9cde52d6c172</vt:lpwstr>
  </property>
  <property fmtid="{D5CDD505-2E9C-101B-9397-08002B2CF9AE}" pid="24" name="Dissemination Limiting Marker">
    <vt:lpwstr>2;#FOUO|955eb6fc-b35a-4808-8aa5-31e514fa3f26</vt:lpwstr>
  </property>
  <property fmtid="{D5CDD505-2E9C-101B-9397-08002B2CF9AE}" pid="25" name="Group1">
    <vt:lpwstr/>
  </property>
  <property fmtid="{D5CDD505-2E9C-101B-9397-08002B2CF9AE}" pid="26" name="_docset_NoMedatataSyncRequired">
    <vt:lpwstr>False</vt:lpwstr>
  </property>
  <property fmtid="{D5CDD505-2E9C-101B-9397-08002B2CF9AE}" pid="27" name="Security Classification">
    <vt:lpwstr>1;#Unclassified|7fa379f4-4aba-4692-ab80-7d39d3a23cf4</vt:lpwstr>
  </property>
  <property fmtid="{D5CDD505-2E9C-101B-9397-08002B2CF9AE}" pid="28" name="Template Type">
    <vt:lpwstr/>
  </property>
  <property fmtid="{D5CDD505-2E9C-101B-9397-08002B2CF9AE}" pid="29" name="Phase">
    <vt:lpwstr/>
  </property>
  <property fmtid="{D5CDD505-2E9C-101B-9397-08002B2CF9AE}" pid="30" name="Record Purpose">
    <vt:lpwstr/>
  </property>
  <property fmtid="{D5CDD505-2E9C-101B-9397-08002B2CF9AE}" pid="31" name="Records Class Grant Management">
    <vt:lpwstr>5</vt:lpwstr>
  </property>
  <property fmtid="{D5CDD505-2E9C-101B-9397-08002B2CF9AE}" pid="32" name="Department Document Type">
    <vt:lpwstr/>
  </property>
  <property fmtid="{D5CDD505-2E9C-101B-9397-08002B2CF9AE}" pid="33" name="_dlc_DocIdItemGuid">
    <vt:lpwstr>1e45d0d7-ee52-47aa-abdd-bba569e42070</vt:lpwstr>
  </property>
  <property fmtid="{D5CDD505-2E9C-101B-9397-08002B2CF9AE}" pid="34" name="MediaServiceImageTags">
    <vt:lpwstr/>
  </property>
  <property fmtid="{D5CDD505-2E9C-101B-9397-08002B2CF9AE}" pid="35" name="Records Class Grant Program Mgmt">
    <vt:lpwstr>15</vt:lpwstr>
  </property>
  <property fmtid="{D5CDD505-2E9C-101B-9397-08002B2CF9AE}" pid="36" name="MSIP_Label_4257e2ab-f512-40e2-9c9a-c64247360765_Enabled">
    <vt:lpwstr>true</vt:lpwstr>
  </property>
  <property fmtid="{D5CDD505-2E9C-101B-9397-08002B2CF9AE}" pid="37" name="MSIP_Label_4257e2ab-f512-40e2-9c9a-c64247360765_SetDate">
    <vt:lpwstr>2023-07-16T07:29:45Z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c8f79547-ba0e-4a79-8426-c45460bacf78</vt:lpwstr>
  </property>
  <property fmtid="{D5CDD505-2E9C-101B-9397-08002B2CF9AE}" pid="42" name="MSIP_Label_4257e2ab-f512-40e2-9c9a-c64247360765_ContentBits">
    <vt:lpwstr>2</vt:lpwstr>
  </property>
</Properties>
</file>