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17B4E" w14:textId="77777777" w:rsidR="005A2A5D" w:rsidRDefault="0039720E" w:rsidP="002C296E">
      <w:pPr>
        <w:pStyle w:val="BodyText"/>
      </w:pPr>
      <w:bookmarkStart w:id="0" w:name="_GoBack"/>
      <w:bookmarkEnd w:id="0"/>
      <w:r>
        <w:rPr>
          <w:noProof/>
          <w:lang w:eastAsia="en-AU"/>
        </w:rPr>
        <mc:AlternateContent>
          <mc:Choice Requires="wps">
            <w:drawing>
              <wp:anchor distT="0" distB="0" distL="114300" distR="114300" simplePos="0" relativeHeight="251658241" behindDoc="0" locked="1" layoutInCell="1" allowOverlap="1" wp14:anchorId="56BDF9B1" wp14:editId="14D2D670">
                <wp:simplePos x="0" y="0"/>
                <wp:positionH relativeFrom="page">
                  <wp:posOffset>2451735</wp:posOffset>
                </wp:positionH>
                <wp:positionV relativeFrom="page">
                  <wp:posOffset>1620520</wp:posOffset>
                </wp:positionV>
                <wp:extent cx="7880400" cy="3168000"/>
                <wp:effectExtent l="0" t="0" r="0" b="0"/>
                <wp:wrapNone/>
                <wp:docPr id="37" name="LandscapeOverlayRigh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400" cy="3168000"/>
                        </a:xfrm>
                        <a:custGeom>
                          <a:avLst/>
                          <a:gdLst>
                            <a:gd name="T0" fmla="*/ 0 w 12410"/>
                            <a:gd name="T1" fmla="*/ 4989 h 4989"/>
                            <a:gd name="T2" fmla="*/ 2359 w 12410"/>
                            <a:gd name="T3" fmla="*/ 0 h 4989"/>
                            <a:gd name="T4" fmla="*/ 12410 w 12410"/>
                            <a:gd name="T5" fmla="*/ 0 h 4989"/>
                            <a:gd name="T6" fmla="*/ 12410 w 12410"/>
                            <a:gd name="T7" fmla="*/ 4989 h 4989"/>
                            <a:gd name="T8" fmla="*/ 0 w 12410"/>
                            <a:gd name="T9" fmla="*/ 4989 h 4989"/>
                          </a:gdLst>
                          <a:ahLst/>
                          <a:cxnLst>
                            <a:cxn ang="0">
                              <a:pos x="T0" y="T1"/>
                            </a:cxn>
                            <a:cxn ang="0">
                              <a:pos x="T2" y="T3"/>
                            </a:cxn>
                            <a:cxn ang="0">
                              <a:pos x="T4" y="T5"/>
                            </a:cxn>
                            <a:cxn ang="0">
                              <a:pos x="T6" y="T7"/>
                            </a:cxn>
                            <a:cxn ang="0">
                              <a:pos x="T8" y="T9"/>
                            </a:cxn>
                          </a:cxnLst>
                          <a:rect l="0" t="0" r="r" b="b"/>
                          <a:pathLst>
                            <a:path w="12410" h="4989">
                              <a:moveTo>
                                <a:pt x="0" y="4989"/>
                              </a:moveTo>
                              <a:lnTo>
                                <a:pt x="2359" y="0"/>
                              </a:lnTo>
                              <a:lnTo>
                                <a:pt x="12410" y="0"/>
                              </a:lnTo>
                              <a:lnTo>
                                <a:pt x="12410" y="4989"/>
                              </a:lnTo>
                              <a:lnTo>
                                <a:pt x="0" y="4989"/>
                              </a:lnTo>
                              <a:close/>
                            </a:path>
                          </a:pathLst>
                        </a:custGeom>
                        <a:solidFill>
                          <a:schemeClr val="dk2">
                            <a:alpha val="30196"/>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BA416" id="LandscapeOverlayRight" o:spid="_x0000_s1026" style="position:absolute;margin-left:193.05pt;margin-top:127.6pt;width:620.5pt;height:249.45pt;z-index:251658241;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" path="m,4989l2359,,12410,r,4989l,4989xe" fillcolor="#0072ce [3202]" stroked="f">
                <v:fill opacity="19789f"/>
                <v:path arrowok="t" o:connecttype="custom" o:connectlocs="0,3168000;1497975,0;7880400,0;7880400,3168000;0,3168000" o:connectangles="0,0,0,0,0"/>
                <w10:wrap anchorx="page" anchory="page"/>
                <w10:anchorlock/>
              </v:shape>
            </w:pict>
          </mc:Fallback>
        </mc:AlternateContent>
      </w:r>
      <w:r w:rsidR="001D6D1D">
        <w:rPr>
          <w:noProof/>
          <w:lang w:eastAsia="en-AU"/>
        </w:rPr>
        <mc:AlternateContent>
          <mc:Choice Requires="wps">
            <w:drawing>
              <wp:anchor distT="0" distB="0" distL="114300" distR="114300" simplePos="0" relativeHeight="251658249" behindDoc="0" locked="1" layoutInCell="1" allowOverlap="1" wp14:anchorId="764CAFD7" wp14:editId="777948B2">
                <wp:simplePos x="0" y="0"/>
                <wp:positionH relativeFrom="page">
                  <wp:posOffset>2451735</wp:posOffset>
                </wp:positionH>
                <wp:positionV relativeFrom="page">
                  <wp:posOffset>1620520</wp:posOffset>
                </wp:positionV>
                <wp:extent cx="7880400" cy="3168000"/>
                <wp:effectExtent l="0" t="0" r="0" b="0"/>
                <wp:wrapNone/>
                <wp:docPr id="35" name="LandscapePicRigh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400" cy="3168000"/>
                        </a:xfrm>
                        <a:custGeom>
                          <a:avLst/>
                          <a:gdLst>
                            <a:gd name="T0" fmla="*/ 0 w 12410"/>
                            <a:gd name="T1" fmla="*/ 4989 h 4989"/>
                            <a:gd name="T2" fmla="*/ 2359 w 12410"/>
                            <a:gd name="T3" fmla="*/ 0 h 4989"/>
                            <a:gd name="T4" fmla="*/ 12410 w 12410"/>
                            <a:gd name="T5" fmla="*/ 0 h 4989"/>
                            <a:gd name="T6" fmla="*/ 12410 w 12410"/>
                            <a:gd name="T7" fmla="*/ 4989 h 4989"/>
                            <a:gd name="T8" fmla="*/ 0 w 12410"/>
                            <a:gd name="T9" fmla="*/ 4989 h 4989"/>
                          </a:gdLst>
                          <a:ahLst/>
                          <a:cxnLst>
                            <a:cxn ang="0">
                              <a:pos x="T0" y="T1"/>
                            </a:cxn>
                            <a:cxn ang="0">
                              <a:pos x="T2" y="T3"/>
                            </a:cxn>
                            <a:cxn ang="0">
                              <a:pos x="T4" y="T5"/>
                            </a:cxn>
                            <a:cxn ang="0">
                              <a:pos x="T6" y="T7"/>
                            </a:cxn>
                            <a:cxn ang="0">
                              <a:pos x="T8" y="T9"/>
                            </a:cxn>
                          </a:cxnLst>
                          <a:rect l="0" t="0" r="r" b="b"/>
                          <a:pathLst>
                            <a:path w="12410" h="4989">
                              <a:moveTo>
                                <a:pt x="0" y="4989"/>
                              </a:moveTo>
                              <a:lnTo>
                                <a:pt x="2359" y="0"/>
                              </a:lnTo>
                              <a:lnTo>
                                <a:pt x="12410" y="0"/>
                              </a:lnTo>
                              <a:lnTo>
                                <a:pt x="12410" y="4989"/>
                              </a:lnTo>
                              <a:lnTo>
                                <a:pt x="0" y="4989"/>
                              </a:lnTo>
                              <a:close/>
                            </a:path>
                          </a:pathLst>
                        </a:custGeom>
                        <a:blipFill dpi="0" rotWithShape="1">
                          <a:blip r:embed="rId14">
                            <a:extLst>
                              <a:ext uri="{28A0092B-C50C-407E-A947-70E740481C1C}">
                                <a14:useLocalDpi xmlns:a14="http://schemas.microsoft.com/office/drawing/2010/main" val="0"/>
                              </a:ext>
                            </a:extLst>
                          </a:blip>
                          <a:srcRect/>
                          <a:stretch>
                            <a:fillRect t="-288" b="-288"/>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5EFF1" id="LandscapePicRight" o:spid="_x0000_s1026" style="position:absolute;margin-left:193.05pt;margin-top:127.6pt;width:620.5pt;height:249.45pt;z-index:25165824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" path="m,4989l2359,,12410,r,4989l,4989xe" stroked="f">
                <v:fill r:id="rId15" o:title="" recolor="t" rotate="t" type="frame"/>
                <v:path arrowok="t" o:connecttype="custom" o:connectlocs="0,3168000;1497975,0;7880400,0;7880400,3168000;0,3168000" o:connectangles="0,0,0,0,0"/>
                <w10:wrap anchorx="page" anchory="page"/>
                <w10:anchorlock/>
              </v:shape>
            </w:pict>
          </mc:Fallback>
        </mc:AlternateContent>
      </w:r>
      <w:r w:rsidR="002F6C8D">
        <w:rPr>
          <w:noProof/>
          <w:lang w:eastAsia="en-AU"/>
        </w:rPr>
        <mc:AlternateContent>
          <mc:Choice Requires="wps">
            <w:drawing>
              <wp:anchor distT="0" distB="0" distL="114300" distR="114300" simplePos="0" relativeHeight="251658248" behindDoc="0" locked="1" layoutInCell="1" allowOverlap="1" wp14:anchorId="41B16246" wp14:editId="02E6D5D8">
                <wp:simplePos x="0" y="0"/>
                <wp:positionH relativeFrom="page">
                  <wp:posOffset>363855</wp:posOffset>
                </wp:positionH>
                <wp:positionV relativeFrom="page">
                  <wp:posOffset>1620520</wp:posOffset>
                </wp:positionV>
                <wp:extent cx="2080800" cy="3168000"/>
                <wp:effectExtent l="0" t="0" r="0" b="0"/>
                <wp:wrapNone/>
                <wp:docPr id="33" name="LandscapeOverlayLef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0800" cy="3168000"/>
                        </a:xfrm>
                        <a:custGeom>
                          <a:avLst/>
                          <a:gdLst>
                            <a:gd name="T0" fmla="*/ 924 w 3278"/>
                            <a:gd name="T1" fmla="*/ 0 h 4989"/>
                            <a:gd name="T2" fmla="*/ 0 w 3278"/>
                            <a:gd name="T3" fmla="*/ 0 h 4989"/>
                            <a:gd name="T4" fmla="*/ 0 w 3278"/>
                            <a:gd name="T5" fmla="*/ 4989 h 4989"/>
                            <a:gd name="T6" fmla="*/ 3278 w 3278"/>
                            <a:gd name="T7" fmla="*/ 4989 h 4989"/>
                            <a:gd name="T8" fmla="*/ 924 w 3278"/>
                            <a:gd name="T9" fmla="*/ 0 h 4989"/>
                          </a:gdLst>
                          <a:ahLst/>
                          <a:cxnLst>
                            <a:cxn ang="0">
                              <a:pos x="T0" y="T1"/>
                            </a:cxn>
                            <a:cxn ang="0">
                              <a:pos x="T2" y="T3"/>
                            </a:cxn>
                            <a:cxn ang="0">
                              <a:pos x="T4" y="T5"/>
                            </a:cxn>
                            <a:cxn ang="0">
                              <a:pos x="T6" y="T7"/>
                            </a:cxn>
                            <a:cxn ang="0">
                              <a:pos x="T8" y="T9"/>
                            </a:cxn>
                          </a:cxnLst>
                          <a:rect l="0" t="0" r="r" b="b"/>
                          <a:pathLst>
                            <a:path w="3278" h="4989">
                              <a:moveTo>
                                <a:pt x="924" y="0"/>
                              </a:moveTo>
                              <a:lnTo>
                                <a:pt x="0" y="0"/>
                              </a:lnTo>
                              <a:lnTo>
                                <a:pt x="0" y="4989"/>
                              </a:lnTo>
                              <a:lnTo>
                                <a:pt x="3278" y="4989"/>
                              </a:lnTo>
                              <a:lnTo>
                                <a:pt x="924" y="0"/>
                              </a:lnTo>
                              <a:close/>
                            </a:path>
                          </a:pathLst>
                        </a:custGeom>
                        <a:solidFill>
                          <a:srgbClr val="201547">
                            <a:alpha val="30196"/>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A6A76" id="LandscapeOverlayLeft" o:spid="_x0000_s1026" style="position:absolute;margin-left:28.65pt;margin-top:127.6pt;width:163.85pt;height:249.45pt;z-index:251658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7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" path="m924,l,,,4989r3278,l924,xe" fillcolor="#201547" stroked="f">
                <v:fill opacity="19789f"/>
                <v:path arrowok="t" o:connecttype="custom" o:connectlocs="586534,0;0,0;0,3168000;2080800,3168000;586534,0" o:connectangles="0,0,0,0,0"/>
                <w10:wrap anchorx="page" anchory="page"/>
                <w10:anchorlock/>
              </v:shape>
            </w:pict>
          </mc:Fallback>
        </mc:AlternateContent>
      </w:r>
      <w:r w:rsidR="001246C4" w:rsidRPr="00812815">
        <w:rPr>
          <w:noProof/>
          <w:color w:val="0072CE" w:themeColor="text2"/>
          <w:lang w:eastAsia="en-AU"/>
        </w:rPr>
        <mc:AlternateContent>
          <mc:Choice Requires="wps">
            <w:drawing>
              <wp:anchor distT="0" distB="0" distL="114300" distR="114300" simplePos="0" relativeHeight="251658253" behindDoc="0" locked="1" layoutInCell="1" allowOverlap="1" wp14:anchorId="1063BE05" wp14:editId="6CA678A3">
                <wp:simplePos x="0" y="0"/>
                <wp:positionH relativeFrom="page">
                  <wp:posOffset>3542030</wp:posOffset>
                </wp:positionH>
                <wp:positionV relativeFrom="page">
                  <wp:posOffset>2353945</wp:posOffset>
                </wp:positionV>
                <wp:extent cx="3657600" cy="4755600"/>
                <wp:effectExtent l="0" t="0" r="0" b="0"/>
                <wp:wrapNone/>
                <wp:docPr id="31" name="Multi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blipFill dpi="0" rotWithShape="1">
                          <a:blip r:embed="rId16">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D71CA" id="Multi2" o:spid="_x0000_s1026" style="position:absolute;margin-left:278.9pt;margin-top:185.35pt;width:4in;height:374.45pt;z-index:25165825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" path="m3536,l,7483r5762,l5762,,3536,xe" stroked="f">
                <v:fill r:id="rId17" o:title="" recolor="t" rotate="t" type="frame"/>
                <v:path arrowok="t" o:connecttype="custom" o:connectlocs="2244581,0;0,4755600;3657600,4755600;3657600,0;2244581,0" o:connectangles="0,0,0,0,0"/>
                <w10:wrap anchorx="page" anchory="page"/>
                <w10:anchorlock/>
              </v:shape>
            </w:pict>
          </mc:Fallback>
        </mc:AlternateContent>
      </w:r>
      <w:r w:rsidR="001246C4">
        <w:rPr>
          <w:noProof/>
          <w:lang w:eastAsia="en-AU"/>
        </w:rPr>
        <mc:AlternateContent>
          <mc:Choice Requires="wps">
            <w:drawing>
              <wp:anchor distT="0" distB="0" distL="114300" distR="114300" simplePos="0" relativeHeight="251658252" behindDoc="0" locked="1" layoutInCell="1" allowOverlap="1" wp14:anchorId="30D9CCF9" wp14:editId="496EF5C2">
                <wp:simplePos x="0" y="0"/>
                <wp:positionH relativeFrom="page">
                  <wp:posOffset>363220</wp:posOffset>
                </wp:positionH>
                <wp:positionV relativeFrom="page">
                  <wp:posOffset>2353945</wp:posOffset>
                </wp:positionV>
                <wp:extent cx="3182400" cy="4755600"/>
                <wp:effectExtent l="0" t="0" r="0" b="0"/>
                <wp:wrapNone/>
                <wp:docPr id="15" name="Multi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blipFill dpi="0" rotWithShape="1">
                          <a:blip r:embed="rId18">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12D4B" id="Multi1" o:spid="_x0000_s1026" style="position:absolute;margin-left:28.6pt;margin-top:185.35pt;width:250.6pt;height:374.45pt;z-index:2516582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" path="m1747,l,,,8858r5941,l1747,xe" stroked="f">
                <v:fill r:id="rId19" o:title="" recolor="t" rotate="t" type="frame"/>
                <v:path arrowok="t" o:connecttype="custom" o:connectlocs="935811,0;0,0;0,4755600;3182400,4755600;935811,0" o:connectangles="0,0,0,0,0"/>
                <w10:wrap anchorx="page" anchory="page"/>
                <w10:anchorlock/>
              </v:shape>
            </w:pict>
          </mc:Fallback>
        </mc:AlternateContent>
      </w:r>
      <w:r w:rsidR="00AD391C">
        <w:rPr>
          <w:noProof/>
          <w:lang w:eastAsia="en-AU"/>
        </w:rPr>
        <mc:AlternateContent>
          <mc:Choice Requires="wps">
            <w:drawing>
              <wp:anchor distT="0" distB="0" distL="114300" distR="114300" simplePos="0" relativeHeight="251658254" behindDoc="0" locked="1" layoutInCell="1" allowOverlap="1" wp14:anchorId="465643DF" wp14:editId="40D6FDA6">
                <wp:simplePos x="0" y="0"/>
                <wp:positionH relativeFrom="page">
                  <wp:posOffset>363220</wp:posOffset>
                </wp:positionH>
                <wp:positionV relativeFrom="page">
                  <wp:posOffset>2353945</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14381" id="OverlayLeft" o:spid="_x0000_s1026" style="position:absolute;margin-left:28.6pt;margin-top:185.35pt;width:250.6pt;height:374.4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0072CE" w:themeColor="text2"/>
          <w:lang w:eastAsia="en-AU"/>
        </w:rPr>
        <mc:AlternateContent>
          <mc:Choice Requires="wps">
            <w:drawing>
              <wp:anchor distT="0" distB="0" distL="114300" distR="114300" simplePos="0" relativeHeight="251658255" behindDoc="0" locked="1" layoutInCell="1" allowOverlap="1" wp14:anchorId="3F9C07FD" wp14:editId="7F35BACD">
                <wp:simplePos x="0" y="0"/>
                <wp:positionH relativeFrom="page">
                  <wp:posOffset>3542030</wp:posOffset>
                </wp:positionH>
                <wp:positionV relativeFrom="page">
                  <wp:posOffset>2363470</wp:posOffset>
                </wp:positionV>
                <wp:extent cx="3657600" cy="4755515"/>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515"/>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dk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93637" id="OverlayRight" o:spid="_x0000_s1026" style="position:absolute;margin-left:278.9pt;margin-top:186.1pt;width:4in;height:374.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" path="m3536,l,7483r5762,l5762,,3536,xe" fillcolor="#0072ce [3202]" stroked="f">
                <v:fill opacity="19532f"/>
                <v:path arrowok="t" o:connecttype="custom" o:connectlocs="2244581,0;0,4755515;3657600,4755515;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7" behindDoc="0" locked="1" layoutInCell="1" allowOverlap="1" wp14:anchorId="5FDFFCF0" wp14:editId="782EDAA2">
                <wp:simplePos x="0" y="0"/>
                <wp:positionH relativeFrom="page">
                  <wp:posOffset>3542030</wp:posOffset>
                </wp:positionH>
                <wp:positionV relativeFrom="page">
                  <wp:posOffset>7106285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DB3BC" id="TriangleBottom" o:spid="_x0000_s1026" style="position:absolute;margin-left:278.9pt;margin-top:559.55pt;width:148.8pt;height:157.0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" path="m1745,3697l,,3496,,1745,3697xe" fillcolor="#99c7eb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6" behindDoc="0" locked="1" layoutInCell="1" allowOverlap="1" wp14:anchorId="67C62D04" wp14:editId="38867263">
                <wp:simplePos x="0" y="0"/>
                <wp:positionH relativeFrom="page">
                  <wp:posOffset>359410</wp:posOffset>
                </wp:positionH>
                <wp:positionV relativeFrom="page">
                  <wp:posOffset>359410</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A2DAD" id="TriangleTop" o:spid="_x0000_s1026" style="position:absolute;margin-left:28.3pt;margin-top:28.3pt;width:148.8pt;height:157.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" path="m1745,3697l,,3496,,1745,3697xe" fillcolor="#0072ce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5" behindDoc="0" locked="1" layoutInCell="1" allowOverlap="1" wp14:anchorId="4E997FFB" wp14:editId="18DF0B6C">
                <wp:simplePos x="0" y="0"/>
                <wp:positionH relativeFrom="page">
                  <wp:posOffset>0</wp:posOffset>
                </wp:positionH>
                <wp:positionV relativeFrom="page">
                  <wp:align>bottom</wp:align>
                </wp:positionV>
                <wp:extent cx="3848400" cy="7200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8F5A" w14:textId="77777777" w:rsidR="00FE3681" w:rsidRPr="009F69FA" w:rsidRDefault="00FE3681" w:rsidP="00606CDD">
                            <w:r w:rsidRPr="009F69FA">
                              <w:t>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97FFB" id="_x0000_t202" coordsize="21600,21600" o:spt="202" path="m,l,21600r21600,l21600,xe">
                <v:stroke joinstyle="miter"/>
                <v:path gradientshapeok="t" o:connecttype="rect"/>
              </v:shapetype>
              <v:shape id="WebAddress" o:spid="_x0000_s1026" type="#_x0000_t202" style="position:absolute;margin-left:0;margin-top:0;width:303pt;height:56.7pt;z-index:251658245;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" filled="f" stroked="f" strokeweight=".5pt">
                <v:textbox inset="20mm">
                  <w:txbxContent>
                    <w:p w14:paraId="3F828F5A" w14:textId="77777777" w:rsidR="00FE3681" w:rsidRPr="009F69FA" w:rsidRDefault="00FE3681" w:rsidP="00606CDD">
                      <w:r w:rsidRPr="009F69FA">
                        <w:t>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0" behindDoc="1" locked="1" layoutInCell="1" allowOverlap="1" wp14:anchorId="4631D462" wp14:editId="3FC5DE57">
                <wp:simplePos x="0" y="0"/>
                <wp:positionH relativeFrom="page">
                  <wp:align>left</wp:align>
                </wp:positionH>
                <wp:positionV relativeFrom="page">
                  <wp:posOffset>8567420</wp:posOffset>
                </wp:positionV>
                <wp:extent cx="5554800" cy="370800"/>
                <wp:effectExtent l="0" t="0" r="8255" b="10795"/>
                <wp:wrapNone/>
                <wp:docPr id="1" name="CoverStatus"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96A65" w14:textId="031EB7C1" w:rsidR="00FE3681" w:rsidRPr="00A67A75" w:rsidRDefault="00FE3681" w:rsidP="00A653F3">
                            <w:pPr>
                              <w:rPr>
                                <w:color w:val="FF0000"/>
                              </w:rPr>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1D462" id="CoverStatus" o:spid="_x0000_s1027" type="#_x0000_t202" alt="Title: Watermark Document Status" style="position:absolute;margin-left:0;margin-top:674.6pt;width:437.4pt;height:29.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" filled="f" stroked="f" strokeweight=".5pt">
                <v:textbox inset="20mm,0,1mm,0">
                  <w:txbxContent>
                    <w:p w14:paraId="50496A65" w14:textId="031EB7C1" w:rsidR="00FE3681" w:rsidRPr="00A67A75" w:rsidRDefault="00FE3681" w:rsidP="00A653F3">
                      <w:pPr>
                        <w:rPr>
                          <w:color w:val="FF0000"/>
                        </w:rPr>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1" relativeHeight="251658243" behindDoc="1" locked="1" layoutInCell="1" allowOverlap="1" wp14:anchorId="1DFDEF61" wp14:editId="24EF7A9C">
                <wp:simplePos x="359410" y="9100185"/>
                <wp:positionH relativeFrom="page">
                  <wp:posOffset>359410</wp:posOffset>
                </wp:positionH>
                <wp:positionV relativeFrom="page">
                  <wp:posOffset>9100185</wp:posOffset>
                </wp:positionV>
                <wp:extent cx="6840001" cy="432000"/>
                <wp:effectExtent l="0" t="0" r="0" b="0"/>
                <wp:wrapNone/>
                <wp:docPr id="19" name="CoverProjectBar" hidden="1" title="Decorative Cover Shape"/>
                <wp:cNvGraphicFramePr/>
                <a:graphic xmlns:a="http://schemas.openxmlformats.org/drawingml/2006/main">
                  <a:graphicData uri="http://schemas.microsoft.com/office/word/2010/wordprocessingShape">
                    <wps:wsp>
                      <wps:cNvSpPr txBox="1"/>
                      <wps:spPr>
                        <a:xfrm>
                          <a:off x="0" y="0"/>
                          <a:ext cx="6840001"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B42B4" w14:textId="77777777" w:rsidR="00FE3681" w:rsidRPr="00455A7E" w:rsidRDefault="00FE3681" w:rsidP="00455A7E">
                            <w:r w:rsidRPr="00455A7E">
                              <w:fldChar w:fldCharType="begin"/>
                            </w:r>
                            <w:r w:rsidRPr="00455A7E">
                              <w:instrText xml:space="preserve"> Macrobutton NoMacro Insert Division/Sub heading/Date/etc. Delete this text box if not needed.</w:instrText>
                            </w:r>
                            <w:r w:rsidRPr="00455A7E">
                              <w:fldChar w:fldCharType="end"/>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EF61" id="CoverProjectBar" o:spid="_x0000_s1028" type="#_x0000_t202" alt="Title: Decorative Cover Shape" style="position:absolute;margin-left:28.3pt;margin-top:716.55pt;width:538.6pt;height:34pt;z-index:-25165823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" fillcolor="#0072ce [3202]" stroked="f" strokeweight=".5pt">
                <v:textbox inset="10mm,0,10mm,0">
                  <w:txbxContent>
                    <w:p w14:paraId="708B42B4" w14:textId="77777777" w:rsidR="00FE3681" w:rsidRPr="00455A7E" w:rsidRDefault="00FE3681" w:rsidP="00455A7E">
                      <w:r w:rsidRPr="00455A7E">
                        <w:fldChar w:fldCharType="begin"/>
                      </w:r>
                      <w:r w:rsidRPr="00455A7E">
                        <w:instrText xml:space="preserve"> Macrobutton NoMacro Insert Division/Sub heading/Date/etc. Delete this text box if not needed.</w:instrText>
                      </w:r>
                      <w:r w:rsidRPr="00455A7E">
                        <w:fldChar w:fldCharType="end"/>
                      </w:r>
                    </w:p>
                  </w:txbxContent>
                </v:textbox>
                <w10:wrap anchorx="page" anchory="page"/>
                <w10:anchorlock/>
              </v:shape>
            </w:pict>
          </mc:Fallback>
        </mc:AlternateContent>
      </w:r>
      <w:r w:rsidR="007A2C14" w:rsidRPr="00D55628">
        <w:rPr>
          <w:noProof/>
          <w:lang w:eastAsia="en-AU"/>
        </w:rPr>
        <mc:AlternateContent>
          <mc:Choice Requires="wps">
            <w:drawing>
              <wp:anchor distT="0" distB="0" distL="114300" distR="114300" simplePos="0" relativeHeight="251658250" behindDoc="1" locked="1" layoutInCell="1" allowOverlap="1" wp14:anchorId="580D6287" wp14:editId="123F85B2">
                <wp:simplePos x="0" y="0"/>
                <wp:positionH relativeFrom="page">
                  <wp:posOffset>360045</wp:posOffset>
                </wp:positionH>
                <wp:positionV relativeFrom="page">
                  <wp:posOffset>1620520</wp:posOffset>
                </wp:positionV>
                <wp:extent cx="9972000" cy="3168000"/>
                <wp:effectExtent l="0" t="0" r="0" b="0"/>
                <wp:wrapNone/>
                <wp:docPr id="34" name="LandscapePicSingle" descr="Cover Image" hidden="1" title="Cover Image"/>
                <wp:cNvGraphicFramePr/>
                <a:graphic xmlns:a="http://schemas.openxmlformats.org/drawingml/2006/main">
                  <a:graphicData uri="http://schemas.microsoft.com/office/word/2010/wordprocessingShape">
                    <wps:wsp>
                      <wps:cNvSpPr/>
                      <wps:spPr>
                        <a:xfrm>
                          <a:off x="0" y="0"/>
                          <a:ext cx="9972000" cy="3168000"/>
                        </a:xfrm>
                        <a:prstGeom prst="rect">
                          <a:avLst/>
                        </a:prstGeom>
                        <a:blipFill dpi="0" rotWithShape="1">
                          <a:blip r:embed="rId20">
                            <a:extLst>
                              <a:ext uri="{28A0092B-C50C-407E-A947-70E740481C1C}">
                                <a14:useLocalDpi xmlns:a14="http://schemas.microsoft.com/office/drawing/2010/main" val="0"/>
                              </a:ext>
                            </a:extLst>
                          </a:blip>
                          <a:srcRect/>
                          <a:stretch>
                            <a:fillRect t="-221" b="-22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CC9B9" id="LandscapePicSingle" o:spid="_x0000_s1026" alt="Title: Cover Image - Description: Cover Image" style="position:absolute;margin-left:28.35pt;margin-top:127.6pt;width:785.2pt;height:249.45pt;z-index:-25165823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" stroked="f" strokeweight="2pt">
                <v:fill r:id="rId21" o:title="Cover Image" recolor="t" rotate="t" type="frame"/>
                <w10:wrap anchorx="page" anchory="page"/>
                <w10:anchorlock/>
              </v:rect>
            </w:pict>
          </mc:Fallback>
        </mc:AlternateContent>
      </w:r>
      <w:r w:rsidR="00A56B1E" w:rsidRPr="00D55628">
        <w:rPr>
          <w:noProof/>
          <w:lang w:eastAsia="en-AU"/>
        </w:rPr>
        <mc:AlternateContent>
          <mc:Choice Requires="wps">
            <w:drawing>
              <wp:anchor distT="0" distB="0" distL="114300" distR="114300" simplePos="0" relativeHeight="251658251" behindDoc="0" locked="1" layoutInCell="1" allowOverlap="1" wp14:anchorId="04E24964" wp14:editId="29F8BB08">
                <wp:simplePos x="0" y="0"/>
                <wp:positionH relativeFrom="page">
                  <wp:posOffset>360045</wp:posOffset>
                </wp:positionH>
                <wp:positionV relativeFrom="page">
                  <wp:posOffset>2353945</wp:posOffset>
                </wp:positionV>
                <wp:extent cx="6840001"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1" cy="475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E15AB" id="PicSingle" o:spid="_x0000_s1026" alt="Title: Cover Image - Description: Cover Image" style="position:absolute;margin-left:28.35pt;margin-top:185.35pt;width:538.6pt;height:374.1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" fillcolor="white [3212]"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58242" behindDoc="1" locked="1" layoutInCell="1" allowOverlap="1" wp14:anchorId="6DCD089B" wp14:editId="462BF2AE">
                <wp:simplePos x="0" y="0"/>
                <wp:positionH relativeFrom="page">
                  <wp:posOffset>360045</wp:posOffset>
                </wp:positionH>
                <wp:positionV relativeFrom="page">
                  <wp:posOffset>360045</wp:posOffset>
                </wp:positionV>
                <wp:extent cx="6840001"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1"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ED299" id="CoverRectangle" o:spid="_x0000_s1026" style="position:absolute;margin-left:28.35pt;margin-top:28.35pt;width:538.6pt;height:688.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oarDU4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38044DDB" w14:textId="77777777" w:rsidR="00D73B6C" w:rsidRDefault="00D73B6C"/>
    <w:tbl>
      <w:tblPr>
        <w:tblStyle w:val="TableAsPlaceholder"/>
        <w:tblpPr w:leftFromText="181" w:rightFromText="181" w:vertAnchor="page" w:horzAnchor="margin" w:tblpXSpec="right" w:tblpY="681"/>
        <w:tblOverlap w:val="never"/>
        <w:tblW w:w="7370" w:type="dxa"/>
        <w:tblLayout w:type="fixed"/>
        <w:tblLook w:val="0600" w:firstRow="0" w:lastRow="0" w:firstColumn="0" w:lastColumn="0" w:noHBand="1" w:noVBand="1"/>
      </w:tblPr>
      <w:tblGrid>
        <w:gridCol w:w="7370"/>
      </w:tblGrid>
      <w:tr w:rsidR="00D73B6C" w14:paraId="2784D8B6" w14:textId="77777777" w:rsidTr="00230BF4">
        <w:trPr>
          <w:trHeight w:hRule="exact" w:val="2948"/>
        </w:trPr>
        <w:tc>
          <w:tcPr>
            <w:tcW w:w="7370" w:type="dxa"/>
            <w:vAlign w:val="center"/>
          </w:tcPr>
          <w:sdt>
            <w:sdtPr>
              <w:rPr>
                <w:b w:val="0"/>
                <w:iCs/>
                <w:spacing w:val="0"/>
                <w:sz w:val="32"/>
                <w:szCs w:val="24"/>
              </w:rPr>
              <w:alias w:val="CoverTitle"/>
              <w:tag w:val="CoverTitle"/>
              <w:id w:val="360867710"/>
              <w:lock w:val="sdtContentLocked"/>
              <w:placeholder>
                <w:docPart w:val="F6267AA22D704A5DA8C8F43C167524A4"/>
              </w:placeholder>
            </w:sdtPr>
            <w:sdtEndPr/>
            <w:sdtContent>
              <w:p w14:paraId="27D1AA25" w14:textId="77777777" w:rsidR="006547AC" w:rsidRDefault="006547AC" w:rsidP="006547AC">
                <w:pPr>
                  <w:pStyle w:val="Title"/>
                </w:pPr>
                <w:r>
                  <w:t>Victorian Energy Upgrades</w:t>
                </w:r>
              </w:p>
              <w:p w14:paraId="0C331161" w14:textId="77777777" w:rsidR="006547AC" w:rsidRDefault="006547AC" w:rsidP="006547AC">
                <w:pPr>
                  <w:pStyle w:val="Subtitle"/>
                </w:pPr>
                <w:bookmarkStart w:id="1" w:name="myBookmark"/>
                <w:r>
                  <w:t>Specifications 2018 - Version 1.0</w:t>
                </w:r>
                <w:bookmarkEnd w:id="1"/>
              </w:p>
              <w:p w14:paraId="49ED167F" w14:textId="31790EA1" w:rsidR="00512DFB" w:rsidRPr="00CB1FB7" w:rsidRDefault="004C37E2" w:rsidP="00CD4964">
                <w:pPr>
                  <w:pStyle w:val="Subtitle"/>
                </w:pPr>
              </w:p>
            </w:sdtContent>
          </w:sdt>
        </w:tc>
      </w:tr>
    </w:tbl>
    <w:p w14:paraId="2E7A780A" w14:textId="488A9CF8" w:rsidR="00D73B6C" w:rsidRDefault="00D73B6C"/>
    <w:p w14:paraId="08B4C1D8" w14:textId="77777777" w:rsidR="00560362" w:rsidRDefault="00560362"/>
    <w:p w14:paraId="2B5BDAC5" w14:textId="77777777" w:rsidR="00D73B6C" w:rsidRPr="00D55628" w:rsidRDefault="008F0B33">
      <w:r w:rsidRPr="00D55628">
        <w:rPr>
          <w:noProof/>
        </w:rPr>
        <mc:AlternateContent>
          <mc:Choice Requires="wps">
            <w:drawing>
              <wp:anchor distT="0" distB="0" distL="114300" distR="114300" simplePos="0" relativeHeight="251658244" behindDoc="0" locked="0" layoutInCell="1" allowOverlap="1" wp14:anchorId="6569C618" wp14:editId="1F09CFB6">
                <wp:simplePos x="0" y="0"/>
                <wp:positionH relativeFrom="page">
                  <wp:align>left</wp:align>
                </wp:positionH>
                <wp:positionV relativeFrom="page">
                  <wp:align>bottom</wp:align>
                </wp:positionV>
                <wp:extent cx="4716000" cy="113040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6000" cy="1130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FE3681" w:rsidRPr="00AB780B" w14:paraId="091C0383" w14:textId="77777777" w:rsidTr="00AA4BE4">
                              <w:trPr>
                                <w:trHeight w:hRule="exact" w:val="964"/>
                                <w:tblCellSpacing w:w="71" w:type="dxa"/>
                              </w:trPr>
                              <w:tc>
                                <w:tcPr>
                                  <w:tcW w:w="1204" w:type="dxa"/>
                                  <w:vAlign w:val="bottom"/>
                                </w:tcPr>
                                <w:p w14:paraId="4F43277C" w14:textId="77777777" w:rsidR="00FE3681" w:rsidRPr="00D55628" w:rsidRDefault="00FE3681" w:rsidP="00D55628">
                                  <w:r w:rsidRPr="00D55628">
                                    <w:rPr>
                                      <w:noProof/>
                                    </w:rPr>
                                    <w:drawing>
                                      <wp:inline distT="0" distB="0" distL="0" distR="0" wp14:anchorId="32D8AC48" wp14:editId="3D56234B">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2">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5E4E9E4E" w14:textId="77777777" w:rsidR="00FE3681" w:rsidRPr="00D55628" w:rsidRDefault="00FE3681" w:rsidP="00D55628">
                                  <w:r w:rsidRPr="00D55628">
                                    <w:rPr>
                                      <w:noProof/>
                                    </w:rPr>
                                    <w:drawing>
                                      <wp:inline distT="0" distB="0" distL="0" distR="0" wp14:anchorId="2C94C59F" wp14:editId="626E2247">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3">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2BF5EA8" w14:textId="77777777" w:rsidR="00FE3681" w:rsidRDefault="00FE368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C618" id="CoverCoBranded" o:spid="_x0000_s1029" type="#_x0000_t202" alt="Title: CoBranding Logos" style="position:absolute;margin-left:0;margin-top:0;width:371.35pt;height:89pt;z-index:25165824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FE3681" w:rsidRPr="00AB780B" w14:paraId="091C0383" w14:textId="77777777" w:rsidTr="00AA4BE4">
                        <w:trPr>
                          <w:trHeight w:hRule="exact" w:val="964"/>
                          <w:tblCellSpacing w:w="71" w:type="dxa"/>
                        </w:trPr>
                        <w:tc>
                          <w:tcPr>
                            <w:tcW w:w="1204" w:type="dxa"/>
                            <w:vAlign w:val="bottom"/>
                          </w:tcPr>
                          <w:p w14:paraId="4F43277C" w14:textId="77777777" w:rsidR="00FE3681" w:rsidRPr="00D55628" w:rsidRDefault="00FE3681" w:rsidP="00D55628">
                            <w:r w:rsidRPr="00D55628">
                              <w:rPr>
                                <w:noProof/>
                              </w:rPr>
                              <w:drawing>
                                <wp:inline distT="0" distB="0" distL="0" distR="0" wp14:anchorId="32D8AC48" wp14:editId="3D56234B">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2">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5E4E9E4E" w14:textId="77777777" w:rsidR="00FE3681" w:rsidRPr="00D55628" w:rsidRDefault="00FE3681" w:rsidP="00D55628">
                            <w:r w:rsidRPr="00D55628">
                              <w:rPr>
                                <w:noProof/>
                              </w:rPr>
                              <w:drawing>
                                <wp:inline distT="0" distB="0" distL="0" distR="0" wp14:anchorId="2C94C59F" wp14:editId="626E2247">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3">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2BF5EA8" w14:textId="77777777" w:rsidR="00FE3681" w:rsidRDefault="00FE3681"/>
                  </w:txbxContent>
                </v:textbox>
                <w10:wrap anchorx="page" anchory="page"/>
              </v:shape>
            </w:pict>
          </mc:Fallback>
        </mc:AlternateContent>
      </w:r>
    </w:p>
    <w:p w14:paraId="7DE487D0" w14:textId="77777777" w:rsidR="00D73B6C" w:rsidRPr="00D55628" w:rsidRDefault="00D73B6C">
      <w:pPr>
        <w:sectPr w:rsidR="00D73B6C" w:rsidRPr="00D55628" w:rsidSect="005E59CF">
          <w:headerReference w:type="default" r:id="rId24"/>
          <w:footerReference w:type="even" r:id="rId25"/>
          <w:footerReference w:type="default" r:id="rId26"/>
          <w:footerReference w:type="first" r:id="rId27"/>
          <w:pgSz w:w="11907" w:h="16840" w:code="9"/>
          <w:pgMar w:top="2268" w:right="1134" w:bottom="1134" w:left="1134" w:header="284" w:footer="284" w:gutter="0"/>
          <w:cols w:space="708"/>
          <w:titlePg/>
          <w:docGrid w:linePitch="360"/>
        </w:sectPr>
      </w:pPr>
    </w:p>
    <w:p w14:paraId="433B2502" w14:textId="77777777" w:rsidR="003C4209" w:rsidRPr="006D0741" w:rsidRDefault="006D0741" w:rsidP="006D0741">
      <w:pPr>
        <w:rPr>
          <w:sz w:val="12"/>
          <w:szCs w:val="12"/>
        </w:rPr>
      </w:pPr>
      <w:r w:rsidRPr="006D0741">
        <w:rPr>
          <w:sz w:val="12"/>
          <w:szCs w:val="12"/>
        </w:rPr>
        <w:lastRenderedPageBreak/>
        <w:t xml:space="preserve">  </w:t>
      </w:r>
    </w:p>
    <w:p w14:paraId="0B910128" w14:textId="77777777" w:rsidR="00AB780B" w:rsidRDefault="00AB780B" w:rsidP="00446920">
      <w:pPr>
        <w:pStyle w:val="SmallHeading"/>
      </w:pPr>
      <w:r>
        <w:t>Author</w:t>
      </w:r>
    </w:p>
    <w:p w14:paraId="36AE69EB" w14:textId="1C1F99B6" w:rsidR="00D70FB5" w:rsidRDefault="00D70FB5" w:rsidP="00D70FB5">
      <w:pPr>
        <w:pStyle w:val="SmallBodyText"/>
      </w:pPr>
      <w:r>
        <w:t>This document has been prepared by the Department of Environment, Land, Water and Planning.</w:t>
      </w:r>
      <w:bookmarkStart w:id="2" w:name="PasteHere"/>
      <w:bookmarkStart w:id="3" w:name="_Toc506196483"/>
      <w:bookmarkStart w:id="4" w:name="_Toc506216615"/>
      <w:bookmarkEnd w:id="2"/>
      <w:r w:rsidR="006547AC">
        <w:t xml:space="preserve"> </w:t>
      </w:r>
    </w:p>
    <w:p w14:paraId="0C4CA769" w14:textId="77777777" w:rsidR="00CE16A9" w:rsidRDefault="00CE16A9" w:rsidP="00D70FB5">
      <w:pPr>
        <w:pStyle w:val="SmallBodyText"/>
        <w:rPr>
          <w:b/>
        </w:rPr>
      </w:pPr>
    </w:p>
    <w:p w14:paraId="2F9D9662" w14:textId="77777777" w:rsidR="00D70FB5" w:rsidRPr="00D55628" w:rsidRDefault="00D70FB5" w:rsidP="00D70FB5">
      <w:pPr>
        <w:pStyle w:val="xDisclaimertext3"/>
        <w:framePr w:hSpace="181" w:wrap="around" w:hAnchor="margin" w:yAlign="bottom"/>
        <w:suppressOverlap/>
      </w:pPr>
      <w:r>
        <w:t>© The State of Victoria Department of Environment, Land, Water and Planning 2018</w:t>
      </w:r>
    </w:p>
    <w:p w14:paraId="4B9F06B1" w14:textId="4C7C2501" w:rsidR="00D70FB5" w:rsidRPr="00D55628" w:rsidRDefault="00D70FB5" w:rsidP="00D70FB5">
      <w:pPr>
        <w:pStyle w:val="xDisclaimertext3"/>
        <w:framePr w:hSpace="181" w:wrap="around" w:hAnchor="margin" w:yAlign="bottom"/>
        <w:suppressOverlap/>
      </w:pPr>
      <w:bookmarkStart w:id="5" w:name="_CreativeCommonsMarker"/>
      <w:bookmarkEnd w:id="5"/>
      <w:r w:rsidRPr="00D55628">
        <w:rPr>
          <w:noProof/>
        </w:rPr>
        <w:drawing>
          <wp:inline distT="0" distB="0" distL="0" distR="0" wp14:anchorId="07BE7DD7" wp14:editId="56722C11">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9" w:history="1">
        <w:r w:rsidRPr="00D55628">
          <w:t>http://creativecommons.org/licenses/by/4.0/</w:t>
        </w:r>
      </w:hyperlink>
      <w:r w:rsidRPr="00D55628">
        <w:t xml:space="preserve"> </w:t>
      </w:r>
    </w:p>
    <w:p w14:paraId="2ED0A405" w14:textId="77777777" w:rsidR="00D70FB5" w:rsidRPr="00D55628" w:rsidRDefault="00D70FB5" w:rsidP="00D70FB5">
      <w:pPr>
        <w:pStyle w:val="xDisclaimerHeading"/>
        <w:framePr w:hSpace="181" w:wrap="around" w:hAnchor="margin" w:yAlign="bottom"/>
        <w:suppressOverlap/>
      </w:pPr>
      <w:r>
        <w:t>Disclaimer</w:t>
      </w:r>
    </w:p>
    <w:p w14:paraId="153126FD" w14:textId="77777777" w:rsidR="00D70FB5" w:rsidRPr="00D55628" w:rsidRDefault="00D70FB5" w:rsidP="00D70FB5">
      <w:pPr>
        <w:pStyle w:val="xDisclaimerText"/>
        <w:framePr w:hSpace="181" w:wrap="around" w:hAnchor="margin" w:yAlign="bottom"/>
        <w:suppressOverlap/>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9B18337" w14:textId="32481F46" w:rsidR="00D70FB5" w:rsidRDefault="00D70FB5" w:rsidP="00D70FB5">
      <w:pPr>
        <w:pStyle w:val="xAccessibilityHeading"/>
        <w:framePr w:hSpace="181" w:wrap="around" w:hAnchor="margin" w:yAlign="bottom"/>
        <w:suppressOverlap/>
      </w:pPr>
      <w:r w:rsidRPr="0084503F">
        <w:t>Accessibility</w:t>
      </w:r>
    </w:p>
    <w:p w14:paraId="13E49361" w14:textId="15B6BD09" w:rsidR="00D70FB5" w:rsidRPr="00D70FB5" w:rsidRDefault="00D70FB5" w:rsidP="00D70FB5">
      <w:pPr>
        <w:pStyle w:val="xAccessibilityHeading"/>
        <w:framePr w:hSpace="181" w:wrap="around" w:hAnchor="margin" w:yAlign="bottom"/>
        <w:suppressOverlap/>
        <w:rPr>
          <w:b w:val="0"/>
        </w:rPr>
      </w:pPr>
      <w:r w:rsidRPr="00D70FB5">
        <w:rPr>
          <w:b w:val="0"/>
        </w:rPr>
        <w:t>If you would like to receive this publication in an alternative format, please telephone the DELWP Customer Service Centre on 136186, email </w:t>
      </w:r>
      <w:hyperlink r:id="rId30" w:history="1">
        <w:r w:rsidRPr="00D70FB5">
          <w:rPr>
            <w:b w:val="0"/>
          </w:rPr>
          <w:t>customer.service@delwp.vic.gov.au</w:t>
        </w:r>
      </w:hyperlink>
      <w:r w:rsidRPr="00D70FB5">
        <w:rPr>
          <w:b w:val="0"/>
        </w:rPr>
        <w:t xml:space="preserve">, or via the National Relay Service on 133 677 </w:t>
      </w:r>
      <w:hyperlink r:id="rId31" w:history="1">
        <w:r w:rsidRPr="00D70FB5">
          <w:rPr>
            <w:b w:val="0"/>
          </w:rPr>
          <w:t>www.relayservice.com.au</w:t>
        </w:r>
      </w:hyperlink>
      <w:r w:rsidRPr="00D70FB5">
        <w:rPr>
          <w:b w:val="0"/>
        </w:rPr>
        <w:t xml:space="preserve">. This document is also available on the internet at </w:t>
      </w:r>
      <w:hyperlink r:id="rId32" w:history="1">
        <w:r w:rsidRPr="00D70FB5">
          <w:rPr>
            <w:b w:val="0"/>
          </w:rPr>
          <w:t>www.delwp.vic.gov.au</w:t>
        </w:r>
      </w:hyperlink>
      <w:r w:rsidRPr="00D70FB5">
        <w:rPr>
          <w:b w:val="0"/>
        </w:rPr>
        <w:t>.</w:t>
      </w:r>
    </w:p>
    <w:p w14:paraId="603FB316" w14:textId="77777777" w:rsidR="000B2740" w:rsidRPr="000B2740" w:rsidRDefault="000B2740" w:rsidP="00D70FB5">
      <w:pPr>
        <w:pStyle w:val="SmallBodyText"/>
        <w:rPr>
          <w:b/>
        </w:rPr>
      </w:pPr>
      <w:r w:rsidRPr="000B2740">
        <w:rPr>
          <w:b/>
        </w:rPr>
        <w:t>Document Version</w:t>
      </w:r>
    </w:p>
    <w:tbl>
      <w:tblPr>
        <w:tblStyle w:val="TableGrid"/>
        <w:tblW w:w="0" w:type="auto"/>
        <w:tblLook w:val="04A0" w:firstRow="1" w:lastRow="0" w:firstColumn="1" w:lastColumn="0" w:noHBand="0" w:noVBand="1"/>
      </w:tblPr>
      <w:tblGrid>
        <w:gridCol w:w="993"/>
        <w:gridCol w:w="6662"/>
        <w:gridCol w:w="1984"/>
      </w:tblGrid>
      <w:tr w:rsidR="000B2740" w14:paraId="73AC5D1D" w14:textId="77777777" w:rsidTr="000B274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93" w:type="dxa"/>
          </w:tcPr>
          <w:p w14:paraId="2C0F9A9D" w14:textId="786EBB47" w:rsidR="000B2740" w:rsidRPr="000B2740" w:rsidRDefault="000B2740" w:rsidP="000B2740">
            <w:pPr>
              <w:pStyle w:val="SmallBodyText"/>
              <w:jc w:val="center"/>
              <w:rPr>
                <w:color w:val="FFFFFF" w:themeColor="background1"/>
              </w:rPr>
            </w:pPr>
            <w:r w:rsidRPr="000B2740">
              <w:rPr>
                <w:color w:val="FFFFFF" w:themeColor="background1"/>
              </w:rPr>
              <w:t>Version</w:t>
            </w:r>
          </w:p>
        </w:tc>
        <w:tc>
          <w:tcPr>
            <w:tcW w:w="6662" w:type="dxa"/>
          </w:tcPr>
          <w:p w14:paraId="6DAB47B5" w14:textId="04744E90" w:rsidR="000B2740" w:rsidRPr="000B2740" w:rsidRDefault="000B2740" w:rsidP="00D70FB5">
            <w:pPr>
              <w:pStyle w:val="Smal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B2740">
              <w:rPr>
                <w:color w:val="FFFFFF" w:themeColor="background1"/>
              </w:rPr>
              <w:t>Amendments</w:t>
            </w:r>
          </w:p>
        </w:tc>
        <w:tc>
          <w:tcPr>
            <w:tcW w:w="1984" w:type="dxa"/>
          </w:tcPr>
          <w:p w14:paraId="5EEAE051" w14:textId="33BA2CA0" w:rsidR="000B2740" w:rsidRPr="000B2740" w:rsidRDefault="000B2740" w:rsidP="000B2740">
            <w:pPr>
              <w:pStyle w:val="Smal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B2740">
              <w:rPr>
                <w:color w:val="FFFFFF" w:themeColor="background1"/>
              </w:rPr>
              <w:t>Date published</w:t>
            </w:r>
          </w:p>
        </w:tc>
      </w:tr>
      <w:tr w:rsidR="000B2740" w14:paraId="06D120A1" w14:textId="77777777" w:rsidTr="000B2740">
        <w:tc>
          <w:tcPr>
            <w:tcW w:w="993" w:type="dxa"/>
          </w:tcPr>
          <w:p w14:paraId="367D0BA2" w14:textId="53091CD1" w:rsidR="000B2740" w:rsidRPr="004C39CC" w:rsidRDefault="000B2740" w:rsidP="000B2740">
            <w:pPr>
              <w:pStyle w:val="SmallBodyText"/>
              <w:jc w:val="center"/>
            </w:pPr>
            <w:r w:rsidRPr="004C39CC">
              <w:t>0.1</w:t>
            </w:r>
          </w:p>
        </w:tc>
        <w:tc>
          <w:tcPr>
            <w:tcW w:w="6662" w:type="dxa"/>
          </w:tcPr>
          <w:p w14:paraId="7634277B" w14:textId="3CF02778" w:rsidR="000B2740" w:rsidRPr="004C39CC" w:rsidRDefault="000B2740" w:rsidP="00D70FB5">
            <w:pPr>
              <w:pStyle w:val="SmallBodyText"/>
            </w:pPr>
            <w:r w:rsidRPr="004C39CC">
              <w:t>Post consultation release</w:t>
            </w:r>
          </w:p>
        </w:tc>
        <w:tc>
          <w:tcPr>
            <w:tcW w:w="1984" w:type="dxa"/>
          </w:tcPr>
          <w:p w14:paraId="49DB8D86" w14:textId="52545512" w:rsidR="000B2740" w:rsidRPr="004C39CC" w:rsidRDefault="004C39CC" w:rsidP="000B2740">
            <w:pPr>
              <w:pStyle w:val="SmallBodyText"/>
              <w:jc w:val="center"/>
            </w:pPr>
            <w:r w:rsidRPr="004C39CC">
              <w:t>3</w:t>
            </w:r>
            <w:r w:rsidR="000B2740" w:rsidRPr="004C39CC">
              <w:t xml:space="preserve"> October 2018</w:t>
            </w:r>
          </w:p>
        </w:tc>
      </w:tr>
      <w:tr w:rsidR="006547AC" w14:paraId="0A2B4E8A" w14:textId="77777777" w:rsidTr="000B2740">
        <w:tc>
          <w:tcPr>
            <w:tcW w:w="993" w:type="dxa"/>
          </w:tcPr>
          <w:p w14:paraId="1FB68724" w14:textId="4D4FCF4A" w:rsidR="006547AC" w:rsidRPr="004C39CC" w:rsidRDefault="006547AC" w:rsidP="000B2740">
            <w:pPr>
              <w:pStyle w:val="SmallBodyText"/>
              <w:jc w:val="center"/>
            </w:pPr>
            <w:r>
              <w:t>1.0</w:t>
            </w:r>
          </w:p>
        </w:tc>
        <w:tc>
          <w:tcPr>
            <w:tcW w:w="6662" w:type="dxa"/>
          </w:tcPr>
          <w:p w14:paraId="386B2162" w14:textId="16824F91" w:rsidR="006547AC" w:rsidRPr="004C39CC" w:rsidRDefault="006547AC" w:rsidP="00D70FB5">
            <w:pPr>
              <w:pStyle w:val="SmallBodyText"/>
            </w:pPr>
            <w:r>
              <w:t>Secretary approved</w:t>
            </w:r>
          </w:p>
        </w:tc>
        <w:tc>
          <w:tcPr>
            <w:tcW w:w="1984" w:type="dxa"/>
          </w:tcPr>
          <w:p w14:paraId="00EC7403" w14:textId="164CE13A" w:rsidR="006547AC" w:rsidRPr="004C39CC" w:rsidRDefault="009E5E42" w:rsidP="000B2740">
            <w:pPr>
              <w:pStyle w:val="SmallBodyText"/>
              <w:jc w:val="center"/>
            </w:pPr>
            <w:r>
              <w:t>26</w:t>
            </w:r>
            <w:r w:rsidR="006547AC">
              <w:t xml:space="preserve"> October 2018</w:t>
            </w:r>
          </w:p>
        </w:tc>
      </w:tr>
    </w:tbl>
    <w:p w14:paraId="40469F4E" w14:textId="6F77C14E" w:rsidR="003B6AB2" w:rsidRPr="00D70FB5" w:rsidRDefault="00191812" w:rsidP="00D70FB5">
      <w:pPr>
        <w:pStyle w:val="SmallBodyText"/>
      </w:pPr>
      <w:r>
        <w:br w:type="page"/>
      </w:r>
    </w:p>
    <w:sdt>
      <w:sdtPr>
        <w:rPr>
          <w:b w:val="0"/>
          <w:color w:val="363534" w:themeColor="text1"/>
          <w:sz w:val="20"/>
          <w:szCs w:val="20"/>
        </w:rPr>
        <w:id w:val="1887753395"/>
        <w:docPartObj>
          <w:docPartGallery w:val="Table of Contents"/>
          <w:docPartUnique/>
        </w:docPartObj>
      </w:sdtPr>
      <w:sdtEndPr>
        <w:rPr>
          <w:bCs/>
          <w:noProof/>
        </w:rPr>
      </w:sdtEndPr>
      <w:sdtContent>
        <w:p w14:paraId="6A424622" w14:textId="7FE611B6" w:rsidR="00564E18" w:rsidRDefault="00564E18">
          <w:pPr>
            <w:pStyle w:val="TOCHeading"/>
            <w:framePr w:wrap="around"/>
          </w:pPr>
          <w:r>
            <w:t>Table of Contents</w:t>
          </w:r>
          <w:bookmarkStart w:id="6" w:name="_TOCMarker"/>
          <w:bookmarkEnd w:id="6"/>
        </w:p>
        <w:p w14:paraId="4708BECD" w14:textId="1507CC90" w:rsidR="00A5141B" w:rsidRDefault="008F6F40">
          <w:pPr>
            <w:pStyle w:val="TOC1"/>
            <w:rPr>
              <w:rFonts w:eastAsiaTheme="minorEastAsia" w:cstheme="minorBidi"/>
              <w:b w:val="0"/>
              <w:color w:val="auto"/>
              <w:sz w:val="22"/>
              <w:szCs w:val="22"/>
            </w:rPr>
          </w:pPr>
          <w:r>
            <w:fldChar w:fldCharType="begin"/>
          </w:r>
          <w:r>
            <w:instrText xml:space="preserve"> TOC \o "1-3" \h \z \t "Heading 8,8,Section Heading,5" </w:instrText>
          </w:r>
          <w:r>
            <w:fldChar w:fldCharType="separate"/>
          </w:r>
          <w:hyperlink w:anchor="_Toc527614461" w:history="1">
            <w:r w:rsidR="00A5141B" w:rsidRPr="004B24D8">
              <w:rPr>
                <w:rStyle w:val="Hyperlink"/>
              </w:rPr>
              <w:t>Introduction</w:t>
            </w:r>
            <w:r w:rsidR="00A5141B">
              <w:rPr>
                <w:webHidden/>
              </w:rPr>
              <w:tab/>
            </w:r>
            <w:r w:rsidR="00A5141B">
              <w:rPr>
                <w:webHidden/>
              </w:rPr>
              <w:fldChar w:fldCharType="begin"/>
            </w:r>
            <w:r w:rsidR="00A5141B">
              <w:rPr>
                <w:webHidden/>
              </w:rPr>
              <w:instrText xml:space="preserve"> PAGEREF _Toc527614461 \h </w:instrText>
            </w:r>
            <w:r w:rsidR="00A5141B">
              <w:rPr>
                <w:webHidden/>
              </w:rPr>
            </w:r>
            <w:r w:rsidR="00A5141B">
              <w:rPr>
                <w:webHidden/>
              </w:rPr>
              <w:fldChar w:fldCharType="separate"/>
            </w:r>
            <w:r w:rsidR="00A5141B">
              <w:rPr>
                <w:webHidden/>
              </w:rPr>
              <w:t>8</w:t>
            </w:r>
            <w:r w:rsidR="00A5141B">
              <w:rPr>
                <w:webHidden/>
              </w:rPr>
              <w:fldChar w:fldCharType="end"/>
            </w:r>
          </w:hyperlink>
        </w:p>
        <w:p w14:paraId="358CAA12" w14:textId="10353103" w:rsidR="00A5141B" w:rsidRDefault="004C37E2">
          <w:pPr>
            <w:pStyle w:val="TOC2"/>
            <w:rPr>
              <w:rFonts w:eastAsiaTheme="minorEastAsia" w:cstheme="minorBidi"/>
              <w:b w:val="0"/>
              <w:color w:val="auto"/>
              <w:sz w:val="22"/>
              <w:szCs w:val="22"/>
            </w:rPr>
          </w:pPr>
          <w:hyperlink w:anchor="_Toc527614462" w:history="1">
            <w:r w:rsidR="00A5141B" w:rsidRPr="004B24D8">
              <w:rPr>
                <w:rStyle w:val="Hyperlink"/>
              </w:rPr>
              <w:t>Legislation and responsibilities</w:t>
            </w:r>
            <w:r w:rsidR="00A5141B">
              <w:rPr>
                <w:webHidden/>
              </w:rPr>
              <w:tab/>
            </w:r>
            <w:r w:rsidR="00A5141B">
              <w:rPr>
                <w:webHidden/>
              </w:rPr>
              <w:fldChar w:fldCharType="begin"/>
            </w:r>
            <w:r w:rsidR="00A5141B">
              <w:rPr>
                <w:webHidden/>
              </w:rPr>
              <w:instrText xml:space="preserve"> PAGEREF _Toc527614462 \h </w:instrText>
            </w:r>
            <w:r w:rsidR="00A5141B">
              <w:rPr>
                <w:webHidden/>
              </w:rPr>
            </w:r>
            <w:r w:rsidR="00A5141B">
              <w:rPr>
                <w:webHidden/>
              </w:rPr>
              <w:fldChar w:fldCharType="separate"/>
            </w:r>
            <w:r w:rsidR="00A5141B">
              <w:rPr>
                <w:webHidden/>
              </w:rPr>
              <w:t>8</w:t>
            </w:r>
            <w:r w:rsidR="00A5141B">
              <w:rPr>
                <w:webHidden/>
              </w:rPr>
              <w:fldChar w:fldCharType="end"/>
            </w:r>
          </w:hyperlink>
        </w:p>
        <w:p w14:paraId="70654815" w14:textId="08DFECDD" w:rsidR="00A5141B" w:rsidRDefault="004C37E2">
          <w:pPr>
            <w:pStyle w:val="TOC2"/>
            <w:rPr>
              <w:rFonts w:eastAsiaTheme="minorEastAsia" w:cstheme="minorBidi"/>
              <w:b w:val="0"/>
              <w:color w:val="auto"/>
              <w:sz w:val="22"/>
              <w:szCs w:val="22"/>
            </w:rPr>
          </w:pPr>
          <w:hyperlink w:anchor="_Toc527614463" w:history="1">
            <w:r w:rsidR="00A5141B" w:rsidRPr="004B24D8">
              <w:rPr>
                <w:rStyle w:val="Hyperlink"/>
              </w:rPr>
              <w:t>Using this document</w:t>
            </w:r>
            <w:r w:rsidR="00A5141B">
              <w:rPr>
                <w:webHidden/>
              </w:rPr>
              <w:tab/>
            </w:r>
            <w:r w:rsidR="00A5141B">
              <w:rPr>
                <w:webHidden/>
              </w:rPr>
              <w:fldChar w:fldCharType="begin"/>
            </w:r>
            <w:r w:rsidR="00A5141B">
              <w:rPr>
                <w:webHidden/>
              </w:rPr>
              <w:instrText xml:space="preserve"> PAGEREF _Toc527614463 \h </w:instrText>
            </w:r>
            <w:r w:rsidR="00A5141B">
              <w:rPr>
                <w:webHidden/>
              </w:rPr>
            </w:r>
            <w:r w:rsidR="00A5141B">
              <w:rPr>
                <w:webHidden/>
              </w:rPr>
              <w:fldChar w:fldCharType="separate"/>
            </w:r>
            <w:r w:rsidR="00A5141B">
              <w:rPr>
                <w:webHidden/>
              </w:rPr>
              <w:t>9</w:t>
            </w:r>
            <w:r w:rsidR="00A5141B">
              <w:rPr>
                <w:webHidden/>
              </w:rPr>
              <w:fldChar w:fldCharType="end"/>
            </w:r>
          </w:hyperlink>
        </w:p>
        <w:p w14:paraId="788B3BC5" w14:textId="551616F2" w:rsidR="00A5141B" w:rsidRDefault="004C37E2">
          <w:pPr>
            <w:pStyle w:val="TOC1"/>
            <w:rPr>
              <w:rFonts w:eastAsiaTheme="minorEastAsia" w:cstheme="minorBidi"/>
              <w:b w:val="0"/>
              <w:color w:val="auto"/>
              <w:sz w:val="22"/>
              <w:szCs w:val="22"/>
            </w:rPr>
          </w:pPr>
          <w:hyperlink w:anchor="_Toc527614464" w:history="1">
            <w:r w:rsidR="00A5141B" w:rsidRPr="004B24D8">
              <w:rPr>
                <w:rStyle w:val="Hyperlink"/>
              </w:rPr>
              <w:t>Definitions</w:t>
            </w:r>
            <w:r w:rsidR="00A5141B">
              <w:rPr>
                <w:webHidden/>
              </w:rPr>
              <w:tab/>
            </w:r>
            <w:r w:rsidR="00A5141B">
              <w:rPr>
                <w:webHidden/>
              </w:rPr>
              <w:fldChar w:fldCharType="begin"/>
            </w:r>
            <w:r w:rsidR="00A5141B">
              <w:rPr>
                <w:webHidden/>
              </w:rPr>
              <w:instrText xml:space="preserve"> PAGEREF _Toc527614464 \h </w:instrText>
            </w:r>
            <w:r w:rsidR="00A5141B">
              <w:rPr>
                <w:webHidden/>
              </w:rPr>
            </w:r>
            <w:r w:rsidR="00A5141B">
              <w:rPr>
                <w:webHidden/>
              </w:rPr>
              <w:fldChar w:fldCharType="separate"/>
            </w:r>
            <w:r w:rsidR="00A5141B">
              <w:rPr>
                <w:webHidden/>
              </w:rPr>
              <w:t>10</w:t>
            </w:r>
            <w:r w:rsidR="00A5141B">
              <w:rPr>
                <w:webHidden/>
              </w:rPr>
              <w:fldChar w:fldCharType="end"/>
            </w:r>
          </w:hyperlink>
        </w:p>
        <w:p w14:paraId="1080F55F" w14:textId="4C364DFD" w:rsidR="00A5141B" w:rsidRDefault="004C37E2">
          <w:pPr>
            <w:pStyle w:val="TOC1"/>
            <w:rPr>
              <w:rFonts w:eastAsiaTheme="minorEastAsia" w:cstheme="minorBidi"/>
              <w:b w:val="0"/>
              <w:color w:val="auto"/>
              <w:sz w:val="22"/>
              <w:szCs w:val="22"/>
            </w:rPr>
          </w:pPr>
          <w:hyperlink w:anchor="_Toc527614465" w:history="1">
            <w:r w:rsidR="00A5141B" w:rsidRPr="004B24D8">
              <w:rPr>
                <w:rStyle w:val="Hyperlink"/>
              </w:rPr>
              <w:t>Activity Requirements</w:t>
            </w:r>
            <w:r w:rsidR="00A5141B">
              <w:rPr>
                <w:webHidden/>
              </w:rPr>
              <w:tab/>
            </w:r>
            <w:r w:rsidR="00A5141B">
              <w:rPr>
                <w:webHidden/>
              </w:rPr>
              <w:fldChar w:fldCharType="begin"/>
            </w:r>
            <w:r w:rsidR="00A5141B">
              <w:rPr>
                <w:webHidden/>
              </w:rPr>
              <w:instrText xml:space="preserve"> PAGEREF _Toc527614465 \h </w:instrText>
            </w:r>
            <w:r w:rsidR="00A5141B">
              <w:rPr>
                <w:webHidden/>
              </w:rPr>
            </w:r>
            <w:r w:rsidR="00A5141B">
              <w:rPr>
                <w:webHidden/>
              </w:rPr>
              <w:fldChar w:fldCharType="separate"/>
            </w:r>
            <w:r w:rsidR="00A5141B">
              <w:rPr>
                <w:webHidden/>
              </w:rPr>
              <w:t>14</w:t>
            </w:r>
            <w:r w:rsidR="00A5141B">
              <w:rPr>
                <w:webHidden/>
              </w:rPr>
              <w:fldChar w:fldCharType="end"/>
            </w:r>
          </w:hyperlink>
        </w:p>
        <w:p w14:paraId="3E51FA47" w14:textId="30D55AAB" w:rsidR="00A5141B" w:rsidRDefault="004C37E2">
          <w:pPr>
            <w:pStyle w:val="TOC2"/>
            <w:tabs>
              <w:tab w:val="left" w:pos="1000"/>
            </w:tabs>
            <w:rPr>
              <w:rFonts w:eastAsiaTheme="minorEastAsia" w:cstheme="minorBidi"/>
              <w:b w:val="0"/>
              <w:color w:val="auto"/>
              <w:sz w:val="22"/>
              <w:szCs w:val="22"/>
            </w:rPr>
          </w:pPr>
          <w:hyperlink w:anchor="_Toc527614466" w:history="1">
            <w:r w:rsidR="00A5141B" w:rsidRPr="004B24D8">
              <w:rPr>
                <w:rStyle w:val="Hyperlink"/>
                <w14:scene3d>
                  <w14:camera w14:prst="orthographicFront"/>
                  <w14:lightRig w14:rig="threePt" w14:dir="t">
                    <w14:rot w14:lat="0" w14:lon="0" w14:rev="0"/>
                  </w14:lightRig>
                </w14:scene3d>
              </w:rPr>
              <w:t>1:</w:t>
            </w:r>
            <w:r w:rsidR="00A5141B">
              <w:rPr>
                <w:rFonts w:eastAsiaTheme="minorEastAsia" w:cstheme="minorBidi"/>
                <w:b w:val="0"/>
                <w:color w:val="auto"/>
                <w:sz w:val="22"/>
                <w:szCs w:val="22"/>
              </w:rPr>
              <w:tab/>
            </w:r>
            <w:r w:rsidR="00A5141B" w:rsidRPr="004B24D8">
              <w:rPr>
                <w:rStyle w:val="Hyperlink"/>
              </w:rPr>
              <w:t>Part 1 Activity– Water heaters, replacing electric resistance water heater – applicable 10 December 2018 to 9 June 2019</w:t>
            </w:r>
            <w:r w:rsidR="00A5141B">
              <w:rPr>
                <w:webHidden/>
              </w:rPr>
              <w:tab/>
            </w:r>
            <w:r w:rsidR="00A5141B">
              <w:rPr>
                <w:webHidden/>
              </w:rPr>
              <w:fldChar w:fldCharType="begin"/>
            </w:r>
            <w:r w:rsidR="00A5141B">
              <w:rPr>
                <w:webHidden/>
              </w:rPr>
              <w:instrText xml:space="preserve"> PAGEREF _Toc527614466 \h </w:instrText>
            </w:r>
            <w:r w:rsidR="00A5141B">
              <w:rPr>
                <w:webHidden/>
              </w:rPr>
            </w:r>
            <w:r w:rsidR="00A5141B">
              <w:rPr>
                <w:webHidden/>
              </w:rPr>
              <w:fldChar w:fldCharType="separate"/>
            </w:r>
            <w:r w:rsidR="00A5141B">
              <w:rPr>
                <w:webHidden/>
              </w:rPr>
              <w:t>15</w:t>
            </w:r>
            <w:r w:rsidR="00A5141B">
              <w:rPr>
                <w:webHidden/>
              </w:rPr>
              <w:fldChar w:fldCharType="end"/>
            </w:r>
          </w:hyperlink>
        </w:p>
        <w:p w14:paraId="69FB5B8B" w14:textId="5D548E3E" w:rsidR="00A5141B" w:rsidRDefault="004C37E2">
          <w:pPr>
            <w:pStyle w:val="TOC3"/>
            <w:rPr>
              <w:b w:val="0"/>
              <w:color w:val="auto"/>
              <w:sz w:val="22"/>
              <w:szCs w:val="22"/>
            </w:rPr>
          </w:pPr>
          <w:hyperlink w:anchor="_Toc52761446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_Toc527614467 \h </w:instrText>
            </w:r>
            <w:r w:rsidR="00A5141B">
              <w:rPr>
                <w:webHidden/>
              </w:rPr>
            </w:r>
            <w:r w:rsidR="00A5141B">
              <w:rPr>
                <w:webHidden/>
              </w:rPr>
              <w:fldChar w:fldCharType="separate"/>
            </w:r>
            <w:r w:rsidR="00A5141B">
              <w:rPr>
                <w:webHidden/>
              </w:rPr>
              <w:t>15</w:t>
            </w:r>
            <w:r w:rsidR="00A5141B">
              <w:rPr>
                <w:webHidden/>
              </w:rPr>
              <w:fldChar w:fldCharType="end"/>
            </w:r>
          </w:hyperlink>
        </w:p>
        <w:p w14:paraId="6AF3D6F5" w14:textId="798A32AF" w:rsidR="00A5141B" w:rsidRDefault="004C37E2">
          <w:pPr>
            <w:pStyle w:val="TOC3"/>
            <w:rPr>
              <w:b w:val="0"/>
              <w:color w:val="auto"/>
              <w:sz w:val="22"/>
              <w:szCs w:val="22"/>
            </w:rPr>
          </w:pPr>
          <w:hyperlink w:anchor="_Toc52761446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_Toc527614468 \h </w:instrText>
            </w:r>
            <w:r w:rsidR="00A5141B">
              <w:rPr>
                <w:webHidden/>
              </w:rPr>
            </w:r>
            <w:r w:rsidR="00A5141B">
              <w:rPr>
                <w:webHidden/>
              </w:rPr>
              <w:fldChar w:fldCharType="separate"/>
            </w:r>
            <w:r w:rsidR="00A5141B">
              <w:rPr>
                <w:webHidden/>
              </w:rPr>
              <w:t>16</w:t>
            </w:r>
            <w:r w:rsidR="00A5141B">
              <w:rPr>
                <w:webHidden/>
              </w:rPr>
              <w:fldChar w:fldCharType="end"/>
            </w:r>
          </w:hyperlink>
        </w:p>
        <w:p w14:paraId="278A71B0" w14:textId="3FA7141A" w:rsidR="00A5141B" w:rsidRDefault="004C37E2">
          <w:pPr>
            <w:pStyle w:val="TOC3"/>
            <w:rPr>
              <w:b w:val="0"/>
              <w:color w:val="auto"/>
              <w:sz w:val="22"/>
              <w:szCs w:val="22"/>
            </w:rPr>
          </w:pPr>
          <w:hyperlink w:anchor="_Toc52761446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_Toc527614469 \h </w:instrText>
            </w:r>
            <w:r w:rsidR="00A5141B">
              <w:rPr>
                <w:webHidden/>
              </w:rPr>
            </w:r>
            <w:r w:rsidR="00A5141B">
              <w:rPr>
                <w:webHidden/>
              </w:rPr>
              <w:fldChar w:fldCharType="separate"/>
            </w:r>
            <w:r w:rsidR="00A5141B">
              <w:rPr>
                <w:webHidden/>
              </w:rPr>
              <w:t>16</w:t>
            </w:r>
            <w:r w:rsidR="00A5141B">
              <w:rPr>
                <w:webHidden/>
              </w:rPr>
              <w:fldChar w:fldCharType="end"/>
            </w:r>
          </w:hyperlink>
        </w:p>
        <w:p w14:paraId="05382A02" w14:textId="5C1FFB92" w:rsidR="00A5141B" w:rsidRDefault="004C37E2">
          <w:pPr>
            <w:pStyle w:val="TOC3"/>
            <w:rPr>
              <w:b w:val="0"/>
              <w:color w:val="auto"/>
              <w:sz w:val="22"/>
              <w:szCs w:val="22"/>
            </w:rPr>
          </w:pPr>
          <w:hyperlink w:anchor="_Toc52761447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_Toc527614470 \h </w:instrText>
            </w:r>
            <w:r w:rsidR="00A5141B">
              <w:rPr>
                <w:webHidden/>
              </w:rPr>
            </w:r>
            <w:r w:rsidR="00A5141B">
              <w:rPr>
                <w:webHidden/>
              </w:rPr>
              <w:fldChar w:fldCharType="separate"/>
            </w:r>
            <w:r w:rsidR="00A5141B">
              <w:rPr>
                <w:webHidden/>
              </w:rPr>
              <w:t>16</w:t>
            </w:r>
            <w:r w:rsidR="00A5141B">
              <w:rPr>
                <w:webHidden/>
              </w:rPr>
              <w:fldChar w:fldCharType="end"/>
            </w:r>
          </w:hyperlink>
        </w:p>
        <w:p w14:paraId="56B043A0" w14:textId="6D6C384D" w:rsidR="00A5141B" w:rsidRDefault="004C37E2">
          <w:pPr>
            <w:pStyle w:val="TOC2"/>
            <w:rPr>
              <w:rFonts w:eastAsiaTheme="minorEastAsia" w:cstheme="minorBidi"/>
              <w:b w:val="0"/>
              <w:color w:val="auto"/>
              <w:sz w:val="22"/>
              <w:szCs w:val="22"/>
            </w:rPr>
          </w:pPr>
          <w:hyperlink w:anchor="_Toc527614471" w:history="1">
            <w:r w:rsidR="00A5141B" w:rsidRPr="004B24D8">
              <w:rPr>
                <w:rStyle w:val="Hyperlink"/>
                <w:i/>
              </w:rPr>
              <w:t>Part 1 Activity– Water heaters, replacing electric resistance water heater – applicable from 10 June 2019</w:t>
            </w:r>
            <w:r w:rsidR="00A5141B">
              <w:rPr>
                <w:webHidden/>
              </w:rPr>
              <w:tab/>
            </w:r>
            <w:r w:rsidR="00A5141B">
              <w:rPr>
                <w:webHidden/>
              </w:rPr>
              <w:fldChar w:fldCharType="begin"/>
            </w:r>
            <w:r w:rsidR="00A5141B">
              <w:rPr>
                <w:webHidden/>
              </w:rPr>
              <w:instrText xml:space="preserve"> PAGEREF _Toc527614471 \h </w:instrText>
            </w:r>
            <w:r w:rsidR="00A5141B">
              <w:rPr>
                <w:webHidden/>
              </w:rPr>
            </w:r>
            <w:r w:rsidR="00A5141B">
              <w:rPr>
                <w:webHidden/>
              </w:rPr>
              <w:fldChar w:fldCharType="separate"/>
            </w:r>
            <w:r w:rsidR="00A5141B">
              <w:rPr>
                <w:webHidden/>
              </w:rPr>
              <w:t>20</w:t>
            </w:r>
            <w:r w:rsidR="00A5141B">
              <w:rPr>
                <w:webHidden/>
              </w:rPr>
              <w:fldChar w:fldCharType="end"/>
            </w:r>
          </w:hyperlink>
        </w:p>
        <w:p w14:paraId="431F341B" w14:textId="68B47D02" w:rsidR="00A5141B" w:rsidRDefault="004C37E2">
          <w:pPr>
            <w:pStyle w:val="TOC3"/>
            <w:rPr>
              <w:b w:val="0"/>
              <w:color w:val="auto"/>
              <w:sz w:val="22"/>
              <w:szCs w:val="22"/>
            </w:rPr>
          </w:pPr>
          <w:hyperlink w:anchor="_Toc527614472" w:history="1">
            <w:r w:rsidR="00A5141B" w:rsidRPr="004B24D8">
              <w:rPr>
                <w:rStyle w:val="Hyperlink"/>
                <w:i/>
              </w:rPr>
              <w:t>Activity description</w:t>
            </w:r>
            <w:r w:rsidR="00A5141B">
              <w:rPr>
                <w:webHidden/>
              </w:rPr>
              <w:tab/>
            </w:r>
            <w:r w:rsidR="00A5141B">
              <w:rPr>
                <w:webHidden/>
              </w:rPr>
              <w:fldChar w:fldCharType="begin"/>
            </w:r>
            <w:r w:rsidR="00A5141B">
              <w:rPr>
                <w:webHidden/>
              </w:rPr>
              <w:instrText xml:space="preserve"> PAGEREF _Toc527614472 \h </w:instrText>
            </w:r>
            <w:r w:rsidR="00A5141B">
              <w:rPr>
                <w:webHidden/>
              </w:rPr>
            </w:r>
            <w:r w:rsidR="00A5141B">
              <w:rPr>
                <w:webHidden/>
              </w:rPr>
              <w:fldChar w:fldCharType="separate"/>
            </w:r>
            <w:r w:rsidR="00A5141B">
              <w:rPr>
                <w:webHidden/>
              </w:rPr>
              <w:t>20</w:t>
            </w:r>
            <w:r w:rsidR="00A5141B">
              <w:rPr>
                <w:webHidden/>
              </w:rPr>
              <w:fldChar w:fldCharType="end"/>
            </w:r>
          </w:hyperlink>
        </w:p>
        <w:p w14:paraId="1F1EC7A0" w14:textId="0961933B" w:rsidR="00A5141B" w:rsidRDefault="004C37E2">
          <w:pPr>
            <w:pStyle w:val="TOC3"/>
            <w:rPr>
              <w:b w:val="0"/>
              <w:color w:val="auto"/>
              <w:sz w:val="22"/>
              <w:szCs w:val="22"/>
            </w:rPr>
          </w:pPr>
          <w:hyperlink w:anchor="_Toc527614473" w:history="1">
            <w:r w:rsidR="00A5141B" w:rsidRPr="004B24D8">
              <w:rPr>
                <w:rStyle w:val="Hyperlink"/>
                <w:i/>
              </w:rPr>
              <w:t>Specified minimum energy efficiency</w:t>
            </w:r>
            <w:r w:rsidR="00A5141B">
              <w:rPr>
                <w:webHidden/>
              </w:rPr>
              <w:tab/>
            </w:r>
            <w:r w:rsidR="00A5141B">
              <w:rPr>
                <w:webHidden/>
              </w:rPr>
              <w:fldChar w:fldCharType="begin"/>
            </w:r>
            <w:r w:rsidR="00A5141B">
              <w:rPr>
                <w:webHidden/>
              </w:rPr>
              <w:instrText xml:space="preserve"> PAGEREF _Toc527614473 \h </w:instrText>
            </w:r>
            <w:r w:rsidR="00A5141B">
              <w:rPr>
                <w:webHidden/>
              </w:rPr>
            </w:r>
            <w:r w:rsidR="00A5141B">
              <w:rPr>
                <w:webHidden/>
              </w:rPr>
              <w:fldChar w:fldCharType="separate"/>
            </w:r>
            <w:r w:rsidR="00A5141B">
              <w:rPr>
                <w:webHidden/>
              </w:rPr>
              <w:t>21</w:t>
            </w:r>
            <w:r w:rsidR="00A5141B">
              <w:rPr>
                <w:webHidden/>
              </w:rPr>
              <w:fldChar w:fldCharType="end"/>
            </w:r>
          </w:hyperlink>
        </w:p>
        <w:p w14:paraId="7ADD1A77" w14:textId="7465792C" w:rsidR="00A5141B" w:rsidRDefault="004C37E2">
          <w:pPr>
            <w:pStyle w:val="TOC3"/>
            <w:rPr>
              <w:b w:val="0"/>
              <w:color w:val="auto"/>
              <w:sz w:val="22"/>
              <w:szCs w:val="22"/>
            </w:rPr>
          </w:pPr>
          <w:hyperlink w:anchor="_Toc527614474" w:history="1">
            <w:r w:rsidR="00A5141B" w:rsidRPr="004B24D8">
              <w:rPr>
                <w:rStyle w:val="Hyperlink"/>
                <w:i/>
              </w:rPr>
              <w:t>Other specified matters</w:t>
            </w:r>
            <w:r w:rsidR="00A5141B">
              <w:rPr>
                <w:webHidden/>
              </w:rPr>
              <w:tab/>
            </w:r>
            <w:r w:rsidR="00A5141B">
              <w:rPr>
                <w:webHidden/>
              </w:rPr>
              <w:fldChar w:fldCharType="begin"/>
            </w:r>
            <w:r w:rsidR="00A5141B">
              <w:rPr>
                <w:webHidden/>
              </w:rPr>
              <w:instrText xml:space="preserve"> PAGEREF _Toc527614474 \h </w:instrText>
            </w:r>
            <w:r w:rsidR="00A5141B">
              <w:rPr>
                <w:webHidden/>
              </w:rPr>
            </w:r>
            <w:r w:rsidR="00A5141B">
              <w:rPr>
                <w:webHidden/>
              </w:rPr>
              <w:fldChar w:fldCharType="separate"/>
            </w:r>
            <w:r w:rsidR="00A5141B">
              <w:rPr>
                <w:webHidden/>
              </w:rPr>
              <w:t>21</w:t>
            </w:r>
            <w:r w:rsidR="00A5141B">
              <w:rPr>
                <w:webHidden/>
              </w:rPr>
              <w:fldChar w:fldCharType="end"/>
            </w:r>
          </w:hyperlink>
        </w:p>
        <w:p w14:paraId="0F4D432A" w14:textId="24AFCE30" w:rsidR="00A5141B" w:rsidRDefault="004C37E2">
          <w:pPr>
            <w:pStyle w:val="TOC3"/>
            <w:rPr>
              <w:b w:val="0"/>
              <w:color w:val="auto"/>
              <w:sz w:val="22"/>
              <w:szCs w:val="22"/>
            </w:rPr>
          </w:pPr>
          <w:hyperlink w:anchor="_Toc527614475" w:history="1">
            <w:r w:rsidR="00A5141B" w:rsidRPr="004B24D8">
              <w:rPr>
                <w:rStyle w:val="Hyperlink"/>
                <w:i/>
              </w:rPr>
              <w:t>Method for determining GHG equivalent reduction</w:t>
            </w:r>
            <w:r w:rsidR="00A5141B">
              <w:rPr>
                <w:webHidden/>
              </w:rPr>
              <w:tab/>
            </w:r>
            <w:r w:rsidR="00A5141B">
              <w:rPr>
                <w:webHidden/>
              </w:rPr>
              <w:fldChar w:fldCharType="begin"/>
            </w:r>
            <w:r w:rsidR="00A5141B">
              <w:rPr>
                <w:webHidden/>
              </w:rPr>
              <w:instrText xml:space="preserve"> PAGEREF _Toc527614475 \h </w:instrText>
            </w:r>
            <w:r w:rsidR="00A5141B">
              <w:rPr>
                <w:webHidden/>
              </w:rPr>
            </w:r>
            <w:r w:rsidR="00A5141B">
              <w:rPr>
                <w:webHidden/>
              </w:rPr>
              <w:fldChar w:fldCharType="separate"/>
            </w:r>
            <w:r w:rsidR="00A5141B">
              <w:rPr>
                <w:webHidden/>
              </w:rPr>
              <w:t>21</w:t>
            </w:r>
            <w:r w:rsidR="00A5141B">
              <w:rPr>
                <w:webHidden/>
              </w:rPr>
              <w:fldChar w:fldCharType="end"/>
            </w:r>
          </w:hyperlink>
        </w:p>
        <w:p w14:paraId="22166685" w14:textId="2DC5C1F2" w:rsidR="00A5141B" w:rsidRDefault="004C37E2">
          <w:pPr>
            <w:pStyle w:val="TOC2"/>
            <w:tabs>
              <w:tab w:val="left" w:pos="1000"/>
            </w:tabs>
            <w:rPr>
              <w:rFonts w:eastAsiaTheme="minorEastAsia" w:cstheme="minorBidi"/>
              <w:b w:val="0"/>
              <w:color w:val="auto"/>
              <w:sz w:val="22"/>
              <w:szCs w:val="22"/>
            </w:rPr>
          </w:pPr>
          <w:hyperlink w:anchor="_Toc527614476" w:history="1">
            <w:r w:rsidR="00A5141B" w:rsidRPr="004B24D8">
              <w:rPr>
                <w:rStyle w:val="Hyperlink"/>
                <w14:scene3d>
                  <w14:camera w14:prst="orthographicFront"/>
                  <w14:lightRig w14:rig="threePt" w14:dir="t">
                    <w14:rot w14:lat="0" w14:lon="0" w14:rev="0"/>
                  </w14:lightRig>
                </w14:scene3d>
              </w:rPr>
              <w:t>3:</w:t>
            </w:r>
            <w:r w:rsidR="00A5141B">
              <w:rPr>
                <w:rFonts w:eastAsiaTheme="minorEastAsia" w:cstheme="minorBidi"/>
                <w:b w:val="0"/>
                <w:color w:val="auto"/>
                <w:sz w:val="22"/>
                <w:szCs w:val="22"/>
              </w:rPr>
              <w:tab/>
            </w:r>
            <w:r w:rsidR="00A5141B" w:rsidRPr="004B24D8">
              <w:rPr>
                <w:rStyle w:val="Hyperlink"/>
              </w:rPr>
              <w:t>Part 3 Activity– Water heaters, replacing gas/LPG – applicable 10 December 2018 to 9 June 2019</w:t>
            </w:r>
            <w:r w:rsidR="00A5141B">
              <w:rPr>
                <w:webHidden/>
              </w:rPr>
              <w:tab/>
            </w:r>
            <w:r w:rsidR="00A5141B">
              <w:rPr>
                <w:webHidden/>
              </w:rPr>
              <w:fldChar w:fldCharType="begin"/>
            </w:r>
            <w:r w:rsidR="00A5141B">
              <w:rPr>
                <w:webHidden/>
              </w:rPr>
              <w:instrText xml:space="preserve"> PAGEREF _Toc527614476 \h </w:instrText>
            </w:r>
            <w:r w:rsidR="00A5141B">
              <w:rPr>
                <w:webHidden/>
              </w:rPr>
            </w:r>
            <w:r w:rsidR="00A5141B">
              <w:rPr>
                <w:webHidden/>
              </w:rPr>
              <w:fldChar w:fldCharType="separate"/>
            </w:r>
            <w:r w:rsidR="00A5141B">
              <w:rPr>
                <w:webHidden/>
              </w:rPr>
              <w:t>26</w:t>
            </w:r>
            <w:r w:rsidR="00A5141B">
              <w:rPr>
                <w:webHidden/>
              </w:rPr>
              <w:fldChar w:fldCharType="end"/>
            </w:r>
          </w:hyperlink>
        </w:p>
        <w:p w14:paraId="5067C200" w14:textId="1D5803B3" w:rsidR="00A5141B" w:rsidRDefault="004C37E2">
          <w:pPr>
            <w:pStyle w:val="TOC3"/>
            <w:rPr>
              <w:b w:val="0"/>
              <w:color w:val="auto"/>
              <w:sz w:val="22"/>
              <w:szCs w:val="22"/>
            </w:rPr>
          </w:pPr>
          <w:hyperlink w:anchor="_Toc52761447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_Toc527614477 \h </w:instrText>
            </w:r>
            <w:r w:rsidR="00A5141B">
              <w:rPr>
                <w:webHidden/>
              </w:rPr>
            </w:r>
            <w:r w:rsidR="00A5141B">
              <w:rPr>
                <w:webHidden/>
              </w:rPr>
              <w:fldChar w:fldCharType="separate"/>
            </w:r>
            <w:r w:rsidR="00A5141B">
              <w:rPr>
                <w:webHidden/>
              </w:rPr>
              <w:t>26</w:t>
            </w:r>
            <w:r w:rsidR="00A5141B">
              <w:rPr>
                <w:webHidden/>
              </w:rPr>
              <w:fldChar w:fldCharType="end"/>
            </w:r>
          </w:hyperlink>
        </w:p>
        <w:p w14:paraId="378A50FE" w14:textId="0A64B4D3" w:rsidR="00A5141B" w:rsidRDefault="004C37E2">
          <w:pPr>
            <w:pStyle w:val="TOC3"/>
            <w:rPr>
              <w:b w:val="0"/>
              <w:color w:val="auto"/>
              <w:sz w:val="22"/>
              <w:szCs w:val="22"/>
            </w:rPr>
          </w:pPr>
          <w:hyperlink w:anchor="_Toc52761447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_Toc527614478 \h </w:instrText>
            </w:r>
            <w:r w:rsidR="00A5141B">
              <w:rPr>
                <w:webHidden/>
              </w:rPr>
            </w:r>
            <w:r w:rsidR="00A5141B">
              <w:rPr>
                <w:webHidden/>
              </w:rPr>
              <w:fldChar w:fldCharType="separate"/>
            </w:r>
            <w:r w:rsidR="00A5141B">
              <w:rPr>
                <w:webHidden/>
              </w:rPr>
              <w:t>26</w:t>
            </w:r>
            <w:r w:rsidR="00A5141B">
              <w:rPr>
                <w:webHidden/>
              </w:rPr>
              <w:fldChar w:fldCharType="end"/>
            </w:r>
          </w:hyperlink>
        </w:p>
        <w:p w14:paraId="5051F5B1" w14:textId="16ABD8B7" w:rsidR="00A5141B" w:rsidRDefault="004C37E2">
          <w:pPr>
            <w:pStyle w:val="TOC3"/>
            <w:rPr>
              <w:b w:val="0"/>
              <w:color w:val="auto"/>
              <w:sz w:val="22"/>
              <w:szCs w:val="22"/>
            </w:rPr>
          </w:pPr>
          <w:hyperlink w:anchor="_Toc52761447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_Toc527614479 \h </w:instrText>
            </w:r>
            <w:r w:rsidR="00A5141B">
              <w:rPr>
                <w:webHidden/>
              </w:rPr>
            </w:r>
            <w:r w:rsidR="00A5141B">
              <w:rPr>
                <w:webHidden/>
              </w:rPr>
              <w:fldChar w:fldCharType="separate"/>
            </w:r>
            <w:r w:rsidR="00A5141B">
              <w:rPr>
                <w:webHidden/>
              </w:rPr>
              <w:t>26</w:t>
            </w:r>
            <w:r w:rsidR="00A5141B">
              <w:rPr>
                <w:webHidden/>
              </w:rPr>
              <w:fldChar w:fldCharType="end"/>
            </w:r>
          </w:hyperlink>
        </w:p>
        <w:p w14:paraId="734B63D6" w14:textId="667DB91D" w:rsidR="00A5141B" w:rsidRDefault="004C37E2">
          <w:pPr>
            <w:pStyle w:val="TOC3"/>
            <w:rPr>
              <w:b w:val="0"/>
              <w:color w:val="auto"/>
              <w:sz w:val="22"/>
              <w:szCs w:val="22"/>
            </w:rPr>
          </w:pPr>
          <w:hyperlink w:anchor="_Toc52761448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_Toc527614480 \h </w:instrText>
            </w:r>
            <w:r w:rsidR="00A5141B">
              <w:rPr>
                <w:webHidden/>
              </w:rPr>
            </w:r>
            <w:r w:rsidR="00A5141B">
              <w:rPr>
                <w:webHidden/>
              </w:rPr>
              <w:fldChar w:fldCharType="separate"/>
            </w:r>
            <w:r w:rsidR="00A5141B">
              <w:rPr>
                <w:webHidden/>
              </w:rPr>
              <w:t>27</w:t>
            </w:r>
            <w:r w:rsidR="00A5141B">
              <w:rPr>
                <w:webHidden/>
              </w:rPr>
              <w:fldChar w:fldCharType="end"/>
            </w:r>
          </w:hyperlink>
        </w:p>
        <w:p w14:paraId="2E41EF18" w14:textId="6A1BAEE2" w:rsidR="00A5141B" w:rsidRDefault="004C37E2">
          <w:pPr>
            <w:pStyle w:val="TOC2"/>
            <w:rPr>
              <w:rFonts w:eastAsiaTheme="minorEastAsia" w:cstheme="minorBidi"/>
              <w:b w:val="0"/>
              <w:color w:val="auto"/>
              <w:sz w:val="22"/>
              <w:szCs w:val="22"/>
            </w:rPr>
          </w:pPr>
          <w:hyperlink w:anchor="_Toc527614481" w:history="1">
            <w:r w:rsidR="00A5141B" w:rsidRPr="004B24D8">
              <w:rPr>
                <w:rStyle w:val="Hyperlink"/>
                <w:i/>
              </w:rPr>
              <w:t>Part 3 Activity– Water heaters, replacing gas/LPG – applicable from 10 June 2019</w:t>
            </w:r>
            <w:r w:rsidR="00A5141B">
              <w:rPr>
                <w:webHidden/>
              </w:rPr>
              <w:tab/>
            </w:r>
            <w:r w:rsidR="00A5141B">
              <w:rPr>
                <w:webHidden/>
              </w:rPr>
              <w:fldChar w:fldCharType="begin"/>
            </w:r>
            <w:r w:rsidR="00A5141B">
              <w:rPr>
                <w:webHidden/>
              </w:rPr>
              <w:instrText xml:space="preserve"> PAGEREF _Toc527614481 \h </w:instrText>
            </w:r>
            <w:r w:rsidR="00A5141B">
              <w:rPr>
                <w:webHidden/>
              </w:rPr>
            </w:r>
            <w:r w:rsidR="00A5141B">
              <w:rPr>
                <w:webHidden/>
              </w:rPr>
              <w:fldChar w:fldCharType="separate"/>
            </w:r>
            <w:r w:rsidR="00A5141B">
              <w:rPr>
                <w:webHidden/>
              </w:rPr>
              <w:t>28</w:t>
            </w:r>
            <w:r w:rsidR="00A5141B">
              <w:rPr>
                <w:webHidden/>
              </w:rPr>
              <w:fldChar w:fldCharType="end"/>
            </w:r>
          </w:hyperlink>
        </w:p>
        <w:p w14:paraId="327E4A5B" w14:textId="21F91E81" w:rsidR="00A5141B" w:rsidRDefault="004C37E2">
          <w:pPr>
            <w:pStyle w:val="TOC3"/>
            <w:rPr>
              <w:b w:val="0"/>
              <w:color w:val="auto"/>
              <w:sz w:val="22"/>
              <w:szCs w:val="22"/>
            </w:rPr>
          </w:pPr>
          <w:hyperlink w:anchor="_Toc527614482" w:history="1">
            <w:r w:rsidR="00A5141B" w:rsidRPr="004B24D8">
              <w:rPr>
                <w:rStyle w:val="Hyperlink"/>
                <w:i/>
              </w:rPr>
              <w:t>Activity Description</w:t>
            </w:r>
            <w:r w:rsidR="00A5141B">
              <w:rPr>
                <w:webHidden/>
              </w:rPr>
              <w:tab/>
            </w:r>
            <w:r w:rsidR="00A5141B">
              <w:rPr>
                <w:webHidden/>
              </w:rPr>
              <w:fldChar w:fldCharType="begin"/>
            </w:r>
            <w:r w:rsidR="00A5141B">
              <w:rPr>
                <w:webHidden/>
              </w:rPr>
              <w:instrText xml:space="preserve"> PAGEREF _Toc527614482 \h </w:instrText>
            </w:r>
            <w:r w:rsidR="00A5141B">
              <w:rPr>
                <w:webHidden/>
              </w:rPr>
            </w:r>
            <w:r w:rsidR="00A5141B">
              <w:rPr>
                <w:webHidden/>
              </w:rPr>
              <w:fldChar w:fldCharType="separate"/>
            </w:r>
            <w:r w:rsidR="00A5141B">
              <w:rPr>
                <w:webHidden/>
              </w:rPr>
              <w:t>28</w:t>
            </w:r>
            <w:r w:rsidR="00A5141B">
              <w:rPr>
                <w:webHidden/>
              </w:rPr>
              <w:fldChar w:fldCharType="end"/>
            </w:r>
          </w:hyperlink>
        </w:p>
        <w:p w14:paraId="31F74858" w14:textId="64749473" w:rsidR="00A5141B" w:rsidRDefault="004C37E2">
          <w:pPr>
            <w:pStyle w:val="TOC3"/>
            <w:rPr>
              <w:b w:val="0"/>
              <w:color w:val="auto"/>
              <w:sz w:val="22"/>
              <w:szCs w:val="22"/>
            </w:rPr>
          </w:pPr>
          <w:hyperlink w:anchor="_Toc527614483" w:history="1">
            <w:r w:rsidR="00A5141B" w:rsidRPr="004B24D8">
              <w:rPr>
                <w:rStyle w:val="Hyperlink"/>
                <w:i/>
              </w:rPr>
              <w:t>Specified Minimum Energy Efficiency</w:t>
            </w:r>
            <w:r w:rsidR="00A5141B">
              <w:rPr>
                <w:webHidden/>
              </w:rPr>
              <w:tab/>
            </w:r>
            <w:r w:rsidR="00A5141B">
              <w:rPr>
                <w:webHidden/>
              </w:rPr>
              <w:fldChar w:fldCharType="begin"/>
            </w:r>
            <w:r w:rsidR="00A5141B">
              <w:rPr>
                <w:webHidden/>
              </w:rPr>
              <w:instrText xml:space="preserve"> PAGEREF _Toc527614483 \h </w:instrText>
            </w:r>
            <w:r w:rsidR="00A5141B">
              <w:rPr>
                <w:webHidden/>
              </w:rPr>
            </w:r>
            <w:r w:rsidR="00A5141B">
              <w:rPr>
                <w:webHidden/>
              </w:rPr>
              <w:fldChar w:fldCharType="separate"/>
            </w:r>
            <w:r w:rsidR="00A5141B">
              <w:rPr>
                <w:webHidden/>
              </w:rPr>
              <w:t>28</w:t>
            </w:r>
            <w:r w:rsidR="00A5141B">
              <w:rPr>
                <w:webHidden/>
              </w:rPr>
              <w:fldChar w:fldCharType="end"/>
            </w:r>
          </w:hyperlink>
        </w:p>
        <w:p w14:paraId="769F3627" w14:textId="386F3DE9" w:rsidR="00A5141B" w:rsidRDefault="004C37E2">
          <w:pPr>
            <w:pStyle w:val="TOC3"/>
            <w:rPr>
              <w:b w:val="0"/>
              <w:color w:val="auto"/>
              <w:sz w:val="22"/>
              <w:szCs w:val="22"/>
            </w:rPr>
          </w:pPr>
          <w:hyperlink w:anchor="_Toc52761448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_Toc527614484 \h </w:instrText>
            </w:r>
            <w:r w:rsidR="00A5141B">
              <w:rPr>
                <w:webHidden/>
              </w:rPr>
            </w:r>
            <w:r w:rsidR="00A5141B">
              <w:rPr>
                <w:webHidden/>
              </w:rPr>
              <w:fldChar w:fldCharType="separate"/>
            </w:r>
            <w:r w:rsidR="00A5141B">
              <w:rPr>
                <w:webHidden/>
              </w:rPr>
              <w:t>28</w:t>
            </w:r>
            <w:r w:rsidR="00A5141B">
              <w:rPr>
                <w:webHidden/>
              </w:rPr>
              <w:fldChar w:fldCharType="end"/>
            </w:r>
          </w:hyperlink>
        </w:p>
        <w:p w14:paraId="54ED5C5F" w14:textId="1BD176A6" w:rsidR="00A5141B" w:rsidRDefault="004C37E2">
          <w:pPr>
            <w:pStyle w:val="TOC3"/>
            <w:rPr>
              <w:b w:val="0"/>
              <w:color w:val="auto"/>
              <w:sz w:val="22"/>
              <w:szCs w:val="22"/>
            </w:rPr>
          </w:pPr>
          <w:hyperlink w:anchor="_Toc527614485" w:history="1">
            <w:r w:rsidR="00A5141B" w:rsidRPr="004B24D8">
              <w:rPr>
                <w:rStyle w:val="Hyperlink"/>
                <w:i/>
              </w:rPr>
              <w:t>Method for Determining GHG Equivalent Reduction</w:t>
            </w:r>
            <w:r w:rsidR="00A5141B">
              <w:rPr>
                <w:webHidden/>
              </w:rPr>
              <w:tab/>
            </w:r>
            <w:r w:rsidR="00A5141B">
              <w:rPr>
                <w:webHidden/>
              </w:rPr>
              <w:fldChar w:fldCharType="begin"/>
            </w:r>
            <w:r w:rsidR="00A5141B">
              <w:rPr>
                <w:webHidden/>
              </w:rPr>
              <w:instrText xml:space="preserve"> PAGEREF _Toc527614485 \h </w:instrText>
            </w:r>
            <w:r w:rsidR="00A5141B">
              <w:rPr>
                <w:webHidden/>
              </w:rPr>
            </w:r>
            <w:r w:rsidR="00A5141B">
              <w:rPr>
                <w:webHidden/>
              </w:rPr>
              <w:fldChar w:fldCharType="separate"/>
            </w:r>
            <w:r w:rsidR="00A5141B">
              <w:rPr>
                <w:webHidden/>
              </w:rPr>
              <w:t>29</w:t>
            </w:r>
            <w:r w:rsidR="00A5141B">
              <w:rPr>
                <w:webHidden/>
              </w:rPr>
              <w:fldChar w:fldCharType="end"/>
            </w:r>
          </w:hyperlink>
        </w:p>
        <w:p w14:paraId="30FD7910" w14:textId="692C410A" w:rsidR="00A5141B" w:rsidRDefault="004C37E2">
          <w:pPr>
            <w:pStyle w:val="TOC2"/>
            <w:tabs>
              <w:tab w:val="left" w:pos="1000"/>
            </w:tabs>
            <w:rPr>
              <w:rFonts w:eastAsiaTheme="minorEastAsia" w:cstheme="minorBidi"/>
              <w:b w:val="0"/>
              <w:color w:val="auto"/>
              <w:sz w:val="22"/>
              <w:szCs w:val="22"/>
            </w:rPr>
          </w:pPr>
          <w:hyperlink w:anchor="_Toc527614486" w:history="1">
            <w:r w:rsidR="00A5141B" w:rsidRPr="004B24D8">
              <w:rPr>
                <w:rStyle w:val="Hyperlink"/>
                <w14:scene3d>
                  <w14:camera w14:prst="orthographicFront"/>
                  <w14:lightRig w14:rig="threePt" w14:dir="t">
                    <w14:rot w14:lat="0" w14:lon="0" w14:rev="0"/>
                  </w14:lightRig>
                </w14:scene3d>
              </w:rPr>
              <w:t>5:</w:t>
            </w:r>
            <w:r w:rsidR="00A5141B">
              <w:rPr>
                <w:rFonts w:eastAsiaTheme="minorEastAsia" w:cstheme="minorBidi"/>
                <w:b w:val="0"/>
                <w:color w:val="auto"/>
                <w:sz w:val="22"/>
                <w:szCs w:val="22"/>
              </w:rPr>
              <w:tab/>
            </w:r>
            <w:r w:rsidR="00A5141B" w:rsidRPr="004B24D8">
              <w:rPr>
                <w:rStyle w:val="Hyperlink"/>
              </w:rPr>
              <w:t>Part 5 Activity– Space heating, ducted gas heater</w:t>
            </w:r>
            <w:r w:rsidR="00A5141B">
              <w:rPr>
                <w:webHidden/>
              </w:rPr>
              <w:tab/>
            </w:r>
            <w:r w:rsidR="00A5141B">
              <w:rPr>
                <w:webHidden/>
              </w:rPr>
              <w:fldChar w:fldCharType="begin"/>
            </w:r>
            <w:r w:rsidR="00A5141B">
              <w:rPr>
                <w:webHidden/>
              </w:rPr>
              <w:instrText xml:space="preserve"> PAGEREF _Toc527614486 \h </w:instrText>
            </w:r>
            <w:r w:rsidR="00A5141B">
              <w:rPr>
                <w:webHidden/>
              </w:rPr>
            </w:r>
            <w:r w:rsidR="00A5141B">
              <w:rPr>
                <w:webHidden/>
              </w:rPr>
              <w:fldChar w:fldCharType="separate"/>
            </w:r>
            <w:r w:rsidR="00A5141B">
              <w:rPr>
                <w:webHidden/>
              </w:rPr>
              <w:t>30</w:t>
            </w:r>
            <w:r w:rsidR="00A5141B">
              <w:rPr>
                <w:webHidden/>
              </w:rPr>
              <w:fldChar w:fldCharType="end"/>
            </w:r>
          </w:hyperlink>
        </w:p>
        <w:p w14:paraId="071A1868" w14:textId="090C54C8" w:rsidR="00A5141B" w:rsidRDefault="004C37E2">
          <w:pPr>
            <w:pStyle w:val="TOC3"/>
            <w:rPr>
              <w:b w:val="0"/>
              <w:color w:val="auto"/>
              <w:sz w:val="22"/>
              <w:szCs w:val="22"/>
            </w:rPr>
          </w:pPr>
          <w:hyperlink w:anchor="_Toc52761448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_Toc527614487 \h </w:instrText>
            </w:r>
            <w:r w:rsidR="00A5141B">
              <w:rPr>
                <w:webHidden/>
              </w:rPr>
            </w:r>
            <w:r w:rsidR="00A5141B">
              <w:rPr>
                <w:webHidden/>
              </w:rPr>
              <w:fldChar w:fldCharType="separate"/>
            </w:r>
            <w:r w:rsidR="00A5141B">
              <w:rPr>
                <w:webHidden/>
              </w:rPr>
              <w:t>30</w:t>
            </w:r>
            <w:r w:rsidR="00A5141B">
              <w:rPr>
                <w:webHidden/>
              </w:rPr>
              <w:fldChar w:fldCharType="end"/>
            </w:r>
          </w:hyperlink>
        </w:p>
        <w:p w14:paraId="0F270D19" w14:textId="6579B1F9" w:rsidR="00A5141B" w:rsidRDefault="004C37E2">
          <w:pPr>
            <w:pStyle w:val="TOC3"/>
            <w:rPr>
              <w:b w:val="0"/>
              <w:color w:val="auto"/>
              <w:sz w:val="22"/>
              <w:szCs w:val="22"/>
            </w:rPr>
          </w:pPr>
          <w:hyperlink w:anchor="_Toc52761448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_Toc527614488 \h </w:instrText>
            </w:r>
            <w:r w:rsidR="00A5141B">
              <w:rPr>
                <w:webHidden/>
              </w:rPr>
            </w:r>
            <w:r w:rsidR="00A5141B">
              <w:rPr>
                <w:webHidden/>
              </w:rPr>
              <w:fldChar w:fldCharType="separate"/>
            </w:r>
            <w:r w:rsidR="00A5141B">
              <w:rPr>
                <w:webHidden/>
              </w:rPr>
              <w:t>30</w:t>
            </w:r>
            <w:r w:rsidR="00A5141B">
              <w:rPr>
                <w:webHidden/>
              </w:rPr>
              <w:fldChar w:fldCharType="end"/>
            </w:r>
          </w:hyperlink>
        </w:p>
        <w:p w14:paraId="682E3E36" w14:textId="7ECDF2FC" w:rsidR="00A5141B" w:rsidRDefault="004C37E2">
          <w:pPr>
            <w:pStyle w:val="TOC3"/>
            <w:rPr>
              <w:b w:val="0"/>
              <w:color w:val="auto"/>
              <w:sz w:val="22"/>
              <w:szCs w:val="22"/>
            </w:rPr>
          </w:pPr>
          <w:hyperlink w:anchor="_Toc52761448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_Toc527614489 \h </w:instrText>
            </w:r>
            <w:r w:rsidR="00A5141B">
              <w:rPr>
                <w:webHidden/>
              </w:rPr>
            </w:r>
            <w:r w:rsidR="00A5141B">
              <w:rPr>
                <w:webHidden/>
              </w:rPr>
              <w:fldChar w:fldCharType="separate"/>
            </w:r>
            <w:r w:rsidR="00A5141B">
              <w:rPr>
                <w:webHidden/>
              </w:rPr>
              <w:t>30</w:t>
            </w:r>
            <w:r w:rsidR="00A5141B">
              <w:rPr>
                <w:webHidden/>
              </w:rPr>
              <w:fldChar w:fldCharType="end"/>
            </w:r>
          </w:hyperlink>
        </w:p>
        <w:p w14:paraId="51159E6B" w14:textId="096D6EE0" w:rsidR="00A5141B" w:rsidRDefault="004C37E2">
          <w:pPr>
            <w:pStyle w:val="TOC3"/>
            <w:rPr>
              <w:b w:val="0"/>
              <w:color w:val="auto"/>
              <w:sz w:val="22"/>
              <w:szCs w:val="22"/>
            </w:rPr>
          </w:pPr>
          <w:hyperlink w:anchor="_Toc52761449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_Toc527614490 \h </w:instrText>
            </w:r>
            <w:r w:rsidR="00A5141B">
              <w:rPr>
                <w:webHidden/>
              </w:rPr>
            </w:r>
            <w:r w:rsidR="00A5141B">
              <w:rPr>
                <w:webHidden/>
              </w:rPr>
              <w:fldChar w:fldCharType="separate"/>
            </w:r>
            <w:r w:rsidR="00A5141B">
              <w:rPr>
                <w:webHidden/>
              </w:rPr>
              <w:t>31</w:t>
            </w:r>
            <w:r w:rsidR="00A5141B">
              <w:rPr>
                <w:webHidden/>
              </w:rPr>
              <w:fldChar w:fldCharType="end"/>
            </w:r>
          </w:hyperlink>
        </w:p>
        <w:p w14:paraId="456B51ED" w14:textId="29D5AC36" w:rsidR="00A5141B" w:rsidRDefault="004C37E2">
          <w:pPr>
            <w:pStyle w:val="TOC2"/>
            <w:tabs>
              <w:tab w:val="left" w:pos="1000"/>
            </w:tabs>
            <w:rPr>
              <w:rFonts w:eastAsiaTheme="minorEastAsia" w:cstheme="minorBidi"/>
              <w:b w:val="0"/>
              <w:color w:val="auto"/>
              <w:sz w:val="22"/>
              <w:szCs w:val="22"/>
            </w:rPr>
          </w:pPr>
          <w:hyperlink w:anchor="_Toc527614491" w:history="1">
            <w:r w:rsidR="00A5141B" w:rsidRPr="004B24D8">
              <w:rPr>
                <w:rStyle w:val="Hyperlink"/>
                <w14:scene3d>
                  <w14:camera w14:prst="orthographicFront"/>
                  <w14:lightRig w14:rig="threePt" w14:dir="t">
                    <w14:rot w14:lat="0" w14:lon="0" w14:rev="0"/>
                  </w14:lightRig>
                </w14:scene3d>
              </w:rPr>
              <w:t>6:</w:t>
            </w:r>
            <w:r w:rsidR="00A5141B">
              <w:rPr>
                <w:rFonts w:eastAsiaTheme="minorEastAsia" w:cstheme="minorBidi"/>
                <w:b w:val="0"/>
                <w:color w:val="auto"/>
                <w:sz w:val="22"/>
                <w:szCs w:val="22"/>
              </w:rPr>
              <w:tab/>
            </w:r>
            <w:r w:rsidR="00A5141B" w:rsidRPr="004B24D8">
              <w:rPr>
                <w:rStyle w:val="Hyperlink"/>
              </w:rPr>
              <w:t>Part 6 Activity– Space heating and cooling, general</w:t>
            </w:r>
            <w:r w:rsidR="00A5141B">
              <w:rPr>
                <w:webHidden/>
              </w:rPr>
              <w:tab/>
            </w:r>
            <w:r w:rsidR="00A5141B">
              <w:rPr>
                <w:webHidden/>
              </w:rPr>
              <w:fldChar w:fldCharType="begin"/>
            </w:r>
            <w:r w:rsidR="00A5141B">
              <w:rPr>
                <w:webHidden/>
              </w:rPr>
              <w:instrText xml:space="preserve"> PAGEREF _Toc527614491 \h </w:instrText>
            </w:r>
            <w:r w:rsidR="00A5141B">
              <w:rPr>
                <w:webHidden/>
              </w:rPr>
            </w:r>
            <w:r w:rsidR="00A5141B">
              <w:rPr>
                <w:webHidden/>
              </w:rPr>
              <w:fldChar w:fldCharType="separate"/>
            </w:r>
            <w:r w:rsidR="00A5141B">
              <w:rPr>
                <w:webHidden/>
              </w:rPr>
              <w:t>34</w:t>
            </w:r>
            <w:r w:rsidR="00A5141B">
              <w:rPr>
                <w:webHidden/>
              </w:rPr>
              <w:fldChar w:fldCharType="end"/>
            </w:r>
          </w:hyperlink>
        </w:p>
        <w:p w14:paraId="4132CFE2" w14:textId="24F737AE" w:rsidR="00A5141B" w:rsidRDefault="004C37E2">
          <w:pPr>
            <w:pStyle w:val="TOC3"/>
            <w:rPr>
              <w:b w:val="0"/>
              <w:color w:val="auto"/>
              <w:sz w:val="22"/>
              <w:szCs w:val="22"/>
            </w:rPr>
          </w:pPr>
          <w:hyperlink w:anchor="_Toc52761449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_Toc527614492 \h </w:instrText>
            </w:r>
            <w:r w:rsidR="00A5141B">
              <w:rPr>
                <w:webHidden/>
              </w:rPr>
            </w:r>
            <w:r w:rsidR="00A5141B">
              <w:rPr>
                <w:webHidden/>
              </w:rPr>
              <w:fldChar w:fldCharType="separate"/>
            </w:r>
            <w:r w:rsidR="00A5141B">
              <w:rPr>
                <w:webHidden/>
              </w:rPr>
              <w:t>34</w:t>
            </w:r>
            <w:r w:rsidR="00A5141B">
              <w:rPr>
                <w:webHidden/>
              </w:rPr>
              <w:fldChar w:fldCharType="end"/>
            </w:r>
          </w:hyperlink>
        </w:p>
        <w:p w14:paraId="555DE253" w14:textId="6BF7894F" w:rsidR="00A5141B" w:rsidRDefault="004C37E2">
          <w:pPr>
            <w:pStyle w:val="TOC3"/>
            <w:rPr>
              <w:b w:val="0"/>
              <w:color w:val="auto"/>
              <w:sz w:val="22"/>
              <w:szCs w:val="22"/>
            </w:rPr>
          </w:pPr>
          <w:hyperlink w:anchor="_Toc52761449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_Toc527614493 \h </w:instrText>
            </w:r>
            <w:r w:rsidR="00A5141B">
              <w:rPr>
                <w:webHidden/>
              </w:rPr>
            </w:r>
            <w:r w:rsidR="00A5141B">
              <w:rPr>
                <w:webHidden/>
              </w:rPr>
              <w:fldChar w:fldCharType="separate"/>
            </w:r>
            <w:r w:rsidR="00A5141B">
              <w:rPr>
                <w:webHidden/>
              </w:rPr>
              <w:t>34</w:t>
            </w:r>
            <w:r w:rsidR="00A5141B">
              <w:rPr>
                <w:webHidden/>
              </w:rPr>
              <w:fldChar w:fldCharType="end"/>
            </w:r>
          </w:hyperlink>
        </w:p>
        <w:p w14:paraId="0DC06019" w14:textId="76ACF2D8" w:rsidR="00A5141B" w:rsidRDefault="004C37E2">
          <w:pPr>
            <w:pStyle w:val="TOC3"/>
            <w:rPr>
              <w:b w:val="0"/>
              <w:color w:val="auto"/>
              <w:sz w:val="22"/>
              <w:szCs w:val="22"/>
            </w:rPr>
          </w:pPr>
          <w:hyperlink w:anchor="_Toc52761449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_Toc527614494 \h </w:instrText>
            </w:r>
            <w:r w:rsidR="00A5141B">
              <w:rPr>
                <w:webHidden/>
              </w:rPr>
            </w:r>
            <w:r w:rsidR="00A5141B">
              <w:rPr>
                <w:webHidden/>
              </w:rPr>
              <w:fldChar w:fldCharType="separate"/>
            </w:r>
            <w:r w:rsidR="00A5141B">
              <w:rPr>
                <w:webHidden/>
              </w:rPr>
              <w:t>34</w:t>
            </w:r>
            <w:r w:rsidR="00A5141B">
              <w:rPr>
                <w:webHidden/>
              </w:rPr>
              <w:fldChar w:fldCharType="end"/>
            </w:r>
          </w:hyperlink>
        </w:p>
        <w:p w14:paraId="28335FAC" w14:textId="1952B9E5" w:rsidR="00A5141B" w:rsidRDefault="004C37E2">
          <w:pPr>
            <w:pStyle w:val="TOC3"/>
            <w:rPr>
              <w:b w:val="0"/>
              <w:color w:val="auto"/>
              <w:sz w:val="22"/>
              <w:szCs w:val="22"/>
            </w:rPr>
          </w:pPr>
          <w:hyperlink w:anchor="_Toc52761449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_Toc527614495 \h </w:instrText>
            </w:r>
            <w:r w:rsidR="00A5141B">
              <w:rPr>
                <w:webHidden/>
              </w:rPr>
            </w:r>
            <w:r w:rsidR="00A5141B">
              <w:rPr>
                <w:webHidden/>
              </w:rPr>
              <w:fldChar w:fldCharType="separate"/>
            </w:r>
            <w:r w:rsidR="00A5141B">
              <w:rPr>
                <w:webHidden/>
              </w:rPr>
              <w:t>34</w:t>
            </w:r>
            <w:r w:rsidR="00A5141B">
              <w:rPr>
                <w:webHidden/>
              </w:rPr>
              <w:fldChar w:fldCharType="end"/>
            </w:r>
          </w:hyperlink>
        </w:p>
        <w:p w14:paraId="55EA12FD" w14:textId="76B6388E" w:rsidR="00A5141B" w:rsidRDefault="004C37E2">
          <w:pPr>
            <w:pStyle w:val="TOC2"/>
            <w:tabs>
              <w:tab w:val="left" w:pos="1000"/>
            </w:tabs>
            <w:rPr>
              <w:rFonts w:eastAsiaTheme="minorEastAsia" w:cstheme="minorBidi"/>
              <w:b w:val="0"/>
              <w:color w:val="auto"/>
              <w:sz w:val="22"/>
              <w:szCs w:val="22"/>
            </w:rPr>
          </w:pPr>
          <w:hyperlink w:anchor="_Toc527614496" w:history="1">
            <w:r w:rsidR="00A5141B" w:rsidRPr="004B24D8">
              <w:rPr>
                <w:rStyle w:val="Hyperlink"/>
                <w14:scene3d>
                  <w14:camera w14:prst="orthographicFront"/>
                  <w14:lightRig w14:rig="threePt" w14:dir="t">
                    <w14:rot w14:lat="0" w14:lon="0" w14:rev="0"/>
                  </w14:lightRig>
                </w14:scene3d>
              </w:rPr>
              <w:t>7:</w:t>
            </w:r>
            <w:r w:rsidR="00A5141B">
              <w:rPr>
                <w:rFonts w:eastAsiaTheme="minorEastAsia" w:cstheme="minorBidi"/>
                <w:b w:val="0"/>
                <w:color w:val="auto"/>
                <w:sz w:val="22"/>
                <w:szCs w:val="22"/>
              </w:rPr>
              <w:tab/>
            </w:r>
            <w:r w:rsidR="00A5141B" w:rsidRPr="004B24D8">
              <w:rPr>
                <w:rStyle w:val="Hyperlink"/>
              </w:rPr>
              <w:t>Part 7 Activity– Space heating, ducted air to air heat pump</w:t>
            </w:r>
            <w:r w:rsidR="00A5141B">
              <w:rPr>
                <w:webHidden/>
              </w:rPr>
              <w:tab/>
            </w:r>
            <w:r w:rsidR="00A5141B">
              <w:rPr>
                <w:webHidden/>
              </w:rPr>
              <w:fldChar w:fldCharType="begin"/>
            </w:r>
            <w:r w:rsidR="00A5141B">
              <w:rPr>
                <w:webHidden/>
              </w:rPr>
              <w:instrText xml:space="preserve"> PAGEREF _Toc527614496 \h </w:instrText>
            </w:r>
            <w:r w:rsidR="00A5141B">
              <w:rPr>
                <w:webHidden/>
              </w:rPr>
            </w:r>
            <w:r w:rsidR="00A5141B">
              <w:rPr>
                <w:webHidden/>
              </w:rPr>
              <w:fldChar w:fldCharType="separate"/>
            </w:r>
            <w:r w:rsidR="00A5141B">
              <w:rPr>
                <w:webHidden/>
              </w:rPr>
              <w:t>35</w:t>
            </w:r>
            <w:r w:rsidR="00A5141B">
              <w:rPr>
                <w:webHidden/>
              </w:rPr>
              <w:fldChar w:fldCharType="end"/>
            </w:r>
          </w:hyperlink>
        </w:p>
        <w:p w14:paraId="0FE75505" w14:textId="6D68F71A" w:rsidR="00A5141B" w:rsidRDefault="004C37E2">
          <w:pPr>
            <w:pStyle w:val="TOC3"/>
            <w:rPr>
              <w:b w:val="0"/>
              <w:color w:val="auto"/>
              <w:sz w:val="22"/>
              <w:szCs w:val="22"/>
            </w:rPr>
          </w:pPr>
          <w:hyperlink w:anchor="_Toc52761449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_Toc527614497 \h </w:instrText>
            </w:r>
            <w:r w:rsidR="00A5141B">
              <w:rPr>
                <w:webHidden/>
              </w:rPr>
            </w:r>
            <w:r w:rsidR="00A5141B">
              <w:rPr>
                <w:webHidden/>
              </w:rPr>
              <w:fldChar w:fldCharType="separate"/>
            </w:r>
            <w:r w:rsidR="00A5141B">
              <w:rPr>
                <w:webHidden/>
              </w:rPr>
              <w:t>35</w:t>
            </w:r>
            <w:r w:rsidR="00A5141B">
              <w:rPr>
                <w:webHidden/>
              </w:rPr>
              <w:fldChar w:fldCharType="end"/>
            </w:r>
          </w:hyperlink>
        </w:p>
        <w:p w14:paraId="38B563E1" w14:textId="68479361" w:rsidR="00A5141B" w:rsidRDefault="004C37E2">
          <w:pPr>
            <w:pStyle w:val="TOC3"/>
            <w:rPr>
              <w:b w:val="0"/>
              <w:color w:val="auto"/>
              <w:sz w:val="22"/>
              <w:szCs w:val="22"/>
            </w:rPr>
          </w:pPr>
          <w:hyperlink w:anchor="_Toc52761449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_Toc527614498 \h </w:instrText>
            </w:r>
            <w:r w:rsidR="00A5141B">
              <w:rPr>
                <w:webHidden/>
              </w:rPr>
            </w:r>
            <w:r w:rsidR="00A5141B">
              <w:rPr>
                <w:webHidden/>
              </w:rPr>
              <w:fldChar w:fldCharType="separate"/>
            </w:r>
            <w:r w:rsidR="00A5141B">
              <w:rPr>
                <w:webHidden/>
              </w:rPr>
              <w:t>35</w:t>
            </w:r>
            <w:r w:rsidR="00A5141B">
              <w:rPr>
                <w:webHidden/>
              </w:rPr>
              <w:fldChar w:fldCharType="end"/>
            </w:r>
          </w:hyperlink>
        </w:p>
        <w:p w14:paraId="21C57805" w14:textId="5CF4E4A6" w:rsidR="00A5141B" w:rsidRDefault="004C37E2">
          <w:pPr>
            <w:pStyle w:val="TOC3"/>
            <w:rPr>
              <w:b w:val="0"/>
              <w:color w:val="auto"/>
              <w:sz w:val="22"/>
              <w:szCs w:val="22"/>
            </w:rPr>
          </w:pPr>
          <w:hyperlink w:anchor="_Toc52761449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_Toc527614499 \h </w:instrText>
            </w:r>
            <w:r w:rsidR="00A5141B">
              <w:rPr>
                <w:webHidden/>
              </w:rPr>
            </w:r>
            <w:r w:rsidR="00A5141B">
              <w:rPr>
                <w:webHidden/>
              </w:rPr>
              <w:fldChar w:fldCharType="separate"/>
            </w:r>
            <w:r w:rsidR="00A5141B">
              <w:rPr>
                <w:webHidden/>
              </w:rPr>
              <w:t>36</w:t>
            </w:r>
            <w:r w:rsidR="00A5141B">
              <w:rPr>
                <w:webHidden/>
              </w:rPr>
              <w:fldChar w:fldCharType="end"/>
            </w:r>
          </w:hyperlink>
        </w:p>
        <w:p w14:paraId="2F9A2405" w14:textId="42E90B10" w:rsidR="00A5141B" w:rsidRDefault="004C37E2">
          <w:pPr>
            <w:pStyle w:val="TOC3"/>
            <w:rPr>
              <w:b w:val="0"/>
              <w:color w:val="auto"/>
              <w:sz w:val="22"/>
              <w:szCs w:val="22"/>
            </w:rPr>
          </w:pPr>
          <w:hyperlink w:anchor="_Toc52761450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_Toc527614500 \h </w:instrText>
            </w:r>
            <w:r w:rsidR="00A5141B">
              <w:rPr>
                <w:webHidden/>
              </w:rPr>
            </w:r>
            <w:r w:rsidR="00A5141B">
              <w:rPr>
                <w:webHidden/>
              </w:rPr>
              <w:fldChar w:fldCharType="separate"/>
            </w:r>
            <w:r w:rsidR="00A5141B">
              <w:rPr>
                <w:webHidden/>
              </w:rPr>
              <w:t>36</w:t>
            </w:r>
            <w:r w:rsidR="00A5141B">
              <w:rPr>
                <w:webHidden/>
              </w:rPr>
              <w:fldChar w:fldCharType="end"/>
            </w:r>
          </w:hyperlink>
        </w:p>
        <w:p w14:paraId="4764A33E" w14:textId="0E1C7BC6" w:rsidR="00A5141B" w:rsidRDefault="004C37E2">
          <w:pPr>
            <w:pStyle w:val="TOC2"/>
            <w:tabs>
              <w:tab w:val="left" w:pos="1000"/>
            </w:tabs>
            <w:rPr>
              <w:rFonts w:eastAsiaTheme="minorEastAsia" w:cstheme="minorBidi"/>
              <w:b w:val="0"/>
              <w:color w:val="auto"/>
              <w:sz w:val="22"/>
              <w:szCs w:val="22"/>
            </w:rPr>
          </w:pPr>
          <w:hyperlink w:anchor="_Toc527614501" w:history="1">
            <w:r w:rsidR="00A5141B" w:rsidRPr="004B24D8">
              <w:rPr>
                <w:rStyle w:val="Hyperlink"/>
                <w14:scene3d>
                  <w14:camera w14:prst="orthographicFront"/>
                  <w14:lightRig w14:rig="threePt" w14:dir="t">
                    <w14:rot w14:lat="0" w14:lon="0" w14:rev="0"/>
                  </w14:lightRig>
                </w14:scene3d>
              </w:rPr>
              <w:t>9:</w:t>
            </w:r>
            <w:r w:rsidR="00A5141B">
              <w:rPr>
                <w:rFonts w:eastAsiaTheme="minorEastAsia" w:cstheme="minorBidi"/>
                <w:b w:val="0"/>
                <w:color w:val="auto"/>
                <w:sz w:val="22"/>
                <w:szCs w:val="22"/>
              </w:rPr>
              <w:tab/>
            </w:r>
            <w:r w:rsidR="00A5141B" w:rsidRPr="004B24D8">
              <w:rPr>
                <w:rStyle w:val="Hyperlink"/>
              </w:rPr>
              <w:t>Part 9 Activity– Space heating, room gas/LPG heater</w:t>
            </w:r>
            <w:r w:rsidR="00A5141B">
              <w:rPr>
                <w:webHidden/>
              </w:rPr>
              <w:tab/>
            </w:r>
            <w:r w:rsidR="00A5141B">
              <w:rPr>
                <w:webHidden/>
              </w:rPr>
              <w:fldChar w:fldCharType="begin"/>
            </w:r>
            <w:r w:rsidR="00A5141B">
              <w:rPr>
                <w:webHidden/>
              </w:rPr>
              <w:instrText xml:space="preserve"> PAGEREF _Toc527614501 \h </w:instrText>
            </w:r>
            <w:r w:rsidR="00A5141B">
              <w:rPr>
                <w:webHidden/>
              </w:rPr>
            </w:r>
            <w:r w:rsidR="00A5141B">
              <w:rPr>
                <w:webHidden/>
              </w:rPr>
              <w:fldChar w:fldCharType="separate"/>
            </w:r>
            <w:r w:rsidR="00A5141B">
              <w:rPr>
                <w:webHidden/>
              </w:rPr>
              <w:t>40</w:t>
            </w:r>
            <w:r w:rsidR="00A5141B">
              <w:rPr>
                <w:webHidden/>
              </w:rPr>
              <w:fldChar w:fldCharType="end"/>
            </w:r>
          </w:hyperlink>
        </w:p>
        <w:p w14:paraId="7AD749AD" w14:textId="5D03A4F5" w:rsidR="00A5141B" w:rsidRDefault="004C37E2">
          <w:pPr>
            <w:pStyle w:val="TOC3"/>
            <w:rPr>
              <w:b w:val="0"/>
              <w:color w:val="auto"/>
              <w:sz w:val="22"/>
              <w:szCs w:val="22"/>
            </w:rPr>
          </w:pPr>
          <w:hyperlink w:anchor="_Toc52761450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_Toc527614502 \h </w:instrText>
            </w:r>
            <w:r w:rsidR="00A5141B">
              <w:rPr>
                <w:webHidden/>
              </w:rPr>
            </w:r>
            <w:r w:rsidR="00A5141B">
              <w:rPr>
                <w:webHidden/>
              </w:rPr>
              <w:fldChar w:fldCharType="separate"/>
            </w:r>
            <w:r w:rsidR="00A5141B">
              <w:rPr>
                <w:webHidden/>
              </w:rPr>
              <w:t>40</w:t>
            </w:r>
            <w:r w:rsidR="00A5141B">
              <w:rPr>
                <w:webHidden/>
              </w:rPr>
              <w:fldChar w:fldCharType="end"/>
            </w:r>
          </w:hyperlink>
        </w:p>
        <w:p w14:paraId="30326EFB" w14:textId="1A772B5D" w:rsidR="00A5141B" w:rsidRDefault="004C37E2">
          <w:pPr>
            <w:pStyle w:val="TOC3"/>
            <w:rPr>
              <w:b w:val="0"/>
              <w:color w:val="auto"/>
              <w:sz w:val="22"/>
              <w:szCs w:val="22"/>
            </w:rPr>
          </w:pPr>
          <w:hyperlink w:anchor="_Toc52761450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_Toc527614503 \h </w:instrText>
            </w:r>
            <w:r w:rsidR="00A5141B">
              <w:rPr>
                <w:webHidden/>
              </w:rPr>
            </w:r>
            <w:r w:rsidR="00A5141B">
              <w:rPr>
                <w:webHidden/>
              </w:rPr>
              <w:fldChar w:fldCharType="separate"/>
            </w:r>
            <w:r w:rsidR="00A5141B">
              <w:rPr>
                <w:webHidden/>
              </w:rPr>
              <w:t>40</w:t>
            </w:r>
            <w:r w:rsidR="00A5141B">
              <w:rPr>
                <w:webHidden/>
              </w:rPr>
              <w:fldChar w:fldCharType="end"/>
            </w:r>
          </w:hyperlink>
        </w:p>
        <w:p w14:paraId="19D853D9" w14:textId="046A546C" w:rsidR="00A5141B" w:rsidRDefault="004C37E2">
          <w:pPr>
            <w:pStyle w:val="TOC3"/>
            <w:rPr>
              <w:b w:val="0"/>
              <w:color w:val="auto"/>
              <w:sz w:val="22"/>
              <w:szCs w:val="22"/>
            </w:rPr>
          </w:pPr>
          <w:hyperlink w:anchor="_Toc52761450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_Toc527614504 \h </w:instrText>
            </w:r>
            <w:r w:rsidR="00A5141B">
              <w:rPr>
                <w:webHidden/>
              </w:rPr>
            </w:r>
            <w:r w:rsidR="00A5141B">
              <w:rPr>
                <w:webHidden/>
              </w:rPr>
              <w:fldChar w:fldCharType="separate"/>
            </w:r>
            <w:r w:rsidR="00A5141B">
              <w:rPr>
                <w:webHidden/>
              </w:rPr>
              <w:t>41</w:t>
            </w:r>
            <w:r w:rsidR="00A5141B">
              <w:rPr>
                <w:webHidden/>
              </w:rPr>
              <w:fldChar w:fldCharType="end"/>
            </w:r>
          </w:hyperlink>
        </w:p>
        <w:p w14:paraId="1B157C4F" w14:textId="5DC93B7F" w:rsidR="00A5141B" w:rsidRDefault="004C37E2">
          <w:pPr>
            <w:pStyle w:val="TOC3"/>
            <w:rPr>
              <w:b w:val="0"/>
              <w:color w:val="auto"/>
              <w:sz w:val="22"/>
              <w:szCs w:val="22"/>
            </w:rPr>
          </w:pPr>
          <w:hyperlink w:anchor="_Toc52761450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_Toc527614505 \h </w:instrText>
            </w:r>
            <w:r w:rsidR="00A5141B">
              <w:rPr>
                <w:webHidden/>
              </w:rPr>
            </w:r>
            <w:r w:rsidR="00A5141B">
              <w:rPr>
                <w:webHidden/>
              </w:rPr>
              <w:fldChar w:fldCharType="separate"/>
            </w:r>
            <w:r w:rsidR="00A5141B">
              <w:rPr>
                <w:webHidden/>
              </w:rPr>
              <w:t>41</w:t>
            </w:r>
            <w:r w:rsidR="00A5141B">
              <w:rPr>
                <w:webHidden/>
              </w:rPr>
              <w:fldChar w:fldCharType="end"/>
            </w:r>
          </w:hyperlink>
        </w:p>
        <w:p w14:paraId="224E9953" w14:textId="3AD031E7" w:rsidR="00A5141B" w:rsidRDefault="004C37E2">
          <w:pPr>
            <w:pStyle w:val="TOC2"/>
            <w:tabs>
              <w:tab w:val="left" w:pos="1000"/>
            </w:tabs>
            <w:rPr>
              <w:rFonts w:eastAsiaTheme="minorEastAsia" w:cstheme="minorBidi"/>
              <w:b w:val="0"/>
              <w:color w:val="auto"/>
              <w:sz w:val="22"/>
              <w:szCs w:val="22"/>
            </w:rPr>
          </w:pPr>
          <w:hyperlink w:anchor="_Toc527614506" w:history="1">
            <w:r w:rsidR="00A5141B" w:rsidRPr="004B24D8">
              <w:rPr>
                <w:rStyle w:val="Hyperlink"/>
                <w14:scene3d>
                  <w14:camera w14:prst="orthographicFront"/>
                  <w14:lightRig w14:rig="threePt" w14:dir="t">
                    <w14:rot w14:lat="0" w14:lon="0" w14:rev="0"/>
                  </w14:lightRig>
                </w14:scene3d>
              </w:rPr>
              <w:t>10:</w:t>
            </w:r>
            <w:r w:rsidR="00A5141B">
              <w:rPr>
                <w:rFonts w:eastAsiaTheme="minorEastAsia" w:cstheme="minorBidi"/>
                <w:b w:val="0"/>
                <w:color w:val="auto"/>
                <w:sz w:val="22"/>
                <w:szCs w:val="22"/>
              </w:rPr>
              <w:tab/>
            </w:r>
            <w:r w:rsidR="00A5141B" w:rsidRPr="004B24D8">
              <w:rPr>
                <w:rStyle w:val="Hyperlink"/>
              </w:rPr>
              <w:t>Part 10 Activity– Space heating, room air to air heat pump</w:t>
            </w:r>
            <w:r w:rsidR="00A5141B">
              <w:rPr>
                <w:webHidden/>
              </w:rPr>
              <w:tab/>
            </w:r>
            <w:r w:rsidR="00A5141B">
              <w:rPr>
                <w:webHidden/>
              </w:rPr>
              <w:fldChar w:fldCharType="begin"/>
            </w:r>
            <w:r w:rsidR="00A5141B">
              <w:rPr>
                <w:webHidden/>
              </w:rPr>
              <w:instrText xml:space="preserve"> PAGEREF _Toc527614506 \h </w:instrText>
            </w:r>
            <w:r w:rsidR="00A5141B">
              <w:rPr>
                <w:webHidden/>
              </w:rPr>
            </w:r>
            <w:r w:rsidR="00A5141B">
              <w:rPr>
                <w:webHidden/>
              </w:rPr>
              <w:fldChar w:fldCharType="separate"/>
            </w:r>
            <w:r w:rsidR="00A5141B">
              <w:rPr>
                <w:webHidden/>
              </w:rPr>
              <w:t>44</w:t>
            </w:r>
            <w:r w:rsidR="00A5141B">
              <w:rPr>
                <w:webHidden/>
              </w:rPr>
              <w:fldChar w:fldCharType="end"/>
            </w:r>
          </w:hyperlink>
        </w:p>
        <w:p w14:paraId="3C5CC897" w14:textId="6859ABFA" w:rsidR="00A5141B" w:rsidRDefault="004C37E2">
          <w:pPr>
            <w:pStyle w:val="TOC3"/>
            <w:rPr>
              <w:b w:val="0"/>
              <w:color w:val="auto"/>
              <w:sz w:val="22"/>
              <w:szCs w:val="22"/>
            </w:rPr>
          </w:pPr>
          <w:hyperlink w:anchor="_Toc52761450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_Toc527614507 \h </w:instrText>
            </w:r>
            <w:r w:rsidR="00A5141B">
              <w:rPr>
                <w:webHidden/>
              </w:rPr>
            </w:r>
            <w:r w:rsidR="00A5141B">
              <w:rPr>
                <w:webHidden/>
              </w:rPr>
              <w:fldChar w:fldCharType="separate"/>
            </w:r>
            <w:r w:rsidR="00A5141B">
              <w:rPr>
                <w:webHidden/>
              </w:rPr>
              <w:t>44</w:t>
            </w:r>
            <w:r w:rsidR="00A5141B">
              <w:rPr>
                <w:webHidden/>
              </w:rPr>
              <w:fldChar w:fldCharType="end"/>
            </w:r>
          </w:hyperlink>
        </w:p>
        <w:p w14:paraId="4E880E9D" w14:textId="2BBA19B1" w:rsidR="00A5141B" w:rsidRDefault="004C37E2">
          <w:pPr>
            <w:pStyle w:val="TOC3"/>
            <w:rPr>
              <w:b w:val="0"/>
              <w:color w:val="auto"/>
              <w:sz w:val="22"/>
              <w:szCs w:val="22"/>
            </w:rPr>
          </w:pPr>
          <w:hyperlink w:anchor="_Toc52761450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_Toc527614508 \h </w:instrText>
            </w:r>
            <w:r w:rsidR="00A5141B">
              <w:rPr>
                <w:webHidden/>
              </w:rPr>
            </w:r>
            <w:r w:rsidR="00A5141B">
              <w:rPr>
                <w:webHidden/>
              </w:rPr>
              <w:fldChar w:fldCharType="separate"/>
            </w:r>
            <w:r w:rsidR="00A5141B">
              <w:rPr>
                <w:webHidden/>
              </w:rPr>
              <w:t>44</w:t>
            </w:r>
            <w:r w:rsidR="00A5141B">
              <w:rPr>
                <w:webHidden/>
              </w:rPr>
              <w:fldChar w:fldCharType="end"/>
            </w:r>
          </w:hyperlink>
        </w:p>
        <w:p w14:paraId="54A57AFF" w14:textId="756EA432" w:rsidR="00A5141B" w:rsidRDefault="004C37E2">
          <w:pPr>
            <w:pStyle w:val="TOC3"/>
            <w:rPr>
              <w:b w:val="0"/>
              <w:color w:val="auto"/>
              <w:sz w:val="22"/>
              <w:szCs w:val="22"/>
            </w:rPr>
          </w:pPr>
          <w:hyperlink w:anchor="_Toc52761450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_Toc527614509 \h </w:instrText>
            </w:r>
            <w:r w:rsidR="00A5141B">
              <w:rPr>
                <w:webHidden/>
              </w:rPr>
            </w:r>
            <w:r w:rsidR="00A5141B">
              <w:rPr>
                <w:webHidden/>
              </w:rPr>
              <w:fldChar w:fldCharType="separate"/>
            </w:r>
            <w:r w:rsidR="00A5141B">
              <w:rPr>
                <w:webHidden/>
              </w:rPr>
              <w:t>45</w:t>
            </w:r>
            <w:r w:rsidR="00A5141B">
              <w:rPr>
                <w:webHidden/>
              </w:rPr>
              <w:fldChar w:fldCharType="end"/>
            </w:r>
          </w:hyperlink>
        </w:p>
        <w:p w14:paraId="6B6C59EE" w14:textId="3CDB61A1" w:rsidR="00A5141B" w:rsidRDefault="004C37E2">
          <w:pPr>
            <w:pStyle w:val="TOC3"/>
            <w:rPr>
              <w:b w:val="0"/>
              <w:color w:val="auto"/>
              <w:sz w:val="22"/>
              <w:szCs w:val="22"/>
            </w:rPr>
          </w:pPr>
          <w:hyperlink w:anchor="_Toc52761451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_Toc527614510 \h </w:instrText>
            </w:r>
            <w:r w:rsidR="00A5141B">
              <w:rPr>
                <w:webHidden/>
              </w:rPr>
            </w:r>
            <w:r w:rsidR="00A5141B">
              <w:rPr>
                <w:webHidden/>
              </w:rPr>
              <w:fldChar w:fldCharType="separate"/>
            </w:r>
            <w:r w:rsidR="00A5141B">
              <w:rPr>
                <w:webHidden/>
              </w:rPr>
              <w:t>45</w:t>
            </w:r>
            <w:r w:rsidR="00A5141B">
              <w:rPr>
                <w:webHidden/>
              </w:rPr>
              <w:fldChar w:fldCharType="end"/>
            </w:r>
          </w:hyperlink>
        </w:p>
        <w:p w14:paraId="36C302BC" w14:textId="6CC3C06A" w:rsidR="00A5141B" w:rsidRDefault="004C37E2">
          <w:pPr>
            <w:pStyle w:val="TOC2"/>
            <w:tabs>
              <w:tab w:val="left" w:pos="1000"/>
            </w:tabs>
            <w:rPr>
              <w:rFonts w:eastAsiaTheme="minorEastAsia" w:cstheme="minorBidi"/>
              <w:b w:val="0"/>
              <w:color w:val="auto"/>
              <w:sz w:val="22"/>
              <w:szCs w:val="22"/>
            </w:rPr>
          </w:pPr>
          <w:hyperlink w:anchor="_Toc527614511" w:history="1">
            <w:r w:rsidR="00A5141B" w:rsidRPr="004B24D8">
              <w:rPr>
                <w:rStyle w:val="Hyperlink"/>
                <w14:scene3d>
                  <w14:camera w14:prst="orthographicFront"/>
                  <w14:lightRig w14:rig="threePt" w14:dir="t">
                    <w14:rot w14:lat="0" w14:lon="0" w14:rev="0"/>
                  </w14:lightRig>
                </w14:scene3d>
              </w:rPr>
              <w:t>12:</w:t>
            </w:r>
            <w:r w:rsidR="00A5141B">
              <w:rPr>
                <w:rFonts w:eastAsiaTheme="minorEastAsia" w:cstheme="minorBidi"/>
                <w:b w:val="0"/>
                <w:color w:val="auto"/>
                <w:sz w:val="22"/>
                <w:szCs w:val="22"/>
              </w:rPr>
              <w:tab/>
            </w:r>
            <w:r w:rsidR="00A5141B" w:rsidRPr="004B24D8">
              <w:rPr>
                <w:rStyle w:val="Hyperlink"/>
              </w:rPr>
              <w:t>Part 12 Activity– Underfloor insulation</w:t>
            </w:r>
            <w:r w:rsidR="00A5141B">
              <w:rPr>
                <w:webHidden/>
              </w:rPr>
              <w:tab/>
            </w:r>
            <w:r w:rsidR="00A5141B">
              <w:rPr>
                <w:webHidden/>
              </w:rPr>
              <w:fldChar w:fldCharType="begin"/>
            </w:r>
            <w:r w:rsidR="00A5141B">
              <w:rPr>
                <w:webHidden/>
              </w:rPr>
              <w:instrText xml:space="preserve"> PAGEREF _Toc527614511 \h </w:instrText>
            </w:r>
            <w:r w:rsidR="00A5141B">
              <w:rPr>
                <w:webHidden/>
              </w:rPr>
            </w:r>
            <w:r w:rsidR="00A5141B">
              <w:rPr>
                <w:webHidden/>
              </w:rPr>
              <w:fldChar w:fldCharType="separate"/>
            </w:r>
            <w:r w:rsidR="00A5141B">
              <w:rPr>
                <w:webHidden/>
              </w:rPr>
              <w:t>52</w:t>
            </w:r>
            <w:r w:rsidR="00A5141B">
              <w:rPr>
                <w:webHidden/>
              </w:rPr>
              <w:fldChar w:fldCharType="end"/>
            </w:r>
          </w:hyperlink>
        </w:p>
        <w:p w14:paraId="724CC920" w14:textId="5194C59F" w:rsidR="00A5141B" w:rsidRDefault="004C37E2">
          <w:pPr>
            <w:pStyle w:val="TOC3"/>
            <w:rPr>
              <w:b w:val="0"/>
              <w:color w:val="auto"/>
              <w:sz w:val="22"/>
              <w:szCs w:val="22"/>
            </w:rPr>
          </w:pPr>
          <w:hyperlink w:anchor="_Toc52761451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_Toc527614512 \h </w:instrText>
            </w:r>
            <w:r w:rsidR="00A5141B">
              <w:rPr>
                <w:webHidden/>
              </w:rPr>
            </w:r>
            <w:r w:rsidR="00A5141B">
              <w:rPr>
                <w:webHidden/>
              </w:rPr>
              <w:fldChar w:fldCharType="separate"/>
            </w:r>
            <w:r w:rsidR="00A5141B">
              <w:rPr>
                <w:webHidden/>
              </w:rPr>
              <w:t>52</w:t>
            </w:r>
            <w:r w:rsidR="00A5141B">
              <w:rPr>
                <w:webHidden/>
              </w:rPr>
              <w:fldChar w:fldCharType="end"/>
            </w:r>
          </w:hyperlink>
        </w:p>
        <w:p w14:paraId="06CCC0DF" w14:textId="50FB380A" w:rsidR="00A5141B" w:rsidRDefault="004C37E2">
          <w:pPr>
            <w:pStyle w:val="TOC3"/>
            <w:rPr>
              <w:b w:val="0"/>
              <w:color w:val="auto"/>
              <w:sz w:val="22"/>
              <w:szCs w:val="22"/>
            </w:rPr>
          </w:pPr>
          <w:hyperlink w:anchor="_Toc52761451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_Toc527614513 \h </w:instrText>
            </w:r>
            <w:r w:rsidR="00A5141B">
              <w:rPr>
                <w:webHidden/>
              </w:rPr>
            </w:r>
            <w:r w:rsidR="00A5141B">
              <w:rPr>
                <w:webHidden/>
              </w:rPr>
              <w:fldChar w:fldCharType="separate"/>
            </w:r>
            <w:r w:rsidR="00A5141B">
              <w:rPr>
                <w:webHidden/>
              </w:rPr>
              <w:t>52</w:t>
            </w:r>
            <w:r w:rsidR="00A5141B">
              <w:rPr>
                <w:webHidden/>
              </w:rPr>
              <w:fldChar w:fldCharType="end"/>
            </w:r>
          </w:hyperlink>
        </w:p>
        <w:p w14:paraId="780FE261" w14:textId="452F745F" w:rsidR="00A5141B" w:rsidRDefault="004C37E2">
          <w:pPr>
            <w:pStyle w:val="TOC3"/>
            <w:rPr>
              <w:b w:val="0"/>
              <w:color w:val="auto"/>
              <w:sz w:val="22"/>
              <w:szCs w:val="22"/>
            </w:rPr>
          </w:pPr>
          <w:hyperlink w:anchor="_Toc52761451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_Toc527614514 \h </w:instrText>
            </w:r>
            <w:r w:rsidR="00A5141B">
              <w:rPr>
                <w:webHidden/>
              </w:rPr>
            </w:r>
            <w:r w:rsidR="00A5141B">
              <w:rPr>
                <w:webHidden/>
              </w:rPr>
              <w:fldChar w:fldCharType="separate"/>
            </w:r>
            <w:r w:rsidR="00A5141B">
              <w:rPr>
                <w:webHidden/>
              </w:rPr>
              <w:t>52</w:t>
            </w:r>
            <w:r w:rsidR="00A5141B">
              <w:rPr>
                <w:webHidden/>
              </w:rPr>
              <w:fldChar w:fldCharType="end"/>
            </w:r>
          </w:hyperlink>
        </w:p>
        <w:p w14:paraId="146CAC5C" w14:textId="7254C336" w:rsidR="00A5141B" w:rsidRDefault="004C37E2">
          <w:pPr>
            <w:pStyle w:val="TOC3"/>
            <w:rPr>
              <w:b w:val="0"/>
              <w:color w:val="auto"/>
              <w:sz w:val="22"/>
              <w:szCs w:val="22"/>
            </w:rPr>
          </w:pPr>
          <w:hyperlink w:anchor="_Toc52761451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_Toc527614515 \h </w:instrText>
            </w:r>
            <w:r w:rsidR="00A5141B">
              <w:rPr>
                <w:webHidden/>
              </w:rPr>
            </w:r>
            <w:r w:rsidR="00A5141B">
              <w:rPr>
                <w:webHidden/>
              </w:rPr>
              <w:fldChar w:fldCharType="separate"/>
            </w:r>
            <w:r w:rsidR="00A5141B">
              <w:rPr>
                <w:webHidden/>
              </w:rPr>
              <w:t>52</w:t>
            </w:r>
            <w:r w:rsidR="00A5141B">
              <w:rPr>
                <w:webHidden/>
              </w:rPr>
              <w:fldChar w:fldCharType="end"/>
            </w:r>
          </w:hyperlink>
        </w:p>
        <w:p w14:paraId="281D087C" w14:textId="715B1658" w:rsidR="00A5141B" w:rsidRDefault="004C37E2">
          <w:pPr>
            <w:pStyle w:val="TOC2"/>
            <w:tabs>
              <w:tab w:val="left" w:pos="1000"/>
            </w:tabs>
            <w:rPr>
              <w:rFonts w:eastAsiaTheme="minorEastAsia" w:cstheme="minorBidi"/>
              <w:b w:val="0"/>
              <w:color w:val="auto"/>
              <w:sz w:val="22"/>
              <w:szCs w:val="22"/>
            </w:rPr>
          </w:pPr>
          <w:hyperlink w:anchor="_Toc527614516" w:history="1">
            <w:r w:rsidR="00A5141B" w:rsidRPr="004B24D8">
              <w:rPr>
                <w:rStyle w:val="Hyperlink"/>
                <w14:scene3d>
                  <w14:camera w14:prst="orthographicFront"/>
                  <w14:lightRig w14:rig="threePt" w14:dir="t">
                    <w14:rot w14:lat="0" w14:lon="0" w14:rev="0"/>
                  </w14:lightRig>
                </w14:scene3d>
              </w:rPr>
              <w:t>13:</w:t>
            </w:r>
            <w:r w:rsidR="00A5141B">
              <w:rPr>
                <w:rFonts w:eastAsiaTheme="minorEastAsia" w:cstheme="minorBidi"/>
                <w:b w:val="0"/>
                <w:color w:val="auto"/>
                <w:sz w:val="22"/>
                <w:szCs w:val="22"/>
              </w:rPr>
              <w:tab/>
            </w:r>
            <w:r w:rsidR="00A5141B" w:rsidRPr="004B24D8">
              <w:rPr>
                <w:rStyle w:val="Hyperlink"/>
              </w:rPr>
              <w:t>Part 13 Activity– Double glazed windows</w:t>
            </w:r>
            <w:r w:rsidR="00A5141B">
              <w:rPr>
                <w:webHidden/>
              </w:rPr>
              <w:tab/>
            </w:r>
            <w:r w:rsidR="00A5141B">
              <w:rPr>
                <w:webHidden/>
              </w:rPr>
              <w:fldChar w:fldCharType="begin"/>
            </w:r>
            <w:r w:rsidR="00A5141B">
              <w:rPr>
                <w:webHidden/>
              </w:rPr>
              <w:instrText xml:space="preserve"> PAGEREF _Toc527614516 \h </w:instrText>
            </w:r>
            <w:r w:rsidR="00A5141B">
              <w:rPr>
                <w:webHidden/>
              </w:rPr>
            </w:r>
            <w:r w:rsidR="00A5141B">
              <w:rPr>
                <w:webHidden/>
              </w:rPr>
              <w:fldChar w:fldCharType="separate"/>
            </w:r>
            <w:r w:rsidR="00A5141B">
              <w:rPr>
                <w:webHidden/>
              </w:rPr>
              <w:t>54</w:t>
            </w:r>
            <w:r w:rsidR="00A5141B">
              <w:rPr>
                <w:webHidden/>
              </w:rPr>
              <w:fldChar w:fldCharType="end"/>
            </w:r>
          </w:hyperlink>
        </w:p>
        <w:p w14:paraId="7CDB4653" w14:textId="50A196F5" w:rsidR="00A5141B" w:rsidRDefault="004C37E2">
          <w:pPr>
            <w:pStyle w:val="TOC3"/>
            <w:rPr>
              <w:b w:val="0"/>
              <w:color w:val="auto"/>
              <w:sz w:val="22"/>
              <w:szCs w:val="22"/>
            </w:rPr>
          </w:pPr>
          <w:hyperlink w:anchor="_Toc52761451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_Toc527614517 \h </w:instrText>
            </w:r>
            <w:r w:rsidR="00A5141B">
              <w:rPr>
                <w:webHidden/>
              </w:rPr>
            </w:r>
            <w:r w:rsidR="00A5141B">
              <w:rPr>
                <w:webHidden/>
              </w:rPr>
              <w:fldChar w:fldCharType="separate"/>
            </w:r>
            <w:r w:rsidR="00A5141B">
              <w:rPr>
                <w:webHidden/>
              </w:rPr>
              <w:t>54</w:t>
            </w:r>
            <w:r w:rsidR="00A5141B">
              <w:rPr>
                <w:webHidden/>
              </w:rPr>
              <w:fldChar w:fldCharType="end"/>
            </w:r>
          </w:hyperlink>
        </w:p>
        <w:p w14:paraId="0325D0B9" w14:textId="163AC6B6" w:rsidR="00A5141B" w:rsidRDefault="004C37E2">
          <w:pPr>
            <w:pStyle w:val="TOC3"/>
            <w:rPr>
              <w:b w:val="0"/>
              <w:color w:val="auto"/>
              <w:sz w:val="22"/>
              <w:szCs w:val="22"/>
            </w:rPr>
          </w:pPr>
          <w:hyperlink w:anchor="_Toc52761451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_Toc527614518 \h </w:instrText>
            </w:r>
            <w:r w:rsidR="00A5141B">
              <w:rPr>
                <w:webHidden/>
              </w:rPr>
            </w:r>
            <w:r w:rsidR="00A5141B">
              <w:rPr>
                <w:webHidden/>
              </w:rPr>
              <w:fldChar w:fldCharType="separate"/>
            </w:r>
            <w:r w:rsidR="00A5141B">
              <w:rPr>
                <w:webHidden/>
              </w:rPr>
              <w:t>54</w:t>
            </w:r>
            <w:r w:rsidR="00A5141B">
              <w:rPr>
                <w:webHidden/>
              </w:rPr>
              <w:fldChar w:fldCharType="end"/>
            </w:r>
          </w:hyperlink>
        </w:p>
        <w:p w14:paraId="5CC4F257" w14:textId="6E3876D5" w:rsidR="00A5141B" w:rsidRDefault="004C37E2">
          <w:pPr>
            <w:pStyle w:val="TOC3"/>
            <w:rPr>
              <w:b w:val="0"/>
              <w:color w:val="auto"/>
              <w:sz w:val="22"/>
              <w:szCs w:val="22"/>
            </w:rPr>
          </w:pPr>
          <w:hyperlink w:anchor="_Toc52761451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_Toc527614519 \h </w:instrText>
            </w:r>
            <w:r w:rsidR="00A5141B">
              <w:rPr>
                <w:webHidden/>
              </w:rPr>
            </w:r>
            <w:r w:rsidR="00A5141B">
              <w:rPr>
                <w:webHidden/>
              </w:rPr>
              <w:fldChar w:fldCharType="separate"/>
            </w:r>
            <w:r w:rsidR="00A5141B">
              <w:rPr>
                <w:webHidden/>
              </w:rPr>
              <w:t>54</w:t>
            </w:r>
            <w:r w:rsidR="00A5141B">
              <w:rPr>
                <w:webHidden/>
              </w:rPr>
              <w:fldChar w:fldCharType="end"/>
            </w:r>
          </w:hyperlink>
        </w:p>
        <w:p w14:paraId="0A91E919" w14:textId="13E6D1CE" w:rsidR="00A5141B" w:rsidRDefault="004C37E2">
          <w:pPr>
            <w:pStyle w:val="TOC3"/>
            <w:rPr>
              <w:b w:val="0"/>
              <w:color w:val="auto"/>
              <w:sz w:val="22"/>
              <w:szCs w:val="22"/>
            </w:rPr>
          </w:pPr>
          <w:hyperlink w:anchor="_Toc52761452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_Toc527614520 \h </w:instrText>
            </w:r>
            <w:r w:rsidR="00A5141B">
              <w:rPr>
                <w:webHidden/>
              </w:rPr>
            </w:r>
            <w:r w:rsidR="00A5141B">
              <w:rPr>
                <w:webHidden/>
              </w:rPr>
              <w:fldChar w:fldCharType="separate"/>
            </w:r>
            <w:r w:rsidR="00A5141B">
              <w:rPr>
                <w:webHidden/>
              </w:rPr>
              <w:t>55</w:t>
            </w:r>
            <w:r w:rsidR="00A5141B">
              <w:rPr>
                <w:webHidden/>
              </w:rPr>
              <w:fldChar w:fldCharType="end"/>
            </w:r>
          </w:hyperlink>
        </w:p>
        <w:p w14:paraId="1AA8275F" w14:textId="65CAAD58" w:rsidR="00A5141B" w:rsidRDefault="004C37E2">
          <w:pPr>
            <w:pStyle w:val="TOC2"/>
            <w:tabs>
              <w:tab w:val="left" w:pos="1000"/>
            </w:tabs>
            <w:rPr>
              <w:rFonts w:eastAsiaTheme="minorEastAsia" w:cstheme="minorBidi"/>
              <w:b w:val="0"/>
              <w:color w:val="auto"/>
              <w:sz w:val="22"/>
              <w:szCs w:val="22"/>
            </w:rPr>
          </w:pPr>
          <w:hyperlink w:anchor="_Toc527614521" w:history="1">
            <w:r w:rsidR="00A5141B" w:rsidRPr="004B24D8">
              <w:rPr>
                <w:rStyle w:val="Hyperlink"/>
                <w14:scene3d>
                  <w14:camera w14:prst="orthographicFront"/>
                  <w14:lightRig w14:rig="threePt" w14:dir="t">
                    <w14:rot w14:lat="0" w14:lon="0" w14:rev="0"/>
                  </w14:lightRig>
                </w14:scene3d>
              </w:rPr>
              <w:t>14:</w:t>
            </w:r>
            <w:r w:rsidR="00A5141B">
              <w:rPr>
                <w:rFonts w:eastAsiaTheme="minorEastAsia" w:cstheme="minorBidi"/>
                <w:b w:val="0"/>
                <w:color w:val="auto"/>
                <w:sz w:val="22"/>
                <w:szCs w:val="22"/>
              </w:rPr>
              <w:tab/>
            </w:r>
            <w:r w:rsidR="00A5141B" w:rsidRPr="004B24D8">
              <w:rPr>
                <w:rStyle w:val="Hyperlink"/>
              </w:rPr>
              <w:t>Part 14 Activity– Thermally efficient window products</w:t>
            </w:r>
            <w:r w:rsidR="00A5141B">
              <w:rPr>
                <w:webHidden/>
              </w:rPr>
              <w:tab/>
            </w:r>
            <w:r w:rsidR="00A5141B">
              <w:rPr>
                <w:webHidden/>
              </w:rPr>
              <w:fldChar w:fldCharType="begin"/>
            </w:r>
            <w:r w:rsidR="00A5141B">
              <w:rPr>
                <w:webHidden/>
              </w:rPr>
              <w:instrText xml:space="preserve"> PAGEREF _Toc527614521 \h </w:instrText>
            </w:r>
            <w:r w:rsidR="00A5141B">
              <w:rPr>
                <w:webHidden/>
              </w:rPr>
            </w:r>
            <w:r w:rsidR="00A5141B">
              <w:rPr>
                <w:webHidden/>
              </w:rPr>
              <w:fldChar w:fldCharType="separate"/>
            </w:r>
            <w:r w:rsidR="00A5141B">
              <w:rPr>
                <w:webHidden/>
              </w:rPr>
              <w:t>56</w:t>
            </w:r>
            <w:r w:rsidR="00A5141B">
              <w:rPr>
                <w:webHidden/>
              </w:rPr>
              <w:fldChar w:fldCharType="end"/>
            </w:r>
          </w:hyperlink>
        </w:p>
        <w:p w14:paraId="3FFB1F55" w14:textId="57A71878" w:rsidR="00A5141B" w:rsidRDefault="004C37E2">
          <w:pPr>
            <w:pStyle w:val="TOC3"/>
            <w:rPr>
              <w:b w:val="0"/>
              <w:color w:val="auto"/>
              <w:sz w:val="22"/>
              <w:szCs w:val="22"/>
            </w:rPr>
          </w:pPr>
          <w:hyperlink w:anchor="_Toc52761452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_Toc527614522 \h </w:instrText>
            </w:r>
            <w:r w:rsidR="00A5141B">
              <w:rPr>
                <w:webHidden/>
              </w:rPr>
            </w:r>
            <w:r w:rsidR="00A5141B">
              <w:rPr>
                <w:webHidden/>
              </w:rPr>
              <w:fldChar w:fldCharType="separate"/>
            </w:r>
            <w:r w:rsidR="00A5141B">
              <w:rPr>
                <w:webHidden/>
              </w:rPr>
              <w:t>56</w:t>
            </w:r>
            <w:r w:rsidR="00A5141B">
              <w:rPr>
                <w:webHidden/>
              </w:rPr>
              <w:fldChar w:fldCharType="end"/>
            </w:r>
          </w:hyperlink>
        </w:p>
        <w:p w14:paraId="1FEDE615" w14:textId="4A79A129" w:rsidR="00A5141B" w:rsidRDefault="004C37E2">
          <w:pPr>
            <w:pStyle w:val="TOC3"/>
            <w:rPr>
              <w:b w:val="0"/>
              <w:color w:val="auto"/>
              <w:sz w:val="22"/>
              <w:szCs w:val="22"/>
            </w:rPr>
          </w:pPr>
          <w:hyperlink w:anchor="_Toc52761452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_Toc527614523 \h </w:instrText>
            </w:r>
            <w:r w:rsidR="00A5141B">
              <w:rPr>
                <w:webHidden/>
              </w:rPr>
            </w:r>
            <w:r w:rsidR="00A5141B">
              <w:rPr>
                <w:webHidden/>
              </w:rPr>
              <w:fldChar w:fldCharType="separate"/>
            </w:r>
            <w:r w:rsidR="00A5141B">
              <w:rPr>
                <w:webHidden/>
              </w:rPr>
              <w:t>56</w:t>
            </w:r>
            <w:r w:rsidR="00A5141B">
              <w:rPr>
                <w:webHidden/>
              </w:rPr>
              <w:fldChar w:fldCharType="end"/>
            </w:r>
          </w:hyperlink>
        </w:p>
        <w:p w14:paraId="04A0842E" w14:textId="2FD59675" w:rsidR="00A5141B" w:rsidRDefault="004C37E2">
          <w:pPr>
            <w:pStyle w:val="TOC3"/>
            <w:rPr>
              <w:b w:val="0"/>
              <w:color w:val="auto"/>
              <w:sz w:val="22"/>
              <w:szCs w:val="22"/>
            </w:rPr>
          </w:pPr>
          <w:hyperlink w:anchor="_Toc52761452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_Toc527614524 \h </w:instrText>
            </w:r>
            <w:r w:rsidR="00A5141B">
              <w:rPr>
                <w:webHidden/>
              </w:rPr>
            </w:r>
            <w:r w:rsidR="00A5141B">
              <w:rPr>
                <w:webHidden/>
              </w:rPr>
              <w:fldChar w:fldCharType="separate"/>
            </w:r>
            <w:r w:rsidR="00A5141B">
              <w:rPr>
                <w:webHidden/>
              </w:rPr>
              <w:t>56</w:t>
            </w:r>
            <w:r w:rsidR="00A5141B">
              <w:rPr>
                <w:webHidden/>
              </w:rPr>
              <w:fldChar w:fldCharType="end"/>
            </w:r>
          </w:hyperlink>
        </w:p>
        <w:p w14:paraId="1CFB964E" w14:textId="3A3627D3" w:rsidR="00A5141B" w:rsidRDefault="004C37E2">
          <w:pPr>
            <w:pStyle w:val="TOC3"/>
            <w:rPr>
              <w:b w:val="0"/>
              <w:color w:val="auto"/>
              <w:sz w:val="22"/>
              <w:szCs w:val="22"/>
            </w:rPr>
          </w:pPr>
          <w:hyperlink w:anchor="_Toc52761452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_Toc527614525 \h </w:instrText>
            </w:r>
            <w:r w:rsidR="00A5141B">
              <w:rPr>
                <w:webHidden/>
              </w:rPr>
            </w:r>
            <w:r w:rsidR="00A5141B">
              <w:rPr>
                <w:webHidden/>
              </w:rPr>
              <w:fldChar w:fldCharType="separate"/>
            </w:r>
            <w:r w:rsidR="00A5141B">
              <w:rPr>
                <w:webHidden/>
              </w:rPr>
              <w:t>57</w:t>
            </w:r>
            <w:r w:rsidR="00A5141B">
              <w:rPr>
                <w:webHidden/>
              </w:rPr>
              <w:fldChar w:fldCharType="end"/>
            </w:r>
          </w:hyperlink>
        </w:p>
        <w:p w14:paraId="7AC1EDA6" w14:textId="07A6B822" w:rsidR="00A5141B" w:rsidRDefault="004C37E2">
          <w:pPr>
            <w:pStyle w:val="TOC2"/>
            <w:tabs>
              <w:tab w:val="left" w:pos="1000"/>
            </w:tabs>
            <w:rPr>
              <w:rFonts w:eastAsiaTheme="minorEastAsia" w:cstheme="minorBidi"/>
              <w:b w:val="0"/>
              <w:color w:val="auto"/>
              <w:sz w:val="22"/>
              <w:szCs w:val="22"/>
            </w:rPr>
          </w:pPr>
          <w:hyperlink w:anchor="_Toc527614526" w:history="1">
            <w:r w:rsidR="00A5141B" w:rsidRPr="004B24D8">
              <w:rPr>
                <w:rStyle w:val="Hyperlink"/>
                <w14:scene3d>
                  <w14:camera w14:prst="orthographicFront"/>
                  <w14:lightRig w14:rig="threePt" w14:dir="t">
                    <w14:rot w14:lat="0" w14:lon="0" w14:rev="0"/>
                  </w14:lightRig>
                </w14:scene3d>
              </w:rPr>
              <w:t>15:</w:t>
            </w:r>
            <w:r w:rsidR="00A5141B">
              <w:rPr>
                <w:rFonts w:eastAsiaTheme="minorEastAsia" w:cstheme="minorBidi"/>
                <w:b w:val="0"/>
                <w:color w:val="auto"/>
                <w:sz w:val="22"/>
                <w:szCs w:val="22"/>
              </w:rPr>
              <w:tab/>
            </w:r>
            <w:r w:rsidR="00A5141B" w:rsidRPr="004B24D8">
              <w:rPr>
                <w:rStyle w:val="Hyperlink"/>
              </w:rPr>
              <w:t>Part 15 Activity– Weather sealing</w:t>
            </w:r>
            <w:r w:rsidR="00A5141B">
              <w:rPr>
                <w:webHidden/>
              </w:rPr>
              <w:tab/>
            </w:r>
            <w:r w:rsidR="00A5141B">
              <w:rPr>
                <w:webHidden/>
              </w:rPr>
              <w:fldChar w:fldCharType="begin"/>
            </w:r>
            <w:r w:rsidR="00A5141B">
              <w:rPr>
                <w:webHidden/>
              </w:rPr>
              <w:instrText xml:space="preserve"> PAGEREF _Toc527614526 \h </w:instrText>
            </w:r>
            <w:r w:rsidR="00A5141B">
              <w:rPr>
                <w:webHidden/>
              </w:rPr>
            </w:r>
            <w:r w:rsidR="00A5141B">
              <w:rPr>
                <w:webHidden/>
              </w:rPr>
              <w:fldChar w:fldCharType="separate"/>
            </w:r>
            <w:r w:rsidR="00A5141B">
              <w:rPr>
                <w:webHidden/>
              </w:rPr>
              <w:t>58</w:t>
            </w:r>
            <w:r w:rsidR="00A5141B">
              <w:rPr>
                <w:webHidden/>
              </w:rPr>
              <w:fldChar w:fldCharType="end"/>
            </w:r>
          </w:hyperlink>
        </w:p>
        <w:p w14:paraId="7CC6E5CC" w14:textId="3D75935D" w:rsidR="00A5141B" w:rsidRDefault="004C37E2">
          <w:pPr>
            <w:pStyle w:val="TOC3"/>
            <w:rPr>
              <w:b w:val="0"/>
              <w:color w:val="auto"/>
              <w:sz w:val="22"/>
              <w:szCs w:val="22"/>
            </w:rPr>
          </w:pPr>
          <w:hyperlink w:anchor="_Toc52761452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_Toc527614527 \h </w:instrText>
            </w:r>
            <w:r w:rsidR="00A5141B">
              <w:rPr>
                <w:webHidden/>
              </w:rPr>
            </w:r>
            <w:r w:rsidR="00A5141B">
              <w:rPr>
                <w:webHidden/>
              </w:rPr>
              <w:fldChar w:fldCharType="separate"/>
            </w:r>
            <w:r w:rsidR="00A5141B">
              <w:rPr>
                <w:webHidden/>
              </w:rPr>
              <w:t>58</w:t>
            </w:r>
            <w:r w:rsidR="00A5141B">
              <w:rPr>
                <w:webHidden/>
              </w:rPr>
              <w:fldChar w:fldCharType="end"/>
            </w:r>
          </w:hyperlink>
        </w:p>
        <w:p w14:paraId="756AC3E8" w14:textId="26DDB296" w:rsidR="00A5141B" w:rsidRDefault="004C37E2">
          <w:pPr>
            <w:pStyle w:val="TOC3"/>
            <w:rPr>
              <w:b w:val="0"/>
              <w:color w:val="auto"/>
              <w:sz w:val="22"/>
              <w:szCs w:val="22"/>
            </w:rPr>
          </w:pPr>
          <w:hyperlink w:anchor="_Toc52761452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_Toc527614528 \h </w:instrText>
            </w:r>
            <w:r w:rsidR="00A5141B">
              <w:rPr>
                <w:webHidden/>
              </w:rPr>
            </w:r>
            <w:r w:rsidR="00A5141B">
              <w:rPr>
                <w:webHidden/>
              </w:rPr>
              <w:fldChar w:fldCharType="separate"/>
            </w:r>
            <w:r w:rsidR="00A5141B">
              <w:rPr>
                <w:webHidden/>
              </w:rPr>
              <w:t>60</w:t>
            </w:r>
            <w:r w:rsidR="00A5141B">
              <w:rPr>
                <w:webHidden/>
              </w:rPr>
              <w:fldChar w:fldCharType="end"/>
            </w:r>
          </w:hyperlink>
        </w:p>
        <w:p w14:paraId="1BEAA4C7" w14:textId="23D479DA" w:rsidR="00A5141B" w:rsidRDefault="004C37E2">
          <w:pPr>
            <w:pStyle w:val="TOC3"/>
            <w:rPr>
              <w:b w:val="0"/>
              <w:color w:val="auto"/>
              <w:sz w:val="22"/>
              <w:szCs w:val="22"/>
            </w:rPr>
          </w:pPr>
          <w:hyperlink w:anchor="_Toc52761452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_Toc527614529 \h </w:instrText>
            </w:r>
            <w:r w:rsidR="00A5141B">
              <w:rPr>
                <w:webHidden/>
              </w:rPr>
            </w:r>
            <w:r w:rsidR="00A5141B">
              <w:rPr>
                <w:webHidden/>
              </w:rPr>
              <w:fldChar w:fldCharType="separate"/>
            </w:r>
            <w:r w:rsidR="00A5141B">
              <w:rPr>
                <w:webHidden/>
              </w:rPr>
              <w:t>60</w:t>
            </w:r>
            <w:r w:rsidR="00A5141B">
              <w:rPr>
                <w:webHidden/>
              </w:rPr>
              <w:fldChar w:fldCharType="end"/>
            </w:r>
          </w:hyperlink>
        </w:p>
        <w:p w14:paraId="13C025C3" w14:textId="2E85A0AC" w:rsidR="00A5141B" w:rsidRDefault="004C37E2">
          <w:pPr>
            <w:pStyle w:val="TOC3"/>
            <w:rPr>
              <w:b w:val="0"/>
              <w:color w:val="auto"/>
              <w:sz w:val="22"/>
              <w:szCs w:val="22"/>
            </w:rPr>
          </w:pPr>
          <w:hyperlink w:anchor="_Toc52761453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_Toc527614530 \h </w:instrText>
            </w:r>
            <w:r w:rsidR="00A5141B">
              <w:rPr>
                <w:webHidden/>
              </w:rPr>
            </w:r>
            <w:r w:rsidR="00A5141B">
              <w:rPr>
                <w:webHidden/>
              </w:rPr>
              <w:fldChar w:fldCharType="separate"/>
            </w:r>
            <w:r w:rsidR="00A5141B">
              <w:rPr>
                <w:webHidden/>
              </w:rPr>
              <w:t>60</w:t>
            </w:r>
            <w:r w:rsidR="00A5141B">
              <w:rPr>
                <w:webHidden/>
              </w:rPr>
              <w:fldChar w:fldCharType="end"/>
            </w:r>
          </w:hyperlink>
        </w:p>
        <w:p w14:paraId="4D75578C" w14:textId="5D396BD5" w:rsidR="00A5141B" w:rsidRDefault="004C37E2">
          <w:pPr>
            <w:pStyle w:val="TOC2"/>
            <w:tabs>
              <w:tab w:val="left" w:pos="1000"/>
            </w:tabs>
            <w:rPr>
              <w:rFonts w:eastAsiaTheme="minorEastAsia" w:cstheme="minorBidi"/>
              <w:b w:val="0"/>
              <w:color w:val="auto"/>
              <w:sz w:val="22"/>
              <w:szCs w:val="22"/>
            </w:rPr>
          </w:pPr>
          <w:hyperlink w:anchor="_Toc527614531" w:history="1">
            <w:r w:rsidR="00A5141B" w:rsidRPr="004B24D8">
              <w:rPr>
                <w:rStyle w:val="Hyperlink"/>
                <w14:scene3d>
                  <w14:camera w14:prst="orthographicFront"/>
                  <w14:lightRig w14:rig="threePt" w14:dir="t">
                    <w14:rot w14:lat="0" w14:lon="0" w14:rev="0"/>
                  </w14:lightRig>
                </w14:scene3d>
              </w:rPr>
              <w:t>17:</w:t>
            </w:r>
            <w:r w:rsidR="00A5141B">
              <w:rPr>
                <w:rFonts w:eastAsiaTheme="minorEastAsia" w:cstheme="minorBidi"/>
                <w:b w:val="0"/>
                <w:color w:val="auto"/>
                <w:sz w:val="22"/>
                <w:szCs w:val="22"/>
              </w:rPr>
              <w:tab/>
            </w:r>
            <w:r w:rsidR="00A5141B" w:rsidRPr="004B24D8">
              <w:rPr>
                <w:rStyle w:val="Hyperlink"/>
              </w:rPr>
              <w:t>Part 17 Activity– Low flow shower rose</w:t>
            </w:r>
            <w:r w:rsidR="00A5141B">
              <w:rPr>
                <w:webHidden/>
              </w:rPr>
              <w:tab/>
            </w:r>
            <w:r w:rsidR="00A5141B">
              <w:rPr>
                <w:webHidden/>
              </w:rPr>
              <w:fldChar w:fldCharType="begin"/>
            </w:r>
            <w:r w:rsidR="00A5141B">
              <w:rPr>
                <w:webHidden/>
              </w:rPr>
              <w:instrText xml:space="preserve"> PAGEREF _Toc527614531 \h </w:instrText>
            </w:r>
            <w:r w:rsidR="00A5141B">
              <w:rPr>
                <w:webHidden/>
              </w:rPr>
            </w:r>
            <w:r w:rsidR="00A5141B">
              <w:rPr>
                <w:webHidden/>
              </w:rPr>
              <w:fldChar w:fldCharType="separate"/>
            </w:r>
            <w:r w:rsidR="00A5141B">
              <w:rPr>
                <w:webHidden/>
              </w:rPr>
              <w:t>67</w:t>
            </w:r>
            <w:r w:rsidR="00A5141B">
              <w:rPr>
                <w:webHidden/>
              </w:rPr>
              <w:fldChar w:fldCharType="end"/>
            </w:r>
          </w:hyperlink>
        </w:p>
        <w:p w14:paraId="29AC680F" w14:textId="55E53316" w:rsidR="00A5141B" w:rsidRDefault="004C37E2">
          <w:pPr>
            <w:pStyle w:val="TOC3"/>
            <w:rPr>
              <w:b w:val="0"/>
              <w:color w:val="auto"/>
              <w:sz w:val="22"/>
              <w:szCs w:val="22"/>
            </w:rPr>
          </w:pPr>
          <w:hyperlink w:anchor="_Toc52761453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_Toc527614532 \h </w:instrText>
            </w:r>
            <w:r w:rsidR="00A5141B">
              <w:rPr>
                <w:webHidden/>
              </w:rPr>
            </w:r>
            <w:r w:rsidR="00A5141B">
              <w:rPr>
                <w:webHidden/>
              </w:rPr>
              <w:fldChar w:fldCharType="separate"/>
            </w:r>
            <w:r w:rsidR="00A5141B">
              <w:rPr>
                <w:webHidden/>
              </w:rPr>
              <w:t>67</w:t>
            </w:r>
            <w:r w:rsidR="00A5141B">
              <w:rPr>
                <w:webHidden/>
              </w:rPr>
              <w:fldChar w:fldCharType="end"/>
            </w:r>
          </w:hyperlink>
        </w:p>
        <w:p w14:paraId="5620C4E4" w14:textId="48D32D47" w:rsidR="00A5141B" w:rsidRDefault="004C37E2">
          <w:pPr>
            <w:pStyle w:val="TOC3"/>
            <w:rPr>
              <w:b w:val="0"/>
              <w:color w:val="auto"/>
              <w:sz w:val="22"/>
              <w:szCs w:val="22"/>
            </w:rPr>
          </w:pPr>
          <w:hyperlink w:anchor="_Toc52761453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_Toc527614533 \h </w:instrText>
            </w:r>
            <w:r w:rsidR="00A5141B">
              <w:rPr>
                <w:webHidden/>
              </w:rPr>
            </w:r>
            <w:r w:rsidR="00A5141B">
              <w:rPr>
                <w:webHidden/>
              </w:rPr>
              <w:fldChar w:fldCharType="separate"/>
            </w:r>
            <w:r w:rsidR="00A5141B">
              <w:rPr>
                <w:webHidden/>
              </w:rPr>
              <w:t>67</w:t>
            </w:r>
            <w:r w:rsidR="00A5141B">
              <w:rPr>
                <w:webHidden/>
              </w:rPr>
              <w:fldChar w:fldCharType="end"/>
            </w:r>
          </w:hyperlink>
        </w:p>
        <w:p w14:paraId="422E3692" w14:textId="1B2BBA35" w:rsidR="00A5141B" w:rsidRDefault="004C37E2">
          <w:pPr>
            <w:pStyle w:val="TOC3"/>
            <w:rPr>
              <w:b w:val="0"/>
              <w:color w:val="auto"/>
              <w:sz w:val="22"/>
              <w:szCs w:val="22"/>
            </w:rPr>
          </w:pPr>
          <w:hyperlink w:anchor="_Toc52761453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_Toc527614534 \h </w:instrText>
            </w:r>
            <w:r w:rsidR="00A5141B">
              <w:rPr>
                <w:webHidden/>
              </w:rPr>
            </w:r>
            <w:r w:rsidR="00A5141B">
              <w:rPr>
                <w:webHidden/>
              </w:rPr>
              <w:fldChar w:fldCharType="separate"/>
            </w:r>
            <w:r w:rsidR="00A5141B">
              <w:rPr>
                <w:webHidden/>
              </w:rPr>
              <w:t>67</w:t>
            </w:r>
            <w:r w:rsidR="00A5141B">
              <w:rPr>
                <w:webHidden/>
              </w:rPr>
              <w:fldChar w:fldCharType="end"/>
            </w:r>
          </w:hyperlink>
        </w:p>
        <w:p w14:paraId="01F04D6B" w14:textId="62A998C8" w:rsidR="00A5141B" w:rsidRDefault="004C37E2">
          <w:pPr>
            <w:pStyle w:val="TOC3"/>
            <w:rPr>
              <w:b w:val="0"/>
              <w:color w:val="auto"/>
              <w:sz w:val="22"/>
              <w:szCs w:val="22"/>
            </w:rPr>
          </w:pPr>
          <w:hyperlink w:anchor="_Toc52761453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_Toc527614535 \h </w:instrText>
            </w:r>
            <w:r w:rsidR="00A5141B">
              <w:rPr>
                <w:webHidden/>
              </w:rPr>
            </w:r>
            <w:r w:rsidR="00A5141B">
              <w:rPr>
                <w:webHidden/>
              </w:rPr>
              <w:fldChar w:fldCharType="separate"/>
            </w:r>
            <w:r w:rsidR="00A5141B">
              <w:rPr>
                <w:webHidden/>
              </w:rPr>
              <w:t>67</w:t>
            </w:r>
            <w:r w:rsidR="00A5141B">
              <w:rPr>
                <w:webHidden/>
              </w:rPr>
              <w:fldChar w:fldCharType="end"/>
            </w:r>
          </w:hyperlink>
        </w:p>
        <w:p w14:paraId="7AD6B532" w14:textId="6FF6EDE8" w:rsidR="00A5141B" w:rsidRDefault="004C37E2">
          <w:pPr>
            <w:pStyle w:val="TOC2"/>
            <w:tabs>
              <w:tab w:val="left" w:pos="1000"/>
            </w:tabs>
            <w:rPr>
              <w:rFonts w:eastAsiaTheme="minorEastAsia" w:cstheme="minorBidi"/>
              <w:b w:val="0"/>
              <w:color w:val="auto"/>
              <w:sz w:val="22"/>
              <w:szCs w:val="22"/>
            </w:rPr>
          </w:pPr>
          <w:hyperlink w:anchor="_Toc527614536" w:history="1">
            <w:r w:rsidR="00A5141B" w:rsidRPr="004B24D8">
              <w:rPr>
                <w:rStyle w:val="Hyperlink"/>
                <w14:scene3d>
                  <w14:camera w14:prst="orthographicFront"/>
                  <w14:lightRig w14:rig="threePt" w14:dir="t">
                    <w14:rot w14:lat="0" w14:lon="0" w14:rev="0"/>
                  </w14:lightRig>
                </w14:scene3d>
              </w:rPr>
              <w:t>19:</w:t>
            </w:r>
            <w:r w:rsidR="00A5141B">
              <w:rPr>
                <w:rFonts w:eastAsiaTheme="minorEastAsia" w:cstheme="minorBidi"/>
                <w:b w:val="0"/>
                <w:color w:val="auto"/>
                <w:sz w:val="22"/>
                <w:szCs w:val="22"/>
              </w:rPr>
              <w:tab/>
            </w:r>
            <w:r w:rsidR="00A5141B" w:rsidRPr="004B24D8">
              <w:rPr>
                <w:rStyle w:val="Hyperlink"/>
              </w:rPr>
              <w:t>Part 19 Activity– Destruction of pre-1996 refrigerator or freezer – applicable 10 December 2018 to 9 December 2020</w:t>
            </w:r>
            <w:r w:rsidR="00A5141B">
              <w:rPr>
                <w:webHidden/>
              </w:rPr>
              <w:tab/>
            </w:r>
            <w:r w:rsidR="00A5141B">
              <w:rPr>
                <w:webHidden/>
              </w:rPr>
              <w:fldChar w:fldCharType="begin"/>
            </w:r>
            <w:r w:rsidR="00A5141B">
              <w:rPr>
                <w:webHidden/>
              </w:rPr>
              <w:instrText xml:space="preserve"> PAGEREF _Toc527614536 \h </w:instrText>
            </w:r>
            <w:r w:rsidR="00A5141B">
              <w:rPr>
                <w:webHidden/>
              </w:rPr>
            </w:r>
            <w:r w:rsidR="00A5141B">
              <w:rPr>
                <w:webHidden/>
              </w:rPr>
              <w:fldChar w:fldCharType="separate"/>
            </w:r>
            <w:r w:rsidR="00A5141B">
              <w:rPr>
                <w:webHidden/>
              </w:rPr>
              <w:t>69</w:t>
            </w:r>
            <w:r w:rsidR="00A5141B">
              <w:rPr>
                <w:webHidden/>
              </w:rPr>
              <w:fldChar w:fldCharType="end"/>
            </w:r>
          </w:hyperlink>
        </w:p>
        <w:p w14:paraId="19F22944" w14:textId="5740C1C8" w:rsidR="00A5141B" w:rsidRDefault="004C37E2">
          <w:pPr>
            <w:pStyle w:val="TOC3"/>
            <w:rPr>
              <w:b w:val="0"/>
              <w:color w:val="auto"/>
              <w:sz w:val="22"/>
              <w:szCs w:val="22"/>
            </w:rPr>
          </w:pPr>
          <w:hyperlink w:anchor="_Toc52761453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_Toc527614537 \h </w:instrText>
            </w:r>
            <w:r w:rsidR="00A5141B">
              <w:rPr>
                <w:webHidden/>
              </w:rPr>
            </w:r>
            <w:r w:rsidR="00A5141B">
              <w:rPr>
                <w:webHidden/>
              </w:rPr>
              <w:fldChar w:fldCharType="separate"/>
            </w:r>
            <w:r w:rsidR="00A5141B">
              <w:rPr>
                <w:webHidden/>
              </w:rPr>
              <w:t>69</w:t>
            </w:r>
            <w:r w:rsidR="00A5141B">
              <w:rPr>
                <w:webHidden/>
              </w:rPr>
              <w:fldChar w:fldCharType="end"/>
            </w:r>
          </w:hyperlink>
        </w:p>
        <w:p w14:paraId="7A25E80C" w14:textId="63F5BD86" w:rsidR="00A5141B" w:rsidRDefault="004C37E2">
          <w:pPr>
            <w:pStyle w:val="TOC3"/>
            <w:rPr>
              <w:b w:val="0"/>
              <w:color w:val="auto"/>
              <w:sz w:val="22"/>
              <w:szCs w:val="22"/>
            </w:rPr>
          </w:pPr>
          <w:hyperlink w:anchor="_Toc52761453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_Toc527614538 \h </w:instrText>
            </w:r>
            <w:r w:rsidR="00A5141B">
              <w:rPr>
                <w:webHidden/>
              </w:rPr>
            </w:r>
            <w:r w:rsidR="00A5141B">
              <w:rPr>
                <w:webHidden/>
              </w:rPr>
              <w:fldChar w:fldCharType="separate"/>
            </w:r>
            <w:r w:rsidR="00A5141B">
              <w:rPr>
                <w:webHidden/>
              </w:rPr>
              <w:t>69</w:t>
            </w:r>
            <w:r w:rsidR="00A5141B">
              <w:rPr>
                <w:webHidden/>
              </w:rPr>
              <w:fldChar w:fldCharType="end"/>
            </w:r>
          </w:hyperlink>
        </w:p>
        <w:p w14:paraId="1B44061A" w14:textId="0CDE825B" w:rsidR="00A5141B" w:rsidRDefault="004C37E2">
          <w:pPr>
            <w:pStyle w:val="TOC3"/>
            <w:rPr>
              <w:b w:val="0"/>
              <w:color w:val="auto"/>
              <w:sz w:val="22"/>
              <w:szCs w:val="22"/>
            </w:rPr>
          </w:pPr>
          <w:hyperlink w:anchor="_Toc52761453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_Toc527614539 \h </w:instrText>
            </w:r>
            <w:r w:rsidR="00A5141B">
              <w:rPr>
                <w:webHidden/>
              </w:rPr>
            </w:r>
            <w:r w:rsidR="00A5141B">
              <w:rPr>
                <w:webHidden/>
              </w:rPr>
              <w:fldChar w:fldCharType="separate"/>
            </w:r>
            <w:r w:rsidR="00A5141B">
              <w:rPr>
                <w:webHidden/>
              </w:rPr>
              <w:t>69</w:t>
            </w:r>
            <w:r w:rsidR="00A5141B">
              <w:rPr>
                <w:webHidden/>
              </w:rPr>
              <w:fldChar w:fldCharType="end"/>
            </w:r>
          </w:hyperlink>
        </w:p>
        <w:p w14:paraId="1BAAE319" w14:textId="738E005B" w:rsidR="00A5141B" w:rsidRDefault="004C37E2">
          <w:pPr>
            <w:pStyle w:val="TOC3"/>
            <w:rPr>
              <w:b w:val="0"/>
              <w:color w:val="auto"/>
              <w:sz w:val="22"/>
              <w:szCs w:val="22"/>
            </w:rPr>
          </w:pPr>
          <w:hyperlink w:anchor="_Toc52761454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_Toc527614540 \h </w:instrText>
            </w:r>
            <w:r w:rsidR="00A5141B">
              <w:rPr>
                <w:webHidden/>
              </w:rPr>
            </w:r>
            <w:r w:rsidR="00A5141B">
              <w:rPr>
                <w:webHidden/>
              </w:rPr>
              <w:fldChar w:fldCharType="separate"/>
            </w:r>
            <w:r w:rsidR="00A5141B">
              <w:rPr>
                <w:webHidden/>
              </w:rPr>
              <w:t>70</w:t>
            </w:r>
            <w:r w:rsidR="00A5141B">
              <w:rPr>
                <w:webHidden/>
              </w:rPr>
              <w:fldChar w:fldCharType="end"/>
            </w:r>
          </w:hyperlink>
        </w:p>
        <w:p w14:paraId="05D6ECC9" w14:textId="45DD63F4" w:rsidR="00A5141B" w:rsidRDefault="004C37E2">
          <w:pPr>
            <w:pStyle w:val="TOC2"/>
            <w:tabs>
              <w:tab w:val="left" w:pos="1000"/>
            </w:tabs>
            <w:rPr>
              <w:rFonts w:eastAsiaTheme="minorEastAsia" w:cstheme="minorBidi"/>
              <w:b w:val="0"/>
              <w:color w:val="auto"/>
              <w:sz w:val="22"/>
              <w:szCs w:val="22"/>
            </w:rPr>
          </w:pPr>
          <w:hyperlink w:anchor="_Toc527614541" w:history="1">
            <w:r w:rsidR="00A5141B" w:rsidRPr="004B24D8">
              <w:rPr>
                <w:rStyle w:val="Hyperlink"/>
                <w14:scene3d>
                  <w14:camera w14:prst="orthographicFront"/>
                  <w14:lightRig w14:rig="threePt" w14:dir="t">
                    <w14:rot w14:lat="0" w14:lon="0" w14:rev="0"/>
                  </w14:lightRig>
                </w14:scene3d>
              </w:rPr>
              <w:t>21:</w:t>
            </w:r>
            <w:r w:rsidR="00A5141B">
              <w:rPr>
                <w:rFonts w:eastAsiaTheme="minorEastAsia" w:cstheme="minorBidi"/>
                <w:b w:val="0"/>
                <w:color w:val="auto"/>
                <w:sz w:val="22"/>
                <w:szCs w:val="22"/>
              </w:rPr>
              <w:tab/>
            </w:r>
            <w:r w:rsidR="00A5141B" w:rsidRPr="004B24D8">
              <w:rPr>
                <w:rStyle w:val="Hyperlink"/>
              </w:rPr>
              <w:t>Part 21 Activity– Incandescent lighting</w:t>
            </w:r>
            <w:r w:rsidR="00A5141B">
              <w:rPr>
                <w:webHidden/>
              </w:rPr>
              <w:tab/>
            </w:r>
            <w:r w:rsidR="00A5141B">
              <w:rPr>
                <w:webHidden/>
              </w:rPr>
              <w:fldChar w:fldCharType="begin"/>
            </w:r>
            <w:r w:rsidR="00A5141B">
              <w:rPr>
                <w:webHidden/>
              </w:rPr>
              <w:instrText xml:space="preserve"> PAGEREF _Toc527614541 \h </w:instrText>
            </w:r>
            <w:r w:rsidR="00A5141B">
              <w:rPr>
                <w:webHidden/>
              </w:rPr>
            </w:r>
            <w:r w:rsidR="00A5141B">
              <w:rPr>
                <w:webHidden/>
              </w:rPr>
              <w:fldChar w:fldCharType="separate"/>
            </w:r>
            <w:r w:rsidR="00A5141B">
              <w:rPr>
                <w:webHidden/>
              </w:rPr>
              <w:t>71</w:t>
            </w:r>
            <w:r w:rsidR="00A5141B">
              <w:rPr>
                <w:webHidden/>
              </w:rPr>
              <w:fldChar w:fldCharType="end"/>
            </w:r>
          </w:hyperlink>
        </w:p>
        <w:p w14:paraId="21467F10" w14:textId="22795183" w:rsidR="00A5141B" w:rsidRDefault="004C37E2">
          <w:pPr>
            <w:pStyle w:val="TOC3"/>
            <w:rPr>
              <w:b w:val="0"/>
              <w:color w:val="auto"/>
              <w:sz w:val="22"/>
              <w:szCs w:val="22"/>
            </w:rPr>
          </w:pPr>
          <w:hyperlink w:anchor="_Toc52761454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_Toc527614542 \h </w:instrText>
            </w:r>
            <w:r w:rsidR="00A5141B">
              <w:rPr>
                <w:webHidden/>
              </w:rPr>
            </w:r>
            <w:r w:rsidR="00A5141B">
              <w:rPr>
                <w:webHidden/>
              </w:rPr>
              <w:fldChar w:fldCharType="separate"/>
            </w:r>
            <w:r w:rsidR="00A5141B">
              <w:rPr>
                <w:webHidden/>
              </w:rPr>
              <w:t>71</w:t>
            </w:r>
            <w:r w:rsidR="00A5141B">
              <w:rPr>
                <w:webHidden/>
              </w:rPr>
              <w:fldChar w:fldCharType="end"/>
            </w:r>
          </w:hyperlink>
        </w:p>
        <w:p w14:paraId="28854A74" w14:textId="7830E890" w:rsidR="00A5141B" w:rsidRDefault="004C37E2">
          <w:pPr>
            <w:pStyle w:val="TOC3"/>
            <w:rPr>
              <w:b w:val="0"/>
              <w:color w:val="auto"/>
              <w:sz w:val="22"/>
              <w:szCs w:val="22"/>
            </w:rPr>
          </w:pPr>
          <w:hyperlink w:anchor="_Toc52761454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_Toc527614543 \h </w:instrText>
            </w:r>
            <w:r w:rsidR="00A5141B">
              <w:rPr>
                <w:webHidden/>
              </w:rPr>
            </w:r>
            <w:r w:rsidR="00A5141B">
              <w:rPr>
                <w:webHidden/>
              </w:rPr>
              <w:fldChar w:fldCharType="separate"/>
            </w:r>
            <w:r w:rsidR="00A5141B">
              <w:rPr>
                <w:webHidden/>
              </w:rPr>
              <w:t>73</w:t>
            </w:r>
            <w:r w:rsidR="00A5141B">
              <w:rPr>
                <w:webHidden/>
              </w:rPr>
              <w:fldChar w:fldCharType="end"/>
            </w:r>
          </w:hyperlink>
        </w:p>
        <w:p w14:paraId="1C85FC1D" w14:textId="41C223E2" w:rsidR="00A5141B" w:rsidRDefault="004C37E2">
          <w:pPr>
            <w:pStyle w:val="TOC3"/>
            <w:rPr>
              <w:b w:val="0"/>
              <w:color w:val="auto"/>
              <w:sz w:val="22"/>
              <w:szCs w:val="22"/>
            </w:rPr>
          </w:pPr>
          <w:hyperlink w:anchor="_Toc52761454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_Toc527614544 \h </w:instrText>
            </w:r>
            <w:r w:rsidR="00A5141B">
              <w:rPr>
                <w:webHidden/>
              </w:rPr>
            </w:r>
            <w:r w:rsidR="00A5141B">
              <w:rPr>
                <w:webHidden/>
              </w:rPr>
              <w:fldChar w:fldCharType="separate"/>
            </w:r>
            <w:r w:rsidR="00A5141B">
              <w:rPr>
                <w:webHidden/>
              </w:rPr>
              <w:t>73</w:t>
            </w:r>
            <w:r w:rsidR="00A5141B">
              <w:rPr>
                <w:webHidden/>
              </w:rPr>
              <w:fldChar w:fldCharType="end"/>
            </w:r>
          </w:hyperlink>
        </w:p>
        <w:p w14:paraId="5B25B24F" w14:textId="4289D9B7" w:rsidR="00A5141B" w:rsidRDefault="004C37E2">
          <w:pPr>
            <w:pStyle w:val="TOC3"/>
            <w:rPr>
              <w:b w:val="0"/>
              <w:color w:val="auto"/>
              <w:sz w:val="22"/>
              <w:szCs w:val="22"/>
            </w:rPr>
          </w:pPr>
          <w:hyperlink w:anchor="_Toc52761454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_Toc527614545 \h </w:instrText>
            </w:r>
            <w:r w:rsidR="00A5141B">
              <w:rPr>
                <w:webHidden/>
              </w:rPr>
            </w:r>
            <w:r w:rsidR="00A5141B">
              <w:rPr>
                <w:webHidden/>
              </w:rPr>
              <w:fldChar w:fldCharType="separate"/>
            </w:r>
            <w:r w:rsidR="00A5141B">
              <w:rPr>
                <w:webHidden/>
              </w:rPr>
              <w:t>74</w:t>
            </w:r>
            <w:r w:rsidR="00A5141B">
              <w:rPr>
                <w:webHidden/>
              </w:rPr>
              <w:fldChar w:fldCharType="end"/>
            </w:r>
          </w:hyperlink>
        </w:p>
        <w:p w14:paraId="50366F5E" w14:textId="6138DBF2" w:rsidR="00A5141B" w:rsidRDefault="004C37E2">
          <w:pPr>
            <w:pStyle w:val="TOC2"/>
            <w:tabs>
              <w:tab w:val="left" w:pos="1000"/>
            </w:tabs>
            <w:rPr>
              <w:rFonts w:eastAsiaTheme="minorEastAsia" w:cstheme="minorBidi"/>
              <w:b w:val="0"/>
              <w:color w:val="auto"/>
              <w:sz w:val="22"/>
              <w:szCs w:val="22"/>
            </w:rPr>
          </w:pPr>
          <w:hyperlink w:anchor="_Toc527614546" w:history="1">
            <w:r w:rsidR="00A5141B" w:rsidRPr="004B24D8">
              <w:rPr>
                <w:rStyle w:val="Hyperlink"/>
                <w14:scene3d>
                  <w14:camera w14:prst="orthographicFront"/>
                  <w14:lightRig w14:rig="threePt" w14:dir="t">
                    <w14:rot w14:lat="0" w14:lon="0" w14:rev="0"/>
                  </w14:lightRig>
                </w14:scene3d>
              </w:rPr>
              <w:t>22:</w:t>
            </w:r>
            <w:r w:rsidR="00A5141B">
              <w:rPr>
                <w:rFonts w:eastAsiaTheme="minorEastAsia" w:cstheme="minorBidi"/>
                <w:b w:val="0"/>
                <w:color w:val="auto"/>
                <w:sz w:val="22"/>
                <w:szCs w:val="22"/>
              </w:rPr>
              <w:tab/>
            </w:r>
            <w:r w:rsidR="00A5141B" w:rsidRPr="004B24D8">
              <w:rPr>
                <w:rStyle w:val="Hyperlink"/>
              </w:rPr>
              <w:t>Part 22 Activity– High efficiency refrigerators and freezers</w:t>
            </w:r>
            <w:r w:rsidR="00A5141B">
              <w:rPr>
                <w:webHidden/>
              </w:rPr>
              <w:tab/>
            </w:r>
            <w:r w:rsidR="00A5141B">
              <w:rPr>
                <w:webHidden/>
              </w:rPr>
              <w:fldChar w:fldCharType="begin"/>
            </w:r>
            <w:r w:rsidR="00A5141B">
              <w:rPr>
                <w:webHidden/>
              </w:rPr>
              <w:instrText xml:space="preserve"> PAGEREF _Toc527614546 \h </w:instrText>
            </w:r>
            <w:r w:rsidR="00A5141B">
              <w:rPr>
                <w:webHidden/>
              </w:rPr>
            </w:r>
            <w:r w:rsidR="00A5141B">
              <w:rPr>
                <w:webHidden/>
              </w:rPr>
              <w:fldChar w:fldCharType="separate"/>
            </w:r>
            <w:r w:rsidR="00A5141B">
              <w:rPr>
                <w:webHidden/>
              </w:rPr>
              <w:t>81</w:t>
            </w:r>
            <w:r w:rsidR="00A5141B">
              <w:rPr>
                <w:webHidden/>
              </w:rPr>
              <w:fldChar w:fldCharType="end"/>
            </w:r>
          </w:hyperlink>
        </w:p>
        <w:p w14:paraId="535B4DDA" w14:textId="3F412E23" w:rsidR="00A5141B" w:rsidRDefault="004C37E2">
          <w:pPr>
            <w:pStyle w:val="TOC3"/>
            <w:rPr>
              <w:b w:val="0"/>
              <w:color w:val="auto"/>
              <w:sz w:val="22"/>
              <w:szCs w:val="22"/>
            </w:rPr>
          </w:pPr>
          <w:hyperlink w:anchor="_Toc52761454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_Toc527614547 \h </w:instrText>
            </w:r>
            <w:r w:rsidR="00A5141B">
              <w:rPr>
                <w:webHidden/>
              </w:rPr>
            </w:r>
            <w:r w:rsidR="00A5141B">
              <w:rPr>
                <w:webHidden/>
              </w:rPr>
              <w:fldChar w:fldCharType="separate"/>
            </w:r>
            <w:r w:rsidR="00A5141B">
              <w:rPr>
                <w:webHidden/>
              </w:rPr>
              <w:t>81</w:t>
            </w:r>
            <w:r w:rsidR="00A5141B">
              <w:rPr>
                <w:webHidden/>
              </w:rPr>
              <w:fldChar w:fldCharType="end"/>
            </w:r>
          </w:hyperlink>
        </w:p>
        <w:p w14:paraId="70C682D4" w14:textId="3252D8CF" w:rsidR="00A5141B" w:rsidRDefault="004C37E2">
          <w:pPr>
            <w:pStyle w:val="TOC3"/>
            <w:rPr>
              <w:b w:val="0"/>
              <w:color w:val="auto"/>
              <w:sz w:val="22"/>
              <w:szCs w:val="22"/>
            </w:rPr>
          </w:pPr>
          <w:hyperlink w:anchor="_Toc52761454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_Toc527614548 \h </w:instrText>
            </w:r>
            <w:r w:rsidR="00A5141B">
              <w:rPr>
                <w:webHidden/>
              </w:rPr>
            </w:r>
            <w:r w:rsidR="00A5141B">
              <w:rPr>
                <w:webHidden/>
              </w:rPr>
              <w:fldChar w:fldCharType="separate"/>
            </w:r>
            <w:r w:rsidR="00A5141B">
              <w:rPr>
                <w:webHidden/>
              </w:rPr>
              <w:t>81</w:t>
            </w:r>
            <w:r w:rsidR="00A5141B">
              <w:rPr>
                <w:webHidden/>
              </w:rPr>
              <w:fldChar w:fldCharType="end"/>
            </w:r>
          </w:hyperlink>
        </w:p>
        <w:p w14:paraId="0A95E8AB" w14:textId="0BD13E3D" w:rsidR="00A5141B" w:rsidRDefault="004C37E2">
          <w:pPr>
            <w:pStyle w:val="TOC3"/>
            <w:rPr>
              <w:b w:val="0"/>
              <w:color w:val="auto"/>
              <w:sz w:val="22"/>
              <w:szCs w:val="22"/>
            </w:rPr>
          </w:pPr>
          <w:hyperlink w:anchor="_Toc52761454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_Toc527614549 \h </w:instrText>
            </w:r>
            <w:r w:rsidR="00A5141B">
              <w:rPr>
                <w:webHidden/>
              </w:rPr>
            </w:r>
            <w:r w:rsidR="00A5141B">
              <w:rPr>
                <w:webHidden/>
              </w:rPr>
              <w:fldChar w:fldCharType="separate"/>
            </w:r>
            <w:r w:rsidR="00A5141B">
              <w:rPr>
                <w:webHidden/>
              </w:rPr>
              <w:t>82</w:t>
            </w:r>
            <w:r w:rsidR="00A5141B">
              <w:rPr>
                <w:webHidden/>
              </w:rPr>
              <w:fldChar w:fldCharType="end"/>
            </w:r>
          </w:hyperlink>
        </w:p>
        <w:p w14:paraId="340BA018" w14:textId="395D8617" w:rsidR="00A5141B" w:rsidRDefault="004C37E2">
          <w:pPr>
            <w:pStyle w:val="TOC3"/>
            <w:rPr>
              <w:b w:val="0"/>
              <w:color w:val="auto"/>
              <w:sz w:val="22"/>
              <w:szCs w:val="22"/>
            </w:rPr>
          </w:pPr>
          <w:hyperlink w:anchor="_Toc52761455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_Toc527614550 \h </w:instrText>
            </w:r>
            <w:r w:rsidR="00A5141B">
              <w:rPr>
                <w:webHidden/>
              </w:rPr>
            </w:r>
            <w:r w:rsidR="00A5141B">
              <w:rPr>
                <w:webHidden/>
              </w:rPr>
              <w:fldChar w:fldCharType="separate"/>
            </w:r>
            <w:r w:rsidR="00A5141B">
              <w:rPr>
                <w:webHidden/>
              </w:rPr>
              <w:t>82</w:t>
            </w:r>
            <w:r w:rsidR="00A5141B">
              <w:rPr>
                <w:webHidden/>
              </w:rPr>
              <w:fldChar w:fldCharType="end"/>
            </w:r>
          </w:hyperlink>
        </w:p>
        <w:p w14:paraId="3D09867F" w14:textId="378DBAFE" w:rsidR="00A5141B" w:rsidRDefault="004C37E2">
          <w:pPr>
            <w:pStyle w:val="TOC2"/>
            <w:tabs>
              <w:tab w:val="left" w:pos="1000"/>
            </w:tabs>
            <w:rPr>
              <w:rFonts w:eastAsiaTheme="minorEastAsia" w:cstheme="minorBidi"/>
              <w:b w:val="0"/>
              <w:color w:val="auto"/>
              <w:sz w:val="22"/>
              <w:szCs w:val="22"/>
            </w:rPr>
          </w:pPr>
          <w:hyperlink w:anchor="_Toc527614551" w:history="1">
            <w:r w:rsidR="00A5141B" w:rsidRPr="004B24D8">
              <w:rPr>
                <w:rStyle w:val="Hyperlink"/>
                <w14:scene3d>
                  <w14:camera w14:prst="orthographicFront"/>
                  <w14:lightRig w14:rig="threePt" w14:dir="t">
                    <w14:rot w14:lat="0" w14:lon="0" w14:rev="0"/>
                  </w14:lightRig>
                </w14:scene3d>
              </w:rPr>
              <w:t>23:</w:t>
            </w:r>
            <w:r w:rsidR="00A5141B">
              <w:rPr>
                <w:rFonts w:eastAsiaTheme="minorEastAsia" w:cstheme="minorBidi"/>
                <w:b w:val="0"/>
                <w:color w:val="auto"/>
                <w:sz w:val="22"/>
                <w:szCs w:val="22"/>
              </w:rPr>
              <w:tab/>
            </w:r>
            <w:r w:rsidR="00A5141B" w:rsidRPr="004B24D8">
              <w:rPr>
                <w:rStyle w:val="Hyperlink"/>
              </w:rPr>
              <w:t>Part 23 Activity– Space heating and cooling, ducted evaporative cooler</w:t>
            </w:r>
            <w:r w:rsidR="00A5141B">
              <w:rPr>
                <w:webHidden/>
              </w:rPr>
              <w:tab/>
            </w:r>
            <w:r w:rsidR="00A5141B">
              <w:rPr>
                <w:webHidden/>
              </w:rPr>
              <w:fldChar w:fldCharType="begin"/>
            </w:r>
            <w:r w:rsidR="00A5141B">
              <w:rPr>
                <w:webHidden/>
              </w:rPr>
              <w:instrText xml:space="preserve"> PAGEREF _Toc527614551 \h </w:instrText>
            </w:r>
            <w:r w:rsidR="00A5141B">
              <w:rPr>
                <w:webHidden/>
              </w:rPr>
            </w:r>
            <w:r w:rsidR="00A5141B">
              <w:rPr>
                <w:webHidden/>
              </w:rPr>
              <w:fldChar w:fldCharType="separate"/>
            </w:r>
            <w:r w:rsidR="00A5141B">
              <w:rPr>
                <w:webHidden/>
              </w:rPr>
              <w:t>85</w:t>
            </w:r>
            <w:r w:rsidR="00A5141B">
              <w:rPr>
                <w:webHidden/>
              </w:rPr>
              <w:fldChar w:fldCharType="end"/>
            </w:r>
          </w:hyperlink>
        </w:p>
        <w:p w14:paraId="31797E72" w14:textId="5B660417" w:rsidR="00A5141B" w:rsidRDefault="004C37E2">
          <w:pPr>
            <w:pStyle w:val="TOC3"/>
            <w:rPr>
              <w:b w:val="0"/>
              <w:color w:val="auto"/>
              <w:sz w:val="22"/>
              <w:szCs w:val="22"/>
            </w:rPr>
          </w:pPr>
          <w:hyperlink w:anchor="_Toc52761455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_Toc527614552 \h </w:instrText>
            </w:r>
            <w:r w:rsidR="00A5141B">
              <w:rPr>
                <w:webHidden/>
              </w:rPr>
            </w:r>
            <w:r w:rsidR="00A5141B">
              <w:rPr>
                <w:webHidden/>
              </w:rPr>
              <w:fldChar w:fldCharType="separate"/>
            </w:r>
            <w:r w:rsidR="00A5141B">
              <w:rPr>
                <w:webHidden/>
              </w:rPr>
              <w:t>85</w:t>
            </w:r>
            <w:r w:rsidR="00A5141B">
              <w:rPr>
                <w:webHidden/>
              </w:rPr>
              <w:fldChar w:fldCharType="end"/>
            </w:r>
          </w:hyperlink>
        </w:p>
        <w:p w14:paraId="1CF499C2" w14:textId="6F0AAF7B" w:rsidR="00A5141B" w:rsidRDefault="004C37E2">
          <w:pPr>
            <w:pStyle w:val="TOC3"/>
            <w:rPr>
              <w:b w:val="0"/>
              <w:color w:val="auto"/>
              <w:sz w:val="22"/>
              <w:szCs w:val="22"/>
            </w:rPr>
          </w:pPr>
          <w:hyperlink w:anchor="_Toc52761455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_Toc527614553 \h </w:instrText>
            </w:r>
            <w:r w:rsidR="00A5141B">
              <w:rPr>
                <w:webHidden/>
              </w:rPr>
            </w:r>
            <w:r w:rsidR="00A5141B">
              <w:rPr>
                <w:webHidden/>
              </w:rPr>
              <w:fldChar w:fldCharType="separate"/>
            </w:r>
            <w:r w:rsidR="00A5141B">
              <w:rPr>
                <w:webHidden/>
              </w:rPr>
              <w:t>85</w:t>
            </w:r>
            <w:r w:rsidR="00A5141B">
              <w:rPr>
                <w:webHidden/>
              </w:rPr>
              <w:fldChar w:fldCharType="end"/>
            </w:r>
          </w:hyperlink>
        </w:p>
        <w:p w14:paraId="6EBB5FBF" w14:textId="49E23831" w:rsidR="00A5141B" w:rsidRDefault="004C37E2">
          <w:pPr>
            <w:pStyle w:val="TOC3"/>
            <w:rPr>
              <w:b w:val="0"/>
              <w:color w:val="auto"/>
              <w:sz w:val="22"/>
              <w:szCs w:val="22"/>
            </w:rPr>
          </w:pPr>
          <w:hyperlink w:anchor="_Toc52761455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_Toc527614554 \h </w:instrText>
            </w:r>
            <w:r w:rsidR="00A5141B">
              <w:rPr>
                <w:webHidden/>
              </w:rPr>
            </w:r>
            <w:r w:rsidR="00A5141B">
              <w:rPr>
                <w:webHidden/>
              </w:rPr>
              <w:fldChar w:fldCharType="separate"/>
            </w:r>
            <w:r w:rsidR="00A5141B">
              <w:rPr>
                <w:webHidden/>
              </w:rPr>
              <w:t>85</w:t>
            </w:r>
            <w:r w:rsidR="00A5141B">
              <w:rPr>
                <w:webHidden/>
              </w:rPr>
              <w:fldChar w:fldCharType="end"/>
            </w:r>
          </w:hyperlink>
        </w:p>
        <w:p w14:paraId="25550C0A" w14:textId="11AC0A51" w:rsidR="00A5141B" w:rsidRDefault="004C37E2">
          <w:pPr>
            <w:pStyle w:val="TOC3"/>
            <w:rPr>
              <w:b w:val="0"/>
              <w:color w:val="auto"/>
              <w:sz w:val="22"/>
              <w:szCs w:val="22"/>
            </w:rPr>
          </w:pPr>
          <w:hyperlink w:anchor="_Toc52761455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_Toc527614555 \h </w:instrText>
            </w:r>
            <w:r w:rsidR="00A5141B">
              <w:rPr>
                <w:webHidden/>
              </w:rPr>
            </w:r>
            <w:r w:rsidR="00A5141B">
              <w:rPr>
                <w:webHidden/>
              </w:rPr>
              <w:fldChar w:fldCharType="separate"/>
            </w:r>
            <w:r w:rsidR="00A5141B">
              <w:rPr>
                <w:webHidden/>
              </w:rPr>
              <w:t>85</w:t>
            </w:r>
            <w:r w:rsidR="00A5141B">
              <w:rPr>
                <w:webHidden/>
              </w:rPr>
              <w:fldChar w:fldCharType="end"/>
            </w:r>
          </w:hyperlink>
        </w:p>
        <w:p w14:paraId="4ABB939B" w14:textId="01EDB004" w:rsidR="00A5141B" w:rsidRDefault="004C37E2">
          <w:pPr>
            <w:pStyle w:val="TOC2"/>
            <w:tabs>
              <w:tab w:val="left" w:pos="1000"/>
            </w:tabs>
            <w:rPr>
              <w:rFonts w:eastAsiaTheme="minorEastAsia" w:cstheme="minorBidi"/>
              <w:b w:val="0"/>
              <w:color w:val="auto"/>
              <w:sz w:val="22"/>
              <w:szCs w:val="22"/>
            </w:rPr>
          </w:pPr>
          <w:hyperlink w:anchor="_Toc527614556" w:history="1">
            <w:r w:rsidR="00A5141B" w:rsidRPr="004B24D8">
              <w:rPr>
                <w:rStyle w:val="Hyperlink"/>
                <w14:scene3d>
                  <w14:camera w14:prst="orthographicFront"/>
                  <w14:lightRig w14:rig="threePt" w14:dir="t">
                    <w14:rot w14:lat="0" w14:lon="0" w14:rev="0"/>
                  </w14:lightRig>
                </w14:scene3d>
              </w:rPr>
              <w:t>24:</w:t>
            </w:r>
            <w:r w:rsidR="00A5141B">
              <w:rPr>
                <w:rFonts w:eastAsiaTheme="minorEastAsia" w:cstheme="minorBidi"/>
                <w:b w:val="0"/>
                <w:color w:val="auto"/>
                <w:sz w:val="22"/>
                <w:szCs w:val="22"/>
              </w:rPr>
              <w:tab/>
            </w:r>
            <w:r w:rsidR="00A5141B" w:rsidRPr="004B24D8">
              <w:rPr>
                <w:rStyle w:val="Hyperlink"/>
              </w:rPr>
              <w:t>Part 24 Activity– High efficiency televisions</w:t>
            </w:r>
            <w:r w:rsidR="00A5141B">
              <w:rPr>
                <w:webHidden/>
              </w:rPr>
              <w:tab/>
            </w:r>
            <w:r w:rsidR="00A5141B">
              <w:rPr>
                <w:webHidden/>
              </w:rPr>
              <w:fldChar w:fldCharType="begin"/>
            </w:r>
            <w:r w:rsidR="00A5141B">
              <w:rPr>
                <w:webHidden/>
              </w:rPr>
              <w:instrText xml:space="preserve"> PAGEREF _Toc527614556 \h </w:instrText>
            </w:r>
            <w:r w:rsidR="00A5141B">
              <w:rPr>
                <w:webHidden/>
              </w:rPr>
            </w:r>
            <w:r w:rsidR="00A5141B">
              <w:rPr>
                <w:webHidden/>
              </w:rPr>
              <w:fldChar w:fldCharType="separate"/>
            </w:r>
            <w:r w:rsidR="00A5141B">
              <w:rPr>
                <w:webHidden/>
              </w:rPr>
              <w:t>87</w:t>
            </w:r>
            <w:r w:rsidR="00A5141B">
              <w:rPr>
                <w:webHidden/>
              </w:rPr>
              <w:fldChar w:fldCharType="end"/>
            </w:r>
          </w:hyperlink>
        </w:p>
        <w:p w14:paraId="191A6F16" w14:textId="58538566" w:rsidR="00A5141B" w:rsidRDefault="004C37E2">
          <w:pPr>
            <w:pStyle w:val="TOC3"/>
            <w:rPr>
              <w:b w:val="0"/>
              <w:color w:val="auto"/>
              <w:sz w:val="22"/>
              <w:szCs w:val="22"/>
            </w:rPr>
          </w:pPr>
          <w:hyperlink w:anchor="_Toc52761455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_Toc527614557 \h </w:instrText>
            </w:r>
            <w:r w:rsidR="00A5141B">
              <w:rPr>
                <w:webHidden/>
              </w:rPr>
            </w:r>
            <w:r w:rsidR="00A5141B">
              <w:rPr>
                <w:webHidden/>
              </w:rPr>
              <w:fldChar w:fldCharType="separate"/>
            </w:r>
            <w:r w:rsidR="00A5141B">
              <w:rPr>
                <w:webHidden/>
              </w:rPr>
              <w:t>87</w:t>
            </w:r>
            <w:r w:rsidR="00A5141B">
              <w:rPr>
                <w:webHidden/>
              </w:rPr>
              <w:fldChar w:fldCharType="end"/>
            </w:r>
          </w:hyperlink>
        </w:p>
        <w:p w14:paraId="2624674D" w14:textId="06DEE06F" w:rsidR="00A5141B" w:rsidRDefault="004C37E2">
          <w:pPr>
            <w:pStyle w:val="TOC3"/>
            <w:rPr>
              <w:b w:val="0"/>
              <w:color w:val="auto"/>
              <w:sz w:val="22"/>
              <w:szCs w:val="22"/>
            </w:rPr>
          </w:pPr>
          <w:hyperlink w:anchor="_Toc52761455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_Toc527614558 \h </w:instrText>
            </w:r>
            <w:r w:rsidR="00A5141B">
              <w:rPr>
                <w:webHidden/>
              </w:rPr>
            </w:r>
            <w:r w:rsidR="00A5141B">
              <w:rPr>
                <w:webHidden/>
              </w:rPr>
              <w:fldChar w:fldCharType="separate"/>
            </w:r>
            <w:r w:rsidR="00A5141B">
              <w:rPr>
                <w:webHidden/>
              </w:rPr>
              <w:t>87</w:t>
            </w:r>
            <w:r w:rsidR="00A5141B">
              <w:rPr>
                <w:webHidden/>
              </w:rPr>
              <w:fldChar w:fldCharType="end"/>
            </w:r>
          </w:hyperlink>
        </w:p>
        <w:p w14:paraId="5D9BB350" w14:textId="686829AC" w:rsidR="00A5141B" w:rsidRDefault="004C37E2">
          <w:pPr>
            <w:pStyle w:val="TOC3"/>
            <w:rPr>
              <w:b w:val="0"/>
              <w:color w:val="auto"/>
              <w:sz w:val="22"/>
              <w:szCs w:val="22"/>
            </w:rPr>
          </w:pPr>
          <w:hyperlink w:anchor="_Toc52761455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_Toc527614559 \h </w:instrText>
            </w:r>
            <w:r w:rsidR="00A5141B">
              <w:rPr>
                <w:webHidden/>
              </w:rPr>
            </w:r>
            <w:r w:rsidR="00A5141B">
              <w:rPr>
                <w:webHidden/>
              </w:rPr>
              <w:fldChar w:fldCharType="separate"/>
            </w:r>
            <w:r w:rsidR="00A5141B">
              <w:rPr>
                <w:webHidden/>
              </w:rPr>
              <w:t>87</w:t>
            </w:r>
            <w:r w:rsidR="00A5141B">
              <w:rPr>
                <w:webHidden/>
              </w:rPr>
              <w:fldChar w:fldCharType="end"/>
            </w:r>
          </w:hyperlink>
        </w:p>
        <w:p w14:paraId="393AE2B3" w14:textId="584CBAAE" w:rsidR="00A5141B" w:rsidRDefault="004C37E2">
          <w:pPr>
            <w:pStyle w:val="TOC3"/>
            <w:rPr>
              <w:b w:val="0"/>
              <w:color w:val="auto"/>
              <w:sz w:val="22"/>
              <w:szCs w:val="22"/>
            </w:rPr>
          </w:pPr>
          <w:hyperlink w:anchor="_Toc52761456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_Toc527614560 \h </w:instrText>
            </w:r>
            <w:r w:rsidR="00A5141B">
              <w:rPr>
                <w:webHidden/>
              </w:rPr>
            </w:r>
            <w:r w:rsidR="00A5141B">
              <w:rPr>
                <w:webHidden/>
              </w:rPr>
              <w:fldChar w:fldCharType="separate"/>
            </w:r>
            <w:r w:rsidR="00A5141B">
              <w:rPr>
                <w:webHidden/>
              </w:rPr>
              <w:t>88</w:t>
            </w:r>
            <w:r w:rsidR="00A5141B">
              <w:rPr>
                <w:webHidden/>
              </w:rPr>
              <w:fldChar w:fldCharType="end"/>
            </w:r>
          </w:hyperlink>
        </w:p>
        <w:p w14:paraId="2317B051" w14:textId="577EAD07" w:rsidR="00A5141B" w:rsidRDefault="004C37E2">
          <w:pPr>
            <w:pStyle w:val="TOC2"/>
            <w:tabs>
              <w:tab w:val="left" w:pos="1000"/>
            </w:tabs>
            <w:rPr>
              <w:rFonts w:eastAsiaTheme="minorEastAsia" w:cstheme="minorBidi"/>
              <w:b w:val="0"/>
              <w:color w:val="auto"/>
              <w:sz w:val="22"/>
              <w:szCs w:val="22"/>
            </w:rPr>
          </w:pPr>
          <w:hyperlink w:anchor="_Toc527614561" w:history="1">
            <w:r w:rsidR="00A5141B" w:rsidRPr="004B24D8">
              <w:rPr>
                <w:rStyle w:val="Hyperlink"/>
                <w14:scene3d>
                  <w14:camera w14:prst="orthographicFront"/>
                  <w14:lightRig w14:rig="threePt" w14:dir="t">
                    <w14:rot w14:lat="0" w14:lon="0" w14:rev="0"/>
                  </w14:lightRig>
                </w14:scene3d>
              </w:rPr>
              <w:t>25:</w:t>
            </w:r>
            <w:r w:rsidR="00A5141B">
              <w:rPr>
                <w:rFonts w:eastAsiaTheme="minorEastAsia" w:cstheme="minorBidi"/>
                <w:b w:val="0"/>
                <w:color w:val="auto"/>
                <w:sz w:val="22"/>
                <w:szCs w:val="22"/>
              </w:rPr>
              <w:tab/>
            </w:r>
            <w:r w:rsidR="00A5141B" w:rsidRPr="004B24D8">
              <w:rPr>
                <w:rStyle w:val="Hyperlink"/>
              </w:rPr>
              <w:t>Part 25 Activity– Energy efficient (low greenhouse intensity) clothes dryers</w:t>
            </w:r>
            <w:r w:rsidR="00A5141B">
              <w:rPr>
                <w:webHidden/>
              </w:rPr>
              <w:tab/>
            </w:r>
            <w:r w:rsidR="00A5141B">
              <w:rPr>
                <w:webHidden/>
              </w:rPr>
              <w:fldChar w:fldCharType="begin"/>
            </w:r>
            <w:r w:rsidR="00A5141B">
              <w:rPr>
                <w:webHidden/>
              </w:rPr>
              <w:instrText xml:space="preserve"> PAGEREF _Toc527614561 \h </w:instrText>
            </w:r>
            <w:r w:rsidR="00A5141B">
              <w:rPr>
                <w:webHidden/>
              </w:rPr>
            </w:r>
            <w:r w:rsidR="00A5141B">
              <w:rPr>
                <w:webHidden/>
              </w:rPr>
              <w:fldChar w:fldCharType="separate"/>
            </w:r>
            <w:r w:rsidR="00A5141B">
              <w:rPr>
                <w:webHidden/>
              </w:rPr>
              <w:t>89</w:t>
            </w:r>
            <w:r w:rsidR="00A5141B">
              <w:rPr>
                <w:webHidden/>
              </w:rPr>
              <w:fldChar w:fldCharType="end"/>
            </w:r>
          </w:hyperlink>
        </w:p>
        <w:p w14:paraId="5ED3CB3F" w14:textId="5C8BC799" w:rsidR="00A5141B" w:rsidRDefault="004C37E2">
          <w:pPr>
            <w:pStyle w:val="TOC3"/>
            <w:rPr>
              <w:b w:val="0"/>
              <w:color w:val="auto"/>
              <w:sz w:val="22"/>
              <w:szCs w:val="22"/>
            </w:rPr>
          </w:pPr>
          <w:hyperlink w:anchor="_Toc52761456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_Toc527614562 \h </w:instrText>
            </w:r>
            <w:r w:rsidR="00A5141B">
              <w:rPr>
                <w:webHidden/>
              </w:rPr>
            </w:r>
            <w:r w:rsidR="00A5141B">
              <w:rPr>
                <w:webHidden/>
              </w:rPr>
              <w:fldChar w:fldCharType="separate"/>
            </w:r>
            <w:r w:rsidR="00A5141B">
              <w:rPr>
                <w:webHidden/>
              </w:rPr>
              <w:t>89</w:t>
            </w:r>
            <w:r w:rsidR="00A5141B">
              <w:rPr>
                <w:webHidden/>
              </w:rPr>
              <w:fldChar w:fldCharType="end"/>
            </w:r>
          </w:hyperlink>
        </w:p>
        <w:p w14:paraId="7E291616" w14:textId="33D558E5" w:rsidR="00A5141B" w:rsidRDefault="004C37E2">
          <w:pPr>
            <w:pStyle w:val="TOC3"/>
            <w:rPr>
              <w:b w:val="0"/>
              <w:color w:val="auto"/>
              <w:sz w:val="22"/>
              <w:szCs w:val="22"/>
            </w:rPr>
          </w:pPr>
          <w:hyperlink w:anchor="_Toc52761456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_Toc527614563 \h </w:instrText>
            </w:r>
            <w:r w:rsidR="00A5141B">
              <w:rPr>
                <w:webHidden/>
              </w:rPr>
            </w:r>
            <w:r w:rsidR="00A5141B">
              <w:rPr>
                <w:webHidden/>
              </w:rPr>
              <w:fldChar w:fldCharType="separate"/>
            </w:r>
            <w:r w:rsidR="00A5141B">
              <w:rPr>
                <w:webHidden/>
              </w:rPr>
              <w:t>89</w:t>
            </w:r>
            <w:r w:rsidR="00A5141B">
              <w:rPr>
                <w:webHidden/>
              </w:rPr>
              <w:fldChar w:fldCharType="end"/>
            </w:r>
          </w:hyperlink>
        </w:p>
        <w:p w14:paraId="094140E8" w14:textId="133C99A2" w:rsidR="00A5141B" w:rsidRDefault="004C37E2">
          <w:pPr>
            <w:pStyle w:val="TOC3"/>
            <w:rPr>
              <w:b w:val="0"/>
              <w:color w:val="auto"/>
              <w:sz w:val="22"/>
              <w:szCs w:val="22"/>
            </w:rPr>
          </w:pPr>
          <w:hyperlink w:anchor="_Toc52761456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_Toc527614564 \h </w:instrText>
            </w:r>
            <w:r w:rsidR="00A5141B">
              <w:rPr>
                <w:webHidden/>
              </w:rPr>
            </w:r>
            <w:r w:rsidR="00A5141B">
              <w:rPr>
                <w:webHidden/>
              </w:rPr>
              <w:fldChar w:fldCharType="separate"/>
            </w:r>
            <w:r w:rsidR="00A5141B">
              <w:rPr>
                <w:webHidden/>
              </w:rPr>
              <w:t>89</w:t>
            </w:r>
            <w:r w:rsidR="00A5141B">
              <w:rPr>
                <w:webHidden/>
              </w:rPr>
              <w:fldChar w:fldCharType="end"/>
            </w:r>
          </w:hyperlink>
        </w:p>
        <w:p w14:paraId="2763C1F3" w14:textId="50550620" w:rsidR="00A5141B" w:rsidRDefault="004C37E2">
          <w:pPr>
            <w:pStyle w:val="TOC3"/>
            <w:rPr>
              <w:b w:val="0"/>
              <w:color w:val="auto"/>
              <w:sz w:val="22"/>
              <w:szCs w:val="22"/>
            </w:rPr>
          </w:pPr>
          <w:hyperlink w:anchor="_Toc52761456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_Toc527614565 \h </w:instrText>
            </w:r>
            <w:r w:rsidR="00A5141B">
              <w:rPr>
                <w:webHidden/>
              </w:rPr>
            </w:r>
            <w:r w:rsidR="00A5141B">
              <w:rPr>
                <w:webHidden/>
              </w:rPr>
              <w:fldChar w:fldCharType="separate"/>
            </w:r>
            <w:r w:rsidR="00A5141B">
              <w:rPr>
                <w:webHidden/>
              </w:rPr>
              <w:t>90</w:t>
            </w:r>
            <w:r w:rsidR="00A5141B">
              <w:rPr>
                <w:webHidden/>
              </w:rPr>
              <w:fldChar w:fldCharType="end"/>
            </w:r>
          </w:hyperlink>
        </w:p>
        <w:p w14:paraId="39144D90" w14:textId="01F496C9" w:rsidR="00A5141B" w:rsidRDefault="004C37E2">
          <w:pPr>
            <w:pStyle w:val="TOC2"/>
            <w:tabs>
              <w:tab w:val="left" w:pos="1000"/>
            </w:tabs>
            <w:rPr>
              <w:rFonts w:eastAsiaTheme="minorEastAsia" w:cstheme="minorBidi"/>
              <w:b w:val="0"/>
              <w:color w:val="auto"/>
              <w:sz w:val="22"/>
              <w:szCs w:val="22"/>
            </w:rPr>
          </w:pPr>
          <w:hyperlink w:anchor="_Toc527614566" w:history="1">
            <w:r w:rsidR="00A5141B" w:rsidRPr="004B24D8">
              <w:rPr>
                <w:rStyle w:val="Hyperlink"/>
                <w14:scene3d>
                  <w14:camera w14:prst="orthographicFront"/>
                  <w14:lightRig w14:rig="threePt" w14:dir="t">
                    <w14:rot w14:lat="0" w14:lon="0" w14:rev="0"/>
                  </w14:lightRig>
                </w14:scene3d>
              </w:rPr>
              <w:t>26:</w:t>
            </w:r>
            <w:r w:rsidR="00A5141B">
              <w:rPr>
                <w:rFonts w:eastAsiaTheme="minorEastAsia" w:cstheme="minorBidi"/>
                <w:b w:val="0"/>
                <w:color w:val="auto"/>
                <w:sz w:val="22"/>
                <w:szCs w:val="22"/>
              </w:rPr>
              <w:tab/>
            </w:r>
            <w:r w:rsidR="00A5141B" w:rsidRPr="004B24D8">
              <w:rPr>
                <w:rStyle w:val="Hyperlink"/>
              </w:rPr>
              <w:t>Part 26 Activity– High efficiency pool pumps</w:t>
            </w:r>
            <w:r w:rsidR="00A5141B">
              <w:rPr>
                <w:webHidden/>
              </w:rPr>
              <w:tab/>
            </w:r>
            <w:r w:rsidR="00A5141B">
              <w:rPr>
                <w:webHidden/>
              </w:rPr>
              <w:fldChar w:fldCharType="begin"/>
            </w:r>
            <w:r w:rsidR="00A5141B">
              <w:rPr>
                <w:webHidden/>
              </w:rPr>
              <w:instrText xml:space="preserve"> PAGEREF _Toc527614566 \h </w:instrText>
            </w:r>
            <w:r w:rsidR="00A5141B">
              <w:rPr>
                <w:webHidden/>
              </w:rPr>
            </w:r>
            <w:r w:rsidR="00A5141B">
              <w:rPr>
                <w:webHidden/>
              </w:rPr>
              <w:fldChar w:fldCharType="separate"/>
            </w:r>
            <w:r w:rsidR="00A5141B">
              <w:rPr>
                <w:webHidden/>
              </w:rPr>
              <w:t>91</w:t>
            </w:r>
            <w:r w:rsidR="00A5141B">
              <w:rPr>
                <w:webHidden/>
              </w:rPr>
              <w:fldChar w:fldCharType="end"/>
            </w:r>
          </w:hyperlink>
        </w:p>
        <w:p w14:paraId="5AF04F53" w14:textId="569843F4" w:rsidR="00A5141B" w:rsidRDefault="004C37E2">
          <w:pPr>
            <w:pStyle w:val="TOC3"/>
            <w:rPr>
              <w:b w:val="0"/>
              <w:color w:val="auto"/>
              <w:sz w:val="22"/>
              <w:szCs w:val="22"/>
            </w:rPr>
          </w:pPr>
          <w:hyperlink w:anchor="_Toc52761456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_Toc527614567 \h </w:instrText>
            </w:r>
            <w:r w:rsidR="00A5141B">
              <w:rPr>
                <w:webHidden/>
              </w:rPr>
            </w:r>
            <w:r w:rsidR="00A5141B">
              <w:rPr>
                <w:webHidden/>
              </w:rPr>
              <w:fldChar w:fldCharType="separate"/>
            </w:r>
            <w:r w:rsidR="00A5141B">
              <w:rPr>
                <w:webHidden/>
              </w:rPr>
              <w:t>91</w:t>
            </w:r>
            <w:r w:rsidR="00A5141B">
              <w:rPr>
                <w:webHidden/>
              </w:rPr>
              <w:fldChar w:fldCharType="end"/>
            </w:r>
          </w:hyperlink>
        </w:p>
        <w:p w14:paraId="501FFDF7" w14:textId="522CF9B4" w:rsidR="00A5141B" w:rsidRDefault="004C37E2">
          <w:pPr>
            <w:pStyle w:val="TOC3"/>
            <w:rPr>
              <w:b w:val="0"/>
              <w:color w:val="auto"/>
              <w:sz w:val="22"/>
              <w:szCs w:val="22"/>
            </w:rPr>
          </w:pPr>
          <w:hyperlink w:anchor="_Toc52761456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_Toc527614568 \h </w:instrText>
            </w:r>
            <w:r w:rsidR="00A5141B">
              <w:rPr>
                <w:webHidden/>
              </w:rPr>
            </w:r>
            <w:r w:rsidR="00A5141B">
              <w:rPr>
                <w:webHidden/>
              </w:rPr>
              <w:fldChar w:fldCharType="separate"/>
            </w:r>
            <w:r w:rsidR="00A5141B">
              <w:rPr>
                <w:webHidden/>
              </w:rPr>
              <w:t>91</w:t>
            </w:r>
            <w:r w:rsidR="00A5141B">
              <w:rPr>
                <w:webHidden/>
              </w:rPr>
              <w:fldChar w:fldCharType="end"/>
            </w:r>
          </w:hyperlink>
        </w:p>
        <w:p w14:paraId="765ECC43" w14:textId="29F15548" w:rsidR="00A5141B" w:rsidRDefault="004C37E2">
          <w:pPr>
            <w:pStyle w:val="TOC3"/>
            <w:rPr>
              <w:b w:val="0"/>
              <w:color w:val="auto"/>
              <w:sz w:val="22"/>
              <w:szCs w:val="22"/>
            </w:rPr>
          </w:pPr>
          <w:hyperlink w:anchor="_Toc52761456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_Toc527614569 \h </w:instrText>
            </w:r>
            <w:r w:rsidR="00A5141B">
              <w:rPr>
                <w:webHidden/>
              </w:rPr>
            </w:r>
            <w:r w:rsidR="00A5141B">
              <w:rPr>
                <w:webHidden/>
              </w:rPr>
              <w:fldChar w:fldCharType="separate"/>
            </w:r>
            <w:r w:rsidR="00A5141B">
              <w:rPr>
                <w:webHidden/>
              </w:rPr>
              <w:t>91</w:t>
            </w:r>
            <w:r w:rsidR="00A5141B">
              <w:rPr>
                <w:webHidden/>
              </w:rPr>
              <w:fldChar w:fldCharType="end"/>
            </w:r>
          </w:hyperlink>
        </w:p>
        <w:p w14:paraId="2DCF16E2" w14:textId="3EA68E59" w:rsidR="00A5141B" w:rsidRDefault="004C37E2">
          <w:pPr>
            <w:pStyle w:val="TOC3"/>
            <w:rPr>
              <w:b w:val="0"/>
              <w:color w:val="auto"/>
              <w:sz w:val="22"/>
              <w:szCs w:val="22"/>
            </w:rPr>
          </w:pPr>
          <w:hyperlink w:anchor="_Toc52761457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_Toc527614570 \h </w:instrText>
            </w:r>
            <w:r w:rsidR="00A5141B">
              <w:rPr>
                <w:webHidden/>
              </w:rPr>
            </w:r>
            <w:r w:rsidR="00A5141B">
              <w:rPr>
                <w:webHidden/>
              </w:rPr>
              <w:fldChar w:fldCharType="separate"/>
            </w:r>
            <w:r w:rsidR="00A5141B">
              <w:rPr>
                <w:webHidden/>
              </w:rPr>
              <w:t>92</w:t>
            </w:r>
            <w:r w:rsidR="00A5141B">
              <w:rPr>
                <w:webHidden/>
              </w:rPr>
              <w:fldChar w:fldCharType="end"/>
            </w:r>
          </w:hyperlink>
        </w:p>
        <w:p w14:paraId="7CADAF58" w14:textId="42CEC030" w:rsidR="00A5141B" w:rsidRDefault="004C37E2">
          <w:pPr>
            <w:pStyle w:val="TOC2"/>
            <w:tabs>
              <w:tab w:val="left" w:pos="1000"/>
            </w:tabs>
            <w:rPr>
              <w:rFonts w:eastAsiaTheme="minorEastAsia" w:cstheme="minorBidi"/>
              <w:b w:val="0"/>
              <w:color w:val="auto"/>
              <w:sz w:val="22"/>
              <w:szCs w:val="22"/>
            </w:rPr>
          </w:pPr>
          <w:hyperlink w:anchor="_Toc527614571" w:history="1">
            <w:r w:rsidR="00A5141B" w:rsidRPr="004B24D8">
              <w:rPr>
                <w:rStyle w:val="Hyperlink"/>
                <w14:scene3d>
                  <w14:camera w14:prst="orthographicFront"/>
                  <w14:lightRig w14:rig="threePt" w14:dir="t">
                    <w14:rot w14:lat="0" w14:lon="0" w14:rev="0"/>
                  </w14:lightRig>
                </w14:scene3d>
              </w:rPr>
              <w:t>27:</w:t>
            </w:r>
            <w:r w:rsidR="00A5141B">
              <w:rPr>
                <w:rFonts w:eastAsiaTheme="minorEastAsia" w:cstheme="minorBidi"/>
                <w:b w:val="0"/>
                <w:color w:val="auto"/>
                <w:sz w:val="22"/>
                <w:szCs w:val="22"/>
              </w:rPr>
              <w:tab/>
            </w:r>
            <w:r w:rsidR="00A5141B" w:rsidRPr="004B24D8">
              <w:rPr>
                <w:rStyle w:val="Hyperlink"/>
              </w:rPr>
              <w:t>Part 27 Activity– Public lighting upgrade</w:t>
            </w:r>
            <w:r w:rsidR="00A5141B">
              <w:rPr>
                <w:webHidden/>
              </w:rPr>
              <w:tab/>
            </w:r>
            <w:r w:rsidR="00A5141B">
              <w:rPr>
                <w:webHidden/>
              </w:rPr>
              <w:fldChar w:fldCharType="begin"/>
            </w:r>
            <w:r w:rsidR="00A5141B">
              <w:rPr>
                <w:webHidden/>
              </w:rPr>
              <w:instrText xml:space="preserve"> PAGEREF _Toc527614571 \h </w:instrText>
            </w:r>
            <w:r w:rsidR="00A5141B">
              <w:rPr>
                <w:webHidden/>
              </w:rPr>
            </w:r>
            <w:r w:rsidR="00A5141B">
              <w:rPr>
                <w:webHidden/>
              </w:rPr>
              <w:fldChar w:fldCharType="separate"/>
            </w:r>
            <w:r w:rsidR="00A5141B">
              <w:rPr>
                <w:webHidden/>
              </w:rPr>
              <w:t>93</w:t>
            </w:r>
            <w:r w:rsidR="00A5141B">
              <w:rPr>
                <w:webHidden/>
              </w:rPr>
              <w:fldChar w:fldCharType="end"/>
            </w:r>
          </w:hyperlink>
        </w:p>
        <w:p w14:paraId="2E2CBB9B" w14:textId="772E73EF" w:rsidR="00A5141B" w:rsidRDefault="004C37E2">
          <w:pPr>
            <w:pStyle w:val="TOC3"/>
            <w:rPr>
              <w:b w:val="0"/>
              <w:color w:val="auto"/>
              <w:sz w:val="22"/>
              <w:szCs w:val="22"/>
            </w:rPr>
          </w:pPr>
          <w:hyperlink w:anchor="_Toc52761457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_Toc527614572 \h </w:instrText>
            </w:r>
            <w:r w:rsidR="00A5141B">
              <w:rPr>
                <w:webHidden/>
              </w:rPr>
            </w:r>
            <w:r w:rsidR="00A5141B">
              <w:rPr>
                <w:webHidden/>
              </w:rPr>
              <w:fldChar w:fldCharType="separate"/>
            </w:r>
            <w:r w:rsidR="00A5141B">
              <w:rPr>
                <w:webHidden/>
              </w:rPr>
              <w:t>93</w:t>
            </w:r>
            <w:r w:rsidR="00A5141B">
              <w:rPr>
                <w:webHidden/>
              </w:rPr>
              <w:fldChar w:fldCharType="end"/>
            </w:r>
          </w:hyperlink>
        </w:p>
        <w:p w14:paraId="0525EDDF" w14:textId="4402EE8E" w:rsidR="00A5141B" w:rsidRDefault="004C37E2">
          <w:pPr>
            <w:pStyle w:val="TOC3"/>
            <w:rPr>
              <w:b w:val="0"/>
              <w:color w:val="auto"/>
              <w:sz w:val="22"/>
              <w:szCs w:val="22"/>
            </w:rPr>
          </w:pPr>
          <w:hyperlink w:anchor="_Toc52761457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_Toc527614573 \h </w:instrText>
            </w:r>
            <w:r w:rsidR="00A5141B">
              <w:rPr>
                <w:webHidden/>
              </w:rPr>
            </w:r>
            <w:r w:rsidR="00A5141B">
              <w:rPr>
                <w:webHidden/>
              </w:rPr>
              <w:fldChar w:fldCharType="separate"/>
            </w:r>
            <w:r w:rsidR="00A5141B">
              <w:rPr>
                <w:webHidden/>
              </w:rPr>
              <w:t>93</w:t>
            </w:r>
            <w:r w:rsidR="00A5141B">
              <w:rPr>
                <w:webHidden/>
              </w:rPr>
              <w:fldChar w:fldCharType="end"/>
            </w:r>
          </w:hyperlink>
        </w:p>
        <w:p w14:paraId="1B233F35" w14:textId="10C2E99A" w:rsidR="00A5141B" w:rsidRDefault="004C37E2">
          <w:pPr>
            <w:pStyle w:val="TOC3"/>
            <w:rPr>
              <w:b w:val="0"/>
              <w:color w:val="auto"/>
              <w:sz w:val="22"/>
              <w:szCs w:val="22"/>
            </w:rPr>
          </w:pPr>
          <w:hyperlink w:anchor="_Toc52761457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_Toc527614574 \h </w:instrText>
            </w:r>
            <w:r w:rsidR="00A5141B">
              <w:rPr>
                <w:webHidden/>
              </w:rPr>
            </w:r>
            <w:r w:rsidR="00A5141B">
              <w:rPr>
                <w:webHidden/>
              </w:rPr>
              <w:fldChar w:fldCharType="separate"/>
            </w:r>
            <w:r w:rsidR="00A5141B">
              <w:rPr>
                <w:webHidden/>
              </w:rPr>
              <w:t>93</w:t>
            </w:r>
            <w:r w:rsidR="00A5141B">
              <w:rPr>
                <w:webHidden/>
              </w:rPr>
              <w:fldChar w:fldCharType="end"/>
            </w:r>
          </w:hyperlink>
        </w:p>
        <w:p w14:paraId="323C9AC3" w14:textId="2AAC94A3" w:rsidR="00A5141B" w:rsidRDefault="004C37E2">
          <w:pPr>
            <w:pStyle w:val="TOC3"/>
            <w:rPr>
              <w:b w:val="0"/>
              <w:color w:val="auto"/>
              <w:sz w:val="22"/>
              <w:szCs w:val="22"/>
            </w:rPr>
          </w:pPr>
          <w:hyperlink w:anchor="_Toc52761457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_Toc527614575 \h </w:instrText>
            </w:r>
            <w:r w:rsidR="00A5141B">
              <w:rPr>
                <w:webHidden/>
              </w:rPr>
            </w:r>
            <w:r w:rsidR="00A5141B">
              <w:rPr>
                <w:webHidden/>
              </w:rPr>
              <w:fldChar w:fldCharType="separate"/>
            </w:r>
            <w:r w:rsidR="00A5141B">
              <w:rPr>
                <w:webHidden/>
              </w:rPr>
              <w:t>94</w:t>
            </w:r>
            <w:r w:rsidR="00A5141B">
              <w:rPr>
                <w:webHidden/>
              </w:rPr>
              <w:fldChar w:fldCharType="end"/>
            </w:r>
          </w:hyperlink>
        </w:p>
        <w:p w14:paraId="5A0A01C1" w14:textId="1E869D65" w:rsidR="00A5141B" w:rsidRDefault="004C37E2">
          <w:pPr>
            <w:pStyle w:val="TOC2"/>
            <w:tabs>
              <w:tab w:val="left" w:pos="1000"/>
            </w:tabs>
            <w:rPr>
              <w:rFonts w:eastAsiaTheme="minorEastAsia" w:cstheme="minorBidi"/>
              <w:b w:val="0"/>
              <w:color w:val="auto"/>
              <w:sz w:val="22"/>
              <w:szCs w:val="22"/>
            </w:rPr>
          </w:pPr>
          <w:hyperlink w:anchor="_Toc527614576" w:history="1">
            <w:r w:rsidR="00A5141B" w:rsidRPr="004B24D8">
              <w:rPr>
                <w:rStyle w:val="Hyperlink"/>
                <w14:scene3d>
                  <w14:camera w14:prst="orthographicFront"/>
                  <w14:lightRig w14:rig="threePt" w14:dir="t">
                    <w14:rot w14:lat="0" w14:lon="0" w14:rev="0"/>
                  </w14:lightRig>
                </w14:scene3d>
              </w:rPr>
              <w:t>28:</w:t>
            </w:r>
            <w:r w:rsidR="00A5141B">
              <w:rPr>
                <w:rFonts w:eastAsiaTheme="minorEastAsia" w:cstheme="minorBidi"/>
                <w:b w:val="0"/>
                <w:color w:val="auto"/>
                <w:sz w:val="22"/>
                <w:szCs w:val="22"/>
              </w:rPr>
              <w:tab/>
            </w:r>
            <w:r w:rsidR="00A5141B" w:rsidRPr="004B24D8">
              <w:rPr>
                <w:rStyle w:val="Hyperlink"/>
              </w:rPr>
              <w:t>Part 28 Activity– Gas heating ductwork</w:t>
            </w:r>
            <w:r w:rsidR="00A5141B">
              <w:rPr>
                <w:webHidden/>
              </w:rPr>
              <w:tab/>
            </w:r>
            <w:r w:rsidR="00A5141B">
              <w:rPr>
                <w:webHidden/>
              </w:rPr>
              <w:fldChar w:fldCharType="begin"/>
            </w:r>
            <w:r w:rsidR="00A5141B">
              <w:rPr>
                <w:webHidden/>
              </w:rPr>
              <w:instrText xml:space="preserve"> PAGEREF _Toc527614576 \h </w:instrText>
            </w:r>
            <w:r w:rsidR="00A5141B">
              <w:rPr>
                <w:webHidden/>
              </w:rPr>
            </w:r>
            <w:r w:rsidR="00A5141B">
              <w:rPr>
                <w:webHidden/>
              </w:rPr>
              <w:fldChar w:fldCharType="separate"/>
            </w:r>
            <w:r w:rsidR="00A5141B">
              <w:rPr>
                <w:webHidden/>
              </w:rPr>
              <w:t>98</w:t>
            </w:r>
            <w:r w:rsidR="00A5141B">
              <w:rPr>
                <w:webHidden/>
              </w:rPr>
              <w:fldChar w:fldCharType="end"/>
            </w:r>
          </w:hyperlink>
        </w:p>
        <w:p w14:paraId="4CF23DED" w14:textId="2D0A59A1" w:rsidR="00A5141B" w:rsidRDefault="004C37E2">
          <w:pPr>
            <w:pStyle w:val="TOC3"/>
            <w:rPr>
              <w:b w:val="0"/>
              <w:color w:val="auto"/>
              <w:sz w:val="22"/>
              <w:szCs w:val="22"/>
            </w:rPr>
          </w:pPr>
          <w:hyperlink w:anchor="_Toc52761457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_Toc527614577 \h </w:instrText>
            </w:r>
            <w:r w:rsidR="00A5141B">
              <w:rPr>
                <w:webHidden/>
              </w:rPr>
            </w:r>
            <w:r w:rsidR="00A5141B">
              <w:rPr>
                <w:webHidden/>
              </w:rPr>
              <w:fldChar w:fldCharType="separate"/>
            </w:r>
            <w:r w:rsidR="00A5141B">
              <w:rPr>
                <w:webHidden/>
              </w:rPr>
              <w:t>98</w:t>
            </w:r>
            <w:r w:rsidR="00A5141B">
              <w:rPr>
                <w:webHidden/>
              </w:rPr>
              <w:fldChar w:fldCharType="end"/>
            </w:r>
          </w:hyperlink>
        </w:p>
        <w:p w14:paraId="043E8DC2" w14:textId="66D416EF" w:rsidR="00A5141B" w:rsidRDefault="004C37E2">
          <w:pPr>
            <w:pStyle w:val="TOC3"/>
            <w:rPr>
              <w:b w:val="0"/>
              <w:color w:val="auto"/>
              <w:sz w:val="22"/>
              <w:szCs w:val="22"/>
            </w:rPr>
          </w:pPr>
          <w:hyperlink w:anchor="_Toc52761457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_Toc527614578 \h </w:instrText>
            </w:r>
            <w:r w:rsidR="00A5141B">
              <w:rPr>
                <w:webHidden/>
              </w:rPr>
            </w:r>
            <w:r w:rsidR="00A5141B">
              <w:rPr>
                <w:webHidden/>
              </w:rPr>
              <w:fldChar w:fldCharType="separate"/>
            </w:r>
            <w:r w:rsidR="00A5141B">
              <w:rPr>
                <w:webHidden/>
              </w:rPr>
              <w:t>99</w:t>
            </w:r>
            <w:r w:rsidR="00A5141B">
              <w:rPr>
                <w:webHidden/>
              </w:rPr>
              <w:fldChar w:fldCharType="end"/>
            </w:r>
          </w:hyperlink>
        </w:p>
        <w:p w14:paraId="6ED10B17" w14:textId="45EBB1F1" w:rsidR="00A5141B" w:rsidRDefault="004C37E2">
          <w:pPr>
            <w:pStyle w:val="TOC3"/>
            <w:rPr>
              <w:b w:val="0"/>
              <w:color w:val="auto"/>
              <w:sz w:val="22"/>
              <w:szCs w:val="22"/>
            </w:rPr>
          </w:pPr>
          <w:hyperlink w:anchor="_Toc52761457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_Toc527614579 \h </w:instrText>
            </w:r>
            <w:r w:rsidR="00A5141B">
              <w:rPr>
                <w:webHidden/>
              </w:rPr>
            </w:r>
            <w:r w:rsidR="00A5141B">
              <w:rPr>
                <w:webHidden/>
              </w:rPr>
              <w:fldChar w:fldCharType="separate"/>
            </w:r>
            <w:r w:rsidR="00A5141B">
              <w:rPr>
                <w:webHidden/>
              </w:rPr>
              <w:t>99</w:t>
            </w:r>
            <w:r w:rsidR="00A5141B">
              <w:rPr>
                <w:webHidden/>
              </w:rPr>
              <w:fldChar w:fldCharType="end"/>
            </w:r>
          </w:hyperlink>
        </w:p>
        <w:p w14:paraId="64A3535C" w14:textId="67B060D4" w:rsidR="00A5141B" w:rsidRDefault="004C37E2">
          <w:pPr>
            <w:pStyle w:val="TOC3"/>
            <w:rPr>
              <w:b w:val="0"/>
              <w:color w:val="auto"/>
              <w:sz w:val="22"/>
              <w:szCs w:val="22"/>
            </w:rPr>
          </w:pPr>
          <w:hyperlink w:anchor="_Toc52761458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_Toc527614580 \h </w:instrText>
            </w:r>
            <w:r w:rsidR="00A5141B">
              <w:rPr>
                <w:webHidden/>
              </w:rPr>
            </w:r>
            <w:r w:rsidR="00A5141B">
              <w:rPr>
                <w:webHidden/>
              </w:rPr>
              <w:fldChar w:fldCharType="separate"/>
            </w:r>
            <w:r w:rsidR="00A5141B">
              <w:rPr>
                <w:webHidden/>
              </w:rPr>
              <w:t>99</w:t>
            </w:r>
            <w:r w:rsidR="00A5141B">
              <w:rPr>
                <w:webHidden/>
              </w:rPr>
              <w:fldChar w:fldCharType="end"/>
            </w:r>
          </w:hyperlink>
        </w:p>
        <w:p w14:paraId="68C1E0BD" w14:textId="0B5A274D" w:rsidR="00A5141B" w:rsidRDefault="004C37E2">
          <w:pPr>
            <w:pStyle w:val="TOC2"/>
            <w:tabs>
              <w:tab w:val="left" w:pos="1000"/>
            </w:tabs>
            <w:rPr>
              <w:rFonts w:eastAsiaTheme="minorEastAsia" w:cstheme="minorBidi"/>
              <w:b w:val="0"/>
              <w:color w:val="auto"/>
              <w:sz w:val="22"/>
              <w:szCs w:val="22"/>
            </w:rPr>
          </w:pPr>
          <w:hyperlink w:anchor="_Toc527614581" w:history="1">
            <w:r w:rsidR="00A5141B" w:rsidRPr="004B24D8">
              <w:rPr>
                <w:rStyle w:val="Hyperlink"/>
                <w14:scene3d>
                  <w14:camera w14:prst="orthographicFront"/>
                  <w14:lightRig w14:rig="threePt" w14:dir="t">
                    <w14:rot w14:lat="0" w14:lon="0" w14:rev="0"/>
                  </w14:lightRig>
                </w14:scene3d>
              </w:rPr>
              <w:t>30:</w:t>
            </w:r>
            <w:r w:rsidR="00A5141B">
              <w:rPr>
                <w:rFonts w:eastAsiaTheme="minorEastAsia" w:cstheme="minorBidi"/>
                <w:b w:val="0"/>
                <w:color w:val="auto"/>
                <w:sz w:val="22"/>
                <w:szCs w:val="22"/>
              </w:rPr>
              <w:tab/>
            </w:r>
            <w:r w:rsidR="00A5141B" w:rsidRPr="004B24D8">
              <w:rPr>
                <w:rStyle w:val="Hyperlink"/>
              </w:rPr>
              <w:t>Part 30 Activity– In-home display unit</w:t>
            </w:r>
            <w:r w:rsidR="00A5141B">
              <w:rPr>
                <w:webHidden/>
              </w:rPr>
              <w:tab/>
            </w:r>
            <w:r w:rsidR="00A5141B">
              <w:rPr>
                <w:webHidden/>
              </w:rPr>
              <w:fldChar w:fldCharType="begin"/>
            </w:r>
            <w:r w:rsidR="00A5141B">
              <w:rPr>
                <w:webHidden/>
              </w:rPr>
              <w:instrText xml:space="preserve"> PAGEREF _Toc527614581 \h </w:instrText>
            </w:r>
            <w:r w:rsidR="00A5141B">
              <w:rPr>
                <w:webHidden/>
              </w:rPr>
            </w:r>
            <w:r w:rsidR="00A5141B">
              <w:rPr>
                <w:webHidden/>
              </w:rPr>
              <w:fldChar w:fldCharType="separate"/>
            </w:r>
            <w:r w:rsidR="00A5141B">
              <w:rPr>
                <w:webHidden/>
              </w:rPr>
              <w:t>101</w:t>
            </w:r>
            <w:r w:rsidR="00A5141B">
              <w:rPr>
                <w:webHidden/>
              </w:rPr>
              <w:fldChar w:fldCharType="end"/>
            </w:r>
          </w:hyperlink>
        </w:p>
        <w:p w14:paraId="70D79736" w14:textId="77B2C0E8" w:rsidR="00A5141B" w:rsidRDefault="004C37E2">
          <w:pPr>
            <w:pStyle w:val="TOC3"/>
            <w:rPr>
              <w:b w:val="0"/>
              <w:color w:val="auto"/>
              <w:sz w:val="22"/>
              <w:szCs w:val="22"/>
            </w:rPr>
          </w:pPr>
          <w:hyperlink w:anchor="_Toc52761458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_Toc527614582 \h </w:instrText>
            </w:r>
            <w:r w:rsidR="00A5141B">
              <w:rPr>
                <w:webHidden/>
              </w:rPr>
            </w:r>
            <w:r w:rsidR="00A5141B">
              <w:rPr>
                <w:webHidden/>
              </w:rPr>
              <w:fldChar w:fldCharType="separate"/>
            </w:r>
            <w:r w:rsidR="00A5141B">
              <w:rPr>
                <w:webHidden/>
              </w:rPr>
              <w:t>101</w:t>
            </w:r>
            <w:r w:rsidR="00A5141B">
              <w:rPr>
                <w:webHidden/>
              </w:rPr>
              <w:fldChar w:fldCharType="end"/>
            </w:r>
          </w:hyperlink>
        </w:p>
        <w:p w14:paraId="19D0E9AE" w14:textId="07880574" w:rsidR="00A5141B" w:rsidRDefault="004C37E2">
          <w:pPr>
            <w:pStyle w:val="TOC3"/>
            <w:rPr>
              <w:b w:val="0"/>
              <w:color w:val="auto"/>
              <w:sz w:val="22"/>
              <w:szCs w:val="22"/>
            </w:rPr>
          </w:pPr>
          <w:hyperlink w:anchor="_Toc52761458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_Toc527614583 \h </w:instrText>
            </w:r>
            <w:r w:rsidR="00A5141B">
              <w:rPr>
                <w:webHidden/>
              </w:rPr>
            </w:r>
            <w:r w:rsidR="00A5141B">
              <w:rPr>
                <w:webHidden/>
              </w:rPr>
              <w:fldChar w:fldCharType="separate"/>
            </w:r>
            <w:r w:rsidR="00A5141B">
              <w:rPr>
                <w:webHidden/>
              </w:rPr>
              <w:t>103</w:t>
            </w:r>
            <w:r w:rsidR="00A5141B">
              <w:rPr>
                <w:webHidden/>
              </w:rPr>
              <w:fldChar w:fldCharType="end"/>
            </w:r>
          </w:hyperlink>
        </w:p>
        <w:p w14:paraId="7EA183CF" w14:textId="6F40B3AB" w:rsidR="00A5141B" w:rsidRDefault="004C37E2">
          <w:pPr>
            <w:pStyle w:val="TOC3"/>
            <w:rPr>
              <w:b w:val="0"/>
              <w:color w:val="auto"/>
              <w:sz w:val="22"/>
              <w:szCs w:val="22"/>
            </w:rPr>
          </w:pPr>
          <w:hyperlink w:anchor="_Toc52761458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_Toc527614584 \h </w:instrText>
            </w:r>
            <w:r w:rsidR="00A5141B">
              <w:rPr>
                <w:webHidden/>
              </w:rPr>
            </w:r>
            <w:r w:rsidR="00A5141B">
              <w:rPr>
                <w:webHidden/>
              </w:rPr>
              <w:fldChar w:fldCharType="separate"/>
            </w:r>
            <w:r w:rsidR="00A5141B">
              <w:rPr>
                <w:webHidden/>
              </w:rPr>
              <w:t>103</w:t>
            </w:r>
            <w:r w:rsidR="00A5141B">
              <w:rPr>
                <w:webHidden/>
              </w:rPr>
              <w:fldChar w:fldCharType="end"/>
            </w:r>
          </w:hyperlink>
        </w:p>
        <w:p w14:paraId="154AA6F8" w14:textId="7B72347A" w:rsidR="00A5141B" w:rsidRDefault="004C37E2">
          <w:pPr>
            <w:pStyle w:val="TOC3"/>
            <w:rPr>
              <w:b w:val="0"/>
              <w:color w:val="auto"/>
              <w:sz w:val="22"/>
              <w:szCs w:val="22"/>
            </w:rPr>
          </w:pPr>
          <w:hyperlink w:anchor="_Toc52761458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_Toc527614585 \h </w:instrText>
            </w:r>
            <w:r w:rsidR="00A5141B">
              <w:rPr>
                <w:webHidden/>
              </w:rPr>
            </w:r>
            <w:r w:rsidR="00A5141B">
              <w:rPr>
                <w:webHidden/>
              </w:rPr>
              <w:fldChar w:fldCharType="separate"/>
            </w:r>
            <w:r w:rsidR="00A5141B">
              <w:rPr>
                <w:webHidden/>
              </w:rPr>
              <w:t>103</w:t>
            </w:r>
            <w:r w:rsidR="00A5141B">
              <w:rPr>
                <w:webHidden/>
              </w:rPr>
              <w:fldChar w:fldCharType="end"/>
            </w:r>
          </w:hyperlink>
        </w:p>
        <w:p w14:paraId="6BF43ADA" w14:textId="5E53E58C" w:rsidR="00A5141B" w:rsidRDefault="004C37E2">
          <w:pPr>
            <w:pStyle w:val="TOC2"/>
            <w:tabs>
              <w:tab w:val="left" w:pos="1000"/>
            </w:tabs>
            <w:rPr>
              <w:rFonts w:eastAsiaTheme="minorEastAsia" w:cstheme="minorBidi"/>
              <w:b w:val="0"/>
              <w:color w:val="auto"/>
              <w:sz w:val="22"/>
              <w:szCs w:val="22"/>
            </w:rPr>
          </w:pPr>
          <w:hyperlink w:anchor="_Toc527614586" w:history="1">
            <w:r w:rsidR="00A5141B" w:rsidRPr="004B24D8">
              <w:rPr>
                <w:rStyle w:val="Hyperlink"/>
                <w14:scene3d>
                  <w14:camera w14:prst="orthographicFront"/>
                  <w14:lightRig w14:rig="threePt" w14:dir="t">
                    <w14:rot w14:lat="0" w14:lon="0" w14:rev="0"/>
                  </w14:lightRig>
                </w14:scene3d>
              </w:rPr>
              <w:t>31:</w:t>
            </w:r>
            <w:r w:rsidR="00A5141B">
              <w:rPr>
                <w:rFonts w:eastAsiaTheme="minorEastAsia" w:cstheme="minorBidi"/>
                <w:b w:val="0"/>
                <w:color w:val="auto"/>
                <w:sz w:val="22"/>
                <w:szCs w:val="22"/>
              </w:rPr>
              <w:tab/>
            </w:r>
            <w:r w:rsidR="00A5141B" w:rsidRPr="004B24D8">
              <w:rPr>
                <w:rStyle w:val="Hyperlink"/>
              </w:rPr>
              <w:t>Part 31 Activity– High efficiency motor</w:t>
            </w:r>
            <w:r w:rsidR="00A5141B">
              <w:rPr>
                <w:webHidden/>
              </w:rPr>
              <w:tab/>
            </w:r>
            <w:r w:rsidR="00A5141B">
              <w:rPr>
                <w:webHidden/>
              </w:rPr>
              <w:fldChar w:fldCharType="begin"/>
            </w:r>
            <w:r w:rsidR="00A5141B">
              <w:rPr>
                <w:webHidden/>
              </w:rPr>
              <w:instrText xml:space="preserve"> PAGEREF _Toc527614586 \h </w:instrText>
            </w:r>
            <w:r w:rsidR="00A5141B">
              <w:rPr>
                <w:webHidden/>
              </w:rPr>
            </w:r>
            <w:r w:rsidR="00A5141B">
              <w:rPr>
                <w:webHidden/>
              </w:rPr>
              <w:fldChar w:fldCharType="separate"/>
            </w:r>
            <w:r w:rsidR="00A5141B">
              <w:rPr>
                <w:webHidden/>
              </w:rPr>
              <w:t>104</w:t>
            </w:r>
            <w:r w:rsidR="00A5141B">
              <w:rPr>
                <w:webHidden/>
              </w:rPr>
              <w:fldChar w:fldCharType="end"/>
            </w:r>
          </w:hyperlink>
        </w:p>
        <w:p w14:paraId="1382B755" w14:textId="36B06505" w:rsidR="00A5141B" w:rsidRDefault="004C37E2">
          <w:pPr>
            <w:pStyle w:val="TOC3"/>
            <w:rPr>
              <w:b w:val="0"/>
              <w:color w:val="auto"/>
              <w:sz w:val="22"/>
              <w:szCs w:val="22"/>
            </w:rPr>
          </w:pPr>
          <w:hyperlink w:anchor="_Toc52761458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_Toc527614587 \h </w:instrText>
            </w:r>
            <w:r w:rsidR="00A5141B">
              <w:rPr>
                <w:webHidden/>
              </w:rPr>
            </w:r>
            <w:r w:rsidR="00A5141B">
              <w:rPr>
                <w:webHidden/>
              </w:rPr>
              <w:fldChar w:fldCharType="separate"/>
            </w:r>
            <w:r w:rsidR="00A5141B">
              <w:rPr>
                <w:webHidden/>
              </w:rPr>
              <w:t>104</w:t>
            </w:r>
            <w:r w:rsidR="00A5141B">
              <w:rPr>
                <w:webHidden/>
              </w:rPr>
              <w:fldChar w:fldCharType="end"/>
            </w:r>
          </w:hyperlink>
        </w:p>
        <w:p w14:paraId="18BFEE5B" w14:textId="606B05BB" w:rsidR="00A5141B" w:rsidRDefault="004C37E2">
          <w:pPr>
            <w:pStyle w:val="TOC3"/>
            <w:rPr>
              <w:b w:val="0"/>
              <w:color w:val="auto"/>
              <w:sz w:val="22"/>
              <w:szCs w:val="22"/>
            </w:rPr>
          </w:pPr>
          <w:hyperlink w:anchor="_Toc52761458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_Toc527614588 \h </w:instrText>
            </w:r>
            <w:r w:rsidR="00A5141B">
              <w:rPr>
                <w:webHidden/>
              </w:rPr>
            </w:r>
            <w:r w:rsidR="00A5141B">
              <w:rPr>
                <w:webHidden/>
              </w:rPr>
              <w:fldChar w:fldCharType="separate"/>
            </w:r>
            <w:r w:rsidR="00A5141B">
              <w:rPr>
                <w:webHidden/>
              </w:rPr>
              <w:t>104</w:t>
            </w:r>
            <w:r w:rsidR="00A5141B">
              <w:rPr>
                <w:webHidden/>
              </w:rPr>
              <w:fldChar w:fldCharType="end"/>
            </w:r>
          </w:hyperlink>
        </w:p>
        <w:p w14:paraId="1627CE8F" w14:textId="46FCA4D9" w:rsidR="00A5141B" w:rsidRDefault="004C37E2">
          <w:pPr>
            <w:pStyle w:val="TOC3"/>
            <w:rPr>
              <w:b w:val="0"/>
              <w:color w:val="auto"/>
              <w:sz w:val="22"/>
              <w:szCs w:val="22"/>
            </w:rPr>
          </w:pPr>
          <w:hyperlink w:anchor="_Toc52761458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_Toc527614589 \h </w:instrText>
            </w:r>
            <w:r w:rsidR="00A5141B">
              <w:rPr>
                <w:webHidden/>
              </w:rPr>
            </w:r>
            <w:r w:rsidR="00A5141B">
              <w:rPr>
                <w:webHidden/>
              </w:rPr>
              <w:fldChar w:fldCharType="separate"/>
            </w:r>
            <w:r w:rsidR="00A5141B">
              <w:rPr>
                <w:webHidden/>
              </w:rPr>
              <w:t>105</w:t>
            </w:r>
            <w:r w:rsidR="00A5141B">
              <w:rPr>
                <w:webHidden/>
              </w:rPr>
              <w:fldChar w:fldCharType="end"/>
            </w:r>
          </w:hyperlink>
        </w:p>
        <w:p w14:paraId="102C11F4" w14:textId="6B7490EA" w:rsidR="00A5141B" w:rsidRDefault="004C37E2">
          <w:pPr>
            <w:pStyle w:val="TOC3"/>
            <w:rPr>
              <w:b w:val="0"/>
              <w:color w:val="auto"/>
              <w:sz w:val="22"/>
              <w:szCs w:val="22"/>
            </w:rPr>
          </w:pPr>
          <w:hyperlink w:anchor="_Toc52761459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_Toc527614590 \h </w:instrText>
            </w:r>
            <w:r w:rsidR="00A5141B">
              <w:rPr>
                <w:webHidden/>
              </w:rPr>
            </w:r>
            <w:r w:rsidR="00A5141B">
              <w:rPr>
                <w:webHidden/>
              </w:rPr>
              <w:fldChar w:fldCharType="separate"/>
            </w:r>
            <w:r w:rsidR="00A5141B">
              <w:rPr>
                <w:webHidden/>
              </w:rPr>
              <w:t>105</w:t>
            </w:r>
            <w:r w:rsidR="00A5141B">
              <w:rPr>
                <w:webHidden/>
              </w:rPr>
              <w:fldChar w:fldCharType="end"/>
            </w:r>
          </w:hyperlink>
        </w:p>
        <w:p w14:paraId="05B9747E" w14:textId="52E9EECE" w:rsidR="00A5141B" w:rsidRDefault="004C37E2">
          <w:pPr>
            <w:pStyle w:val="TOC2"/>
            <w:tabs>
              <w:tab w:val="left" w:pos="1000"/>
            </w:tabs>
            <w:rPr>
              <w:rFonts w:eastAsiaTheme="minorEastAsia" w:cstheme="minorBidi"/>
              <w:b w:val="0"/>
              <w:color w:val="auto"/>
              <w:sz w:val="22"/>
              <w:szCs w:val="22"/>
            </w:rPr>
          </w:pPr>
          <w:hyperlink w:anchor="_Toc527614591" w:history="1">
            <w:r w:rsidR="00A5141B" w:rsidRPr="004B24D8">
              <w:rPr>
                <w:rStyle w:val="Hyperlink"/>
                <w14:scene3d>
                  <w14:camera w14:prst="orthographicFront"/>
                  <w14:lightRig w14:rig="threePt" w14:dir="t">
                    <w14:rot w14:lat="0" w14:lon="0" w14:rev="0"/>
                  </w14:lightRig>
                </w14:scene3d>
              </w:rPr>
              <w:t>32:</w:t>
            </w:r>
            <w:r w:rsidR="00A5141B">
              <w:rPr>
                <w:rFonts w:eastAsiaTheme="minorEastAsia" w:cstheme="minorBidi"/>
                <w:b w:val="0"/>
                <w:color w:val="auto"/>
                <w:sz w:val="22"/>
                <w:szCs w:val="22"/>
              </w:rPr>
              <w:tab/>
            </w:r>
            <w:r w:rsidR="00A5141B" w:rsidRPr="004B24D8">
              <w:rPr>
                <w:rStyle w:val="Hyperlink"/>
              </w:rPr>
              <w:t>Part 32 Activity– Refrigerated display cabinet</w:t>
            </w:r>
            <w:r w:rsidR="00A5141B">
              <w:rPr>
                <w:webHidden/>
              </w:rPr>
              <w:tab/>
            </w:r>
            <w:r w:rsidR="00A5141B">
              <w:rPr>
                <w:webHidden/>
              </w:rPr>
              <w:fldChar w:fldCharType="begin"/>
            </w:r>
            <w:r w:rsidR="00A5141B">
              <w:rPr>
                <w:webHidden/>
              </w:rPr>
              <w:instrText xml:space="preserve"> PAGEREF _Toc527614591 \h </w:instrText>
            </w:r>
            <w:r w:rsidR="00A5141B">
              <w:rPr>
                <w:webHidden/>
              </w:rPr>
            </w:r>
            <w:r w:rsidR="00A5141B">
              <w:rPr>
                <w:webHidden/>
              </w:rPr>
              <w:fldChar w:fldCharType="separate"/>
            </w:r>
            <w:r w:rsidR="00A5141B">
              <w:rPr>
                <w:webHidden/>
              </w:rPr>
              <w:t>109</w:t>
            </w:r>
            <w:r w:rsidR="00A5141B">
              <w:rPr>
                <w:webHidden/>
              </w:rPr>
              <w:fldChar w:fldCharType="end"/>
            </w:r>
          </w:hyperlink>
        </w:p>
        <w:p w14:paraId="36B6B7C0" w14:textId="03531DC5" w:rsidR="00A5141B" w:rsidRDefault="004C37E2">
          <w:pPr>
            <w:pStyle w:val="TOC3"/>
            <w:rPr>
              <w:b w:val="0"/>
              <w:color w:val="auto"/>
              <w:sz w:val="22"/>
              <w:szCs w:val="22"/>
            </w:rPr>
          </w:pPr>
          <w:hyperlink w:anchor="_Toc52761459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_Toc527614592 \h </w:instrText>
            </w:r>
            <w:r w:rsidR="00A5141B">
              <w:rPr>
                <w:webHidden/>
              </w:rPr>
            </w:r>
            <w:r w:rsidR="00A5141B">
              <w:rPr>
                <w:webHidden/>
              </w:rPr>
              <w:fldChar w:fldCharType="separate"/>
            </w:r>
            <w:r w:rsidR="00A5141B">
              <w:rPr>
                <w:webHidden/>
              </w:rPr>
              <w:t>109</w:t>
            </w:r>
            <w:r w:rsidR="00A5141B">
              <w:rPr>
                <w:webHidden/>
              </w:rPr>
              <w:fldChar w:fldCharType="end"/>
            </w:r>
          </w:hyperlink>
        </w:p>
        <w:p w14:paraId="1AB42083" w14:textId="72DBC99F" w:rsidR="00A5141B" w:rsidRDefault="004C37E2">
          <w:pPr>
            <w:pStyle w:val="TOC3"/>
            <w:rPr>
              <w:b w:val="0"/>
              <w:color w:val="auto"/>
              <w:sz w:val="22"/>
              <w:szCs w:val="22"/>
            </w:rPr>
          </w:pPr>
          <w:hyperlink w:anchor="_Toc52761459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_Toc527614593 \h </w:instrText>
            </w:r>
            <w:r w:rsidR="00A5141B">
              <w:rPr>
                <w:webHidden/>
              </w:rPr>
            </w:r>
            <w:r w:rsidR="00A5141B">
              <w:rPr>
                <w:webHidden/>
              </w:rPr>
              <w:fldChar w:fldCharType="separate"/>
            </w:r>
            <w:r w:rsidR="00A5141B">
              <w:rPr>
                <w:webHidden/>
              </w:rPr>
              <w:t>109</w:t>
            </w:r>
            <w:r w:rsidR="00A5141B">
              <w:rPr>
                <w:webHidden/>
              </w:rPr>
              <w:fldChar w:fldCharType="end"/>
            </w:r>
          </w:hyperlink>
        </w:p>
        <w:p w14:paraId="0B4FFA50" w14:textId="6BDDA6CD" w:rsidR="00A5141B" w:rsidRDefault="004C37E2">
          <w:pPr>
            <w:pStyle w:val="TOC3"/>
            <w:rPr>
              <w:b w:val="0"/>
              <w:color w:val="auto"/>
              <w:sz w:val="22"/>
              <w:szCs w:val="22"/>
            </w:rPr>
          </w:pPr>
          <w:hyperlink w:anchor="_Toc52761459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_Toc527614594 \h </w:instrText>
            </w:r>
            <w:r w:rsidR="00A5141B">
              <w:rPr>
                <w:webHidden/>
              </w:rPr>
            </w:r>
            <w:r w:rsidR="00A5141B">
              <w:rPr>
                <w:webHidden/>
              </w:rPr>
              <w:fldChar w:fldCharType="separate"/>
            </w:r>
            <w:r w:rsidR="00A5141B">
              <w:rPr>
                <w:webHidden/>
              </w:rPr>
              <w:t>109</w:t>
            </w:r>
            <w:r w:rsidR="00A5141B">
              <w:rPr>
                <w:webHidden/>
              </w:rPr>
              <w:fldChar w:fldCharType="end"/>
            </w:r>
          </w:hyperlink>
        </w:p>
        <w:p w14:paraId="164295CC" w14:textId="3D40676C" w:rsidR="00A5141B" w:rsidRDefault="004C37E2">
          <w:pPr>
            <w:pStyle w:val="TOC3"/>
            <w:rPr>
              <w:b w:val="0"/>
              <w:color w:val="auto"/>
              <w:sz w:val="22"/>
              <w:szCs w:val="22"/>
            </w:rPr>
          </w:pPr>
          <w:hyperlink w:anchor="_Toc52761459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_Toc527614595 \h </w:instrText>
            </w:r>
            <w:r w:rsidR="00A5141B">
              <w:rPr>
                <w:webHidden/>
              </w:rPr>
            </w:r>
            <w:r w:rsidR="00A5141B">
              <w:rPr>
                <w:webHidden/>
              </w:rPr>
              <w:fldChar w:fldCharType="separate"/>
            </w:r>
            <w:r w:rsidR="00A5141B">
              <w:rPr>
                <w:webHidden/>
              </w:rPr>
              <w:t>109</w:t>
            </w:r>
            <w:r w:rsidR="00A5141B">
              <w:rPr>
                <w:webHidden/>
              </w:rPr>
              <w:fldChar w:fldCharType="end"/>
            </w:r>
          </w:hyperlink>
        </w:p>
        <w:p w14:paraId="13797892" w14:textId="7ED8B01F" w:rsidR="00A5141B" w:rsidRDefault="004C37E2">
          <w:pPr>
            <w:pStyle w:val="TOC2"/>
            <w:tabs>
              <w:tab w:val="left" w:pos="1000"/>
            </w:tabs>
            <w:rPr>
              <w:rFonts w:eastAsiaTheme="minorEastAsia" w:cstheme="minorBidi"/>
              <w:b w:val="0"/>
              <w:color w:val="auto"/>
              <w:sz w:val="22"/>
              <w:szCs w:val="22"/>
            </w:rPr>
          </w:pPr>
          <w:hyperlink w:anchor="_Toc527614596" w:history="1">
            <w:r w:rsidR="00A5141B" w:rsidRPr="004B24D8">
              <w:rPr>
                <w:rStyle w:val="Hyperlink"/>
                <w14:scene3d>
                  <w14:camera w14:prst="orthographicFront"/>
                  <w14:lightRig w14:rig="threePt" w14:dir="t">
                    <w14:rot w14:lat="0" w14:lon="0" w14:rev="0"/>
                  </w14:lightRig>
                </w14:scene3d>
              </w:rPr>
              <w:t>33:</w:t>
            </w:r>
            <w:r w:rsidR="00A5141B">
              <w:rPr>
                <w:rFonts w:eastAsiaTheme="minorEastAsia" w:cstheme="minorBidi"/>
                <w:b w:val="0"/>
                <w:color w:val="auto"/>
                <w:sz w:val="22"/>
                <w:szCs w:val="22"/>
              </w:rPr>
              <w:tab/>
            </w:r>
            <w:r w:rsidR="00A5141B" w:rsidRPr="004B24D8">
              <w:rPr>
                <w:rStyle w:val="Hyperlink"/>
              </w:rPr>
              <w:t>Part 33 Activity– Refrigeration fan motor and ventilation fan motor</w:t>
            </w:r>
            <w:r w:rsidR="00A5141B">
              <w:rPr>
                <w:webHidden/>
              </w:rPr>
              <w:tab/>
            </w:r>
            <w:r w:rsidR="00A5141B">
              <w:rPr>
                <w:webHidden/>
              </w:rPr>
              <w:fldChar w:fldCharType="begin"/>
            </w:r>
            <w:r w:rsidR="00A5141B">
              <w:rPr>
                <w:webHidden/>
              </w:rPr>
              <w:instrText xml:space="preserve"> PAGEREF _Toc527614596 \h </w:instrText>
            </w:r>
            <w:r w:rsidR="00A5141B">
              <w:rPr>
                <w:webHidden/>
              </w:rPr>
            </w:r>
            <w:r w:rsidR="00A5141B">
              <w:rPr>
                <w:webHidden/>
              </w:rPr>
              <w:fldChar w:fldCharType="separate"/>
            </w:r>
            <w:r w:rsidR="00A5141B">
              <w:rPr>
                <w:webHidden/>
              </w:rPr>
              <w:t>113</w:t>
            </w:r>
            <w:r w:rsidR="00A5141B">
              <w:rPr>
                <w:webHidden/>
              </w:rPr>
              <w:fldChar w:fldCharType="end"/>
            </w:r>
          </w:hyperlink>
        </w:p>
        <w:p w14:paraId="36133B20" w14:textId="40B76800" w:rsidR="00A5141B" w:rsidRDefault="004C37E2">
          <w:pPr>
            <w:pStyle w:val="TOC3"/>
            <w:rPr>
              <w:b w:val="0"/>
              <w:color w:val="auto"/>
              <w:sz w:val="22"/>
              <w:szCs w:val="22"/>
            </w:rPr>
          </w:pPr>
          <w:hyperlink w:anchor="_Toc52761459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_Toc527614597 \h </w:instrText>
            </w:r>
            <w:r w:rsidR="00A5141B">
              <w:rPr>
                <w:webHidden/>
              </w:rPr>
            </w:r>
            <w:r w:rsidR="00A5141B">
              <w:rPr>
                <w:webHidden/>
              </w:rPr>
              <w:fldChar w:fldCharType="separate"/>
            </w:r>
            <w:r w:rsidR="00A5141B">
              <w:rPr>
                <w:webHidden/>
              </w:rPr>
              <w:t>113</w:t>
            </w:r>
            <w:r w:rsidR="00A5141B">
              <w:rPr>
                <w:webHidden/>
              </w:rPr>
              <w:fldChar w:fldCharType="end"/>
            </w:r>
          </w:hyperlink>
        </w:p>
        <w:p w14:paraId="1AD01C69" w14:textId="5AEEBF5E" w:rsidR="00A5141B" w:rsidRDefault="004C37E2">
          <w:pPr>
            <w:pStyle w:val="TOC3"/>
            <w:rPr>
              <w:b w:val="0"/>
              <w:color w:val="auto"/>
              <w:sz w:val="22"/>
              <w:szCs w:val="22"/>
            </w:rPr>
          </w:pPr>
          <w:hyperlink w:anchor="_Toc52761459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_Toc527614598 \h </w:instrText>
            </w:r>
            <w:r w:rsidR="00A5141B">
              <w:rPr>
                <w:webHidden/>
              </w:rPr>
            </w:r>
            <w:r w:rsidR="00A5141B">
              <w:rPr>
                <w:webHidden/>
              </w:rPr>
              <w:fldChar w:fldCharType="separate"/>
            </w:r>
            <w:r w:rsidR="00A5141B">
              <w:rPr>
                <w:webHidden/>
              </w:rPr>
              <w:t>113</w:t>
            </w:r>
            <w:r w:rsidR="00A5141B">
              <w:rPr>
                <w:webHidden/>
              </w:rPr>
              <w:fldChar w:fldCharType="end"/>
            </w:r>
          </w:hyperlink>
        </w:p>
        <w:p w14:paraId="3CDE9D32" w14:textId="278FD753" w:rsidR="00A5141B" w:rsidRDefault="004C37E2">
          <w:pPr>
            <w:pStyle w:val="TOC3"/>
            <w:rPr>
              <w:b w:val="0"/>
              <w:color w:val="auto"/>
              <w:sz w:val="22"/>
              <w:szCs w:val="22"/>
            </w:rPr>
          </w:pPr>
          <w:hyperlink w:anchor="_Toc52761459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_Toc527614599 \h </w:instrText>
            </w:r>
            <w:r w:rsidR="00A5141B">
              <w:rPr>
                <w:webHidden/>
              </w:rPr>
            </w:r>
            <w:r w:rsidR="00A5141B">
              <w:rPr>
                <w:webHidden/>
              </w:rPr>
              <w:fldChar w:fldCharType="separate"/>
            </w:r>
            <w:r w:rsidR="00A5141B">
              <w:rPr>
                <w:webHidden/>
              </w:rPr>
              <w:t>114</w:t>
            </w:r>
            <w:r w:rsidR="00A5141B">
              <w:rPr>
                <w:webHidden/>
              </w:rPr>
              <w:fldChar w:fldCharType="end"/>
            </w:r>
          </w:hyperlink>
        </w:p>
        <w:p w14:paraId="434151B8" w14:textId="1CAFC9F5" w:rsidR="00A5141B" w:rsidRDefault="004C37E2">
          <w:pPr>
            <w:pStyle w:val="TOC3"/>
            <w:rPr>
              <w:b w:val="0"/>
              <w:color w:val="auto"/>
              <w:sz w:val="22"/>
              <w:szCs w:val="22"/>
            </w:rPr>
          </w:pPr>
          <w:hyperlink w:anchor="_Toc52761460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_Toc527614600 \h </w:instrText>
            </w:r>
            <w:r w:rsidR="00A5141B">
              <w:rPr>
                <w:webHidden/>
              </w:rPr>
            </w:r>
            <w:r w:rsidR="00A5141B">
              <w:rPr>
                <w:webHidden/>
              </w:rPr>
              <w:fldChar w:fldCharType="separate"/>
            </w:r>
            <w:r w:rsidR="00A5141B">
              <w:rPr>
                <w:webHidden/>
              </w:rPr>
              <w:t>114</w:t>
            </w:r>
            <w:r w:rsidR="00A5141B">
              <w:rPr>
                <w:webHidden/>
              </w:rPr>
              <w:fldChar w:fldCharType="end"/>
            </w:r>
          </w:hyperlink>
        </w:p>
        <w:p w14:paraId="3BE8CF6B" w14:textId="44345579" w:rsidR="00A5141B" w:rsidRDefault="004C37E2">
          <w:pPr>
            <w:pStyle w:val="TOC2"/>
            <w:tabs>
              <w:tab w:val="left" w:pos="1000"/>
            </w:tabs>
            <w:rPr>
              <w:rFonts w:eastAsiaTheme="minorEastAsia" w:cstheme="minorBidi"/>
              <w:b w:val="0"/>
              <w:color w:val="auto"/>
              <w:sz w:val="22"/>
              <w:szCs w:val="22"/>
            </w:rPr>
          </w:pPr>
          <w:hyperlink w:anchor="_Toc527614601" w:history="1">
            <w:r w:rsidR="00A5141B" w:rsidRPr="004B24D8">
              <w:rPr>
                <w:rStyle w:val="Hyperlink"/>
                <w14:scene3d>
                  <w14:camera w14:prst="orthographicFront"/>
                  <w14:lightRig w14:rig="threePt" w14:dir="t">
                    <w14:rot w14:lat="0" w14:lon="0" w14:rev="0"/>
                  </w14:lightRig>
                </w14:scene3d>
              </w:rPr>
              <w:t>34:</w:t>
            </w:r>
            <w:r w:rsidR="00A5141B">
              <w:rPr>
                <w:rFonts w:eastAsiaTheme="minorEastAsia" w:cstheme="minorBidi"/>
                <w:b w:val="0"/>
                <w:color w:val="auto"/>
                <w:sz w:val="22"/>
                <w:szCs w:val="22"/>
              </w:rPr>
              <w:tab/>
            </w:r>
            <w:r w:rsidR="00A5141B" w:rsidRPr="004B24D8">
              <w:rPr>
                <w:rStyle w:val="Hyperlink"/>
              </w:rPr>
              <w:t>Part 34 Activity– Building based lighting upgrade</w:t>
            </w:r>
            <w:r w:rsidR="00A5141B">
              <w:rPr>
                <w:webHidden/>
              </w:rPr>
              <w:tab/>
            </w:r>
            <w:r w:rsidR="00A5141B">
              <w:rPr>
                <w:webHidden/>
              </w:rPr>
              <w:fldChar w:fldCharType="begin"/>
            </w:r>
            <w:r w:rsidR="00A5141B">
              <w:rPr>
                <w:webHidden/>
              </w:rPr>
              <w:instrText xml:space="preserve"> PAGEREF _Toc527614601 \h </w:instrText>
            </w:r>
            <w:r w:rsidR="00A5141B">
              <w:rPr>
                <w:webHidden/>
              </w:rPr>
            </w:r>
            <w:r w:rsidR="00A5141B">
              <w:rPr>
                <w:webHidden/>
              </w:rPr>
              <w:fldChar w:fldCharType="separate"/>
            </w:r>
            <w:r w:rsidR="00A5141B">
              <w:rPr>
                <w:webHidden/>
              </w:rPr>
              <w:t>116</w:t>
            </w:r>
            <w:r w:rsidR="00A5141B">
              <w:rPr>
                <w:webHidden/>
              </w:rPr>
              <w:fldChar w:fldCharType="end"/>
            </w:r>
          </w:hyperlink>
        </w:p>
        <w:p w14:paraId="6D6A11F6" w14:textId="0D5B7E28" w:rsidR="00A5141B" w:rsidRDefault="004C37E2">
          <w:pPr>
            <w:pStyle w:val="TOC3"/>
            <w:rPr>
              <w:b w:val="0"/>
              <w:color w:val="auto"/>
              <w:sz w:val="22"/>
              <w:szCs w:val="22"/>
            </w:rPr>
          </w:pPr>
          <w:hyperlink w:anchor="_Toc52761460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_Toc527614602 \h </w:instrText>
            </w:r>
            <w:r w:rsidR="00A5141B">
              <w:rPr>
                <w:webHidden/>
              </w:rPr>
            </w:r>
            <w:r w:rsidR="00A5141B">
              <w:rPr>
                <w:webHidden/>
              </w:rPr>
              <w:fldChar w:fldCharType="separate"/>
            </w:r>
            <w:r w:rsidR="00A5141B">
              <w:rPr>
                <w:webHidden/>
              </w:rPr>
              <w:t>116</w:t>
            </w:r>
            <w:r w:rsidR="00A5141B">
              <w:rPr>
                <w:webHidden/>
              </w:rPr>
              <w:fldChar w:fldCharType="end"/>
            </w:r>
          </w:hyperlink>
        </w:p>
        <w:p w14:paraId="193FFF42" w14:textId="19767312" w:rsidR="00A5141B" w:rsidRDefault="004C37E2">
          <w:pPr>
            <w:pStyle w:val="TOC3"/>
            <w:rPr>
              <w:b w:val="0"/>
              <w:color w:val="auto"/>
              <w:sz w:val="22"/>
              <w:szCs w:val="22"/>
            </w:rPr>
          </w:pPr>
          <w:hyperlink w:anchor="_Toc52761460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_Toc527614603 \h </w:instrText>
            </w:r>
            <w:r w:rsidR="00A5141B">
              <w:rPr>
                <w:webHidden/>
              </w:rPr>
            </w:r>
            <w:r w:rsidR="00A5141B">
              <w:rPr>
                <w:webHidden/>
              </w:rPr>
              <w:fldChar w:fldCharType="separate"/>
            </w:r>
            <w:r w:rsidR="00A5141B">
              <w:rPr>
                <w:webHidden/>
              </w:rPr>
              <w:t>117</w:t>
            </w:r>
            <w:r w:rsidR="00A5141B">
              <w:rPr>
                <w:webHidden/>
              </w:rPr>
              <w:fldChar w:fldCharType="end"/>
            </w:r>
          </w:hyperlink>
        </w:p>
        <w:p w14:paraId="4730483D" w14:textId="52D33992" w:rsidR="00A5141B" w:rsidRDefault="004C37E2">
          <w:pPr>
            <w:pStyle w:val="TOC3"/>
            <w:rPr>
              <w:b w:val="0"/>
              <w:color w:val="auto"/>
              <w:sz w:val="22"/>
              <w:szCs w:val="22"/>
            </w:rPr>
          </w:pPr>
          <w:hyperlink w:anchor="_Toc52761460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_Toc527614604 \h </w:instrText>
            </w:r>
            <w:r w:rsidR="00A5141B">
              <w:rPr>
                <w:webHidden/>
              </w:rPr>
            </w:r>
            <w:r w:rsidR="00A5141B">
              <w:rPr>
                <w:webHidden/>
              </w:rPr>
              <w:fldChar w:fldCharType="separate"/>
            </w:r>
            <w:r w:rsidR="00A5141B">
              <w:rPr>
                <w:webHidden/>
              </w:rPr>
              <w:t>117</w:t>
            </w:r>
            <w:r w:rsidR="00A5141B">
              <w:rPr>
                <w:webHidden/>
              </w:rPr>
              <w:fldChar w:fldCharType="end"/>
            </w:r>
          </w:hyperlink>
        </w:p>
        <w:p w14:paraId="22502E05" w14:textId="327036FC" w:rsidR="00A5141B" w:rsidRDefault="004C37E2">
          <w:pPr>
            <w:pStyle w:val="TOC3"/>
            <w:rPr>
              <w:b w:val="0"/>
              <w:color w:val="auto"/>
              <w:sz w:val="22"/>
              <w:szCs w:val="22"/>
            </w:rPr>
          </w:pPr>
          <w:hyperlink w:anchor="_Toc52761460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_Toc527614605 \h </w:instrText>
            </w:r>
            <w:r w:rsidR="00A5141B">
              <w:rPr>
                <w:webHidden/>
              </w:rPr>
            </w:r>
            <w:r w:rsidR="00A5141B">
              <w:rPr>
                <w:webHidden/>
              </w:rPr>
              <w:fldChar w:fldCharType="separate"/>
            </w:r>
            <w:r w:rsidR="00A5141B">
              <w:rPr>
                <w:webHidden/>
              </w:rPr>
              <w:t>117</w:t>
            </w:r>
            <w:r w:rsidR="00A5141B">
              <w:rPr>
                <w:webHidden/>
              </w:rPr>
              <w:fldChar w:fldCharType="end"/>
            </w:r>
          </w:hyperlink>
        </w:p>
        <w:p w14:paraId="790231D5" w14:textId="248208B8" w:rsidR="00A5141B" w:rsidRDefault="004C37E2">
          <w:pPr>
            <w:pStyle w:val="TOC2"/>
            <w:tabs>
              <w:tab w:val="left" w:pos="1000"/>
            </w:tabs>
            <w:rPr>
              <w:rFonts w:eastAsiaTheme="minorEastAsia" w:cstheme="minorBidi"/>
              <w:b w:val="0"/>
              <w:color w:val="auto"/>
              <w:sz w:val="22"/>
              <w:szCs w:val="22"/>
            </w:rPr>
          </w:pPr>
          <w:hyperlink w:anchor="_Toc527614606" w:history="1">
            <w:r w:rsidR="00A5141B" w:rsidRPr="004B24D8">
              <w:rPr>
                <w:rStyle w:val="Hyperlink"/>
                <w14:scene3d>
                  <w14:camera w14:prst="orthographicFront"/>
                  <w14:lightRig w14:rig="threePt" w14:dir="t">
                    <w14:rot w14:lat="0" w14:lon="0" w14:rev="0"/>
                  </w14:lightRig>
                </w14:scene3d>
              </w:rPr>
              <w:t>35:</w:t>
            </w:r>
            <w:r w:rsidR="00A5141B">
              <w:rPr>
                <w:rFonts w:eastAsiaTheme="minorEastAsia" w:cstheme="minorBidi"/>
                <w:b w:val="0"/>
                <w:color w:val="auto"/>
                <w:sz w:val="22"/>
                <w:szCs w:val="22"/>
              </w:rPr>
              <w:tab/>
            </w:r>
            <w:r w:rsidR="00A5141B" w:rsidRPr="004B24D8">
              <w:rPr>
                <w:rStyle w:val="Hyperlink"/>
              </w:rPr>
              <w:t>Part 35 Activity– Non-building based lighting upgrade</w:t>
            </w:r>
            <w:r w:rsidR="00A5141B">
              <w:rPr>
                <w:webHidden/>
              </w:rPr>
              <w:tab/>
            </w:r>
            <w:r w:rsidR="00A5141B">
              <w:rPr>
                <w:webHidden/>
              </w:rPr>
              <w:fldChar w:fldCharType="begin"/>
            </w:r>
            <w:r w:rsidR="00A5141B">
              <w:rPr>
                <w:webHidden/>
              </w:rPr>
              <w:instrText xml:space="preserve"> PAGEREF _Toc527614606 \h </w:instrText>
            </w:r>
            <w:r w:rsidR="00A5141B">
              <w:rPr>
                <w:webHidden/>
              </w:rPr>
            </w:r>
            <w:r w:rsidR="00A5141B">
              <w:rPr>
                <w:webHidden/>
              </w:rPr>
              <w:fldChar w:fldCharType="separate"/>
            </w:r>
            <w:r w:rsidR="00A5141B">
              <w:rPr>
                <w:webHidden/>
              </w:rPr>
              <w:t>126</w:t>
            </w:r>
            <w:r w:rsidR="00A5141B">
              <w:rPr>
                <w:webHidden/>
              </w:rPr>
              <w:fldChar w:fldCharType="end"/>
            </w:r>
          </w:hyperlink>
        </w:p>
        <w:p w14:paraId="643EA52C" w14:textId="5F7874DE" w:rsidR="00A5141B" w:rsidRDefault="004C37E2">
          <w:pPr>
            <w:pStyle w:val="TOC3"/>
            <w:rPr>
              <w:b w:val="0"/>
              <w:color w:val="auto"/>
              <w:sz w:val="22"/>
              <w:szCs w:val="22"/>
            </w:rPr>
          </w:pPr>
          <w:hyperlink w:anchor="_Toc52761460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_Toc527614607 \h </w:instrText>
            </w:r>
            <w:r w:rsidR="00A5141B">
              <w:rPr>
                <w:webHidden/>
              </w:rPr>
            </w:r>
            <w:r w:rsidR="00A5141B">
              <w:rPr>
                <w:webHidden/>
              </w:rPr>
              <w:fldChar w:fldCharType="separate"/>
            </w:r>
            <w:r w:rsidR="00A5141B">
              <w:rPr>
                <w:webHidden/>
              </w:rPr>
              <w:t>126</w:t>
            </w:r>
            <w:r w:rsidR="00A5141B">
              <w:rPr>
                <w:webHidden/>
              </w:rPr>
              <w:fldChar w:fldCharType="end"/>
            </w:r>
          </w:hyperlink>
        </w:p>
        <w:p w14:paraId="52537F4C" w14:textId="3B711B14" w:rsidR="00A5141B" w:rsidRDefault="004C37E2">
          <w:pPr>
            <w:pStyle w:val="TOC3"/>
            <w:rPr>
              <w:b w:val="0"/>
              <w:color w:val="auto"/>
              <w:sz w:val="22"/>
              <w:szCs w:val="22"/>
            </w:rPr>
          </w:pPr>
          <w:hyperlink w:anchor="_Toc52761460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_Toc527614608 \h </w:instrText>
            </w:r>
            <w:r w:rsidR="00A5141B">
              <w:rPr>
                <w:webHidden/>
              </w:rPr>
            </w:r>
            <w:r w:rsidR="00A5141B">
              <w:rPr>
                <w:webHidden/>
              </w:rPr>
              <w:fldChar w:fldCharType="separate"/>
            </w:r>
            <w:r w:rsidR="00A5141B">
              <w:rPr>
                <w:webHidden/>
              </w:rPr>
              <w:t>126</w:t>
            </w:r>
            <w:r w:rsidR="00A5141B">
              <w:rPr>
                <w:webHidden/>
              </w:rPr>
              <w:fldChar w:fldCharType="end"/>
            </w:r>
          </w:hyperlink>
        </w:p>
        <w:p w14:paraId="6847592E" w14:textId="54CFE2D9" w:rsidR="00A5141B" w:rsidRDefault="004C37E2">
          <w:pPr>
            <w:pStyle w:val="TOC3"/>
            <w:rPr>
              <w:b w:val="0"/>
              <w:color w:val="auto"/>
              <w:sz w:val="22"/>
              <w:szCs w:val="22"/>
            </w:rPr>
          </w:pPr>
          <w:hyperlink w:anchor="_Toc52761460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_Toc527614609 \h </w:instrText>
            </w:r>
            <w:r w:rsidR="00A5141B">
              <w:rPr>
                <w:webHidden/>
              </w:rPr>
            </w:r>
            <w:r w:rsidR="00A5141B">
              <w:rPr>
                <w:webHidden/>
              </w:rPr>
              <w:fldChar w:fldCharType="separate"/>
            </w:r>
            <w:r w:rsidR="00A5141B">
              <w:rPr>
                <w:webHidden/>
              </w:rPr>
              <w:t>127</w:t>
            </w:r>
            <w:r w:rsidR="00A5141B">
              <w:rPr>
                <w:webHidden/>
              </w:rPr>
              <w:fldChar w:fldCharType="end"/>
            </w:r>
          </w:hyperlink>
        </w:p>
        <w:p w14:paraId="143519FF" w14:textId="725B4C2A" w:rsidR="00A5141B" w:rsidRDefault="004C37E2">
          <w:pPr>
            <w:pStyle w:val="TOC3"/>
            <w:rPr>
              <w:b w:val="0"/>
              <w:color w:val="auto"/>
              <w:sz w:val="22"/>
              <w:szCs w:val="22"/>
            </w:rPr>
          </w:pPr>
          <w:hyperlink w:anchor="_Toc52761461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_Toc527614610 \h </w:instrText>
            </w:r>
            <w:r w:rsidR="00A5141B">
              <w:rPr>
                <w:webHidden/>
              </w:rPr>
            </w:r>
            <w:r w:rsidR="00A5141B">
              <w:rPr>
                <w:webHidden/>
              </w:rPr>
              <w:fldChar w:fldCharType="separate"/>
            </w:r>
            <w:r w:rsidR="00A5141B">
              <w:rPr>
                <w:webHidden/>
              </w:rPr>
              <w:t>127</w:t>
            </w:r>
            <w:r w:rsidR="00A5141B">
              <w:rPr>
                <w:webHidden/>
              </w:rPr>
              <w:fldChar w:fldCharType="end"/>
            </w:r>
          </w:hyperlink>
        </w:p>
        <w:p w14:paraId="54330EC6" w14:textId="79B8246D" w:rsidR="00A5141B" w:rsidRDefault="004C37E2">
          <w:pPr>
            <w:pStyle w:val="TOC2"/>
            <w:tabs>
              <w:tab w:val="left" w:pos="1000"/>
            </w:tabs>
            <w:rPr>
              <w:rFonts w:eastAsiaTheme="minorEastAsia" w:cstheme="minorBidi"/>
              <w:b w:val="0"/>
              <w:color w:val="auto"/>
              <w:sz w:val="22"/>
              <w:szCs w:val="22"/>
            </w:rPr>
          </w:pPr>
          <w:hyperlink w:anchor="_Toc527614611" w:history="1">
            <w:r w:rsidR="00A5141B" w:rsidRPr="004B24D8">
              <w:rPr>
                <w:rStyle w:val="Hyperlink"/>
                <w14:scene3d>
                  <w14:camera w14:prst="orthographicFront"/>
                  <w14:lightRig w14:rig="threePt" w14:dir="t">
                    <w14:rot w14:lat="0" w14:lon="0" w14:rev="0"/>
                  </w14:lightRig>
                </w14:scene3d>
              </w:rPr>
              <w:t>36:</w:t>
            </w:r>
            <w:r w:rsidR="00A5141B">
              <w:rPr>
                <w:rFonts w:eastAsiaTheme="minorEastAsia" w:cstheme="minorBidi"/>
                <w:b w:val="0"/>
                <w:color w:val="auto"/>
                <w:sz w:val="22"/>
                <w:szCs w:val="22"/>
              </w:rPr>
              <w:tab/>
            </w:r>
            <w:r w:rsidR="00A5141B" w:rsidRPr="004B24D8">
              <w:rPr>
                <w:rStyle w:val="Hyperlink"/>
              </w:rPr>
              <w:t>Part 36 Activity– Water efficient pre-rinse spray valve</w:t>
            </w:r>
            <w:r w:rsidR="00A5141B">
              <w:rPr>
                <w:webHidden/>
              </w:rPr>
              <w:tab/>
            </w:r>
            <w:r w:rsidR="00A5141B">
              <w:rPr>
                <w:webHidden/>
              </w:rPr>
              <w:fldChar w:fldCharType="begin"/>
            </w:r>
            <w:r w:rsidR="00A5141B">
              <w:rPr>
                <w:webHidden/>
              </w:rPr>
              <w:instrText xml:space="preserve"> PAGEREF _Toc527614611 \h </w:instrText>
            </w:r>
            <w:r w:rsidR="00A5141B">
              <w:rPr>
                <w:webHidden/>
              </w:rPr>
            </w:r>
            <w:r w:rsidR="00A5141B">
              <w:rPr>
                <w:webHidden/>
              </w:rPr>
              <w:fldChar w:fldCharType="separate"/>
            </w:r>
            <w:r w:rsidR="00A5141B">
              <w:rPr>
                <w:webHidden/>
              </w:rPr>
              <w:t>131</w:t>
            </w:r>
            <w:r w:rsidR="00A5141B">
              <w:rPr>
                <w:webHidden/>
              </w:rPr>
              <w:fldChar w:fldCharType="end"/>
            </w:r>
          </w:hyperlink>
        </w:p>
        <w:p w14:paraId="45CA922E" w14:textId="48B01015" w:rsidR="00A5141B" w:rsidRDefault="004C37E2">
          <w:pPr>
            <w:pStyle w:val="TOC3"/>
            <w:rPr>
              <w:b w:val="0"/>
              <w:color w:val="auto"/>
              <w:sz w:val="22"/>
              <w:szCs w:val="22"/>
            </w:rPr>
          </w:pPr>
          <w:hyperlink w:anchor="_Toc52761461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_Toc527614612 \h </w:instrText>
            </w:r>
            <w:r w:rsidR="00A5141B">
              <w:rPr>
                <w:webHidden/>
              </w:rPr>
            </w:r>
            <w:r w:rsidR="00A5141B">
              <w:rPr>
                <w:webHidden/>
              </w:rPr>
              <w:fldChar w:fldCharType="separate"/>
            </w:r>
            <w:r w:rsidR="00A5141B">
              <w:rPr>
                <w:webHidden/>
              </w:rPr>
              <w:t>131</w:t>
            </w:r>
            <w:r w:rsidR="00A5141B">
              <w:rPr>
                <w:webHidden/>
              </w:rPr>
              <w:fldChar w:fldCharType="end"/>
            </w:r>
          </w:hyperlink>
        </w:p>
        <w:p w14:paraId="0756B6CC" w14:textId="273CFAEB" w:rsidR="00A5141B" w:rsidRDefault="004C37E2">
          <w:pPr>
            <w:pStyle w:val="TOC3"/>
            <w:rPr>
              <w:b w:val="0"/>
              <w:color w:val="auto"/>
              <w:sz w:val="22"/>
              <w:szCs w:val="22"/>
            </w:rPr>
          </w:pPr>
          <w:hyperlink w:anchor="_Toc52761461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_Toc527614613 \h </w:instrText>
            </w:r>
            <w:r w:rsidR="00A5141B">
              <w:rPr>
                <w:webHidden/>
              </w:rPr>
            </w:r>
            <w:r w:rsidR="00A5141B">
              <w:rPr>
                <w:webHidden/>
              </w:rPr>
              <w:fldChar w:fldCharType="separate"/>
            </w:r>
            <w:r w:rsidR="00A5141B">
              <w:rPr>
                <w:webHidden/>
              </w:rPr>
              <w:t>131</w:t>
            </w:r>
            <w:r w:rsidR="00A5141B">
              <w:rPr>
                <w:webHidden/>
              </w:rPr>
              <w:fldChar w:fldCharType="end"/>
            </w:r>
          </w:hyperlink>
        </w:p>
        <w:p w14:paraId="24AF598C" w14:textId="7D95BF61" w:rsidR="00A5141B" w:rsidRDefault="004C37E2">
          <w:pPr>
            <w:pStyle w:val="TOC3"/>
            <w:rPr>
              <w:b w:val="0"/>
              <w:color w:val="auto"/>
              <w:sz w:val="22"/>
              <w:szCs w:val="22"/>
            </w:rPr>
          </w:pPr>
          <w:hyperlink w:anchor="_Toc52761461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_Toc527614614 \h </w:instrText>
            </w:r>
            <w:r w:rsidR="00A5141B">
              <w:rPr>
                <w:webHidden/>
              </w:rPr>
            </w:r>
            <w:r w:rsidR="00A5141B">
              <w:rPr>
                <w:webHidden/>
              </w:rPr>
              <w:fldChar w:fldCharType="separate"/>
            </w:r>
            <w:r w:rsidR="00A5141B">
              <w:rPr>
                <w:webHidden/>
              </w:rPr>
              <w:t>131</w:t>
            </w:r>
            <w:r w:rsidR="00A5141B">
              <w:rPr>
                <w:webHidden/>
              </w:rPr>
              <w:fldChar w:fldCharType="end"/>
            </w:r>
          </w:hyperlink>
        </w:p>
        <w:p w14:paraId="760B147E" w14:textId="700A47B9" w:rsidR="00A5141B" w:rsidRDefault="004C37E2">
          <w:pPr>
            <w:pStyle w:val="TOC3"/>
            <w:rPr>
              <w:b w:val="0"/>
              <w:color w:val="auto"/>
              <w:sz w:val="22"/>
              <w:szCs w:val="22"/>
            </w:rPr>
          </w:pPr>
          <w:hyperlink w:anchor="_Toc52761461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_Toc527614615 \h </w:instrText>
            </w:r>
            <w:r w:rsidR="00A5141B">
              <w:rPr>
                <w:webHidden/>
              </w:rPr>
            </w:r>
            <w:r w:rsidR="00A5141B">
              <w:rPr>
                <w:webHidden/>
              </w:rPr>
              <w:fldChar w:fldCharType="separate"/>
            </w:r>
            <w:r w:rsidR="00A5141B">
              <w:rPr>
                <w:webHidden/>
              </w:rPr>
              <w:t>132</w:t>
            </w:r>
            <w:r w:rsidR="00A5141B">
              <w:rPr>
                <w:webHidden/>
              </w:rPr>
              <w:fldChar w:fldCharType="end"/>
            </w:r>
          </w:hyperlink>
        </w:p>
        <w:p w14:paraId="221E0E4D" w14:textId="51583F9A" w:rsidR="00A5141B" w:rsidRDefault="004C37E2">
          <w:pPr>
            <w:pStyle w:val="TOC2"/>
            <w:tabs>
              <w:tab w:val="left" w:pos="1000"/>
            </w:tabs>
            <w:rPr>
              <w:rFonts w:eastAsiaTheme="minorEastAsia" w:cstheme="minorBidi"/>
              <w:b w:val="0"/>
              <w:color w:val="auto"/>
              <w:sz w:val="22"/>
              <w:szCs w:val="22"/>
            </w:rPr>
          </w:pPr>
          <w:hyperlink w:anchor="_Toc527614616" w:history="1">
            <w:r w:rsidR="00A5141B" w:rsidRPr="004B24D8">
              <w:rPr>
                <w:rStyle w:val="Hyperlink"/>
                <w14:scene3d>
                  <w14:camera w14:prst="orthographicFront"/>
                  <w14:lightRig w14:rig="threePt" w14:dir="t">
                    <w14:rot w14:lat="0" w14:lon="0" w14:rev="0"/>
                  </w14:lightRig>
                </w14:scene3d>
              </w:rPr>
              <w:t>37:</w:t>
            </w:r>
            <w:r w:rsidR="00A5141B">
              <w:rPr>
                <w:rFonts w:eastAsiaTheme="minorEastAsia" w:cstheme="minorBidi"/>
                <w:b w:val="0"/>
                <w:color w:val="auto"/>
                <w:sz w:val="22"/>
                <w:szCs w:val="22"/>
              </w:rPr>
              <w:tab/>
            </w:r>
            <w:r w:rsidR="00A5141B" w:rsidRPr="004B24D8">
              <w:rPr>
                <w:rStyle w:val="Hyperlink"/>
              </w:rPr>
              <w:t>Part 37 Activity– Gas-fired steam boiler</w:t>
            </w:r>
            <w:r w:rsidR="00A5141B">
              <w:rPr>
                <w:webHidden/>
              </w:rPr>
              <w:tab/>
            </w:r>
            <w:r w:rsidR="00A5141B">
              <w:rPr>
                <w:webHidden/>
              </w:rPr>
              <w:fldChar w:fldCharType="begin"/>
            </w:r>
            <w:r w:rsidR="00A5141B">
              <w:rPr>
                <w:webHidden/>
              </w:rPr>
              <w:instrText xml:space="preserve"> PAGEREF _Toc527614616 \h </w:instrText>
            </w:r>
            <w:r w:rsidR="00A5141B">
              <w:rPr>
                <w:webHidden/>
              </w:rPr>
            </w:r>
            <w:r w:rsidR="00A5141B">
              <w:rPr>
                <w:webHidden/>
              </w:rPr>
              <w:fldChar w:fldCharType="separate"/>
            </w:r>
            <w:r w:rsidR="00A5141B">
              <w:rPr>
                <w:webHidden/>
              </w:rPr>
              <w:t>133</w:t>
            </w:r>
            <w:r w:rsidR="00A5141B">
              <w:rPr>
                <w:webHidden/>
              </w:rPr>
              <w:fldChar w:fldCharType="end"/>
            </w:r>
          </w:hyperlink>
        </w:p>
        <w:p w14:paraId="7617626E" w14:textId="143927A9" w:rsidR="00A5141B" w:rsidRDefault="004C37E2">
          <w:pPr>
            <w:pStyle w:val="TOC3"/>
            <w:rPr>
              <w:b w:val="0"/>
              <w:color w:val="auto"/>
              <w:sz w:val="22"/>
              <w:szCs w:val="22"/>
            </w:rPr>
          </w:pPr>
          <w:hyperlink w:anchor="_Toc52761461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_Toc527614617 \h </w:instrText>
            </w:r>
            <w:r w:rsidR="00A5141B">
              <w:rPr>
                <w:webHidden/>
              </w:rPr>
            </w:r>
            <w:r w:rsidR="00A5141B">
              <w:rPr>
                <w:webHidden/>
              </w:rPr>
              <w:fldChar w:fldCharType="separate"/>
            </w:r>
            <w:r w:rsidR="00A5141B">
              <w:rPr>
                <w:webHidden/>
              </w:rPr>
              <w:t>133</w:t>
            </w:r>
            <w:r w:rsidR="00A5141B">
              <w:rPr>
                <w:webHidden/>
              </w:rPr>
              <w:fldChar w:fldCharType="end"/>
            </w:r>
          </w:hyperlink>
        </w:p>
        <w:p w14:paraId="7A281A95" w14:textId="22FD1C30" w:rsidR="00A5141B" w:rsidRDefault="004C37E2">
          <w:pPr>
            <w:pStyle w:val="TOC3"/>
            <w:rPr>
              <w:b w:val="0"/>
              <w:color w:val="auto"/>
              <w:sz w:val="22"/>
              <w:szCs w:val="22"/>
            </w:rPr>
          </w:pPr>
          <w:hyperlink w:anchor="_Toc52761461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_Toc527614618 \h </w:instrText>
            </w:r>
            <w:r w:rsidR="00A5141B">
              <w:rPr>
                <w:webHidden/>
              </w:rPr>
            </w:r>
            <w:r w:rsidR="00A5141B">
              <w:rPr>
                <w:webHidden/>
              </w:rPr>
              <w:fldChar w:fldCharType="separate"/>
            </w:r>
            <w:r w:rsidR="00A5141B">
              <w:rPr>
                <w:webHidden/>
              </w:rPr>
              <w:t>133</w:t>
            </w:r>
            <w:r w:rsidR="00A5141B">
              <w:rPr>
                <w:webHidden/>
              </w:rPr>
              <w:fldChar w:fldCharType="end"/>
            </w:r>
          </w:hyperlink>
        </w:p>
        <w:p w14:paraId="6F90B372" w14:textId="71E0A6AE" w:rsidR="00A5141B" w:rsidRDefault="004C37E2">
          <w:pPr>
            <w:pStyle w:val="TOC3"/>
            <w:rPr>
              <w:b w:val="0"/>
              <w:color w:val="auto"/>
              <w:sz w:val="22"/>
              <w:szCs w:val="22"/>
            </w:rPr>
          </w:pPr>
          <w:hyperlink w:anchor="_Toc52761461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_Toc527614619 \h </w:instrText>
            </w:r>
            <w:r w:rsidR="00A5141B">
              <w:rPr>
                <w:webHidden/>
              </w:rPr>
            </w:r>
            <w:r w:rsidR="00A5141B">
              <w:rPr>
                <w:webHidden/>
              </w:rPr>
              <w:fldChar w:fldCharType="separate"/>
            </w:r>
            <w:r w:rsidR="00A5141B">
              <w:rPr>
                <w:webHidden/>
              </w:rPr>
              <w:t>133</w:t>
            </w:r>
            <w:r w:rsidR="00A5141B">
              <w:rPr>
                <w:webHidden/>
              </w:rPr>
              <w:fldChar w:fldCharType="end"/>
            </w:r>
          </w:hyperlink>
        </w:p>
        <w:p w14:paraId="1D411D38" w14:textId="6DA9C7B5" w:rsidR="00A5141B" w:rsidRDefault="004C37E2">
          <w:pPr>
            <w:pStyle w:val="TOC3"/>
            <w:rPr>
              <w:b w:val="0"/>
              <w:color w:val="auto"/>
              <w:sz w:val="22"/>
              <w:szCs w:val="22"/>
            </w:rPr>
          </w:pPr>
          <w:hyperlink w:anchor="_Toc52761462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_Toc527614620 \h </w:instrText>
            </w:r>
            <w:r w:rsidR="00A5141B">
              <w:rPr>
                <w:webHidden/>
              </w:rPr>
            </w:r>
            <w:r w:rsidR="00A5141B">
              <w:rPr>
                <w:webHidden/>
              </w:rPr>
              <w:fldChar w:fldCharType="separate"/>
            </w:r>
            <w:r w:rsidR="00A5141B">
              <w:rPr>
                <w:webHidden/>
              </w:rPr>
              <w:t>134</w:t>
            </w:r>
            <w:r w:rsidR="00A5141B">
              <w:rPr>
                <w:webHidden/>
              </w:rPr>
              <w:fldChar w:fldCharType="end"/>
            </w:r>
          </w:hyperlink>
        </w:p>
        <w:p w14:paraId="660AAA1C" w14:textId="7131429D" w:rsidR="00A5141B" w:rsidRDefault="004C37E2">
          <w:pPr>
            <w:pStyle w:val="TOC2"/>
            <w:tabs>
              <w:tab w:val="left" w:pos="1000"/>
            </w:tabs>
            <w:rPr>
              <w:rFonts w:eastAsiaTheme="minorEastAsia" w:cstheme="minorBidi"/>
              <w:b w:val="0"/>
              <w:color w:val="auto"/>
              <w:sz w:val="22"/>
              <w:szCs w:val="22"/>
            </w:rPr>
          </w:pPr>
          <w:hyperlink w:anchor="_Toc527614621" w:history="1">
            <w:r w:rsidR="00A5141B" w:rsidRPr="004B24D8">
              <w:rPr>
                <w:rStyle w:val="Hyperlink"/>
                <w14:scene3d>
                  <w14:camera w14:prst="orthographicFront"/>
                  <w14:lightRig w14:rig="threePt" w14:dir="t">
                    <w14:rot w14:lat="0" w14:lon="0" w14:rev="0"/>
                  </w14:lightRig>
                </w14:scene3d>
              </w:rPr>
              <w:t>38:</w:t>
            </w:r>
            <w:r w:rsidR="00A5141B">
              <w:rPr>
                <w:rFonts w:eastAsiaTheme="minorEastAsia" w:cstheme="minorBidi"/>
                <w:b w:val="0"/>
                <w:color w:val="auto"/>
                <w:sz w:val="22"/>
                <w:szCs w:val="22"/>
              </w:rPr>
              <w:tab/>
            </w:r>
            <w:r w:rsidR="00A5141B" w:rsidRPr="004B24D8">
              <w:rPr>
                <w:rStyle w:val="Hyperlink"/>
              </w:rPr>
              <w:t>Part 38 Activity– Gas-fired hot water boiler or gas-fired water heater</w:t>
            </w:r>
            <w:r w:rsidR="00A5141B">
              <w:rPr>
                <w:webHidden/>
              </w:rPr>
              <w:tab/>
            </w:r>
            <w:r w:rsidR="00A5141B">
              <w:rPr>
                <w:webHidden/>
              </w:rPr>
              <w:fldChar w:fldCharType="begin"/>
            </w:r>
            <w:r w:rsidR="00A5141B">
              <w:rPr>
                <w:webHidden/>
              </w:rPr>
              <w:instrText xml:space="preserve"> PAGEREF _Toc527614621 \h </w:instrText>
            </w:r>
            <w:r w:rsidR="00A5141B">
              <w:rPr>
                <w:webHidden/>
              </w:rPr>
            </w:r>
            <w:r w:rsidR="00A5141B">
              <w:rPr>
                <w:webHidden/>
              </w:rPr>
              <w:fldChar w:fldCharType="separate"/>
            </w:r>
            <w:r w:rsidR="00A5141B">
              <w:rPr>
                <w:webHidden/>
              </w:rPr>
              <w:t>135</w:t>
            </w:r>
            <w:r w:rsidR="00A5141B">
              <w:rPr>
                <w:webHidden/>
              </w:rPr>
              <w:fldChar w:fldCharType="end"/>
            </w:r>
          </w:hyperlink>
        </w:p>
        <w:p w14:paraId="422CD9ED" w14:textId="309E2120" w:rsidR="00A5141B" w:rsidRDefault="004C37E2">
          <w:pPr>
            <w:pStyle w:val="TOC3"/>
            <w:rPr>
              <w:b w:val="0"/>
              <w:color w:val="auto"/>
              <w:sz w:val="22"/>
              <w:szCs w:val="22"/>
            </w:rPr>
          </w:pPr>
          <w:hyperlink w:anchor="_Toc52761462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_Toc527614622 \h </w:instrText>
            </w:r>
            <w:r w:rsidR="00A5141B">
              <w:rPr>
                <w:webHidden/>
              </w:rPr>
            </w:r>
            <w:r w:rsidR="00A5141B">
              <w:rPr>
                <w:webHidden/>
              </w:rPr>
              <w:fldChar w:fldCharType="separate"/>
            </w:r>
            <w:r w:rsidR="00A5141B">
              <w:rPr>
                <w:webHidden/>
              </w:rPr>
              <w:t>135</w:t>
            </w:r>
            <w:r w:rsidR="00A5141B">
              <w:rPr>
                <w:webHidden/>
              </w:rPr>
              <w:fldChar w:fldCharType="end"/>
            </w:r>
          </w:hyperlink>
        </w:p>
        <w:p w14:paraId="4DB12633" w14:textId="414917E6" w:rsidR="00A5141B" w:rsidRDefault="004C37E2">
          <w:pPr>
            <w:pStyle w:val="TOC3"/>
            <w:rPr>
              <w:b w:val="0"/>
              <w:color w:val="auto"/>
              <w:sz w:val="22"/>
              <w:szCs w:val="22"/>
            </w:rPr>
          </w:pPr>
          <w:hyperlink w:anchor="_Toc52761462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_Toc527614623 \h </w:instrText>
            </w:r>
            <w:r w:rsidR="00A5141B">
              <w:rPr>
                <w:webHidden/>
              </w:rPr>
            </w:r>
            <w:r w:rsidR="00A5141B">
              <w:rPr>
                <w:webHidden/>
              </w:rPr>
              <w:fldChar w:fldCharType="separate"/>
            </w:r>
            <w:r w:rsidR="00A5141B">
              <w:rPr>
                <w:webHidden/>
              </w:rPr>
              <w:t>135</w:t>
            </w:r>
            <w:r w:rsidR="00A5141B">
              <w:rPr>
                <w:webHidden/>
              </w:rPr>
              <w:fldChar w:fldCharType="end"/>
            </w:r>
          </w:hyperlink>
        </w:p>
        <w:p w14:paraId="201348D9" w14:textId="1E48C459" w:rsidR="00A5141B" w:rsidRDefault="004C37E2">
          <w:pPr>
            <w:pStyle w:val="TOC3"/>
            <w:rPr>
              <w:b w:val="0"/>
              <w:color w:val="auto"/>
              <w:sz w:val="22"/>
              <w:szCs w:val="22"/>
            </w:rPr>
          </w:pPr>
          <w:hyperlink w:anchor="_Toc52761462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_Toc527614624 \h </w:instrText>
            </w:r>
            <w:r w:rsidR="00A5141B">
              <w:rPr>
                <w:webHidden/>
              </w:rPr>
            </w:r>
            <w:r w:rsidR="00A5141B">
              <w:rPr>
                <w:webHidden/>
              </w:rPr>
              <w:fldChar w:fldCharType="separate"/>
            </w:r>
            <w:r w:rsidR="00A5141B">
              <w:rPr>
                <w:webHidden/>
              </w:rPr>
              <w:t>135</w:t>
            </w:r>
            <w:r w:rsidR="00A5141B">
              <w:rPr>
                <w:webHidden/>
              </w:rPr>
              <w:fldChar w:fldCharType="end"/>
            </w:r>
          </w:hyperlink>
        </w:p>
        <w:p w14:paraId="1EDE69E7" w14:textId="68F9EAC7" w:rsidR="00A5141B" w:rsidRDefault="004C37E2">
          <w:pPr>
            <w:pStyle w:val="TOC3"/>
            <w:rPr>
              <w:b w:val="0"/>
              <w:color w:val="auto"/>
              <w:sz w:val="22"/>
              <w:szCs w:val="22"/>
            </w:rPr>
          </w:pPr>
          <w:hyperlink w:anchor="_Toc52761462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_Toc527614625 \h </w:instrText>
            </w:r>
            <w:r w:rsidR="00A5141B">
              <w:rPr>
                <w:webHidden/>
              </w:rPr>
            </w:r>
            <w:r w:rsidR="00A5141B">
              <w:rPr>
                <w:webHidden/>
              </w:rPr>
              <w:fldChar w:fldCharType="separate"/>
            </w:r>
            <w:r w:rsidR="00A5141B">
              <w:rPr>
                <w:webHidden/>
              </w:rPr>
              <w:t>136</w:t>
            </w:r>
            <w:r w:rsidR="00A5141B">
              <w:rPr>
                <w:webHidden/>
              </w:rPr>
              <w:fldChar w:fldCharType="end"/>
            </w:r>
          </w:hyperlink>
        </w:p>
        <w:p w14:paraId="559177D1" w14:textId="6921F696" w:rsidR="00A5141B" w:rsidRDefault="004C37E2">
          <w:pPr>
            <w:pStyle w:val="TOC2"/>
            <w:tabs>
              <w:tab w:val="left" w:pos="1000"/>
            </w:tabs>
            <w:rPr>
              <w:rFonts w:eastAsiaTheme="minorEastAsia" w:cstheme="minorBidi"/>
              <w:b w:val="0"/>
              <w:color w:val="auto"/>
              <w:sz w:val="22"/>
              <w:szCs w:val="22"/>
            </w:rPr>
          </w:pPr>
          <w:hyperlink w:anchor="_Toc527614626" w:history="1">
            <w:r w:rsidR="00A5141B" w:rsidRPr="004B24D8">
              <w:rPr>
                <w:rStyle w:val="Hyperlink"/>
                <w14:scene3d>
                  <w14:camera w14:prst="orthographicFront"/>
                  <w14:lightRig w14:rig="threePt" w14:dir="t">
                    <w14:rot w14:lat="0" w14:lon="0" w14:rev="0"/>
                  </w14:lightRig>
                </w14:scene3d>
              </w:rPr>
              <w:t>39:</w:t>
            </w:r>
            <w:r w:rsidR="00A5141B">
              <w:rPr>
                <w:rFonts w:eastAsiaTheme="minorEastAsia" w:cstheme="minorBidi"/>
                <w:b w:val="0"/>
                <w:color w:val="auto"/>
                <w:sz w:val="22"/>
                <w:szCs w:val="22"/>
              </w:rPr>
              <w:tab/>
            </w:r>
            <w:r w:rsidR="00A5141B" w:rsidRPr="004B24D8">
              <w:rPr>
                <w:rStyle w:val="Hyperlink"/>
              </w:rPr>
              <w:t>Part 39 Activity– Electronic gas/air ratio control</w:t>
            </w:r>
            <w:r w:rsidR="00A5141B">
              <w:rPr>
                <w:webHidden/>
              </w:rPr>
              <w:tab/>
            </w:r>
            <w:r w:rsidR="00A5141B">
              <w:rPr>
                <w:webHidden/>
              </w:rPr>
              <w:fldChar w:fldCharType="begin"/>
            </w:r>
            <w:r w:rsidR="00A5141B">
              <w:rPr>
                <w:webHidden/>
              </w:rPr>
              <w:instrText xml:space="preserve"> PAGEREF _Toc527614626 \h </w:instrText>
            </w:r>
            <w:r w:rsidR="00A5141B">
              <w:rPr>
                <w:webHidden/>
              </w:rPr>
            </w:r>
            <w:r w:rsidR="00A5141B">
              <w:rPr>
                <w:webHidden/>
              </w:rPr>
              <w:fldChar w:fldCharType="separate"/>
            </w:r>
            <w:r w:rsidR="00A5141B">
              <w:rPr>
                <w:webHidden/>
              </w:rPr>
              <w:t>138</w:t>
            </w:r>
            <w:r w:rsidR="00A5141B">
              <w:rPr>
                <w:webHidden/>
              </w:rPr>
              <w:fldChar w:fldCharType="end"/>
            </w:r>
          </w:hyperlink>
        </w:p>
        <w:p w14:paraId="48AE6FE8" w14:textId="007FA7AD" w:rsidR="00A5141B" w:rsidRDefault="004C37E2">
          <w:pPr>
            <w:pStyle w:val="TOC3"/>
            <w:rPr>
              <w:b w:val="0"/>
              <w:color w:val="auto"/>
              <w:sz w:val="22"/>
              <w:szCs w:val="22"/>
            </w:rPr>
          </w:pPr>
          <w:hyperlink w:anchor="_Toc52761462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_Toc527614627 \h </w:instrText>
            </w:r>
            <w:r w:rsidR="00A5141B">
              <w:rPr>
                <w:webHidden/>
              </w:rPr>
            </w:r>
            <w:r w:rsidR="00A5141B">
              <w:rPr>
                <w:webHidden/>
              </w:rPr>
              <w:fldChar w:fldCharType="separate"/>
            </w:r>
            <w:r w:rsidR="00A5141B">
              <w:rPr>
                <w:webHidden/>
              </w:rPr>
              <w:t>138</w:t>
            </w:r>
            <w:r w:rsidR="00A5141B">
              <w:rPr>
                <w:webHidden/>
              </w:rPr>
              <w:fldChar w:fldCharType="end"/>
            </w:r>
          </w:hyperlink>
        </w:p>
        <w:p w14:paraId="6707EF18" w14:textId="477ED8B7" w:rsidR="00A5141B" w:rsidRDefault="004C37E2">
          <w:pPr>
            <w:pStyle w:val="TOC3"/>
            <w:rPr>
              <w:b w:val="0"/>
              <w:color w:val="auto"/>
              <w:sz w:val="22"/>
              <w:szCs w:val="22"/>
            </w:rPr>
          </w:pPr>
          <w:hyperlink w:anchor="_Toc52761462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_Toc527614628 \h </w:instrText>
            </w:r>
            <w:r w:rsidR="00A5141B">
              <w:rPr>
                <w:webHidden/>
              </w:rPr>
            </w:r>
            <w:r w:rsidR="00A5141B">
              <w:rPr>
                <w:webHidden/>
              </w:rPr>
              <w:fldChar w:fldCharType="separate"/>
            </w:r>
            <w:r w:rsidR="00A5141B">
              <w:rPr>
                <w:webHidden/>
              </w:rPr>
              <w:t>138</w:t>
            </w:r>
            <w:r w:rsidR="00A5141B">
              <w:rPr>
                <w:webHidden/>
              </w:rPr>
              <w:fldChar w:fldCharType="end"/>
            </w:r>
          </w:hyperlink>
        </w:p>
        <w:p w14:paraId="366C676D" w14:textId="497C4B70" w:rsidR="00A5141B" w:rsidRDefault="004C37E2">
          <w:pPr>
            <w:pStyle w:val="TOC3"/>
            <w:rPr>
              <w:b w:val="0"/>
              <w:color w:val="auto"/>
              <w:sz w:val="22"/>
              <w:szCs w:val="22"/>
            </w:rPr>
          </w:pPr>
          <w:hyperlink w:anchor="_Toc52761462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_Toc527614629 \h </w:instrText>
            </w:r>
            <w:r w:rsidR="00A5141B">
              <w:rPr>
                <w:webHidden/>
              </w:rPr>
            </w:r>
            <w:r w:rsidR="00A5141B">
              <w:rPr>
                <w:webHidden/>
              </w:rPr>
              <w:fldChar w:fldCharType="separate"/>
            </w:r>
            <w:r w:rsidR="00A5141B">
              <w:rPr>
                <w:webHidden/>
              </w:rPr>
              <w:t>138</w:t>
            </w:r>
            <w:r w:rsidR="00A5141B">
              <w:rPr>
                <w:webHidden/>
              </w:rPr>
              <w:fldChar w:fldCharType="end"/>
            </w:r>
          </w:hyperlink>
        </w:p>
        <w:p w14:paraId="77C8962A" w14:textId="7A38F7FD" w:rsidR="00A5141B" w:rsidRDefault="004C37E2">
          <w:pPr>
            <w:pStyle w:val="TOC3"/>
            <w:rPr>
              <w:b w:val="0"/>
              <w:color w:val="auto"/>
              <w:sz w:val="22"/>
              <w:szCs w:val="22"/>
            </w:rPr>
          </w:pPr>
          <w:hyperlink w:anchor="_Toc52761463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_Toc527614630 \h </w:instrText>
            </w:r>
            <w:r w:rsidR="00A5141B">
              <w:rPr>
                <w:webHidden/>
              </w:rPr>
            </w:r>
            <w:r w:rsidR="00A5141B">
              <w:rPr>
                <w:webHidden/>
              </w:rPr>
              <w:fldChar w:fldCharType="separate"/>
            </w:r>
            <w:r w:rsidR="00A5141B">
              <w:rPr>
                <w:webHidden/>
              </w:rPr>
              <w:t>139</w:t>
            </w:r>
            <w:r w:rsidR="00A5141B">
              <w:rPr>
                <w:webHidden/>
              </w:rPr>
              <w:fldChar w:fldCharType="end"/>
            </w:r>
          </w:hyperlink>
        </w:p>
        <w:p w14:paraId="6535B3BB" w14:textId="69F478FB" w:rsidR="00A5141B" w:rsidRDefault="004C37E2">
          <w:pPr>
            <w:pStyle w:val="TOC2"/>
            <w:tabs>
              <w:tab w:val="left" w:pos="1000"/>
            </w:tabs>
            <w:rPr>
              <w:rFonts w:eastAsiaTheme="minorEastAsia" w:cstheme="minorBidi"/>
              <w:b w:val="0"/>
              <w:color w:val="auto"/>
              <w:sz w:val="22"/>
              <w:szCs w:val="22"/>
            </w:rPr>
          </w:pPr>
          <w:hyperlink w:anchor="_Toc527614631" w:history="1">
            <w:r w:rsidR="00A5141B" w:rsidRPr="004B24D8">
              <w:rPr>
                <w:rStyle w:val="Hyperlink"/>
                <w14:scene3d>
                  <w14:camera w14:prst="orthographicFront"/>
                  <w14:lightRig w14:rig="threePt" w14:dir="t">
                    <w14:rot w14:lat="0" w14:lon="0" w14:rev="0"/>
                  </w14:lightRig>
                </w14:scene3d>
              </w:rPr>
              <w:t>40:</w:t>
            </w:r>
            <w:r w:rsidR="00A5141B">
              <w:rPr>
                <w:rFonts w:eastAsiaTheme="minorEastAsia" w:cstheme="minorBidi"/>
                <w:b w:val="0"/>
                <w:color w:val="auto"/>
                <w:sz w:val="22"/>
                <w:szCs w:val="22"/>
              </w:rPr>
              <w:tab/>
            </w:r>
            <w:r w:rsidR="00A5141B" w:rsidRPr="004B24D8">
              <w:rPr>
                <w:rStyle w:val="Hyperlink"/>
              </w:rPr>
              <w:t>Part 40 Activity– Combustion trim</w:t>
            </w:r>
            <w:r w:rsidR="00A5141B">
              <w:rPr>
                <w:webHidden/>
              </w:rPr>
              <w:tab/>
            </w:r>
            <w:r w:rsidR="00A5141B">
              <w:rPr>
                <w:webHidden/>
              </w:rPr>
              <w:fldChar w:fldCharType="begin"/>
            </w:r>
            <w:r w:rsidR="00A5141B">
              <w:rPr>
                <w:webHidden/>
              </w:rPr>
              <w:instrText xml:space="preserve"> PAGEREF _Toc527614631 \h </w:instrText>
            </w:r>
            <w:r w:rsidR="00A5141B">
              <w:rPr>
                <w:webHidden/>
              </w:rPr>
            </w:r>
            <w:r w:rsidR="00A5141B">
              <w:rPr>
                <w:webHidden/>
              </w:rPr>
              <w:fldChar w:fldCharType="separate"/>
            </w:r>
            <w:r w:rsidR="00A5141B">
              <w:rPr>
                <w:webHidden/>
              </w:rPr>
              <w:t>140</w:t>
            </w:r>
            <w:r w:rsidR="00A5141B">
              <w:rPr>
                <w:webHidden/>
              </w:rPr>
              <w:fldChar w:fldCharType="end"/>
            </w:r>
          </w:hyperlink>
        </w:p>
        <w:p w14:paraId="583CEB1E" w14:textId="0308BC87" w:rsidR="00A5141B" w:rsidRDefault="004C37E2">
          <w:pPr>
            <w:pStyle w:val="TOC3"/>
            <w:rPr>
              <w:b w:val="0"/>
              <w:color w:val="auto"/>
              <w:sz w:val="22"/>
              <w:szCs w:val="22"/>
            </w:rPr>
          </w:pPr>
          <w:hyperlink w:anchor="_Toc52761463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_Toc527614632 \h </w:instrText>
            </w:r>
            <w:r w:rsidR="00A5141B">
              <w:rPr>
                <w:webHidden/>
              </w:rPr>
            </w:r>
            <w:r w:rsidR="00A5141B">
              <w:rPr>
                <w:webHidden/>
              </w:rPr>
              <w:fldChar w:fldCharType="separate"/>
            </w:r>
            <w:r w:rsidR="00A5141B">
              <w:rPr>
                <w:webHidden/>
              </w:rPr>
              <w:t>140</w:t>
            </w:r>
            <w:r w:rsidR="00A5141B">
              <w:rPr>
                <w:webHidden/>
              </w:rPr>
              <w:fldChar w:fldCharType="end"/>
            </w:r>
          </w:hyperlink>
        </w:p>
        <w:p w14:paraId="3414C41A" w14:textId="5F1FD8AD" w:rsidR="00A5141B" w:rsidRDefault="004C37E2">
          <w:pPr>
            <w:pStyle w:val="TOC3"/>
            <w:rPr>
              <w:b w:val="0"/>
              <w:color w:val="auto"/>
              <w:sz w:val="22"/>
              <w:szCs w:val="22"/>
            </w:rPr>
          </w:pPr>
          <w:hyperlink w:anchor="_Toc52761463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_Toc527614633 \h </w:instrText>
            </w:r>
            <w:r w:rsidR="00A5141B">
              <w:rPr>
                <w:webHidden/>
              </w:rPr>
            </w:r>
            <w:r w:rsidR="00A5141B">
              <w:rPr>
                <w:webHidden/>
              </w:rPr>
              <w:fldChar w:fldCharType="separate"/>
            </w:r>
            <w:r w:rsidR="00A5141B">
              <w:rPr>
                <w:webHidden/>
              </w:rPr>
              <w:t>140</w:t>
            </w:r>
            <w:r w:rsidR="00A5141B">
              <w:rPr>
                <w:webHidden/>
              </w:rPr>
              <w:fldChar w:fldCharType="end"/>
            </w:r>
          </w:hyperlink>
        </w:p>
        <w:p w14:paraId="1BB3E9FF" w14:textId="21E3283D" w:rsidR="00A5141B" w:rsidRDefault="004C37E2">
          <w:pPr>
            <w:pStyle w:val="TOC3"/>
            <w:rPr>
              <w:b w:val="0"/>
              <w:color w:val="auto"/>
              <w:sz w:val="22"/>
              <w:szCs w:val="22"/>
            </w:rPr>
          </w:pPr>
          <w:hyperlink w:anchor="_Toc52761463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_Toc527614634 \h </w:instrText>
            </w:r>
            <w:r w:rsidR="00A5141B">
              <w:rPr>
                <w:webHidden/>
              </w:rPr>
            </w:r>
            <w:r w:rsidR="00A5141B">
              <w:rPr>
                <w:webHidden/>
              </w:rPr>
              <w:fldChar w:fldCharType="separate"/>
            </w:r>
            <w:r w:rsidR="00A5141B">
              <w:rPr>
                <w:webHidden/>
              </w:rPr>
              <w:t>140</w:t>
            </w:r>
            <w:r w:rsidR="00A5141B">
              <w:rPr>
                <w:webHidden/>
              </w:rPr>
              <w:fldChar w:fldCharType="end"/>
            </w:r>
          </w:hyperlink>
        </w:p>
        <w:p w14:paraId="6024993A" w14:textId="5267B3F5" w:rsidR="00A5141B" w:rsidRDefault="004C37E2">
          <w:pPr>
            <w:pStyle w:val="TOC3"/>
            <w:rPr>
              <w:b w:val="0"/>
              <w:color w:val="auto"/>
              <w:sz w:val="22"/>
              <w:szCs w:val="22"/>
            </w:rPr>
          </w:pPr>
          <w:hyperlink w:anchor="_Toc52761463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_Toc527614635 \h </w:instrText>
            </w:r>
            <w:r w:rsidR="00A5141B">
              <w:rPr>
                <w:webHidden/>
              </w:rPr>
            </w:r>
            <w:r w:rsidR="00A5141B">
              <w:rPr>
                <w:webHidden/>
              </w:rPr>
              <w:fldChar w:fldCharType="separate"/>
            </w:r>
            <w:r w:rsidR="00A5141B">
              <w:rPr>
                <w:webHidden/>
              </w:rPr>
              <w:t>141</w:t>
            </w:r>
            <w:r w:rsidR="00A5141B">
              <w:rPr>
                <w:webHidden/>
              </w:rPr>
              <w:fldChar w:fldCharType="end"/>
            </w:r>
          </w:hyperlink>
        </w:p>
        <w:p w14:paraId="77172BBF" w14:textId="2C88CCD3" w:rsidR="00A5141B" w:rsidRDefault="004C37E2">
          <w:pPr>
            <w:pStyle w:val="TOC2"/>
            <w:tabs>
              <w:tab w:val="left" w:pos="1000"/>
            </w:tabs>
            <w:rPr>
              <w:rFonts w:eastAsiaTheme="minorEastAsia" w:cstheme="minorBidi"/>
              <w:b w:val="0"/>
              <w:color w:val="auto"/>
              <w:sz w:val="22"/>
              <w:szCs w:val="22"/>
            </w:rPr>
          </w:pPr>
          <w:hyperlink w:anchor="_Toc527614636" w:history="1">
            <w:r w:rsidR="00A5141B" w:rsidRPr="004B24D8">
              <w:rPr>
                <w:rStyle w:val="Hyperlink"/>
                <w14:scene3d>
                  <w14:camera w14:prst="orthographicFront"/>
                  <w14:lightRig w14:rig="threePt" w14:dir="t">
                    <w14:rot w14:lat="0" w14:lon="0" w14:rev="0"/>
                  </w14:lightRig>
                </w14:scene3d>
              </w:rPr>
              <w:t>41:</w:t>
            </w:r>
            <w:r w:rsidR="00A5141B">
              <w:rPr>
                <w:rFonts w:eastAsiaTheme="minorEastAsia" w:cstheme="minorBidi"/>
                <w:b w:val="0"/>
                <w:color w:val="auto"/>
                <w:sz w:val="22"/>
                <w:szCs w:val="22"/>
              </w:rPr>
              <w:tab/>
            </w:r>
            <w:r w:rsidR="00A5141B" w:rsidRPr="004B24D8">
              <w:rPr>
                <w:rStyle w:val="Hyperlink"/>
              </w:rPr>
              <w:t>Part 41 Activity– Gas-fired burners</w:t>
            </w:r>
            <w:r w:rsidR="00A5141B">
              <w:rPr>
                <w:webHidden/>
              </w:rPr>
              <w:tab/>
            </w:r>
            <w:r w:rsidR="00A5141B">
              <w:rPr>
                <w:webHidden/>
              </w:rPr>
              <w:fldChar w:fldCharType="begin"/>
            </w:r>
            <w:r w:rsidR="00A5141B">
              <w:rPr>
                <w:webHidden/>
              </w:rPr>
              <w:instrText xml:space="preserve"> PAGEREF _Toc527614636 \h </w:instrText>
            </w:r>
            <w:r w:rsidR="00A5141B">
              <w:rPr>
                <w:webHidden/>
              </w:rPr>
            </w:r>
            <w:r w:rsidR="00A5141B">
              <w:rPr>
                <w:webHidden/>
              </w:rPr>
              <w:fldChar w:fldCharType="separate"/>
            </w:r>
            <w:r w:rsidR="00A5141B">
              <w:rPr>
                <w:webHidden/>
              </w:rPr>
              <w:t>142</w:t>
            </w:r>
            <w:r w:rsidR="00A5141B">
              <w:rPr>
                <w:webHidden/>
              </w:rPr>
              <w:fldChar w:fldCharType="end"/>
            </w:r>
          </w:hyperlink>
        </w:p>
        <w:p w14:paraId="4EF62AE2" w14:textId="4DA4DD98" w:rsidR="00A5141B" w:rsidRDefault="004C37E2">
          <w:pPr>
            <w:pStyle w:val="TOC3"/>
            <w:rPr>
              <w:b w:val="0"/>
              <w:color w:val="auto"/>
              <w:sz w:val="22"/>
              <w:szCs w:val="22"/>
            </w:rPr>
          </w:pPr>
          <w:hyperlink w:anchor="_Toc527614637"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_Toc527614637 \h </w:instrText>
            </w:r>
            <w:r w:rsidR="00A5141B">
              <w:rPr>
                <w:webHidden/>
              </w:rPr>
            </w:r>
            <w:r w:rsidR="00A5141B">
              <w:rPr>
                <w:webHidden/>
              </w:rPr>
              <w:fldChar w:fldCharType="separate"/>
            </w:r>
            <w:r w:rsidR="00A5141B">
              <w:rPr>
                <w:webHidden/>
              </w:rPr>
              <w:t>142</w:t>
            </w:r>
            <w:r w:rsidR="00A5141B">
              <w:rPr>
                <w:webHidden/>
              </w:rPr>
              <w:fldChar w:fldCharType="end"/>
            </w:r>
          </w:hyperlink>
        </w:p>
        <w:p w14:paraId="54D7FA8A" w14:textId="7C6BD078" w:rsidR="00A5141B" w:rsidRDefault="004C37E2">
          <w:pPr>
            <w:pStyle w:val="TOC3"/>
            <w:rPr>
              <w:b w:val="0"/>
              <w:color w:val="auto"/>
              <w:sz w:val="22"/>
              <w:szCs w:val="22"/>
            </w:rPr>
          </w:pPr>
          <w:hyperlink w:anchor="_Toc527614638"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_Toc527614638 \h </w:instrText>
            </w:r>
            <w:r w:rsidR="00A5141B">
              <w:rPr>
                <w:webHidden/>
              </w:rPr>
            </w:r>
            <w:r w:rsidR="00A5141B">
              <w:rPr>
                <w:webHidden/>
              </w:rPr>
              <w:fldChar w:fldCharType="separate"/>
            </w:r>
            <w:r w:rsidR="00A5141B">
              <w:rPr>
                <w:webHidden/>
              </w:rPr>
              <w:t>142</w:t>
            </w:r>
            <w:r w:rsidR="00A5141B">
              <w:rPr>
                <w:webHidden/>
              </w:rPr>
              <w:fldChar w:fldCharType="end"/>
            </w:r>
          </w:hyperlink>
        </w:p>
        <w:p w14:paraId="7CB3632F" w14:textId="2D521595" w:rsidR="00A5141B" w:rsidRDefault="004C37E2">
          <w:pPr>
            <w:pStyle w:val="TOC3"/>
            <w:rPr>
              <w:b w:val="0"/>
              <w:color w:val="auto"/>
              <w:sz w:val="22"/>
              <w:szCs w:val="22"/>
            </w:rPr>
          </w:pPr>
          <w:hyperlink w:anchor="_Toc527614639"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_Toc527614639 \h </w:instrText>
            </w:r>
            <w:r w:rsidR="00A5141B">
              <w:rPr>
                <w:webHidden/>
              </w:rPr>
            </w:r>
            <w:r w:rsidR="00A5141B">
              <w:rPr>
                <w:webHidden/>
              </w:rPr>
              <w:fldChar w:fldCharType="separate"/>
            </w:r>
            <w:r w:rsidR="00A5141B">
              <w:rPr>
                <w:webHidden/>
              </w:rPr>
              <w:t>142</w:t>
            </w:r>
            <w:r w:rsidR="00A5141B">
              <w:rPr>
                <w:webHidden/>
              </w:rPr>
              <w:fldChar w:fldCharType="end"/>
            </w:r>
          </w:hyperlink>
        </w:p>
        <w:p w14:paraId="08F1073A" w14:textId="3D899FC3" w:rsidR="00A5141B" w:rsidRDefault="004C37E2">
          <w:pPr>
            <w:pStyle w:val="TOC3"/>
            <w:rPr>
              <w:b w:val="0"/>
              <w:color w:val="auto"/>
              <w:sz w:val="22"/>
              <w:szCs w:val="22"/>
            </w:rPr>
          </w:pPr>
          <w:hyperlink w:anchor="_Toc527614640"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_Toc527614640 \h </w:instrText>
            </w:r>
            <w:r w:rsidR="00A5141B">
              <w:rPr>
                <w:webHidden/>
              </w:rPr>
            </w:r>
            <w:r w:rsidR="00A5141B">
              <w:rPr>
                <w:webHidden/>
              </w:rPr>
              <w:fldChar w:fldCharType="separate"/>
            </w:r>
            <w:r w:rsidR="00A5141B">
              <w:rPr>
                <w:webHidden/>
              </w:rPr>
              <w:t>143</w:t>
            </w:r>
            <w:r w:rsidR="00A5141B">
              <w:rPr>
                <w:webHidden/>
              </w:rPr>
              <w:fldChar w:fldCharType="end"/>
            </w:r>
          </w:hyperlink>
        </w:p>
        <w:p w14:paraId="21AEE702" w14:textId="79906DC2" w:rsidR="00A5141B" w:rsidRDefault="004C37E2">
          <w:pPr>
            <w:pStyle w:val="TOC2"/>
            <w:tabs>
              <w:tab w:val="left" w:pos="1000"/>
            </w:tabs>
            <w:rPr>
              <w:rFonts w:eastAsiaTheme="minorEastAsia" w:cstheme="minorBidi"/>
              <w:b w:val="0"/>
              <w:color w:val="auto"/>
              <w:sz w:val="22"/>
              <w:szCs w:val="22"/>
            </w:rPr>
          </w:pPr>
          <w:hyperlink w:anchor="_Toc527614641" w:history="1">
            <w:r w:rsidR="00A5141B" w:rsidRPr="004B24D8">
              <w:rPr>
                <w:rStyle w:val="Hyperlink"/>
                <w14:scene3d>
                  <w14:camera w14:prst="orthographicFront"/>
                  <w14:lightRig w14:rig="threePt" w14:dir="t">
                    <w14:rot w14:lat="0" w14:lon="0" w14:rev="0"/>
                  </w14:lightRig>
                </w14:scene3d>
              </w:rPr>
              <w:t>42:</w:t>
            </w:r>
            <w:r w:rsidR="00A5141B">
              <w:rPr>
                <w:rFonts w:eastAsiaTheme="minorEastAsia" w:cstheme="minorBidi"/>
                <w:b w:val="0"/>
                <w:color w:val="auto"/>
                <w:sz w:val="22"/>
                <w:szCs w:val="22"/>
              </w:rPr>
              <w:tab/>
            </w:r>
            <w:r w:rsidR="00A5141B" w:rsidRPr="004B24D8">
              <w:rPr>
                <w:rStyle w:val="Hyperlink"/>
              </w:rPr>
              <w:t>Part 42 Activity– Economizers</w:t>
            </w:r>
            <w:r w:rsidR="00A5141B">
              <w:rPr>
                <w:webHidden/>
              </w:rPr>
              <w:tab/>
            </w:r>
            <w:r w:rsidR="00A5141B">
              <w:rPr>
                <w:webHidden/>
              </w:rPr>
              <w:fldChar w:fldCharType="begin"/>
            </w:r>
            <w:r w:rsidR="00A5141B">
              <w:rPr>
                <w:webHidden/>
              </w:rPr>
              <w:instrText xml:space="preserve"> PAGEREF _Toc527614641 \h </w:instrText>
            </w:r>
            <w:r w:rsidR="00A5141B">
              <w:rPr>
                <w:webHidden/>
              </w:rPr>
            </w:r>
            <w:r w:rsidR="00A5141B">
              <w:rPr>
                <w:webHidden/>
              </w:rPr>
              <w:fldChar w:fldCharType="separate"/>
            </w:r>
            <w:r w:rsidR="00A5141B">
              <w:rPr>
                <w:webHidden/>
              </w:rPr>
              <w:t>144</w:t>
            </w:r>
            <w:r w:rsidR="00A5141B">
              <w:rPr>
                <w:webHidden/>
              </w:rPr>
              <w:fldChar w:fldCharType="end"/>
            </w:r>
          </w:hyperlink>
        </w:p>
        <w:p w14:paraId="4DE0EE46" w14:textId="40746B2C" w:rsidR="00A5141B" w:rsidRDefault="004C37E2">
          <w:pPr>
            <w:pStyle w:val="TOC3"/>
            <w:rPr>
              <w:b w:val="0"/>
              <w:color w:val="auto"/>
              <w:sz w:val="22"/>
              <w:szCs w:val="22"/>
            </w:rPr>
          </w:pPr>
          <w:hyperlink w:anchor="_Toc527614642" w:history="1">
            <w:r w:rsidR="00A5141B" w:rsidRPr="004B24D8">
              <w:rPr>
                <w:rStyle w:val="Hyperlink"/>
              </w:rPr>
              <w:t>Activity Description</w:t>
            </w:r>
            <w:r w:rsidR="00A5141B">
              <w:rPr>
                <w:webHidden/>
              </w:rPr>
              <w:tab/>
            </w:r>
            <w:r w:rsidR="00A5141B">
              <w:rPr>
                <w:webHidden/>
              </w:rPr>
              <w:fldChar w:fldCharType="begin"/>
            </w:r>
            <w:r w:rsidR="00A5141B">
              <w:rPr>
                <w:webHidden/>
              </w:rPr>
              <w:instrText xml:space="preserve"> PAGEREF _Toc527614642 \h </w:instrText>
            </w:r>
            <w:r w:rsidR="00A5141B">
              <w:rPr>
                <w:webHidden/>
              </w:rPr>
            </w:r>
            <w:r w:rsidR="00A5141B">
              <w:rPr>
                <w:webHidden/>
              </w:rPr>
              <w:fldChar w:fldCharType="separate"/>
            </w:r>
            <w:r w:rsidR="00A5141B">
              <w:rPr>
                <w:webHidden/>
              </w:rPr>
              <w:t>144</w:t>
            </w:r>
            <w:r w:rsidR="00A5141B">
              <w:rPr>
                <w:webHidden/>
              </w:rPr>
              <w:fldChar w:fldCharType="end"/>
            </w:r>
          </w:hyperlink>
        </w:p>
        <w:p w14:paraId="4921D643" w14:textId="3C595955" w:rsidR="00A5141B" w:rsidRDefault="004C37E2">
          <w:pPr>
            <w:pStyle w:val="TOC3"/>
            <w:rPr>
              <w:b w:val="0"/>
              <w:color w:val="auto"/>
              <w:sz w:val="22"/>
              <w:szCs w:val="22"/>
            </w:rPr>
          </w:pPr>
          <w:hyperlink w:anchor="_Toc527614643" w:history="1">
            <w:r w:rsidR="00A5141B" w:rsidRPr="004B24D8">
              <w:rPr>
                <w:rStyle w:val="Hyperlink"/>
              </w:rPr>
              <w:t>Specified Minimum Energy Efficiency</w:t>
            </w:r>
            <w:r w:rsidR="00A5141B">
              <w:rPr>
                <w:webHidden/>
              </w:rPr>
              <w:tab/>
            </w:r>
            <w:r w:rsidR="00A5141B">
              <w:rPr>
                <w:webHidden/>
              </w:rPr>
              <w:fldChar w:fldCharType="begin"/>
            </w:r>
            <w:r w:rsidR="00A5141B">
              <w:rPr>
                <w:webHidden/>
              </w:rPr>
              <w:instrText xml:space="preserve"> PAGEREF _Toc527614643 \h </w:instrText>
            </w:r>
            <w:r w:rsidR="00A5141B">
              <w:rPr>
                <w:webHidden/>
              </w:rPr>
            </w:r>
            <w:r w:rsidR="00A5141B">
              <w:rPr>
                <w:webHidden/>
              </w:rPr>
              <w:fldChar w:fldCharType="separate"/>
            </w:r>
            <w:r w:rsidR="00A5141B">
              <w:rPr>
                <w:webHidden/>
              </w:rPr>
              <w:t>144</w:t>
            </w:r>
            <w:r w:rsidR="00A5141B">
              <w:rPr>
                <w:webHidden/>
              </w:rPr>
              <w:fldChar w:fldCharType="end"/>
            </w:r>
          </w:hyperlink>
        </w:p>
        <w:p w14:paraId="32259238" w14:textId="7E3E3D14" w:rsidR="00A5141B" w:rsidRDefault="004C37E2">
          <w:pPr>
            <w:pStyle w:val="TOC3"/>
            <w:rPr>
              <w:b w:val="0"/>
              <w:color w:val="auto"/>
              <w:sz w:val="22"/>
              <w:szCs w:val="22"/>
            </w:rPr>
          </w:pPr>
          <w:hyperlink w:anchor="_Toc527614644" w:history="1">
            <w:r w:rsidR="00A5141B" w:rsidRPr="004B24D8">
              <w:rPr>
                <w:rStyle w:val="Hyperlink"/>
              </w:rPr>
              <w:t>Other specified matters</w:t>
            </w:r>
            <w:r w:rsidR="00A5141B">
              <w:rPr>
                <w:webHidden/>
              </w:rPr>
              <w:tab/>
            </w:r>
            <w:r w:rsidR="00A5141B">
              <w:rPr>
                <w:webHidden/>
              </w:rPr>
              <w:fldChar w:fldCharType="begin"/>
            </w:r>
            <w:r w:rsidR="00A5141B">
              <w:rPr>
                <w:webHidden/>
              </w:rPr>
              <w:instrText xml:space="preserve"> PAGEREF _Toc527614644 \h </w:instrText>
            </w:r>
            <w:r w:rsidR="00A5141B">
              <w:rPr>
                <w:webHidden/>
              </w:rPr>
            </w:r>
            <w:r w:rsidR="00A5141B">
              <w:rPr>
                <w:webHidden/>
              </w:rPr>
              <w:fldChar w:fldCharType="separate"/>
            </w:r>
            <w:r w:rsidR="00A5141B">
              <w:rPr>
                <w:webHidden/>
              </w:rPr>
              <w:t>144</w:t>
            </w:r>
            <w:r w:rsidR="00A5141B">
              <w:rPr>
                <w:webHidden/>
              </w:rPr>
              <w:fldChar w:fldCharType="end"/>
            </w:r>
          </w:hyperlink>
        </w:p>
        <w:p w14:paraId="66674BED" w14:textId="46E5CF7A" w:rsidR="00A5141B" w:rsidRDefault="004C37E2">
          <w:pPr>
            <w:pStyle w:val="TOC3"/>
            <w:rPr>
              <w:b w:val="0"/>
              <w:color w:val="auto"/>
              <w:sz w:val="22"/>
              <w:szCs w:val="22"/>
            </w:rPr>
          </w:pPr>
          <w:hyperlink w:anchor="_Toc527614645" w:history="1">
            <w:r w:rsidR="00A5141B" w:rsidRPr="004B24D8">
              <w:rPr>
                <w:rStyle w:val="Hyperlink"/>
              </w:rPr>
              <w:t>Method for Determining GHG Equivalent Reduction</w:t>
            </w:r>
            <w:r w:rsidR="00A5141B">
              <w:rPr>
                <w:webHidden/>
              </w:rPr>
              <w:tab/>
            </w:r>
            <w:r w:rsidR="00A5141B">
              <w:rPr>
                <w:webHidden/>
              </w:rPr>
              <w:fldChar w:fldCharType="begin"/>
            </w:r>
            <w:r w:rsidR="00A5141B">
              <w:rPr>
                <w:webHidden/>
              </w:rPr>
              <w:instrText xml:space="preserve"> PAGEREF _Toc527614645 \h </w:instrText>
            </w:r>
            <w:r w:rsidR="00A5141B">
              <w:rPr>
                <w:webHidden/>
              </w:rPr>
            </w:r>
            <w:r w:rsidR="00A5141B">
              <w:rPr>
                <w:webHidden/>
              </w:rPr>
              <w:fldChar w:fldCharType="separate"/>
            </w:r>
            <w:r w:rsidR="00A5141B">
              <w:rPr>
                <w:webHidden/>
              </w:rPr>
              <w:t>145</w:t>
            </w:r>
            <w:r w:rsidR="00A5141B">
              <w:rPr>
                <w:webHidden/>
              </w:rPr>
              <w:fldChar w:fldCharType="end"/>
            </w:r>
          </w:hyperlink>
        </w:p>
        <w:p w14:paraId="23D8BE48" w14:textId="3485B9A0" w:rsidR="00A5141B" w:rsidRDefault="004C37E2">
          <w:pPr>
            <w:pStyle w:val="TOC1"/>
            <w:rPr>
              <w:rFonts w:eastAsiaTheme="minorEastAsia" w:cstheme="minorBidi"/>
              <w:b w:val="0"/>
              <w:color w:val="auto"/>
              <w:sz w:val="22"/>
              <w:szCs w:val="22"/>
            </w:rPr>
          </w:pPr>
          <w:hyperlink w:anchor="_Toc527614646" w:history="1">
            <w:r w:rsidR="00A5141B" w:rsidRPr="004B24D8">
              <w:rPr>
                <w:rStyle w:val="Hyperlink"/>
              </w:rPr>
              <w:t>Location Variable List</w:t>
            </w:r>
            <w:r w:rsidR="00A5141B">
              <w:rPr>
                <w:webHidden/>
              </w:rPr>
              <w:tab/>
            </w:r>
            <w:r w:rsidR="00A5141B">
              <w:rPr>
                <w:webHidden/>
              </w:rPr>
              <w:fldChar w:fldCharType="begin"/>
            </w:r>
            <w:r w:rsidR="00A5141B">
              <w:rPr>
                <w:webHidden/>
              </w:rPr>
              <w:instrText xml:space="preserve"> PAGEREF _Toc527614646 \h </w:instrText>
            </w:r>
            <w:r w:rsidR="00A5141B">
              <w:rPr>
                <w:webHidden/>
              </w:rPr>
            </w:r>
            <w:r w:rsidR="00A5141B">
              <w:rPr>
                <w:webHidden/>
              </w:rPr>
              <w:fldChar w:fldCharType="separate"/>
            </w:r>
            <w:r w:rsidR="00A5141B">
              <w:rPr>
                <w:webHidden/>
              </w:rPr>
              <w:t>146</w:t>
            </w:r>
            <w:r w:rsidR="00A5141B">
              <w:rPr>
                <w:webHidden/>
              </w:rPr>
              <w:fldChar w:fldCharType="end"/>
            </w:r>
          </w:hyperlink>
        </w:p>
        <w:p w14:paraId="4F7A0E36" w14:textId="11A0206D" w:rsidR="008F6F40" w:rsidRDefault="008F6F40">
          <w:pPr>
            <w:rPr>
              <w:b/>
              <w:noProof/>
              <w:color w:val="0072CE" w:themeColor="text2"/>
              <w:sz w:val="24"/>
              <w:szCs w:val="24"/>
            </w:rPr>
          </w:pPr>
          <w:r>
            <w:rPr>
              <w:noProof/>
              <w:color w:val="0072CE" w:themeColor="text2"/>
              <w:sz w:val="24"/>
              <w:szCs w:val="24"/>
            </w:rPr>
            <w:fldChar w:fldCharType="end"/>
          </w:r>
        </w:p>
        <w:p w14:paraId="0B897FBD" w14:textId="23C7F6F9" w:rsidR="0043694B" w:rsidRDefault="004C37E2" w:rsidP="008F6F40">
          <w:pPr>
            <w:pStyle w:val="TableofFigures"/>
            <w:rPr>
              <w:bCs/>
              <w:noProof/>
            </w:rPr>
          </w:pPr>
        </w:p>
      </w:sdtContent>
    </w:sdt>
    <w:p w14:paraId="7C168D5B" w14:textId="2C8C8BE6" w:rsidR="00191812" w:rsidRPr="0095683E" w:rsidRDefault="0043694B" w:rsidP="0095683E">
      <w:pPr>
        <w:pStyle w:val="Heading1"/>
      </w:pPr>
      <w:r w:rsidRPr="0095683E">
        <w:br w:type="page"/>
      </w:r>
      <w:bookmarkStart w:id="7" w:name="_Toc509321151"/>
      <w:bookmarkStart w:id="8" w:name="_Toc509321471"/>
      <w:bookmarkStart w:id="9" w:name="_Toc527614461"/>
      <w:r w:rsidR="00191812" w:rsidRPr="0095683E">
        <w:lastRenderedPageBreak/>
        <w:t>Introduction</w:t>
      </w:r>
      <w:bookmarkEnd w:id="3"/>
      <w:bookmarkEnd w:id="4"/>
      <w:bookmarkEnd w:id="7"/>
      <w:bookmarkEnd w:id="8"/>
      <w:bookmarkEnd w:id="9"/>
    </w:p>
    <w:p w14:paraId="0839D73F" w14:textId="46C40272" w:rsidR="00191812" w:rsidRPr="00DE6E8A" w:rsidRDefault="00191812" w:rsidP="00191812">
      <w:pPr>
        <w:pStyle w:val="BodyText"/>
        <w:rPr>
          <w:i/>
        </w:rPr>
      </w:pPr>
      <w:r w:rsidRPr="00DE6E8A">
        <w:t>This document is c</w:t>
      </w:r>
      <w:r w:rsidR="00560362">
        <w:t>re</w:t>
      </w:r>
      <w:r w:rsidR="005925DA">
        <w:t>ated pursuant to regulation 35</w:t>
      </w:r>
      <w:r w:rsidRPr="00DE6E8A">
        <w:t xml:space="preserve"> of the Victorian Energy Efficiency Target</w:t>
      </w:r>
      <w:r w:rsidR="00BE26AD">
        <w:br/>
      </w:r>
      <w:r w:rsidRPr="00DE6E8A">
        <w:t>Regulations 2018 (the Regulations).</w:t>
      </w:r>
    </w:p>
    <w:p w14:paraId="2E0330AE" w14:textId="32872DAE" w:rsidR="00191812" w:rsidRPr="00DE6E8A" w:rsidRDefault="00191812" w:rsidP="00191812">
      <w:pPr>
        <w:pStyle w:val="BodyText"/>
      </w:pPr>
      <w:r w:rsidRPr="00DE6E8A">
        <w:t xml:space="preserve">It </w:t>
      </w:r>
      <w:r w:rsidR="0095683E">
        <w:t>sets out</w:t>
      </w:r>
      <w:r w:rsidR="00975CEB">
        <w:t>:</w:t>
      </w:r>
    </w:p>
    <w:p w14:paraId="4B6F3DCE" w14:textId="0D91DD71" w:rsidR="00191812" w:rsidRPr="00DE6E8A" w:rsidRDefault="00191812" w:rsidP="00191812">
      <w:pPr>
        <w:pStyle w:val="ListBullet"/>
      </w:pPr>
      <w:r w:rsidRPr="00DE6E8A">
        <w:t xml:space="preserve">how prescribed </w:t>
      </w:r>
      <w:r w:rsidR="00560362">
        <w:t>activities under regulation</w:t>
      </w:r>
      <w:r w:rsidR="003A3550">
        <w:t>s</w:t>
      </w:r>
      <w:r w:rsidR="00560362">
        <w:t xml:space="preserve"> 10</w:t>
      </w:r>
      <w:r w:rsidRPr="00DE6E8A">
        <w:t xml:space="preserve"> </w:t>
      </w:r>
      <w:r w:rsidR="003A3550">
        <w:t xml:space="preserve">and 13 </w:t>
      </w:r>
      <w:r w:rsidRPr="00DE6E8A">
        <w:t>of the Regulations</w:t>
      </w:r>
      <w:r w:rsidRPr="00DE6E8A">
        <w:rPr>
          <w:i/>
        </w:rPr>
        <w:t xml:space="preserve"> </w:t>
      </w:r>
      <w:r w:rsidRPr="00DE6E8A">
        <w:t>can be carried out in a manner that achieves additional abatement</w:t>
      </w:r>
      <w:r w:rsidR="002C798E">
        <w:t xml:space="preserve">, </w:t>
      </w:r>
      <w:r w:rsidR="0095683E">
        <w:t xml:space="preserve">thereby </w:t>
      </w:r>
      <w:r w:rsidR="002C798E">
        <w:t>making them</w:t>
      </w:r>
      <w:r w:rsidR="0095683E">
        <w:t xml:space="preserve"> eligible for incentives</w:t>
      </w:r>
    </w:p>
    <w:p w14:paraId="05A2E354" w14:textId="2E99443E" w:rsidR="00191812" w:rsidRDefault="00191812" w:rsidP="00191812">
      <w:pPr>
        <w:pStyle w:val="ListBullet"/>
      </w:pPr>
      <w:r w:rsidRPr="00DE6E8A">
        <w:t>how to determine the amount of carbon dioxide equivalent (in tonnes) of gr</w:t>
      </w:r>
      <w:r w:rsidR="0095683E">
        <w:t xml:space="preserve">eenhouse gas emissions that is </w:t>
      </w:r>
      <w:r w:rsidRPr="00DE6E8A">
        <w:t>reduced by carrying out an activity prescr</w:t>
      </w:r>
      <w:r w:rsidR="008677CC">
        <w:t>ibed in the Regulations</w:t>
      </w:r>
    </w:p>
    <w:p w14:paraId="3A6000A5" w14:textId="3AAE0175" w:rsidR="008677CC" w:rsidRPr="00DE6E8A" w:rsidRDefault="008677CC" w:rsidP="00191812">
      <w:pPr>
        <w:pStyle w:val="ListBullet"/>
      </w:pPr>
      <w:r>
        <w:t xml:space="preserve">any other matters left to it by the Regulations. </w:t>
      </w:r>
    </w:p>
    <w:p w14:paraId="54F7B8AC" w14:textId="4BFBC364" w:rsidR="00191812" w:rsidRPr="00DE6E8A" w:rsidRDefault="00191812" w:rsidP="0065112D">
      <w:pPr>
        <w:pStyle w:val="Heading2"/>
        <w:numPr>
          <w:ilvl w:val="1"/>
          <w:numId w:val="8"/>
        </w:numPr>
      </w:pPr>
      <w:bookmarkStart w:id="10" w:name="_Toc506196484"/>
      <w:bookmarkStart w:id="11" w:name="_Toc506216616"/>
      <w:bookmarkStart w:id="12" w:name="_Toc509321152"/>
      <w:bookmarkStart w:id="13" w:name="_Toc509321472"/>
      <w:bookmarkStart w:id="14" w:name="_Toc527614462"/>
      <w:r w:rsidRPr="00DE6E8A">
        <w:t>Legislation and responsibilities</w:t>
      </w:r>
      <w:bookmarkEnd w:id="10"/>
      <w:bookmarkEnd w:id="11"/>
      <w:bookmarkEnd w:id="12"/>
      <w:bookmarkEnd w:id="13"/>
      <w:bookmarkEnd w:id="14"/>
    </w:p>
    <w:p w14:paraId="3E74904D" w14:textId="68C43052" w:rsidR="00191812" w:rsidRPr="00DE6E8A" w:rsidRDefault="00191812" w:rsidP="00191812">
      <w:pPr>
        <w:pStyle w:val="BodyText"/>
      </w:pPr>
      <w:r w:rsidRPr="00DE6E8A">
        <w:t xml:space="preserve">The Victorian Energy Upgrades program is enabled by the Victorian Energy Efficiency Target Act </w:t>
      </w:r>
      <w:r w:rsidR="0095683E">
        <w:t xml:space="preserve">2007 </w:t>
      </w:r>
      <w:r w:rsidR="00975CEB">
        <w:br/>
      </w:r>
      <w:r w:rsidR="0095683E">
        <w:t>(the Act), the Regulations</w:t>
      </w:r>
      <w:r w:rsidR="00975CEB">
        <w:t>,</w:t>
      </w:r>
      <w:r w:rsidR="0095683E">
        <w:t xml:space="preserve"> and</w:t>
      </w:r>
      <w:r w:rsidRPr="00DE6E8A">
        <w:t xml:space="preserve"> the Victorian Energy Efficiency Target (Project-Based Activities) </w:t>
      </w:r>
      <w:r w:rsidR="00975CEB">
        <w:br/>
      </w:r>
      <w:r w:rsidRPr="00DE6E8A">
        <w:t>Regulations 2017.</w:t>
      </w:r>
    </w:p>
    <w:p w14:paraId="18D0B071" w14:textId="1128528F" w:rsidR="00191812" w:rsidRPr="00DE6E8A" w:rsidRDefault="00191812" w:rsidP="00191812">
      <w:pPr>
        <w:pStyle w:val="BodyText"/>
      </w:pPr>
      <w:r w:rsidRPr="00DE6E8A">
        <w:t>The Department of Environment, Land, Water and Planning (the department) supports</w:t>
      </w:r>
      <w:r w:rsidR="0095683E">
        <w:t xml:space="preserve"> the Minister in overseeing this legislation and further developing the policy that underpins it</w:t>
      </w:r>
      <w:r w:rsidRPr="00DE6E8A">
        <w:t xml:space="preserve">. This includes developing the prescribed activities. Prescribed activities set out the types of energy efficiency upgrades that can be undertaken as part of the Victorian Energy Upgrades program. </w:t>
      </w:r>
    </w:p>
    <w:p w14:paraId="190DAA0F" w14:textId="69278B42" w:rsidR="00191812" w:rsidRPr="00DE6E8A" w:rsidRDefault="00191812" w:rsidP="00191812">
      <w:pPr>
        <w:pStyle w:val="BodyText"/>
      </w:pPr>
      <w:r w:rsidRPr="00DE6E8A">
        <w:t>The Essential Services Commission (ESC) is the administrator of the Victorian Energy Upgrades pro</w:t>
      </w:r>
      <w:r w:rsidR="0095683E">
        <w:t xml:space="preserve">gram and is responsible for the Victorian Energy Efficiency Target </w:t>
      </w:r>
      <w:r w:rsidRPr="00DE6E8A">
        <w:t>Gu</w:t>
      </w:r>
      <w:r w:rsidR="0095683E">
        <w:t>idelines. Participants must</w:t>
      </w:r>
      <w:r w:rsidRPr="00DE6E8A">
        <w:t xml:space="preserve"> comply with </w:t>
      </w:r>
      <w:r w:rsidR="0095683E">
        <w:t xml:space="preserve">these Guidelines as well as the other requirements published by the ESC on their website </w:t>
      </w:r>
      <w:r w:rsidR="00975CEB">
        <w:t xml:space="preserve">at </w:t>
      </w:r>
      <w:hyperlink r:id="rId33" w:history="1">
        <w:r w:rsidRPr="00DE6E8A">
          <w:rPr>
            <w:u w:val="single"/>
          </w:rPr>
          <w:t>www.veet.vic.gov.au</w:t>
        </w:r>
      </w:hyperlink>
      <w:r w:rsidRPr="00DE6E8A">
        <w:t>.</w:t>
      </w:r>
    </w:p>
    <w:p w14:paraId="3C41AE1B" w14:textId="77777777" w:rsidR="00191812" w:rsidRPr="00DE6E8A" w:rsidRDefault="00191812" w:rsidP="00191812">
      <w:pPr>
        <w:pStyle w:val="BodyText"/>
      </w:pPr>
      <w:r w:rsidRPr="00DE6E8A">
        <w:t>In accordance with the Regulations, this document specifies:</w:t>
      </w:r>
    </w:p>
    <w:p w14:paraId="3EC1258A" w14:textId="77777777" w:rsidR="00191812" w:rsidRPr="00DE6E8A" w:rsidRDefault="00191812" w:rsidP="00346422">
      <w:pPr>
        <w:pStyle w:val="ListBullet"/>
        <w:numPr>
          <w:ilvl w:val="0"/>
          <w:numId w:val="46"/>
        </w:numPr>
      </w:pPr>
      <w:r w:rsidRPr="00DE6E8A">
        <w:t>minimum energy efficiency requirements for upgrade technology</w:t>
      </w:r>
    </w:p>
    <w:p w14:paraId="12C9EFE9" w14:textId="77777777" w:rsidR="00191812" w:rsidRPr="00DE6E8A" w:rsidRDefault="00191812" w:rsidP="00191812">
      <w:pPr>
        <w:pStyle w:val="ListBullet"/>
      </w:pPr>
      <w:r w:rsidRPr="00DE6E8A">
        <w:t>the type of technology that can be upgraded in accordance with a prescribed activity, where this is not set out in the Regulations</w:t>
      </w:r>
    </w:p>
    <w:p w14:paraId="1A89DF4B" w14:textId="77777777" w:rsidR="005F67C8" w:rsidRDefault="00191812" w:rsidP="00191812">
      <w:pPr>
        <w:pStyle w:val="ListBullet"/>
      </w:pPr>
      <w:r w:rsidRPr="00DE6E8A">
        <w:t>methods and variables for determining abatement (the amount of carbon dioxide equivalent, in tonnes, of greenhouse gas emissions re</w:t>
      </w:r>
      <w:r w:rsidR="005F67C8">
        <w:t>duced by a prescribed activity)</w:t>
      </w:r>
    </w:p>
    <w:p w14:paraId="680569C6" w14:textId="44488DB7" w:rsidR="00191812" w:rsidRPr="00DE6E8A" w:rsidRDefault="005F67C8" w:rsidP="00191812">
      <w:pPr>
        <w:pStyle w:val="ListBullet"/>
      </w:pPr>
      <w:r>
        <w:t xml:space="preserve">other matters, as left for it by the Regulations. </w:t>
      </w:r>
      <w:r w:rsidR="00191812" w:rsidRPr="00DE6E8A">
        <w:t xml:space="preserve"> </w:t>
      </w:r>
    </w:p>
    <w:p w14:paraId="32B7D09C" w14:textId="05ECDA7E" w:rsidR="005C5747" w:rsidRDefault="00191812" w:rsidP="00191812">
      <w:pPr>
        <w:pStyle w:val="BodyText"/>
      </w:pPr>
      <w:r w:rsidRPr="00DE6E8A">
        <w:t xml:space="preserve">This document also summarises information contained in the Regulations concerning prescribed activities, with the content in the Regulations taking precedence. This document should be read in conjunction with </w:t>
      </w:r>
      <w:r w:rsidR="005C5747">
        <w:br/>
      </w:r>
      <w:r w:rsidRPr="00DE6E8A">
        <w:t xml:space="preserve">the Act, Regulations and material published by the ESC. </w:t>
      </w:r>
    </w:p>
    <w:p w14:paraId="5FE8ED84" w14:textId="0BEC407A" w:rsidR="00191812" w:rsidRPr="005C5747" w:rsidRDefault="005C5747" w:rsidP="005C5747">
      <w:pPr>
        <w:rPr>
          <w:rFonts w:cs="Times New Roman"/>
          <w:lang w:eastAsia="en-US"/>
        </w:rPr>
      </w:pPr>
      <w:r>
        <w:br w:type="page"/>
      </w:r>
    </w:p>
    <w:p w14:paraId="50CAB7EE" w14:textId="2474C262" w:rsidR="00191812" w:rsidRPr="00DE6E8A" w:rsidRDefault="00191812" w:rsidP="0065112D">
      <w:pPr>
        <w:pStyle w:val="Heading2"/>
        <w:numPr>
          <w:ilvl w:val="1"/>
          <w:numId w:val="8"/>
        </w:numPr>
      </w:pPr>
      <w:bookmarkStart w:id="15" w:name="_Toc506196485"/>
      <w:bookmarkStart w:id="16" w:name="_Toc506216617"/>
      <w:bookmarkStart w:id="17" w:name="_Toc509321153"/>
      <w:bookmarkStart w:id="18" w:name="_Toc509321473"/>
      <w:bookmarkStart w:id="19" w:name="_Toc527614463"/>
      <w:r w:rsidRPr="00DE6E8A">
        <w:lastRenderedPageBreak/>
        <w:t>Using this document</w:t>
      </w:r>
      <w:bookmarkEnd w:id="15"/>
      <w:bookmarkEnd w:id="16"/>
      <w:bookmarkEnd w:id="17"/>
      <w:bookmarkEnd w:id="18"/>
      <w:bookmarkEnd w:id="19"/>
    </w:p>
    <w:p w14:paraId="0BFEF557" w14:textId="77777777" w:rsidR="00191812" w:rsidRPr="00DE6E8A" w:rsidRDefault="00191812" w:rsidP="00191812">
      <w:pPr>
        <w:pStyle w:val="BodyText"/>
      </w:pPr>
      <w:r w:rsidRPr="00DE6E8A">
        <w:t>This document is divided into three sections: Definitions, Activity Requirements, and a Location Variable List.</w:t>
      </w:r>
    </w:p>
    <w:p w14:paraId="4F16AFD8" w14:textId="3CADD7AB" w:rsidR="00191812" w:rsidRPr="00DE6E8A" w:rsidRDefault="00191812" w:rsidP="00191812">
      <w:pPr>
        <w:pStyle w:val="BodyText"/>
      </w:pPr>
      <w:r w:rsidRPr="00DE6E8A">
        <w:t>The Definitions section sets out additional definitions not spec</w:t>
      </w:r>
      <w:r w:rsidR="005C5747">
        <w:t>ified in the Act or Regulations</w:t>
      </w:r>
      <w:r w:rsidRPr="00DE6E8A">
        <w:t xml:space="preserve"> and is to be used in interpreting this document. </w:t>
      </w:r>
    </w:p>
    <w:p w14:paraId="3464D5E0" w14:textId="77777777" w:rsidR="00191812" w:rsidRPr="00DE6E8A" w:rsidRDefault="00191812" w:rsidP="00191812">
      <w:pPr>
        <w:pStyle w:val="BodyText"/>
      </w:pPr>
      <w:r w:rsidRPr="00DE6E8A">
        <w:t>The Activity Requirements section sets out for each prescribed activity:</w:t>
      </w:r>
    </w:p>
    <w:p w14:paraId="1B6DB523" w14:textId="77777777" w:rsidR="00191812" w:rsidRPr="00DE6E8A" w:rsidRDefault="00191812" w:rsidP="00346422">
      <w:pPr>
        <w:pStyle w:val="ListBullet"/>
        <w:numPr>
          <w:ilvl w:val="0"/>
          <w:numId w:val="44"/>
        </w:numPr>
      </w:pPr>
      <w:r w:rsidRPr="00DE6E8A">
        <w:t>minimum energy efficiency requirements for upgrade technology</w:t>
      </w:r>
    </w:p>
    <w:p w14:paraId="5ACAD37C" w14:textId="714EBE45" w:rsidR="00191812" w:rsidRDefault="00191812" w:rsidP="00191812">
      <w:pPr>
        <w:pStyle w:val="ListBullet"/>
      </w:pPr>
      <w:r w:rsidRPr="00DE6E8A">
        <w:t>the type of technology that can be used for the upgrade</w:t>
      </w:r>
    </w:p>
    <w:p w14:paraId="74E641B1" w14:textId="62E49011" w:rsidR="005F67C8" w:rsidRPr="00DE6E8A" w:rsidRDefault="005F67C8" w:rsidP="00191812">
      <w:pPr>
        <w:pStyle w:val="ListBullet"/>
      </w:pPr>
      <w:r>
        <w:t xml:space="preserve">other </w:t>
      </w:r>
      <w:r w:rsidR="0095683E">
        <w:t>matters that need to be specified</w:t>
      </w:r>
    </w:p>
    <w:p w14:paraId="322018BC" w14:textId="77777777" w:rsidR="00191812" w:rsidRPr="00DE6E8A" w:rsidRDefault="00191812" w:rsidP="00191812">
      <w:pPr>
        <w:pStyle w:val="ListBullet"/>
      </w:pPr>
      <w:r w:rsidRPr="00DE6E8A">
        <w:t>methods for calculating the abatement</w:t>
      </w:r>
    </w:p>
    <w:p w14:paraId="1461B23A" w14:textId="3D2B976D" w:rsidR="00191812" w:rsidRPr="00DE6E8A" w:rsidRDefault="0095683E" w:rsidP="00191812">
      <w:pPr>
        <w:pStyle w:val="ListBullet"/>
      </w:pPr>
      <w:r>
        <w:t>variable</w:t>
      </w:r>
      <w:r w:rsidR="00191812" w:rsidRPr="00DE6E8A">
        <w:t xml:space="preserve"> input</w:t>
      </w:r>
      <w:r>
        <w:t>s</w:t>
      </w:r>
      <w:r w:rsidR="00191812" w:rsidRPr="00DE6E8A">
        <w:t xml:space="preserve"> to each method. </w:t>
      </w:r>
    </w:p>
    <w:p w14:paraId="02FF0AF4" w14:textId="19492202" w:rsidR="00191812" w:rsidRDefault="00191812" w:rsidP="00191812">
      <w:pPr>
        <w:pStyle w:val="BodyText"/>
      </w:pPr>
      <w:r w:rsidRPr="00DE6E8A">
        <w:t>The Location Variable List specifies whether the site at which a prescribed activity is undertaken is located in metropolitan or regi</w:t>
      </w:r>
      <w:r w:rsidR="0095683E">
        <w:t>onal Victoria, the climatic region and the climatic zone</w:t>
      </w:r>
      <w:r w:rsidRPr="00DE6E8A">
        <w:t xml:space="preserve"> applicable to the site, and if the site is in a gas-reticulated area. These details impact the values of the </w:t>
      </w:r>
      <w:r w:rsidRPr="00DE6E8A">
        <w:rPr>
          <w:i/>
        </w:rPr>
        <w:t>Regional Factor</w:t>
      </w:r>
      <w:r w:rsidRPr="00DE6E8A">
        <w:t xml:space="preserve">, </w:t>
      </w:r>
      <w:r w:rsidRPr="00DE6E8A">
        <w:rPr>
          <w:i/>
        </w:rPr>
        <w:t>GHG Savings</w:t>
      </w:r>
      <w:r w:rsidRPr="00DE6E8A">
        <w:t xml:space="preserve"> and other variables in GHG equivalent emissions reduction calculations used for prescribed activities.</w:t>
      </w:r>
    </w:p>
    <w:p w14:paraId="392DA8FC" w14:textId="1AAC91C0" w:rsidR="007E2E7D" w:rsidRPr="00DE6E8A" w:rsidRDefault="0095683E" w:rsidP="00191812">
      <w:pPr>
        <w:pStyle w:val="BodyText"/>
      </w:pPr>
      <w:r>
        <w:t>To accommodate transitional arrangements, p</w:t>
      </w:r>
      <w:r w:rsidR="007E2E7D">
        <w:t>arts</w:t>
      </w:r>
      <w:r>
        <w:t xml:space="preserve"> of this document only operate </w:t>
      </w:r>
      <w:r w:rsidR="007E2E7D">
        <w:t xml:space="preserve">at specific times. </w:t>
      </w:r>
      <w:r w:rsidR="005C5747">
        <w:br/>
      </w:r>
      <w:r w:rsidR="007E2E7D">
        <w:t xml:space="preserve">Please refer to the beginning of a Part to determine whether it has any commencement or expiry date. </w:t>
      </w:r>
    </w:p>
    <w:p w14:paraId="0D53E8BE" w14:textId="77777777" w:rsidR="00191812" w:rsidRPr="00DE6E8A" w:rsidRDefault="00191812" w:rsidP="00191812">
      <w:pPr>
        <w:pStyle w:val="BodyText"/>
        <w:rPr>
          <w:b/>
        </w:rPr>
      </w:pPr>
      <w:r w:rsidRPr="00DE6E8A">
        <w:rPr>
          <w:b/>
        </w:rPr>
        <w:t>Standards</w:t>
      </w:r>
    </w:p>
    <w:p w14:paraId="67147A0B" w14:textId="77777777" w:rsidR="00191812" w:rsidRPr="00DE6E8A" w:rsidRDefault="00191812" w:rsidP="00191812">
      <w:pPr>
        <w:pStyle w:val="BodyText"/>
      </w:pPr>
      <w:r w:rsidRPr="00DE6E8A">
        <w:t xml:space="preserve">This document incorporates numerous standards, both Australian and international, to assist in explaining technical terms and to set out methodologies for calculating product performance. </w:t>
      </w:r>
    </w:p>
    <w:p w14:paraId="179AF199" w14:textId="47FED84A" w:rsidR="00191812" w:rsidRPr="00DE6E8A" w:rsidRDefault="00191812" w:rsidP="00191812">
      <w:pPr>
        <w:pStyle w:val="BodyText"/>
      </w:pPr>
      <w:r w:rsidRPr="00DE6E8A">
        <w:t>Users of the document should note that any reference to a standard in this document should be taken as a reference to that standard as in force at the time these Specifications were last published</w:t>
      </w:r>
      <w:r w:rsidR="00560362">
        <w:t>, unless a contrary intent is shown</w:t>
      </w:r>
      <w:r w:rsidRPr="00DE6E8A">
        <w:t xml:space="preserve">. </w:t>
      </w:r>
    </w:p>
    <w:p w14:paraId="2E333D92" w14:textId="77777777" w:rsidR="00191812" w:rsidRPr="00DE6E8A" w:rsidRDefault="00191812" w:rsidP="00191812">
      <w:pPr>
        <w:pStyle w:val="BodyText"/>
      </w:pPr>
      <w:r w:rsidRPr="00DE6E8A">
        <w:br w:type="page"/>
      </w:r>
    </w:p>
    <w:p w14:paraId="7ECDCC59" w14:textId="13EC282A" w:rsidR="00191812" w:rsidRPr="00DE6E8A" w:rsidRDefault="00191812" w:rsidP="0065112D">
      <w:pPr>
        <w:pStyle w:val="Heading1"/>
        <w:numPr>
          <w:ilvl w:val="0"/>
          <w:numId w:val="8"/>
        </w:numPr>
      </w:pPr>
      <w:bookmarkStart w:id="20" w:name="_Toc506196486"/>
      <w:bookmarkStart w:id="21" w:name="_Toc506216618"/>
      <w:bookmarkStart w:id="22" w:name="_Toc509321154"/>
      <w:bookmarkStart w:id="23" w:name="_Toc509321474"/>
      <w:bookmarkStart w:id="24" w:name="_Toc527614464"/>
      <w:r w:rsidRPr="00DE6E8A">
        <w:lastRenderedPageBreak/>
        <w:t>Definitions</w:t>
      </w:r>
      <w:bookmarkEnd w:id="20"/>
      <w:bookmarkEnd w:id="21"/>
      <w:bookmarkEnd w:id="22"/>
      <w:bookmarkEnd w:id="23"/>
      <w:bookmarkEnd w:id="24"/>
    </w:p>
    <w:p w14:paraId="38256905" w14:textId="69603596" w:rsidR="00191812" w:rsidRPr="00DE6E8A" w:rsidRDefault="00191812" w:rsidP="00191812">
      <w:pPr>
        <w:pStyle w:val="BodyText"/>
      </w:pPr>
      <w:r w:rsidRPr="00DE6E8A">
        <w:rPr>
          <w:b/>
          <w:i/>
        </w:rPr>
        <w:t xml:space="preserve">ACOP </w:t>
      </w:r>
      <w:r w:rsidRPr="00DE6E8A">
        <w:t>means</w:t>
      </w:r>
      <w:r w:rsidR="003C5A12">
        <w:t xml:space="preserve"> the</w:t>
      </w:r>
      <w:r w:rsidRPr="00DE6E8A">
        <w:t xml:space="preserve"> Annual Coefficient of Performance and has the same meaning as in AS/NZS 3823.2. </w:t>
      </w:r>
      <w:r w:rsidR="005C5747">
        <w:br/>
      </w:r>
      <w:r w:rsidRPr="00DE6E8A">
        <w:t>This metric is used to determine the energy efficiency of a product for heating;</w:t>
      </w:r>
    </w:p>
    <w:p w14:paraId="0E3AB3DE" w14:textId="2AF4AD3C" w:rsidR="00191812" w:rsidRPr="00DE6E8A" w:rsidRDefault="00191812" w:rsidP="00191812">
      <w:pPr>
        <w:pStyle w:val="BodyText"/>
      </w:pPr>
      <w:r w:rsidRPr="00DE6E8A">
        <w:rPr>
          <w:b/>
          <w:i/>
        </w:rPr>
        <w:t>AEER</w:t>
      </w:r>
      <w:r w:rsidRPr="00DE6E8A">
        <w:t xml:space="preserve"> means </w:t>
      </w:r>
      <w:r w:rsidR="003C5A12">
        <w:t xml:space="preserve">the </w:t>
      </w:r>
      <w:r w:rsidRPr="00DE6E8A">
        <w:t xml:space="preserve">Annual Energy Efficiency Ratio and has the same meaning as in AS/NZS 3823.2. </w:t>
      </w:r>
      <w:r w:rsidR="005C5747">
        <w:br/>
      </w:r>
      <w:r w:rsidRPr="00DE6E8A">
        <w:t>This metric is used to determine the energy efficiency of a product for cooling;</w:t>
      </w:r>
    </w:p>
    <w:p w14:paraId="7D131753" w14:textId="77777777" w:rsidR="00191812" w:rsidRPr="00DE6E8A" w:rsidRDefault="00191812" w:rsidP="00191812">
      <w:pPr>
        <w:pStyle w:val="BodyText"/>
      </w:pPr>
      <w:r w:rsidRPr="00DE6E8A">
        <w:rPr>
          <w:b/>
          <w:i/>
        </w:rPr>
        <w:t xml:space="preserve">AEF </w:t>
      </w:r>
      <w:r w:rsidRPr="00DE6E8A">
        <w:t xml:space="preserve">means the auxiliary energy factor of a solar or heat pump water heater and converts </w:t>
      </w:r>
      <w:r w:rsidRPr="00DE6E8A">
        <w:rPr>
          <w:i/>
        </w:rPr>
        <w:t>B</w:t>
      </w:r>
      <w:r w:rsidRPr="00DE6E8A">
        <w:rPr>
          <w:i/>
          <w:vertAlign w:val="subscript"/>
        </w:rPr>
        <w:t>e</w:t>
      </w:r>
      <w:r w:rsidRPr="00DE6E8A">
        <w:t xml:space="preserve"> into kg of greenhouse gas emissions;</w:t>
      </w:r>
    </w:p>
    <w:p w14:paraId="6072B686" w14:textId="14C64268" w:rsidR="00191812" w:rsidRPr="00DE6E8A" w:rsidRDefault="00191812" w:rsidP="00191812">
      <w:pPr>
        <w:pStyle w:val="BodyText"/>
        <w:rPr>
          <w:i/>
        </w:rPr>
      </w:pPr>
      <w:r w:rsidRPr="00DE6E8A">
        <w:rPr>
          <w:b/>
          <w:i/>
        </w:rPr>
        <w:t>AEMO’s NEM load table</w:t>
      </w:r>
      <w:r w:rsidRPr="00DE6E8A">
        <w:rPr>
          <w:b/>
        </w:rPr>
        <w:t xml:space="preserve"> </w:t>
      </w:r>
      <w:r w:rsidRPr="00DE6E8A">
        <w:t>means the Australian Energy Market Operator’s (AEMO) National Electricity Market Load Tables for Unmetered Connection Points</w:t>
      </w:r>
      <w:r w:rsidR="005C1282">
        <w:t xml:space="preserve"> referenced by regulation 15(3) of the Regulations</w:t>
      </w:r>
      <w:r w:rsidRPr="00DE6E8A">
        <w:t>;</w:t>
      </w:r>
    </w:p>
    <w:p w14:paraId="0F894898" w14:textId="429864C9" w:rsidR="00191812" w:rsidRPr="00DE6E8A" w:rsidRDefault="00191812" w:rsidP="009801E6">
      <w:pPr>
        <w:pStyle w:val="BodyText"/>
      </w:pPr>
      <w:r w:rsidRPr="00DE6E8A">
        <w:rPr>
          <w:b/>
          <w:i/>
        </w:rPr>
        <w:t xml:space="preserve">air conditioned </w:t>
      </w:r>
      <w:r w:rsidRPr="00DE6E8A">
        <w:t>for the purpose of determining the AM in</w:t>
      </w:r>
      <w:r w:rsidR="009801E6">
        <w:t xml:space="preserve"> </w:t>
      </w:r>
      <w:r w:rsidR="009801E6">
        <w:fldChar w:fldCharType="begin"/>
      </w:r>
      <w:r w:rsidR="009801E6">
        <w:instrText xml:space="preserve"> REF _Ref523467986 \h </w:instrText>
      </w:r>
      <w:r w:rsidR="009801E6">
        <w:fldChar w:fldCharType="separate"/>
      </w:r>
      <w:r w:rsidR="006547AC" w:rsidRPr="00DE6E8A">
        <w:t xml:space="preserve">Table </w:t>
      </w:r>
      <w:r w:rsidR="006547AC">
        <w:rPr>
          <w:noProof/>
        </w:rPr>
        <w:t>34</w:t>
      </w:r>
      <w:r w:rsidR="006547AC">
        <w:t>.</w:t>
      </w:r>
      <w:r w:rsidR="006547AC">
        <w:rPr>
          <w:noProof/>
        </w:rPr>
        <w:t>3</w:t>
      </w:r>
      <w:r w:rsidR="009801E6">
        <w:fldChar w:fldCharType="end"/>
      </w:r>
      <w:r w:rsidR="009801E6">
        <w:t xml:space="preserve"> </w:t>
      </w:r>
      <w:r w:rsidRPr="00DE6E8A">
        <w:t xml:space="preserve">, </w:t>
      </w:r>
      <w:r w:rsidRPr="00DE6E8A">
        <w:fldChar w:fldCharType="begin"/>
      </w:r>
      <w:r w:rsidRPr="00DE6E8A">
        <w:instrText xml:space="preserve"> REF _Ref505942679 \h </w:instrText>
      </w:r>
      <w:r w:rsidR="009801E6">
        <w:instrText xml:space="preserve"> \* MERGEFORMAT </w:instrText>
      </w:r>
      <w:r w:rsidRPr="00DE6E8A">
        <w:fldChar w:fldCharType="separate"/>
      </w:r>
      <w:r w:rsidR="006547AC" w:rsidRPr="00DE6E8A">
        <w:t xml:space="preserve">Table </w:t>
      </w:r>
      <w:r w:rsidR="006547AC">
        <w:rPr>
          <w:noProof/>
        </w:rPr>
        <w:t>34.4</w:t>
      </w:r>
      <w:r w:rsidRPr="00DE6E8A">
        <w:fldChar w:fldCharType="end"/>
      </w:r>
      <w:r w:rsidRPr="00DE6E8A">
        <w:t xml:space="preserve"> and </w:t>
      </w:r>
      <w:r w:rsidRPr="00DE6E8A">
        <w:fldChar w:fldCharType="begin"/>
      </w:r>
      <w:r w:rsidRPr="00DE6E8A">
        <w:instrText xml:space="preserve"> REF _Ref505942723 \h </w:instrText>
      </w:r>
      <w:r w:rsidR="009801E6">
        <w:instrText xml:space="preserve"> \* MERGEFORMAT </w:instrText>
      </w:r>
      <w:r w:rsidRPr="00DE6E8A">
        <w:fldChar w:fldCharType="separate"/>
      </w:r>
      <w:r w:rsidR="006547AC" w:rsidRPr="00DE6E8A">
        <w:t xml:space="preserve">Table </w:t>
      </w:r>
      <w:r w:rsidR="006547AC">
        <w:rPr>
          <w:noProof/>
        </w:rPr>
        <w:t>34.5</w:t>
      </w:r>
      <w:r w:rsidRPr="00DE6E8A">
        <w:fldChar w:fldCharType="end"/>
      </w:r>
      <w:r w:rsidRPr="00DE6E8A">
        <w:t>, means a service that actively cools or heats the air within a space, but does not inc</w:t>
      </w:r>
      <w:r w:rsidR="003C5A12">
        <w:t xml:space="preserve">lude a service that directly </w:t>
      </w:r>
      <w:r w:rsidRPr="00DE6E8A">
        <w:t>maintains specialised conditions for equipment, processes or products, where this is the main purpose of the service;</w:t>
      </w:r>
      <w:r w:rsidRPr="00DE6E8A" w:rsidDel="000E0BCD">
        <w:t xml:space="preserve"> </w:t>
      </w:r>
    </w:p>
    <w:p w14:paraId="20B29DE7" w14:textId="44E82F40" w:rsidR="00191812" w:rsidRPr="00DE6E8A" w:rsidRDefault="00191812" w:rsidP="00191812">
      <w:pPr>
        <w:pStyle w:val="BodyText"/>
      </w:pPr>
      <w:r w:rsidRPr="00DE6E8A">
        <w:rPr>
          <w:b/>
          <w:i/>
        </w:rPr>
        <w:t>AM</w:t>
      </w:r>
      <w:r w:rsidRPr="00DE6E8A">
        <w:t xml:space="preserve"> means the air conditioner multiplier used to determine the GHG equivalent emissions reducti</w:t>
      </w:r>
      <w:r w:rsidR="005572AE">
        <w:t>on for lighting upgrades under P</w:t>
      </w:r>
      <w:r w:rsidRPr="00DE6E8A">
        <w:t>art 34 of Schedule 2 of the Regulations;</w:t>
      </w:r>
    </w:p>
    <w:p w14:paraId="7F60609C" w14:textId="40DB7904" w:rsidR="00191812" w:rsidRPr="00DE6E8A" w:rsidRDefault="00191812" w:rsidP="00191812">
      <w:pPr>
        <w:pStyle w:val="BodyText"/>
      </w:pPr>
      <w:r w:rsidRPr="00DE6E8A">
        <w:rPr>
          <w:b/>
          <w:i/>
        </w:rPr>
        <w:t xml:space="preserve">ballast </w:t>
      </w:r>
      <w:r w:rsidRPr="00DE6E8A">
        <w:t xml:space="preserve">means a unit inserted between the electricity supply and one or more discharge lamps which, by means of inductance, capacitance, or a combination of inductance and capacitance, serves mainly to limit the current of lamp(s) to the required value. The ballast may consist of one or more separate components. </w:t>
      </w:r>
      <w:r w:rsidR="0082067B">
        <w:br/>
      </w:r>
      <w:r w:rsidRPr="00DE6E8A">
        <w:t>It may also include mea</w:t>
      </w:r>
      <w:r w:rsidR="003C5A12">
        <w:t xml:space="preserve">ns for transforming the supply and </w:t>
      </w:r>
      <w:r w:rsidRPr="00DE6E8A">
        <w:t>voltage</w:t>
      </w:r>
      <w:r w:rsidR="003C5A12">
        <w:t>,</w:t>
      </w:r>
      <w:r w:rsidRPr="00DE6E8A">
        <w:t xml:space="preserve"> and arrangements which help provide the starting voltage, preheating current, prevent cold starting, reduce strobosc</w:t>
      </w:r>
      <w:r w:rsidR="0082067B">
        <w:t xml:space="preserve">opic effects, correct the power </w:t>
      </w:r>
      <w:r w:rsidRPr="00DE6E8A">
        <w:t>factor and/or suppress radio interference;</w:t>
      </w:r>
    </w:p>
    <w:p w14:paraId="2F673BA1" w14:textId="7C758D6F" w:rsidR="00191812" w:rsidRPr="00DE6E8A" w:rsidRDefault="00191812" w:rsidP="00191812">
      <w:pPr>
        <w:pStyle w:val="BodyText"/>
      </w:pPr>
      <w:r w:rsidRPr="00DE6E8A">
        <w:rPr>
          <w:b/>
          <w:i/>
        </w:rPr>
        <w:t>BCA</w:t>
      </w:r>
      <w:r w:rsidR="008C1440">
        <w:t xml:space="preserve"> means</w:t>
      </w:r>
      <w:r w:rsidRPr="00DE6E8A">
        <w:t xml:space="preserve"> the Building Code as defined by the Regulations;</w:t>
      </w:r>
    </w:p>
    <w:p w14:paraId="26676C2D" w14:textId="1D7C2786" w:rsidR="00191812" w:rsidRPr="00DE6E8A" w:rsidRDefault="00191812" w:rsidP="00191812">
      <w:pPr>
        <w:pStyle w:val="BodyText"/>
      </w:pPr>
      <w:r w:rsidRPr="00DE6E8A">
        <w:rPr>
          <w:b/>
          <w:i/>
        </w:rPr>
        <w:t>B</w:t>
      </w:r>
      <w:r w:rsidRPr="00DE6E8A">
        <w:rPr>
          <w:i/>
          <w:vertAlign w:val="subscript"/>
        </w:rPr>
        <w:t>e</w:t>
      </w:r>
      <w:r w:rsidRPr="00DE6E8A">
        <w:rPr>
          <w:i/>
          <w:vertAlign w:val="superscript"/>
        </w:rPr>
        <w:t xml:space="preserve"> </w:t>
      </w:r>
      <w:r w:rsidRPr="00DE6E8A">
        <w:t xml:space="preserve">means the annual electrical energy used by the auxiliary equipment of a solar or heat pump water heater system in accordance with AS/NZS 4234:2008 reissued in 2014 when modelled in </w:t>
      </w:r>
      <w:r w:rsidR="003C5A12">
        <w:t xml:space="preserve">climate zone 4 </w:t>
      </w:r>
      <w:r w:rsidRPr="00DE6E8A">
        <w:t xml:space="preserve">for a solar water heater, and in </w:t>
      </w:r>
      <w:r w:rsidR="003C5A12">
        <w:t xml:space="preserve">climate </w:t>
      </w:r>
      <w:r w:rsidRPr="00DE6E8A">
        <w:t xml:space="preserve">zone </w:t>
      </w:r>
      <w:r w:rsidR="00C4572F">
        <w:t xml:space="preserve">HP4-Au or </w:t>
      </w:r>
      <w:r w:rsidR="003C5A12">
        <w:t>HP5-Au</w:t>
      </w:r>
      <w:r w:rsidRPr="00DE6E8A">
        <w:t xml:space="preserve"> for a heat pump;</w:t>
      </w:r>
    </w:p>
    <w:p w14:paraId="68ADC845" w14:textId="044632DF" w:rsidR="00191812" w:rsidRDefault="00191812" w:rsidP="00191812">
      <w:pPr>
        <w:pStyle w:val="BodyText"/>
      </w:pPr>
      <w:r w:rsidRPr="00DE6E8A">
        <w:rPr>
          <w:b/>
          <w:i/>
        </w:rPr>
        <w:t>B</w:t>
      </w:r>
      <w:r w:rsidRPr="00DE6E8A">
        <w:rPr>
          <w:i/>
          <w:vertAlign w:val="subscript"/>
        </w:rPr>
        <w:t>s</w:t>
      </w:r>
      <w:r w:rsidRPr="00DE6E8A">
        <w:t xml:space="preserve"> means the annual supplementary energy used by a solar or heat pump water heater measured </w:t>
      </w:r>
      <w:r w:rsidR="009F5F42">
        <w:t xml:space="preserve">in </w:t>
      </w:r>
      <w:r w:rsidRPr="00DE6E8A">
        <w:t xml:space="preserve">accordance with AS/NZS 4234:2008 reissued in 2014 when modelled in </w:t>
      </w:r>
      <w:r w:rsidR="003C5A12">
        <w:t>climate zone 4</w:t>
      </w:r>
      <w:r w:rsidRPr="00DE6E8A">
        <w:t xml:space="preserve"> for a solar water heater, and in </w:t>
      </w:r>
      <w:r w:rsidR="003C5A12">
        <w:t xml:space="preserve">climate zone </w:t>
      </w:r>
      <w:r w:rsidR="00C4572F">
        <w:t xml:space="preserve">HP4-Au or </w:t>
      </w:r>
      <w:r w:rsidR="003C5A12">
        <w:t>HP5-Au</w:t>
      </w:r>
      <w:r w:rsidRPr="00DE6E8A">
        <w:t xml:space="preserve"> for a heat pump; </w:t>
      </w:r>
    </w:p>
    <w:p w14:paraId="7D55A27E" w14:textId="7AEE4A5C" w:rsidR="008A51EC" w:rsidRDefault="008A51EC" w:rsidP="00191812">
      <w:pPr>
        <w:pStyle w:val="BodyText"/>
      </w:pPr>
      <w:r w:rsidRPr="008A51EC">
        <w:rPr>
          <w:b/>
          <w:i/>
        </w:rPr>
        <w:t>BS 845-1</w:t>
      </w:r>
      <w:r>
        <w:t xml:space="preserve"> means BS 845-1:2016. Methods for assessing thermal performance of boilers for steam, hot water and high temperature heat transfer fluids – Part 1: Concise procedure, published by the British Standards Institution on 1 June 2016</w:t>
      </w:r>
    </w:p>
    <w:p w14:paraId="1602845B" w14:textId="5B300163" w:rsidR="008A51EC" w:rsidRDefault="008A51EC" w:rsidP="008A51EC">
      <w:pPr>
        <w:pStyle w:val="BodyText"/>
      </w:pPr>
      <w:r>
        <w:rPr>
          <w:b/>
          <w:i/>
        </w:rPr>
        <w:t>BS 845-2</w:t>
      </w:r>
      <w:r>
        <w:t xml:space="preserve"> means BS 845-2:1987. Methods for assessing thermal performance of boilers for steam, hot water and high temperature heat transfer fluids – Part 2: Comprehensive procedure, published by the British Standards Institution on 30 June 1987;</w:t>
      </w:r>
    </w:p>
    <w:p w14:paraId="4DA7A139" w14:textId="4FA6895F" w:rsidR="008A51EC" w:rsidRPr="00DE6E8A" w:rsidRDefault="008A51EC" w:rsidP="00191812">
      <w:pPr>
        <w:pStyle w:val="BodyText"/>
      </w:pPr>
      <w:r w:rsidRPr="00376B17">
        <w:rPr>
          <w:b/>
          <w:i/>
        </w:rPr>
        <w:t>BS 7190</w:t>
      </w:r>
      <w:r>
        <w:t xml:space="preserve"> </w:t>
      </w:r>
      <w:r w:rsidR="00376B17">
        <w:t>means BS 7190:1989. Method for assessing thermal performance of low temperature hot water boilers using a test rig, published by the British Standards Institution on 31 December 1989;</w:t>
      </w:r>
    </w:p>
    <w:p w14:paraId="6DE8FBAB" w14:textId="77777777" w:rsidR="00191812" w:rsidRPr="00DE6E8A" w:rsidRDefault="00191812" w:rsidP="00191812">
      <w:pPr>
        <w:pStyle w:val="BodyText"/>
      </w:pPr>
      <w:r w:rsidRPr="00DE6E8A">
        <w:rPr>
          <w:b/>
          <w:i/>
        </w:rPr>
        <w:t>capacitor</w:t>
      </w:r>
      <w:r w:rsidRPr="00DE6E8A">
        <w:t xml:space="preserve"> means a two-terminal circuit device characterised by its capacitance, which is used in circuitry for the operation and power factor correction of gas discharge lamps;</w:t>
      </w:r>
    </w:p>
    <w:p w14:paraId="1E0BD1F3" w14:textId="156CBF86" w:rsidR="00191812" w:rsidRDefault="00191812" w:rsidP="00191812">
      <w:pPr>
        <w:pStyle w:val="BodyText"/>
      </w:pPr>
      <w:r w:rsidRPr="00DE6E8A">
        <w:rPr>
          <w:b/>
          <w:i/>
        </w:rPr>
        <w:t xml:space="preserve">CEC </w:t>
      </w:r>
      <w:r w:rsidRPr="00DE6E8A">
        <w:t>means the comparative energy consumption specified on the relevant energy rating label;</w:t>
      </w:r>
    </w:p>
    <w:p w14:paraId="07FC2936" w14:textId="12107D90" w:rsidR="00AC2323" w:rsidRPr="00DE6E8A" w:rsidRDefault="00AC2323" w:rsidP="00191812">
      <w:pPr>
        <w:pStyle w:val="BodyText"/>
      </w:pPr>
      <w:r w:rsidRPr="00AC2323">
        <w:rPr>
          <w:b/>
          <w:i/>
        </w:rPr>
        <w:t>CFL</w:t>
      </w:r>
      <w:r>
        <w:t xml:space="preserve"> means</w:t>
      </w:r>
      <w:r w:rsidR="003C5A12">
        <w:t xml:space="preserve"> a</w:t>
      </w:r>
      <w:r>
        <w:t xml:space="preserve"> compact fluorescent lamp</w:t>
      </w:r>
      <w:r w:rsidR="003C5A12">
        <w:t xml:space="preserve"> as defined by the Regulations</w:t>
      </w:r>
      <w:r>
        <w:t>;</w:t>
      </w:r>
    </w:p>
    <w:p w14:paraId="46821073" w14:textId="77777777" w:rsidR="00191812" w:rsidRPr="00DE6E8A" w:rsidRDefault="00191812" w:rsidP="00191812">
      <w:pPr>
        <w:pStyle w:val="BodyText"/>
      </w:pPr>
      <w:r w:rsidRPr="00DE6E8A">
        <w:rPr>
          <w:b/>
          <w:i/>
        </w:rPr>
        <w:t xml:space="preserve">circular fluorescent lamp </w:t>
      </w:r>
      <w:r w:rsidRPr="00DE6E8A">
        <w:t>means a double capped fluorescent lamp that is of tubular form and circular shape;</w:t>
      </w:r>
    </w:p>
    <w:p w14:paraId="06BDD5F6" w14:textId="45C4C413" w:rsidR="00191812" w:rsidRDefault="00191812" w:rsidP="00191812">
      <w:pPr>
        <w:pStyle w:val="BodyText"/>
      </w:pPr>
      <w:r w:rsidRPr="00DE6E8A">
        <w:rPr>
          <w:b/>
          <w:i/>
        </w:rPr>
        <w:t>climatic region</w:t>
      </w:r>
      <w:r w:rsidRPr="00DE6E8A">
        <w:t xml:space="preserve"> means the geographical area identified by postcodes that are specified as belonging to either a mild, cold or hot climate region in the Location Variable List section of this document;</w:t>
      </w:r>
    </w:p>
    <w:p w14:paraId="28A2F847" w14:textId="45ABDBE6" w:rsidR="00730233" w:rsidRPr="00DE6E8A" w:rsidRDefault="00730233" w:rsidP="00191812">
      <w:pPr>
        <w:pStyle w:val="BodyText"/>
      </w:pPr>
      <w:r w:rsidRPr="00DE6E8A">
        <w:rPr>
          <w:b/>
          <w:i/>
        </w:rPr>
        <w:lastRenderedPageBreak/>
        <w:t xml:space="preserve">climatic </w:t>
      </w:r>
      <w:r>
        <w:rPr>
          <w:b/>
          <w:i/>
        </w:rPr>
        <w:t>zone</w:t>
      </w:r>
      <w:r w:rsidRPr="00DE6E8A">
        <w:t xml:space="preserve"> means the geographical area identified by postcodes that are specified as belonging to </w:t>
      </w:r>
      <w:r w:rsidR="009934BC">
        <w:t>climatic</w:t>
      </w:r>
      <w:r>
        <w:t xml:space="preserve"> zone 4 or 5 </w:t>
      </w:r>
      <w:r w:rsidRPr="00DE6E8A">
        <w:t>in the Location Variable</w:t>
      </w:r>
      <w:r>
        <w:t xml:space="preserve"> List section of this document;</w:t>
      </w:r>
    </w:p>
    <w:p w14:paraId="3BC5EB1A" w14:textId="77777777" w:rsidR="00191812" w:rsidRPr="00DE6E8A" w:rsidRDefault="00191812" w:rsidP="00191812">
      <w:pPr>
        <w:pStyle w:val="BodyText"/>
      </w:pPr>
      <w:r w:rsidRPr="00DE6E8A">
        <w:rPr>
          <w:b/>
          <w:i/>
        </w:rPr>
        <w:t>CM</w:t>
      </w:r>
      <w:r w:rsidRPr="00DE6E8A">
        <w:t xml:space="preserve"> means the control multiplier for a light source;</w:t>
      </w:r>
    </w:p>
    <w:p w14:paraId="4B32AD4F" w14:textId="77777777" w:rsidR="00191812" w:rsidRPr="00DE6E8A" w:rsidRDefault="00191812" w:rsidP="00191812">
      <w:pPr>
        <w:pStyle w:val="BodyText"/>
      </w:pPr>
      <w:r w:rsidRPr="00DE6E8A">
        <w:rPr>
          <w:b/>
          <w:i/>
        </w:rPr>
        <w:t>cool white</w:t>
      </w:r>
      <w:r w:rsidRPr="00DE6E8A">
        <w:t xml:space="preserve"> means a colour temperature above 3500 Kelvin up to and including 4000 Kelvin;</w:t>
      </w:r>
      <w:bookmarkStart w:id="25" w:name="_Hlk502845448"/>
    </w:p>
    <w:bookmarkEnd w:id="25"/>
    <w:p w14:paraId="722F8291" w14:textId="77777777" w:rsidR="00191812" w:rsidRPr="00DE6E8A" w:rsidRDefault="00191812" w:rsidP="00191812">
      <w:pPr>
        <w:pStyle w:val="BodyText"/>
        <w:rPr>
          <w:b/>
          <w:i/>
        </w:rPr>
      </w:pPr>
      <w:r w:rsidRPr="00DE6E8A">
        <w:rPr>
          <w:b/>
          <w:i/>
        </w:rPr>
        <w:t xml:space="preserve">daylight-linked control </w:t>
      </w:r>
      <w:r w:rsidRPr="00DE6E8A">
        <w:t>means a product that, using a photoelectric cell, is able to automatically vary the light output of a luminaire to compensate for the availability of daylight;</w:t>
      </w:r>
    </w:p>
    <w:p w14:paraId="23B0F0D6" w14:textId="77777777" w:rsidR="00191812" w:rsidRPr="00DE6E8A" w:rsidRDefault="00191812" w:rsidP="00191812">
      <w:pPr>
        <w:pStyle w:val="BodyText"/>
      </w:pPr>
      <w:r w:rsidRPr="00DE6E8A">
        <w:rPr>
          <w:b/>
          <w:i/>
        </w:rPr>
        <w:t>DEI</w:t>
      </w:r>
      <w:r w:rsidRPr="00DE6E8A">
        <w:t xml:space="preserve"> means the default efficiency improvement, in the context of a gas boiler upgrade; </w:t>
      </w:r>
    </w:p>
    <w:p w14:paraId="5613F478" w14:textId="1735682B" w:rsidR="00191812" w:rsidRPr="00DE6E8A" w:rsidRDefault="00191812" w:rsidP="00191812">
      <w:pPr>
        <w:pStyle w:val="BodyText"/>
      </w:pPr>
      <w:r w:rsidRPr="00DE6E8A">
        <w:rPr>
          <w:b/>
          <w:i/>
        </w:rPr>
        <w:t>EEF</w:t>
      </w:r>
      <w:r w:rsidR="009934BC">
        <w:t xml:space="preserve"> means</w:t>
      </w:r>
      <w:r w:rsidRPr="00DE6E8A">
        <w:t xml:space="preserve"> energy efficiency factor;</w:t>
      </w:r>
    </w:p>
    <w:p w14:paraId="5696784F" w14:textId="17025C90" w:rsidR="00191812" w:rsidRPr="00DE6E8A" w:rsidRDefault="00191812" w:rsidP="00191812">
      <w:pPr>
        <w:pStyle w:val="BodyText"/>
      </w:pPr>
      <w:r w:rsidRPr="00DE6E8A">
        <w:rPr>
          <w:b/>
          <w:i/>
        </w:rPr>
        <w:t>EEI</w:t>
      </w:r>
      <w:r w:rsidRPr="00DE6E8A">
        <w:t xml:space="preserve"> mea</w:t>
      </w:r>
      <w:r w:rsidR="009934BC">
        <w:t>ns</w:t>
      </w:r>
      <w:r w:rsidRPr="00DE6E8A">
        <w:t xml:space="preserve"> </w:t>
      </w:r>
      <w:r w:rsidR="009934BC">
        <w:t xml:space="preserve">the </w:t>
      </w:r>
      <w:r w:rsidRPr="00DE6E8A">
        <w:t>energy efficiency index within the meaning of AS/NZS 4783.2;</w:t>
      </w:r>
    </w:p>
    <w:p w14:paraId="65924AEF" w14:textId="72D5ADE5" w:rsidR="00191812" w:rsidRPr="00DE6E8A" w:rsidRDefault="00191812" w:rsidP="00191812">
      <w:pPr>
        <w:pStyle w:val="BodyText"/>
      </w:pPr>
      <w:r w:rsidRPr="00DE6E8A">
        <w:rPr>
          <w:b/>
          <w:i/>
        </w:rPr>
        <w:t>EER</w:t>
      </w:r>
      <w:r w:rsidRPr="00DE6E8A">
        <w:rPr>
          <w:i/>
        </w:rPr>
        <w:t xml:space="preserve"> </w:t>
      </w:r>
      <w:r w:rsidR="009934BC">
        <w:t xml:space="preserve">means the </w:t>
      </w:r>
      <w:r w:rsidRPr="00DE6E8A">
        <w:t xml:space="preserve">effective energy efficiency ratio based on measurements of nominal rating (kW) and electricity consumption undertaken according to AS 2913-2000 and calculated according to— </w:t>
      </w:r>
    </w:p>
    <w:p w14:paraId="3851A3AB" w14:textId="77777777" w:rsidR="00191812" w:rsidRPr="00DE6E8A" w:rsidRDefault="00191812" w:rsidP="00191812">
      <w:pPr>
        <w:pStyle w:val="BodyText"/>
      </w:pPr>
      <m:oMathPara>
        <m:oMathParaPr>
          <m:jc m:val="left"/>
        </m:oMathParaPr>
        <m:oMath>
          <m:r>
            <w:rPr>
              <w:rFonts w:ascii="Cambria Math" w:hAnsi="Cambria Math"/>
            </w:rPr>
            <m:t xml:space="preserve">EER = 0·2 × </m:t>
          </m:r>
          <m:sSub>
            <m:sSubPr>
              <m:ctrlPr>
                <w:rPr>
                  <w:rFonts w:ascii="Cambria Math" w:hAnsi="Cambria Math"/>
                  <w:i/>
                </w:rPr>
              </m:ctrlPr>
            </m:sSubPr>
            <m:e>
              <m:r>
                <w:rPr>
                  <w:rFonts w:ascii="Cambria Math" w:hAnsi="Cambria Math"/>
                </w:rPr>
                <m:t>EER</m:t>
              </m:r>
            </m:e>
            <m:sub>
              <m:r>
                <w:rPr>
                  <w:rFonts w:ascii="Cambria Math" w:hAnsi="Cambria Math"/>
                </w:rPr>
                <m:t>FL</m:t>
              </m:r>
            </m:sub>
          </m:sSub>
          <m:r>
            <w:rPr>
              <w:rFonts w:ascii="Cambria Math" w:hAnsi="Cambria Math"/>
            </w:rPr>
            <m:t xml:space="preserve"> + 0·3 × </m:t>
          </m:r>
          <m:sSub>
            <m:sSubPr>
              <m:ctrlPr>
                <w:rPr>
                  <w:rFonts w:ascii="Cambria Math" w:hAnsi="Cambria Math"/>
                  <w:i/>
                </w:rPr>
              </m:ctrlPr>
            </m:sSubPr>
            <m:e>
              <m:r>
                <w:rPr>
                  <w:rFonts w:ascii="Cambria Math" w:hAnsi="Cambria Math"/>
                </w:rPr>
                <m:t>EER</m:t>
              </m:r>
            </m:e>
            <m:sub>
              <m:r>
                <w:rPr>
                  <w:rFonts w:ascii="Cambria Math" w:hAnsi="Cambria Math"/>
                </w:rPr>
                <m:t>50%</m:t>
              </m:r>
            </m:sub>
          </m:sSub>
          <m:r>
            <w:rPr>
              <w:rFonts w:ascii="Cambria Math" w:hAnsi="Cambria Math"/>
            </w:rPr>
            <m:t xml:space="preserve">  + 0·5 × </m:t>
          </m:r>
          <m:sSub>
            <m:sSubPr>
              <m:ctrlPr>
                <w:rPr>
                  <w:rFonts w:ascii="Cambria Math" w:hAnsi="Cambria Math"/>
                  <w:i/>
                </w:rPr>
              </m:ctrlPr>
            </m:sSubPr>
            <m:e>
              <m:r>
                <w:rPr>
                  <w:rFonts w:ascii="Cambria Math" w:hAnsi="Cambria Math"/>
                </w:rPr>
                <m:t>EER</m:t>
              </m:r>
            </m:e>
            <m:sub>
              <m:r>
                <w:rPr>
                  <w:rFonts w:ascii="Cambria Math" w:hAnsi="Cambria Math"/>
                </w:rPr>
                <m:t>20%</m:t>
              </m:r>
            </m:sub>
          </m:sSub>
          <m:r>
            <w:rPr>
              <w:rFonts w:ascii="Cambria Math" w:hAnsi="Cambria Math"/>
            </w:rPr>
            <m:t xml:space="preserve"> </m:t>
          </m:r>
        </m:oMath>
      </m:oMathPara>
    </w:p>
    <w:p w14:paraId="2F009FBA" w14:textId="77777777" w:rsidR="00191812" w:rsidRPr="00DE6E8A" w:rsidRDefault="00191812" w:rsidP="00191812">
      <w:pPr>
        <w:pStyle w:val="BodyText"/>
      </w:pPr>
      <w:r w:rsidRPr="00DE6E8A">
        <w:t>where—</w:t>
      </w:r>
    </w:p>
    <w:p w14:paraId="45FC7CC9" w14:textId="77777777" w:rsidR="00191812" w:rsidRPr="00DE6E8A" w:rsidRDefault="004C37E2" w:rsidP="00191812">
      <w:pPr>
        <w:pStyle w:val="BodyText"/>
      </w:pPr>
      <m:oMath>
        <m:sSub>
          <m:sSubPr>
            <m:ctrlPr>
              <w:rPr>
                <w:rFonts w:ascii="Cambria Math" w:hAnsi="Cambria Math"/>
                <w:i/>
              </w:rPr>
            </m:ctrlPr>
          </m:sSubPr>
          <m:e>
            <m:r>
              <w:rPr>
                <w:rFonts w:ascii="Cambria Math" w:hAnsi="Cambria Math"/>
              </w:rPr>
              <m:t>EER</m:t>
            </m:r>
          </m:e>
          <m:sub>
            <m:r>
              <w:rPr>
                <w:rFonts w:ascii="Cambria Math" w:hAnsi="Cambria Math"/>
              </w:rPr>
              <m:t>FL</m:t>
            </m:r>
          </m:sub>
        </m:sSub>
      </m:oMath>
      <w:r w:rsidR="00191812" w:rsidRPr="00DE6E8A">
        <w:rPr>
          <w:rFonts w:eastAsiaTheme="minorEastAsia"/>
        </w:rPr>
        <w:t xml:space="preserve"> </w:t>
      </w:r>
      <w:r w:rsidR="00191812" w:rsidRPr="00DE6E8A">
        <w:t>is the nominal rating (kW) divided by electricity consumption (kW) at rated airflow</w:t>
      </w:r>
    </w:p>
    <w:p w14:paraId="024BF92D" w14:textId="77777777" w:rsidR="00191812" w:rsidRPr="00DE6E8A" w:rsidRDefault="004C37E2" w:rsidP="00191812">
      <w:pPr>
        <w:pStyle w:val="BodyText"/>
      </w:pPr>
      <m:oMath>
        <m:sSub>
          <m:sSubPr>
            <m:ctrlPr>
              <w:rPr>
                <w:rFonts w:ascii="Cambria Math" w:hAnsi="Cambria Math"/>
                <w:i/>
              </w:rPr>
            </m:ctrlPr>
          </m:sSubPr>
          <m:e>
            <m:r>
              <w:rPr>
                <w:rFonts w:ascii="Cambria Math" w:hAnsi="Cambria Math"/>
              </w:rPr>
              <m:t>EER</m:t>
            </m:r>
          </m:e>
          <m:sub>
            <m:r>
              <w:rPr>
                <w:rFonts w:ascii="Cambria Math" w:hAnsi="Cambria Math"/>
              </w:rPr>
              <m:t>50%</m:t>
            </m:r>
          </m:sub>
        </m:sSub>
      </m:oMath>
      <w:r w:rsidR="00191812" w:rsidRPr="00DE6E8A">
        <w:t xml:space="preserve"> is the nominal rating (kW) divided by electricity consumption (kW) at 50% rated airflow</w:t>
      </w:r>
    </w:p>
    <w:p w14:paraId="37A2D1C5" w14:textId="77777777" w:rsidR="00191812" w:rsidRPr="00DE6E8A" w:rsidRDefault="004C37E2" w:rsidP="00191812">
      <w:pPr>
        <w:pStyle w:val="BodyText"/>
      </w:pPr>
      <m:oMath>
        <m:sSub>
          <m:sSubPr>
            <m:ctrlPr>
              <w:rPr>
                <w:rFonts w:ascii="Cambria Math" w:hAnsi="Cambria Math"/>
                <w:i/>
              </w:rPr>
            </m:ctrlPr>
          </m:sSubPr>
          <m:e>
            <m:r>
              <w:rPr>
                <w:rFonts w:ascii="Cambria Math" w:hAnsi="Cambria Math"/>
              </w:rPr>
              <m:t>EER</m:t>
            </m:r>
          </m:e>
          <m:sub>
            <m:r>
              <w:rPr>
                <w:rFonts w:ascii="Cambria Math" w:hAnsi="Cambria Math"/>
              </w:rPr>
              <m:t>20%</m:t>
            </m:r>
          </m:sub>
        </m:sSub>
      </m:oMath>
      <w:r w:rsidR="00191812" w:rsidRPr="00DE6E8A">
        <w:t xml:space="preserve"> is the nominal rating (kW) divided by electricity consumption (kW) at 20% rated airflow;</w:t>
      </w:r>
    </w:p>
    <w:p w14:paraId="7C5642AA" w14:textId="7CF753AF" w:rsidR="00191812" w:rsidRPr="00DE6E8A" w:rsidRDefault="00055943" w:rsidP="00191812">
      <w:pPr>
        <w:pStyle w:val="BodyText"/>
      </w:pPr>
      <w:r>
        <w:rPr>
          <w:b/>
          <w:i/>
        </w:rPr>
        <w:t>EL</w:t>
      </w:r>
      <w:r w:rsidR="00191812" w:rsidRPr="00DE6E8A">
        <w:rPr>
          <w:b/>
          <w:i/>
        </w:rPr>
        <w:t xml:space="preserve">C </w:t>
      </w:r>
      <w:r w:rsidR="00191812" w:rsidRPr="00DE6E8A">
        <w:t xml:space="preserve">means extra low voltage </w:t>
      </w:r>
      <w:r>
        <w:t xml:space="preserve">lighting </w:t>
      </w:r>
      <w:r w:rsidR="00191812" w:rsidRPr="00DE6E8A">
        <w:t>converter</w:t>
      </w:r>
      <w:r w:rsidR="009D4358">
        <w:t xml:space="preserve"> as defined in the Regulations</w:t>
      </w:r>
      <w:r w:rsidR="00191812" w:rsidRPr="00DE6E8A">
        <w:t>;</w:t>
      </w:r>
    </w:p>
    <w:p w14:paraId="14486B45" w14:textId="06BC7BC2" w:rsidR="00191812" w:rsidRDefault="00191812" w:rsidP="00191812">
      <w:pPr>
        <w:pStyle w:val="BodyText"/>
      </w:pPr>
      <w:r w:rsidRPr="00DE6E8A">
        <w:rPr>
          <w:b/>
          <w:i/>
        </w:rPr>
        <w:t>ESC</w:t>
      </w:r>
      <w:r w:rsidRPr="00DE6E8A">
        <w:t xml:space="preserve"> means the Essential Services Commission;</w:t>
      </w:r>
    </w:p>
    <w:p w14:paraId="07E4793A" w14:textId="5E175B23" w:rsidR="00BC499A" w:rsidRPr="00DE6E8A" w:rsidRDefault="00BC499A" w:rsidP="00191812">
      <w:pPr>
        <w:pStyle w:val="BodyText"/>
      </w:pPr>
      <w:r w:rsidRPr="00BC499A">
        <w:rPr>
          <w:b/>
          <w:i/>
        </w:rPr>
        <w:t>ESC EN for Annual Solar Energy Calculations</w:t>
      </w:r>
      <w:r>
        <w:t xml:space="preserve"> means the Explanatory note – annual solar energy calculation methodology for domestic solar water heaters published by the Essential Services Commission on 15 December 2017;</w:t>
      </w:r>
    </w:p>
    <w:p w14:paraId="3948051E" w14:textId="5F82685C" w:rsidR="00191812" w:rsidRPr="00DE6E8A" w:rsidRDefault="00191812" w:rsidP="00191812">
      <w:pPr>
        <w:pStyle w:val="BodyText"/>
      </w:pPr>
      <w:r w:rsidRPr="00DE6E8A">
        <w:rPr>
          <w:b/>
          <w:i/>
        </w:rPr>
        <w:t>fluorescent lamp</w:t>
      </w:r>
      <w:r w:rsidRPr="00DE6E8A">
        <w:t xml:space="preserve"> means a discharge lamp of a </w:t>
      </w:r>
      <w:r w:rsidR="009D4358" w:rsidRPr="00DE6E8A">
        <w:t>low-pressure</w:t>
      </w:r>
      <w:r w:rsidRPr="00DE6E8A">
        <w:t xml:space="preserve"> mercury type where most of the light is emitted by one or more layers of phosphors excited by the ultraviolet radiation of the discharge;</w:t>
      </w:r>
    </w:p>
    <w:p w14:paraId="1AF91B94" w14:textId="77777777" w:rsidR="00191812" w:rsidRPr="00DE6E8A" w:rsidRDefault="00191812" w:rsidP="00191812">
      <w:pPr>
        <w:pStyle w:val="BodyText"/>
      </w:pPr>
      <w:r w:rsidRPr="00DE6E8A">
        <w:rPr>
          <w:b/>
          <w:i/>
        </w:rPr>
        <w:t xml:space="preserve">gas reticulated area </w:t>
      </w:r>
      <w:r w:rsidRPr="00DE6E8A">
        <w:t>means a geographical area identified as such by the Location Variable List section of this document;</w:t>
      </w:r>
    </w:p>
    <w:p w14:paraId="072E521C" w14:textId="4FEEEFAE" w:rsidR="005B7AC3" w:rsidRDefault="005B7AC3" w:rsidP="00191812">
      <w:pPr>
        <w:pStyle w:val="BodyText"/>
        <w:rPr>
          <w:b/>
          <w:i/>
        </w:rPr>
      </w:pPr>
      <w:r>
        <w:rPr>
          <w:b/>
          <w:i/>
        </w:rPr>
        <w:t xml:space="preserve">GEMS Act </w:t>
      </w:r>
      <w:r w:rsidR="009934BC">
        <w:t xml:space="preserve">means </w:t>
      </w:r>
      <w:r w:rsidRPr="005B7AC3">
        <w:t xml:space="preserve">the </w:t>
      </w:r>
      <w:r w:rsidRPr="005B7AC3">
        <w:rPr>
          <w:i/>
        </w:rPr>
        <w:t>Greenhouse and Energy Minimum Standards Act 2012</w:t>
      </w:r>
      <w:r>
        <w:rPr>
          <w:i/>
        </w:rPr>
        <w:t xml:space="preserve"> (Cth);</w:t>
      </w:r>
    </w:p>
    <w:p w14:paraId="61A3C1C6" w14:textId="6B5F406B" w:rsidR="00191812" w:rsidRPr="00DE6E8A" w:rsidRDefault="00191812" w:rsidP="00191812">
      <w:pPr>
        <w:pStyle w:val="BodyText"/>
      </w:pPr>
      <w:r w:rsidRPr="00DE6E8A">
        <w:rPr>
          <w:b/>
          <w:i/>
        </w:rPr>
        <w:t>GEMS Register</w:t>
      </w:r>
      <w:r w:rsidR="009934BC">
        <w:t xml:space="preserve"> means </w:t>
      </w:r>
      <w:r w:rsidRPr="00DE6E8A">
        <w:t xml:space="preserve">the register kept by the Greenhouse and Energy Minimum Standards Regulator under the </w:t>
      </w:r>
      <w:r w:rsidR="005B7AC3">
        <w:t>GEMS Act</w:t>
      </w:r>
      <w:r w:rsidRPr="00DE6E8A">
        <w:t xml:space="preserve"> and made available to the public a</w:t>
      </w:r>
      <w:r w:rsidR="0082067B">
        <w:t xml:space="preserve">t </w:t>
      </w:r>
      <w:hyperlink r:id="rId34" w:history="1">
        <w:r w:rsidRPr="00DE6E8A">
          <w:rPr>
            <w:u w:val="single"/>
          </w:rPr>
          <w:t>http://reg.energyrating.gov.au/comparator/product_types/</w:t>
        </w:r>
      </w:hyperlink>
      <w:r w:rsidRPr="00DE6E8A">
        <w:t>;</w:t>
      </w:r>
    </w:p>
    <w:p w14:paraId="624DADEE" w14:textId="77777777" w:rsidR="00191812" w:rsidRPr="00DE6E8A" w:rsidRDefault="00191812" w:rsidP="00191812">
      <w:pPr>
        <w:pStyle w:val="BodyText"/>
      </w:pPr>
      <w:r w:rsidRPr="00DE6E8A">
        <w:rPr>
          <w:b/>
          <w:i/>
        </w:rPr>
        <w:t xml:space="preserve">GHG </w:t>
      </w:r>
      <w:r w:rsidRPr="00DE6E8A">
        <w:t>means greenhouse gas;</w:t>
      </w:r>
    </w:p>
    <w:p w14:paraId="59167DF8" w14:textId="5B1DAA75" w:rsidR="00191812" w:rsidRPr="00DE6E8A" w:rsidRDefault="00191812" w:rsidP="00191812">
      <w:pPr>
        <w:pStyle w:val="BodyText"/>
        <w:rPr>
          <w:i/>
        </w:rPr>
      </w:pPr>
      <w:r w:rsidRPr="00DE6E8A">
        <w:rPr>
          <w:b/>
          <w:i/>
        </w:rPr>
        <w:t>GHG</w:t>
      </w:r>
      <w:r w:rsidRPr="00DE6E8A">
        <w:rPr>
          <w:i/>
        </w:rPr>
        <w:t xml:space="preserve"> </w:t>
      </w:r>
      <w:r w:rsidRPr="00DE6E8A">
        <w:rPr>
          <w:b/>
          <w:i/>
        </w:rPr>
        <w:t xml:space="preserve">equivalent </w:t>
      </w:r>
      <w:r w:rsidRPr="00DE6E8A">
        <w:t xml:space="preserve">means </w:t>
      </w:r>
      <w:r w:rsidR="009934BC">
        <w:t xml:space="preserve">the </w:t>
      </w:r>
      <w:r w:rsidRPr="00DE6E8A">
        <w:t>carbon dioxide equivalent (in tonnes) of greenhouse gases;</w:t>
      </w:r>
    </w:p>
    <w:p w14:paraId="4EEB6C42" w14:textId="197D7ED0" w:rsidR="00191812" w:rsidRPr="00DE6E8A" w:rsidRDefault="00191812" w:rsidP="00191812">
      <w:pPr>
        <w:pStyle w:val="BodyText"/>
        <w:rPr>
          <w:b/>
        </w:rPr>
      </w:pPr>
      <w:r w:rsidRPr="00DE6E8A">
        <w:rPr>
          <w:b/>
          <w:i/>
        </w:rPr>
        <w:t xml:space="preserve">high pressure sodium lamp </w:t>
      </w:r>
      <w:r w:rsidRPr="00DE6E8A">
        <w:t xml:space="preserve">means a discharge lamp classified as a </w:t>
      </w:r>
      <w:r w:rsidR="009D4358" w:rsidRPr="00DE6E8A">
        <w:t>high-pressure</w:t>
      </w:r>
      <w:r w:rsidR="009D4358">
        <w:t xml:space="preserve"> sodium vapour lamp as defined by IEC 60662</w:t>
      </w:r>
      <w:r w:rsidRPr="00DE6E8A">
        <w:t>;</w:t>
      </w:r>
    </w:p>
    <w:p w14:paraId="38A4FFA9" w14:textId="77777777" w:rsidR="00191812" w:rsidRPr="00DE6E8A" w:rsidRDefault="00191812" w:rsidP="00191812">
      <w:pPr>
        <w:pStyle w:val="BodyText"/>
      </w:pPr>
      <w:r w:rsidRPr="00DE6E8A">
        <w:rPr>
          <w:b/>
          <w:i/>
        </w:rPr>
        <w:t xml:space="preserve">induction lamp </w:t>
      </w:r>
      <w:r w:rsidRPr="00DE6E8A">
        <w:t>means a gas discharge lamp where the power required to generate light is transferred from outside the lamp envelope to the gas via electromagnetic induction;</w:t>
      </w:r>
    </w:p>
    <w:p w14:paraId="2CF0CE83" w14:textId="77777777" w:rsidR="00191812" w:rsidRPr="00DE6E8A" w:rsidRDefault="00191812" w:rsidP="00191812">
      <w:pPr>
        <w:pStyle w:val="BodyText"/>
        <w:rPr>
          <w:i/>
        </w:rPr>
      </w:pPr>
      <w:r w:rsidRPr="00DE6E8A">
        <w:rPr>
          <w:b/>
          <w:i/>
        </w:rPr>
        <w:t>IPD</w:t>
      </w:r>
      <w:r w:rsidRPr="00DE6E8A">
        <w:rPr>
          <w:i/>
        </w:rPr>
        <w:t xml:space="preserve"> </w:t>
      </w:r>
      <w:r w:rsidRPr="00DE6E8A">
        <w:t>means the maximum power density in Watts/metres</w:t>
      </w:r>
      <w:r w:rsidRPr="00DE6E8A">
        <w:rPr>
          <w:vertAlign w:val="superscript"/>
        </w:rPr>
        <w:t>2</w:t>
      </w:r>
      <w:r w:rsidRPr="00DE6E8A">
        <w:t>;</w:t>
      </w:r>
    </w:p>
    <w:p w14:paraId="2D2F4272" w14:textId="77777777" w:rsidR="00191812" w:rsidRPr="00DE6E8A" w:rsidRDefault="00191812" w:rsidP="00191812">
      <w:pPr>
        <w:pStyle w:val="BodyText"/>
      </w:pPr>
      <w:r w:rsidRPr="00DE6E8A">
        <w:rPr>
          <w:b/>
          <w:i/>
        </w:rPr>
        <w:t>lamp circuit power</w:t>
      </w:r>
      <w:r w:rsidRPr="00DE6E8A">
        <w:t>, in relation to a non-integrated luminaire, means—</w:t>
      </w:r>
    </w:p>
    <w:p w14:paraId="0914D480" w14:textId="77777777" w:rsidR="00191812" w:rsidRPr="00DE6E8A" w:rsidRDefault="00191812" w:rsidP="0065112D">
      <w:pPr>
        <w:pStyle w:val="ListBullet"/>
      </w:pPr>
      <w:r w:rsidRPr="00DE6E8A">
        <w:t>the power drawn by the lamp, and</w:t>
      </w:r>
    </w:p>
    <w:p w14:paraId="7F28F81B" w14:textId="77777777" w:rsidR="00191812" w:rsidRPr="00DE6E8A" w:rsidRDefault="00191812" w:rsidP="0065112D">
      <w:pPr>
        <w:pStyle w:val="ListBullet"/>
      </w:pPr>
      <w:r w:rsidRPr="00DE6E8A">
        <w:t>the power losses of any associated control gear, which are divided equally between the lamp and any other lamps associated with the control gear;</w:t>
      </w:r>
    </w:p>
    <w:p w14:paraId="61C31A32" w14:textId="77777777" w:rsidR="00191812" w:rsidRPr="00DE6E8A" w:rsidRDefault="00191812" w:rsidP="00191812">
      <w:pPr>
        <w:pStyle w:val="BodyText"/>
      </w:pPr>
      <w:r w:rsidRPr="00DE6E8A">
        <w:rPr>
          <w:b/>
          <w:i/>
        </w:rPr>
        <w:lastRenderedPageBreak/>
        <w:t>lamp circuit power</w:t>
      </w:r>
      <w:r w:rsidRPr="00DE6E8A">
        <w:t>, in relation to an LED integrated luminaire, means the power drawn by the whole luminaire;</w:t>
      </w:r>
    </w:p>
    <w:p w14:paraId="14D0C9B5" w14:textId="7B1BAAA9" w:rsidR="00191812" w:rsidRPr="00DE6E8A" w:rsidRDefault="00191812" w:rsidP="00191812">
      <w:pPr>
        <w:pStyle w:val="BodyText"/>
      </w:pPr>
      <w:r w:rsidRPr="00DE6E8A">
        <w:rPr>
          <w:b/>
          <w:i/>
        </w:rPr>
        <w:t>LCD</w:t>
      </w:r>
      <w:r w:rsidRPr="00DE6E8A">
        <w:t xml:space="preserve"> means lighting control device</w:t>
      </w:r>
      <w:r w:rsidR="009D4358">
        <w:t xml:space="preserve"> as defined in the Regulations</w:t>
      </w:r>
      <w:r w:rsidRPr="00DE6E8A">
        <w:t>;</w:t>
      </w:r>
    </w:p>
    <w:p w14:paraId="28D6DA8E" w14:textId="77777777" w:rsidR="00191812" w:rsidRPr="00DE6E8A" w:rsidRDefault="00191812" w:rsidP="00191812">
      <w:pPr>
        <w:pStyle w:val="BodyText"/>
      </w:pPr>
      <w:r w:rsidRPr="00DE6E8A">
        <w:rPr>
          <w:b/>
          <w:i/>
        </w:rPr>
        <w:t xml:space="preserve">LCP </w:t>
      </w:r>
      <w:r w:rsidRPr="00DE6E8A">
        <w:t>means the</w:t>
      </w:r>
      <w:r w:rsidRPr="00DE6E8A">
        <w:rPr>
          <w:b/>
          <w:i/>
        </w:rPr>
        <w:t xml:space="preserve"> </w:t>
      </w:r>
      <w:r w:rsidRPr="00DE6E8A">
        <w:t>lamp circuit power for a light source;</w:t>
      </w:r>
    </w:p>
    <w:p w14:paraId="558B3D18" w14:textId="5B860A4C" w:rsidR="00191812" w:rsidRDefault="00191812" w:rsidP="00191812">
      <w:pPr>
        <w:pStyle w:val="BodyText"/>
      </w:pPr>
      <w:r w:rsidRPr="00DE6E8A">
        <w:rPr>
          <w:b/>
          <w:i/>
        </w:rPr>
        <w:t xml:space="preserve">legacy control gear </w:t>
      </w:r>
      <w:r w:rsidRPr="00DE6E8A">
        <w:t xml:space="preserve">means </w:t>
      </w:r>
      <w:r w:rsidR="00BF187D">
        <w:t xml:space="preserve">the </w:t>
      </w:r>
      <w:r w:rsidRPr="00DE6E8A">
        <w:t xml:space="preserve">control gear that was used to operate any lighting components that were present prior to an upgrade being carried out pursuant to the Victorian Energy </w:t>
      </w:r>
      <w:r w:rsidR="005925DA">
        <w:t xml:space="preserve">Efficiency Target </w:t>
      </w:r>
      <w:r w:rsidR="00834896">
        <w:br/>
      </w:r>
      <w:r w:rsidR="005925DA">
        <w:t>Regulations 2018;</w:t>
      </w:r>
    </w:p>
    <w:p w14:paraId="59B3B4CF" w14:textId="1C5A5D30" w:rsidR="00191812" w:rsidRPr="00DE6E8A" w:rsidRDefault="00191812" w:rsidP="00191812">
      <w:pPr>
        <w:pStyle w:val="BodyText"/>
      </w:pPr>
      <w:r w:rsidRPr="00DE6E8A">
        <w:rPr>
          <w:b/>
          <w:i/>
        </w:rPr>
        <w:t xml:space="preserve">linear fluorescent lamp </w:t>
      </w:r>
      <w:r w:rsidRPr="00DE6E8A">
        <w:t xml:space="preserve">means a fluorescent lamp that has two separate caps and </w:t>
      </w:r>
      <w:r w:rsidR="00BF187D">
        <w:t xml:space="preserve">is </w:t>
      </w:r>
      <w:r w:rsidRPr="00DE6E8A">
        <w:t>of linear shape;</w:t>
      </w:r>
    </w:p>
    <w:p w14:paraId="5E2C4309" w14:textId="77777777" w:rsidR="00191812" w:rsidRPr="00DE6E8A" w:rsidRDefault="00191812" w:rsidP="00191812">
      <w:pPr>
        <w:pStyle w:val="BodyText"/>
      </w:pPr>
      <w:r w:rsidRPr="00DE6E8A">
        <w:rPr>
          <w:b/>
          <w:i/>
        </w:rPr>
        <w:t xml:space="preserve">LPG </w:t>
      </w:r>
      <w:r w:rsidRPr="00DE6E8A">
        <w:t>means liquid petroleum gas;</w:t>
      </w:r>
    </w:p>
    <w:p w14:paraId="6314A84E" w14:textId="77777777" w:rsidR="00191812" w:rsidRPr="00DE6E8A" w:rsidRDefault="00191812" w:rsidP="00191812">
      <w:pPr>
        <w:pStyle w:val="BodyText"/>
      </w:pPr>
      <w:r w:rsidRPr="00DE6E8A">
        <w:rPr>
          <w:b/>
          <w:i/>
        </w:rPr>
        <w:t>LUF</w:t>
      </w:r>
      <w:r w:rsidRPr="00DE6E8A">
        <w:t xml:space="preserve"> means the load utilisation factor, in the context of a gas boiler upgrade; </w:t>
      </w:r>
    </w:p>
    <w:p w14:paraId="2A8991BA" w14:textId="79759049" w:rsidR="00191812" w:rsidRPr="00DE6E8A" w:rsidRDefault="00191812" w:rsidP="00191812">
      <w:pPr>
        <w:pStyle w:val="BodyText"/>
      </w:pPr>
      <w:r w:rsidRPr="00DE6E8A">
        <w:rPr>
          <w:b/>
          <w:i/>
        </w:rPr>
        <w:t>MEPS</w:t>
      </w:r>
      <w:r w:rsidRPr="00DE6E8A">
        <w:t xml:space="preserve"> means </w:t>
      </w:r>
      <w:r w:rsidR="00C42CC9">
        <w:t xml:space="preserve">a </w:t>
      </w:r>
      <w:r w:rsidRPr="00DE6E8A">
        <w:t>minimum energy performance standard</w:t>
      </w:r>
      <w:r w:rsidR="005B7AC3">
        <w:t xml:space="preserve"> regulated by the GEMS Act</w:t>
      </w:r>
      <w:r w:rsidRPr="00DE6E8A">
        <w:t>;</w:t>
      </w:r>
    </w:p>
    <w:p w14:paraId="7AA85ACB" w14:textId="77777777" w:rsidR="00191812" w:rsidRPr="00DE6E8A" w:rsidRDefault="00191812" w:rsidP="00191812">
      <w:pPr>
        <w:pStyle w:val="BodyText"/>
      </w:pPr>
      <w:r w:rsidRPr="00DE6E8A">
        <w:rPr>
          <w:b/>
          <w:i/>
        </w:rPr>
        <w:t xml:space="preserve">magnetic ballast </w:t>
      </w:r>
      <w:r w:rsidRPr="00DE6E8A">
        <w:t>means a mains frequency ballast that incorporates an electromagnetic (wire-wound) component;</w:t>
      </w:r>
    </w:p>
    <w:p w14:paraId="27B00FDD" w14:textId="77777777" w:rsidR="00191812" w:rsidRPr="00DE6E8A" w:rsidRDefault="00191812" w:rsidP="00191812">
      <w:pPr>
        <w:pStyle w:val="BodyText"/>
      </w:pPr>
      <w:r w:rsidRPr="00DE6E8A">
        <w:rPr>
          <w:b/>
          <w:i/>
        </w:rPr>
        <w:t>maintained emergency lighting</w:t>
      </w:r>
      <w:r w:rsidRPr="00DE6E8A">
        <w:t xml:space="preserve"> means an exit sign or always-on maintained emergency luminaire as defined in AS 2293.1;</w:t>
      </w:r>
    </w:p>
    <w:p w14:paraId="285D5D57" w14:textId="3B033A90" w:rsidR="00191812" w:rsidRPr="00DE6E8A" w:rsidRDefault="00191812" w:rsidP="00191812">
      <w:pPr>
        <w:pStyle w:val="BodyText"/>
      </w:pPr>
      <w:r w:rsidRPr="00DE6E8A">
        <w:rPr>
          <w:b/>
          <w:i/>
        </w:rPr>
        <w:t xml:space="preserve">mercury vapour lamp </w:t>
      </w:r>
      <w:r w:rsidRPr="00DE6E8A">
        <w:t>means a discharge lamp classified as a high-pressure mercury vapour lamp as defined by IEC 60188;</w:t>
      </w:r>
    </w:p>
    <w:p w14:paraId="20D29418" w14:textId="340721CE" w:rsidR="00191812" w:rsidRPr="00DE6E8A" w:rsidRDefault="00191812" w:rsidP="00191812">
      <w:pPr>
        <w:pStyle w:val="BodyText"/>
        <w:rPr>
          <w:b/>
          <w:i/>
        </w:rPr>
      </w:pPr>
      <w:r w:rsidRPr="00DE6E8A">
        <w:rPr>
          <w:b/>
          <w:i/>
        </w:rPr>
        <w:t xml:space="preserve">metal halide lamp </w:t>
      </w:r>
      <w:r w:rsidRPr="00DE6E8A">
        <w:t>means a discharge lamp classified as a metal halide lamp as defined by IEC 61167;</w:t>
      </w:r>
      <w:r w:rsidRPr="00DE6E8A">
        <w:rPr>
          <w:b/>
          <w:i/>
        </w:rPr>
        <w:t xml:space="preserve"> </w:t>
      </w:r>
    </w:p>
    <w:p w14:paraId="49882D1E" w14:textId="77777777" w:rsidR="00191812" w:rsidRPr="00DE6E8A" w:rsidRDefault="00191812" w:rsidP="00191812">
      <w:pPr>
        <w:pStyle w:val="BodyText"/>
      </w:pPr>
      <w:r w:rsidRPr="00DE6E8A">
        <w:rPr>
          <w:b/>
          <w:i/>
        </w:rPr>
        <w:t>metropolitan Victoria</w:t>
      </w:r>
      <w:r w:rsidRPr="00DE6E8A">
        <w:t xml:space="preserve"> means a geographical area identified as ‘Metropolitan’ by the Location Variable List section of this document;</w:t>
      </w:r>
    </w:p>
    <w:p w14:paraId="0837ADEB" w14:textId="72479129" w:rsidR="00191812" w:rsidRPr="00DE6E8A" w:rsidRDefault="00191812" w:rsidP="00191812">
      <w:pPr>
        <w:pStyle w:val="BodyText"/>
        <w:rPr>
          <w:b/>
          <w:i/>
        </w:rPr>
      </w:pPr>
      <w:r w:rsidRPr="00DE6E8A">
        <w:rPr>
          <w:b/>
          <w:i/>
        </w:rPr>
        <w:t>NFIP</w:t>
      </w:r>
      <w:r w:rsidRPr="00DE6E8A">
        <w:t xml:space="preserve"> means the input power (in Watts) of the new motor that powers a fan once upgraded </w:t>
      </w:r>
      <w:r w:rsidR="00C42CC9">
        <w:t>under</w:t>
      </w:r>
      <w:r w:rsidRPr="00DE6E8A">
        <w:t xml:space="preserve"> Part 33 of Schedule 2 of the Regulations;</w:t>
      </w:r>
    </w:p>
    <w:p w14:paraId="5B17D7ED" w14:textId="729966D5" w:rsidR="00191812" w:rsidRPr="00DE6E8A" w:rsidRDefault="00191812" w:rsidP="00191812">
      <w:pPr>
        <w:pStyle w:val="BodyText"/>
      </w:pPr>
      <w:r w:rsidRPr="00DE6E8A">
        <w:rPr>
          <w:b/>
          <w:i/>
        </w:rPr>
        <w:t xml:space="preserve">nominal lamp power (NLP) </w:t>
      </w:r>
      <w:r w:rsidRPr="00DE6E8A">
        <w:t>means the manufacturer's rated value for power drawn by a light source</w:t>
      </w:r>
      <w:r w:rsidR="00C42CC9">
        <w:t xml:space="preserve"> </w:t>
      </w:r>
      <w:r w:rsidR="0082067B">
        <w:br/>
      </w:r>
      <w:r w:rsidR="00C42CC9">
        <w:t>(in Watts)</w:t>
      </w:r>
      <w:r w:rsidRPr="00DE6E8A">
        <w:t>;</w:t>
      </w:r>
    </w:p>
    <w:p w14:paraId="3CC38AD8" w14:textId="77777777" w:rsidR="00191812" w:rsidRPr="00DE6E8A" w:rsidRDefault="00191812" w:rsidP="00191812">
      <w:pPr>
        <w:pStyle w:val="BodyText"/>
      </w:pPr>
      <w:r w:rsidRPr="00DE6E8A">
        <w:rPr>
          <w:b/>
          <w:i/>
        </w:rPr>
        <w:t xml:space="preserve">non-gas reticulated area </w:t>
      </w:r>
      <w:r w:rsidRPr="00DE6E8A">
        <w:t>means a geographical area identified as such by the Location Variable List section of this document;</w:t>
      </w:r>
    </w:p>
    <w:p w14:paraId="34B261F4" w14:textId="4B6AD933" w:rsidR="00191812" w:rsidRPr="00DE6E8A" w:rsidRDefault="00191812" w:rsidP="00191812">
      <w:pPr>
        <w:pStyle w:val="BodyText"/>
      </w:pPr>
      <w:r w:rsidRPr="00DE6E8A">
        <w:rPr>
          <w:b/>
          <w:i/>
        </w:rPr>
        <w:t>PAEC</w:t>
      </w:r>
      <w:r w:rsidR="00C42CC9">
        <w:t xml:space="preserve"> means</w:t>
      </w:r>
      <w:r w:rsidRPr="00DE6E8A">
        <w:t xml:space="preserve"> the projected annual energy consumption in kWh/y and is listed on the energy rating label;</w:t>
      </w:r>
    </w:p>
    <w:p w14:paraId="3A648D2E" w14:textId="016AC323" w:rsidR="00191812" w:rsidRPr="00DE6E8A" w:rsidRDefault="00191812" w:rsidP="00191812">
      <w:pPr>
        <w:pStyle w:val="BodyText"/>
      </w:pPr>
      <w:r w:rsidRPr="00DE6E8A">
        <w:rPr>
          <w:b/>
          <w:i/>
        </w:rPr>
        <w:t>R</w:t>
      </w:r>
      <w:r w:rsidR="00C42CC9">
        <w:t xml:space="preserve"> means</w:t>
      </w:r>
      <w:r w:rsidRPr="00DE6E8A">
        <w:t xml:space="preserve"> the rated capacity of the product in kg;</w:t>
      </w:r>
    </w:p>
    <w:p w14:paraId="3E88F8C0" w14:textId="7A009D2A" w:rsidR="00191812" w:rsidRPr="00DE6E8A" w:rsidRDefault="00191812" w:rsidP="00191812">
      <w:pPr>
        <w:pStyle w:val="BodyText"/>
      </w:pPr>
      <w:r w:rsidRPr="00DE6E8A">
        <w:rPr>
          <w:b/>
          <w:i/>
        </w:rPr>
        <w:t xml:space="preserve">rating correction </w:t>
      </w:r>
      <w:r w:rsidRPr="00DE6E8A">
        <w:t xml:space="preserve">means the factor which is multiplied by a gas or liquified petroleum gas instantaneous water heaters’ SRI, </w:t>
      </w:r>
      <w:r w:rsidR="00C42CC9">
        <w:t>and results</w:t>
      </w:r>
      <w:r w:rsidRPr="00DE6E8A">
        <w:t xml:space="preserve"> in an increase in the reduction of carbon dioxide equivalents of GHG for this product;</w:t>
      </w:r>
    </w:p>
    <w:p w14:paraId="27BBABD4" w14:textId="2BECAF8D" w:rsidR="00191812" w:rsidRPr="00DE6E8A" w:rsidRDefault="00191812" w:rsidP="00191812">
      <w:pPr>
        <w:pStyle w:val="BodyText"/>
      </w:pPr>
      <w:r w:rsidRPr="00DE6E8A">
        <w:rPr>
          <w:b/>
          <w:i/>
        </w:rPr>
        <w:t>RDC</w:t>
      </w:r>
      <w:r w:rsidRPr="00DE6E8A">
        <w:t xml:space="preserve"> means </w:t>
      </w:r>
      <w:r w:rsidR="00C42CC9">
        <w:t xml:space="preserve">a </w:t>
      </w:r>
      <w:r w:rsidRPr="00DE6E8A">
        <w:t xml:space="preserve">refrigerated display cabinet as defined in the </w:t>
      </w:r>
      <w:r w:rsidRPr="00DE6E8A">
        <w:rPr>
          <w:i/>
        </w:rPr>
        <w:t>Greenhouse and Energy Minimum Standards (Refrigerated Display Cabinets) Determination 2012 (Cth)</w:t>
      </w:r>
      <w:r w:rsidRPr="00DE6E8A">
        <w:t>;</w:t>
      </w:r>
    </w:p>
    <w:p w14:paraId="65BBA1D4" w14:textId="77777777" w:rsidR="00191812" w:rsidRPr="00DE6E8A" w:rsidRDefault="00191812" w:rsidP="00191812">
      <w:pPr>
        <w:pStyle w:val="BodyText"/>
      </w:pPr>
      <w:r w:rsidRPr="00DE6E8A">
        <w:rPr>
          <w:b/>
          <w:i/>
        </w:rPr>
        <w:t>regional factor</w:t>
      </w:r>
      <w:r w:rsidRPr="00DE6E8A">
        <w:t xml:space="preserve"> means the factor used in the GHG equivalent emissions reduction method that, given upgrades are undertaken at sites located in different geological areas of Victoria, accounts for fluctuations in average energy usage due to different distribution losses and climates; </w:t>
      </w:r>
      <w:r w:rsidRPr="00DE6E8A" w:rsidDel="006709A8">
        <w:t xml:space="preserve"> </w:t>
      </w:r>
    </w:p>
    <w:p w14:paraId="6A3C3C99" w14:textId="77777777" w:rsidR="00191812" w:rsidRPr="00DE6E8A" w:rsidRDefault="00191812" w:rsidP="00191812">
      <w:pPr>
        <w:pStyle w:val="BodyText"/>
      </w:pPr>
      <w:r w:rsidRPr="00DE6E8A">
        <w:rPr>
          <w:b/>
          <w:i/>
        </w:rPr>
        <w:t>regional Victoria</w:t>
      </w:r>
      <w:r w:rsidRPr="00DE6E8A">
        <w:t xml:space="preserve"> means a geographical area identified as ‘Regional’ by the Location Variable List section of this document;</w:t>
      </w:r>
    </w:p>
    <w:p w14:paraId="23ED99B8" w14:textId="7678E0AD" w:rsidR="00191812" w:rsidRPr="00DE6E8A" w:rsidRDefault="00191812" w:rsidP="00191812">
      <w:pPr>
        <w:pStyle w:val="BodyText"/>
      </w:pPr>
      <w:r w:rsidRPr="00DE6E8A">
        <w:rPr>
          <w:b/>
          <w:i/>
        </w:rPr>
        <w:t>remote driver</w:t>
      </w:r>
      <w:r w:rsidRPr="00DE6E8A">
        <w:t xml:space="preserve"> means </w:t>
      </w:r>
      <w:r w:rsidR="00C42CC9">
        <w:t xml:space="preserve">the </w:t>
      </w:r>
      <w:r w:rsidRPr="00DE6E8A">
        <w:t>external control gear used to operate a non-integrated LED lamp;</w:t>
      </w:r>
    </w:p>
    <w:p w14:paraId="6D2EDD0A" w14:textId="71C0C0DA" w:rsidR="00191812" w:rsidRPr="00DE6E8A" w:rsidRDefault="00744EEF" w:rsidP="00191812">
      <w:pPr>
        <w:pStyle w:val="BodyText"/>
      </w:pPr>
      <w:r>
        <w:rPr>
          <w:b/>
          <w:i/>
        </w:rPr>
        <w:t>RT</w:t>
      </w:r>
      <w:r w:rsidR="00191812" w:rsidRPr="00DE6E8A">
        <w:rPr>
          <w:b/>
          <w:i/>
        </w:rPr>
        <w:t>HC</w:t>
      </w:r>
      <w:r w:rsidR="00191812" w:rsidRPr="00DE6E8A">
        <w:t xml:space="preserve"> means rated </w:t>
      </w:r>
      <w:r>
        <w:t>total</w:t>
      </w:r>
      <w:r w:rsidR="00191812" w:rsidRPr="00DE6E8A">
        <w:t xml:space="preserve"> heating capacity;</w:t>
      </w:r>
    </w:p>
    <w:p w14:paraId="39E2C77D" w14:textId="77777777" w:rsidR="00191812" w:rsidRPr="00DE6E8A" w:rsidRDefault="00191812" w:rsidP="00191812">
      <w:pPr>
        <w:pStyle w:val="BodyText"/>
      </w:pPr>
      <w:r w:rsidRPr="00DE6E8A">
        <w:rPr>
          <w:b/>
          <w:i/>
        </w:rPr>
        <w:t>SA</w:t>
      </w:r>
      <w:r w:rsidRPr="00DE6E8A">
        <w:t xml:space="preserve"> means the area of the screen of a television in cm</w:t>
      </w:r>
      <w:r w:rsidRPr="00DE6E8A">
        <w:rPr>
          <w:vertAlign w:val="superscript"/>
        </w:rPr>
        <w:t>2</w:t>
      </w:r>
      <w:r w:rsidRPr="00DE6E8A">
        <w:t xml:space="preserve"> determined in accordance with AS/NZS 62087.2.2;</w:t>
      </w:r>
    </w:p>
    <w:p w14:paraId="4C0BCDD1" w14:textId="48520629" w:rsidR="00191812" w:rsidRPr="00DE6E8A" w:rsidRDefault="00191812" w:rsidP="00191812">
      <w:pPr>
        <w:pStyle w:val="BodyText"/>
      </w:pPr>
      <w:bookmarkStart w:id="26" w:name="_Hlk505003925"/>
      <w:r w:rsidRPr="00DE6E8A">
        <w:rPr>
          <w:b/>
          <w:i/>
        </w:rPr>
        <w:t>self-ballasted mercury vapour lamp</w:t>
      </w:r>
      <w:r w:rsidRPr="00DE6E8A">
        <w:t xml:space="preserve"> means a lamp </w:t>
      </w:r>
      <w:r w:rsidR="00C42CC9">
        <w:t xml:space="preserve">that contains, in the same envelope, </w:t>
      </w:r>
      <w:r w:rsidRPr="00DE6E8A">
        <w:t>a mercury vapour lamp and an incandescent lamp filament connected in series;</w:t>
      </w:r>
    </w:p>
    <w:bookmarkEnd w:id="26"/>
    <w:p w14:paraId="7BE3A8BC" w14:textId="1FC803BC" w:rsidR="00191812" w:rsidRPr="00DE6E8A" w:rsidRDefault="00191812" w:rsidP="00191812">
      <w:pPr>
        <w:pStyle w:val="BodyText"/>
      </w:pPr>
      <w:r w:rsidRPr="00DE6E8A">
        <w:rPr>
          <w:b/>
          <w:i/>
        </w:rPr>
        <w:lastRenderedPageBreak/>
        <w:t>SEF</w:t>
      </w:r>
      <w:r w:rsidRPr="00DE6E8A">
        <w:t xml:space="preserve"> means </w:t>
      </w:r>
      <w:r w:rsidR="00C42CC9">
        <w:t xml:space="preserve">the </w:t>
      </w:r>
      <w:r w:rsidRPr="00DE6E8A">
        <w:t xml:space="preserve">supplementary energy factor of a solar or heat pump water heater and converts the </w:t>
      </w:r>
      <w:r w:rsidRPr="00DE6E8A">
        <w:rPr>
          <w:i/>
        </w:rPr>
        <w:t>B</w:t>
      </w:r>
      <w:r w:rsidRPr="00DE6E8A">
        <w:rPr>
          <w:i/>
          <w:vertAlign w:val="subscript"/>
        </w:rPr>
        <w:t>s</w:t>
      </w:r>
      <w:r w:rsidRPr="00DE6E8A">
        <w:t xml:space="preserve"> into kg of greenhouse gas emissions; </w:t>
      </w:r>
    </w:p>
    <w:p w14:paraId="67CD1E05" w14:textId="0FCF48C8" w:rsidR="00191812" w:rsidRPr="00DE6E8A" w:rsidRDefault="00191812" w:rsidP="00191812">
      <w:pPr>
        <w:pStyle w:val="BodyText"/>
      </w:pPr>
      <w:r w:rsidRPr="00DE6E8A">
        <w:rPr>
          <w:b/>
          <w:i/>
        </w:rPr>
        <w:t>SRI</w:t>
      </w:r>
      <w:r w:rsidR="00C42CC9">
        <w:t xml:space="preserve"> means </w:t>
      </w:r>
      <w:r w:rsidRPr="00DE6E8A">
        <w:t>star rating index;</w:t>
      </w:r>
    </w:p>
    <w:p w14:paraId="43058B0B" w14:textId="6780B3DD" w:rsidR="00191812" w:rsidRDefault="00191812" w:rsidP="00191812">
      <w:pPr>
        <w:pStyle w:val="BodyText"/>
      </w:pPr>
      <w:r w:rsidRPr="00DE6E8A">
        <w:rPr>
          <w:b/>
          <w:i/>
        </w:rPr>
        <w:t xml:space="preserve">the Regulations </w:t>
      </w:r>
      <w:r w:rsidRPr="00DE6E8A">
        <w:t>means the Victorian Energy Efficiency Target Regulations 2018;</w:t>
      </w:r>
    </w:p>
    <w:p w14:paraId="4F81226A" w14:textId="5C09A77A" w:rsidR="005C1282" w:rsidRPr="00DE6E8A" w:rsidRDefault="005C1282" w:rsidP="00191812">
      <w:pPr>
        <w:pStyle w:val="BodyText"/>
      </w:pPr>
      <w:r w:rsidRPr="005C1282">
        <w:rPr>
          <w:b/>
          <w:i/>
        </w:rPr>
        <w:t>VEEC</w:t>
      </w:r>
      <w:r>
        <w:t xml:space="preserve"> means a Victorian Energy Efficiency Certificate created under section 17 of the Victorian Energy Efficiency Target Act 2007. </w:t>
      </w:r>
    </w:p>
    <w:p w14:paraId="46B40E0C" w14:textId="6AC81C9F" w:rsidR="00191812" w:rsidRPr="00DE6E8A" w:rsidRDefault="00191812" w:rsidP="00191812">
      <w:pPr>
        <w:pStyle w:val="BodyText"/>
      </w:pPr>
      <w:r w:rsidRPr="00DE6E8A">
        <w:rPr>
          <w:b/>
          <w:i/>
        </w:rPr>
        <w:t>V</w:t>
      </w:r>
      <w:r w:rsidRPr="00DE6E8A">
        <w:rPr>
          <w:i/>
          <w:vertAlign w:val="subscript"/>
        </w:rPr>
        <w:t>ff</w:t>
      </w:r>
      <w:r w:rsidR="00C42CC9">
        <w:t xml:space="preserve"> means</w:t>
      </w:r>
      <w:r w:rsidRPr="00DE6E8A">
        <w:t xml:space="preserve"> the volume in litres of the fresh food compartment of a refrigerator;</w:t>
      </w:r>
    </w:p>
    <w:p w14:paraId="7DCB98B3" w14:textId="0FD89D69" w:rsidR="00191812" w:rsidRPr="00DE6E8A" w:rsidRDefault="00191812" w:rsidP="00191812">
      <w:pPr>
        <w:pStyle w:val="BodyText"/>
      </w:pPr>
      <w:r w:rsidRPr="00DE6E8A">
        <w:rPr>
          <w:b/>
          <w:i/>
        </w:rPr>
        <w:t>V</w:t>
      </w:r>
      <w:r w:rsidRPr="00DE6E8A">
        <w:rPr>
          <w:i/>
          <w:vertAlign w:val="subscript"/>
        </w:rPr>
        <w:t>fr</w:t>
      </w:r>
      <w:r w:rsidRPr="00DE6E8A">
        <w:rPr>
          <w:b/>
          <w:i/>
        </w:rPr>
        <w:t xml:space="preserve"> </w:t>
      </w:r>
      <w:r w:rsidR="00C42CC9">
        <w:t>means</w:t>
      </w:r>
      <w:r w:rsidRPr="00DE6E8A">
        <w:t xml:space="preserve"> the volume of the freezer compartment of a two-door refrigerator or freezer;</w:t>
      </w:r>
    </w:p>
    <w:p w14:paraId="06ADFEF2" w14:textId="77777777" w:rsidR="00191812" w:rsidRPr="00DE6E8A" w:rsidRDefault="00191812" w:rsidP="00191812">
      <w:pPr>
        <w:pStyle w:val="BodyText"/>
      </w:pPr>
      <w:r w:rsidRPr="00DE6E8A">
        <w:rPr>
          <w:b/>
          <w:i/>
        </w:rPr>
        <w:t>warm white</w:t>
      </w:r>
      <w:r w:rsidRPr="00DE6E8A">
        <w:t xml:space="preserve"> means a temperature of at least 2700 up to and including 3500 Kelvin;</w:t>
      </w:r>
    </w:p>
    <w:p w14:paraId="5C1A3D63" w14:textId="041B7E78" w:rsidR="00191812" w:rsidRPr="00DE6E8A" w:rsidRDefault="00191812" w:rsidP="00191812">
      <w:pPr>
        <w:pStyle w:val="BodyText"/>
      </w:pPr>
      <w:r w:rsidRPr="00DE6E8A">
        <w:rPr>
          <w:b/>
          <w:i/>
        </w:rPr>
        <w:t>warranty</w:t>
      </w:r>
      <w:r w:rsidR="005572AE">
        <w:t>, for the purposes of Part 15 of S</w:t>
      </w:r>
      <w:r w:rsidRPr="00DE6E8A">
        <w:t>chedule 2 of the Regulations activity requirements</w:t>
      </w:r>
      <w:r w:rsidR="00C42CC9">
        <w:t>,</w:t>
      </w:r>
      <w:r w:rsidRPr="00DE6E8A">
        <w:t xml:space="preserve"> means a warranty against defects;</w:t>
      </w:r>
    </w:p>
    <w:p w14:paraId="75B1F6FF" w14:textId="77777777" w:rsidR="00191812" w:rsidRPr="00DE6E8A" w:rsidRDefault="00191812" w:rsidP="00191812">
      <w:pPr>
        <w:pStyle w:val="BodyText"/>
      </w:pPr>
      <w:r w:rsidRPr="00DE6E8A">
        <w:rPr>
          <w:b/>
          <w:i/>
        </w:rPr>
        <w:t xml:space="preserve">WERS </w:t>
      </w:r>
      <w:r w:rsidRPr="00DE6E8A">
        <w:t>means the Window Energy Rating Scheme managed by the Australian Window Association;</w:t>
      </w:r>
    </w:p>
    <w:p w14:paraId="475D9464" w14:textId="77777777" w:rsidR="00191812" w:rsidRPr="00DE6E8A" w:rsidRDefault="00191812" w:rsidP="00191812">
      <w:pPr>
        <w:pStyle w:val="BodyText"/>
      </w:pPr>
      <w:r w:rsidRPr="00DE6E8A">
        <w:rPr>
          <w:b/>
          <w:i/>
        </w:rPr>
        <w:t>ZigBee Smart Energy Profile Specification</w:t>
      </w:r>
      <w:r w:rsidRPr="00DE6E8A">
        <w:t xml:space="preserve"> means the ZigBee Smart Energy Profile Specification published by the ZigBee Standards Organisation on December 2008;</w:t>
      </w:r>
    </w:p>
    <w:p w14:paraId="6C128EA0" w14:textId="77777777" w:rsidR="00191812" w:rsidRPr="00DE6E8A" w:rsidRDefault="00191812" w:rsidP="00191812">
      <w:pPr>
        <w:pStyle w:val="BodyText"/>
      </w:pPr>
      <w:r w:rsidRPr="00DE6E8A">
        <w:rPr>
          <w:b/>
          <w:i/>
        </w:rPr>
        <w:t>ZigBee Smart Energy Standard</w:t>
      </w:r>
      <w:r w:rsidRPr="00DE6E8A">
        <w:t xml:space="preserve"> means the ZigBee Smart Energy Standard version 1.2a published by the ZigBee Standards Organisation of 3 December 2014.</w:t>
      </w:r>
    </w:p>
    <w:p w14:paraId="1EF68936" w14:textId="77777777" w:rsidR="00191812" w:rsidRPr="00DE6E8A" w:rsidRDefault="00191812" w:rsidP="00191812">
      <w:pPr>
        <w:pStyle w:val="BodyText"/>
      </w:pPr>
      <w:r w:rsidRPr="00DE6E8A">
        <w:br w:type="page"/>
      </w:r>
    </w:p>
    <w:p w14:paraId="72FAA478" w14:textId="7214FFBD" w:rsidR="00191812" w:rsidRPr="00DE6E8A" w:rsidRDefault="00191812" w:rsidP="0065112D">
      <w:pPr>
        <w:pStyle w:val="Heading1"/>
        <w:numPr>
          <w:ilvl w:val="0"/>
          <w:numId w:val="8"/>
        </w:numPr>
      </w:pPr>
      <w:bookmarkStart w:id="27" w:name="_Toc506196487"/>
      <w:bookmarkStart w:id="28" w:name="_Toc506216619"/>
      <w:bookmarkStart w:id="29" w:name="_Toc509321155"/>
      <w:bookmarkStart w:id="30" w:name="_Toc509321475"/>
      <w:bookmarkStart w:id="31" w:name="_Toc527614465"/>
      <w:r w:rsidRPr="00DE6E8A">
        <w:lastRenderedPageBreak/>
        <w:t>Activity Requirements</w:t>
      </w:r>
      <w:bookmarkEnd w:id="27"/>
      <w:bookmarkEnd w:id="28"/>
      <w:bookmarkEnd w:id="29"/>
      <w:bookmarkEnd w:id="30"/>
      <w:bookmarkEnd w:id="31"/>
    </w:p>
    <w:tbl>
      <w:tblPr>
        <w:tblStyle w:val="HighlightTable"/>
        <w:tblpPr w:leftFromText="180" w:rightFromText="180" w:vertAnchor="text" w:tblpY="62"/>
        <w:tblW w:w="5000" w:type="pct"/>
        <w:tblBorders>
          <w:top w:val="single" w:sz="4" w:space="0" w:color="auto"/>
          <w:left w:val="single" w:sz="4" w:space="0" w:color="auto"/>
          <w:bottom w:val="single" w:sz="4" w:space="0" w:color="auto"/>
          <w:right w:val="single" w:sz="4" w:space="0" w:color="auto"/>
        </w:tblBorders>
        <w:shd w:val="clear" w:color="auto" w:fill="CCE3F5"/>
        <w:tblLook w:val="0600" w:firstRow="0" w:lastRow="0" w:firstColumn="0" w:lastColumn="0" w:noHBand="1" w:noVBand="1"/>
        <w:tblCaption w:val="Hightlight Text"/>
      </w:tblPr>
      <w:tblGrid>
        <w:gridCol w:w="9659"/>
      </w:tblGrid>
      <w:tr w:rsidR="00545592" w:rsidRPr="00545592" w14:paraId="1C8DFEAB" w14:textId="77777777" w:rsidTr="00903861">
        <w:tc>
          <w:tcPr>
            <w:tcW w:w="5000" w:type="pct"/>
            <w:tcBorders>
              <w:top w:val="single" w:sz="8" w:space="0" w:color="0072CE" w:themeColor="text2"/>
              <w:left w:val="single" w:sz="8" w:space="0" w:color="0072CE" w:themeColor="text2"/>
              <w:bottom w:val="single" w:sz="8" w:space="0" w:color="0072CE" w:themeColor="text2"/>
              <w:right w:val="single" w:sz="8" w:space="0" w:color="0072CE" w:themeColor="text2"/>
            </w:tcBorders>
            <w:shd w:val="clear" w:color="auto" w:fill="CCE3F5"/>
          </w:tcPr>
          <w:p w14:paraId="26859802" w14:textId="1599F99D" w:rsidR="00A732CF" w:rsidRPr="00545592" w:rsidRDefault="00A732CF" w:rsidP="00E434C9">
            <w:pPr>
              <w:pStyle w:val="BodyText"/>
              <w:numPr>
                <w:ilvl w:val="0"/>
                <w:numId w:val="8"/>
              </w:numPr>
              <w:tabs>
                <w:tab w:val="clear" w:pos="0"/>
              </w:tabs>
              <w:ind w:left="142" w:right="137"/>
              <w:rPr>
                <w:color w:val="auto"/>
              </w:rPr>
            </w:pPr>
            <w:r w:rsidRPr="00545592">
              <w:rPr>
                <w:color w:val="auto"/>
              </w:rPr>
              <w:t xml:space="preserve">This section summarises the eligible prescribed activities, as set out in Schedule 2 of the Regulations. </w:t>
            </w:r>
          </w:p>
          <w:p w14:paraId="273CEDD7" w14:textId="1C596E2D" w:rsidR="00A732CF" w:rsidRPr="00545592" w:rsidRDefault="00A732CF" w:rsidP="00E434C9">
            <w:pPr>
              <w:pStyle w:val="BodyText"/>
              <w:numPr>
                <w:ilvl w:val="0"/>
                <w:numId w:val="8"/>
              </w:numPr>
              <w:tabs>
                <w:tab w:val="clear" w:pos="0"/>
              </w:tabs>
              <w:ind w:left="142" w:right="137"/>
              <w:rPr>
                <w:color w:val="auto"/>
              </w:rPr>
            </w:pPr>
            <w:r w:rsidRPr="00545592">
              <w:rPr>
                <w:color w:val="auto"/>
              </w:rPr>
              <w:t>This section specifies the minimum energy efficiency requirements for these activities.</w:t>
            </w:r>
          </w:p>
          <w:p w14:paraId="20CC3E50" w14:textId="47BC14F1" w:rsidR="00A732CF" w:rsidRPr="00545592" w:rsidRDefault="00A732CF" w:rsidP="00E434C9">
            <w:pPr>
              <w:pStyle w:val="BodyText"/>
              <w:numPr>
                <w:ilvl w:val="0"/>
                <w:numId w:val="8"/>
              </w:numPr>
              <w:tabs>
                <w:tab w:val="clear" w:pos="0"/>
              </w:tabs>
              <w:ind w:left="142" w:right="137"/>
              <w:rPr>
                <w:color w:val="auto"/>
              </w:rPr>
            </w:pPr>
            <w:r w:rsidRPr="00545592">
              <w:rPr>
                <w:color w:val="auto"/>
              </w:rPr>
              <w:t>This section specifies other matters for these activities, where required by the Regulations.</w:t>
            </w:r>
          </w:p>
          <w:p w14:paraId="1789CD19" w14:textId="342D44FC" w:rsidR="00A732CF" w:rsidRPr="00545592" w:rsidRDefault="00A732CF" w:rsidP="00E434C9">
            <w:pPr>
              <w:pStyle w:val="BodyText"/>
              <w:numPr>
                <w:ilvl w:val="0"/>
                <w:numId w:val="8"/>
              </w:numPr>
              <w:tabs>
                <w:tab w:val="clear" w:pos="0"/>
              </w:tabs>
              <w:ind w:left="142" w:right="137"/>
              <w:rPr>
                <w:color w:val="auto"/>
              </w:rPr>
            </w:pPr>
            <w:r w:rsidRPr="00545592">
              <w:rPr>
                <w:color w:val="auto"/>
              </w:rPr>
              <w:t>This section also specifies the methods and variables required to determine the amount of GHG equivalent emissions reduced by each prescribed activity</w:t>
            </w:r>
            <w:r w:rsidR="00E434C9" w:rsidRPr="00545592">
              <w:rPr>
                <w:color w:val="auto"/>
              </w:rPr>
              <w:t>.</w:t>
            </w:r>
          </w:p>
        </w:tc>
      </w:tr>
    </w:tbl>
    <w:p w14:paraId="3A87C2F7" w14:textId="55A272A0" w:rsidR="00191812" w:rsidRPr="00DE6E8A" w:rsidRDefault="00A732CF" w:rsidP="00A732CF">
      <w:pPr>
        <w:pStyle w:val="BodyText"/>
      </w:pPr>
      <w:r w:rsidRPr="00DE6E8A">
        <w:t xml:space="preserve"> </w:t>
      </w:r>
    </w:p>
    <w:p w14:paraId="5A96ACC3" w14:textId="77777777" w:rsidR="00A732CF" w:rsidRDefault="00A732CF">
      <w:pPr>
        <w:rPr>
          <w:b/>
          <w:bCs/>
          <w:iCs/>
          <w:color w:val="0072CE" w:themeColor="text2"/>
          <w:kern w:val="20"/>
          <w:sz w:val="24"/>
          <w:szCs w:val="28"/>
        </w:rPr>
      </w:pPr>
      <w:bookmarkStart w:id="32" w:name="_Toc506196488"/>
      <w:bookmarkStart w:id="33" w:name="_Toc506216620"/>
      <w:bookmarkStart w:id="34" w:name="_Toc509321156"/>
      <w:bookmarkStart w:id="35" w:name="_Toc509321476"/>
      <w:r>
        <w:br w:type="page"/>
      </w:r>
    </w:p>
    <w:p w14:paraId="48BB28AA" w14:textId="029D0AFC" w:rsidR="002F4B13" w:rsidRPr="00251837" w:rsidRDefault="00015626" w:rsidP="00251837">
      <w:pPr>
        <w:pStyle w:val="Heading2"/>
      </w:pPr>
      <w:bookmarkStart w:id="36" w:name="_Toc527614466"/>
      <w:r w:rsidRPr="00251837">
        <w:lastRenderedPageBreak/>
        <w:t>Part 1 Activity</w:t>
      </w:r>
      <w:r w:rsidR="008E0DB4" w:rsidRPr="00251837">
        <w:t>–</w:t>
      </w:r>
      <w:r w:rsidRPr="00251837">
        <w:t xml:space="preserve"> </w:t>
      </w:r>
      <w:r w:rsidR="008E0DB4" w:rsidRPr="00251837">
        <w:t>Water heaters, replacing electric resistance water heater</w:t>
      </w:r>
      <w:r w:rsidR="0001155D" w:rsidRPr="00251837">
        <w:t xml:space="preserve"> – applicable 1</w:t>
      </w:r>
      <w:r w:rsidR="001B3F4D">
        <w:t>0</w:t>
      </w:r>
      <w:r w:rsidR="0001155D" w:rsidRPr="00251837">
        <w:t xml:space="preserve"> December 2018 to </w:t>
      </w:r>
      <w:r w:rsidR="001B3F4D">
        <w:t>9</w:t>
      </w:r>
      <w:r w:rsidR="0001155D" w:rsidRPr="00251837">
        <w:t xml:space="preserve"> June 2019</w:t>
      </w:r>
      <w:bookmarkEnd w:id="36"/>
    </w:p>
    <w:tbl>
      <w:tblPr>
        <w:tblStyle w:val="HighlightTable"/>
        <w:tblW w:w="5000" w:type="pct"/>
        <w:tblLook w:val="0600" w:firstRow="0" w:lastRow="0" w:firstColumn="0" w:lastColumn="0" w:noHBand="1" w:noVBand="1"/>
        <w:tblCaption w:val="Hightlight Text"/>
      </w:tblPr>
      <w:tblGrid>
        <w:gridCol w:w="9639"/>
      </w:tblGrid>
      <w:tr w:rsidR="002F4B13" w14:paraId="4D8576EE" w14:textId="77777777" w:rsidTr="002F4B13">
        <w:tc>
          <w:tcPr>
            <w:tcW w:w="5000" w:type="pct"/>
          </w:tcPr>
          <w:p w14:paraId="4341C73E" w14:textId="5DBB131A" w:rsidR="002F4B13" w:rsidRPr="002F4B13" w:rsidRDefault="002F4B13" w:rsidP="002F4B13">
            <w:pPr>
              <w:pStyle w:val="HighlightBoxText"/>
              <w:jc w:val="center"/>
              <w:rPr>
                <w:b/>
              </w:rPr>
            </w:pPr>
            <w:r w:rsidRPr="002F4B13">
              <w:rPr>
                <w:b/>
              </w:rPr>
              <w:t xml:space="preserve">THIS PART EXPIRES END OF DAY </w:t>
            </w:r>
            <w:r w:rsidR="001B3F4D">
              <w:rPr>
                <w:b/>
              </w:rPr>
              <w:t>9</w:t>
            </w:r>
            <w:r w:rsidRPr="002F4B13">
              <w:rPr>
                <w:b/>
              </w:rPr>
              <w:t xml:space="preserve"> JUNE 2019</w:t>
            </w:r>
          </w:p>
        </w:tc>
      </w:tr>
    </w:tbl>
    <w:p w14:paraId="2262B095" w14:textId="77777777" w:rsidR="002F4B13" w:rsidRPr="00836F30" w:rsidRDefault="002F4B13" w:rsidP="002F4B13">
      <w:pPr>
        <w:pStyle w:val="Heading3"/>
        <w:numPr>
          <w:ilvl w:val="2"/>
          <w:numId w:val="8"/>
        </w:numPr>
        <w:rPr>
          <w:sz w:val="24"/>
          <w:szCs w:val="24"/>
        </w:rPr>
      </w:pPr>
      <w:bookmarkStart w:id="37" w:name="_Toc527614467"/>
      <w:r>
        <w:rPr>
          <w:sz w:val="24"/>
          <w:szCs w:val="24"/>
        </w:rPr>
        <w:t>Activity d</w:t>
      </w:r>
      <w:r w:rsidRPr="00836F30">
        <w:rPr>
          <w:sz w:val="24"/>
          <w:szCs w:val="24"/>
        </w:rPr>
        <w:t>escription</w:t>
      </w:r>
      <w:bookmarkEnd w:id="37"/>
    </w:p>
    <w:tbl>
      <w:tblPr>
        <w:tblStyle w:val="PullOutBoxTable"/>
        <w:tblW w:w="5000" w:type="pct"/>
        <w:tblLook w:val="0600" w:firstRow="0" w:lastRow="0" w:firstColumn="0" w:lastColumn="0" w:noHBand="1" w:noVBand="1"/>
      </w:tblPr>
      <w:tblGrid>
        <w:gridCol w:w="9649"/>
      </w:tblGrid>
      <w:tr w:rsidR="002F4B13" w14:paraId="5846F75D" w14:textId="77777777" w:rsidTr="00AC2323">
        <w:tc>
          <w:tcPr>
            <w:tcW w:w="5000" w:type="pct"/>
            <w:tcBorders>
              <w:top w:val="single" w:sz="4" w:space="0" w:color="0072CE" w:themeColor="text2"/>
              <w:bottom w:val="single" w:sz="4" w:space="0" w:color="0072CE" w:themeColor="text2"/>
            </w:tcBorders>
            <w:shd w:val="clear" w:color="auto" w:fill="D3D3D3"/>
          </w:tcPr>
          <w:p w14:paraId="3F1D1547" w14:textId="77777777" w:rsidR="002F4B13" w:rsidRDefault="002F4B13" w:rsidP="00AC2323">
            <w:pPr>
              <w:pStyle w:val="PullOutBoxBodyText"/>
            </w:pPr>
            <w:r w:rsidRPr="00A732CF">
              <w:t>Part 1 of Schedule 2 of the Regulations prescribes the upgrade of an electric resistance water heater as an eligible activity for the purposes of the Victorian Energy Upgrades program.</w:t>
            </w:r>
          </w:p>
          <w:p w14:paraId="59C613C4" w14:textId="14AAC86F" w:rsidR="002F4B13" w:rsidRDefault="008D6283" w:rsidP="00AC2323">
            <w:pPr>
              <w:pStyle w:val="PullOutBoxBodyText"/>
            </w:pPr>
            <w:r>
              <w:fldChar w:fldCharType="begin"/>
            </w:r>
            <w:r>
              <w:instrText xml:space="preserve"> REF _Ref522872674 \h </w:instrText>
            </w:r>
            <w:r>
              <w:fldChar w:fldCharType="separate"/>
            </w:r>
            <w:r w:rsidR="006547AC" w:rsidRPr="00DE6E8A">
              <w:t xml:space="preserve">Table </w:t>
            </w:r>
            <w:r w:rsidR="006547AC">
              <w:rPr>
                <w:noProof/>
              </w:rPr>
              <w:t>1</w:t>
            </w:r>
            <w:r w:rsidR="006547AC">
              <w:t>.</w:t>
            </w:r>
            <w:r w:rsidR="006547AC">
              <w:rPr>
                <w:noProof/>
              </w:rPr>
              <w:t>1</w:t>
            </w:r>
            <w:r>
              <w:fldChar w:fldCharType="end"/>
            </w:r>
            <w:r>
              <w:t xml:space="preserve"> </w:t>
            </w:r>
            <w:r w:rsidR="002F4B13">
              <w:t xml:space="preserve">lists the eligible products that may be installed, upgraded or replaced. Each type of upgrade is known as a scenario. Each scenario has its own method for determining GHG equivalent reduction. </w:t>
            </w:r>
          </w:p>
          <w:p w14:paraId="2F2C8362" w14:textId="77777777" w:rsidR="008E0DB4" w:rsidRDefault="002F4B13" w:rsidP="008E0DB4">
            <w:pPr>
              <w:pStyle w:val="PullOutBoxBodyText"/>
            </w:pPr>
            <w:r>
              <w:t xml:space="preserve">VEECs cannot be created for this activity unless products installed are listed on the ESC Register by the time VEECs are </w:t>
            </w:r>
            <w:r w:rsidR="008E0DB4">
              <w:t xml:space="preserve">created. Products already on the register at the time of installation can be taken as satisfying all those product requirements that can be determined prior to the installation of a product. </w:t>
            </w:r>
          </w:p>
          <w:p w14:paraId="25FC39ED" w14:textId="50F40A3A" w:rsidR="00A479AE" w:rsidRPr="00C15BF7" w:rsidRDefault="00CF0AD7" w:rsidP="008E0DB4">
            <w:pPr>
              <w:pStyle w:val="PullOutBoxBodyText"/>
              <w:rPr>
                <w:b/>
              </w:rPr>
            </w:pPr>
            <w:r w:rsidRPr="00C15BF7">
              <w:rPr>
                <w:b/>
              </w:rPr>
              <w:t>The information in this part of the Specifications should only be used between 1</w:t>
            </w:r>
            <w:r w:rsidR="001B3F4D">
              <w:rPr>
                <w:b/>
              </w:rPr>
              <w:t>0</w:t>
            </w:r>
            <w:r w:rsidRPr="00C15BF7">
              <w:rPr>
                <w:b/>
              </w:rPr>
              <w:t xml:space="preserve"> December 2018 and </w:t>
            </w:r>
            <w:r w:rsidR="001B3F4D">
              <w:rPr>
                <w:b/>
              </w:rPr>
              <w:t>9</w:t>
            </w:r>
            <w:r w:rsidRPr="00C15BF7">
              <w:rPr>
                <w:b/>
              </w:rPr>
              <w:t xml:space="preserve"> June 2019.</w:t>
            </w:r>
          </w:p>
        </w:tc>
      </w:tr>
    </w:tbl>
    <w:p w14:paraId="358C8274" w14:textId="056BB018" w:rsidR="002F4B13" w:rsidRPr="00DE6E8A" w:rsidRDefault="002F4B13" w:rsidP="002F4B13">
      <w:pPr>
        <w:pStyle w:val="Caption"/>
      </w:pPr>
      <w:bookmarkStart w:id="38" w:name="_Ref522872674"/>
      <w:r w:rsidRPr="00DE6E8A">
        <w:t xml:space="preserve">Table </w:t>
      </w:r>
      <w:fldSimple w:instr=" STYLEREF 2 \s ">
        <w:r w:rsidR="006547AC">
          <w:rPr>
            <w:noProof/>
          </w:rPr>
          <w:t>1</w:t>
        </w:r>
      </w:fldSimple>
      <w:r w:rsidR="00E1324D">
        <w:t>.</w:t>
      </w:r>
      <w:fldSimple w:instr=" SEQ Table \* ARABIC \s 2 ">
        <w:r w:rsidR="006547AC">
          <w:rPr>
            <w:noProof/>
          </w:rPr>
          <w:t>1</w:t>
        </w:r>
      </w:fldSimple>
      <w:bookmarkEnd w:id="38"/>
      <w:r w:rsidRPr="00DE6E8A">
        <w:t xml:space="preserve"> – Eligible part 1 water heating scenarios</w:t>
      </w:r>
    </w:p>
    <w:tbl>
      <w:tblPr>
        <w:tblStyle w:val="TableGrid"/>
        <w:tblW w:w="5000" w:type="pct"/>
        <w:tblLook w:val="04A0" w:firstRow="1" w:lastRow="0" w:firstColumn="1" w:lastColumn="0" w:noHBand="0" w:noVBand="1"/>
      </w:tblPr>
      <w:tblGrid>
        <w:gridCol w:w="1009"/>
        <w:gridCol w:w="1481"/>
        <w:gridCol w:w="2329"/>
        <w:gridCol w:w="3694"/>
        <w:gridCol w:w="1126"/>
      </w:tblGrid>
      <w:tr w:rsidR="002F4B13" w:rsidRPr="00DE6E8A" w14:paraId="08143765" w14:textId="77777777" w:rsidTr="00342F9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24" w:type="pct"/>
          </w:tcPr>
          <w:p w14:paraId="6A75638C" w14:textId="77777777" w:rsidR="002F4B13" w:rsidRPr="00DE6E8A" w:rsidRDefault="002F4B13" w:rsidP="00AC2323">
            <w:pPr>
              <w:pStyle w:val="TableHeadingLeft"/>
            </w:pPr>
            <w:r>
              <w:t>Product category</w:t>
            </w:r>
            <w:r w:rsidRPr="00DE6E8A">
              <w:t xml:space="preserve"> number</w:t>
            </w:r>
          </w:p>
        </w:tc>
        <w:tc>
          <w:tcPr>
            <w:tcW w:w="768" w:type="pct"/>
          </w:tcPr>
          <w:p w14:paraId="3478CFAC" w14:textId="77777777" w:rsidR="002F4B13" w:rsidRPr="00DE6E8A" w:rsidRDefault="002F4B13" w:rsidP="00AC2323">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208" w:type="pct"/>
          </w:tcPr>
          <w:p w14:paraId="19C3BCD9" w14:textId="77777777" w:rsidR="002F4B13" w:rsidRPr="00DE6E8A" w:rsidRDefault="002F4B13" w:rsidP="00AC2323">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1916" w:type="pct"/>
          </w:tcPr>
          <w:p w14:paraId="05308FA0" w14:textId="77777777" w:rsidR="002F4B13" w:rsidRPr="00DE6E8A" w:rsidRDefault="002F4B13" w:rsidP="00AC2323">
            <w:pPr>
              <w:pStyle w:val="TableHeadingLeft"/>
              <w:cnfStyle w:val="100000000000" w:firstRow="1" w:lastRow="0" w:firstColumn="0" w:lastColumn="0" w:oddVBand="0" w:evenVBand="0" w:oddHBand="0" w:evenHBand="0" w:firstRowFirstColumn="0" w:firstRowLastColumn="0" w:lastRowFirstColumn="0" w:lastRowLastColumn="0"/>
            </w:pPr>
            <w:r>
              <w:t>Product</w:t>
            </w:r>
            <w:r w:rsidRPr="00DE6E8A">
              <w:t xml:space="preserve"> to be installed</w:t>
            </w:r>
          </w:p>
        </w:tc>
        <w:tc>
          <w:tcPr>
            <w:tcW w:w="584" w:type="pct"/>
          </w:tcPr>
          <w:p w14:paraId="3302A8D8" w14:textId="77777777" w:rsidR="002F4B13" w:rsidRPr="00DE6E8A" w:rsidRDefault="002F4B13" w:rsidP="00AC2323">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2F4B13" w:rsidRPr="00DE6E8A" w14:paraId="10732D95" w14:textId="77777777" w:rsidTr="00342F95">
        <w:tc>
          <w:tcPr>
            <w:tcW w:w="524" w:type="pct"/>
            <w:shd w:val="clear" w:color="auto" w:fill="auto"/>
          </w:tcPr>
          <w:p w14:paraId="0A9DD7C4" w14:textId="650AC81B" w:rsidR="002F4B13" w:rsidRPr="00DE6E8A" w:rsidRDefault="002F4B13" w:rsidP="00AC2323">
            <w:pPr>
              <w:pStyle w:val="TableTextLeft"/>
            </w:pPr>
            <w:r w:rsidRPr="00DE6E8A">
              <w:t>1A</w:t>
            </w:r>
          </w:p>
        </w:tc>
        <w:tc>
          <w:tcPr>
            <w:tcW w:w="768" w:type="pct"/>
            <w:shd w:val="clear" w:color="auto" w:fill="auto"/>
          </w:tcPr>
          <w:p w14:paraId="646B24E9" w14:textId="77777777" w:rsidR="002F4B13" w:rsidRPr="00DE6E8A" w:rsidRDefault="002F4B13" w:rsidP="00AC2323">
            <w:pPr>
              <w:pStyle w:val="TableTextLeft"/>
            </w:pPr>
            <w:r w:rsidRPr="00DE6E8A">
              <w:t>1A</w:t>
            </w:r>
          </w:p>
        </w:tc>
        <w:tc>
          <w:tcPr>
            <w:tcW w:w="1208" w:type="pct"/>
            <w:shd w:val="clear" w:color="auto" w:fill="auto"/>
          </w:tcPr>
          <w:p w14:paraId="7D73ED03" w14:textId="77777777" w:rsidR="002F4B13" w:rsidRPr="00DE6E8A" w:rsidRDefault="002F4B13" w:rsidP="00AC2323">
            <w:pPr>
              <w:pStyle w:val="TableTextLeft"/>
            </w:pPr>
            <w:r w:rsidRPr="00DE6E8A">
              <w:t>Electric resistance water heater</w:t>
            </w:r>
          </w:p>
        </w:tc>
        <w:tc>
          <w:tcPr>
            <w:tcW w:w="1916" w:type="pct"/>
            <w:shd w:val="clear" w:color="auto" w:fill="auto"/>
          </w:tcPr>
          <w:p w14:paraId="63587B48" w14:textId="33B27FCA" w:rsidR="002F4B13" w:rsidRPr="00DE6E8A" w:rsidRDefault="002F4B13" w:rsidP="00AC2323">
            <w:pPr>
              <w:pStyle w:val="TableTextLeft"/>
            </w:pPr>
            <w:r w:rsidRPr="00DE6E8A">
              <w:t xml:space="preserve">Gas or </w:t>
            </w:r>
            <w:r w:rsidR="00015626">
              <w:t>LPG</w:t>
            </w:r>
            <w:r>
              <w:t xml:space="preserve"> storage water heater</w:t>
            </w:r>
          </w:p>
        </w:tc>
        <w:tc>
          <w:tcPr>
            <w:tcW w:w="584" w:type="pct"/>
            <w:shd w:val="clear" w:color="auto" w:fill="auto"/>
          </w:tcPr>
          <w:p w14:paraId="547E6846" w14:textId="77777777" w:rsidR="002F4B13" w:rsidRPr="00DE6E8A" w:rsidRDefault="002F4B13" w:rsidP="00AC2323">
            <w:pPr>
              <w:pStyle w:val="TableTextLeft"/>
            </w:pPr>
            <w:r w:rsidRPr="00DE6E8A">
              <w:t>1A</w:t>
            </w:r>
          </w:p>
        </w:tc>
      </w:tr>
      <w:tr w:rsidR="002F4B13" w:rsidRPr="00DE6E8A" w14:paraId="5FCD837C" w14:textId="77777777" w:rsidTr="00342F95">
        <w:tc>
          <w:tcPr>
            <w:tcW w:w="524" w:type="pct"/>
          </w:tcPr>
          <w:p w14:paraId="2DA8730A" w14:textId="77777777" w:rsidR="002F4B13" w:rsidRPr="00DE6E8A" w:rsidRDefault="002F4B13" w:rsidP="00AC2323">
            <w:pPr>
              <w:pStyle w:val="TableTextLeft"/>
            </w:pPr>
            <w:r w:rsidRPr="00DE6E8A">
              <w:t>1B</w:t>
            </w:r>
          </w:p>
        </w:tc>
        <w:tc>
          <w:tcPr>
            <w:tcW w:w="768" w:type="pct"/>
          </w:tcPr>
          <w:p w14:paraId="32520C2B" w14:textId="77777777" w:rsidR="002F4B13" w:rsidRPr="00DE6E8A" w:rsidRDefault="002F4B13" w:rsidP="00AC2323">
            <w:pPr>
              <w:pStyle w:val="TableTextLeft"/>
            </w:pPr>
            <w:r w:rsidRPr="00DE6E8A">
              <w:t>1B</w:t>
            </w:r>
          </w:p>
        </w:tc>
        <w:tc>
          <w:tcPr>
            <w:tcW w:w="1208" w:type="pct"/>
          </w:tcPr>
          <w:p w14:paraId="10A996AE" w14:textId="77777777" w:rsidR="002F4B13" w:rsidRPr="00DE6E8A" w:rsidRDefault="002F4B13" w:rsidP="00AC2323">
            <w:pPr>
              <w:pStyle w:val="TableTextLeft"/>
            </w:pPr>
            <w:r w:rsidRPr="00DE6E8A">
              <w:t>Electric resistance water heater</w:t>
            </w:r>
          </w:p>
        </w:tc>
        <w:tc>
          <w:tcPr>
            <w:tcW w:w="1916" w:type="pct"/>
          </w:tcPr>
          <w:p w14:paraId="55064882" w14:textId="105BDA0E" w:rsidR="002F4B13" w:rsidRPr="00DE6E8A" w:rsidRDefault="002F4B13" w:rsidP="00AC2323">
            <w:pPr>
              <w:pStyle w:val="TableTextLeft"/>
            </w:pPr>
            <w:r w:rsidRPr="00DE6E8A">
              <w:t xml:space="preserve">Gas or </w:t>
            </w:r>
            <w:r w:rsidR="00015626">
              <w:t>LPG</w:t>
            </w:r>
            <w:r w:rsidRPr="00DE6E8A">
              <w:t xml:space="preserve"> instantaneous water heater</w:t>
            </w:r>
          </w:p>
        </w:tc>
        <w:tc>
          <w:tcPr>
            <w:tcW w:w="584" w:type="pct"/>
          </w:tcPr>
          <w:p w14:paraId="6D187F03" w14:textId="77777777" w:rsidR="002F4B13" w:rsidRPr="00DE6E8A" w:rsidRDefault="002F4B13" w:rsidP="00AC2323">
            <w:pPr>
              <w:pStyle w:val="TableTextLeft"/>
            </w:pPr>
            <w:r w:rsidRPr="00DE6E8A">
              <w:t>1B</w:t>
            </w:r>
          </w:p>
        </w:tc>
      </w:tr>
      <w:tr w:rsidR="002F4B13" w:rsidRPr="00DE6E8A" w14:paraId="37501ADC" w14:textId="77777777" w:rsidTr="00342F95">
        <w:tc>
          <w:tcPr>
            <w:tcW w:w="524" w:type="pct"/>
          </w:tcPr>
          <w:p w14:paraId="6A3A0D60" w14:textId="77777777" w:rsidR="002F4B13" w:rsidRPr="00DE6E8A" w:rsidRDefault="002F4B13" w:rsidP="00AC2323">
            <w:pPr>
              <w:pStyle w:val="TableTextLeft"/>
            </w:pPr>
            <w:r w:rsidRPr="00DE6E8A">
              <w:t>1C</w:t>
            </w:r>
          </w:p>
        </w:tc>
        <w:tc>
          <w:tcPr>
            <w:tcW w:w="768" w:type="pct"/>
          </w:tcPr>
          <w:p w14:paraId="50201A34" w14:textId="77777777" w:rsidR="002F4B13" w:rsidRPr="00DE6E8A" w:rsidRDefault="002F4B13" w:rsidP="00AC2323">
            <w:pPr>
              <w:pStyle w:val="TableTextLeft"/>
            </w:pPr>
            <w:r w:rsidRPr="00DE6E8A">
              <w:t>1C</w:t>
            </w:r>
          </w:p>
        </w:tc>
        <w:tc>
          <w:tcPr>
            <w:tcW w:w="1208" w:type="pct"/>
          </w:tcPr>
          <w:p w14:paraId="7A9A202B" w14:textId="77777777" w:rsidR="002F4B13" w:rsidRPr="00DE6E8A" w:rsidRDefault="002F4B13" w:rsidP="00AC2323">
            <w:pPr>
              <w:pStyle w:val="TableTextLeft"/>
            </w:pPr>
            <w:r w:rsidRPr="00DE6E8A">
              <w:t>Electric resistance water heater</w:t>
            </w:r>
          </w:p>
        </w:tc>
        <w:tc>
          <w:tcPr>
            <w:tcW w:w="1916" w:type="pct"/>
          </w:tcPr>
          <w:p w14:paraId="05D10550" w14:textId="77777777" w:rsidR="002F4B13" w:rsidRPr="00DE6E8A" w:rsidRDefault="002F4B13" w:rsidP="00AC2323">
            <w:pPr>
              <w:pStyle w:val="TableTextLeft"/>
            </w:pPr>
            <w:r w:rsidRPr="00DE6E8A">
              <w:t>Electric boosted solar water heater that is:</w:t>
            </w:r>
          </w:p>
          <w:p w14:paraId="3EC592EC" w14:textId="77777777" w:rsidR="002F4B13" w:rsidRPr="00517E76" w:rsidRDefault="002F4B13" w:rsidP="00346422">
            <w:pPr>
              <w:pStyle w:val="ListBullet"/>
              <w:numPr>
                <w:ilvl w:val="0"/>
                <w:numId w:val="43"/>
              </w:numPr>
            </w:pPr>
            <w:r>
              <w:t>certified to AS/NZS 2712</w:t>
            </w:r>
          </w:p>
        </w:tc>
        <w:tc>
          <w:tcPr>
            <w:tcW w:w="584" w:type="pct"/>
          </w:tcPr>
          <w:p w14:paraId="3CA23ECD" w14:textId="77777777" w:rsidR="002F4B13" w:rsidRPr="00DE6E8A" w:rsidRDefault="002F4B13" w:rsidP="00AC2323">
            <w:pPr>
              <w:pStyle w:val="TableTextLeft"/>
            </w:pPr>
            <w:r w:rsidRPr="00DE6E8A">
              <w:t>1E</w:t>
            </w:r>
          </w:p>
        </w:tc>
      </w:tr>
      <w:tr w:rsidR="002F4B13" w:rsidRPr="00DE6E8A" w14:paraId="0B17D35B" w14:textId="77777777" w:rsidTr="00342F95">
        <w:tc>
          <w:tcPr>
            <w:tcW w:w="524" w:type="pct"/>
          </w:tcPr>
          <w:p w14:paraId="17234257" w14:textId="77777777" w:rsidR="002F4B13" w:rsidRPr="00DE6E8A" w:rsidRDefault="002F4B13" w:rsidP="00AC2323">
            <w:pPr>
              <w:pStyle w:val="TableTextLeft"/>
            </w:pPr>
            <w:r w:rsidRPr="00DE6E8A">
              <w:t>1D</w:t>
            </w:r>
          </w:p>
        </w:tc>
        <w:tc>
          <w:tcPr>
            <w:tcW w:w="768" w:type="pct"/>
          </w:tcPr>
          <w:p w14:paraId="3EB4C3F8" w14:textId="77777777" w:rsidR="002F4B13" w:rsidRPr="00DE6E8A" w:rsidRDefault="002F4B13" w:rsidP="00AC2323">
            <w:pPr>
              <w:pStyle w:val="TableTextLeft"/>
            </w:pPr>
            <w:r w:rsidRPr="00DE6E8A">
              <w:t>1D</w:t>
            </w:r>
          </w:p>
        </w:tc>
        <w:tc>
          <w:tcPr>
            <w:tcW w:w="1208" w:type="pct"/>
          </w:tcPr>
          <w:p w14:paraId="37CEDC0F" w14:textId="77777777" w:rsidR="002F4B13" w:rsidRPr="00DE6E8A" w:rsidRDefault="002F4B13" w:rsidP="00AC2323">
            <w:pPr>
              <w:pStyle w:val="TableTextLeft"/>
            </w:pPr>
            <w:r w:rsidRPr="00DE6E8A">
              <w:t>Electric resistance water heater</w:t>
            </w:r>
          </w:p>
        </w:tc>
        <w:tc>
          <w:tcPr>
            <w:tcW w:w="1916" w:type="pct"/>
          </w:tcPr>
          <w:p w14:paraId="15DCF28F" w14:textId="77777777" w:rsidR="002F4B13" w:rsidRPr="00DE6E8A" w:rsidRDefault="002F4B13" w:rsidP="00AC2323">
            <w:pPr>
              <w:pStyle w:val="TableTextLeft"/>
            </w:pPr>
            <w:r w:rsidRPr="00DE6E8A">
              <w:t>Heat pump water heater that is:</w:t>
            </w:r>
          </w:p>
          <w:p w14:paraId="585219E3" w14:textId="77777777" w:rsidR="002F4B13" w:rsidRPr="00517E76" w:rsidRDefault="002F4B13" w:rsidP="00346422">
            <w:pPr>
              <w:pStyle w:val="ListBullet"/>
              <w:numPr>
                <w:ilvl w:val="0"/>
                <w:numId w:val="42"/>
              </w:numPr>
            </w:pPr>
            <w:r w:rsidRPr="00191812">
              <w:t>certified to AS/N</w:t>
            </w:r>
            <w:r>
              <w:t>ZS 2712</w:t>
            </w:r>
          </w:p>
        </w:tc>
        <w:tc>
          <w:tcPr>
            <w:tcW w:w="584" w:type="pct"/>
          </w:tcPr>
          <w:p w14:paraId="60B7ED4F" w14:textId="77777777" w:rsidR="002F4B13" w:rsidRPr="00DE6E8A" w:rsidDel="004C699F" w:rsidRDefault="002F4B13" w:rsidP="00AC2323">
            <w:pPr>
              <w:pStyle w:val="TableTextLeft"/>
            </w:pPr>
            <w:r w:rsidRPr="00DE6E8A">
              <w:t>1E</w:t>
            </w:r>
          </w:p>
        </w:tc>
      </w:tr>
      <w:tr w:rsidR="002F4B13" w:rsidRPr="00DE6E8A" w14:paraId="621AC8A7" w14:textId="77777777" w:rsidTr="00342F95">
        <w:tc>
          <w:tcPr>
            <w:tcW w:w="524" w:type="pct"/>
          </w:tcPr>
          <w:p w14:paraId="2C1413DD" w14:textId="77777777" w:rsidR="002F4B13" w:rsidRPr="00DE6E8A" w:rsidRDefault="002F4B13" w:rsidP="00AC2323">
            <w:pPr>
              <w:pStyle w:val="TableTextLeft"/>
            </w:pPr>
            <w:r w:rsidRPr="00DE6E8A">
              <w:t>1F</w:t>
            </w:r>
          </w:p>
        </w:tc>
        <w:tc>
          <w:tcPr>
            <w:tcW w:w="768" w:type="pct"/>
          </w:tcPr>
          <w:p w14:paraId="194ADBE8" w14:textId="77777777" w:rsidR="002F4B13" w:rsidRPr="00DE6E8A" w:rsidRDefault="002F4B13" w:rsidP="00AC2323">
            <w:pPr>
              <w:pStyle w:val="TableTextLeft"/>
            </w:pPr>
            <w:r w:rsidRPr="00DE6E8A">
              <w:t>1F</w:t>
            </w:r>
          </w:p>
        </w:tc>
        <w:tc>
          <w:tcPr>
            <w:tcW w:w="1208" w:type="pct"/>
          </w:tcPr>
          <w:p w14:paraId="67E305DB" w14:textId="77777777" w:rsidR="002F4B13" w:rsidRPr="00DE6E8A" w:rsidRDefault="002F4B13" w:rsidP="00AC2323">
            <w:pPr>
              <w:pStyle w:val="TableTextLeft"/>
            </w:pPr>
            <w:r w:rsidRPr="00DE6E8A">
              <w:t>Electric resistance water heater</w:t>
            </w:r>
          </w:p>
        </w:tc>
        <w:tc>
          <w:tcPr>
            <w:tcW w:w="1916" w:type="pct"/>
          </w:tcPr>
          <w:p w14:paraId="0B6493B4" w14:textId="06774F50" w:rsidR="002F4B13" w:rsidRPr="00DE6E8A" w:rsidRDefault="002F4B13" w:rsidP="00AC2323">
            <w:pPr>
              <w:pStyle w:val="TableTextLeft"/>
            </w:pPr>
            <w:r w:rsidRPr="00DE6E8A">
              <w:t xml:space="preserve">Gas or </w:t>
            </w:r>
            <w:r w:rsidR="00015626">
              <w:t>LPG</w:t>
            </w:r>
            <w:r w:rsidRPr="00DE6E8A">
              <w:t xml:space="preserve"> boosted solar water heater that is:</w:t>
            </w:r>
          </w:p>
          <w:p w14:paraId="2C831E82" w14:textId="77777777" w:rsidR="002F4B13" w:rsidRPr="00517E76" w:rsidRDefault="002F4B13" w:rsidP="00346422">
            <w:pPr>
              <w:pStyle w:val="ListBullet"/>
              <w:numPr>
                <w:ilvl w:val="0"/>
                <w:numId w:val="41"/>
              </w:numPr>
            </w:pPr>
            <w:r w:rsidRPr="00191812">
              <w:t xml:space="preserve">certified </w:t>
            </w:r>
            <w:r>
              <w:t>to AS/NZS 2712</w:t>
            </w:r>
          </w:p>
        </w:tc>
        <w:tc>
          <w:tcPr>
            <w:tcW w:w="584" w:type="pct"/>
          </w:tcPr>
          <w:p w14:paraId="3D362AF5" w14:textId="77777777" w:rsidR="002F4B13" w:rsidRPr="00DE6E8A" w:rsidRDefault="002F4B13" w:rsidP="00AC2323">
            <w:pPr>
              <w:pStyle w:val="TableTextLeft"/>
            </w:pPr>
            <w:r w:rsidRPr="00DE6E8A">
              <w:t>1F</w:t>
            </w:r>
          </w:p>
        </w:tc>
      </w:tr>
    </w:tbl>
    <w:p w14:paraId="38908BBB" w14:textId="77777777" w:rsidR="002F4B13" w:rsidRPr="004512C3" w:rsidRDefault="002F4B13" w:rsidP="002F4B13">
      <w:pPr>
        <w:pStyle w:val="BodyText"/>
        <w:rPr>
          <w:sz w:val="18"/>
          <w:szCs w:val="18"/>
        </w:rPr>
      </w:pPr>
      <w:r w:rsidRPr="004512C3">
        <w:rPr>
          <w:sz w:val="18"/>
          <w:szCs w:val="18"/>
        </w:rPr>
        <w:t>*This is the corresponding schedule number for this type of product in the lapsed 2008 VEET Regulations</w:t>
      </w:r>
    </w:p>
    <w:p w14:paraId="0950F31E" w14:textId="2A89A1F1" w:rsidR="002F4B13" w:rsidRPr="00CF29B4" w:rsidRDefault="00CF29B4" w:rsidP="00CF29B4">
      <w:pPr>
        <w:rPr>
          <w:rFonts w:cs="Times New Roman"/>
          <w:lang w:eastAsia="en-US"/>
        </w:rPr>
      </w:pPr>
      <w:r>
        <w:br w:type="page"/>
      </w:r>
    </w:p>
    <w:p w14:paraId="5CE97E3E" w14:textId="77777777" w:rsidR="002F4B13" w:rsidRPr="00836F30" w:rsidRDefault="002F4B13" w:rsidP="002F4B13">
      <w:pPr>
        <w:pStyle w:val="Heading3"/>
        <w:numPr>
          <w:ilvl w:val="2"/>
          <w:numId w:val="8"/>
        </w:numPr>
        <w:rPr>
          <w:sz w:val="24"/>
          <w:szCs w:val="24"/>
        </w:rPr>
      </w:pPr>
      <w:bookmarkStart w:id="39" w:name="_Toc527614468"/>
      <w:r w:rsidRPr="00836F30">
        <w:rPr>
          <w:sz w:val="24"/>
          <w:szCs w:val="24"/>
        </w:rPr>
        <w:lastRenderedPageBreak/>
        <w:t xml:space="preserve">Specified </w:t>
      </w:r>
      <w:r>
        <w:rPr>
          <w:sz w:val="24"/>
          <w:szCs w:val="24"/>
        </w:rPr>
        <w:t>minimum energy e</w:t>
      </w:r>
      <w:r w:rsidRPr="00836F30">
        <w:rPr>
          <w:sz w:val="24"/>
          <w:szCs w:val="24"/>
        </w:rPr>
        <w:t>fficiency</w:t>
      </w:r>
      <w:bookmarkEnd w:id="39"/>
    </w:p>
    <w:p w14:paraId="049CEEDD" w14:textId="0134DAB7" w:rsidR="002F4B13" w:rsidRPr="00DE6E8A" w:rsidRDefault="002F4B13" w:rsidP="002F4B13">
      <w:pPr>
        <w:pStyle w:val="BodyText"/>
      </w:pPr>
      <w:r w:rsidRPr="00DE6E8A">
        <w:t xml:space="preserve">The </w:t>
      </w:r>
      <w:r>
        <w:t>product</w:t>
      </w:r>
      <w:r w:rsidRPr="00DE6E8A">
        <w:t xml:space="preserve"> installed must meet the relevant add</w:t>
      </w:r>
      <w:r w:rsidR="008D6283">
        <w:t xml:space="preserve">itional requirements set out in </w:t>
      </w:r>
      <w:r w:rsidR="008D6283">
        <w:fldChar w:fldCharType="begin"/>
      </w:r>
      <w:r w:rsidR="008D6283">
        <w:instrText xml:space="preserve"> REF _Ref522872705 \h </w:instrText>
      </w:r>
      <w:r w:rsidR="008D6283">
        <w:fldChar w:fldCharType="separate"/>
      </w:r>
      <w:r w:rsidR="006547AC" w:rsidRPr="00DE6E8A">
        <w:t xml:space="preserve">Table </w:t>
      </w:r>
      <w:r w:rsidR="006547AC">
        <w:rPr>
          <w:noProof/>
        </w:rPr>
        <w:t>1</w:t>
      </w:r>
      <w:r w:rsidR="006547AC">
        <w:t>.</w:t>
      </w:r>
      <w:r w:rsidR="006547AC">
        <w:rPr>
          <w:noProof/>
        </w:rPr>
        <w:t>2</w:t>
      </w:r>
      <w:r w:rsidR="008D6283">
        <w:fldChar w:fldCharType="end"/>
      </w:r>
      <w:r w:rsidR="008D6283">
        <w:t>.</w:t>
      </w:r>
    </w:p>
    <w:p w14:paraId="13843BB3" w14:textId="393BBEC0" w:rsidR="002F4B13" w:rsidRPr="00DE6E8A" w:rsidRDefault="002F4B13" w:rsidP="002F4B13">
      <w:pPr>
        <w:pStyle w:val="Caption"/>
      </w:pPr>
      <w:bookmarkStart w:id="40" w:name="_Ref522872705"/>
      <w:r w:rsidRPr="00DE6E8A">
        <w:t xml:space="preserve">Table </w:t>
      </w:r>
      <w:fldSimple w:instr=" STYLEREF 2 \s ">
        <w:r w:rsidR="006547AC">
          <w:rPr>
            <w:noProof/>
          </w:rPr>
          <w:t>1</w:t>
        </w:r>
      </w:fldSimple>
      <w:r w:rsidR="00E1324D">
        <w:t>.</w:t>
      </w:r>
      <w:fldSimple w:instr=" SEQ Table \* ARABIC \s 2 ">
        <w:r w:rsidR="006547AC">
          <w:rPr>
            <w:noProof/>
          </w:rPr>
          <w:t>2</w:t>
        </w:r>
      </w:fldSimple>
      <w:bookmarkEnd w:id="40"/>
      <w:r w:rsidRPr="00DE6E8A">
        <w:t xml:space="preserve"> – Additional requirements for water heating equipment to be installed</w:t>
      </w:r>
    </w:p>
    <w:tbl>
      <w:tblPr>
        <w:tblStyle w:val="TableGrid"/>
        <w:tblW w:w="5000" w:type="pct"/>
        <w:tblLook w:val="04A0" w:firstRow="1" w:lastRow="0" w:firstColumn="1" w:lastColumn="0" w:noHBand="0" w:noVBand="1"/>
      </w:tblPr>
      <w:tblGrid>
        <w:gridCol w:w="1317"/>
        <w:gridCol w:w="2936"/>
        <w:gridCol w:w="5386"/>
      </w:tblGrid>
      <w:tr w:rsidR="002F4B13" w:rsidRPr="00DE6E8A" w14:paraId="3EEAE77D" w14:textId="77777777" w:rsidTr="0082067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52F30A55" w14:textId="77777777" w:rsidR="002F4B13" w:rsidRPr="00DE6E8A" w:rsidRDefault="002F4B13" w:rsidP="00AC2323">
            <w:pPr>
              <w:pStyle w:val="TableHeadingLeft"/>
            </w:pPr>
            <w:r>
              <w:t>Product category number</w:t>
            </w:r>
          </w:p>
        </w:tc>
        <w:tc>
          <w:tcPr>
            <w:tcW w:w="1523" w:type="pct"/>
          </w:tcPr>
          <w:p w14:paraId="50E04395" w14:textId="77777777" w:rsidR="002F4B13" w:rsidRPr="00DE6E8A" w:rsidRDefault="002F4B13" w:rsidP="00AC2323">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2794" w:type="pct"/>
          </w:tcPr>
          <w:p w14:paraId="468D89C3" w14:textId="77777777" w:rsidR="002F4B13" w:rsidRPr="00DE6E8A" w:rsidRDefault="002F4B13" w:rsidP="00AC2323">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2F4B13" w:rsidRPr="00DE6E8A" w14:paraId="0E26E89D" w14:textId="77777777" w:rsidTr="0082067B">
        <w:tc>
          <w:tcPr>
            <w:tcW w:w="683" w:type="pct"/>
          </w:tcPr>
          <w:p w14:paraId="54BF8498" w14:textId="77777777" w:rsidR="002F4B13" w:rsidRPr="00DE6E8A" w:rsidRDefault="002F4B13" w:rsidP="00AC2323">
            <w:pPr>
              <w:pStyle w:val="TableTextLeft"/>
            </w:pPr>
            <w:r w:rsidRPr="00DE6E8A">
              <w:t>1A and 1B</w:t>
            </w:r>
          </w:p>
        </w:tc>
        <w:tc>
          <w:tcPr>
            <w:tcW w:w="1523" w:type="pct"/>
          </w:tcPr>
          <w:p w14:paraId="524EA16C" w14:textId="77777777" w:rsidR="002F4B13" w:rsidRPr="00DE6E8A" w:rsidRDefault="002F4B13" w:rsidP="00AC2323">
            <w:pPr>
              <w:pStyle w:val="TableTextLeft"/>
            </w:pPr>
            <w:r w:rsidRPr="00DE6E8A">
              <w:t>Minimum star rating</w:t>
            </w:r>
          </w:p>
        </w:tc>
        <w:tc>
          <w:tcPr>
            <w:tcW w:w="2794" w:type="pct"/>
          </w:tcPr>
          <w:p w14:paraId="2D937CC9" w14:textId="787D6D3D" w:rsidR="002F4B13" w:rsidRPr="00DE6E8A" w:rsidRDefault="002F4B13" w:rsidP="00AC2323">
            <w:pPr>
              <w:pStyle w:val="TableTextLeft"/>
            </w:pPr>
            <w:r w:rsidRPr="00DE6E8A">
              <w:t>5 stars, determined in accordance with AS/NZS 5263.1.2</w:t>
            </w:r>
            <w:r w:rsidR="00015626">
              <w:t xml:space="preserve"> </w:t>
            </w:r>
            <w:r w:rsidR="0082067B">
              <w:br/>
            </w:r>
            <w:r w:rsidR="00015626">
              <w:t>(to be demonstrated by appropriate certification)</w:t>
            </w:r>
          </w:p>
        </w:tc>
      </w:tr>
      <w:tr w:rsidR="002F4B13" w:rsidRPr="00DE6E8A" w14:paraId="29FC7CF3" w14:textId="77777777" w:rsidTr="0082067B">
        <w:tc>
          <w:tcPr>
            <w:tcW w:w="683" w:type="pct"/>
          </w:tcPr>
          <w:p w14:paraId="05B68E5A" w14:textId="77777777" w:rsidR="002F4B13" w:rsidRPr="00DE6E8A" w:rsidRDefault="002F4B13" w:rsidP="00AC2323">
            <w:pPr>
              <w:pStyle w:val="TableTextLeft"/>
            </w:pPr>
            <w:r w:rsidRPr="00DE6E8A">
              <w:t>1C, 1F</w:t>
            </w:r>
          </w:p>
          <w:p w14:paraId="477FD8D4" w14:textId="77777777" w:rsidR="002F4B13" w:rsidRPr="00DE6E8A" w:rsidRDefault="002F4B13" w:rsidP="00AC2323">
            <w:pPr>
              <w:pStyle w:val="TableTextLeft"/>
            </w:pPr>
          </w:p>
        </w:tc>
        <w:tc>
          <w:tcPr>
            <w:tcW w:w="1523" w:type="pct"/>
          </w:tcPr>
          <w:p w14:paraId="0EAE1775" w14:textId="77777777" w:rsidR="002F4B13" w:rsidRPr="00DE6E8A" w:rsidRDefault="002F4B13" w:rsidP="00AC2323">
            <w:pPr>
              <w:pStyle w:val="TableTextLeft"/>
            </w:pPr>
            <w:r w:rsidRPr="00DE6E8A">
              <w:t>Minimum annual energy savings</w:t>
            </w:r>
          </w:p>
        </w:tc>
        <w:tc>
          <w:tcPr>
            <w:tcW w:w="2794" w:type="pct"/>
          </w:tcPr>
          <w:p w14:paraId="47C6A032" w14:textId="593F0330" w:rsidR="002F4B13" w:rsidRPr="00DE6E8A" w:rsidRDefault="002F4B13" w:rsidP="00AC2323">
            <w:pPr>
              <w:pStyle w:val="TableTextLeft"/>
            </w:pPr>
            <w:r w:rsidRPr="00DE6E8A">
              <w:t>60%, determined in accordance with</w:t>
            </w:r>
            <w:r>
              <w:t xml:space="preserve"> AS/NZS 4234</w:t>
            </w:r>
            <w:r w:rsidR="00675E7B">
              <w:t xml:space="preserve"> </w:t>
            </w:r>
            <w:r w:rsidR="00D77626">
              <w:t xml:space="preserve">when modelled </w:t>
            </w:r>
            <w:r w:rsidR="00675E7B">
              <w:t xml:space="preserve">in </w:t>
            </w:r>
            <w:r w:rsidR="00015626">
              <w:t>climate zone 4</w:t>
            </w:r>
          </w:p>
        </w:tc>
      </w:tr>
      <w:tr w:rsidR="002F4B13" w:rsidRPr="00DE6E8A" w14:paraId="204309C2" w14:textId="77777777" w:rsidTr="0082067B">
        <w:tc>
          <w:tcPr>
            <w:tcW w:w="683" w:type="pct"/>
          </w:tcPr>
          <w:p w14:paraId="56524780" w14:textId="77777777" w:rsidR="002F4B13" w:rsidRPr="00DE6E8A" w:rsidRDefault="002F4B13" w:rsidP="00AC2323">
            <w:pPr>
              <w:pStyle w:val="TableTextLeft"/>
            </w:pPr>
            <w:r w:rsidRPr="00DE6E8A">
              <w:t>1D</w:t>
            </w:r>
          </w:p>
          <w:p w14:paraId="2D8DCF72" w14:textId="77777777" w:rsidR="002F4B13" w:rsidRPr="00DE6E8A" w:rsidRDefault="002F4B13" w:rsidP="00AC2323">
            <w:pPr>
              <w:pStyle w:val="TableTextLeft"/>
            </w:pPr>
          </w:p>
        </w:tc>
        <w:tc>
          <w:tcPr>
            <w:tcW w:w="1523" w:type="pct"/>
          </w:tcPr>
          <w:p w14:paraId="345C0901" w14:textId="77777777" w:rsidR="002F4B13" w:rsidRPr="00DE6E8A" w:rsidRDefault="002F4B13" w:rsidP="00AC2323">
            <w:pPr>
              <w:pStyle w:val="TableTextLeft"/>
            </w:pPr>
            <w:r w:rsidRPr="00DE6E8A">
              <w:t>Minimum annual energy savings</w:t>
            </w:r>
          </w:p>
        </w:tc>
        <w:tc>
          <w:tcPr>
            <w:tcW w:w="2794" w:type="pct"/>
          </w:tcPr>
          <w:p w14:paraId="49D234DE" w14:textId="33F4BA3A" w:rsidR="002F4B13" w:rsidRPr="00DE6E8A" w:rsidRDefault="002F4B13" w:rsidP="00AC2323">
            <w:pPr>
              <w:pStyle w:val="TableTextLeft"/>
            </w:pPr>
            <w:r w:rsidRPr="00DE6E8A">
              <w:t xml:space="preserve">60%, determined in accordance with </w:t>
            </w:r>
            <w:r>
              <w:t>AS/NZS 4234</w:t>
            </w:r>
            <w:r w:rsidR="00675E7B">
              <w:t xml:space="preserve"> </w:t>
            </w:r>
            <w:r w:rsidR="00D77626">
              <w:t xml:space="preserve">when modelled </w:t>
            </w:r>
            <w:r w:rsidR="00675E7B">
              <w:t xml:space="preserve">in </w:t>
            </w:r>
            <w:r w:rsidR="00015626">
              <w:t>climate zone 4</w:t>
            </w:r>
          </w:p>
        </w:tc>
      </w:tr>
    </w:tbl>
    <w:p w14:paraId="46DA1A8A" w14:textId="77777777" w:rsidR="002F4B13" w:rsidRDefault="002F4B13" w:rsidP="002F4B13">
      <w:pPr>
        <w:pStyle w:val="BodyText"/>
      </w:pPr>
    </w:p>
    <w:p w14:paraId="3838E96A" w14:textId="77777777" w:rsidR="002F4B13" w:rsidRPr="00836F30" w:rsidRDefault="002F4B13" w:rsidP="002F4B13">
      <w:pPr>
        <w:pStyle w:val="Heading3"/>
        <w:rPr>
          <w:sz w:val="24"/>
          <w:szCs w:val="24"/>
        </w:rPr>
      </w:pPr>
      <w:bookmarkStart w:id="41" w:name="_Toc527614469"/>
      <w:r w:rsidRPr="00836F30">
        <w:rPr>
          <w:sz w:val="24"/>
          <w:szCs w:val="24"/>
        </w:rPr>
        <w:t>Other specified matters</w:t>
      </w:r>
      <w:bookmarkEnd w:id="41"/>
    </w:p>
    <w:p w14:paraId="7A5F53B5" w14:textId="77777777" w:rsidR="002F4B13" w:rsidRDefault="002F4B13" w:rsidP="002F4B13">
      <w:pPr>
        <w:pStyle w:val="BodyText"/>
      </w:pPr>
      <w:r>
        <w:t>None.</w:t>
      </w:r>
    </w:p>
    <w:p w14:paraId="361B3C8B" w14:textId="77777777" w:rsidR="002F4B13" w:rsidRPr="00DE6E8A" w:rsidRDefault="002F4B13" w:rsidP="002F4B13">
      <w:pPr>
        <w:pStyle w:val="BodyText"/>
      </w:pPr>
    </w:p>
    <w:p w14:paraId="4DEE68A7" w14:textId="77777777" w:rsidR="002F4B13" w:rsidRPr="00836F30" w:rsidRDefault="002F4B13" w:rsidP="002F4B13">
      <w:pPr>
        <w:pStyle w:val="Heading3"/>
        <w:numPr>
          <w:ilvl w:val="2"/>
          <w:numId w:val="8"/>
        </w:numPr>
        <w:rPr>
          <w:sz w:val="24"/>
          <w:szCs w:val="24"/>
        </w:rPr>
      </w:pPr>
      <w:bookmarkStart w:id="42" w:name="_Toc527614470"/>
      <w:r w:rsidRPr="00836F30">
        <w:rPr>
          <w:sz w:val="24"/>
          <w:szCs w:val="24"/>
        </w:rPr>
        <w:t>Method for determining GHG equivalent reduction</w:t>
      </w:r>
      <w:bookmarkEnd w:id="42"/>
    </w:p>
    <w:tbl>
      <w:tblPr>
        <w:tblStyle w:val="PullOutBoxTable"/>
        <w:tblW w:w="5000" w:type="pct"/>
        <w:tblBorders>
          <w:top w:val="single" w:sz="8" w:space="0" w:color="0072CE" w:themeColor="text2"/>
          <w:left w:val="single" w:sz="8" w:space="0" w:color="0072CE" w:themeColor="text2"/>
          <w:bottom w:val="single" w:sz="8" w:space="0" w:color="0072CE" w:themeColor="text2"/>
          <w:right w:val="single" w:sz="8" w:space="0" w:color="0072CE" w:themeColor="text2"/>
        </w:tblBorders>
        <w:tblLook w:val="0600" w:firstRow="0" w:lastRow="0" w:firstColumn="0" w:lastColumn="0" w:noHBand="1" w:noVBand="1"/>
      </w:tblPr>
      <w:tblGrid>
        <w:gridCol w:w="9659"/>
      </w:tblGrid>
      <w:tr w:rsidR="002F4B13" w14:paraId="61A47A33" w14:textId="77777777" w:rsidTr="00AC2323">
        <w:trPr>
          <w:trHeight w:val="204"/>
        </w:trPr>
        <w:tc>
          <w:tcPr>
            <w:tcW w:w="5000" w:type="pct"/>
            <w:shd w:val="clear" w:color="auto" w:fill="E5F1FA" w:themeFill="light2"/>
          </w:tcPr>
          <w:p w14:paraId="4E31A56F" w14:textId="77777777" w:rsidR="002F4B13" w:rsidRPr="005D1A18" w:rsidRDefault="002F4B13" w:rsidP="00AC2323">
            <w:pPr>
              <w:pStyle w:val="PullOutBoxBodyText"/>
              <w:rPr>
                <w:b/>
              </w:rPr>
            </w:pPr>
            <w:r w:rsidRPr="005D1A18">
              <w:rPr>
                <w:rFonts w:asciiTheme="majorHAnsi" w:hAnsiTheme="majorHAnsi" w:cstheme="majorHAnsi"/>
                <w:b/>
                <w:color w:val="auto"/>
              </w:rPr>
              <w:t>Scenario 1A: Decommissioning Electric and Installing Gas Storage</w:t>
            </w:r>
          </w:p>
        </w:tc>
      </w:tr>
    </w:tbl>
    <w:p w14:paraId="7DF0DF6C" w14:textId="37346520" w:rsidR="002F4B13" w:rsidRPr="005D1A18" w:rsidRDefault="002F4B13" w:rsidP="002F4B13">
      <w:pPr>
        <w:pStyle w:val="BodyText"/>
        <w:rPr>
          <w:rFonts w:asciiTheme="majorHAnsi" w:hAnsiTheme="majorHAnsi" w:cstheme="majorHAnsi"/>
          <w:color w:val="auto"/>
        </w:rPr>
      </w:pPr>
      <w:r w:rsidRPr="005D1A18">
        <w:rPr>
          <w:rFonts w:asciiTheme="majorHAnsi" w:hAnsiTheme="majorHAnsi" w:cstheme="majorHAnsi"/>
          <w:color w:val="auto"/>
        </w:rPr>
        <w:t>The GHG equivalent emissions reduction for this scenario is given by</w:t>
      </w:r>
      <w:r w:rsidR="008D6283">
        <w:rPr>
          <w:rFonts w:asciiTheme="majorHAnsi" w:hAnsiTheme="majorHAnsi" w:cstheme="majorHAnsi"/>
          <w:color w:val="auto"/>
        </w:rPr>
        <w:t xml:space="preserve"> </w:t>
      </w:r>
      <w:r w:rsidR="008D6283">
        <w:rPr>
          <w:rFonts w:asciiTheme="majorHAnsi" w:hAnsiTheme="majorHAnsi" w:cstheme="majorHAnsi"/>
          <w:color w:val="auto"/>
        </w:rPr>
        <w:fldChar w:fldCharType="begin"/>
      </w:r>
      <w:r w:rsidR="008D6283">
        <w:rPr>
          <w:rFonts w:asciiTheme="majorHAnsi" w:hAnsiTheme="majorHAnsi" w:cstheme="majorHAnsi"/>
          <w:color w:val="auto"/>
        </w:rPr>
        <w:instrText xml:space="preserve"> REF _Ref522872734 \h </w:instrText>
      </w:r>
      <w:r w:rsidR="008D6283">
        <w:rPr>
          <w:rFonts w:asciiTheme="majorHAnsi" w:hAnsiTheme="majorHAnsi" w:cstheme="majorHAnsi"/>
          <w:color w:val="auto"/>
        </w:rPr>
      </w:r>
      <w:r w:rsidR="008D6283">
        <w:rPr>
          <w:rFonts w:asciiTheme="majorHAnsi" w:hAnsiTheme="majorHAnsi" w:cstheme="majorHAnsi"/>
          <w:color w:val="auto"/>
        </w:rPr>
        <w:fldChar w:fldCharType="separate"/>
      </w:r>
      <w:r w:rsidR="006547AC" w:rsidRPr="002857F1">
        <w:rPr>
          <w:rFonts w:asciiTheme="majorHAnsi" w:hAnsiTheme="majorHAnsi" w:cstheme="majorHAnsi"/>
          <w:color w:val="auto"/>
          <w:szCs w:val="16"/>
        </w:rPr>
        <w:t xml:space="preserve">Equation </w:t>
      </w:r>
      <w:r w:rsidR="006547AC">
        <w:rPr>
          <w:rFonts w:asciiTheme="majorHAnsi" w:hAnsiTheme="majorHAnsi" w:cstheme="majorHAnsi"/>
          <w:noProof/>
          <w:color w:val="auto"/>
          <w:szCs w:val="16"/>
        </w:rPr>
        <w:t>1</w:t>
      </w:r>
      <w:r w:rsidR="006547AC">
        <w:rPr>
          <w:rFonts w:asciiTheme="majorHAnsi" w:hAnsiTheme="majorHAnsi" w:cstheme="majorHAnsi"/>
          <w:color w:val="auto"/>
          <w:szCs w:val="16"/>
        </w:rPr>
        <w:t>.</w:t>
      </w:r>
      <w:r w:rsidR="006547AC">
        <w:rPr>
          <w:rFonts w:asciiTheme="majorHAnsi" w:hAnsiTheme="majorHAnsi" w:cstheme="majorHAnsi"/>
          <w:noProof/>
          <w:color w:val="auto"/>
          <w:szCs w:val="16"/>
        </w:rPr>
        <w:t>1</w:t>
      </w:r>
      <w:r w:rsidR="008D6283">
        <w:rPr>
          <w:rFonts w:asciiTheme="majorHAnsi" w:hAnsiTheme="majorHAnsi" w:cstheme="majorHAnsi"/>
          <w:color w:val="auto"/>
        </w:rPr>
        <w:fldChar w:fldCharType="end"/>
      </w:r>
      <w:r w:rsidRPr="005D1A18">
        <w:rPr>
          <w:rFonts w:asciiTheme="majorHAnsi" w:hAnsiTheme="majorHAnsi" w:cstheme="majorHAnsi"/>
          <w:color w:val="auto"/>
        </w:rPr>
        <w:t>, using the variables listed in</w:t>
      </w:r>
      <w:r w:rsidR="008D6283">
        <w:rPr>
          <w:rFonts w:asciiTheme="majorHAnsi" w:hAnsiTheme="majorHAnsi" w:cstheme="majorHAnsi"/>
          <w:color w:val="auto"/>
        </w:rPr>
        <w:t xml:space="preserve"> </w:t>
      </w:r>
      <w:r w:rsidR="008D6283">
        <w:rPr>
          <w:rFonts w:asciiTheme="majorHAnsi" w:hAnsiTheme="majorHAnsi" w:cstheme="majorHAnsi"/>
          <w:color w:val="auto"/>
        </w:rPr>
        <w:fldChar w:fldCharType="begin"/>
      </w:r>
      <w:r w:rsidR="008D6283">
        <w:rPr>
          <w:rFonts w:asciiTheme="majorHAnsi" w:hAnsiTheme="majorHAnsi" w:cstheme="majorHAnsi"/>
          <w:color w:val="auto"/>
        </w:rPr>
        <w:instrText xml:space="preserve"> REF _Ref522872763 \h </w:instrText>
      </w:r>
      <w:r w:rsidR="008D6283">
        <w:rPr>
          <w:rFonts w:asciiTheme="majorHAnsi" w:hAnsiTheme="majorHAnsi" w:cstheme="majorHAnsi"/>
          <w:color w:val="auto"/>
        </w:rPr>
      </w:r>
      <w:r w:rsidR="008D6283">
        <w:rPr>
          <w:rFonts w:asciiTheme="majorHAnsi" w:hAnsiTheme="majorHAnsi" w:cstheme="majorHAnsi"/>
          <w:color w:val="auto"/>
        </w:rPr>
        <w:fldChar w:fldCharType="separate"/>
      </w:r>
      <w:r w:rsidR="006547AC" w:rsidRPr="002857F1">
        <w:rPr>
          <w:rFonts w:asciiTheme="majorHAnsi" w:hAnsiTheme="majorHAnsi" w:cstheme="majorHAnsi"/>
          <w:color w:val="auto"/>
          <w:szCs w:val="16"/>
        </w:rPr>
        <w:t xml:space="preserve">Table </w:t>
      </w:r>
      <w:r w:rsidR="006547AC">
        <w:rPr>
          <w:rFonts w:asciiTheme="majorHAnsi" w:hAnsiTheme="majorHAnsi" w:cstheme="majorHAnsi"/>
          <w:noProof/>
          <w:color w:val="auto"/>
          <w:szCs w:val="16"/>
        </w:rPr>
        <w:t>1</w:t>
      </w:r>
      <w:r w:rsidR="006547AC">
        <w:rPr>
          <w:rFonts w:asciiTheme="majorHAnsi" w:hAnsiTheme="majorHAnsi" w:cstheme="majorHAnsi"/>
          <w:color w:val="auto"/>
          <w:szCs w:val="16"/>
        </w:rPr>
        <w:t>.</w:t>
      </w:r>
      <w:r w:rsidR="006547AC">
        <w:rPr>
          <w:rFonts w:asciiTheme="majorHAnsi" w:hAnsiTheme="majorHAnsi" w:cstheme="majorHAnsi"/>
          <w:noProof/>
          <w:color w:val="auto"/>
          <w:szCs w:val="16"/>
        </w:rPr>
        <w:t>3</w:t>
      </w:r>
      <w:r w:rsidR="008D6283">
        <w:rPr>
          <w:rFonts w:asciiTheme="majorHAnsi" w:hAnsiTheme="majorHAnsi" w:cstheme="majorHAnsi"/>
          <w:color w:val="auto"/>
        </w:rPr>
        <w:fldChar w:fldCharType="end"/>
      </w:r>
      <w:r w:rsidR="008D6283">
        <w:rPr>
          <w:rFonts w:asciiTheme="majorHAnsi" w:hAnsiTheme="majorHAnsi" w:cstheme="majorHAnsi"/>
          <w:color w:val="auto"/>
        </w:rPr>
        <w:t>.</w:t>
      </w:r>
      <w:r w:rsidRPr="005D1A18">
        <w:rPr>
          <w:rFonts w:asciiTheme="majorHAnsi" w:hAnsiTheme="majorHAnsi" w:cstheme="majorHAnsi"/>
          <w:color w:val="auto"/>
        </w:rPr>
        <w:t xml:space="preserve"> </w:t>
      </w:r>
    </w:p>
    <w:p w14:paraId="1CB83DD4" w14:textId="1CC40413" w:rsidR="002F4B13" w:rsidRPr="002857F1" w:rsidRDefault="002F4B13" w:rsidP="002F4B13">
      <w:pPr>
        <w:pStyle w:val="Caption"/>
        <w:rPr>
          <w:rFonts w:asciiTheme="majorHAnsi" w:hAnsiTheme="majorHAnsi" w:cstheme="majorHAnsi"/>
          <w:color w:val="auto"/>
          <w:szCs w:val="16"/>
        </w:rPr>
      </w:pPr>
      <w:bookmarkStart w:id="43" w:name="_Ref522872734"/>
      <w:r w:rsidRPr="002857F1">
        <w:rPr>
          <w:rFonts w:asciiTheme="majorHAnsi" w:hAnsiTheme="majorHAnsi" w:cstheme="majorHAnsi"/>
          <w:color w:val="auto"/>
          <w:szCs w:val="16"/>
        </w:rPr>
        <w:t xml:space="preserve">Equation </w:t>
      </w:r>
      <w:r w:rsidR="00E1324D">
        <w:rPr>
          <w:rFonts w:asciiTheme="majorHAnsi" w:hAnsiTheme="majorHAnsi" w:cstheme="majorHAnsi"/>
          <w:color w:val="auto"/>
          <w:szCs w:val="16"/>
        </w:rPr>
        <w:fldChar w:fldCharType="begin"/>
      </w:r>
      <w:r w:rsidR="00E1324D">
        <w:rPr>
          <w:rFonts w:asciiTheme="majorHAnsi" w:hAnsiTheme="majorHAnsi" w:cstheme="majorHAnsi"/>
          <w:color w:val="auto"/>
          <w:szCs w:val="16"/>
        </w:rPr>
        <w:instrText xml:space="preserve"> STYLEREF 2 \s </w:instrText>
      </w:r>
      <w:r w:rsidR="00E1324D">
        <w:rPr>
          <w:rFonts w:asciiTheme="majorHAnsi" w:hAnsiTheme="majorHAnsi" w:cstheme="majorHAnsi"/>
          <w:color w:val="auto"/>
          <w:szCs w:val="16"/>
        </w:rPr>
        <w:fldChar w:fldCharType="separate"/>
      </w:r>
      <w:r w:rsidR="006547AC">
        <w:rPr>
          <w:rFonts w:asciiTheme="majorHAnsi" w:hAnsiTheme="majorHAnsi" w:cstheme="majorHAnsi"/>
          <w:noProof/>
          <w:color w:val="auto"/>
          <w:szCs w:val="16"/>
        </w:rPr>
        <w:t>1</w:t>
      </w:r>
      <w:r w:rsidR="00E1324D">
        <w:rPr>
          <w:rFonts w:asciiTheme="majorHAnsi" w:hAnsiTheme="majorHAnsi" w:cstheme="majorHAnsi"/>
          <w:color w:val="auto"/>
          <w:szCs w:val="16"/>
        </w:rPr>
        <w:fldChar w:fldCharType="end"/>
      </w:r>
      <w:r w:rsidR="00E1324D">
        <w:rPr>
          <w:rFonts w:asciiTheme="majorHAnsi" w:hAnsiTheme="majorHAnsi" w:cstheme="majorHAnsi"/>
          <w:color w:val="auto"/>
          <w:szCs w:val="16"/>
        </w:rPr>
        <w:t>.</w:t>
      </w:r>
      <w:r w:rsidR="00E1324D">
        <w:rPr>
          <w:rFonts w:asciiTheme="majorHAnsi" w:hAnsiTheme="majorHAnsi" w:cstheme="majorHAnsi"/>
          <w:color w:val="auto"/>
          <w:szCs w:val="16"/>
        </w:rPr>
        <w:fldChar w:fldCharType="begin"/>
      </w:r>
      <w:r w:rsidR="00E1324D">
        <w:rPr>
          <w:rFonts w:asciiTheme="majorHAnsi" w:hAnsiTheme="majorHAnsi" w:cstheme="majorHAnsi"/>
          <w:color w:val="auto"/>
          <w:szCs w:val="16"/>
        </w:rPr>
        <w:instrText xml:space="preserve"> SEQ Equation \* ARABIC \s 2 </w:instrText>
      </w:r>
      <w:r w:rsidR="00E1324D">
        <w:rPr>
          <w:rFonts w:asciiTheme="majorHAnsi" w:hAnsiTheme="majorHAnsi" w:cstheme="majorHAnsi"/>
          <w:color w:val="auto"/>
          <w:szCs w:val="16"/>
        </w:rPr>
        <w:fldChar w:fldCharType="separate"/>
      </w:r>
      <w:r w:rsidR="006547AC">
        <w:rPr>
          <w:rFonts w:asciiTheme="majorHAnsi" w:hAnsiTheme="majorHAnsi" w:cstheme="majorHAnsi"/>
          <w:noProof/>
          <w:color w:val="auto"/>
          <w:szCs w:val="16"/>
        </w:rPr>
        <w:t>1</w:t>
      </w:r>
      <w:r w:rsidR="00E1324D">
        <w:rPr>
          <w:rFonts w:asciiTheme="majorHAnsi" w:hAnsiTheme="majorHAnsi" w:cstheme="majorHAnsi"/>
          <w:color w:val="auto"/>
          <w:szCs w:val="16"/>
        </w:rPr>
        <w:fldChar w:fldCharType="end"/>
      </w:r>
      <w:bookmarkEnd w:id="43"/>
      <w:r w:rsidR="00CF29B4">
        <w:rPr>
          <w:rFonts w:asciiTheme="majorHAnsi" w:hAnsiTheme="majorHAnsi" w:cstheme="majorHAnsi"/>
          <w:color w:val="auto"/>
          <w:szCs w:val="16"/>
        </w:rPr>
        <w:t xml:space="preserve"> </w:t>
      </w:r>
      <w:r w:rsidR="00CF29B4" w:rsidRPr="00451D62">
        <w:rPr>
          <w:szCs w:val="16"/>
        </w:rPr>
        <w:t>–</w:t>
      </w:r>
      <w:r w:rsidRPr="002857F1">
        <w:rPr>
          <w:rFonts w:asciiTheme="majorHAnsi" w:hAnsiTheme="majorHAnsi" w:cstheme="majorHAnsi"/>
          <w:color w:val="auto"/>
          <w:szCs w:val="16"/>
        </w:rPr>
        <w:t xml:space="preserve"> GHG equivalent emissions reduction calculation for Scenario 1A</w:t>
      </w:r>
    </w:p>
    <w:tbl>
      <w:tblPr>
        <w:tblStyle w:val="TableGrid"/>
        <w:tblW w:w="5000" w:type="pct"/>
        <w:tblBorders>
          <w:left w:val="single" w:sz="8" w:space="0" w:color="0072CE" w:themeColor="text2"/>
          <w:right w:val="single" w:sz="8" w:space="0" w:color="0072CE" w:themeColor="text2"/>
          <w:insideH w:val="none" w:sz="0" w:space="0" w:color="auto"/>
        </w:tblBorders>
        <w:tblLook w:val="04A0" w:firstRow="1" w:lastRow="0" w:firstColumn="1" w:lastColumn="0" w:noHBand="0" w:noVBand="1"/>
      </w:tblPr>
      <w:tblGrid>
        <w:gridCol w:w="9659"/>
      </w:tblGrid>
      <w:tr w:rsidR="002F4B13" w:rsidRPr="00BD7AA5" w14:paraId="2B129610" w14:textId="77777777" w:rsidTr="00AC2323">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tcBorders>
              <w:top w:val="single" w:sz="8" w:space="0" w:color="0072CE" w:themeColor="text2"/>
              <w:left w:val="single" w:sz="8" w:space="0" w:color="0072CE" w:themeColor="text2"/>
              <w:bottom w:val="single" w:sz="8" w:space="0" w:color="0072CE" w:themeColor="text2"/>
              <w:right w:val="single" w:sz="8" w:space="0" w:color="0072CE" w:themeColor="text2"/>
            </w:tcBorders>
            <w:shd w:val="clear" w:color="auto" w:fill="E5F1FA" w:themeFill="light2"/>
          </w:tcPr>
          <w:p w14:paraId="6328B0C6" w14:textId="06EDBCCD" w:rsidR="002F4B13" w:rsidRPr="00BD7AA5" w:rsidRDefault="002F4B13" w:rsidP="00AC2323">
            <w:pPr>
              <w:pStyle w:val="TableTextLeft"/>
              <w:rPr>
                <w:rFonts w:asciiTheme="majorHAnsi" w:hAnsiTheme="majorHAnsi" w:cstheme="majorHAnsi"/>
                <w:b/>
                <w:color w:val="auto"/>
                <w:szCs w:val="18"/>
              </w:rPr>
            </w:pPr>
            <m:oMath>
              <m:r>
                <m:rPr>
                  <m:sty m:val="bi"/>
                </m:rPr>
                <w:rPr>
                  <w:rFonts w:ascii="Cambria Math" w:hAnsi="Cambria Math" w:cstheme="majorHAnsi"/>
                  <w:color w:val="auto"/>
                  <w:szCs w:val="18"/>
                </w:rPr>
                <m:t>GHG</m:t>
              </m:r>
              <m:r>
                <m:rPr>
                  <m:sty m:val="b"/>
                </m:rPr>
                <w:rPr>
                  <w:rFonts w:ascii="Cambria Math" w:hAnsi="Cambria Math" w:cstheme="majorHAnsi"/>
                  <w:color w:val="auto"/>
                  <w:szCs w:val="18"/>
                </w:rPr>
                <m:t xml:space="preserve"> </m:t>
              </m:r>
              <m:r>
                <m:rPr>
                  <m:sty m:val="bi"/>
                </m:rPr>
                <w:rPr>
                  <w:rFonts w:ascii="Cambria Math" w:hAnsi="Cambria Math" w:cstheme="majorHAnsi"/>
                  <w:color w:val="auto"/>
                  <w:szCs w:val="18"/>
                </w:rPr>
                <m:t>Eq</m:t>
              </m:r>
              <m:r>
                <m:rPr>
                  <m:sty m:val="b"/>
                </m:rPr>
                <w:rPr>
                  <w:rFonts w:ascii="Cambria Math" w:hAnsi="Cambria Math" w:cstheme="majorHAnsi"/>
                  <w:color w:val="auto"/>
                  <w:szCs w:val="18"/>
                </w:rPr>
                <m:t xml:space="preserve">. </m:t>
              </m:r>
              <m:r>
                <m:rPr>
                  <m:sty m:val="bi"/>
                </m:rPr>
                <w:rPr>
                  <w:rFonts w:ascii="Cambria Math" w:hAnsi="Cambria Math" w:cstheme="majorHAnsi"/>
                  <w:color w:val="auto"/>
                  <w:szCs w:val="18"/>
                </w:rPr>
                <m:t>Reduction</m:t>
              </m:r>
              <m:r>
                <m:rPr>
                  <m:sty m:val="b"/>
                </m:rPr>
                <w:rPr>
                  <w:rFonts w:ascii="Cambria Math" w:hAnsi="Cambria Math" w:cstheme="majorHAnsi"/>
                  <w:color w:val="auto"/>
                  <w:szCs w:val="18"/>
                </w:rPr>
                <m:t>=</m:t>
              </m:r>
              <m:r>
                <m:rPr>
                  <m:sty m:val="bi"/>
                </m:rPr>
                <w:rPr>
                  <w:rFonts w:ascii="Cambria Math" w:hAnsi="Cambria Math" w:cstheme="majorHAnsi"/>
                  <w:color w:val="auto"/>
                  <w:szCs w:val="18"/>
                </w:rPr>
                <m:t>Abatement Factor</m:t>
              </m:r>
              <m:r>
                <m:rPr>
                  <m:sty m:val="bi"/>
                </m:rPr>
                <w:rPr>
                  <w:rFonts w:ascii="Cambria Math" w:hAnsi="Cambria Math"/>
                  <w:szCs w:val="18"/>
                </w:rPr>
                <m:t>×</m:t>
              </m:r>
              <m:r>
                <m:rPr>
                  <m:sty m:val="bi"/>
                </m:rPr>
                <w:rPr>
                  <w:rFonts w:ascii="Cambria Math" w:hAnsi="Cambria Math" w:cstheme="majorHAnsi"/>
                  <w:color w:val="auto"/>
                  <w:szCs w:val="18"/>
                </w:rPr>
                <m:t>Regional Factor</m:t>
              </m:r>
            </m:oMath>
            <w:r w:rsidRPr="00BD7AA5">
              <w:rPr>
                <w:rFonts w:asciiTheme="majorHAnsi" w:hAnsiTheme="majorHAnsi" w:cstheme="majorHAnsi"/>
                <w:b/>
                <w:color w:val="auto"/>
                <w:szCs w:val="18"/>
              </w:rPr>
              <w:t xml:space="preserve"> </w:t>
            </w:r>
          </w:p>
        </w:tc>
      </w:tr>
    </w:tbl>
    <w:p w14:paraId="0313C081" w14:textId="7E87E7FA" w:rsidR="002F4B13" w:rsidRPr="002857F1" w:rsidRDefault="002F4B13" w:rsidP="002F4B13">
      <w:pPr>
        <w:pStyle w:val="Caption"/>
        <w:rPr>
          <w:rFonts w:asciiTheme="majorHAnsi" w:hAnsiTheme="majorHAnsi" w:cstheme="majorHAnsi"/>
          <w:color w:val="auto"/>
          <w:szCs w:val="16"/>
        </w:rPr>
      </w:pPr>
      <w:bookmarkStart w:id="44" w:name="_Ref522872763"/>
      <w:r w:rsidRPr="002857F1">
        <w:rPr>
          <w:rFonts w:asciiTheme="majorHAnsi" w:hAnsiTheme="majorHAnsi" w:cstheme="majorHAnsi"/>
          <w:color w:val="auto"/>
          <w:szCs w:val="16"/>
        </w:rPr>
        <w:t xml:space="preserve">Table </w:t>
      </w:r>
      <w:r w:rsidR="00E1324D">
        <w:rPr>
          <w:rFonts w:asciiTheme="majorHAnsi" w:hAnsiTheme="majorHAnsi" w:cstheme="majorHAnsi"/>
          <w:color w:val="auto"/>
          <w:szCs w:val="16"/>
        </w:rPr>
        <w:fldChar w:fldCharType="begin"/>
      </w:r>
      <w:r w:rsidR="00E1324D">
        <w:rPr>
          <w:rFonts w:asciiTheme="majorHAnsi" w:hAnsiTheme="majorHAnsi" w:cstheme="majorHAnsi"/>
          <w:color w:val="auto"/>
          <w:szCs w:val="16"/>
        </w:rPr>
        <w:instrText xml:space="preserve"> STYLEREF 2 \s </w:instrText>
      </w:r>
      <w:r w:rsidR="00E1324D">
        <w:rPr>
          <w:rFonts w:asciiTheme="majorHAnsi" w:hAnsiTheme="majorHAnsi" w:cstheme="majorHAnsi"/>
          <w:color w:val="auto"/>
          <w:szCs w:val="16"/>
        </w:rPr>
        <w:fldChar w:fldCharType="separate"/>
      </w:r>
      <w:r w:rsidR="006547AC">
        <w:rPr>
          <w:rFonts w:asciiTheme="majorHAnsi" w:hAnsiTheme="majorHAnsi" w:cstheme="majorHAnsi"/>
          <w:noProof/>
          <w:color w:val="auto"/>
          <w:szCs w:val="16"/>
        </w:rPr>
        <w:t>1</w:t>
      </w:r>
      <w:r w:rsidR="00E1324D">
        <w:rPr>
          <w:rFonts w:asciiTheme="majorHAnsi" w:hAnsiTheme="majorHAnsi" w:cstheme="majorHAnsi"/>
          <w:color w:val="auto"/>
          <w:szCs w:val="16"/>
        </w:rPr>
        <w:fldChar w:fldCharType="end"/>
      </w:r>
      <w:r w:rsidR="00E1324D">
        <w:rPr>
          <w:rFonts w:asciiTheme="majorHAnsi" w:hAnsiTheme="majorHAnsi" w:cstheme="majorHAnsi"/>
          <w:color w:val="auto"/>
          <w:szCs w:val="16"/>
        </w:rPr>
        <w:t>.</w:t>
      </w:r>
      <w:r w:rsidR="00E1324D">
        <w:rPr>
          <w:rFonts w:asciiTheme="majorHAnsi" w:hAnsiTheme="majorHAnsi" w:cstheme="majorHAnsi"/>
          <w:color w:val="auto"/>
          <w:szCs w:val="16"/>
        </w:rPr>
        <w:fldChar w:fldCharType="begin"/>
      </w:r>
      <w:r w:rsidR="00E1324D">
        <w:rPr>
          <w:rFonts w:asciiTheme="majorHAnsi" w:hAnsiTheme="majorHAnsi" w:cstheme="majorHAnsi"/>
          <w:color w:val="auto"/>
          <w:szCs w:val="16"/>
        </w:rPr>
        <w:instrText xml:space="preserve"> SEQ Table \* ARABIC \s 2 </w:instrText>
      </w:r>
      <w:r w:rsidR="00E1324D">
        <w:rPr>
          <w:rFonts w:asciiTheme="majorHAnsi" w:hAnsiTheme="majorHAnsi" w:cstheme="majorHAnsi"/>
          <w:color w:val="auto"/>
          <w:szCs w:val="16"/>
        </w:rPr>
        <w:fldChar w:fldCharType="separate"/>
      </w:r>
      <w:r w:rsidR="006547AC">
        <w:rPr>
          <w:rFonts w:asciiTheme="majorHAnsi" w:hAnsiTheme="majorHAnsi" w:cstheme="majorHAnsi"/>
          <w:noProof/>
          <w:color w:val="auto"/>
          <w:szCs w:val="16"/>
        </w:rPr>
        <w:t>3</w:t>
      </w:r>
      <w:r w:rsidR="00E1324D">
        <w:rPr>
          <w:rFonts w:asciiTheme="majorHAnsi" w:hAnsiTheme="majorHAnsi" w:cstheme="majorHAnsi"/>
          <w:color w:val="auto"/>
          <w:szCs w:val="16"/>
        </w:rPr>
        <w:fldChar w:fldCharType="end"/>
      </w:r>
      <w:bookmarkEnd w:id="44"/>
      <w:r w:rsidR="00CF29B4">
        <w:rPr>
          <w:rFonts w:asciiTheme="majorHAnsi" w:hAnsiTheme="majorHAnsi" w:cstheme="majorHAnsi"/>
          <w:color w:val="auto"/>
          <w:szCs w:val="16"/>
        </w:rPr>
        <w:t xml:space="preserve"> </w:t>
      </w:r>
      <w:r w:rsidR="00CF29B4" w:rsidRPr="00451D62">
        <w:rPr>
          <w:szCs w:val="16"/>
        </w:rPr>
        <w:t>–</w:t>
      </w:r>
      <w:r w:rsidRPr="002857F1">
        <w:rPr>
          <w:rFonts w:asciiTheme="majorHAnsi" w:hAnsiTheme="majorHAnsi" w:cstheme="majorHAnsi"/>
          <w:color w:val="auto"/>
          <w:szCs w:val="16"/>
        </w:rPr>
        <w:t xml:space="preserve"> GHG equivalent emissions reduction variables for Scenario 1A</w:t>
      </w:r>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2040"/>
        <w:gridCol w:w="6074"/>
        <w:gridCol w:w="1545"/>
      </w:tblGrid>
      <w:tr w:rsidR="002F4B13" w:rsidRPr="00BD7AA5" w14:paraId="4472C56E" w14:textId="77777777" w:rsidTr="00AC232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27CCBC6D" w14:textId="77777777" w:rsidR="002F4B13" w:rsidRPr="00BD7AA5" w:rsidRDefault="002F4B13" w:rsidP="00AC2323">
            <w:pPr>
              <w:pStyle w:val="TableHeadingLeft"/>
              <w:rPr>
                <w:rFonts w:asciiTheme="majorHAnsi" w:hAnsiTheme="majorHAnsi" w:cstheme="majorHAnsi"/>
                <w:b w:val="0"/>
                <w:color w:val="auto"/>
                <w:szCs w:val="18"/>
              </w:rPr>
            </w:pPr>
            <w:r w:rsidRPr="00BD7AA5">
              <w:rPr>
                <w:rFonts w:asciiTheme="majorHAnsi" w:hAnsiTheme="majorHAnsi" w:cstheme="majorHAnsi"/>
                <w:b w:val="0"/>
                <w:color w:val="auto"/>
                <w:szCs w:val="18"/>
              </w:rPr>
              <w:t>Small upgrade: upgrade product has a storage capacity less than 95 litres</w:t>
            </w:r>
          </w:p>
          <w:p w14:paraId="746577D7" w14:textId="73E304E5" w:rsidR="002F4B13" w:rsidRPr="00BD7AA5" w:rsidRDefault="002F4B13" w:rsidP="00AC2323">
            <w:pPr>
              <w:pStyle w:val="TableHeadingLeft"/>
              <w:rPr>
                <w:rFonts w:asciiTheme="majorHAnsi" w:hAnsiTheme="majorHAnsi" w:cstheme="majorHAnsi"/>
                <w:b w:val="0"/>
                <w:color w:val="auto"/>
                <w:szCs w:val="18"/>
              </w:rPr>
            </w:pPr>
            <w:r w:rsidRPr="00BD7AA5">
              <w:rPr>
                <w:rFonts w:asciiTheme="majorHAnsi" w:hAnsiTheme="majorHAnsi" w:cstheme="majorHAnsi"/>
                <w:b w:val="0"/>
                <w:color w:val="auto"/>
                <w:szCs w:val="18"/>
              </w:rPr>
              <w:t xml:space="preserve">Medium upgrade: upgrade product has a storage capacity of at least 95 and </w:t>
            </w:r>
            <w:r w:rsidR="008557BC">
              <w:rPr>
                <w:rFonts w:asciiTheme="majorHAnsi" w:hAnsiTheme="majorHAnsi" w:cstheme="majorHAnsi"/>
                <w:b w:val="0"/>
                <w:color w:val="auto"/>
                <w:szCs w:val="18"/>
              </w:rPr>
              <w:t>no more than</w:t>
            </w:r>
            <w:r w:rsidRPr="00BD7AA5">
              <w:rPr>
                <w:rFonts w:asciiTheme="majorHAnsi" w:hAnsiTheme="majorHAnsi" w:cstheme="majorHAnsi"/>
                <w:b w:val="0"/>
                <w:color w:val="auto"/>
                <w:szCs w:val="18"/>
              </w:rPr>
              <w:t xml:space="preserve"> 140 litres</w:t>
            </w:r>
          </w:p>
          <w:p w14:paraId="73B36691" w14:textId="1E238881" w:rsidR="002F4B13" w:rsidRPr="00BD7AA5" w:rsidRDefault="002F4B13" w:rsidP="00AC2323">
            <w:pPr>
              <w:pStyle w:val="TableHeadingLeft"/>
              <w:rPr>
                <w:rFonts w:asciiTheme="majorHAnsi" w:hAnsiTheme="majorHAnsi" w:cstheme="majorHAnsi"/>
                <w:color w:val="auto"/>
                <w:szCs w:val="18"/>
              </w:rPr>
            </w:pPr>
            <w:r w:rsidRPr="00BD7AA5">
              <w:rPr>
                <w:rFonts w:asciiTheme="majorHAnsi" w:hAnsiTheme="majorHAnsi" w:cstheme="majorHAnsi"/>
                <w:b w:val="0"/>
                <w:color w:val="auto"/>
                <w:szCs w:val="18"/>
              </w:rPr>
              <w:t xml:space="preserve">Large upgrade: upgrade product has storage capacity of </w:t>
            </w:r>
            <w:r w:rsidR="008557BC">
              <w:rPr>
                <w:rFonts w:asciiTheme="majorHAnsi" w:hAnsiTheme="majorHAnsi" w:cstheme="majorHAnsi"/>
                <w:b w:val="0"/>
                <w:color w:val="auto"/>
                <w:szCs w:val="18"/>
              </w:rPr>
              <w:t>more than</w:t>
            </w:r>
            <w:r w:rsidRPr="00BD7AA5">
              <w:rPr>
                <w:rFonts w:asciiTheme="majorHAnsi" w:hAnsiTheme="majorHAnsi" w:cstheme="majorHAnsi"/>
                <w:b w:val="0"/>
                <w:color w:val="auto"/>
                <w:szCs w:val="18"/>
              </w:rPr>
              <w:t xml:space="preserve"> 140 litres</w:t>
            </w:r>
          </w:p>
        </w:tc>
      </w:tr>
      <w:tr w:rsidR="002F4B13" w:rsidRPr="00BD7AA5" w14:paraId="27E2899F" w14:textId="77777777" w:rsidTr="00AC2323">
        <w:tc>
          <w:tcPr>
            <w:tcW w:w="1056" w:type="pct"/>
            <w:shd w:val="clear" w:color="auto" w:fill="E5F1FA" w:themeFill="light2"/>
          </w:tcPr>
          <w:p w14:paraId="020CF770" w14:textId="77777777" w:rsidR="002F4B13" w:rsidRPr="00BD7AA5" w:rsidRDefault="002F4B13" w:rsidP="00AC2323">
            <w:pPr>
              <w:pStyle w:val="TableTextLeft"/>
              <w:rPr>
                <w:rFonts w:asciiTheme="majorHAnsi" w:hAnsiTheme="majorHAnsi" w:cstheme="majorHAnsi"/>
                <w:b/>
                <w:color w:val="auto"/>
                <w:szCs w:val="18"/>
              </w:rPr>
            </w:pPr>
            <w:r w:rsidRPr="00BD7AA5">
              <w:rPr>
                <w:rFonts w:asciiTheme="majorHAnsi" w:hAnsiTheme="majorHAnsi" w:cstheme="majorHAnsi"/>
                <w:b/>
                <w:color w:val="auto"/>
                <w:szCs w:val="18"/>
              </w:rPr>
              <w:t>Input type</w:t>
            </w:r>
          </w:p>
        </w:tc>
        <w:tc>
          <w:tcPr>
            <w:tcW w:w="3144" w:type="pct"/>
            <w:shd w:val="clear" w:color="auto" w:fill="E5F1FA" w:themeFill="light2"/>
          </w:tcPr>
          <w:p w14:paraId="467D3B6F" w14:textId="77777777" w:rsidR="002F4B13" w:rsidRPr="00BD7AA5" w:rsidRDefault="002F4B13" w:rsidP="00AC2323">
            <w:pPr>
              <w:pStyle w:val="TableTextLeft"/>
              <w:rPr>
                <w:rFonts w:asciiTheme="majorHAnsi" w:hAnsiTheme="majorHAnsi" w:cstheme="majorHAnsi"/>
                <w:b/>
                <w:color w:val="auto"/>
                <w:szCs w:val="18"/>
              </w:rPr>
            </w:pPr>
            <w:r w:rsidRPr="00BD7AA5">
              <w:rPr>
                <w:rFonts w:asciiTheme="majorHAnsi" w:hAnsiTheme="majorHAnsi" w:cstheme="majorHAnsi"/>
                <w:b/>
                <w:color w:val="auto"/>
                <w:szCs w:val="18"/>
              </w:rPr>
              <w:t>Condition</w:t>
            </w:r>
          </w:p>
        </w:tc>
        <w:tc>
          <w:tcPr>
            <w:tcW w:w="800" w:type="pct"/>
            <w:shd w:val="clear" w:color="auto" w:fill="E5F1FA" w:themeFill="light2"/>
          </w:tcPr>
          <w:p w14:paraId="4D5DF08F" w14:textId="77777777" w:rsidR="002F4B13" w:rsidRPr="00BD7AA5" w:rsidRDefault="002F4B13" w:rsidP="00AC2323">
            <w:pPr>
              <w:pStyle w:val="TableTextLeft"/>
              <w:rPr>
                <w:rFonts w:asciiTheme="majorHAnsi" w:hAnsiTheme="majorHAnsi" w:cstheme="majorHAnsi"/>
                <w:b/>
                <w:color w:val="auto"/>
                <w:szCs w:val="18"/>
              </w:rPr>
            </w:pPr>
            <w:r w:rsidRPr="00BD7AA5">
              <w:rPr>
                <w:rFonts w:asciiTheme="majorHAnsi" w:hAnsiTheme="majorHAnsi" w:cstheme="majorHAnsi"/>
                <w:b/>
                <w:color w:val="auto"/>
                <w:szCs w:val="18"/>
              </w:rPr>
              <w:t>Input value</w:t>
            </w:r>
          </w:p>
        </w:tc>
      </w:tr>
      <w:tr w:rsidR="002F4B13" w:rsidRPr="00BD7AA5" w14:paraId="46329A6F" w14:textId="77777777" w:rsidTr="00AC2323">
        <w:tc>
          <w:tcPr>
            <w:tcW w:w="1056" w:type="pct"/>
            <w:vMerge w:val="restart"/>
          </w:tcPr>
          <w:p w14:paraId="38C67347" w14:textId="1F43FDF0" w:rsidR="002F4B13" w:rsidRPr="00BD7AA5" w:rsidRDefault="002F4B13" w:rsidP="00AC2323">
            <w:pPr>
              <w:pStyle w:val="TableTextLeft"/>
              <w:rPr>
                <w:rFonts w:asciiTheme="majorHAnsi" w:hAnsiTheme="majorHAnsi" w:cstheme="majorHAnsi"/>
                <w:color w:val="auto"/>
                <w:szCs w:val="18"/>
              </w:rPr>
            </w:pPr>
            <w:r>
              <w:rPr>
                <w:rFonts w:asciiTheme="majorHAnsi" w:hAnsiTheme="majorHAnsi" w:cstheme="majorHAnsi"/>
                <w:color w:val="auto"/>
                <w:szCs w:val="18"/>
              </w:rPr>
              <w:t>Abatement Factor</w:t>
            </w:r>
          </w:p>
        </w:tc>
        <w:tc>
          <w:tcPr>
            <w:tcW w:w="3144" w:type="pct"/>
          </w:tcPr>
          <w:p w14:paraId="30412E74" w14:textId="77777777" w:rsidR="002F4B13" w:rsidRPr="00BD7AA5" w:rsidRDefault="002F4B13" w:rsidP="00AC2323">
            <w:pPr>
              <w:pStyle w:val="TableTextLeft"/>
              <w:rPr>
                <w:rFonts w:asciiTheme="majorHAnsi" w:hAnsiTheme="majorHAnsi" w:cstheme="majorHAnsi"/>
                <w:color w:val="auto"/>
                <w:szCs w:val="18"/>
              </w:rPr>
            </w:pPr>
            <w:r w:rsidRPr="00BD7AA5">
              <w:rPr>
                <w:rFonts w:asciiTheme="majorHAnsi" w:hAnsiTheme="majorHAnsi" w:cstheme="majorHAnsi"/>
                <w:color w:val="auto"/>
                <w:szCs w:val="18"/>
              </w:rPr>
              <w:t>Small upgrade</w:t>
            </w:r>
          </w:p>
        </w:tc>
        <w:tc>
          <w:tcPr>
            <w:tcW w:w="800" w:type="pct"/>
          </w:tcPr>
          <w:p w14:paraId="4F9FF2CE" w14:textId="32F038AD" w:rsidR="002F4B13" w:rsidRPr="00BD7AA5" w:rsidRDefault="002F4B13" w:rsidP="00AC2323">
            <w:pPr>
              <w:pStyle w:val="TableTextLeft"/>
              <w:rPr>
                <w:rFonts w:asciiTheme="majorHAnsi" w:hAnsiTheme="majorHAnsi" w:cstheme="majorHAnsi"/>
                <w:color w:val="auto"/>
                <w:szCs w:val="18"/>
              </w:rPr>
            </w:pPr>
            <w:r>
              <w:rPr>
                <w:rFonts w:asciiTheme="majorHAnsi" w:hAnsiTheme="majorHAnsi" w:cstheme="majorHAnsi"/>
                <w:color w:val="auto"/>
                <w:szCs w:val="18"/>
              </w:rPr>
              <w:t>18.0</w:t>
            </w:r>
          </w:p>
        </w:tc>
      </w:tr>
      <w:tr w:rsidR="002F4B13" w:rsidRPr="00BD7AA5" w14:paraId="5A222E58" w14:textId="77777777" w:rsidTr="00AC2323">
        <w:tc>
          <w:tcPr>
            <w:tcW w:w="1056" w:type="pct"/>
            <w:vMerge/>
          </w:tcPr>
          <w:p w14:paraId="1E5B66BF" w14:textId="77777777" w:rsidR="002F4B13" w:rsidRPr="00BD7AA5" w:rsidRDefault="002F4B13" w:rsidP="00AC2323">
            <w:pPr>
              <w:pStyle w:val="BodyText"/>
              <w:rPr>
                <w:rFonts w:asciiTheme="majorHAnsi" w:hAnsiTheme="majorHAnsi" w:cstheme="majorHAnsi"/>
                <w:color w:val="auto"/>
                <w:szCs w:val="18"/>
              </w:rPr>
            </w:pPr>
          </w:p>
        </w:tc>
        <w:tc>
          <w:tcPr>
            <w:tcW w:w="3144" w:type="pct"/>
          </w:tcPr>
          <w:p w14:paraId="33817FBC" w14:textId="77777777" w:rsidR="002F4B13" w:rsidRPr="00BD7AA5" w:rsidRDefault="002F4B13" w:rsidP="00AC2323">
            <w:pPr>
              <w:pStyle w:val="TableTextLeft"/>
              <w:rPr>
                <w:rFonts w:asciiTheme="majorHAnsi" w:hAnsiTheme="majorHAnsi" w:cstheme="majorHAnsi"/>
                <w:color w:val="auto"/>
                <w:szCs w:val="18"/>
              </w:rPr>
            </w:pPr>
            <w:r w:rsidRPr="00BD7AA5">
              <w:rPr>
                <w:rFonts w:asciiTheme="majorHAnsi" w:hAnsiTheme="majorHAnsi" w:cstheme="majorHAnsi"/>
                <w:color w:val="auto"/>
                <w:szCs w:val="18"/>
              </w:rPr>
              <w:t>Medium upgrade</w:t>
            </w:r>
          </w:p>
        </w:tc>
        <w:tc>
          <w:tcPr>
            <w:tcW w:w="800" w:type="pct"/>
          </w:tcPr>
          <w:p w14:paraId="0A0E1AAE" w14:textId="3A309D68" w:rsidR="002F4B13" w:rsidRPr="00BD7AA5" w:rsidRDefault="002F4B13" w:rsidP="00AC2323">
            <w:pPr>
              <w:pStyle w:val="TableTextLeft"/>
              <w:rPr>
                <w:rFonts w:asciiTheme="majorHAnsi" w:hAnsiTheme="majorHAnsi" w:cstheme="majorHAnsi"/>
                <w:color w:val="auto"/>
                <w:szCs w:val="18"/>
              </w:rPr>
            </w:pPr>
            <w:r>
              <w:rPr>
                <w:rFonts w:asciiTheme="majorHAnsi" w:hAnsiTheme="majorHAnsi" w:cstheme="majorHAnsi"/>
                <w:color w:val="auto"/>
                <w:szCs w:val="18"/>
              </w:rPr>
              <w:t>32.8</w:t>
            </w:r>
          </w:p>
        </w:tc>
      </w:tr>
      <w:tr w:rsidR="002F4B13" w:rsidRPr="00BD7AA5" w14:paraId="56622D55" w14:textId="77777777" w:rsidTr="00AC2323">
        <w:tc>
          <w:tcPr>
            <w:tcW w:w="1056" w:type="pct"/>
            <w:vMerge/>
          </w:tcPr>
          <w:p w14:paraId="6C58DB74" w14:textId="77777777" w:rsidR="002F4B13" w:rsidRPr="00BD7AA5" w:rsidRDefault="002F4B13" w:rsidP="00AC2323">
            <w:pPr>
              <w:pStyle w:val="BodyText"/>
              <w:rPr>
                <w:rFonts w:asciiTheme="majorHAnsi" w:hAnsiTheme="majorHAnsi" w:cstheme="majorHAnsi"/>
                <w:color w:val="auto"/>
                <w:szCs w:val="18"/>
              </w:rPr>
            </w:pPr>
          </w:p>
        </w:tc>
        <w:tc>
          <w:tcPr>
            <w:tcW w:w="3144" w:type="pct"/>
          </w:tcPr>
          <w:p w14:paraId="27E7EA27" w14:textId="77777777" w:rsidR="002F4B13" w:rsidRPr="00BD7AA5" w:rsidRDefault="002F4B13" w:rsidP="00AC2323">
            <w:pPr>
              <w:pStyle w:val="TableTextLeft"/>
              <w:rPr>
                <w:rFonts w:asciiTheme="majorHAnsi" w:hAnsiTheme="majorHAnsi" w:cstheme="majorHAnsi"/>
                <w:color w:val="auto"/>
                <w:szCs w:val="18"/>
              </w:rPr>
            </w:pPr>
            <w:r w:rsidRPr="00BD7AA5">
              <w:rPr>
                <w:rFonts w:asciiTheme="majorHAnsi" w:hAnsiTheme="majorHAnsi" w:cstheme="majorHAnsi"/>
                <w:color w:val="auto"/>
                <w:szCs w:val="18"/>
              </w:rPr>
              <w:t>Large upgrade</w:t>
            </w:r>
          </w:p>
        </w:tc>
        <w:tc>
          <w:tcPr>
            <w:tcW w:w="800" w:type="pct"/>
          </w:tcPr>
          <w:p w14:paraId="070E9B22" w14:textId="66468BA7" w:rsidR="002F4B13" w:rsidRPr="00BD7AA5" w:rsidRDefault="002F4B13" w:rsidP="00AC2323">
            <w:pPr>
              <w:pStyle w:val="TableTextLeft"/>
              <w:rPr>
                <w:rFonts w:asciiTheme="majorHAnsi" w:hAnsiTheme="majorHAnsi" w:cstheme="majorHAnsi"/>
                <w:color w:val="auto"/>
                <w:szCs w:val="18"/>
              </w:rPr>
            </w:pPr>
            <w:r>
              <w:rPr>
                <w:rFonts w:asciiTheme="majorHAnsi" w:hAnsiTheme="majorHAnsi" w:cstheme="majorHAnsi"/>
                <w:color w:val="auto"/>
                <w:szCs w:val="18"/>
              </w:rPr>
              <w:t>43.0</w:t>
            </w:r>
          </w:p>
        </w:tc>
      </w:tr>
      <w:tr w:rsidR="002F4B13" w:rsidRPr="00BD7AA5" w14:paraId="1CB47866" w14:textId="77777777" w:rsidTr="00AC2323">
        <w:tc>
          <w:tcPr>
            <w:tcW w:w="1056" w:type="pct"/>
            <w:vMerge w:val="restart"/>
          </w:tcPr>
          <w:p w14:paraId="39F67A9D" w14:textId="77777777" w:rsidR="002F4B13" w:rsidRPr="00BD7AA5" w:rsidRDefault="002F4B13" w:rsidP="00AC2323">
            <w:pPr>
              <w:pStyle w:val="TableTextLeft"/>
              <w:rPr>
                <w:rFonts w:asciiTheme="majorHAnsi" w:hAnsiTheme="majorHAnsi" w:cstheme="majorHAnsi"/>
                <w:color w:val="auto"/>
                <w:szCs w:val="18"/>
              </w:rPr>
            </w:pPr>
            <w:r w:rsidRPr="00BD7AA5">
              <w:rPr>
                <w:rFonts w:asciiTheme="majorHAnsi" w:hAnsiTheme="majorHAnsi" w:cstheme="majorHAnsi"/>
                <w:color w:val="auto"/>
                <w:szCs w:val="18"/>
              </w:rPr>
              <w:t>Regional Factor</w:t>
            </w:r>
          </w:p>
        </w:tc>
        <w:tc>
          <w:tcPr>
            <w:tcW w:w="3144" w:type="pct"/>
          </w:tcPr>
          <w:p w14:paraId="3FCAA40A" w14:textId="77777777" w:rsidR="002F4B13" w:rsidRPr="00BD7AA5" w:rsidRDefault="002F4B13" w:rsidP="00AC2323">
            <w:pPr>
              <w:pStyle w:val="TableTextLeft"/>
              <w:rPr>
                <w:rFonts w:asciiTheme="majorHAnsi" w:hAnsiTheme="majorHAnsi" w:cstheme="majorHAnsi"/>
                <w:color w:val="auto"/>
                <w:szCs w:val="18"/>
              </w:rPr>
            </w:pPr>
            <w:r w:rsidRPr="00BD7AA5">
              <w:rPr>
                <w:rFonts w:asciiTheme="majorHAnsi" w:hAnsiTheme="majorHAnsi" w:cstheme="majorHAnsi"/>
                <w:color w:val="auto"/>
                <w:szCs w:val="18"/>
              </w:rPr>
              <w:t>For upgrades in Metropolitan Victoria</w:t>
            </w:r>
          </w:p>
        </w:tc>
        <w:tc>
          <w:tcPr>
            <w:tcW w:w="800" w:type="pct"/>
          </w:tcPr>
          <w:p w14:paraId="5C03E6A7" w14:textId="0E7ED065" w:rsidR="002F4B13" w:rsidRPr="00BD7AA5" w:rsidRDefault="002F4B13" w:rsidP="00AC2323">
            <w:pPr>
              <w:pStyle w:val="TableTextLeft"/>
              <w:rPr>
                <w:rFonts w:asciiTheme="majorHAnsi" w:hAnsiTheme="majorHAnsi" w:cstheme="majorHAnsi"/>
                <w:color w:val="auto"/>
                <w:szCs w:val="18"/>
              </w:rPr>
            </w:pPr>
            <w:r>
              <w:rPr>
                <w:rFonts w:asciiTheme="majorHAnsi" w:hAnsiTheme="majorHAnsi" w:cstheme="majorHAnsi"/>
                <w:color w:val="auto"/>
                <w:szCs w:val="18"/>
              </w:rPr>
              <w:t>0.97</w:t>
            </w:r>
          </w:p>
        </w:tc>
      </w:tr>
      <w:tr w:rsidR="002F4B13" w:rsidRPr="00BD7AA5" w14:paraId="5447E18A" w14:textId="77777777" w:rsidTr="00AC2323">
        <w:tc>
          <w:tcPr>
            <w:tcW w:w="1056" w:type="pct"/>
            <w:vMerge/>
          </w:tcPr>
          <w:p w14:paraId="527BB1D4" w14:textId="77777777" w:rsidR="002F4B13" w:rsidRPr="00BD7AA5" w:rsidRDefault="002F4B13" w:rsidP="00AC2323">
            <w:pPr>
              <w:pStyle w:val="BodyText"/>
              <w:rPr>
                <w:rFonts w:asciiTheme="majorHAnsi" w:hAnsiTheme="majorHAnsi" w:cstheme="majorHAnsi"/>
                <w:color w:val="auto"/>
                <w:szCs w:val="18"/>
              </w:rPr>
            </w:pPr>
          </w:p>
        </w:tc>
        <w:tc>
          <w:tcPr>
            <w:tcW w:w="3144" w:type="pct"/>
          </w:tcPr>
          <w:p w14:paraId="6E61E482" w14:textId="77777777" w:rsidR="002F4B13" w:rsidRPr="00BD7AA5" w:rsidRDefault="002F4B13" w:rsidP="00AC2323">
            <w:pPr>
              <w:pStyle w:val="TableTextLeft"/>
              <w:rPr>
                <w:rFonts w:asciiTheme="majorHAnsi" w:hAnsiTheme="majorHAnsi" w:cstheme="majorHAnsi"/>
                <w:color w:val="auto"/>
                <w:szCs w:val="18"/>
              </w:rPr>
            </w:pPr>
            <w:r w:rsidRPr="00BD7AA5">
              <w:rPr>
                <w:rFonts w:asciiTheme="majorHAnsi" w:hAnsiTheme="majorHAnsi" w:cstheme="majorHAnsi"/>
                <w:color w:val="auto"/>
                <w:szCs w:val="18"/>
              </w:rPr>
              <w:t>For upgrades in Regional Victoria</w:t>
            </w:r>
          </w:p>
        </w:tc>
        <w:tc>
          <w:tcPr>
            <w:tcW w:w="800" w:type="pct"/>
          </w:tcPr>
          <w:p w14:paraId="3C884EE8" w14:textId="351E8F3C" w:rsidR="002F4B13" w:rsidRPr="00BD7AA5" w:rsidRDefault="002F4B13" w:rsidP="00AC2323">
            <w:pPr>
              <w:pStyle w:val="TableTextLeft"/>
              <w:rPr>
                <w:rFonts w:asciiTheme="majorHAnsi" w:hAnsiTheme="majorHAnsi" w:cstheme="majorHAnsi"/>
                <w:color w:val="auto"/>
                <w:szCs w:val="18"/>
              </w:rPr>
            </w:pPr>
            <w:r>
              <w:rPr>
                <w:rFonts w:asciiTheme="majorHAnsi" w:hAnsiTheme="majorHAnsi" w:cstheme="majorHAnsi"/>
                <w:color w:val="auto"/>
                <w:szCs w:val="18"/>
              </w:rPr>
              <w:t>1.05</w:t>
            </w:r>
          </w:p>
        </w:tc>
      </w:tr>
    </w:tbl>
    <w:p w14:paraId="64A43B01" w14:textId="77777777" w:rsidR="002F4B13" w:rsidRDefault="002F4B13" w:rsidP="002F4B13">
      <w:pPr>
        <w:pStyle w:val="BodyText"/>
        <w:ind w:left="567" w:firstLine="567"/>
      </w:pPr>
    </w:p>
    <w:p w14:paraId="0B788755" w14:textId="77777777" w:rsidR="002F4B13" w:rsidRDefault="002F4B13" w:rsidP="002F4B13">
      <w:pPr>
        <w:pStyle w:val="BodyText"/>
        <w:ind w:left="567" w:firstLine="567"/>
      </w:pPr>
      <w:r>
        <w:rPr>
          <w:noProof/>
        </w:rPr>
        <mc:AlternateContent>
          <mc:Choice Requires="wps">
            <w:drawing>
              <wp:inline distT="0" distB="0" distL="0" distR="0" wp14:anchorId="361FF61F" wp14:editId="0331CEB8">
                <wp:extent cx="4372708" cy="0"/>
                <wp:effectExtent l="0" t="0" r="0" b="0"/>
                <wp:docPr id="27" name="Straight Connector 27"/>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57FB69"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DmOImI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29EC85EC" w14:textId="77777777" w:rsidR="002F4B13" w:rsidRDefault="002F4B13" w:rsidP="002F4B13">
      <w:pPr>
        <w:pStyle w:val="BodyText"/>
      </w:pPr>
    </w:p>
    <w:tbl>
      <w:tblPr>
        <w:tblStyle w:val="PullOutBoxTable"/>
        <w:tblW w:w="5000" w:type="pct"/>
        <w:tblBorders>
          <w:top w:val="single" w:sz="8" w:space="0" w:color="0072CE" w:themeColor="text2"/>
          <w:left w:val="single" w:sz="8" w:space="0" w:color="0072CE" w:themeColor="text2"/>
          <w:bottom w:val="single" w:sz="8" w:space="0" w:color="0072CE" w:themeColor="text2"/>
          <w:right w:val="single" w:sz="8" w:space="0" w:color="0072CE" w:themeColor="text2"/>
        </w:tblBorders>
        <w:tblLook w:val="0600" w:firstRow="0" w:lastRow="0" w:firstColumn="0" w:lastColumn="0" w:noHBand="1" w:noVBand="1"/>
      </w:tblPr>
      <w:tblGrid>
        <w:gridCol w:w="9659"/>
      </w:tblGrid>
      <w:tr w:rsidR="002F4B13" w14:paraId="6440E8E8" w14:textId="77777777" w:rsidTr="00AC2323">
        <w:tc>
          <w:tcPr>
            <w:tcW w:w="5000" w:type="pct"/>
            <w:shd w:val="clear" w:color="auto" w:fill="E5F1FA" w:themeFill="light2"/>
          </w:tcPr>
          <w:p w14:paraId="71DA717E" w14:textId="77777777" w:rsidR="002F4B13" w:rsidRPr="002857F1" w:rsidRDefault="002F4B13" w:rsidP="00AC2323">
            <w:pPr>
              <w:pStyle w:val="TableHeadingLeft"/>
              <w:rPr>
                <w:sz w:val="20"/>
              </w:rPr>
            </w:pPr>
            <w:r w:rsidRPr="002857F1">
              <w:rPr>
                <w:color w:val="auto"/>
                <w:sz w:val="20"/>
              </w:rPr>
              <w:lastRenderedPageBreak/>
              <w:t>Scenario 1B: Decommissioning Electric and Installing Gas Instantaneous</w:t>
            </w:r>
          </w:p>
        </w:tc>
      </w:tr>
    </w:tbl>
    <w:p w14:paraId="2933E91E" w14:textId="71141F35" w:rsidR="002F4B13" w:rsidRPr="002857F1" w:rsidRDefault="002F4B13" w:rsidP="002F4B13">
      <w:pPr>
        <w:pStyle w:val="BodyText"/>
      </w:pPr>
      <w:r w:rsidRPr="002857F1">
        <w:t>The GHG equivalent</w:t>
      </w:r>
      <w:r w:rsidRPr="002857F1" w:rsidDel="00125D1F">
        <w:t xml:space="preserve"> </w:t>
      </w:r>
      <w:r w:rsidRPr="002857F1">
        <w:t>emissions reduction for this scenario is given by</w:t>
      </w:r>
      <w:r w:rsidR="008D6283">
        <w:t xml:space="preserve"> </w:t>
      </w:r>
      <w:r w:rsidR="008D6283">
        <w:fldChar w:fldCharType="begin"/>
      </w:r>
      <w:r w:rsidR="008D6283">
        <w:instrText xml:space="preserve"> REF _Ref522872980 \h </w:instrText>
      </w:r>
      <w:r w:rsidR="008D6283">
        <w:fldChar w:fldCharType="separate"/>
      </w:r>
      <w:r w:rsidR="006547AC" w:rsidRPr="00451D62">
        <w:rPr>
          <w:szCs w:val="16"/>
        </w:rPr>
        <w:t xml:space="preserve">Equation </w:t>
      </w:r>
      <w:r w:rsidR="006547AC">
        <w:rPr>
          <w:noProof/>
          <w:szCs w:val="16"/>
        </w:rPr>
        <w:t>1</w:t>
      </w:r>
      <w:r w:rsidR="006547AC">
        <w:rPr>
          <w:szCs w:val="16"/>
        </w:rPr>
        <w:t>.</w:t>
      </w:r>
      <w:r w:rsidR="006547AC">
        <w:rPr>
          <w:noProof/>
          <w:szCs w:val="16"/>
        </w:rPr>
        <w:t>2</w:t>
      </w:r>
      <w:r w:rsidR="008D6283">
        <w:fldChar w:fldCharType="end"/>
      </w:r>
      <w:r w:rsidRPr="002857F1">
        <w:t xml:space="preserve">, using the variables listed in </w:t>
      </w:r>
      <w:r w:rsidR="008D6283">
        <w:fldChar w:fldCharType="begin"/>
      </w:r>
      <w:r w:rsidR="008D6283">
        <w:instrText xml:space="preserve"> REF _Ref522872791 \h </w:instrText>
      </w:r>
      <w:r w:rsidR="008D6283">
        <w:fldChar w:fldCharType="separate"/>
      </w:r>
      <w:r w:rsidR="006547AC" w:rsidRPr="00451D62">
        <w:rPr>
          <w:szCs w:val="16"/>
        </w:rPr>
        <w:t xml:space="preserve">Table </w:t>
      </w:r>
      <w:r w:rsidR="006547AC">
        <w:rPr>
          <w:noProof/>
          <w:szCs w:val="16"/>
        </w:rPr>
        <w:t>1</w:t>
      </w:r>
      <w:r w:rsidR="006547AC">
        <w:rPr>
          <w:szCs w:val="16"/>
        </w:rPr>
        <w:t>.</w:t>
      </w:r>
      <w:r w:rsidR="006547AC">
        <w:rPr>
          <w:noProof/>
          <w:szCs w:val="16"/>
        </w:rPr>
        <w:t>4</w:t>
      </w:r>
      <w:r w:rsidR="008D6283">
        <w:fldChar w:fldCharType="end"/>
      </w:r>
      <w:r w:rsidR="008D6283">
        <w:t>.</w:t>
      </w:r>
    </w:p>
    <w:p w14:paraId="4782FFC3" w14:textId="223CEBAB" w:rsidR="002F4B13" w:rsidRPr="00451D62" w:rsidRDefault="002F4B13" w:rsidP="002F4B13">
      <w:pPr>
        <w:pStyle w:val="Caption"/>
        <w:rPr>
          <w:szCs w:val="16"/>
        </w:rPr>
      </w:pPr>
      <w:bookmarkStart w:id="45" w:name="_Ref522872980"/>
      <w:r w:rsidRPr="00451D62">
        <w:rPr>
          <w:szCs w:val="16"/>
        </w:rPr>
        <w:t xml:space="preserve">Equation </w:t>
      </w:r>
      <w:r w:rsidR="00E1324D">
        <w:rPr>
          <w:szCs w:val="16"/>
        </w:rPr>
        <w:fldChar w:fldCharType="begin"/>
      </w:r>
      <w:r w:rsidR="00E1324D">
        <w:rPr>
          <w:szCs w:val="16"/>
        </w:rPr>
        <w:instrText xml:space="preserve"> STYLEREF 2 \s </w:instrText>
      </w:r>
      <w:r w:rsidR="00E1324D">
        <w:rPr>
          <w:szCs w:val="16"/>
        </w:rPr>
        <w:fldChar w:fldCharType="separate"/>
      </w:r>
      <w:r w:rsidR="006547AC">
        <w:rPr>
          <w:noProof/>
          <w:szCs w:val="16"/>
        </w:rPr>
        <w:t>1</w:t>
      </w:r>
      <w:r w:rsidR="00E1324D">
        <w:rPr>
          <w:szCs w:val="16"/>
        </w:rPr>
        <w:fldChar w:fldCharType="end"/>
      </w:r>
      <w:r w:rsidR="00E1324D">
        <w:rPr>
          <w:szCs w:val="16"/>
        </w:rPr>
        <w:t>.</w:t>
      </w:r>
      <w:r w:rsidR="00E1324D">
        <w:rPr>
          <w:szCs w:val="16"/>
        </w:rPr>
        <w:fldChar w:fldCharType="begin"/>
      </w:r>
      <w:r w:rsidR="00E1324D">
        <w:rPr>
          <w:szCs w:val="16"/>
        </w:rPr>
        <w:instrText xml:space="preserve"> SEQ Equation \* ARABIC \s 2 </w:instrText>
      </w:r>
      <w:r w:rsidR="00E1324D">
        <w:rPr>
          <w:szCs w:val="16"/>
        </w:rPr>
        <w:fldChar w:fldCharType="separate"/>
      </w:r>
      <w:r w:rsidR="006547AC">
        <w:rPr>
          <w:noProof/>
          <w:szCs w:val="16"/>
        </w:rPr>
        <w:t>2</w:t>
      </w:r>
      <w:r w:rsidR="00E1324D">
        <w:rPr>
          <w:szCs w:val="16"/>
        </w:rPr>
        <w:fldChar w:fldCharType="end"/>
      </w:r>
      <w:bookmarkEnd w:id="45"/>
      <w:r w:rsidRPr="00451D62">
        <w:rPr>
          <w:szCs w:val="16"/>
        </w:rPr>
        <w:t xml:space="preserve"> – GHG equivalent emissions reduction calculation for Scenario 1B</w:t>
      </w:r>
    </w:p>
    <w:tbl>
      <w:tblPr>
        <w:tblStyle w:val="TableGrid"/>
        <w:tblW w:w="5000" w:type="pct"/>
        <w:tblLook w:val="04A0" w:firstRow="1" w:lastRow="0" w:firstColumn="1" w:lastColumn="0" w:noHBand="0" w:noVBand="1"/>
      </w:tblPr>
      <w:tblGrid>
        <w:gridCol w:w="9659"/>
      </w:tblGrid>
      <w:tr w:rsidR="002F4B13" w:rsidRPr="00CA0454" w14:paraId="53727A51" w14:textId="77777777" w:rsidTr="00AC2323">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tcBorders>
              <w:left w:val="single" w:sz="8" w:space="0" w:color="0072CE" w:themeColor="text2"/>
              <w:right w:val="single" w:sz="8" w:space="0" w:color="0072CE" w:themeColor="text2"/>
            </w:tcBorders>
            <w:shd w:val="clear" w:color="auto" w:fill="E5F1FA" w:themeFill="light2"/>
          </w:tcPr>
          <w:p w14:paraId="079AA9D8" w14:textId="0FD01064" w:rsidR="002F4B13" w:rsidRPr="00CA0454" w:rsidRDefault="002F4B13" w:rsidP="00AC2323">
            <w:pPr>
              <w:pStyle w:val="TableTextLeft"/>
              <w:rPr>
                <w:szCs w:val="18"/>
              </w:rPr>
            </w:pPr>
            <m:oMathPara>
              <m:oMathParaPr>
                <m:jc m:val="left"/>
              </m:oMathParaPr>
              <m:oMath>
                <m:r>
                  <m:rPr>
                    <m:sty m:val="bi"/>
                  </m:rPr>
                  <w:rPr>
                    <w:rFonts w:ascii="Cambria Math" w:hAnsi="Cambria Math"/>
                    <w:szCs w:val="18"/>
                  </w:rPr>
                  <m:t>GHG</m:t>
                </m:r>
                <m:r>
                  <m:rPr>
                    <m:sty m:val="p"/>
                  </m:rPr>
                  <w:rPr>
                    <w:rFonts w:ascii="Cambria Math" w:hAnsi="Cambria Math"/>
                    <w:szCs w:val="18"/>
                  </w:rPr>
                  <m:t xml:space="preserve"> </m:t>
                </m:r>
                <m:r>
                  <m:rPr>
                    <m:sty m:val="bi"/>
                  </m:rPr>
                  <w:rPr>
                    <w:rFonts w:ascii="Cambria Math" w:hAnsi="Cambria Math"/>
                    <w:szCs w:val="18"/>
                  </w:rPr>
                  <m:t>Eq</m:t>
                </m:r>
                <m:r>
                  <m:rPr>
                    <m:sty m:val="p"/>
                  </m:rPr>
                  <w:rPr>
                    <w:rFonts w:ascii="Cambria Math" w:hAnsi="Cambria Math"/>
                    <w:szCs w:val="18"/>
                  </w:rPr>
                  <m:t>.</m:t>
                </m:r>
                <m:r>
                  <m:rPr>
                    <m:sty m:val="bi"/>
                  </m:rPr>
                  <w:rPr>
                    <w:rFonts w:ascii="Cambria Math" w:hAnsi="Cambria Math"/>
                    <w:szCs w:val="18"/>
                  </w:rPr>
                  <m:t>Reduction=Abatement Factor× Regional</m:t>
                </m:r>
                <m:r>
                  <m:rPr>
                    <m:sty m:val="p"/>
                  </m:rPr>
                  <w:rPr>
                    <w:rFonts w:ascii="Cambria Math" w:hAnsi="Cambria Math"/>
                    <w:szCs w:val="18"/>
                  </w:rPr>
                  <m:t xml:space="preserve"> </m:t>
                </m:r>
                <m:r>
                  <m:rPr>
                    <m:sty m:val="bi"/>
                  </m:rPr>
                  <w:rPr>
                    <w:rFonts w:ascii="Cambria Math" w:hAnsi="Cambria Math"/>
                    <w:szCs w:val="18"/>
                  </w:rPr>
                  <m:t>Factor</m:t>
                </m:r>
              </m:oMath>
            </m:oMathPara>
          </w:p>
        </w:tc>
      </w:tr>
    </w:tbl>
    <w:p w14:paraId="69CB4DC4" w14:textId="66DAEC3B" w:rsidR="002F4B13" w:rsidRPr="00451D62" w:rsidRDefault="002F4B13" w:rsidP="002F4B13">
      <w:pPr>
        <w:pStyle w:val="Caption"/>
        <w:rPr>
          <w:szCs w:val="16"/>
        </w:rPr>
      </w:pPr>
      <w:bookmarkStart w:id="46" w:name="_Ref522872791"/>
      <w:r w:rsidRPr="00451D62">
        <w:rPr>
          <w:szCs w:val="16"/>
        </w:rPr>
        <w:t xml:space="preserve">Table </w:t>
      </w:r>
      <w:r w:rsidR="00E1324D">
        <w:rPr>
          <w:szCs w:val="16"/>
        </w:rPr>
        <w:fldChar w:fldCharType="begin"/>
      </w:r>
      <w:r w:rsidR="00E1324D">
        <w:rPr>
          <w:szCs w:val="16"/>
        </w:rPr>
        <w:instrText xml:space="preserve"> STYLEREF 2 \s </w:instrText>
      </w:r>
      <w:r w:rsidR="00E1324D">
        <w:rPr>
          <w:szCs w:val="16"/>
        </w:rPr>
        <w:fldChar w:fldCharType="separate"/>
      </w:r>
      <w:r w:rsidR="006547AC">
        <w:rPr>
          <w:noProof/>
          <w:szCs w:val="16"/>
        </w:rPr>
        <w:t>1</w:t>
      </w:r>
      <w:r w:rsidR="00E1324D">
        <w:rPr>
          <w:szCs w:val="16"/>
        </w:rPr>
        <w:fldChar w:fldCharType="end"/>
      </w:r>
      <w:r w:rsidR="00E1324D">
        <w:rPr>
          <w:szCs w:val="16"/>
        </w:rPr>
        <w:t>.</w:t>
      </w:r>
      <w:r w:rsidR="00E1324D">
        <w:rPr>
          <w:szCs w:val="16"/>
        </w:rPr>
        <w:fldChar w:fldCharType="begin"/>
      </w:r>
      <w:r w:rsidR="00E1324D">
        <w:rPr>
          <w:szCs w:val="16"/>
        </w:rPr>
        <w:instrText xml:space="preserve"> SEQ Table \* ARABIC \s 2 </w:instrText>
      </w:r>
      <w:r w:rsidR="00E1324D">
        <w:rPr>
          <w:szCs w:val="16"/>
        </w:rPr>
        <w:fldChar w:fldCharType="separate"/>
      </w:r>
      <w:r w:rsidR="006547AC">
        <w:rPr>
          <w:noProof/>
          <w:szCs w:val="16"/>
        </w:rPr>
        <w:t>4</w:t>
      </w:r>
      <w:r w:rsidR="00E1324D">
        <w:rPr>
          <w:szCs w:val="16"/>
        </w:rPr>
        <w:fldChar w:fldCharType="end"/>
      </w:r>
      <w:bookmarkEnd w:id="46"/>
      <w:r w:rsidRPr="00451D62">
        <w:rPr>
          <w:szCs w:val="16"/>
        </w:rPr>
        <w:t xml:space="preserve"> – GHG equivalent emissions reduction variables for Scenario 1B</w:t>
      </w:r>
    </w:p>
    <w:tbl>
      <w:tblPr>
        <w:tblStyle w:val="TableGrid"/>
        <w:tblW w:w="4995" w:type="pct"/>
        <w:tblBorders>
          <w:left w:val="single" w:sz="8" w:space="0" w:color="0072CE" w:themeColor="text2"/>
          <w:right w:val="single" w:sz="8" w:space="0" w:color="0072CE" w:themeColor="text2"/>
        </w:tblBorders>
        <w:tblLook w:val="04A0" w:firstRow="1" w:lastRow="0" w:firstColumn="1" w:lastColumn="0" w:noHBand="0" w:noVBand="1"/>
      </w:tblPr>
      <w:tblGrid>
        <w:gridCol w:w="2561"/>
        <w:gridCol w:w="4209"/>
        <w:gridCol w:w="2879"/>
      </w:tblGrid>
      <w:tr w:rsidR="002F4B13" w:rsidRPr="00CA0454" w14:paraId="32238DD6" w14:textId="77777777" w:rsidTr="00AC232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tcBorders>
              <w:bottom w:val="single" w:sz="8" w:space="0" w:color="0072CE" w:themeColor="text2"/>
            </w:tcBorders>
            <w:shd w:val="clear" w:color="auto" w:fill="auto"/>
          </w:tcPr>
          <w:p w14:paraId="377337F6" w14:textId="77777777" w:rsidR="002F4B13" w:rsidRPr="00CA0454" w:rsidRDefault="002F4B13" w:rsidP="00AC2323">
            <w:pPr>
              <w:pStyle w:val="TableHeadingLeft"/>
              <w:rPr>
                <w:b w:val="0"/>
                <w:color w:val="auto"/>
                <w:szCs w:val="18"/>
              </w:rPr>
            </w:pPr>
            <w:r w:rsidRPr="00CA0454">
              <w:rPr>
                <w:b w:val="0"/>
                <w:color w:val="auto"/>
                <w:szCs w:val="18"/>
              </w:rPr>
              <w:t>Small upgrade: upgrade product has a water heating capacity @ 25°C rise of less than 18 L/min</w:t>
            </w:r>
          </w:p>
          <w:p w14:paraId="44541BBD" w14:textId="40667909" w:rsidR="008557BC" w:rsidRPr="00CA0454" w:rsidRDefault="008557BC" w:rsidP="008557BC">
            <w:pPr>
              <w:pStyle w:val="TableHeadingLeft"/>
              <w:rPr>
                <w:b w:val="0"/>
                <w:color w:val="auto"/>
                <w:szCs w:val="18"/>
              </w:rPr>
            </w:pPr>
            <w:r w:rsidRPr="00CA0454">
              <w:rPr>
                <w:b w:val="0"/>
                <w:color w:val="auto"/>
                <w:szCs w:val="18"/>
              </w:rPr>
              <w:t>Medium upgrade: upgrade product has a water heating capacity @ 25°C ri</w:t>
            </w:r>
            <w:r>
              <w:rPr>
                <w:b w:val="0"/>
                <w:color w:val="auto"/>
                <w:szCs w:val="18"/>
              </w:rPr>
              <w:t xml:space="preserve">se of at least 18 L/min and no </w:t>
            </w:r>
            <w:r w:rsidR="00E950E7">
              <w:rPr>
                <w:b w:val="0"/>
                <w:color w:val="auto"/>
                <w:szCs w:val="18"/>
              </w:rPr>
              <w:t>more</w:t>
            </w:r>
            <w:r w:rsidRPr="00CA0454">
              <w:rPr>
                <w:b w:val="0"/>
                <w:color w:val="auto"/>
                <w:szCs w:val="18"/>
              </w:rPr>
              <w:t xml:space="preserve"> than </w:t>
            </w:r>
            <w:r w:rsidR="00901C3E">
              <w:rPr>
                <w:b w:val="0"/>
                <w:color w:val="auto"/>
                <w:szCs w:val="18"/>
              </w:rPr>
              <w:br/>
            </w:r>
            <w:r w:rsidRPr="00CA0454">
              <w:rPr>
                <w:b w:val="0"/>
                <w:color w:val="auto"/>
                <w:szCs w:val="18"/>
              </w:rPr>
              <w:t>22 L/min</w:t>
            </w:r>
          </w:p>
          <w:p w14:paraId="0028A3E1" w14:textId="69B8FD85" w:rsidR="002F4B13" w:rsidRPr="00CA0454" w:rsidRDefault="008557BC" w:rsidP="008557BC">
            <w:pPr>
              <w:pStyle w:val="TableHeadingLeft"/>
              <w:rPr>
                <w:szCs w:val="18"/>
              </w:rPr>
            </w:pPr>
            <w:r w:rsidRPr="00CA0454">
              <w:rPr>
                <w:b w:val="0"/>
                <w:color w:val="auto"/>
                <w:szCs w:val="18"/>
              </w:rPr>
              <w:t xml:space="preserve">Large upgrade: upgrade product has a water heating capacity @ 25°C rise of </w:t>
            </w:r>
            <w:r>
              <w:rPr>
                <w:b w:val="0"/>
                <w:color w:val="auto"/>
                <w:szCs w:val="18"/>
              </w:rPr>
              <w:t>more than</w:t>
            </w:r>
            <w:r w:rsidRPr="00CA0454">
              <w:rPr>
                <w:b w:val="0"/>
                <w:color w:val="auto"/>
                <w:szCs w:val="18"/>
              </w:rPr>
              <w:t xml:space="preserve"> 22 L/min</w:t>
            </w:r>
          </w:p>
        </w:tc>
      </w:tr>
      <w:tr w:rsidR="002F4B13" w:rsidRPr="00CA0454" w14:paraId="19FA753E" w14:textId="77777777" w:rsidTr="00AC2323">
        <w:tc>
          <w:tcPr>
            <w:tcW w:w="1327" w:type="pct"/>
            <w:shd w:val="clear" w:color="auto" w:fill="E5F1FA" w:themeFill="light2"/>
          </w:tcPr>
          <w:p w14:paraId="19050CD5" w14:textId="77777777" w:rsidR="002F4B13" w:rsidRPr="00CA0454" w:rsidRDefault="002F4B13" w:rsidP="00AC2323">
            <w:pPr>
              <w:pStyle w:val="TableTextLeft"/>
              <w:rPr>
                <w:color w:val="auto"/>
                <w:szCs w:val="18"/>
              </w:rPr>
            </w:pPr>
            <w:r w:rsidRPr="00CA0454">
              <w:rPr>
                <w:b/>
                <w:color w:val="auto"/>
                <w:szCs w:val="18"/>
              </w:rPr>
              <w:t>Input type</w:t>
            </w:r>
          </w:p>
        </w:tc>
        <w:tc>
          <w:tcPr>
            <w:tcW w:w="2181" w:type="pct"/>
            <w:shd w:val="clear" w:color="auto" w:fill="E5F1FA" w:themeFill="light2"/>
          </w:tcPr>
          <w:p w14:paraId="71CA112E" w14:textId="77777777" w:rsidR="002F4B13" w:rsidRPr="00CA0454" w:rsidRDefault="002F4B13" w:rsidP="00AC2323">
            <w:pPr>
              <w:pStyle w:val="TableTextLeft"/>
              <w:rPr>
                <w:color w:val="auto"/>
                <w:szCs w:val="18"/>
              </w:rPr>
            </w:pPr>
            <w:r w:rsidRPr="00CA0454">
              <w:rPr>
                <w:b/>
                <w:color w:val="auto"/>
                <w:szCs w:val="18"/>
              </w:rPr>
              <w:t>Condition</w:t>
            </w:r>
          </w:p>
        </w:tc>
        <w:tc>
          <w:tcPr>
            <w:tcW w:w="1492" w:type="pct"/>
            <w:shd w:val="clear" w:color="auto" w:fill="E5F1FA" w:themeFill="light2"/>
          </w:tcPr>
          <w:p w14:paraId="70020EB0" w14:textId="77777777" w:rsidR="002F4B13" w:rsidRPr="00CA0454" w:rsidRDefault="002F4B13" w:rsidP="00AC2323">
            <w:pPr>
              <w:pStyle w:val="TableTextLeft"/>
              <w:rPr>
                <w:b/>
                <w:color w:val="auto"/>
                <w:szCs w:val="18"/>
              </w:rPr>
            </w:pPr>
            <w:r w:rsidRPr="00CA0454">
              <w:rPr>
                <w:b/>
                <w:color w:val="auto"/>
                <w:szCs w:val="18"/>
              </w:rPr>
              <w:t>Input value</w:t>
            </w:r>
          </w:p>
        </w:tc>
      </w:tr>
      <w:tr w:rsidR="002F4B13" w:rsidRPr="00CA0454" w14:paraId="059975DE" w14:textId="77777777" w:rsidTr="00AC2323">
        <w:tc>
          <w:tcPr>
            <w:tcW w:w="1327" w:type="pct"/>
            <w:vMerge w:val="restart"/>
          </w:tcPr>
          <w:p w14:paraId="38709661" w14:textId="77777777" w:rsidR="002F4B13" w:rsidRPr="00CA0454" w:rsidRDefault="002F4B13" w:rsidP="00AC2323">
            <w:pPr>
              <w:pStyle w:val="TableTextLeft"/>
              <w:rPr>
                <w:szCs w:val="18"/>
              </w:rPr>
            </w:pPr>
            <w:r w:rsidRPr="00CA0454">
              <w:rPr>
                <w:szCs w:val="18"/>
              </w:rPr>
              <w:t>Abatement Factor</w:t>
            </w:r>
          </w:p>
        </w:tc>
        <w:tc>
          <w:tcPr>
            <w:tcW w:w="2181" w:type="pct"/>
          </w:tcPr>
          <w:p w14:paraId="5245CC52" w14:textId="77777777" w:rsidR="002F4B13" w:rsidRPr="00CA0454" w:rsidRDefault="002F4B13" w:rsidP="00AC2323">
            <w:pPr>
              <w:pStyle w:val="TableTextLeft"/>
              <w:rPr>
                <w:szCs w:val="18"/>
              </w:rPr>
            </w:pPr>
            <w:r w:rsidRPr="00CA0454">
              <w:rPr>
                <w:szCs w:val="18"/>
              </w:rPr>
              <w:t>Small upgrade</w:t>
            </w:r>
          </w:p>
        </w:tc>
        <w:tc>
          <w:tcPr>
            <w:tcW w:w="1492" w:type="pct"/>
          </w:tcPr>
          <w:p w14:paraId="5ABC51C2" w14:textId="710D202D" w:rsidR="002F4B13" w:rsidRPr="00CA0454" w:rsidRDefault="007D7383" w:rsidP="00AC2323">
            <w:pPr>
              <w:pStyle w:val="TableTextLeft"/>
              <w:rPr>
                <w:szCs w:val="18"/>
              </w:rPr>
            </w:pPr>
            <w:r>
              <w:rPr>
                <w:szCs w:val="18"/>
              </w:rPr>
              <w:t>19.7</w:t>
            </w:r>
          </w:p>
        </w:tc>
      </w:tr>
      <w:tr w:rsidR="002F4B13" w:rsidRPr="00CA0454" w14:paraId="2D7C1828" w14:textId="77777777" w:rsidTr="00AC2323">
        <w:tc>
          <w:tcPr>
            <w:tcW w:w="1327" w:type="pct"/>
            <w:vMerge/>
          </w:tcPr>
          <w:p w14:paraId="6B4B78D2" w14:textId="77777777" w:rsidR="002F4B13" w:rsidRPr="00CA0454" w:rsidRDefault="002F4B13" w:rsidP="00AC2323">
            <w:pPr>
              <w:pStyle w:val="BodyText"/>
              <w:rPr>
                <w:szCs w:val="18"/>
              </w:rPr>
            </w:pPr>
          </w:p>
        </w:tc>
        <w:tc>
          <w:tcPr>
            <w:tcW w:w="2181" w:type="pct"/>
          </w:tcPr>
          <w:p w14:paraId="496712D0" w14:textId="77777777" w:rsidR="002F4B13" w:rsidRPr="00CA0454" w:rsidRDefault="002F4B13" w:rsidP="00AC2323">
            <w:pPr>
              <w:pStyle w:val="TableTextLeft"/>
              <w:rPr>
                <w:szCs w:val="18"/>
              </w:rPr>
            </w:pPr>
            <w:r w:rsidRPr="00CA0454">
              <w:rPr>
                <w:szCs w:val="18"/>
              </w:rPr>
              <w:t>Medium upgrade</w:t>
            </w:r>
          </w:p>
        </w:tc>
        <w:tc>
          <w:tcPr>
            <w:tcW w:w="1492" w:type="pct"/>
          </w:tcPr>
          <w:p w14:paraId="12499F97" w14:textId="7C9F4F93" w:rsidR="002F4B13" w:rsidRPr="00CA0454" w:rsidRDefault="007D7383" w:rsidP="00AC2323">
            <w:pPr>
              <w:pStyle w:val="TableTextLeft"/>
              <w:rPr>
                <w:szCs w:val="18"/>
              </w:rPr>
            </w:pPr>
            <w:r>
              <w:rPr>
                <w:szCs w:val="18"/>
              </w:rPr>
              <w:t>33.7</w:t>
            </w:r>
          </w:p>
        </w:tc>
      </w:tr>
      <w:tr w:rsidR="002F4B13" w:rsidRPr="00CA0454" w14:paraId="060FCF3B" w14:textId="77777777" w:rsidTr="00AC2323">
        <w:tc>
          <w:tcPr>
            <w:tcW w:w="1327" w:type="pct"/>
            <w:vMerge/>
          </w:tcPr>
          <w:p w14:paraId="0CB78822" w14:textId="77777777" w:rsidR="002F4B13" w:rsidRPr="00CA0454" w:rsidRDefault="002F4B13" w:rsidP="00AC2323">
            <w:pPr>
              <w:pStyle w:val="BodyText"/>
              <w:rPr>
                <w:szCs w:val="18"/>
              </w:rPr>
            </w:pPr>
          </w:p>
        </w:tc>
        <w:tc>
          <w:tcPr>
            <w:tcW w:w="2181" w:type="pct"/>
          </w:tcPr>
          <w:p w14:paraId="77EE2C68" w14:textId="77777777" w:rsidR="002F4B13" w:rsidRPr="00CA0454" w:rsidRDefault="002F4B13" w:rsidP="00AC2323">
            <w:pPr>
              <w:pStyle w:val="TableTextLeft"/>
              <w:rPr>
                <w:szCs w:val="18"/>
              </w:rPr>
            </w:pPr>
            <w:r w:rsidRPr="00CA0454">
              <w:rPr>
                <w:szCs w:val="18"/>
              </w:rPr>
              <w:t>Large upgrade</w:t>
            </w:r>
          </w:p>
        </w:tc>
        <w:tc>
          <w:tcPr>
            <w:tcW w:w="1492" w:type="pct"/>
          </w:tcPr>
          <w:p w14:paraId="072A8A7F" w14:textId="2EBAFB07" w:rsidR="002F4B13" w:rsidRPr="00CA0454" w:rsidRDefault="007D7383" w:rsidP="00AC2323">
            <w:pPr>
              <w:pStyle w:val="TableTextLeft"/>
              <w:rPr>
                <w:szCs w:val="18"/>
              </w:rPr>
            </w:pPr>
            <w:r>
              <w:rPr>
                <w:szCs w:val="18"/>
              </w:rPr>
              <w:t>43.</w:t>
            </w:r>
            <w:r w:rsidR="002F4B13" w:rsidRPr="00CA0454">
              <w:rPr>
                <w:szCs w:val="18"/>
              </w:rPr>
              <w:t>1</w:t>
            </w:r>
          </w:p>
        </w:tc>
      </w:tr>
      <w:tr w:rsidR="002F4B13" w:rsidRPr="00CA0454" w14:paraId="6865EC32" w14:textId="77777777" w:rsidTr="00AC2323">
        <w:tc>
          <w:tcPr>
            <w:tcW w:w="1327" w:type="pct"/>
            <w:vMerge w:val="restart"/>
          </w:tcPr>
          <w:p w14:paraId="2AE6F06B" w14:textId="77777777" w:rsidR="002F4B13" w:rsidRPr="00CA0454" w:rsidRDefault="002F4B13" w:rsidP="00AC2323">
            <w:pPr>
              <w:pStyle w:val="TableTextLeft"/>
              <w:rPr>
                <w:szCs w:val="18"/>
              </w:rPr>
            </w:pPr>
            <w:r w:rsidRPr="00CA0454">
              <w:rPr>
                <w:szCs w:val="18"/>
              </w:rPr>
              <w:t>Regional Factor</w:t>
            </w:r>
          </w:p>
        </w:tc>
        <w:tc>
          <w:tcPr>
            <w:tcW w:w="2181" w:type="pct"/>
          </w:tcPr>
          <w:p w14:paraId="78A200A6" w14:textId="77777777" w:rsidR="002F4B13" w:rsidRPr="00CA0454" w:rsidRDefault="002F4B13" w:rsidP="00AC2323">
            <w:pPr>
              <w:pStyle w:val="TableTextLeft"/>
              <w:rPr>
                <w:szCs w:val="18"/>
              </w:rPr>
            </w:pPr>
            <w:r w:rsidRPr="00CA0454">
              <w:rPr>
                <w:szCs w:val="18"/>
              </w:rPr>
              <w:t>For upgrades in Metropolitan Victoria</w:t>
            </w:r>
          </w:p>
        </w:tc>
        <w:tc>
          <w:tcPr>
            <w:tcW w:w="1492" w:type="pct"/>
          </w:tcPr>
          <w:p w14:paraId="79FFE0F4" w14:textId="2624DD0A" w:rsidR="002F4B13" w:rsidRPr="00CA0454" w:rsidRDefault="007D7383" w:rsidP="00AC2323">
            <w:pPr>
              <w:pStyle w:val="TableTextLeft"/>
              <w:rPr>
                <w:szCs w:val="18"/>
              </w:rPr>
            </w:pPr>
            <w:r>
              <w:rPr>
                <w:szCs w:val="18"/>
              </w:rPr>
              <w:t>0.97</w:t>
            </w:r>
          </w:p>
        </w:tc>
      </w:tr>
      <w:tr w:rsidR="002F4B13" w:rsidRPr="00CA0454" w14:paraId="0ECCFE5F" w14:textId="77777777" w:rsidTr="00AC2323">
        <w:tc>
          <w:tcPr>
            <w:tcW w:w="1327" w:type="pct"/>
            <w:vMerge/>
          </w:tcPr>
          <w:p w14:paraId="2923283C" w14:textId="77777777" w:rsidR="002F4B13" w:rsidRPr="00CA0454" w:rsidRDefault="002F4B13" w:rsidP="00AC2323">
            <w:pPr>
              <w:pStyle w:val="BodyText"/>
              <w:rPr>
                <w:szCs w:val="18"/>
              </w:rPr>
            </w:pPr>
          </w:p>
        </w:tc>
        <w:tc>
          <w:tcPr>
            <w:tcW w:w="2181" w:type="pct"/>
          </w:tcPr>
          <w:p w14:paraId="44CB591E" w14:textId="77777777" w:rsidR="002F4B13" w:rsidRPr="00CA0454" w:rsidRDefault="002F4B13" w:rsidP="00AC2323">
            <w:pPr>
              <w:pStyle w:val="TableTextLeft"/>
              <w:rPr>
                <w:szCs w:val="18"/>
              </w:rPr>
            </w:pPr>
            <w:r w:rsidRPr="00CA0454">
              <w:rPr>
                <w:szCs w:val="18"/>
              </w:rPr>
              <w:t>For upgrades in Regional Victoria</w:t>
            </w:r>
          </w:p>
        </w:tc>
        <w:tc>
          <w:tcPr>
            <w:tcW w:w="1492" w:type="pct"/>
          </w:tcPr>
          <w:p w14:paraId="4826AD23" w14:textId="6B941A29" w:rsidR="002F4B13" w:rsidRPr="00CA0454" w:rsidRDefault="007D7383" w:rsidP="00AC2323">
            <w:pPr>
              <w:pStyle w:val="TableTextLeft"/>
              <w:rPr>
                <w:szCs w:val="18"/>
              </w:rPr>
            </w:pPr>
            <w:r>
              <w:rPr>
                <w:szCs w:val="18"/>
              </w:rPr>
              <w:t>1.05</w:t>
            </w:r>
          </w:p>
        </w:tc>
      </w:tr>
    </w:tbl>
    <w:p w14:paraId="69473024" w14:textId="77777777" w:rsidR="002F4B13" w:rsidRDefault="002F4B13" w:rsidP="002F4B13">
      <w:pPr>
        <w:pStyle w:val="BodyText"/>
        <w:ind w:left="567" w:firstLine="567"/>
      </w:pPr>
    </w:p>
    <w:p w14:paraId="6B0EC6AB" w14:textId="77777777" w:rsidR="002F4B13" w:rsidRDefault="002F4B13" w:rsidP="002F4B13">
      <w:pPr>
        <w:pStyle w:val="BodyText"/>
        <w:ind w:left="567" w:firstLine="567"/>
      </w:pPr>
      <w:r>
        <w:rPr>
          <w:noProof/>
        </w:rPr>
        <mc:AlternateContent>
          <mc:Choice Requires="wps">
            <w:drawing>
              <wp:inline distT="0" distB="0" distL="0" distR="0" wp14:anchorId="28D418F3" wp14:editId="6BCDED48">
                <wp:extent cx="4372708" cy="0"/>
                <wp:effectExtent l="0" t="0" r="0" b="0"/>
                <wp:docPr id="28" name="Straight Connector 28"/>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A04E8D"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Ca9h71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30E8760C" w14:textId="77777777" w:rsidR="002F4B13" w:rsidRDefault="002F4B13" w:rsidP="002F4B13">
      <w:pPr>
        <w:pStyle w:val="BodyText"/>
      </w:pPr>
    </w:p>
    <w:tbl>
      <w:tblPr>
        <w:tblStyle w:val="PullOutBoxTable"/>
        <w:tblW w:w="5000" w:type="pct"/>
        <w:tblBorders>
          <w:top w:val="single" w:sz="8" w:space="0" w:color="0072CE" w:themeColor="text2"/>
          <w:left w:val="single" w:sz="8" w:space="0" w:color="0072CE" w:themeColor="text2"/>
          <w:bottom w:val="single" w:sz="8" w:space="0" w:color="0072CE" w:themeColor="text2"/>
          <w:right w:val="single" w:sz="8" w:space="0" w:color="0072CE" w:themeColor="text2"/>
        </w:tblBorders>
        <w:tblLook w:val="0600" w:firstRow="0" w:lastRow="0" w:firstColumn="0" w:lastColumn="0" w:noHBand="1" w:noVBand="1"/>
      </w:tblPr>
      <w:tblGrid>
        <w:gridCol w:w="9659"/>
      </w:tblGrid>
      <w:tr w:rsidR="002F4B13" w14:paraId="2B516E57" w14:textId="77777777" w:rsidTr="00AC2323">
        <w:tc>
          <w:tcPr>
            <w:tcW w:w="5000" w:type="pct"/>
            <w:shd w:val="clear" w:color="auto" w:fill="E5F1FA" w:themeFill="light2"/>
          </w:tcPr>
          <w:p w14:paraId="610581CD" w14:textId="77777777" w:rsidR="002F4B13" w:rsidRPr="00451D62" w:rsidRDefault="002F4B13" w:rsidP="00AC2323">
            <w:pPr>
              <w:pStyle w:val="PullOutBoxBodyText"/>
              <w:rPr>
                <w:b/>
              </w:rPr>
            </w:pPr>
            <w:r w:rsidRPr="00451D62">
              <w:rPr>
                <w:b/>
              </w:rPr>
              <w:t>Scenario 1C: Decommissioning Electric and Installing Electric Boosted Solar</w:t>
            </w:r>
          </w:p>
        </w:tc>
      </w:tr>
    </w:tbl>
    <w:p w14:paraId="6E02C36A" w14:textId="12D7D945" w:rsidR="002F4B13" w:rsidRPr="00DE6E8A" w:rsidRDefault="002F4B13" w:rsidP="002F4B13">
      <w:pPr>
        <w:pStyle w:val="BodyText"/>
      </w:pPr>
      <w:r w:rsidRPr="00DE6E8A">
        <w:t>The GHG equivalent emissions reduction for this scenario is given by</w:t>
      </w:r>
      <w:r w:rsidR="008D6283">
        <w:t xml:space="preserve"> </w:t>
      </w:r>
      <w:r w:rsidR="008D6283">
        <w:fldChar w:fldCharType="begin"/>
      </w:r>
      <w:r w:rsidR="008D6283">
        <w:instrText xml:space="preserve"> REF _Ref522873001 \h </w:instrText>
      </w:r>
      <w:r w:rsidR="008D6283">
        <w:fldChar w:fldCharType="separate"/>
      </w:r>
      <w:r w:rsidR="006547AC" w:rsidRPr="00DE6E8A">
        <w:t xml:space="preserve">Equation </w:t>
      </w:r>
      <w:r w:rsidR="006547AC">
        <w:rPr>
          <w:noProof/>
        </w:rPr>
        <w:t>1</w:t>
      </w:r>
      <w:r w:rsidR="006547AC">
        <w:t>.</w:t>
      </w:r>
      <w:r w:rsidR="006547AC">
        <w:rPr>
          <w:noProof/>
        </w:rPr>
        <w:t>3</w:t>
      </w:r>
      <w:r w:rsidR="008D6283">
        <w:fldChar w:fldCharType="end"/>
      </w:r>
      <w:r w:rsidRPr="00DE6E8A">
        <w:t xml:space="preserve">, using the variables listed in </w:t>
      </w:r>
      <w:r w:rsidR="008D6283">
        <w:fldChar w:fldCharType="begin"/>
      </w:r>
      <w:r w:rsidR="008D6283">
        <w:instrText xml:space="preserve"> REF _Ref522872807 \h </w:instrText>
      </w:r>
      <w:r w:rsidR="008D6283">
        <w:fldChar w:fldCharType="separate"/>
      </w:r>
      <w:r w:rsidR="006547AC" w:rsidRPr="00DE6E8A">
        <w:t xml:space="preserve">Table </w:t>
      </w:r>
      <w:r w:rsidR="006547AC">
        <w:rPr>
          <w:noProof/>
        </w:rPr>
        <w:t>1</w:t>
      </w:r>
      <w:r w:rsidR="006547AC">
        <w:t>.</w:t>
      </w:r>
      <w:r w:rsidR="006547AC">
        <w:rPr>
          <w:noProof/>
        </w:rPr>
        <w:t>5</w:t>
      </w:r>
      <w:r w:rsidR="008D6283">
        <w:fldChar w:fldCharType="end"/>
      </w:r>
      <w:r w:rsidR="008D6283">
        <w:t>.</w:t>
      </w:r>
    </w:p>
    <w:p w14:paraId="7B0FA21B" w14:textId="6A315A65" w:rsidR="002F4B13" w:rsidRPr="00DE6E8A" w:rsidRDefault="002F4B13" w:rsidP="002F4B13">
      <w:pPr>
        <w:pStyle w:val="Caption"/>
      </w:pPr>
      <w:bookmarkStart w:id="47" w:name="_Ref522873001"/>
      <w:r w:rsidRPr="00DE6E8A">
        <w:t xml:space="preserve">Equation </w:t>
      </w:r>
      <w:fldSimple w:instr=" STYLEREF 2 \s ">
        <w:r w:rsidR="006547AC">
          <w:rPr>
            <w:noProof/>
          </w:rPr>
          <w:t>1</w:t>
        </w:r>
      </w:fldSimple>
      <w:r w:rsidR="00E1324D">
        <w:t>.</w:t>
      </w:r>
      <w:fldSimple w:instr=" SEQ Equation \* ARABIC \s 2 ">
        <w:r w:rsidR="006547AC">
          <w:rPr>
            <w:noProof/>
          </w:rPr>
          <w:t>3</w:t>
        </w:r>
      </w:fldSimple>
      <w:bookmarkEnd w:id="47"/>
      <w:r w:rsidRPr="00DE6E8A">
        <w:t xml:space="preserve"> – GHG equivalent emissions reduction calculation for Scenario 1C</w:t>
      </w:r>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2F4B13" w:rsidRPr="00CA0454" w14:paraId="7D6E6F49" w14:textId="77777777" w:rsidTr="00AC2323">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1CAD587" w14:textId="1865EA21" w:rsidR="002F4B13" w:rsidRPr="00CA0454" w:rsidRDefault="002F4B13" w:rsidP="00AC2323">
            <w:pPr>
              <w:pStyle w:val="TableTextLeft"/>
              <w:rPr>
                <w:szCs w:val="18"/>
              </w:rPr>
            </w:pPr>
            <m:oMathPara>
              <m:oMathParaPr>
                <m:jc m:val="left"/>
              </m:oMathParaPr>
              <m:oMath>
                <m:r>
                  <m:rPr>
                    <m:sty m:val="bi"/>
                  </m:rPr>
                  <w:rPr>
                    <w:rFonts w:ascii="Cambria Math" w:hAnsi="Cambria Math"/>
                    <w:szCs w:val="18"/>
                  </w:rPr>
                  <m:t>GHG</m:t>
                </m:r>
                <m:r>
                  <m:rPr>
                    <m:sty m:val="p"/>
                  </m:rPr>
                  <w:rPr>
                    <w:rFonts w:ascii="Cambria Math" w:hAnsi="Cambria Math"/>
                    <w:szCs w:val="18"/>
                  </w:rPr>
                  <m:t xml:space="preserve"> </m:t>
                </m:r>
                <m:r>
                  <m:rPr>
                    <m:sty m:val="bi"/>
                  </m:rPr>
                  <w:rPr>
                    <w:rFonts w:ascii="Cambria Math" w:hAnsi="Cambria Math"/>
                    <w:szCs w:val="18"/>
                  </w:rPr>
                  <m:t>Eq</m:t>
                </m:r>
                <m:r>
                  <m:rPr>
                    <m:sty m:val="p"/>
                  </m:rPr>
                  <w:rPr>
                    <w:rFonts w:ascii="Cambria Math" w:hAnsi="Cambria Math"/>
                    <w:szCs w:val="18"/>
                  </w:rPr>
                  <m:t xml:space="preserve">. </m:t>
                </m:r>
                <m:r>
                  <m:rPr>
                    <m:sty m:val="bi"/>
                  </m:rPr>
                  <w:rPr>
                    <w:rFonts w:ascii="Cambria Math" w:hAnsi="Cambria Math"/>
                    <w:szCs w:val="18"/>
                  </w:rPr>
                  <m:t>Reduction</m:t>
                </m:r>
                <m:r>
                  <m:rPr>
                    <m:sty m:val="p"/>
                  </m:rPr>
                  <w:rPr>
                    <w:rFonts w:ascii="Cambria Math" w:hAnsi="Cambria Math"/>
                    <w:szCs w:val="18"/>
                  </w:rPr>
                  <m:t xml:space="preserve">= </m:t>
                </m:r>
                <m:r>
                  <m:rPr>
                    <m:sty m:val="bi"/>
                  </m:rPr>
                  <w:rPr>
                    <w:rFonts w:ascii="Cambria Math" w:hAnsi="Cambria Math"/>
                    <w:szCs w:val="18"/>
                  </w:rPr>
                  <m:t>Abatement</m:t>
                </m:r>
                <m:r>
                  <m:rPr>
                    <m:sty m:val="p"/>
                  </m:rPr>
                  <w:rPr>
                    <w:rFonts w:ascii="Cambria Math" w:hAnsi="Cambria Math"/>
                    <w:szCs w:val="18"/>
                  </w:rPr>
                  <m:t xml:space="preserve"> </m:t>
                </m:r>
                <m:r>
                  <m:rPr>
                    <m:sty m:val="bi"/>
                  </m:rPr>
                  <w:rPr>
                    <w:rFonts w:ascii="Cambria Math" w:hAnsi="Cambria Math"/>
                    <w:szCs w:val="18"/>
                  </w:rPr>
                  <m:t>Factor×Regional Factor</m:t>
                </m:r>
              </m:oMath>
            </m:oMathPara>
          </w:p>
        </w:tc>
      </w:tr>
    </w:tbl>
    <w:p w14:paraId="10B03C28" w14:textId="75579D1D" w:rsidR="002F4B13" w:rsidRPr="00DE6E8A" w:rsidRDefault="002F4B13" w:rsidP="002F4B13">
      <w:pPr>
        <w:pStyle w:val="Caption"/>
      </w:pPr>
      <w:bookmarkStart w:id="48" w:name="_Ref522872807"/>
      <w:r w:rsidRPr="00DE6E8A">
        <w:t xml:space="preserve">Table </w:t>
      </w:r>
      <w:fldSimple w:instr=" STYLEREF 2 \s ">
        <w:r w:rsidR="006547AC">
          <w:rPr>
            <w:noProof/>
          </w:rPr>
          <w:t>1</w:t>
        </w:r>
      </w:fldSimple>
      <w:r w:rsidR="00E1324D">
        <w:t>.</w:t>
      </w:r>
      <w:fldSimple w:instr=" SEQ Table \* ARABIC \s 2 ">
        <w:r w:rsidR="006547AC">
          <w:rPr>
            <w:noProof/>
          </w:rPr>
          <w:t>5</w:t>
        </w:r>
      </w:fldSimple>
      <w:bookmarkEnd w:id="48"/>
      <w:r w:rsidRPr="00DE6E8A">
        <w:t xml:space="preserve"> – GHG equivalent emissions reduction variables for Scenario 1C</w:t>
      </w:r>
    </w:p>
    <w:tbl>
      <w:tblPr>
        <w:tblStyle w:val="TableGrid"/>
        <w:tblW w:w="4995" w:type="pct"/>
        <w:tblBorders>
          <w:left w:val="single" w:sz="8" w:space="0" w:color="0072CE" w:themeColor="text2"/>
          <w:right w:val="single" w:sz="8" w:space="0" w:color="0072CE" w:themeColor="text2"/>
        </w:tblBorders>
        <w:tblLook w:val="04A0" w:firstRow="1" w:lastRow="0" w:firstColumn="1" w:lastColumn="0" w:noHBand="0" w:noVBand="1"/>
      </w:tblPr>
      <w:tblGrid>
        <w:gridCol w:w="1202"/>
        <w:gridCol w:w="2067"/>
        <w:gridCol w:w="1845"/>
        <w:gridCol w:w="4535"/>
      </w:tblGrid>
      <w:tr w:rsidR="002F4B13" w:rsidRPr="00CA0454" w14:paraId="6B734583" w14:textId="77777777" w:rsidTr="00AC232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tcBorders>
              <w:bottom w:val="single" w:sz="8" w:space="0" w:color="0072CE" w:themeColor="text2"/>
            </w:tcBorders>
            <w:shd w:val="clear" w:color="auto" w:fill="auto"/>
          </w:tcPr>
          <w:p w14:paraId="54008F17" w14:textId="77777777" w:rsidR="002F4B13" w:rsidRPr="00CA0454" w:rsidRDefault="002F4B13" w:rsidP="00AC2323">
            <w:pPr>
              <w:pStyle w:val="TableHeadingLeft"/>
              <w:rPr>
                <w:b w:val="0"/>
                <w:color w:val="auto"/>
                <w:szCs w:val="18"/>
              </w:rPr>
            </w:pPr>
            <w:r w:rsidRPr="00CA0454">
              <w:rPr>
                <w:b w:val="0"/>
                <w:color w:val="auto"/>
                <w:szCs w:val="18"/>
              </w:rPr>
              <w:t>Small upgrade: upgrade product is a small system as determined in accordance with AS/NZS 4234 based on the system's peak daily thermal energy load delivery characteristics</w:t>
            </w:r>
          </w:p>
          <w:p w14:paraId="600CDB6F" w14:textId="3D392112" w:rsidR="002F4B13" w:rsidRDefault="002F4B13" w:rsidP="00AC2323">
            <w:pPr>
              <w:pStyle w:val="TableHeadingLeft"/>
              <w:rPr>
                <w:b w:val="0"/>
                <w:color w:val="auto"/>
                <w:szCs w:val="18"/>
              </w:rPr>
            </w:pPr>
            <w:r w:rsidRPr="00CA0454">
              <w:rPr>
                <w:b w:val="0"/>
                <w:color w:val="auto"/>
                <w:szCs w:val="18"/>
              </w:rPr>
              <w:t xml:space="preserve">Medium upgrade: upgrade product is a </w:t>
            </w:r>
            <w:r w:rsidR="002A4052">
              <w:rPr>
                <w:b w:val="0"/>
                <w:color w:val="auto"/>
                <w:szCs w:val="18"/>
              </w:rPr>
              <w:t xml:space="preserve">medium </w:t>
            </w:r>
            <w:r w:rsidRPr="00CA0454">
              <w:rPr>
                <w:b w:val="0"/>
                <w:color w:val="auto"/>
                <w:szCs w:val="18"/>
              </w:rPr>
              <w:t>system as determined in accordance with AS/NZS 4234 based on the system's peak daily thermal energy load delivery characteristics</w:t>
            </w:r>
          </w:p>
          <w:p w14:paraId="347E46EA" w14:textId="5294F9A1" w:rsidR="00F8188C" w:rsidRPr="00F8188C" w:rsidRDefault="00F8188C" w:rsidP="00AC2323">
            <w:pPr>
              <w:pStyle w:val="TableHeadingLeft"/>
              <w:rPr>
                <w:b w:val="0"/>
                <w:szCs w:val="18"/>
              </w:rPr>
            </w:pPr>
            <w:r w:rsidRPr="00F8188C">
              <w:rPr>
                <w:b w:val="0"/>
                <w:color w:val="auto"/>
                <w:szCs w:val="18"/>
              </w:rPr>
              <w:t>B</w:t>
            </w:r>
            <w:r w:rsidRPr="00F8188C">
              <w:rPr>
                <w:b w:val="0"/>
                <w:color w:val="auto"/>
                <w:szCs w:val="18"/>
                <w:vertAlign w:val="subscript"/>
              </w:rPr>
              <w:t>S</w:t>
            </w:r>
            <w:r>
              <w:rPr>
                <w:b w:val="0"/>
                <w:color w:val="auto"/>
                <w:szCs w:val="18"/>
              </w:rPr>
              <w:t xml:space="preserve"> and B</w:t>
            </w:r>
            <w:r>
              <w:rPr>
                <w:b w:val="0"/>
                <w:color w:val="auto"/>
                <w:szCs w:val="18"/>
                <w:vertAlign w:val="subscript"/>
              </w:rPr>
              <w:t>e</w:t>
            </w:r>
            <w:r>
              <w:rPr>
                <w:b w:val="0"/>
                <w:color w:val="auto"/>
                <w:szCs w:val="18"/>
              </w:rPr>
              <w:t xml:space="preserve"> are determined in accordance with </w:t>
            </w:r>
            <w:r w:rsidRPr="00F8188C">
              <w:rPr>
                <w:b w:val="0"/>
                <w:color w:val="auto"/>
                <w:szCs w:val="18"/>
              </w:rPr>
              <w:t>AS/NZS 4234</w:t>
            </w:r>
            <w:r w:rsidR="009F5F42">
              <w:rPr>
                <w:b w:val="0"/>
                <w:color w:val="auto"/>
                <w:szCs w:val="18"/>
              </w:rPr>
              <w:t xml:space="preserve"> and measured in MJ/year</w:t>
            </w:r>
          </w:p>
        </w:tc>
      </w:tr>
      <w:tr w:rsidR="002F4B13" w:rsidRPr="00CA0454" w14:paraId="73C619A7" w14:textId="77777777" w:rsidTr="00AC2323">
        <w:tc>
          <w:tcPr>
            <w:tcW w:w="623" w:type="pct"/>
            <w:shd w:val="clear" w:color="auto" w:fill="E5F1FA" w:themeFill="light2"/>
          </w:tcPr>
          <w:p w14:paraId="403EAFDF" w14:textId="77777777" w:rsidR="002F4B13" w:rsidRPr="00CA0454" w:rsidRDefault="002F4B13" w:rsidP="00AC2323">
            <w:pPr>
              <w:pStyle w:val="TableTextLeft"/>
              <w:rPr>
                <w:color w:val="auto"/>
                <w:szCs w:val="18"/>
              </w:rPr>
            </w:pPr>
            <w:r w:rsidRPr="00CA0454">
              <w:rPr>
                <w:b/>
                <w:color w:val="auto"/>
                <w:szCs w:val="18"/>
              </w:rPr>
              <w:t>Input type</w:t>
            </w:r>
          </w:p>
        </w:tc>
        <w:tc>
          <w:tcPr>
            <w:tcW w:w="2027" w:type="pct"/>
            <w:gridSpan w:val="2"/>
            <w:shd w:val="clear" w:color="auto" w:fill="E5F1FA" w:themeFill="light2"/>
          </w:tcPr>
          <w:p w14:paraId="3FEDCC76" w14:textId="77777777" w:rsidR="002F4B13" w:rsidRPr="00CA0454" w:rsidRDefault="002F4B13" w:rsidP="00AC2323">
            <w:pPr>
              <w:pStyle w:val="TableTextLeft"/>
              <w:rPr>
                <w:color w:val="auto"/>
                <w:szCs w:val="18"/>
              </w:rPr>
            </w:pPr>
            <w:r w:rsidRPr="00CA0454">
              <w:rPr>
                <w:b/>
                <w:color w:val="auto"/>
                <w:szCs w:val="18"/>
              </w:rPr>
              <w:t>Condition</w:t>
            </w:r>
          </w:p>
        </w:tc>
        <w:tc>
          <w:tcPr>
            <w:tcW w:w="2350" w:type="pct"/>
            <w:shd w:val="clear" w:color="auto" w:fill="E5F1FA" w:themeFill="light2"/>
          </w:tcPr>
          <w:p w14:paraId="20C9AB87" w14:textId="77777777" w:rsidR="002F4B13" w:rsidRPr="00CA0454" w:rsidRDefault="002F4B13" w:rsidP="00AC2323">
            <w:pPr>
              <w:pStyle w:val="TableTextLeft"/>
              <w:rPr>
                <w:b/>
                <w:color w:val="auto"/>
                <w:szCs w:val="18"/>
              </w:rPr>
            </w:pPr>
            <w:r w:rsidRPr="00CA0454">
              <w:rPr>
                <w:b/>
                <w:color w:val="auto"/>
                <w:szCs w:val="18"/>
              </w:rPr>
              <w:t>Input value</w:t>
            </w:r>
          </w:p>
        </w:tc>
      </w:tr>
      <w:tr w:rsidR="002F4B13" w:rsidRPr="00CA0454" w14:paraId="43C63BB8" w14:textId="77777777" w:rsidTr="00AC2323">
        <w:tc>
          <w:tcPr>
            <w:tcW w:w="623" w:type="pct"/>
            <w:vMerge w:val="restart"/>
          </w:tcPr>
          <w:p w14:paraId="11D3240A" w14:textId="77777777" w:rsidR="002F4B13" w:rsidRPr="00CA0454" w:rsidRDefault="002F4B13" w:rsidP="00AC2323">
            <w:pPr>
              <w:pStyle w:val="TableTextLeft"/>
              <w:rPr>
                <w:szCs w:val="18"/>
              </w:rPr>
            </w:pPr>
            <w:r w:rsidRPr="00CA0454">
              <w:rPr>
                <w:szCs w:val="18"/>
              </w:rPr>
              <w:t>Abatement Factor</w:t>
            </w:r>
          </w:p>
        </w:tc>
        <w:tc>
          <w:tcPr>
            <w:tcW w:w="1071" w:type="pct"/>
            <w:vMerge w:val="restart"/>
          </w:tcPr>
          <w:p w14:paraId="6C1A5D96" w14:textId="77777777" w:rsidR="002F4B13" w:rsidRPr="00CA0454" w:rsidRDefault="002F4B13" w:rsidP="00AC2323">
            <w:pPr>
              <w:pStyle w:val="TableTextLeft"/>
              <w:rPr>
                <w:szCs w:val="18"/>
              </w:rPr>
            </w:pPr>
            <w:r w:rsidRPr="00CA0454">
              <w:rPr>
                <w:szCs w:val="18"/>
              </w:rPr>
              <w:t>For upgrades in Metropolitan Victoria</w:t>
            </w:r>
          </w:p>
        </w:tc>
        <w:tc>
          <w:tcPr>
            <w:tcW w:w="956" w:type="pct"/>
          </w:tcPr>
          <w:p w14:paraId="4A85280C" w14:textId="77777777" w:rsidR="002F4B13" w:rsidRPr="00CA0454" w:rsidRDefault="002F4B13" w:rsidP="00AC2323">
            <w:pPr>
              <w:pStyle w:val="TableTextLeft"/>
              <w:rPr>
                <w:szCs w:val="18"/>
              </w:rPr>
            </w:pPr>
            <w:r w:rsidRPr="00CA0454">
              <w:rPr>
                <w:szCs w:val="18"/>
              </w:rPr>
              <w:t>Small upgrade</w:t>
            </w:r>
          </w:p>
        </w:tc>
        <w:tc>
          <w:tcPr>
            <w:tcW w:w="2350" w:type="pct"/>
          </w:tcPr>
          <w:p w14:paraId="715E2534" w14:textId="788F52C3" w:rsidR="002F4B13" w:rsidRPr="00F8188C" w:rsidRDefault="007D7383" w:rsidP="00AC2323">
            <w:pPr>
              <w:pStyle w:val="TableTextLeft"/>
              <w:rPr>
                <w:szCs w:val="18"/>
              </w:rPr>
            </w:pPr>
            <w:r>
              <w:rPr>
                <w:szCs w:val="18"/>
              </w:rPr>
              <w:t xml:space="preserve">40.47 - [0.003938 </w:t>
            </w:r>
            <m:oMath>
              <m:r>
                <m:rPr>
                  <m:sty m:val="bi"/>
                </m:rPr>
                <w:rPr>
                  <w:rFonts w:ascii="Cambria Math" w:hAnsi="Cambria Math"/>
                  <w:szCs w:val="18"/>
                </w:rPr>
                <m:t xml:space="preserve">× </m:t>
              </m:r>
            </m:oMath>
            <w:r w:rsidR="00F8188C">
              <w:rPr>
                <w:b/>
                <w:szCs w:val="18"/>
              </w:rPr>
              <w:t>(</w:t>
            </w:r>
            <w:r w:rsidRPr="00CA0454">
              <w:rPr>
                <w:szCs w:val="18"/>
              </w:rPr>
              <w:t>B</w:t>
            </w:r>
            <w:r w:rsidRPr="00CA0454">
              <w:rPr>
                <w:szCs w:val="18"/>
                <w:vertAlign w:val="subscript"/>
              </w:rPr>
              <w:t>S</w:t>
            </w:r>
            <w:r>
              <w:rPr>
                <w:szCs w:val="18"/>
              </w:rPr>
              <w:t xml:space="preserve"> + </w:t>
            </w:r>
            <w:r w:rsidR="00F8188C" w:rsidRPr="00CA0454">
              <w:rPr>
                <w:szCs w:val="18"/>
              </w:rPr>
              <w:t>B</w:t>
            </w:r>
            <w:r w:rsidR="00F8188C" w:rsidRPr="00CA0454">
              <w:rPr>
                <w:szCs w:val="18"/>
                <w:vertAlign w:val="subscript"/>
              </w:rPr>
              <w:t>e</w:t>
            </w:r>
            <w:r w:rsidR="00F8188C">
              <w:rPr>
                <w:szCs w:val="18"/>
              </w:rPr>
              <w:t xml:space="preserve">)] </w:t>
            </w:r>
          </w:p>
        </w:tc>
      </w:tr>
      <w:tr w:rsidR="002F4B13" w:rsidRPr="00CA0454" w14:paraId="4395976E" w14:textId="77777777" w:rsidTr="00AC2323">
        <w:tc>
          <w:tcPr>
            <w:tcW w:w="623" w:type="pct"/>
            <w:vMerge/>
          </w:tcPr>
          <w:p w14:paraId="26EDD730" w14:textId="77777777" w:rsidR="002F4B13" w:rsidRPr="00CA0454" w:rsidRDefault="002F4B13" w:rsidP="00AC2323">
            <w:pPr>
              <w:spacing w:before="0" w:after="0" w:line="240" w:lineRule="atLeast"/>
              <w:ind w:left="0" w:right="0"/>
              <w:rPr>
                <w:szCs w:val="18"/>
              </w:rPr>
            </w:pPr>
          </w:p>
        </w:tc>
        <w:tc>
          <w:tcPr>
            <w:tcW w:w="1071" w:type="pct"/>
            <w:vMerge/>
          </w:tcPr>
          <w:p w14:paraId="0D652202" w14:textId="77777777" w:rsidR="002F4B13" w:rsidRPr="00CA0454" w:rsidRDefault="002F4B13" w:rsidP="00AC2323">
            <w:pPr>
              <w:pStyle w:val="BodyText"/>
              <w:rPr>
                <w:szCs w:val="18"/>
              </w:rPr>
            </w:pPr>
          </w:p>
        </w:tc>
        <w:tc>
          <w:tcPr>
            <w:tcW w:w="956" w:type="pct"/>
          </w:tcPr>
          <w:p w14:paraId="7BD66AD5" w14:textId="77777777" w:rsidR="002F4B13" w:rsidRPr="00CA0454" w:rsidRDefault="002F4B13" w:rsidP="00AC2323">
            <w:pPr>
              <w:pStyle w:val="TableTextLeft"/>
              <w:rPr>
                <w:szCs w:val="18"/>
              </w:rPr>
            </w:pPr>
            <w:r w:rsidRPr="00CA0454">
              <w:rPr>
                <w:szCs w:val="18"/>
              </w:rPr>
              <w:t>Medium upgrade</w:t>
            </w:r>
          </w:p>
        </w:tc>
        <w:tc>
          <w:tcPr>
            <w:tcW w:w="2350" w:type="pct"/>
          </w:tcPr>
          <w:p w14:paraId="6BCD71DA" w14:textId="5F68D6C4" w:rsidR="002F4B13" w:rsidRPr="00CA0454" w:rsidRDefault="00F8188C" w:rsidP="00AC2323">
            <w:pPr>
              <w:pStyle w:val="TableTextLeft"/>
              <w:rPr>
                <w:szCs w:val="18"/>
              </w:rPr>
            </w:pPr>
            <w:r>
              <w:rPr>
                <w:szCs w:val="18"/>
              </w:rPr>
              <w:t xml:space="preserve">65.62 - [0.003938 </w:t>
            </w:r>
            <m:oMath>
              <m:r>
                <m:rPr>
                  <m:sty m:val="bi"/>
                </m:rPr>
                <w:rPr>
                  <w:rFonts w:ascii="Cambria Math" w:hAnsi="Cambria Math"/>
                  <w:szCs w:val="18"/>
                </w:rPr>
                <m:t xml:space="preserve">× </m:t>
              </m:r>
            </m:oMath>
            <w:r>
              <w:rPr>
                <w:b/>
                <w:szCs w:val="18"/>
              </w:rPr>
              <w:t>(</w:t>
            </w:r>
            <w:r w:rsidRPr="00CA0454">
              <w:rPr>
                <w:szCs w:val="18"/>
              </w:rPr>
              <w:t>B</w:t>
            </w:r>
            <w:r w:rsidRPr="00CA0454">
              <w:rPr>
                <w:szCs w:val="18"/>
                <w:vertAlign w:val="subscript"/>
              </w:rPr>
              <w:t>S</w:t>
            </w:r>
            <w:r>
              <w:rPr>
                <w:szCs w:val="18"/>
              </w:rPr>
              <w:t xml:space="preserve"> + </w:t>
            </w:r>
            <w:r w:rsidRPr="00CA0454">
              <w:rPr>
                <w:szCs w:val="18"/>
              </w:rPr>
              <w:t>B</w:t>
            </w:r>
            <w:r w:rsidRPr="00CA0454">
              <w:rPr>
                <w:szCs w:val="18"/>
                <w:vertAlign w:val="subscript"/>
              </w:rPr>
              <w:t>e</w:t>
            </w:r>
            <w:r>
              <w:rPr>
                <w:szCs w:val="18"/>
              </w:rPr>
              <w:t>)]</w:t>
            </w:r>
          </w:p>
        </w:tc>
      </w:tr>
      <w:tr w:rsidR="002F4B13" w:rsidRPr="00CA0454" w14:paraId="34974BD7" w14:textId="77777777" w:rsidTr="00AC2323">
        <w:tc>
          <w:tcPr>
            <w:tcW w:w="623" w:type="pct"/>
            <w:vMerge/>
          </w:tcPr>
          <w:p w14:paraId="5CDF2BB4" w14:textId="77777777" w:rsidR="002F4B13" w:rsidRPr="00CA0454" w:rsidRDefault="002F4B13" w:rsidP="00AC2323">
            <w:pPr>
              <w:pStyle w:val="BodyText"/>
              <w:rPr>
                <w:szCs w:val="18"/>
              </w:rPr>
            </w:pPr>
          </w:p>
        </w:tc>
        <w:tc>
          <w:tcPr>
            <w:tcW w:w="1071" w:type="pct"/>
            <w:vMerge w:val="restart"/>
          </w:tcPr>
          <w:p w14:paraId="789C82EF" w14:textId="77777777" w:rsidR="002F4B13" w:rsidRPr="00CA0454" w:rsidRDefault="002F4B13" w:rsidP="00AC2323">
            <w:pPr>
              <w:pStyle w:val="TableTextLeft"/>
              <w:rPr>
                <w:szCs w:val="18"/>
              </w:rPr>
            </w:pPr>
            <w:r w:rsidRPr="00CA0454">
              <w:rPr>
                <w:szCs w:val="18"/>
              </w:rPr>
              <w:t>For upgrades in Regional Victoria</w:t>
            </w:r>
          </w:p>
        </w:tc>
        <w:tc>
          <w:tcPr>
            <w:tcW w:w="956" w:type="pct"/>
          </w:tcPr>
          <w:p w14:paraId="27581645" w14:textId="77777777" w:rsidR="002F4B13" w:rsidRPr="00CA0454" w:rsidRDefault="002F4B13" w:rsidP="00AC2323">
            <w:pPr>
              <w:pStyle w:val="TableTextLeft"/>
              <w:rPr>
                <w:szCs w:val="18"/>
              </w:rPr>
            </w:pPr>
            <w:r w:rsidRPr="00CA0454">
              <w:rPr>
                <w:szCs w:val="18"/>
              </w:rPr>
              <w:t>Small upgrade</w:t>
            </w:r>
          </w:p>
        </w:tc>
        <w:tc>
          <w:tcPr>
            <w:tcW w:w="2350" w:type="pct"/>
          </w:tcPr>
          <w:p w14:paraId="795B09E3" w14:textId="0C7F0467" w:rsidR="002F4B13" w:rsidRPr="00CA0454" w:rsidRDefault="00F8188C" w:rsidP="00AC2323">
            <w:pPr>
              <w:pStyle w:val="TableTextLeft"/>
              <w:rPr>
                <w:szCs w:val="18"/>
              </w:rPr>
            </w:pPr>
            <w:r>
              <w:rPr>
                <w:szCs w:val="18"/>
              </w:rPr>
              <w:t xml:space="preserve">42.79 - [0.004163 </w:t>
            </w:r>
            <m:oMath>
              <m:r>
                <m:rPr>
                  <m:sty m:val="bi"/>
                </m:rPr>
                <w:rPr>
                  <w:rFonts w:ascii="Cambria Math" w:hAnsi="Cambria Math"/>
                  <w:szCs w:val="18"/>
                </w:rPr>
                <m:t xml:space="preserve">× </m:t>
              </m:r>
            </m:oMath>
            <w:r>
              <w:rPr>
                <w:b/>
                <w:szCs w:val="18"/>
              </w:rPr>
              <w:t>(</w:t>
            </w:r>
            <w:r w:rsidRPr="00CA0454">
              <w:rPr>
                <w:szCs w:val="18"/>
              </w:rPr>
              <w:t>B</w:t>
            </w:r>
            <w:r w:rsidRPr="00CA0454">
              <w:rPr>
                <w:szCs w:val="18"/>
                <w:vertAlign w:val="subscript"/>
              </w:rPr>
              <w:t>S</w:t>
            </w:r>
            <w:r>
              <w:rPr>
                <w:szCs w:val="18"/>
              </w:rPr>
              <w:t xml:space="preserve"> + </w:t>
            </w:r>
            <w:r w:rsidRPr="00CA0454">
              <w:rPr>
                <w:szCs w:val="18"/>
              </w:rPr>
              <w:t>B</w:t>
            </w:r>
            <w:r w:rsidRPr="00CA0454">
              <w:rPr>
                <w:szCs w:val="18"/>
                <w:vertAlign w:val="subscript"/>
              </w:rPr>
              <w:t>e</w:t>
            </w:r>
            <w:r>
              <w:rPr>
                <w:szCs w:val="18"/>
              </w:rPr>
              <w:t>)]</w:t>
            </w:r>
          </w:p>
        </w:tc>
      </w:tr>
      <w:tr w:rsidR="002F4B13" w:rsidRPr="00CA0454" w14:paraId="58545099" w14:textId="77777777" w:rsidTr="00AC2323">
        <w:tc>
          <w:tcPr>
            <w:tcW w:w="623" w:type="pct"/>
            <w:vMerge/>
          </w:tcPr>
          <w:p w14:paraId="2B45530B" w14:textId="77777777" w:rsidR="002F4B13" w:rsidRPr="00CA0454" w:rsidRDefault="002F4B13" w:rsidP="00AC2323">
            <w:pPr>
              <w:spacing w:before="0" w:after="0" w:line="240" w:lineRule="atLeast"/>
              <w:ind w:left="0" w:right="0"/>
              <w:rPr>
                <w:szCs w:val="18"/>
              </w:rPr>
            </w:pPr>
          </w:p>
        </w:tc>
        <w:tc>
          <w:tcPr>
            <w:tcW w:w="1071" w:type="pct"/>
            <w:vMerge/>
          </w:tcPr>
          <w:p w14:paraId="1D8FA1F8" w14:textId="77777777" w:rsidR="002F4B13" w:rsidRPr="00CA0454" w:rsidDel="006259B1" w:rsidRDefault="002F4B13" w:rsidP="00AC2323">
            <w:pPr>
              <w:pStyle w:val="BodyText"/>
              <w:rPr>
                <w:szCs w:val="18"/>
              </w:rPr>
            </w:pPr>
          </w:p>
        </w:tc>
        <w:tc>
          <w:tcPr>
            <w:tcW w:w="956" w:type="pct"/>
          </w:tcPr>
          <w:p w14:paraId="2A4559D2" w14:textId="77777777" w:rsidR="002F4B13" w:rsidRPr="00CA0454" w:rsidDel="006259B1" w:rsidRDefault="002F4B13" w:rsidP="00AC2323">
            <w:pPr>
              <w:pStyle w:val="TableTextLeft"/>
              <w:rPr>
                <w:szCs w:val="18"/>
              </w:rPr>
            </w:pPr>
            <w:r w:rsidRPr="00CA0454">
              <w:rPr>
                <w:szCs w:val="18"/>
              </w:rPr>
              <w:t>Medium upgrade</w:t>
            </w:r>
          </w:p>
        </w:tc>
        <w:tc>
          <w:tcPr>
            <w:tcW w:w="2350" w:type="pct"/>
          </w:tcPr>
          <w:p w14:paraId="4193A601" w14:textId="6C9E7C8F" w:rsidR="002F4B13" w:rsidRPr="00CA0454" w:rsidRDefault="00F8188C" w:rsidP="00AC2323">
            <w:pPr>
              <w:pStyle w:val="TableTextLeft"/>
              <w:rPr>
                <w:szCs w:val="18"/>
              </w:rPr>
            </w:pPr>
            <w:r>
              <w:rPr>
                <w:szCs w:val="18"/>
              </w:rPr>
              <w:t xml:space="preserve">69.37 - [0.004163 </w:t>
            </w:r>
            <m:oMath>
              <m:r>
                <m:rPr>
                  <m:sty m:val="bi"/>
                </m:rPr>
                <w:rPr>
                  <w:rFonts w:ascii="Cambria Math" w:hAnsi="Cambria Math"/>
                  <w:szCs w:val="18"/>
                </w:rPr>
                <m:t xml:space="preserve">× </m:t>
              </m:r>
            </m:oMath>
            <w:r>
              <w:rPr>
                <w:b/>
                <w:szCs w:val="18"/>
              </w:rPr>
              <w:t>(</w:t>
            </w:r>
            <w:r w:rsidRPr="00CA0454">
              <w:rPr>
                <w:szCs w:val="18"/>
              </w:rPr>
              <w:t>B</w:t>
            </w:r>
            <w:r w:rsidRPr="00CA0454">
              <w:rPr>
                <w:szCs w:val="18"/>
                <w:vertAlign w:val="subscript"/>
              </w:rPr>
              <w:t>S</w:t>
            </w:r>
            <w:r>
              <w:rPr>
                <w:szCs w:val="18"/>
              </w:rPr>
              <w:t xml:space="preserve"> + </w:t>
            </w:r>
            <w:r w:rsidRPr="00CA0454">
              <w:rPr>
                <w:szCs w:val="18"/>
              </w:rPr>
              <w:t>B</w:t>
            </w:r>
            <w:r w:rsidRPr="00CA0454">
              <w:rPr>
                <w:szCs w:val="18"/>
                <w:vertAlign w:val="subscript"/>
              </w:rPr>
              <w:t>e</w:t>
            </w:r>
            <w:r>
              <w:rPr>
                <w:szCs w:val="18"/>
              </w:rPr>
              <w:t>)]</w:t>
            </w:r>
          </w:p>
        </w:tc>
      </w:tr>
      <w:tr w:rsidR="002F4B13" w:rsidRPr="00CA0454" w14:paraId="3D39FEF6" w14:textId="77777777" w:rsidTr="00AC2323">
        <w:tc>
          <w:tcPr>
            <w:tcW w:w="623" w:type="pct"/>
            <w:vMerge w:val="restart"/>
          </w:tcPr>
          <w:p w14:paraId="35A4EE6D" w14:textId="7F8CF638" w:rsidR="002F4B13" w:rsidRPr="00CA0454" w:rsidRDefault="007D7383" w:rsidP="00AC2323">
            <w:pPr>
              <w:pStyle w:val="TableTextLeft"/>
              <w:rPr>
                <w:szCs w:val="18"/>
              </w:rPr>
            </w:pPr>
            <w:r>
              <w:rPr>
                <w:szCs w:val="18"/>
              </w:rPr>
              <w:t>Regional Factor</w:t>
            </w:r>
          </w:p>
        </w:tc>
        <w:tc>
          <w:tcPr>
            <w:tcW w:w="2027" w:type="pct"/>
            <w:gridSpan w:val="2"/>
          </w:tcPr>
          <w:p w14:paraId="135B9435" w14:textId="77777777" w:rsidR="002F4B13" w:rsidRPr="00CA0454" w:rsidRDefault="002F4B13" w:rsidP="00AC2323">
            <w:pPr>
              <w:pStyle w:val="TableTextLeft"/>
              <w:rPr>
                <w:szCs w:val="18"/>
              </w:rPr>
            </w:pPr>
            <w:r w:rsidRPr="00CA0454">
              <w:rPr>
                <w:szCs w:val="18"/>
              </w:rPr>
              <w:t>For upgrades in Metropolitan Victoria</w:t>
            </w:r>
          </w:p>
        </w:tc>
        <w:tc>
          <w:tcPr>
            <w:tcW w:w="2350" w:type="pct"/>
          </w:tcPr>
          <w:p w14:paraId="3B51691B" w14:textId="4DD55306" w:rsidR="002F4B13" w:rsidRPr="00CA0454" w:rsidRDefault="00F8188C" w:rsidP="00AC2323">
            <w:pPr>
              <w:pStyle w:val="TableTextLeft"/>
              <w:rPr>
                <w:szCs w:val="18"/>
              </w:rPr>
            </w:pPr>
            <w:r>
              <w:rPr>
                <w:szCs w:val="18"/>
              </w:rPr>
              <w:t>1</w:t>
            </w:r>
          </w:p>
        </w:tc>
      </w:tr>
      <w:tr w:rsidR="002F4B13" w:rsidRPr="00CA0454" w14:paraId="24BF6C88" w14:textId="77777777" w:rsidTr="00AC2323">
        <w:tc>
          <w:tcPr>
            <w:tcW w:w="623" w:type="pct"/>
            <w:vMerge/>
          </w:tcPr>
          <w:p w14:paraId="74F6E826" w14:textId="77777777" w:rsidR="002F4B13" w:rsidRPr="00CA0454" w:rsidRDefault="002F4B13" w:rsidP="00AC2323">
            <w:pPr>
              <w:pStyle w:val="BodyText"/>
              <w:rPr>
                <w:szCs w:val="18"/>
              </w:rPr>
            </w:pPr>
          </w:p>
        </w:tc>
        <w:tc>
          <w:tcPr>
            <w:tcW w:w="2027" w:type="pct"/>
            <w:gridSpan w:val="2"/>
          </w:tcPr>
          <w:p w14:paraId="3F34F044" w14:textId="77777777" w:rsidR="002F4B13" w:rsidRPr="00CA0454" w:rsidRDefault="002F4B13" w:rsidP="00AC2323">
            <w:pPr>
              <w:pStyle w:val="TableTextLeft"/>
              <w:rPr>
                <w:szCs w:val="18"/>
              </w:rPr>
            </w:pPr>
            <w:r w:rsidRPr="00CA0454">
              <w:rPr>
                <w:szCs w:val="18"/>
              </w:rPr>
              <w:t>For upgrades in Regional Victoria</w:t>
            </w:r>
          </w:p>
        </w:tc>
        <w:tc>
          <w:tcPr>
            <w:tcW w:w="2350" w:type="pct"/>
          </w:tcPr>
          <w:p w14:paraId="6CF24149" w14:textId="273CDFA3" w:rsidR="002F4B13" w:rsidRPr="00CA0454" w:rsidRDefault="00F8188C" w:rsidP="00AC2323">
            <w:pPr>
              <w:pStyle w:val="TableTextLeft"/>
              <w:rPr>
                <w:szCs w:val="18"/>
              </w:rPr>
            </w:pPr>
            <w:r>
              <w:rPr>
                <w:szCs w:val="18"/>
              </w:rPr>
              <w:t>1</w:t>
            </w:r>
          </w:p>
        </w:tc>
      </w:tr>
    </w:tbl>
    <w:p w14:paraId="4B74F3E8" w14:textId="77777777" w:rsidR="002F4B13" w:rsidRDefault="002F4B13" w:rsidP="002F4B13">
      <w:pPr>
        <w:pStyle w:val="BodyText"/>
      </w:pPr>
    </w:p>
    <w:p w14:paraId="60BDE2B9" w14:textId="77777777" w:rsidR="002F4B13" w:rsidRDefault="002F4B13" w:rsidP="002F4B13">
      <w:pPr>
        <w:pStyle w:val="BodyText"/>
        <w:ind w:left="567" w:firstLine="567"/>
      </w:pPr>
      <w:r>
        <w:rPr>
          <w:noProof/>
        </w:rPr>
        <mc:AlternateContent>
          <mc:Choice Requires="wps">
            <w:drawing>
              <wp:inline distT="0" distB="0" distL="0" distR="0" wp14:anchorId="5614CD2E" wp14:editId="77103872">
                <wp:extent cx="4372708" cy="0"/>
                <wp:effectExtent l="0" t="0" r="0" b="0"/>
                <wp:docPr id="29" name="Straight Connector 29"/>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F0F2A9" id="Straight Connector 29"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CtHWvZ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6FAFAC12" w14:textId="77777777" w:rsidR="002F4B13" w:rsidRDefault="002F4B13" w:rsidP="002F4B13">
      <w:pPr>
        <w:pStyle w:val="BodyText"/>
        <w:ind w:left="567" w:firstLine="567"/>
      </w:pPr>
    </w:p>
    <w:tbl>
      <w:tblPr>
        <w:tblStyle w:val="PullOutBoxTable"/>
        <w:tblW w:w="5000" w:type="pct"/>
        <w:tblBorders>
          <w:top w:val="single" w:sz="8" w:space="0" w:color="0072CE" w:themeColor="text2"/>
          <w:left w:val="single" w:sz="8" w:space="0" w:color="0072CE" w:themeColor="text2"/>
          <w:bottom w:val="single" w:sz="8" w:space="0" w:color="0072CE" w:themeColor="text2"/>
          <w:right w:val="single" w:sz="8" w:space="0" w:color="0072CE" w:themeColor="text2"/>
        </w:tblBorders>
        <w:tblLook w:val="0600" w:firstRow="0" w:lastRow="0" w:firstColumn="0" w:lastColumn="0" w:noHBand="1" w:noVBand="1"/>
      </w:tblPr>
      <w:tblGrid>
        <w:gridCol w:w="9659"/>
      </w:tblGrid>
      <w:tr w:rsidR="002F4B13" w14:paraId="77E5E6CA" w14:textId="77777777" w:rsidTr="00AC2323">
        <w:tc>
          <w:tcPr>
            <w:tcW w:w="5000" w:type="pct"/>
            <w:shd w:val="clear" w:color="auto" w:fill="E5F1FA" w:themeFill="light2"/>
          </w:tcPr>
          <w:p w14:paraId="416918B6" w14:textId="77777777" w:rsidR="002F4B13" w:rsidRPr="00451D62" w:rsidRDefault="002F4B13" w:rsidP="00AC2323">
            <w:pPr>
              <w:pStyle w:val="PullOutBoxBodyText"/>
              <w:rPr>
                <w:b/>
              </w:rPr>
            </w:pPr>
            <w:r w:rsidRPr="00451D62">
              <w:rPr>
                <w:b/>
              </w:rPr>
              <w:t>Scenario 1D: Decommissioning Electric and Installing Heat Pump</w:t>
            </w:r>
          </w:p>
        </w:tc>
      </w:tr>
    </w:tbl>
    <w:p w14:paraId="49D3CA12" w14:textId="69BE63DC" w:rsidR="002F4B13" w:rsidRPr="00DE6E8A" w:rsidRDefault="002F4B13" w:rsidP="002F4B13">
      <w:pPr>
        <w:pStyle w:val="BodyText"/>
      </w:pPr>
      <w:r w:rsidRPr="00DE6E8A">
        <w:t>The GHG equivalent emissions reduction for this scenario is given by</w:t>
      </w:r>
      <w:r w:rsidR="008D6283">
        <w:t xml:space="preserve"> </w:t>
      </w:r>
      <w:r w:rsidR="008D6283">
        <w:fldChar w:fldCharType="begin"/>
      </w:r>
      <w:r w:rsidR="008D6283">
        <w:instrText xml:space="preserve"> REF _Ref522873016 \h </w:instrText>
      </w:r>
      <w:r w:rsidR="008D6283">
        <w:fldChar w:fldCharType="separate"/>
      </w:r>
      <w:r w:rsidR="006547AC" w:rsidRPr="00DE6E8A">
        <w:t xml:space="preserve">Equation </w:t>
      </w:r>
      <w:r w:rsidR="006547AC">
        <w:rPr>
          <w:noProof/>
        </w:rPr>
        <w:t>1</w:t>
      </w:r>
      <w:r w:rsidR="006547AC">
        <w:t>.</w:t>
      </w:r>
      <w:r w:rsidR="006547AC">
        <w:rPr>
          <w:noProof/>
        </w:rPr>
        <w:t>4</w:t>
      </w:r>
      <w:r w:rsidR="008D6283">
        <w:fldChar w:fldCharType="end"/>
      </w:r>
      <w:r w:rsidRPr="00DE6E8A">
        <w:t xml:space="preserve">, using the variables listed in </w:t>
      </w:r>
      <w:r w:rsidR="008D6283">
        <w:fldChar w:fldCharType="begin"/>
      </w:r>
      <w:r w:rsidR="008D6283">
        <w:instrText xml:space="preserve"> REF _Ref522872825 \h </w:instrText>
      </w:r>
      <w:r w:rsidR="008D6283">
        <w:fldChar w:fldCharType="separate"/>
      </w:r>
      <w:r w:rsidR="006547AC" w:rsidRPr="00DE6E8A">
        <w:t xml:space="preserve">Table </w:t>
      </w:r>
      <w:r w:rsidR="006547AC">
        <w:rPr>
          <w:noProof/>
        </w:rPr>
        <w:t>1</w:t>
      </w:r>
      <w:r w:rsidR="006547AC">
        <w:t>.</w:t>
      </w:r>
      <w:r w:rsidR="006547AC">
        <w:rPr>
          <w:noProof/>
        </w:rPr>
        <w:t>6</w:t>
      </w:r>
      <w:r w:rsidR="008D6283">
        <w:fldChar w:fldCharType="end"/>
      </w:r>
      <w:r w:rsidR="008D6283">
        <w:t>.</w:t>
      </w:r>
    </w:p>
    <w:p w14:paraId="5CFBE396" w14:textId="779984F6" w:rsidR="002F4B13" w:rsidRPr="00DE6E8A" w:rsidRDefault="002F4B13" w:rsidP="002F4B13">
      <w:pPr>
        <w:pStyle w:val="Caption"/>
      </w:pPr>
      <w:bookmarkStart w:id="49" w:name="_Ref522873016"/>
      <w:r w:rsidRPr="00DE6E8A">
        <w:t xml:space="preserve">Equation </w:t>
      </w:r>
      <w:fldSimple w:instr=" STYLEREF 2 \s ">
        <w:r w:rsidR="006547AC">
          <w:rPr>
            <w:noProof/>
          </w:rPr>
          <w:t>1</w:t>
        </w:r>
      </w:fldSimple>
      <w:r w:rsidR="00E1324D">
        <w:t>.</w:t>
      </w:r>
      <w:fldSimple w:instr=" SEQ Equation \* ARABIC \s 2 ">
        <w:r w:rsidR="006547AC">
          <w:rPr>
            <w:noProof/>
          </w:rPr>
          <w:t>4</w:t>
        </w:r>
      </w:fldSimple>
      <w:bookmarkEnd w:id="49"/>
      <w:r w:rsidRPr="00DE6E8A">
        <w:t xml:space="preserve"> – GHG equivalent emissions reduction calculation for Scenario 1D</w:t>
      </w:r>
    </w:p>
    <w:tbl>
      <w:tblPr>
        <w:tblStyle w:val="TableGrid"/>
        <w:tblW w:w="5000" w:type="pct"/>
        <w:tblBorders>
          <w:left w:val="single" w:sz="8" w:space="0" w:color="0072CE" w:themeColor="text2"/>
          <w:right w:val="single" w:sz="8" w:space="0" w:color="0072CE" w:themeColor="text2"/>
          <w:insideV w:val="single" w:sz="8" w:space="0" w:color="0072CE" w:themeColor="text2"/>
        </w:tblBorders>
        <w:shd w:val="clear" w:color="auto" w:fill="E5F1FA" w:themeFill="light2"/>
        <w:tblLook w:val="04A0" w:firstRow="1" w:lastRow="0" w:firstColumn="1" w:lastColumn="0" w:noHBand="0" w:noVBand="1"/>
      </w:tblPr>
      <w:tblGrid>
        <w:gridCol w:w="9659"/>
      </w:tblGrid>
      <w:tr w:rsidR="002F4B13" w:rsidRPr="00CA0454" w14:paraId="0E63C3C8" w14:textId="77777777" w:rsidTr="00AC2323">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4656E388" w14:textId="6E5D3D03" w:rsidR="002F4B13" w:rsidRPr="00CA0454" w:rsidRDefault="002F4B13" w:rsidP="00AC2323">
            <w:pPr>
              <w:pStyle w:val="TableTextLeft"/>
              <w:rPr>
                <w:szCs w:val="18"/>
              </w:rPr>
            </w:pPr>
            <m:oMathPara>
              <m:oMathParaPr>
                <m:jc m:val="left"/>
              </m:oMathParaPr>
              <m:oMath>
                <m:r>
                  <m:rPr>
                    <m:sty m:val="bi"/>
                  </m:rPr>
                  <w:rPr>
                    <w:rFonts w:ascii="Cambria Math" w:hAnsi="Cambria Math"/>
                    <w:szCs w:val="18"/>
                  </w:rPr>
                  <m:t>GHG</m:t>
                </m:r>
                <m:r>
                  <m:rPr>
                    <m:sty m:val="p"/>
                  </m:rPr>
                  <w:rPr>
                    <w:rFonts w:ascii="Cambria Math" w:hAnsi="Cambria Math"/>
                    <w:szCs w:val="18"/>
                  </w:rPr>
                  <m:t xml:space="preserve"> </m:t>
                </m:r>
                <m:r>
                  <m:rPr>
                    <m:sty m:val="bi"/>
                  </m:rPr>
                  <w:rPr>
                    <w:rFonts w:ascii="Cambria Math" w:hAnsi="Cambria Math"/>
                    <w:szCs w:val="18"/>
                  </w:rPr>
                  <m:t>Eq</m:t>
                </m:r>
                <m:r>
                  <m:rPr>
                    <m:sty m:val="p"/>
                  </m:rPr>
                  <w:rPr>
                    <w:rFonts w:ascii="Cambria Math" w:hAnsi="Cambria Math"/>
                    <w:szCs w:val="18"/>
                  </w:rPr>
                  <m:t xml:space="preserve">.  </m:t>
                </m:r>
                <m:r>
                  <m:rPr>
                    <m:sty m:val="bi"/>
                  </m:rPr>
                  <w:rPr>
                    <w:rFonts w:ascii="Cambria Math" w:hAnsi="Cambria Math"/>
                    <w:szCs w:val="18"/>
                  </w:rPr>
                  <m:t>Reduction</m:t>
                </m:r>
                <m:r>
                  <m:rPr>
                    <m:sty m:val="p"/>
                  </m:rPr>
                  <w:rPr>
                    <w:rFonts w:ascii="Cambria Math" w:hAnsi="Cambria Math"/>
                    <w:szCs w:val="18"/>
                  </w:rPr>
                  <m:t xml:space="preserve">= </m:t>
                </m:r>
                <m:r>
                  <m:rPr>
                    <m:sty m:val="bi"/>
                  </m:rPr>
                  <w:rPr>
                    <w:rFonts w:ascii="Cambria Math" w:hAnsi="Cambria Math"/>
                    <w:szCs w:val="18"/>
                  </w:rPr>
                  <m:t>Abatement</m:t>
                </m:r>
                <m:r>
                  <m:rPr>
                    <m:sty m:val="p"/>
                  </m:rPr>
                  <w:rPr>
                    <w:rFonts w:ascii="Cambria Math" w:hAnsi="Cambria Math"/>
                    <w:szCs w:val="18"/>
                  </w:rPr>
                  <m:t xml:space="preserve"> </m:t>
                </m:r>
                <m:r>
                  <m:rPr>
                    <m:sty m:val="bi"/>
                  </m:rPr>
                  <w:rPr>
                    <w:rFonts w:ascii="Cambria Math" w:hAnsi="Cambria Math"/>
                    <w:szCs w:val="18"/>
                  </w:rPr>
                  <m:t>Factor×Regional Factor</m:t>
                </m:r>
              </m:oMath>
            </m:oMathPara>
          </w:p>
        </w:tc>
      </w:tr>
    </w:tbl>
    <w:p w14:paraId="245A8E4C" w14:textId="7496B366" w:rsidR="002F4B13" w:rsidRPr="00DE6E8A" w:rsidRDefault="002F4B13" w:rsidP="002F4B13">
      <w:pPr>
        <w:pStyle w:val="Caption"/>
      </w:pPr>
      <w:bookmarkStart w:id="50" w:name="_Ref522872825"/>
      <w:r w:rsidRPr="00DE6E8A">
        <w:t xml:space="preserve">Table </w:t>
      </w:r>
      <w:fldSimple w:instr=" STYLEREF 2 \s ">
        <w:r w:rsidR="006547AC">
          <w:rPr>
            <w:noProof/>
          </w:rPr>
          <w:t>1</w:t>
        </w:r>
      </w:fldSimple>
      <w:r w:rsidR="00E1324D">
        <w:t>.</w:t>
      </w:r>
      <w:fldSimple w:instr=" SEQ Table \* ARABIC \s 2 ">
        <w:r w:rsidR="006547AC">
          <w:rPr>
            <w:noProof/>
          </w:rPr>
          <w:t>6</w:t>
        </w:r>
      </w:fldSimple>
      <w:bookmarkEnd w:id="50"/>
      <w:r w:rsidRPr="00DE6E8A">
        <w:t xml:space="preserve"> – GHG equivalent emissions reduction variables for Scenario 1D</w:t>
      </w:r>
    </w:p>
    <w:tbl>
      <w:tblPr>
        <w:tblStyle w:val="TableGrid"/>
        <w:tblW w:w="4995" w:type="pct"/>
        <w:tblBorders>
          <w:left w:val="single" w:sz="8" w:space="0" w:color="0072CE" w:themeColor="text2"/>
          <w:right w:val="single" w:sz="8" w:space="0" w:color="0072CE" w:themeColor="text2"/>
        </w:tblBorders>
        <w:tblLook w:val="04A0" w:firstRow="1" w:lastRow="0" w:firstColumn="1" w:lastColumn="0" w:noHBand="0" w:noVBand="1"/>
      </w:tblPr>
      <w:tblGrid>
        <w:gridCol w:w="1107"/>
        <w:gridCol w:w="3298"/>
        <w:gridCol w:w="1965"/>
        <w:gridCol w:w="3279"/>
      </w:tblGrid>
      <w:tr w:rsidR="002F4B13" w:rsidRPr="00CA0454" w14:paraId="5AD5097A" w14:textId="77777777" w:rsidTr="00AC232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4111CDC1" w14:textId="77777777" w:rsidR="002F4B13" w:rsidRPr="00CA0454" w:rsidRDefault="002F4B13" w:rsidP="00AC2323">
            <w:pPr>
              <w:pStyle w:val="TableHeadingLeft"/>
              <w:rPr>
                <w:b w:val="0"/>
                <w:color w:val="auto"/>
                <w:szCs w:val="18"/>
              </w:rPr>
            </w:pPr>
            <w:r w:rsidRPr="00CA0454">
              <w:rPr>
                <w:b w:val="0"/>
                <w:color w:val="auto"/>
                <w:szCs w:val="18"/>
              </w:rPr>
              <w:t>Small upgrade: upgrade product is a small system as determined in accordance with AS/NZS 4234 based on the system's peak daily thermal energy load delivery characteristics</w:t>
            </w:r>
          </w:p>
          <w:p w14:paraId="40788468" w14:textId="77777777" w:rsidR="002F4B13" w:rsidRDefault="002F4B13" w:rsidP="00AC2323">
            <w:pPr>
              <w:pStyle w:val="TableHeadingLeft"/>
              <w:rPr>
                <w:b w:val="0"/>
                <w:color w:val="auto"/>
                <w:szCs w:val="18"/>
              </w:rPr>
            </w:pPr>
            <w:r w:rsidRPr="00CA0454">
              <w:rPr>
                <w:b w:val="0"/>
                <w:color w:val="auto"/>
                <w:szCs w:val="18"/>
              </w:rPr>
              <w:t>Medium upgrade: upgrade product is a medium system as determined in accordance with AS/NZS 4234 based on the system's peak daily thermal energy load delivery characteristics</w:t>
            </w:r>
          </w:p>
          <w:p w14:paraId="630F3E47" w14:textId="0F1D336E" w:rsidR="00F8188C" w:rsidRPr="00CA0454" w:rsidRDefault="00F8188C" w:rsidP="00AC2323">
            <w:pPr>
              <w:pStyle w:val="TableHeadingLeft"/>
              <w:rPr>
                <w:szCs w:val="18"/>
              </w:rPr>
            </w:pPr>
            <w:r w:rsidRPr="00F8188C">
              <w:rPr>
                <w:b w:val="0"/>
                <w:color w:val="auto"/>
                <w:szCs w:val="18"/>
              </w:rPr>
              <w:t>B</w:t>
            </w:r>
            <w:r w:rsidRPr="00F8188C">
              <w:rPr>
                <w:b w:val="0"/>
                <w:color w:val="auto"/>
                <w:szCs w:val="18"/>
                <w:vertAlign w:val="subscript"/>
              </w:rPr>
              <w:t>S</w:t>
            </w:r>
            <w:r>
              <w:rPr>
                <w:b w:val="0"/>
                <w:color w:val="auto"/>
                <w:szCs w:val="18"/>
              </w:rPr>
              <w:t xml:space="preserve"> and B</w:t>
            </w:r>
            <w:r>
              <w:rPr>
                <w:b w:val="0"/>
                <w:color w:val="auto"/>
                <w:szCs w:val="18"/>
                <w:vertAlign w:val="subscript"/>
              </w:rPr>
              <w:t>e</w:t>
            </w:r>
            <w:r>
              <w:rPr>
                <w:b w:val="0"/>
                <w:color w:val="auto"/>
                <w:szCs w:val="18"/>
              </w:rPr>
              <w:t xml:space="preserve"> are determined in accordance with </w:t>
            </w:r>
            <w:r w:rsidRPr="00F8188C">
              <w:rPr>
                <w:b w:val="0"/>
                <w:color w:val="auto"/>
                <w:szCs w:val="18"/>
              </w:rPr>
              <w:t>AS/NZS 4234</w:t>
            </w:r>
            <w:r w:rsidR="009F5F42">
              <w:rPr>
                <w:b w:val="0"/>
                <w:color w:val="auto"/>
                <w:szCs w:val="18"/>
              </w:rPr>
              <w:t xml:space="preserve"> and measured in MJ/year</w:t>
            </w:r>
          </w:p>
        </w:tc>
      </w:tr>
      <w:tr w:rsidR="002F4B13" w:rsidRPr="00CA0454" w14:paraId="76F412BC" w14:textId="77777777" w:rsidTr="00AC2323">
        <w:tc>
          <w:tcPr>
            <w:tcW w:w="574" w:type="pct"/>
            <w:shd w:val="clear" w:color="auto" w:fill="E5F1FA" w:themeFill="light2"/>
          </w:tcPr>
          <w:p w14:paraId="39D96570" w14:textId="77777777" w:rsidR="002F4B13" w:rsidRPr="00CA0454" w:rsidRDefault="002F4B13" w:rsidP="00AC2323">
            <w:pPr>
              <w:pStyle w:val="TableTextLeft"/>
              <w:rPr>
                <w:color w:val="auto"/>
                <w:szCs w:val="18"/>
              </w:rPr>
            </w:pPr>
            <w:r w:rsidRPr="00CA0454">
              <w:rPr>
                <w:b/>
                <w:color w:val="auto"/>
                <w:szCs w:val="18"/>
              </w:rPr>
              <w:t>Input type</w:t>
            </w:r>
          </w:p>
        </w:tc>
        <w:tc>
          <w:tcPr>
            <w:tcW w:w="2727" w:type="pct"/>
            <w:gridSpan w:val="2"/>
            <w:shd w:val="clear" w:color="auto" w:fill="E5F1FA" w:themeFill="light2"/>
          </w:tcPr>
          <w:p w14:paraId="6415448A" w14:textId="77777777" w:rsidR="002F4B13" w:rsidRPr="00CA0454" w:rsidRDefault="002F4B13" w:rsidP="00AC2323">
            <w:pPr>
              <w:pStyle w:val="TableTextLeft"/>
              <w:rPr>
                <w:color w:val="auto"/>
                <w:szCs w:val="18"/>
              </w:rPr>
            </w:pPr>
            <w:r w:rsidRPr="00CA0454">
              <w:rPr>
                <w:b/>
                <w:color w:val="auto"/>
                <w:szCs w:val="18"/>
              </w:rPr>
              <w:t>Condition</w:t>
            </w:r>
          </w:p>
        </w:tc>
        <w:tc>
          <w:tcPr>
            <w:tcW w:w="1699" w:type="pct"/>
            <w:shd w:val="clear" w:color="auto" w:fill="E5F1FA" w:themeFill="light2"/>
          </w:tcPr>
          <w:p w14:paraId="1EF34D95" w14:textId="77777777" w:rsidR="002F4B13" w:rsidRPr="00CA0454" w:rsidRDefault="002F4B13" w:rsidP="00AC2323">
            <w:pPr>
              <w:pStyle w:val="TableTextLeft"/>
              <w:rPr>
                <w:b/>
                <w:color w:val="auto"/>
                <w:szCs w:val="18"/>
              </w:rPr>
            </w:pPr>
            <w:r w:rsidRPr="00CA0454">
              <w:rPr>
                <w:b/>
                <w:color w:val="auto"/>
                <w:szCs w:val="18"/>
              </w:rPr>
              <w:t>Input value</w:t>
            </w:r>
          </w:p>
        </w:tc>
      </w:tr>
      <w:tr w:rsidR="00F8188C" w:rsidRPr="00CA0454" w14:paraId="62B797DC" w14:textId="77777777" w:rsidTr="00AC2323">
        <w:tc>
          <w:tcPr>
            <w:tcW w:w="574" w:type="pct"/>
            <w:vMerge w:val="restart"/>
          </w:tcPr>
          <w:p w14:paraId="0C7FACB0" w14:textId="77777777" w:rsidR="00F8188C" w:rsidRPr="00CA0454" w:rsidRDefault="00F8188C" w:rsidP="00F8188C">
            <w:pPr>
              <w:pStyle w:val="TableTextLeft"/>
              <w:rPr>
                <w:szCs w:val="18"/>
              </w:rPr>
            </w:pPr>
            <w:r w:rsidRPr="00CA0454">
              <w:rPr>
                <w:szCs w:val="18"/>
              </w:rPr>
              <w:t>Abatement Factor</w:t>
            </w:r>
          </w:p>
        </w:tc>
        <w:tc>
          <w:tcPr>
            <w:tcW w:w="1709" w:type="pct"/>
            <w:vMerge w:val="restart"/>
          </w:tcPr>
          <w:p w14:paraId="19108F1E" w14:textId="77777777" w:rsidR="00F8188C" w:rsidRPr="00CA0454" w:rsidRDefault="00F8188C" w:rsidP="00F8188C">
            <w:pPr>
              <w:pStyle w:val="TableTextLeft"/>
              <w:rPr>
                <w:szCs w:val="18"/>
              </w:rPr>
            </w:pPr>
            <w:r w:rsidRPr="00CA0454">
              <w:rPr>
                <w:szCs w:val="18"/>
              </w:rPr>
              <w:t>For upgrades in Metropolitan Victoria</w:t>
            </w:r>
          </w:p>
        </w:tc>
        <w:tc>
          <w:tcPr>
            <w:tcW w:w="1018" w:type="pct"/>
          </w:tcPr>
          <w:p w14:paraId="2B4F27B3" w14:textId="77777777" w:rsidR="00F8188C" w:rsidRPr="00CA0454" w:rsidRDefault="00F8188C" w:rsidP="00F8188C">
            <w:pPr>
              <w:pStyle w:val="TableTextLeft"/>
              <w:rPr>
                <w:szCs w:val="18"/>
              </w:rPr>
            </w:pPr>
            <w:r w:rsidRPr="00CA0454">
              <w:rPr>
                <w:szCs w:val="18"/>
              </w:rPr>
              <w:t>Small upgrade</w:t>
            </w:r>
          </w:p>
        </w:tc>
        <w:tc>
          <w:tcPr>
            <w:tcW w:w="1699" w:type="pct"/>
          </w:tcPr>
          <w:p w14:paraId="16B2C18A" w14:textId="05488862" w:rsidR="00F8188C" w:rsidRPr="00CA0454" w:rsidRDefault="00F8188C" w:rsidP="00F8188C">
            <w:pPr>
              <w:pStyle w:val="TableTextLeft"/>
              <w:rPr>
                <w:szCs w:val="18"/>
              </w:rPr>
            </w:pPr>
            <w:r>
              <w:rPr>
                <w:szCs w:val="18"/>
              </w:rPr>
              <w:t xml:space="preserve">40.47 - [0.003938 </w:t>
            </w:r>
            <m:oMath>
              <m:r>
                <m:rPr>
                  <m:sty m:val="bi"/>
                </m:rPr>
                <w:rPr>
                  <w:rFonts w:ascii="Cambria Math" w:hAnsi="Cambria Math"/>
                  <w:szCs w:val="18"/>
                </w:rPr>
                <m:t xml:space="preserve">× </m:t>
              </m:r>
            </m:oMath>
            <w:r>
              <w:rPr>
                <w:b/>
                <w:szCs w:val="18"/>
              </w:rPr>
              <w:t>(</w:t>
            </w:r>
            <w:r w:rsidRPr="00CA0454">
              <w:rPr>
                <w:szCs w:val="18"/>
              </w:rPr>
              <w:t>B</w:t>
            </w:r>
            <w:r w:rsidRPr="00CA0454">
              <w:rPr>
                <w:szCs w:val="18"/>
                <w:vertAlign w:val="subscript"/>
              </w:rPr>
              <w:t>S</w:t>
            </w:r>
            <w:r>
              <w:rPr>
                <w:szCs w:val="18"/>
              </w:rPr>
              <w:t xml:space="preserve"> + </w:t>
            </w:r>
            <w:r w:rsidRPr="00CA0454">
              <w:rPr>
                <w:szCs w:val="18"/>
              </w:rPr>
              <w:t>B</w:t>
            </w:r>
            <w:r w:rsidRPr="00CA0454">
              <w:rPr>
                <w:szCs w:val="18"/>
                <w:vertAlign w:val="subscript"/>
              </w:rPr>
              <w:t>e</w:t>
            </w:r>
            <w:r>
              <w:rPr>
                <w:szCs w:val="18"/>
              </w:rPr>
              <w:t xml:space="preserve">)] </w:t>
            </w:r>
          </w:p>
        </w:tc>
      </w:tr>
      <w:tr w:rsidR="00F8188C" w:rsidRPr="00CA0454" w14:paraId="7ADFAEC4" w14:textId="77777777" w:rsidTr="00AC2323">
        <w:tc>
          <w:tcPr>
            <w:tcW w:w="574" w:type="pct"/>
            <w:vMerge/>
          </w:tcPr>
          <w:p w14:paraId="3849ACC3" w14:textId="77777777" w:rsidR="00F8188C" w:rsidRPr="00CA0454" w:rsidRDefault="00F8188C" w:rsidP="00F8188C">
            <w:pPr>
              <w:spacing w:before="0" w:after="0" w:line="240" w:lineRule="atLeast"/>
              <w:ind w:left="0" w:right="0"/>
              <w:rPr>
                <w:szCs w:val="18"/>
              </w:rPr>
            </w:pPr>
          </w:p>
        </w:tc>
        <w:tc>
          <w:tcPr>
            <w:tcW w:w="1709" w:type="pct"/>
            <w:vMerge/>
          </w:tcPr>
          <w:p w14:paraId="7D758682" w14:textId="77777777" w:rsidR="00F8188C" w:rsidRPr="00CA0454" w:rsidRDefault="00F8188C" w:rsidP="00F8188C">
            <w:pPr>
              <w:pStyle w:val="BodyText"/>
              <w:rPr>
                <w:szCs w:val="18"/>
              </w:rPr>
            </w:pPr>
          </w:p>
        </w:tc>
        <w:tc>
          <w:tcPr>
            <w:tcW w:w="1018" w:type="pct"/>
          </w:tcPr>
          <w:p w14:paraId="20B628FB" w14:textId="77777777" w:rsidR="00F8188C" w:rsidRPr="00CA0454" w:rsidRDefault="00F8188C" w:rsidP="00F8188C">
            <w:pPr>
              <w:pStyle w:val="TableTextLeft"/>
              <w:rPr>
                <w:szCs w:val="18"/>
              </w:rPr>
            </w:pPr>
            <w:r w:rsidRPr="00CA0454">
              <w:rPr>
                <w:szCs w:val="18"/>
              </w:rPr>
              <w:t>Medium upgrade</w:t>
            </w:r>
          </w:p>
        </w:tc>
        <w:tc>
          <w:tcPr>
            <w:tcW w:w="1699" w:type="pct"/>
          </w:tcPr>
          <w:p w14:paraId="074EF37D" w14:textId="2D9FA07E" w:rsidR="00F8188C" w:rsidRPr="00CA0454" w:rsidRDefault="00F8188C" w:rsidP="00F8188C">
            <w:pPr>
              <w:pStyle w:val="TableTextLeft"/>
              <w:rPr>
                <w:szCs w:val="18"/>
              </w:rPr>
            </w:pPr>
            <w:r>
              <w:rPr>
                <w:szCs w:val="18"/>
              </w:rPr>
              <w:t xml:space="preserve">65.62 - [0.003938 </w:t>
            </w:r>
            <m:oMath>
              <m:r>
                <m:rPr>
                  <m:sty m:val="bi"/>
                </m:rPr>
                <w:rPr>
                  <w:rFonts w:ascii="Cambria Math" w:hAnsi="Cambria Math"/>
                  <w:szCs w:val="18"/>
                </w:rPr>
                <m:t xml:space="preserve">× </m:t>
              </m:r>
            </m:oMath>
            <w:r>
              <w:rPr>
                <w:b/>
                <w:szCs w:val="18"/>
              </w:rPr>
              <w:t>(</w:t>
            </w:r>
            <w:r w:rsidRPr="00CA0454">
              <w:rPr>
                <w:szCs w:val="18"/>
              </w:rPr>
              <w:t>B</w:t>
            </w:r>
            <w:r w:rsidRPr="00CA0454">
              <w:rPr>
                <w:szCs w:val="18"/>
                <w:vertAlign w:val="subscript"/>
              </w:rPr>
              <w:t>S</w:t>
            </w:r>
            <w:r>
              <w:rPr>
                <w:szCs w:val="18"/>
              </w:rPr>
              <w:t xml:space="preserve"> + </w:t>
            </w:r>
            <w:r w:rsidRPr="00CA0454">
              <w:rPr>
                <w:szCs w:val="18"/>
              </w:rPr>
              <w:t>B</w:t>
            </w:r>
            <w:r w:rsidRPr="00CA0454">
              <w:rPr>
                <w:szCs w:val="18"/>
                <w:vertAlign w:val="subscript"/>
              </w:rPr>
              <w:t>e</w:t>
            </w:r>
            <w:r>
              <w:rPr>
                <w:szCs w:val="18"/>
              </w:rPr>
              <w:t>)]</w:t>
            </w:r>
          </w:p>
        </w:tc>
      </w:tr>
      <w:tr w:rsidR="00F8188C" w:rsidRPr="00CA0454" w14:paraId="3EF3F224" w14:textId="77777777" w:rsidTr="00AC2323">
        <w:tc>
          <w:tcPr>
            <w:tcW w:w="574" w:type="pct"/>
            <w:vMerge/>
          </w:tcPr>
          <w:p w14:paraId="7240836B" w14:textId="77777777" w:rsidR="00F8188C" w:rsidRPr="00CA0454" w:rsidRDefault="00F8188C" w:rsidP="00F8188C">
            <w:pPr>
              <w:pStyle w:val="BodyText"/>
              <w:rPr>
                <w:szCs w:val="18"/>
              </w:rPr>
            </w:pPr>
          </w:p>
        </w:tc>
        <w:tc>
          <w:tcPr>
            <w:tcW w:w="1709" w:type="pct"/>
            <w:vMerge w:val="restart"/>
          </w:tcPr>
          <w:p w14:paraId="2FFEA791" w14:textId="77777777" w:rsidR="00F8188C" w:rsidRPr="00CA0454" w:rsidRDefault="00F8188C" w:rsidP="00F8188C">
            <w:pPr>
              <w:pStyle w:val="TableTextLeft"/>
              <w:rPr>
                <w:szCs w:val="18"/>
              </w:rPr>
            </w:pPr>
            <w:r w:rsidRPr="00CA0454">
              <w:rPr>
                <w:szCs w:val="18"/>
              </w:rPr>
              <w:t>For upgrades in Regional Victoria</w:t>
            </w:r>
          </w:p>
        </w:tc>
        <w:tc>
          <w:tcPr>
            <w:tcW w:w="1018" w:type="pct"/>
          </w:tcPr>
          <w:p w14:paraId="576F3DB7" w14:textId="77777777" w:rsidR="00F8188C" w:rsidRPr="00CA0454" w:rsidRDefault="00F8188C" w:rsidP="00F8188C">
            <w:pPr>
              <w:pStyle w:val="TableTextLeft"/>
              <w:rPr>
                <w:szCs w:val="18"/>
              </w:rPr>
            </w:pPr>
            <w:r w:rsidRPr="00CA0454">
              <w:rPr>
                <w:szCs w:val="18"/>
              </w:rPr>
              <w:t>Small upgrade</w:t>
            </w:r>
          </w:p>
        </w:tc>
        <w:tc>
          <w:tcPr>
            <w:tcW w:w="1699" w:type="pct"/>
          </w:tcPr>
          <w:p w14:paraId="619F7FBA" w14:textId="3560B90A" w:rsidR="00F8188C" w:rsidRPr="00CA0454" w:rsidRDefault="00F8188C" w:rsidP="00F8188C">
            <w:pPr>
              <w:pStyle w:val="TableTextLeft"/>
              <w:rPr>
                <w:szCs w:val="18"/>
              </w:rPr>
            </w:pPr>
            <w:r>
              <w:rPr>
                <w:szCs w:val="18"/>
              </w:rPr>
              <w:t xml:space="preserve">42.79 - [0.004163 </w:t>
            </w:r>
            <m:oMath>
              <m:r>
                <m:rPr>
                  <m:sty m:val="bi"/>
                </m:rPr>
                <w:rPr>
                  <w:rFonts w:ascii="Cambria Math" w:hAnsi="Cambria Math"/>
                  <w:szCs w:val="18"/>
                </w:rPr>
                <m:t xml:space="preserve">× </m:t>
              </m:r>
            </m:oMath>
            <w:r>
              <w:rPr>
                <w:b/>
                <w:szCs w:val="18"/>
              </w:rPr>
              <w:t>(</w:t>
            </w:r>
            <w:r w:rsidRPr="00CA0454">
              <w:rPr>
                <w:szCs w:val="18"/>
              </w:rPr>
              <w:t>B</w:t>
            </w:r>
            <w:r w:rsidRPr="00CA0454">
              <w:rPr>
                <w:szCs w:val="18"/>
                <w:vertAlign w:val="subscript"/>
              </w:rPr>
              <w:t>S</w:t>
            </w:r>
            <w:r>
              <w:rPr>
                <w:szCs w:val="18"/>
              </w:rPr>
              <w:t xml:space="preserve"> + </w:t>
            </w:r>
            <w:r w:rsidRPr="00CA0454">
              <w:rPr>
                <w:szCs w:val="18"/>
              </w:rPr>
              <w:t>B</w:t>
            </w:r>
            <w:r w:rsidRPr="00CA0454">
              <w:rPr>
                <w:szCs w:val="18"/>
                <w:vertAlign w:val="subscript"/>
              </w:rPr>
              <w:t>e</w:t>
            </w:r>
            <w:r>
              <w:rPr>
                <w:szCs w:val="18"/>
              </w:rPr>
              <w:t>)]</w:t>
            </w:r>
          </w:p>
        </w:tc>
      </w:tr>
      <w:tr w:rsidR="00F8188C" w:rsidRPr="00CA0454" w14:paraId="3731E915" w14:textId="77777777" w:rsidTr="00AC2323">
        <w:tc>
          <w:tcPr>
            <w:tcW w:w="574" w:type="pct"/>
            <w:vMerge/>
          </w:tcPr>
          <w:p w14:paraId="2F9D1450" w14:textId="77777777" w:rsidR="00F8188C" w:rsidRPr="00CA0454" w:rsidRDefault="00F8188C" w:rsidP="00F8188C">
            <w:pPr>
              <w:spacing w:before="0" w:after="0" w:line="240" w:lineRule="atLeast"/>
              <w:ind w:left="0" w:right="0"/>
              <w:rPr>
                <w:szCs w:val="18"/>
              </w:rPr>
            </w:pPr>
          </w:p>
        </w:tc>
        <w:tc>
          <w:tcPr>
            <w:tcW w:w="1709" w:type="pct"/>
            <w:vMerge/>
          </w:tcPr>
          <w:p w14:paraId="3821149C" w14:textId="77777777" w:rsidR="00F8188C" w:rsidRPr="00CA0454" w:rsidDel="006259B1" w:rsidRDefault="00F8188C" w:rsidP="00F8188C">
            <w:pPr>
              <w:pStyle w:val="BodyText"/>
              <w:rPr>
                <w:szCs w:val="18"/>
              </w:rPr>
            </w:pPr>
          </w:p>
        </w:tc>
        <w:tc>
          <w:tcPr>
            <w:tcW w:w="1018" w:type="pct"/>
          </w:tcPr>
          <w:p w14:paraId="68206C73" w14:textId="77777777" w:rsidR="00F8188C" w:rsidRPr="00CA0454" w:rsidDel="006259B1" w:rsidRDefault="00F8188C" w:rsidP="00F8188C">
            <w:pPr>
              <w:pStyle w:val="TableTextLeft"/>
              <w:rPr>
                <w:szCs w:val="18"/>
              </w:rPr>
            </w:pPr>
            <w:r w:rsidRPr="00CA0454">
              <w:rPr>
                <w:szCs w:val="18"/>
              </w:rPr>
              <w:t>Medium upgrade</w:t>
            </w:r>
          </w:p>
        </w:tc>
        <w:tc>
          <w:tcPr>
            <w:tcW w:w="1699" w:type="pct"/>
          </w:tcPr>
          <w:p w14:paraId="3EED786E" w14:textId="6585327E" w:rsidR="00F8188C" w:rsidRPr="00CA0454" w:rsidRDefault="00F8188C" w:rsidP="00F8188C">
            <w:pPr>
              <w:pStyle w:val="TableTextLeft"/>
              <w:rPr>
                <w:szCs w:val="18"/>
              </w:rPr>
            </w:pPr>
            <w:r>
              <w:rPr>
                <w:szCs w:val="18"/>
              </w:rPr>
              <w:t xml:space="preserve">69.37 - [0.004163 </w:t>
            </w:r>
            <m:oMath>
              <m:r>
                <m:rPr>
                  <m:sty m:val="bi"/>
                </m:rPr>
                <w:rPr>
                  <w:rFonts w:ascii="Cambria Math" w:hAnsi="Cambria Math"/>
                  <w:szCs w:val="18"/>
                </w:rPr>
                <m:t xml:space="preserve">× </m:t>
              </m:r>
            </m:oMath>
            <w:r>
              <w:rPr>
                <w:b/>
                <w:szCs w:val="18"/>
              </w:rPr>
              <w:t>(</w:t>
            </w:r>
            <w:r w:rsidRPr="00CA0454">
              <w:rPr>
                <w:szCs w:val="18"/>
              </w:rPr>
              <w:t>B</w:t>
            </w:r>
            <w:r w:rsidRPr="00CA0454">
              <w:rPr>
                <w:szCs w:val="18"/>
                <w:vertAlign w:val="subscript"/>
              </w:rPr>
              <w:t>S</w:t>
            </w:r>
            <w:r>
              <w:rPr>
                <w:szCs w:val="18"/>
              </w:rPr>
              <w:t xml:space="preserve"> + </w:t>
            </w:r>
            <w:r w:rsidRPr="00CA0454">
              <w:rPr>
                <w:szCs w:val="18"/>
              </w:rPr>
              <w:t>B</w:t>
            </w:r>
            <w:r w:rsidRPr="00CA0454">
              <w:rPr>
                <w:szCs w:val="18"/>
                <w:vertAlign w:val="subscript"/>
              </w:rPr>
              <w:t>e</w:t>
            </w:r>
            <w:r>
              <w:rPr>
                <w:szCs w:val="18"/>
              </w:rPr>
              <w:t>)]</w:t>
            </w:r>
          </w:p>
        </w:tc>
      </w:tr>
      <w:tr w:rsidR="002F4B13" w:rsidRPr="00CA0454" w14:paraId="7D4FEDD0" w14:textId="77777777" w:rsidTr="00AC2323">
        <w:tc>
          <w:tcPr>
            <w:tcW w:w="574" w:type="pct"/>
            <w:vMerge w:val="restart"/>
          </w:tcPr>
          <w:p w14:paraId="10C78B4C" w14:textId="381122D4" w:rsidR="002F4B13" w:rsidRPr="00CA0454" w:rsidRDefault="00F8188C" w:rsidP="00AC2323">
            <w:pPr>
              <w:pStyle w:val="TableTextLeft"/>
              <w:rPr>
                <w:szCs w:val="18"/>
              </w:rPr>
            </w:pPr>
            <w:r>
              <w:rPr>
                <w:szCs w:val="18"/>
              </w:rPr>
              <w:t>Regional Factor</w:t>
            </w:r>
          </w:p>
        </w:tc>
        <w:tc>
          <w:tcPr>
            <w:tcW w:w="2727" w:type="pct"/>
            <w:gridSpan w:val="2"/>
          </w:tcPr>
          <w:p w14:paraId="52378CB8" w14:textId="77777777" w:rsidR="002F4B13" w:rsidRPr="00CA0454" w:rsidRDefault="002F4B13" w:rsidP="00AC2323">
            <w:pPr>
              <w:pStyle w:val="TableTextLeft"/>
              <w:rPr>
                <w:szCs w:val="18"/>
              </w:rPr>
            </w:pPr>
            <w:r w:rsidRPr="00CA0454">
              <w:rPr>
                <w:szCs w:val="18"/>
              </w:rPr>
              <w:t>For upgrades in Metropolitan Victoria</w:t>
            </w:r>
          </w:p>
        </w:tc>
        <w:tc>
          <w:tcPr>
            <w:tcW w:w="1699" w:type="pct"/>
          </w:tcPr>
          <w:p w14:paraId="381E4BD5" w14:textId="560739A8" w:rsidR="002F4B13" w:rsidRPr="00CA0454" w:rsidRDefault="00F8188C" w:rsidP="00AC2323">
            <w:pPr>
              <w:pStyle w:val="TableTextLeft"/>
              <w:rPr>
                <w:szCs w:val="18"/>
              </w:rPr>
            </w:pPr>
            <w:r>
              <w:rPr>
                <w:szCs w:val="18"/>
              </w:rPr>
              <w:t>1</w:t>
            </w:r>
          </w:p>
        </w:tc>
      </w:tr>
      <w:tr w:rsidR="002F4B13" w:rsidRPr="00CA0454" w14:paraId="33C806D9" w14:textId="77777777" w:rsidTr="00AC2323">
        <w:tc>
          <w:tcPr>
            <w:tcW w:w="574" w:type="pct"/>
            <w:vMerge/>
          </w:tcPr>
          <w:p w14:paraId="7E6330AE" w14:textId="77777777" w:rsidR="002F4B13" w:rsidRPr="00CA0454" w:rsidRDefault="002F4B13" w:rsidP="00AC2323">
            <w:pPr>
              <w:pStyle w:val="BodyText"/>
              <w:rPr>
                <w:szCs w:val="18"/>
              </w:rPr>
            </w:pPr>
          </w:p>
        </w:tc>
        <w:tc>
          <w:tcPr>
            <w:tcW w:w="2727" w:type="pct"/>
            <w:gridSpan w:val="2"/>
          </w:tcPr>
          <w:p w14:paraId="3E4F879C" w14:textId="77777777" w:rsidR="002F4B13" w:rsidRPr="00CA0454" w:rsidRDefault="002F4B13" w:rsidP="00AC2323">
            <w:pPr>
              <w:pStyle w:val="TableTextLeft"/>
              <w:rPr>
                <w:szCs w:val="18"/>
              </w:rPr>
            </w:pPr>
            <w:r w:rsidRPr="00CA0454">
              <w:rPr>
                <w:szCs w:val="18"/>
              </w:rPr>
              <w:t>For upgrades in Regional Victoria</w:t>
            </w:r>
          </w:p>
        </w:tc>
        <w:tc>
          <w:tcPr>
            <w:tcW w:w="1699" w:type="pct"/>
          </w:tcPr>
          <w:p w14:paraId="0C124404" w14:textId="559078EC" w:rsidR="002F4B13" w:rsidRPr="00CA0454" w:rsidRDefault="00F8188C" w:rsidP="00AC2323">
            <w:pPr>
              <w:pStyle w:val="TableTextLeft"/>
              <w:rPr>
                <w:szCs w:val="18"/>
              </w:rPr>
            </w:pPr>
            <w:r>
              <w:rPr>
                <w:szCs w:val="18"/>
              </w:rPr>
              <w:t>1</w:t>
            </w:r>
          </w:p>
        </w:tc>
      </w:tr>
    </w:tbl>
    <w:p w14:paraId="7C7BB332" w14:textId="77777777" w:rsidR="002F4B13" w:rsidRDefault="002F4B13" w:rsidP="002F4B13">
      <w:pPr>
        <w:pStyle w:val="BodyText"/>
        <w:ind w:left="567" w:firstLine="567"/>
      </w:pPr>
    </w:p>
    <w:p w14:paraId="30967C87" w14:textId="77777777" w:rsidR="002F4B13" w:rsidRDefault="002F4B13" w:rsidP="002F4B13">
      <w:pPr>
        <w:pStyle w:val="BodyText"/>
        <w:ind w:left="567" w:firstLine="567"/>
      </w:pPr>
      <w:r>
        <w:rPr>
          <w:noProof/>
        </w:rPr>
        <mc:AlternateContent>
          <mc:Choice Requires="wps">
            <w:drawing>
              <wp:inline distT="0" distB="0" distL="0" distR="0" wp14:anchorId="44526C58" wp14:editId="29133A6C">
                <wp:extent cx="4372708" cy="0"/>
                <wp:effectExtent l="0" t="0" r="0" b="0"/>
                <wp:docPr id="32" name="Straight Connector 32"/>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5715D8"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6a+6re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18340829" w14:textId="77777777" w:rsidR="002F4B13" w:rsidRDefault="002F4B13" w:rsidP="002F4B13">
      <w:pPr>
        <w:pStyle w:val="BodyText"/>
      </w:pPr>
    </w:p>
    <w:tbl>
      <w:tblPr>
        <w:tblStyle w:val="PullOutBoxTable"/>
        <w:tblW w:w="5000" w:type="pct"/>
        <w:tblBorders>
          <w:top w:val="single" w:sz="8" w:space="0" w:color="0072CE" w:themeColor="text2"/>
          <w:left w:val="single" w:sz="8" w:space="0" w:color="0072CE" w:themeColor="text2"/>
          <w:bottom w:val="single" w:sz="8" w:space="0" w:color="0072CE" w:themeColor="text2"/>
          <w:right w:val="single" w:sz="8" w:space="0" w:color="0072CE" w:themeColor="text2"/>
        </w:tblBorders>
        <w:tblLook w:val="0600" w:firstRow="0" w:lastRow="0" w:firstColumn="0" w:lastColumn="0" w:noHBand="1" w:noVBand="1"/>
      </w:tblPr>
      <w:tblGrid>
        <w:gridCol w:w="9659"/>
      </w:tblGrid>
      <w:tr w:rsidR="002F4B13" w14:paraId="1EE2B867" w14:textId="77777777" w:rsidTr="00AC2323">
        <w:tc>
          <w:tcPr>
            <w:tcW w:w="5000" w:type="pct"/>
            <w:shd w:val="clear" w:color="auto" w:fill="E5F1FA" w:themeFill="light2"/>
          </w:tcPr>
          <w:p w14:paraId="1F29BA74" w14:textId="77777777" w:rsidR="002F4B13" w:rsidRPr="00836F30" w:rsidRDefault="002F4B13" w:rsidP="00AC2323">
            <w:pPr>
              <w:pStyle w:val="PullOutBoxBodyText"/>
              <w:rPr>
                <w:b/>
              </w:rPr>
            </w:pPr>
            <w:r w:rsidRPr="00836F30">
              <w:rPr>
                <w:b/>
              </w:rPr>
              <w:t>Scenario 1F: Decommissioning Electric and Installing Gas Boosted Solar</w:t>
            </w:r>
          </w:p>
        </w:tc>
      </w:tr>
    </w:tbl>
    <w:p w14:paraId="7AC90D19" w14:textId="3E4697B6" w:rsidR="002F4B13" w:rsidRPr="00DE6E8A" w:rsidRDefault="002F4B13" w:rsidP="002F4B13">
      <w:pPr>
        <w:pStyle w:val="BodyText"/>
      </w:pPr>
      <w:r w:rsidRPr="00DE6E8A">
        <w:t>The GHG equivalent emissions reduction for this scenario is given by</w:t>
      </w:r>
      <w:r w:rsidR="008D6283">
        <w:t xml:space="preserve"> </w:t>
      </w:r>
      <w:r w:rsidR="008D6283">
        <w:fldChar w:fldCharType="begin"/>
      </w:r>
      <w:r w:rsidR="008D6283">
        <w:instrText xml:space="preserve"> REF _Ref522873033 \h </w:instrText>
      </w:r>
      <w:r w:rsidR="008D6283">
        <w:fldChar w:fldCharType="separate"/>
      </w:r>
      <w:r w:rsidR="006547AC" w:rsidRPr="00DE6E8A">
        <w:t xml:space="preserve">Equation </w:t>
      </w:r>
      <w:r w:rsidR="006547AC">
        <w:rPr>
          <w:noProof/>
        </w:rPr>
        <w:t>1</w:t>
      </w:r>
      <w:r w:rsidR="006547AC">
        <w:t>.</w:t>
      </w:r>
      <w:r w:rsidR="006547AC">
        <w:rPr>
          <w:noProof/>
        </w:rPr>
        <w:t>5</w:t>
      </w:r>
      <w:r w:rsidR="008D6283">
        <w:fldChar w:fldCharType="end"/>
      </w:r>
      <w:r w:rsidRPr="00DE6E8A">
        <w:t xml:space="preserve">, using the variables listed in </w:t>
      </w:r>
      <w:r w:rsidR="008D6283">
        <w:fldChar w:fldCharType="begin"/>
      </w:r>
      <w:r w:rsidR="008D6283">
        <w:instrText xml:space="preserve"> REF _Ref522872845 \h </w:instrText>
      </w:r>
      <w:r w:rsidR="008D6283">
        <w:fldChar w:fldCharType="separate"/>
      </w:r>
      <w:r w:rsidR="006547AC" w:rsidRPr="00DE6E8A">
        <w:t xml:space="preserve">Table </w:t>
      </w:r>
      <w:r w:rsidR="006547AC">
        <w:rPr>
          <w:noProof/>
        </w:rPr>
        <w:t>1</w:t>
      </w:r>
      <w:r w:rsidR="006547AC">
        <w:t>.</w:t>
      </w:r>
      <w:r w:rsidR="006547AC">
        <w:rPr>
          <w:noProof/>
        </w:rPr>
        <w:t>7</w:t>
      </w:r>
      <w:r w:rsidR="008D6283">
        <w:fldChar w:fldCharType="end"/>
      </w:r>
      <w:r w:rsidR="008D6283">
        <w:t xml:space="preserve">. </w:t>
      </w:r>
    </w:p>
    <w:p w14:paraId="0E087571" w14:textId="7E862B05" w:rsidR="002F4B13" w:rsidRPr="00DE6E8A" w:rsidRDefault="002F4B13" w:rsidP="002F4B13">
      <w:pPr>
        <w:pStyle w:val="Caption"/>
      </w:pPr>
      <w:bookmarkStart w:id="51" w:name="_Ref522873033"/>
      <w:r w:rsidRPr="00DE6E8A">
        <w:t xml:space="preserve">Equation </w:t>
      </w:r>
      <w:fldSimple w:instr=" STYLEREF 2 \s ">
        <w:r w:rsidR="006547AC">
          <w:rPr>
            <w:noProof/>
          </w:rPr>
          <w:t>1</w:t>
        </w:r>
      </w:fldSimple>
      <w:r w:rsidR="00E1324D">
        <w:t>.</w:t>
      </w:r>
      <w:fldSimple w:instr=" SEQ Equation \* ARABIC \s 2 ">
        <w:r w:rsidR="006547AC">
          <w:rPr>
            <w:noProof/>
          </w:rPr>
          <w:t>5</w:t>
        </w:r>
      </w:fldSimple>
      <w:bookmarkEnd w:id="51"/>
      <w:r w:rsidRPr="00DE6E8A">
        <w:t xml:space="preserve"> – GHG equivalent emissions reduction calculation for Scenario 1</w:t>
      </w:r>
      <w:r>
        <w:t>F</w:t>
      </w:r>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2F4B13" w:rsidRPr="00CA0454" w14:paraId="684F0B37" w14:textId="77777777" w:rsidTr="00AC2323">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758E1F2E" w14:textId="69FDCC73" w:rsidR="002F4B13" w:rsidRPr="00CA0454" w:rsidRDefault="002F4B13" w:rsidP="00AC2323">
            <w:pPr>
              <w:pStyle w:val="TableTextLeft"/>
              <w:rPr>
                <w:szCs w:val="18"/>
              </w:rPr>
            </w:pPr>
            <m:oMathPara>
              <m:oMathParaPr>
                <m:jc m:val="left"/>
              </m:oMathParaPr>
              <m:oMath>
                <m:r>
                  <m:rPr>
                    <m:sty m:val="bi"/>
                  </m:rPr>
                  <w:rPr>
                    <w:rFonts w:ascii="Cambria Math" w:hAnsi="Cambria Math"/>
                    <w:szCs w:val="18"/>
                  </w:rPr>
                  <m:t>GHG</m:t>
                </m:r>
                <m:r>
                  <m:rPr>
                    <m:sty m:val="p"/>
                  </m:rPr>
                  <w:rPr>
                    <w:rFonts w:ascii="Cambria Math" w:hAnsi="Cambria Math"/>
                    <w:szCs w:val="18"/>
                  </w:rPr>
                  <m:t xml:space="preserve"> </m:t>
                </m:r>
                <m:r>
                  <m:rPr>
                    <m:sty m:val="bi"/>
                  </m:rPr>
                  <w:rPr>
                    <w:rFonts w:ascii="Cambria Math" w:hAnsi="Cambria Math"/>
                    <w:szCs w:val="18"/>
                  </w:rPr>
                  <m:t>Eq</m:t>
                </m:r>
                <m:r>
                  <m:rPr>
                    <m:sty m:val="p"/>
                  </m:rPr>
                  <w:rPr>
                    <w:rFonts w:ascii="Cambria Math" w:hAnsi="Cambria Math"/>
                    <w:szCs w:val="18"/>
                  </w:rPr>
                  <m:t xml:space="preserve">. </m:t>
                </m:r>
                <m:r>
                  <m:rPr>
                    <m:sty m:val="bi"/>
                  </m:rPr>
                  <w:rPr>
                    <w:rFonts w:ascii="Cambria Math" w:hAnsi="Cambria Math"/>
                    <w:szCs w:val="18"/>
                  </w:rPr>
                  <m:t>Reduction</m:t>
                </m:r>
                <m:r>
                  <m:rPr>
                    <m:sty m:val="p"/>
                  </m:rPr>
                  <w:rPr>
                    <w:rFonts w:ascii="Cambria Math" w:hAnsi="Cambria Math"/>
                    <w:szCs w:val="18"/>
                  </w:rPr>
                  <m:t xml:space="preserve">= </m:t>
                </m:r>
                <m:r>
                  <m:rPr>
                    <m:sty m:val="bi"/>
                  </m:rPr>
                  <w:rPr>
                    <w:rFonts w:ascii="Cambria Math" w:hAnsi="Cambria Math"/>
                    <w:szCs w:val="18"/>
                  </w:rPr>
                  <m:t>Abatement</m:t>
                </m:r>
                <m:r>
                  <m:rPr>
                    <m:sty m:val="p"/>
                  </m:rPr>
                  <w:rPr>
                    <w:rFonts w:ascii="Cambria Math" w:hAnsi="Cambria Math"/>
                    <w:szCs w:val="18"/>
                  </w:rPr>
                  <m:t xml:space="preserve"> </m:t>
                </m:r>
                <m:r>
                  <m:rPr>
                    <m:sty m:val="bi"/>
                  </m:rPr>
                  <w:rPr>
                    <w:rFonts w:ascii="Cambria Math" w:hAnsi="Cambria Math"/>
                    <w:szCs w:val="18"/>
                  </w:rPr>
                  <m:t>Factor×Regional Factor</m:t>
                </m:r>
              </m:oMath>
            </m:oMathPara>
          </w:p>
        </w:tc>
      </w:tr>
    </w:tbl>
    <w:p w14:paraId="3B6E1F36" w14:textId="4BF330D8" w:rsidR="002F4B13" w:rsidRPr="00DE6E8A" w:rsidRDefault="002F4B13" w:rsidP="002F4B13">
      <w:pPr>
        <w:pStyle w:val="Caption"/>
      </w:pPr>
      <w:bookmarkStart w:id="52" w:name="_Ref522872845"/>
      <w:r w:rsidRPr="00DE6E8A">
        <w:lastRenderedPageBreak/>
        <w:t xml:space="preserve">Table </w:t>
      </w:r>
      <w:fldSimple w:instr=" STYLEREF 2 \s ">
        <w:r w:rsidR="006547AC">
          <w:rPr>
            <w:noProof/>
          </w:rPr>
          <w:t>1</w:t>
        </w:r>
      </w:fldSimple>
      <w:r w:rsidR="00E1324D">
        <w:t>.</w:t>
      </w:r>
      <w:fldSimple w:instr=" SEQ Table \* ARABIC \s 2 ">
        <w:r w:rsidR="006547AC">
          <w:rPr>
            <w:noProof/>
          </w:rPr>
          <w:t>7</w:t>
        </w:r>
      </w:fldSimple>
      <w:bookmarkEnd w:id="52"/>
      <w:r w:rsidRPr="00DE6E8A">
        <w:t xml:space="preserve"> – GHG equivalent emissions reduction variables for Scenario 1</w:t>
      </w:r>
      <w:r>
        <w:t>F</w:t>
      </w:r>
    </w:p>
    <w:tbl>
      <w:tblPr>
        <w:tblStyle w:val="TableGrid"/>
        <w:tblW w:w="4995" w:type="pct"/>
        <w:tblBorders>
          <w:left w:val="single" w:sz="8" w:space="0" w:color="0072CE" w:themeColor="text2"/>
          <w:right w:val="single" w:sz="8" w:space="0" w:color="0072CE" w:themeColor="text2"/>
        </w:tblBorders>
        <w:tblLook w:val="04A0" w:firstRow="1" w:lastRow="0" w:firstColumn="1" w:lastColumn="0" w:noHBand="0" w:noVBand="1"/>
      </w:tblPr>
      <w:tblGrid>
        <w:gridCol w:w="1108"/>
        <w:gridCol w:w="3298"/>
        <w:gridCol w:w="2130"/>
        <w:gridCol w:w="3113"/>
      </w:tblGrid>
      <w:tr w:rsidR="002F4B13" w:rsidRPr="00CA0454" w14:paraId="19A0D46A" w14:textId="77777777" w:rsidTr="00AC232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0AB0397B" w14:textId="77777777" w:rsidR="002F4B13" w:rsidRPr="00CA0454" w:rsidRDefault="002F4B13" w:rsidP="00AC2323">
            <w:pPr>
              <w:pStyle w:val="TableHeadingLeft"/>
              <w:rPr>
                <w:b w:val="0"/>
                <w:color w:val="auto"/>
                <w:szCs w:val="18"/>
              </w:rPr>
            </w:pPr>
            <w:r w:rsidRPr="00CA0454">
              <w:rPr>
                <w:b w:val="0"/>
                <w:color w:val="auto"/>
                <w:szCs w:val="18"/>
              </w:rPr>
              <w:t>Small upgrade: upgrade product is a small system as determined in accordance with AS/NZS 4234 based on the system's peak daily thermal energy load delivery characteristics</w:t>
            </w:r>
          </w:p>
          <w:p w14:paraId="553142B9" w14:textId="77777777" w:rsidR="002F4B13" w:rsidRDefault="002F4B13" w:rsidP="00AC2323">
            <w:pPr>
              <w:pStyle w:val="TableHeadingLeft"/>
              <w:rPr>
                <w:b w:val="0"/>
                <w:color w:val="auto"/>
                <w:szCs w:val="18"/>
              </w:rPr>
            </w:pPr>
            <w:r w:rsidRPr="00CA0454">
              <w:rPr>
                <w:b w:val="0"/>
                <w:color w:val="auto"/>
                <w:szCs w:val="18"/>
              </w:rPr>
              <w:t>Medium upgrade: upgrade product is a medium system as determined in accordance with AS/NZS 4234 based on the system's peak daily thermal energy load delivery characteristics</w:t>
            </w:r>
          </w:p>
          <w:p w14:paraId="2599D583" w14:textId="4F0762EE" w:rsidR="00F8188C" w:rsidRPr="00CA0454" w:rsidRDefault="00F8188C" w:rsidP="00AC2323">
            <w:pPr>
              <w:pStyle w:val="TableHeadingLeft"/>
              <w:rPr>
                <w:szCs w:val="18"/>
              </w:rPr>
            </w:pPr>
            <w:r w:rsidRPr="00F8188C">
              <w:rPr>
                <w:b w:val="0"/>
                <w:color w:val="auto"/>
                <w:szCs w:val="18"/>
              </w:rPr>
              <w:t>B</w:t>
            </w:r>
            <w:r w:rsidRPr="00F8188C">
              <w:rPr>
                <w:b w:val="0"/>
                <w:color w:val="auto"/>
                <w:szCs w:val="18"/>
                <w:vertAlign w:val="subscript"/>
              </w:rPr>
              <w:t>S</w:t>
            </w:r>
            <w:r>
              <w:rPr>
                <w:b w:val="0"/>
                <w:color w:val="auto"/>
                <w:szCs w:val="18"/>
              </w:rPr>
              <w:t xml:space="preserve"> and B</w:t>
            </w:r>
            <w:r>
              <w:rPr>
                <w:b w:val="0"/>
                <w:color w:val="auto"/>
                <w:szCs w:val="18"/>
                <w:vertAlign w:val="subscript"/>
              </w:rPr>
              <w:t>e</w:t>
            </w:r>
            <w:r>
              <w:rPr>
                <w:b w:val="0"/>
                <w:color w:val="auto"/>
                <w:szCs w:val="18"/>
              </w:rPr>
              <w:t xml:space="preserve"> are determined in accordance with </w:t>
            </w:r>
            <w:r w:rsidRPr="00F8188C">
              <w:rPr>
                <w:b w:val="0"/>
                <w:color w:val="auto"/>
                <w:szCs w:val="18"/>
              </w:rPr>
              <w:t>AS/NZS 4234</w:t>
            </w:r>
            <w:r w:rsidR="009F5F42">
              <w:rPr>
                <w:b w:val="0"/>
                <w:color w:val="auto"/>
                <w:szCs w:val="18"/>
              </w:rPr>
              <w:t xml:space="preserve"> and measured in MJ/year</w:t>
            </w:r>
          </w:p>
        </w:tc>
      </w:tr>
      <w:tr w:rsidR="002F4B13" w:rsidRPr="00CA0454" w14:paraId="14DE8206" w14:textId="77777777" w:rsidTr="00F8188C">
        <w:tc>
          <w:tcPr>
            <w:tcW w:w="574" w:type="pct"/>
            <w:shd w:val="clear" w:color="auto" w:fill="E5F1FA" w:themeFill="light2"/>
          </w:tcPr>
          <w:p w14:paraId="4A01A778" w14:textId="77777777" w:rsidR="002F4B13" w:rsidRPr="00CA0454" w:rsidRDefault="002F4B13" w:rsidP="00AC2323">
            <w:pPr>
              <w:pStyle w:val="TableTextLeft"/>
              <w:rPr>
                <w:color w:val="auto"/>
                <w:szCs w:val="18"/>
              </w:rPr>
            </w:pPr>
            <w:r w:rsidRPr="00CA0454">
              <w:rPr>
                <w:b/>
                <w:color w:val="auto"/>
                <w:szCs w:val="18"/>
              </w:rPr>
              <w:t>Input type</w:t>
            </w:r>
          </w:p>
        </w:tc>
        <w:tc>
          <w:tcPr>
            <w:tcW w:w="2813" w:type="pct"/>
            <w:gridSpan w:val="2"/>
            <w:shd w:val="clear" w:color="auto" w:fill="E5F1FA" w:themeFill="light2"/>
          </w:tcPr>
          <w:p w14:paraId="3C8292F1" w14:textId="77777777" w:rsidR="002F4B13" w:rsidRPr="00CA0454" w:rsidRDefault="002F4B13" w:rsidP="00AC2323">
            <w:pPr>
              <w:pStyle w:val="TableTextLeft"/>
              <w:rPr>
                <w:color w:val="auto"/>
                <w:szCs w:val="18"/>
              </w:rPr>
            </w:pPr>
            <w:r w:rsidRPr="00CA0454">
              <w:rPr>
                <w:b/>
                <w:color w:val="auto"/>
                <w:szCs w:val="18"/>
              </w:rPr>
              <w:t>Condition</w:t>
            </w:r>
          </w:p>
        </w:tc>
        <w:tc>
          <w:tcPr>
            <w:tcW w:w="1613" w:type="pct"/>
            <w:shd w:val="clear" w:color="auto" w:fill="E5F1FA" w:themeFill="light2"/>
          </w:tcPr>
          <w:p w14:paraId="784BF40D" w14:textId="77777777" w:rsidR="002F4B13" w:rsidRPr="00CA0454" w:rsidRDefault="002F4B13" w:rsidP="00AC2323">
            <w:pPr>
              <w:pStyle w:val="TableTextLeft"/>
              <w:rPr>
                <w:b/>
                <w:color w:val="auto"/>
                <w:szCs w:val="18"/>
              </w:rPr>
            </w:pPr>
            <w:r w:rsidRPr="00CA0454">
              <w:rPr>
                <w:b/>
                <w:color w:val="auto"/>
                <w:szCs w:val="18"/>
              </w:rPr>
              <w:t>Input value</w:t>
            </w:r>
          </w:p>
        </w:tc>
      </w:tr>
      <w:tr w:rsidR="00F8188C" w:rsidRPr="00CA0454" w14:paraId="00E6CF86" w14:textId="77777777" w:rsidTr="00F8188C">
        <w:tc>
          <w:tcPr>
            <w:tcW w:w="574" w:type="pct"/>
            <w:vMerge w:val="restart"/>
          </w:tcPr>
          <w:p w14:paraId="372ED7DA" w14:textId="77777777" w:rsidR="00F8188C" w:rsidRPr="00CA0454" w:rsidRDefault="00F8188C" w:rsidP="00F8188C">
            <w:pPr>
              <w:pStyle w:val="TableTextLeft"/>
              <w:rPr>
                <w:szCs w:val="18"/>
              </w:rPr>
            </w:pPr>
            <w:r w:rsidRPr="00CA0454">
              <w:rPr>
                <w:szCs w:val="18"/>
              </w:rPr>
              <w:t>Abatement Factor</w:t>
            </w:r>
          </w:p>
        </w:tc>
        <w:tc>
          <w:tcPr>
            <w:tcW w:w="1709" w:type="pct"/>
            <w:vMerge w:val="restart"/>
          </w:tcPr>
          <w:p w14:paraId="1B1B9E77" w14:textId="77777777" w:rsidR="00F8188C" w:rsidRPr="00CA0454" w:rsidRDefault="00F8188C" w:rsidP="00F8188C">
            <w:pPr>
              <w:pStyle w:val="TableTextLeft"/>
              <w:rPr>
                <w:szCs w:val="18"/>
              </w:rPr>
            </w:pPr>
            <w:r w:rsidRPr="00CA0454">
              <w:rPr>
                <w:szCs w:val="18"/>
              </w:rPr>
              <w:t>For upgrades in Metropolitan Victoria</w:t>
            </w:r>
          </w:p>
        </w:tc>
        <w:tc>
          <w:tcPr>
            <w:tcW w:w="1104" w:type="pct"/>
          </w:tcPr>
          <w:p w14:paraId="0D9AEDA9" w14:textId="77777777" w:rsidR="00F8188C" w:rsidRPr="00CA0454" w:rsidRDefault="00F8188C" w:rsidP="00F8188C">
            <w:pPr>
              <w:pStyle w:val="TableTextLeft"/>
              <w:rPr>
                <w:szCs w:val="18"/>
              </w:rPr>
            </w:pPr>
            <w:r w:rsidRPr="00CA0454">
              <w:rPr>
                <w:szCs w:val="18"/>
              </w:rPr>
              <w:t>Small upgrade</w:t>
            </w:r>
          </w:p>
        </w:tc>
        <w:tc>
          <w:tcPr>
            <w:tcW w:w="1613" w:type="pct"/>
          </w:tcPr>
          <w:p w14:paraId="0B9C293D" w14:textId="54153A66" w:rsidR="00F8188C" w:rsidRPr="00CA0454" w:rsidRDefault="00F8188C" w:rsidP="00F8188C">
            <w:pPr>
              <w:pStyle w:val="TableTextLeft"/>
              <w:rPr>
                <w:szCs w:val="18"/>
              </w:rPr>
            </w:pPr>
            <w:r>
              <w:rPr>
                <w:szCs w:val="18"/>
              </w:rPr>
              <w:t xml:space="preserve">40.47 - [0.015 </w:t>
            </w:r>
            <m:oMath>
              <m:r>
                <m:rPr>
                  <m:sty m:val="bi"/>
                </m:rPr>
                <w:rPr>
                  <w:rFonts w:ascii="Cambria Math" w:hAnsi="Cambria Math"/>
                  <w:szCs w:val="18"/>
                </w:rPr>
                <m:t xml:space="preserve">× </m:t>
              </m:r>
            </m:oMath>
            <w:r>
              <w:rPr>
                <w:szCs w:val="18"/>
              </w:rPr>
              <w:t xml:space="preserve">(0.0573 </w:t>
            </w:r>
            <m:oMath>
              <m:r>
                <m:rPr>
                  <m:sty m:val="bi"/>
                </m:rPr>
                <w:rPr>
                  <w:rFonts w:ascii="Cambria Math" w:hAnsi="Cambria Math"/>
                  <w:szCs w:val="18"/>
                </w:rPr>
                <m:t>×</m:t>
              </m:r>
            </m:oMath>
            <w:r>
              <w:rPr>
                <w:szCs w:val="18"/>
              </w:rPr>
              <w:t xml:space="preserve"> </w:t>
            </w:r>
            <w:r w:rsidRPr="00CA0454">
              <w:rPr>
                <w:szCs w:val="18"/>
              </w:rPr>
              <w:t>B</w:t>
            </w:r>
            <w:r w:rsidRPr="00CA0454">
              <w:rPr>
                <w:szCs w:val="18"/>
                <w:vertAlign w:val="subscript"/>
              </w:rPr>
              <w:t>S</w:t>
            </w:r>
            <w:r>
              <w:rPr>
                <w:szCs w:val="18"/>
              </w:rPr>
              <w:t xml:space="preserve"> + 0.2625 </w:t>
            </w:r>
            <m:oMath>
              <m:r>
                <m:rPr>
                  <m:sty m:val="bi"/>
                </m:rPr>
                <w:rPr>
                  <w:rFonts w:ascii="Cambria Math" w:hAnsi="Cambria Math"/>
                  <w:szCs w:val="18"/>
                </w:rPr>
                <m:t>×</m:t>
              </m:r>
            </m:oMath>
            <w:r>
              <w:rPr>
                <w:szCs w:val="18"/>
              </w:rPr>
              <w:t xml:space="preserve"> </w:t>
            </w:r>
            <w:r w:rsidRPr="00CA0454">
              <w:rPr>
                <w:szCs w:val="18"/>
              </w:rPr>
              <w:t>B</w:t>
            </w:r>
            <w:r w:rsidRPr="00CA0454">
              <w:rPr>
                <w:szCs w:val="18"/>
                <w:vertAlign w:val="subscript"/>
              </w:rPr>
              <w:t>e</w:t>
            </w:r>
            <w:r>
              <w:rPr>
                <w:szCs w:val="18"/>
              </w:rPr>
              <w:t xml:space="preserve">)] </w:t>
            </w:r>
          </w:p>
        </w:tc>
      </w:tr>
      <w:tr w:rsidR="00F8188C" w:rsidRPr="00CA0454" w14:paraId="232B36C3" w14:textId="77777777" w:rsidTr="00F8188C">
        <w:tc>
          <w:tcPr>
            <w:tcW w:w="574" w:type="pct"/>
            <w:vMerge/>
          </w:tcPr>
          <w:p w14:paraId="31B3EA4C" w14:textId="77777777" w:rsidR="00F8188C" w:rsidRPr="00CA0454" w:rsidRDefault="00F8188C" w:rsidP="00F8188C">
            <w:pPr>
              <w:spacing w:before="0" w:after="0" w:line="240" w:lineRule="atLeast"/>
              <w:ind w:left="0" w:right="0"/>
              <w:rPr>
                <w:szCs w:val="18"/>
              </w:rPr>
            </w:pPr>
          </w:p>
        </w:tc>
        <w:tc>
          <w:tcPr>
            <w:tcW w:w="1709" w:type="pct"/>
            <w:vMerge/>
          </w:tcPr>
          <w:p w14:paraId="5E303C4D" w14:textId="77777777" w:rsidR="00F8188C" w:rsidRPr="00CA0454" w:rsidRDefault="00F8188C" w:rsidP="00F8188C">
            <w:pPr>
              <w:pStyle w:val="BodyText"/>
              <w:rPr>
                <w:szCs w:val="18"/>
              </w:rPr>
            </w:pPr>
          </w:p>
        </w:tc>
        <w:tc>
          <w:tcPr>
            <w:tcW w:w="1104" w:type="pct"/>
          </w:tcPr>
          <w:p w14:paraId="7B864161" w14:textId="77777777" w:rsidR="00F8188C" w:rsidRPr="00CA0454" w:rsidRDefault="00F8188C" w:rsidP="00F8188C">
            <w:pPr>
              <w:pStyle w:val="TableTextLeft"/>
              <w:rPr>
                <w:szCs w:val="18"/>
              </w:rPr>
            </w:pPr>
            <w:r w:rsidRPr="00CA0454">
              <w:rPr>
                <w:szCs w:val="18"/>
              </w:rPr>
              <w:t>Medium upgrade</w:t>
            </w:r>
          </w:p>
        </w:tc>
        <w:tc>
          <w:tcPr>
            <w:tcW w:w="1613" w:type="pct"/>
          </w:tcPr>
          <w:p w14:paraId="688721DE" w14:textId="4C6BDE5C" w:rsidR="00F8188C" w:rsidRPr="00CA0454" w:rsidRDefault="00F8188C" w:rsidP="00F8188C">
            <w:pPr>
              <w:pStyle w:val="TableTextLeft"/>
              <w:rPr>
                <w:szCs w:val="18"/>
              </w:rPr>
            </w:pPr>
            <w:r>
              <w:rPr>
                <w:szCs w:val="18"/>
              </w:rPr>
              <w:t xml:space="preserve">65.62 - [0.015 </w:t>
            </w:r>
            <m:oMath>
              <m:r>
                <m:rPr>
                  <m:sty m:val="bi"/>
                </m:rPr>
                <w:rPr>
                  <w:rFonts w:ascii="Cambria Math" w:hAnsi="Cambria Math"/>
                  <w:szCs w:val="18"/>
                </w:rPr>
                <m:t xml:space="preserve">× </m:t>
              </m:r>
            </m:oMath>
            <w:r>
              <w:rPr>
                <w:szCs w:val="18"/>
              </w:rPr>
              <w:t xml:space="preserve">(0.0573 </w:t>
            </w:r>
            <m:oMath>
              <m:r>
                <m:rPr>
                  <m:sty m:val="bi"/>
                </m:rPr>
                <w:rPr>
                  <w:rFonts w:ascii="Cambria Math" w:hAnsi="Cambria Math"/>
                  <w:szCs w:val="18"/>
                </w:rPr>
                <m:t>×</m:t>
              </m:r>
            </m:oMath>
            <w:r>
              <w:rPr>
                <w:szCs w:val="18"/>
              </w:rPr>
              <w:t xml:space="preserve"> </w:t>
            </w:r>
            <w:r w:rsidRPr="00CA0454">
              <w:rPr>
                <w:szCs w:val="18"/>
              </w:rPr>
              <w:t>B</w:t>
            </w:r>
            <w:r w:rsidRPr="00CA0454">
              <w:rPr>
                <w:szCs w:val="18"/>
                <w:vertAlign w:val="subscript"/>
              </w:rPr>
              <w:t>S</w:t>
            </w:r>
            <w:r>
              <w:rPr>
                <w:szCs w:val="18"/>
              </w:rPr>
              <w:t xml:space="preserve"> + 0.2625 </w:t>
            </w:r>
            <m:oMath>
              <m:r>
                <m:rPr>
                  <m:sty m:val="bi"/>
                </m:rPr>
                <w:rPr>
                  <w:rFonts w:ascii="Cambria Math" w:hAnsi="Cambria Math"/>
                  <w:szCs w:val="18"/>
                </w:rPr>
                <m:t>×</m:t>
              </m:r>
            </m:oMath>
            <w:r>
              <w:rPr>
                <w:szCs w:val="18"/>
              </w:rPr>
              <w:t xml:space="preserve"> </w:t>
            </w:r>
            <w:r w:rsidRPr="00CA0454">
              <w:rPr>
                <w:szCs w:val="18"/>
              </w:rPr>
              <w:t>B</w:t>
            </w:r>
            <w:r w:rsidRPr="00CA0454">
              <w:rPr>
                <w:szCs w:val="18"/>
                <w:vertAlign w:val="subscript"/>
              </w:rPr>
              <w:t>e</w:t>
            </w:r>
            <w:r>
              <w:rPr>
                <w:szCs w:val="18"/>
              </w:rPr>
              <w:t>)]</w:t>
            </w:r>
          </w:p>
        </w:tc>
      </w:tr>
      <w:tr w:rsidR="00F8188C" w:rsidRPr="00CA0454" w14:paraId="71D155AB" w14:textId="77777777" w:rsidTr="00F8188C">
        <w:tc>
          <w:tcPr>
            <w:tcW w:w="574" w:type="pct"/>
            <w:vMerge/>
          </w:tcPr>
          <w:p w14:paraId="4BE0AD02" w14:textId="77777777" w:rsidR="00F8188C" w:rsidRPr="00CA0454" w:rsidRDefault="00F8188C" w:rsidP="00F8188C">
            <w:pPr>
              <w:pStyle w:val="BodyText"/>
              <w:rPr>
                <w:szCs w:val="18"/>
              </w:rPr>
            </w:pPr>
          </w:p>
        </w:tc>
        <w:tc>
          <w:tcPr>
            <w:tcW w:w="1709" w:type="pct"/>
            <w:vMerge w:val="restart"/>
          </w:tcPr>
          <w:p w14:paraId="0559FB39" w14:textId="77777777" w:rsidR="00F8188C" w:rsidRPr="00CA0454" w:rsidRDefault="00F8188C" w:rsidP="00F8188C">
            <w:pPr>
              <w:pStyle w:val="TableTextLeft"/>
              <w:rPr>
                <w:szCs w:val="18"/>
              </w:rPr>
            </w:pPr>
            <w:r w:rsidRPr="00CA0454">
              <w:rPr>
                <w:szCs w:val="18"/>
              </w:rPr>
              <w:t>For upgrades in Regional Victoria</w:t>
            </w:r>
          </w:p>
        </w:tc>
        <w:tc>
          <w:tcPr>
            <w:tcW w:w="1104" w:type="pct"/>
          </w:tcPr>
          <w:p w14:paraId="680776D9" w14:textId="77777777" w:rsidR="00F8188C" w:rsidRPr="00CA0454" w:rsidRDefault="00F8188C" w:rsidP="00F8188C">
            <w:pPr>
              <w:pStyle w:val="TableTextLeft"/>
              <w:rPr>
                <w:szCs w:val="18"/>
              </w:rPr>
            </w:pPr>
            <w:r w:rsidRPr="00CA0454">
              <w:rPr>
                <w:szCs w:val="18"/>
              </w:rPr>
              <w:t>Small upgrade</w:t>
            </w:r>
          </w:p>
        </w:tc>
        <w:tc>
          <w:tcPr>
            <w:tcW w:w="1613" w:type="pct"/>
          </w:tcPr>
          <w:p w14:paraId="01674511" w14:textId="16E4EB6C" w:rsidR="00F8188C" w:rsidRPr="00CA0454" w:rsidRDefault="00F8188C" w:rsidP="00F8188C">
            <w:pPr>
              <w:pStyle w:val="TableTextLeft"/>
              <w:rPr>
                <w:szCs w:val="18"/>
              </w:rPr>
            </w:pPr>
            <w:r>
              <w:rPr>
                <w:szCs w:val="18"/>
              </w:rPr>
              <w:t xml:space="preserve">42.79 - [0.015 </w:t>
            </w:r>
            <m:oMath>
              <m:r>
                <m:rPr>
                  <m:sty m:val="bi"/>
                </m:rPr>
                <w:rPr>
                  <w:rFonts w:ascii="Cambria Math" w:hAnsi="Cambria Math"/>
                  <w:szCs w:val="18"/>
                </w:rPr>
                <m:t xml:space="preserve">× </m:t>
              </m:r>
            </m:oMath>
            <w:r>
              <w:rPr>
                <w:szCs w:val="18"/>
              </w:rPr>
              <w:t xml:space="preserve">(0.0573 </w:t>
            </w:r>
            <m:oMath>
              <m:r>
                <m:rPr>
                  <m:sty m:val="bi"/>
                </m:rPr>
                <w:rPr>
                  <w:rFonts w:ascii="Cambria Math" w:hAnsi="Cambria Math"/>
                  <w:szCs w:val="18"/>
                </w:rPr>
                <m:t>×</m:t>
              </m:r>
            </m:oMath>
            <w:r>
              <w:rPr>
                <w:szCs w:val="18"/>
              </w:rPr>
              <w:t xml:space="preserve"> </w:t>
            </w:r>
            <w:r w:rsidRPr="00CA0454">
              <w:rPr>
                <w:szCs w:val="18"/>
              </w:rPr>
              <w:t>B</w:t>
            </w:r>
            <w:r w:rsidRPr="00CA0454">
              <w:rPr>
                <w:szCs w:val="18"/>
                <w:vertAlign w:val="subscript"/>
              </w:rPr>
              <w:t>S</w:t>
            </w:r>
            <w:r>
              <w:rPr>
                <w:szCs w:val="18"/>
              </w:rPr>
              <w:t xml:space="preserve"> + 0.2775 </w:t>
            </w:r>
            <m:oMath>
              <m:r>
                <m:rPr>
                  <m:sty m:val="bi"/>
                </m:rPr>
                <w:rPr>
                  <w:rFonts w:ascii="Cambria Math" w:hAnsi="Cambria Math"/>
                  <w:szCs w:val="18"/>
                </w:rPr>
                <m:t>×</m:t>
              </m:r>
            </m:oMath>
            <w:r>
              <w:rPr>
                <w:szCs w:val="18"/>
              </w:rPr>
              <w:t xml:space="preserve"> </w:t>
            </w:r>
            <w:r w:rsidRPr="00CA0454">
              <w:rPr>
                <w:szCs w:val="18"/>
              </w:rPr>
              <w:t>B</w:t>
            </w:r>
            <w:r w:rsidRPr="00CA0454">
              <w:rPr>
                <w:szCs w:val="18"/>
                <w:vertAlign w:val="subscript"/>
              </w:rPr>
              <w:t>e</w:t>
            </w:r>
            <w:r>
              <w:rPr>
                <w:szCs w:val="18"/>
              </w:rPr>
              <w:t>)]</w:t>
            </w:r>
          </w:p>
        </w:tc>
      </w:tr>
      <w:tr w:rsidR="00F8188C" w:rsidRPr="00CA0454" w14:paraId="1DD855C6" w14:textId="77777777" w:rsidTr="00F8188C">
        <w:tc>
          <w:tcPr>
            <w:tcW w:w="574" w:type="pct"/>
            <w:vMerge/>
          </w:tcPr>
          <w:p w14:paraId="06D07FAE" w14:textId="77777777" w:rsidR="00F8188C" w:rsidRPr="00CA0454" w:rsidRDefault="00F8188C" w:rsidP="00F8188C">
            <w:pPr>
              <w:spacing w:before="0" w:after="0" w:line="240" w:lineRule="atLeast"/>
              <w:ind w:left="0" w:right="0"/>
              <w:rPr>
                <w:szCs w:val="18"/>
              </w:rPr>
            </w:pPr>
          </w:p>
        </w:tc>
        <w:tc>
          <w:tcPr>
            <w:tcW w:w="1709" w:type="pct"/>
            <w:vMerge/>
          </w:tcPr>
          <w:p w14:paraId="07BEED49" w14:textId="77777777" w:rsidR="00F8188C" w:rsidRPr="00CA0454" w:rsidDel="006259B1" w:rsidRDefault="00F8188C" w:rsidP="00F8188C">
            <w:pPr>
              <w:pStyle w:val="BodyText"/>
              <w:rPr>
                <w:szCs w:val="18"/>
              </w:rPr>
            </w:pPr>
          </w:p>
        </w:tc>
        <w:tc>
          <w:tcPr>
            <w:tcW w:w="1104" w:type="pct"/>
          </w:tcPr>
          <w:p w14:paraId="42A1D067" w14:textId="77777777" w:rsidR="00F8188C" w:rsidRPr="00CA0454" w:rsidDel="006259B1" w:rsidRDefault="00F8188C" w:rsidP="00F8188C">
            <w:pPr>
              <w:pStyle w:val="TableTextLeft"/>
              <w:rPr>
                <w:szCs w:val="18"/>
              </w:rPr>
            </w:pPr>
            <w:r w:rsidRPr="00CA0454">
              <w:rPr>
                <w:szCs w:val="18"/>
              </w:rPr>
              <w:t>Medium upgrade</w:t>
            </w:r>
          </w:p>
        </w:tc>
        <w:tc>
          <w:tcPr>
            <w:tcW w:w="1613" w:type="pct"/>
          </w:tcPr>
          <w:p w14:paraId="54C4D2D0" w14:textId="44318052" w:rsidR="00F8188C" w:rsidRPr="00CA0454" w:rsidRDefault="00F8188C" w:rsidP="00F8188C">
            <w:pPr>
              <w:pStyle w:val="TableTextLeft"/>
              <w:rPr>
                <w:szCs w:val="18"/>
              </w:rPr>
            </w:pPr>
            <w:r>
              <w:rPr>
                <w:szCs w:val="18"/>
              </w:rPr>
              <w:t xml:space="preserve">69.37 - [0.015 </w:t>
            </w:r>
            <m:oMath>
              <m:r>
                <m:rPr>
                  <m:sty m:val="bi"/>
                </m:rPr>
                <w:rPr>
                  <w:rFonts w:ascii="Cambria Math" w:hAnsi="Cambria Math"/>
                  <w:szCs w:val="18"/>
                </w:rPr>
                <m:t xml:space="preserve">× </m:t>
              </m:r>
            </m:oMath>
            <w:r>
              <w:rPr>
                <w:szCs w:val="18"/>
              </w:rPr>
              <w:t xml:space="preserve">(0.0573 </w:t>
            </w:r>
            <m:oMath>
              <m:r>
                <m:rPr>
                  <m:sty m:val="bi"/>
                </m:rPr>
                <w:rPr>
                  <w:rFonts w:ascii="Cambria Math" w:hAnsi="Cambria Math"/>
                  <w:szCs w:val="18"/>
                </w:rPr>
                <m:t>×</m:t>
              </m:r>
            </m:oMath>
            <w:r>
              <w:rPr>
                <w:szCs w:val="18"/>
              </w:rPr>
              <w:t xml:space="preserve"> </w:t>
            </w:r>
            <w:r w:rsidRPr="00CA0454">
              <w:rPr>
                <w:szCs w:val="18"/>
              </w:rPr>
              <w:t>B</w:t>
            </w:r>
            <w:r w:rsidRPr="00CA0454">
              <w:rPr>
                <w:szCs w:val="18"/>
                <w:vertAlign w:val="subscript"/>
              </w:rPr>
              <w:t>S</w:t>
            </w:r>
            <w:r>
              <w:rPr>
                <w:szCs w:val="18"/>
              </w:rPr>
              <w:t xml:space="preserve"> + 0.2775 </w:t>
            </w:r>
            <m:oMath>
              <m:r>
                <m:rPr>
                  <m:sty m:val="bi"/>
                </m:rPr>
                <w:rPr>
                  <w:rFonts w:ascii="Cambria Math" w:hAnsi="Cambria Math"/>
                  <w:szCs w:val="18"/>
                </w:rPr>
                <m:t>×</m:t>
              </m:r>
            </m:oMath>
            <w:r>
              <w:rPr>
                <w:szCs w:val="18"/>
              </w:rPr>
              <w:t xml:space="preserve"> </w:t>
            </w:r>
            <w:r w:rsidRPr="00CA0454">
              <w:rPr>
                <w:szCs w:val="18"/>
              </w:rPr>
              <w:t>B</w:t>
            </w:r>
            <w:r w:rsidRPr="00CA0454">
              <w:rPr>
                <w:szCs w:val="18"/>
                <w:vertAlign w:val="subscript"/>
              </w:rPr>
              <w:t>e</w:t>
            </w:r>
            <w:r>
              <w:rPr>
                <w:szCs w:val="18"/>
              </w:rPr>
              <w:t>)]</w:t>
            </w:r>
          </w:p>
        </w:tc>
      </w:tr>
      <w:tr w:rsidR="002F4B13" w:rsidRPr="00CA0454" w14:paraId="01A71528" w14:textId="77777777" w:rsidTr="00F8188C">
        <w:tc>
          <w:tcPr>
            <w:tcW w:w="574" w:type="pct"/>
            <w:vMerge w:val="restart"/>
          </w:tcPr>
          <w:p w14:paraId="0F5F491A" w14:textId="0ED315B2" w:rsidR="002F4B13" w:rsidRPr="00CA0454" w:rsidRDefault="00F8188C" w:rsidP="00AC2323">
            <w:pPr>
              <w:pStyle w:val="TableTextLeft"/>
              <w:rPr>
                <w:szCs w:val="18"/>
              </w:rPr>
            </w:pPr>
            <w:r>
              <w:rPr>
                <w:szCs w:val="18"/>
              </w:rPr>
              <w:t>Regional Factor</w:t>
            </w:r>
          </w:p>
        </w:tc>
        <w:tc>
          <w:tcPr>
            <w:tcW w:w="2813" w:type="pct"/>
            <w:gridSpan w:val="2"/>
          </w:tcPr>
          <w:p w14:paraId="55841873" w14:textId="77777777" w:rsidR="002F4B13" w:rsidRPr="00CA0454" w:rsidRDefault="002F4B13" w:rsidP="00AC2323">
            <w:pPr>
              <w:pStyle w:val="TableTextLeft"/>
              <w:rPr>
                <w:szCs w:val="18"/>
              </w:rPr>
            </w:pPr>
            <w:r w:rsidRPr="00CA0454">
              <w:rPr>
                <w:szCs w:val="18"/>
              </w:rPr>
              <w:t>For upgrades in Metropolitan Victoria</w:t>
            </w:r>
          </w:p>
        </w:tc>
        <w:tc>
          <w:tcPr>
            <w:tcW w:w="1613" w:type="pct"/>
          </w:tcPr>
          <w:p w14:paraId="47AAE1D9" w14:textId="75443A9A" w:rsidR="002F4B13" w:rsidRPr="00CA0454" w:rsidRDefault="00F8188C" w:rsidP="00AC2323">
            <w:pPr>
              <w:pStyle w:val="TableTextLeft"/>
              <w:rPr>
                <w:szCs w:val="18"/>
              </w:rPr>
            </w:pPr>
            <w:r>
              <w:rPr>
                <w:szCs w:val="18"/>
              </w:rPr>
              <w:t>1</w:t>
            </w:r>
          </w:p>
        </w:tc>
      </w:tr>
      <w:tr w:rsidR="002F4B13" w:rsidRPr="00CA0454" w14:paraId="62740E2C" w14:textId="77777777" w:rsidTr="00F8188C">
        <w:tc>
          <w:tcPr>
            <w:tcW w:w="574" w:type="pct"/>
            <w:vMerge/>
          </w:tcPr>
          <w:p w14:paraId="01E35269" w14:textId="77777777" w:rsidR="002F4B13" w:rsidRPr="00CA0454" w:rsidRDefault="002F4B13" w:rsidP="00AC2323">
            <w:pPr>
              <w:pStyle w:val="BodyText"/>
              <w:rPr>
                <w:szCs w:val="18"/>
              </w:rPr>
            </w:pPr>
          </w:p>
        </w:tc>
        <w:tc>
          <w:tcPr>
            <w:tcW w:w="2813" w:type="pct"/>
            <w:gridSpan w:val="2"/>
          </w:tcPr>
          <w:p w14:paraId="08DD4670" w14:textId="77777777" w:rsidR="002F4B13" w:rsidRPr="00CA0454" w:rsidRDefault="002F4B13" w:rsidP="00AC2323">
            <w:pPr>
              <w:pStyle w:val="TableTextLeft"/>
              <w:rPr>
                <w:szCs w:val="18"/>
              </w:rPr>
            </w:pPr>
            <w:r w:rsidRPr="00CA0454">
              <w:rPr>
                <w:szCs w:val="18"/>
              </w:rPr>
              <w:t>For upgrades in Regional Victoria</w:t>
            </w:r>
          </w:p>
        </w:tc>
        <w:tc>
          <w:tcPr>
            <w:tcW w:w="1613" w:type="pct"/>
          </w:tcPr>
          <w:p w14:paraId="2BE3EFD2" w14:textId="07B4C68F" w:rsidR="002F4B13" w:rsidRPr="00CA0454" w:rsidRDefault="00F8188C" w:rsidP="00AC2323">
            <w:pPr>
              <w:pStyle w:val="TableTextLeft"/>
              <w:rPr>
                <w:szCs w:val="18"/>
              </w:rPr>
            </w:pPr>
            <w:r>
              <w:rPr>
                <w:szCs w:val="18"/>
              </w:rPr>
              <w:t>1</w:t>
            </w:r>
          </w:p>
        </w:tc>
      </w:tr>
    </w:tbl>
    <w:p w14:paraId="09CDA5DA" w14:textId="400F946F" w:rsidR="002F4B13" w:rsidRDefault="002F4B13" w:rsidP="002F4B13">
      <w:pPr>
        <w:pStyle w:val="BodyText"/>
      </w:pPr>
    </w:p>
    <w:p w14:paraId="4DC9ABEA" w14:textId="77777777" w:rsidR="002F4B13" w:rsidRDefault="002F4B13" w:rsidP="002F4B13">
      <w:pPr>
        <w:pStyle w:val="BodyText"/>
      </w:pPr>
    </w:p>
    <w:p w14:paraId="41EB53BD" w14:textId="77777777" w:rsidR="00F8188C" w:rsidRDefault="00F8188C">
      <w:pPr>
        <w:rPr>
          <w:b/>
          <w:bCs/>
          <w:iCs/>
          <w:color w:val="0072CE" w:themeColor="text2"/>
          <w:kern w:val="20"/>
          <w:sz w:val="28"/>
          <w:szCs w:val="28"/>
        </w:rPr>
      </w:pPr>
      <w:r>
        <w:rPr>
          <w:sz w:val="28"/>
        </w:rPr>
        <w:br w:type="page"/>
      </w:r>
    </w:p>
    <w:p w14:paraId="054F4272" w14:textId="53B68CC0" w:rsidR="00191812" w:rsidRPr="00C15BF7" w:rsidRDefault="00015626" w:rsidP="0001155D">
      <w:pPr>
        <w:pStyle w:val="Heading2"/>
        <w:numPr>
          <w:ilvl w:val="1"/>
          <w:numId w:val="8"/>
        </w:numPr>
        <w:rPr>
          <w:i/>
        </w:rPr>
      </w:pPr>
      <w:bookmarkStart w:id="53" w:name="_Toc527614471"/>
      <w:r w:rsidRPr="00C15BF7">
        <w:rPr>
          <w:i/>
        </w:rPr>
        <w:lastRenderedPageBreak/>
        <w:t xml:space="preserve">Part 1 Activity– </w:t>
      </w:r>
      <w:r w:rsidR="00191812" w:rsidRPr="00C15BF7">
        <w:rPr>
          <w:i/>
        </w:rPr>
        <w:t xml:space="preserve">Water </w:t>
      </w:r>
      <w:bookmarkEnd w:id="32"/>
      <w:bookmarkEnd w:id="33"/>
      <w:bookmarkEnd w:id="34"/>
      <w:bookmarkEnd w:id="35"/>
      <w:r w:rsidRPr="00C15BF7">
        <w:rPr>
          <w:i/>
        </w:rPr>
        <w:t>heaters, replacing electric resistance water heater</w:t>
      </w:r>
      <w:r w:rsidR="005648E7">
        <w:rPr>
          <w:i/>
        </w:rPr>
        <w:t xml:space="preserve"> </w:t>
      </w:r>
      <w:r w:rsidR="0001155D" w:rsidRPr="00C15BF7">
        <w:rPr>
          <w:i/>
        </w:rPr>
        <w:t>– applicable from 1</w:t>
      </w:r>
      <w:r w:rsidR="001B3F4D">
        <w:rPr>
          <w:i/>
        </w:rPr>
        <w:t>0</w:t>
      </w:r>
      <w:r w:rsidR="0001155D" w:rsidRPr="00C15BF7">
        <w:rPr>
          <w:i/>
        </w:rPr>
        <w:t xml:space="preserve"> June 2019</w:t>
      </w:r>
      <w:bookmarkEnd w:id="53"/>
    </w:p>
    <w:tbl>
      <w:tblPr>
        <w:tblStyle w:val="HighlightTable"/>
        <w:tblW w:w="5000" w:type="pct"/>
        <w:tblLook w:val="0600" w:firstRow="0" w:lastRow="0" w:firstColumn="0" w:lastColumn="0" w:noHBand="1" w:noVBand="1"/>
        <w:tblCaption w:val="Hightlight Text"/>
      </w:tblPr>
      <w:tblGrid>
        <w:gridCol w:w="9639"/>
      </w:tblGrid>
      <w:tr w:rsidR="002F4B13" w14:paraId="03FD4C68" w14:textId="77777777" w:rsidTr="002F4B13">
        <w:tc>
          <w:tcPr>
            <w:tcW w:w="5000" w:type="pct"/>
          </w:tcPr>
          <w:p w14:paraId="2BCA1E68" w14:textId="1D427A18" w:rsidR="002F4B13" w:rsidRPr="002F4B13" w:rsidRDefault="002F4B13" w:rsidP="002F4B13">
            <w:pPr>
              <w:pStyle w:val="HighlightBoxText"/>
              <w:jc w:val="center"/>
              <w:rPr>
                <w:b/>
              </w:rPr>
            </w:pPr>
            <w:r w:rsidRPr="002F4B13">
              <w:rPr>
                <w:b/>
              </w:rPr>
              <w:t>THIS PART COMMENCES 1</w:t>
            </w:r>
            <w:r w:rsidR="001B3F4D">
              <w:rPr>
                <w:b/>
              </w:rPr>
              <w:t>0</w:t>
            </w:r>
            <w:r w:rsidRPr="002F4B13">
              <w:rPr>
                <w:b/>
              </w:rPr>
              <w:t xml:space="preserve"> JUNE 2019</w:t>
            </w:r>
          </w:p>
        </w:tc>
      </w:tr>
    </w:tbl>
    <w:p w14:paraId="4CB4B22E" w14:textId="6DD0081A" w:rsidR="00191812" w:rsidRPr="00C15BF7" w:rsidRDefault="00836F30" w:rsidP="0065112D">
      <w:pPr>
        <w:pStyle w:val="Heading3"/>
        <w:numPr>
          <w:ilvl w:val="2"/>
          <w:numId w:val="8"/>
        </w:numPr>
        <w:rPr>
          <w:i/>
          <w:sz w:val="24"/>
          <w:szCs w:val="24"/>
        </w:rPr>
      </w:pPr>
      <w:bookmarkStart w:id="54" w:name="_Toc506196489"/>
      <w:bookmarkStart w:id="55" w:name="_Toc509321157"/>
      <w:bookmarkStart w:id="56" w:name="_Toc527614472"/>
      <w:r w:rsidRPr="00C15BF7">
        <w:rPr>
          <w:i/>
          <w:sz w:val="24"/>
          <w:szCs w:val="24"/>
        </w:rPr>
        <w:t>Activity d</w:t>
      </w:r>
      <w:r w:rsidR="00191812" w:rsidRPr="00C15BF7">
        <w:rPr>
          <w:i/>
          <w:sz w:val="24"/>
          <w:szCs w:val="24"/>
        </w:rPr>
        <w:t>escription</w:t>
      </w:r>
      <w:bookmarkEnd w:id="54"/>
      <w:bookmarkEnd w:id="55"/>
      <w:bookmarkEnd w:id="56"/>
    </w:p>
    <w:tbl>
      <w:tblPr>
        <w:tblStyle w:val="PullOutBoxTable"/>
        <w:tblW w:w="5000" w:type="pct"/>
        <w:tblLook w:val="0600" w:firstRow="0" w:lastRow="0" w:firstColumn="0" w:lastColumn="0" w:noHBand="1" w:noVBand="1"/>
      </w:tblPr>
      <w:tblGrid>
        <w:gridCol w:w="9649"/>
      </w:tblGrid>
      <w:tr w:rsidR="00A732CF" w14:paraId="5C6A29D9" w14:textId="77777777" w:rsidTr="00A732CF">
        <w:tc>
          <w:tcPr>
            <w:tcW w:w="5000" w:type="pct"/>
            <w:tcBorders>
              <w:top w:val="single" w:sz="4" w:space="0" w:color="0072CE" w:themeColor="text2"/>
              <w:bottom w:val="single" w:sz="4" w:space="0" w:color="0072CE" w:themeColor="text2"/>
            </w:tcBorders>
            <w:shd w:val="clear" w:color="auto" w:fill="D3D3D3"/>
          </w:tcPr>
          <w:p w14:paraId="556031D8" w14:textId="77777777" w:rsidR="00A732CF" w:rsidRDefault="00A732CF" w:rsidP="00A732CF">
            <w:pPr>
              <w:pStyle w:val="PullOutBoxBodyText"/>
            </w:pPr>
            <w:r w:rsidRPr="00A732CF">
              <w:t>Part 1 of Schedule 2 of the Regulations prescribes the upgrade of an electric resistance water heater as an eligible activity for the purposes of the Victorian Energy Upgrades program.</w:t>
            </w:r>
          </w:p>
          <w:p w14:paraId="69803D48" w14:textId="2F20CDE2" w:rsidR="008E08C4" w:rsidRDefault="008E08C4" w:rsidP="008E08C4">
            <w:pPr>
              <w:pStyle w:val="PullOutBoxBodyText"/>
            </w:pPr>
            <w:r>
              <w:fldChar w:fldCharType="begin"/>
            </w:r>
            <w:r>
              <w:instrText xml:space="preserve"> REF _Ref505938836 \h </w:instrText>
            </w:r>
            <w:r>
              <w:fldChar w:fldCharType="separate"/>
            </w:r>
            <w:r w:rsidR="006547AC" w:rsidRPr="00DE6E8A">
              <w:t xml:space="preserve">Table </w:t>
            </w:r>
            <w:r w:rsidR="006547AC">
              <w:rPr>
                <w:noProof/>
              </w:rPr>
              <w:t>0</w:t>
            </w:r>
            <w:r w:rsidR="006547AC">
              <w:t>.</w:t>
            </w:r>
            <w:r w:rsidR="006547AC">
              <w:rPr>
                <w:noProof/>
              </w:rPr>
              <w:t>1</w:t>
            </w:r>
            <w:r>
              <w:fldChar w:fldCharType="end"/>
            </w:r>
            <w:r>
              <w:t xml:space="preserve"> lists the eligible products that may be installed, upgraded or replaced. Each type of upgrade is known as a scenario. Each scenario has its own method for determining GHG equivalent reduction. </w:t>
            </w:r>
          </w:p>
          <w:p w14:paraId="77BBEA24" w14:textId="77777777" w:rsidR="008E08C4" w:rsidRDefault="008E08C4" w:rsidP="008E08C4">
            <w:pPr>
              <w:pStyle w:val="PullOutBoxBodyText"/>
            </w:pPr>
            <w:r>
              <w:t xml:space="preserve">Over time, the department may determine that there are other water heating technologies that reduce GHG equivalent emissions when replacing an electric resistance water heater. In such a case, product requirements and installation requirements for emerging technology will be listed by the department as scenario number 1E once specified. </w:t>
            </w:r>
          </w:p>
          <w:p w14:paraId="2612D1DB" w14:textId="77777777" w:rsidR="008E08C4" w:rsidRDefault="008E08C4" w:rsidP="008E08C4">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p w14:paraId="2919C368" w14:textId="1A52A41E" w:rsidR="00CF0AD7" w:rsidRPr="00C15BF7" w:rsidRDefault="00CF0AD7" w:rsidP="008E08C4">
            <w:pPr>
              <w:pStyle w:val="PullOutBoxBodyText"/>
              <w:rPr>
                <w:b/>
              </w:rPr>
            </w:pPr>
            <w:r w:rsidRPr="00C15BF7">
              <w:rPr>
                <w:b/>
              </w:rPr>
              <w:t>The information in this part of the Specifications should only be used from 1</w:t>
            </w:r>
            <w:r w:rsidR="001B3F4D">
              <w:rPr>
                <w:b/>
              </w:rPr>
              <w:t>0</w:t>
            </w:r>
            <w:r w:rsidRPr="00C15BF7">
              <w:rPr>
                <w:b/>
              </w:rPr>
              <w:t xml:space="preserve"> June 2019.</w:t>
            </w:r>
          </w:p>
        </w:tc>
      </w:tr>
    </w:tbl>
    <w:p w14:paraId="62B58B8D" w14:textId="739DD395" w:rsidR="00191812" w:rsidRPr="00DE6E8A" w:rsidRDefault="00191812" w:rsidP="00191812">
      <w:pPr>
        <w:pStyle w:val="Caption"/>
      </w:pPr>
      <w:bookmarkStart w:id="57" w:name="_Ref505938836"/>
      <w:bookmarkStart w:id="58" w:name="_Ref503447290"/>
      <w:bookmarkStart w:id="59" w:name="_Toc503972468"/>
      <w:bookmarkStart w:id="60" w:name="_Toc504390783"/>
      <w:bookmarkStart w:id="61" w:name="_Toc509321510"/>
      <w:bookmarkStart w:id="62" w:name="_Toc522614557"/>
      <w:r w:rsidRPr="00DE6E8A">
        <w:t xml:space="preserve">Table </w:t>
      </w:r>
      <w:fldSimple w:instr=" STYLEREF 2 \s ">
        <w:r w:rsidR="006547AC">
          <w:rPr>
            <w:noProof/>
          </w:rPr>
          <w:t>0</w:t>
        </w:r>
      </w:fldSimple>
      <w:r w:rsidR="00E1324D">
        <w:t>.</w:t>
      </w:r>
      <w:fldSimple w:instr=" SEQ Table \* ARABIC \s 2 ">
        <w:r w:rsidR="006547AC">
          <w:rPr>
            <w:noProof/>
          </w:rPr>
          <w:t>1</w:t>
        </w:r>
      </w:fldSimple>
      <w:bookmarkEnd w:id="57"/>
      <w:bookmarkEnd w:id="58"/>
      <w:r w:rsidRPr="00DE6E8A">
        <w:t xml:space="preserve"> – Eligible part 1 water heating </w:t>
      </w:r>
      <w:bookmarkEnd w:id="59"/>
      <w:bookmarkEnd w:id="60"/>
      <w:r w:rsidRPr="00DE6E8A">
        <w:t>scenarios</w:t>
      </w:r>
      <w:bookmarkEnd w:id="61"/>
      <w:bookmarkEnd w:id="62"/>
    </w:p>
    <w:tbl>
      <w:tblPr>
        <w:tblStyle w:val="TableGrid"/>
        <w:tblW w:w="5000" w:type="pct"/>
        <w:tblLook w:val="04A0" w:firstRow="1" w:lastRow="0" w:firstColumn="1" w:lastColumn="0" w:noHBand="0" w:noVBand="1"/>
      </w:tblPr>
      <w:tblGrid>
        <w:gridCol w:w="1009"/>
        <w:gridCol w:w="987"/>
        <w:gridCol w:w="2825"/>
        <w:gridCol w:w="3693"/>
        <w:gridCol w:w="1125"/>
      </w:tblGrid>
      <w:tr w:rsidR="00191812" w:rsidRPr="00DE6E8A" w14:paraId="6E0CBBD2" w14:textId="77777777" w:rsidTr="00AA01C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24" w:type="pct"/>
          </w:tcPr>
          <w:p w14:paraId="69B789F2" w14:textId="41077C34" w:rsidR="00191812" w:rsidRPr="00DE6E8A" w:rsidRDefault="0013503D" w:rsidP="00191812">
            <w:pPr>
              <w:pStyle w:val="TableHeadingLeft"/>
            </w:pPr>
            <w:r>
              <w:t>Product c</w:t>
            </w:r>
            <w:r w:rsidR="00531379">
              <w:t>ategory</w:t>
            </w:r>
            <w:r w:rsidR="00191812" w:rsidRPr="00DE6E8A">
              <w:t xml:space="preserve"> number</w:t>
            </w:r>
          </w:p>
        </w:tc>
        <w:tc>
          <w:tcPr>
            <w:tcW w:w="509" w:type="pct"/>
          </w:tcPr>
          <w:p w14:paraId="4133FC74"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466" w:type="pct"/>
          </w:tcPr>
          <w:p w14:paraId="0268CB6E"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1916" w:type="pct"/>
          </w:tcPr>
          <w:p w14:paraId="0950F3E9" w14:textId="2A5EF822"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01A9E6ED"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2C8F68E6" w14:textId="77777777" w:rsidTr="00AA01CD">
        <w:tc>
          <w:tcPr>
            <w:tcW w:w="524" w:type="pct"/>
            <w:shd w:val="clear" w:color="auto" w:fill="auto"/>
          </w:tcPr>
          <w:p w14:paraId="798E5EE7" w14:textId="77777777" w:rsidR="00191812" w:rsidRPr="00DE6E8A" w:rsidRDefault="00191812" w:rsidP="00191812">
            <w:pPr>
              <w:pStyle w:val="TableTextLeft"/>
            </w:pPr>
            <w:r w:rsidRPr="00DE6E8A">
              <w:t>1A</w:t>
            </w:r>
          </w:p>
        </w:tc>
        <w:tc>
          <w:tcPr>
            <w:tcW w:w="509" w:type="pct"/>
            <w:shd w:val="clear" w:color="auto" w:fill="auto"/>
          </w:tcPr>
          <w:p w14:paraId="65DBACE4" w14:textId="77777777" w:rsidR="00191812" w:rsidRPr="00DE6E8A" w:rsidRDefault="00191812" w:rsidP="00191812">
            <w:pPr>
              <w:pStyle w:val="TableTextLeft"/>
            </w:pPr>
            <w:r w:rsidRPr="00DE6E8A">
              <w:t>1A</w:t>
            </w:r>
          </w:p>
        </w:tc>
        <w:tc>
          <w:tcPr>
            <w:tcW w:w="1466" w:type="pct"/>
            <w:shd w:val="clear" w:color="auto" w:fill="auto"/>
          </w:tcPr>
          <w:p w14:paraId="3784931A" w14:textId="77777777" w:rsidR="00191812" w:rsidRPr="00DE6E8A" w:rsidRDefault="00191812" w:rsidP="00191812">
            <w:pPr>
              <w:pStyle w:val="TableTextLeft"/>
            </w:pPr>
            <w:r w:rsidRPr="00DE6E8A">
              <w:t>Electric resistance water heater</w:t>
            </w:r>
          </w:p>
        </w:tc>
        <w:tc>
          <w:tcPr>
            <w:tcW w:w="1916" w:type="pct"/>
            <w:shd w:val="clear" w:color="auto" w:fill="auto"/>
          </w:tcPr>
          <w:p w14:paraId="740C11FA" w14:textId="4DD7DCE2" w:rsidR="00191812" w:rsidRPr="00DE6E8A" w:rsidRDefault="00191812" w:rsidP="00191812">
            <w:pPr>
              <w:pStyle w:val="TableTextLeft"/>
            </w:pPr>
            <w:r w:rsidRPr="00DE6E8A">
              <w:t xml:space="preserve">Gas or </w:t>
            </w:r>
            <w:r w:rsidR="00015626">
              <w:t>LPG</w:t>
            </w:r>
            <w:r w:rsidR="00517E76">
              <w:t xml:space="preserve"> storage water heater</w:t>
            </w:r>
          </w:p>
        </w:tc>
        <w:tc>
          <w:tcPr>
            <w:tcW w:w="584" w:type="pct"/>
            <w:shd w:val="clear" w:color="auto" w:fill="auto"/>
          </w:tcPr>
          <w:p w14:paraId="0E1A933E" w14:textId="77777777" w:rsidR="00191812" w:rsidRPr="00DE6E8A" w:rsidRDefault="00191812" w:rsidP="00191812">
            <w:pPr>
              <w:pStyle w:val="TableTextLeft"/>
            </w:pPr>
            <w:r w:rsidRPr="00DE6E8A">
              <w:t>1A</w:t>
            </w:r>
          </w:p>
        </w:tc>
      </w:tr>
      <w:tr w:rsidR="00191812" w:rsidRPr="00DE6E8A" w14:paraId="011AED48" w14:textId="77777777" w:rsidTr="00AA01CD">
        <w:tc>
          <w:tcPr>
            <w:tcW w:w="524" w:type="pct"/>
          </w:tcPr>
          <w:p w14:paraId="14B7FBF3" w14:textId="77777777" w:rsidR="00191812" w:rsidRPr="00DE6E8A" w:rsidRDefault="00191812" w:rsidP="00191812">
            <w:pPr>
              <w:pStyle w:val="TableTextLeft"/>
            </w:pPr>
            <w:r w:rsidRPr="00DE6E8A">
              <w:t>1B</w:t>
            </w:r>
          </w:p>
        </w:tc>
        <w:tc>
          <w:tcPr>
            <w:tcW w:w="509" w:type="pct"/>
          </w:tcPr>
          <w:p w14:paraId="71495C30" w14:textId="77777777" w:rsidR="00191812" w:rsidRPr="00DE6E8A" w:rsidRDefault="00191812" w:rsidP="00191812">
            <w:pPr>
              <w:pStyle w:val="TableTextLeft"/>
            </w:pPr>
            <w:r w:rsidRPr="00DE6E8A">
              <w:t>1B</w:t>
            </w:r>
          </w:p>
        </w:tc>
        <w:tc>
          <w:tcPr>
            <w:tcW w:w="1466" w:type="pct"/>
          </w:tcPr>
          <w:p w14:paraId="26627F25" w14:textId="77777777" w:rsidR="00191812" w:rsidRPr="00DE6E8A" w:rsidRDefault="00191812" w:rsidP="00191812">
            <w:pPr>
              <w:pStyle w:val="TableTextLeft"/>
            </w:pPr>
            <w:r w:rsidRPr="00DE6E8A">
              <w:t>Electric resistance water heater</w:t>
            </w:r>
          </w:p>
        </w:tc>
        <w:tc>
          <w:tcPr>
            <w:tcW w:w="1916" w:type="pct"/>
          </w:tcPr>
          <w:p w14:paraId="2BB482E3" w14:textId="28B80E50" w:rsidR="00191812" w:rsidRPr="00DE6E8A" w:rsidRDefault="00191812" w:rsidP="00191812">
            <w:pPr>
              <w:pStyle w:val="TableTextLeft"/>
            </w:pPr>
            <w:r w:rsidRPr="00DE6E8A">
              <w:t xml:space="preserve">Gas or </w:t>
            </w:r>
            <w:r w:rsidR="00015626">
              <w:t>LPG</w:t>
            </w:r>
            <w:r w:rsidRPr="00DE6E8A">
              <w:t xml:space="preserve"> instantaneous water heater</w:t>
            </w:r>
          </w:p>
        </w:tc>
        <w:tc>
          <w:tcPr>
            <w:tcW w:w="584" w:type="pct"/>
          </w:tcPr>
          <w:p w14:paraId="470E0D24" w14:textId="77777777" w:rsidR="00191812" w:rsidRPr="00DE6E8A" w:rsidRDefault="00191812" w:rsidP="00191812">
            <w:pPr>
              <w:pStyle w:val="TableTextLeft"/>
            </w:pPr>
            <w:r w:rsidRPr="00DE6E8A">
              <w:t>1B</w:t>
            </w:r>
          </w:p>
        </w:tc>
      </w:tr>
      <w:tr w:rsidR="00191812" w:rsidRPr="00DE6E8A" w14:paraId="1197F9A9" w14:textId="77777777" w:rsidTr="00AA01CD">
        <w:tc>
          <w:tcPr>
            <w:tcW w:w="524" w:type="pct"/>
          </w:tcPr>
          <w:p w14:paraId="010D9669" w14:textId="77777777" w:rsidR="00191812" w:rsidRPr="00DE6E8A" w:rsidRDefault="00191812" w:rsidP="00191812">
            <w:pPr>
              <w:pStyle w:val="TableTextLeft"/>
            </w:pPr>
            <w:r w:rsidRPr="00DE6E8A">
              <w:t>1C</w:t>
            </w:r>
          </w:p>
        </w:tc>
        <w:tc>
          <w:tcPr>
            <w:tcW w:w="509" w:type="pct"/>
          </w:tcPr>
          <w:p w14:paraId="014FF6EB" w14:textId="77777777" w:rsidR="00191812" w:rsidRPr="00DE6E8A" w:rsidRDefault="00191812" w:rsidP="00191812">
            <w:pPr>
              <w:pStyle w:val="TableTextLeft"/>
            </w:pPr>
            <w:r w:rsidRPr="00DE6E8A">
              <w:t>1C</w:t>
            </w:r>
          </w:p>
        </w:tc>
        <w:tc>
          <w:tcPr>
            <w:tcW w:w="1466" w:type="pct"/>
          </w:tcPr>
          <w:p w14:paraId="73C039E5" w14:textId="77777777" w:rsidR="00191812" w:rsidRPr="00DE6E8A" w:rsidRDefault="00191812" w:rsidP="00191812">
            <w:pPr>
              <w:pStyle w:val="TableTextLeft"/>
            </w:pPr>
            <w:r w:rsidRPr="00DE6E8A">
              <w:t>Electric resistance water heater</w:t>
            </w:r>
          </w:p>
        </w:tc>
        <w:tc>
          <w:tcPr>
            <w:tcW w:w="1916" w:type="pct"/>
          </w:tcPr>
          <w:p w14:paraId="3079F150" w14:textId="77777777" w:rsidR="00191812" w:rsidRPr="00DE6E8A" w:rsidRDefault="00191812" w:rsidP="00191812">
            <w:pPr>
              <w:pStyle w:val="TableTextLeft"/>
            </w:pPr>
            <w:r w:rsidRPr="00DE6E8A">
              <w:t>Electric boosted solar water heater that is:</w:t>
            </w:r>
          </w:p>
          <w:p w14:paraId="045A57FF" w14:textId="5EA6CC1E" w:rsidR="00191812" w:rsidRPr="00517E76" w:rsidRDefault="00517E76" w:rsidP="00346422">
            <w:pPr>
              <w:pStyle w:val="ListBullet"/>
              <w:numPr>
                <w:ilvl w:val="0"/>
                <w:numId w:val="43"/>
              </w:numPr>
            </w:pPr>
            <w:r>
              <w:t>certified to AS/NZS 2712</w:t>
            </w:r>
          </w:p>
        </w:tc>
        <w:tc>
          <w:tcPr>
            <w:tcW w:w="584" w:type="pct"/>
          </w:tcPr>
          <w:p w14:paraId="18EE8604" w14:textId="77777777" w:rsidR="00191812" w:rsidRPr="00DE6E8A" w:rsidRDefault="00191812" w:rsidP="00191812">
            <w:pPr>
              <w:pStyle w:val="TableTextLeft"/>
            </w:pPr>
            <w:r w:rsidRPr="00DE6E8A">
              <w:t>1E</w:t>
            </w:r>
          </w:p>
        </w:tc>
      </w:tr>
      <w:tr w:rsidR="00191812" w:rsidRPr="00DE6E8A" w14:paraId="2AEB218B" w14:textId="77777777" w:rsidTr="00AA01CD">
        <w:tc>
          <w:tcPr>
            <w:tcW w:w="524" w:type="pct"/>
          </w:tcPr>
          <w:p w14:paraId="0E517056" w14:textId="77777777" w:rsidR="00191812" w:rsidRPr="00DE6E8A" w:rsidRDefault="00191812" w:rsidP="00191812">
            <w:pPr>
              <w:pStyle w:val="TableTextLeft"/>
            </w:pPr>
            <w:r w:rsidRPr="00DE6E8A">
              <w:t>1D</w:t>
            </w:r>
          </w:p>
        </w:tc>
        <w:tc>
          <w:tcPr>
            <w:tcW w:w="509" w:type="pct"/>
          </w:tcPr>
          <w:p w14:paraId="654F3F99" w14:textId="77777777" w:rsidR="00191812" w:rsidRPr="00DE6E8A" w:rsidRDefault="00191812" w:rsidP="00191812">
            <w:pPr>
              <w:pStyle w:val="TableTextLeft"/>
            </w:pPr>
            <w:r w:rsidRPr="00DE6E8A">
              <w:t>1D</w:t>
            </w:r>
          </w:p>
        </w:tc>
        <w:tc>
          <w:tcPr>
            <w:tcW w:w="1466" w:type="pct"/>
          </w:tcPr>
          <w:p w14:paraId="2C47BECE" w14:textId="77777777" w:rsidR="00191812" w:rsidRPr="00DE6E8A" w:rsidRDefault="00191812" w:rsidP="00191812">
            <w:pPr>
              <w:pStyle w:val="TableTextLeft"/>
            </w:pPr>
            <w:r w:rsidRPr="00DE6E8A">
              <w:t>Electric resistance water heater</w:t>
            </w:r>
          </w:p>
        </w:tc>
        <w:tc>
          <w:tcPr>
            <w:tcW w:w="1916" w:type="pct"/>
          </w:tcPr>
          <w:p w14:paraId="576F9FBA" w14:textId="77777777" w:rsidR="00191812" w:rsidRPr="00DE6E8A" w:rsidRDefault="00191812" w:rsidP="00191812">
            <w:pPr>
              <w:pStyle w:val="TableTextLeft"/>
            </w:pPr>
            <w:r w:rsidRPr="00DE6E8A">
              <w:t>Heat pump water heater that is:</w:t>
            </w:r>
          </w:p>
          <w:p w14:paraId="38D126DD" w14:textId="7C2D08A4" w:rsidR="00191812" w:rsidRPr="00517E76" w:rsidRDefault="00191812" w:rsidP="00346422">
            <w:pPr>
              <w:pStyle w:val="ListBullet"/>
              <w:numPr>
                <w:ilvl w:val="0"/>
                <w:numId w:val="42"/>
              </w:numPr>
            </w:pPr>
            <w:r w:rsidRPr="00191812">
              <w:t>certified to AS/N</w:t>
            </w:r>
            <w:r w:rsidR="00517E76">
              <w:t>ZS 2712</w:t>
            </w:r>
          </w:p>
        </w:tc>
        <w:tc>
          <w:tcPr>
            <w:tcW w:w="584" w:type="pct"/>
          </w:tcPr>
          <w:p w14:paraId="4ACCB93C" w14:textId="77777777" w:rsidR="00191812" w:rsidRPr="00DE6E8A" w:rsidDel="004C699F" w:rsidRDefault="00191812" w:rsidP="00191812">
            <w:pPr>
              <w:pStyle w:val="TableTextLeft"/>
            </w:pPr>
            <w:r w:rsidRPr="00DE6E8A">
              <w:t>1E</w:t>
            </w:r>
          </w:p>
        </w:tc>
      </w:tr>
      <w:tr w:rsidR="00191812" w:rsidRPr="00DE6E8A" w14:paraId="74095102" w14:textId="77777777" w:rsidTr="00AA01CD">
        <w:tc>
          <w:tcPr>
            <w:tcW w:w="524" w:type="pct"/>
          </w:tcPr>
          <w:p w14:paraId="197296CF" w14:textId="77777777" w:rsidR="00191812" w:rsidRPr="00DE6E8A" w:rsidRDefault="00191812" w:rsidP="00191812">
            <w:pPr>
              <w:pStyle w:val="TableTextLeft"/>
            </w:pPr>
            <w:r w:rsidRPr="00DE6E8A">
              <w:t>1F</w:t>
            </w:r>
          </w:p>
        </w:tc>
        <w:tc>
          <w:tcPr>
            <w:tcW w:w="509" w:type="pct"/>
          </w:tcPr>
          <w:p w14:paraId="5C103759" w14:textId="77777777" w:rsidR="00191812" w:rsidRPr="00DE6E8A" w:rsidRDefault="00191812" w:rsidP="00191812">
            <w:pPr>
              <w:pStyle w:val="TableTextLeft"/>
            </w:pPr>
            <w:r w:rsidRPr="00DE6E8A">
              <w:t>1F</w:t>
            </w:r>
          </w:p>
        </w:tc>
        <w:tc>
          <w:tcPr>
            <w:tcW w:w="1466" w:type="pct"/>
          </w:tcPr>
          <w:p w14:paraId="75283B5A" w14:textId="77777777" w:rsidR="00191812" w:rsidRPr="00DE6E8A" w:rsidRDefault="00191812" w:rsidP="00191812">
            <w:pPr>
              <w:pStyle w:val="TableTextLeft"/>
            </w:pPr>
            <w:r w:rsidRPr="00DE6E8A">
              <w:t>Electric resistance water heater</w:t>
            </w:r>
          </w:p>
        </w:tc>
        <w:tc>
          <w:tcPr>
            <w:tcW w:w="1916" w:type="pct"/>
          </w:tcPr>
          <w:p w14:paraId="2379ECB9" w14:textId="02A1A052" w:rsidR="00191812" w:rsidRPr="00DE6E8A" w:rsidRDefault="00191812" w:rsidP="00191812">
            <w:pPr>
              <w:pStyle w:val="TableTextLeft"/>
            </w:pPr>
            <w:r w:rsidRPr="00DE6E8A">
              <w:t xml:space="preserve">Gas or </w:t>
            </w:r>
            <w:r w:rsidR="00015626">
              <w:t>LPG</w:t>
            </w:r>
            <w:r w:rsidRPr="00DE6E8A">
              <w:t xml:space="preserve"> boosted solar water heater that is:</w:t>
            </w:r>
          </w:p>
          <w:p w14:paraId="6F5DDEFF" w14:textId="729871E4" w:rsidR="00191812" w:rsidRPr="00517E76" w:rsidRDefault="00191812" w:rsidP="00346422">
            <w:pPr>
              <w:pStyle w:val="ListBullet"/>
              <w:numPr>
                <w:ilvl w:val="0"/>
                <w:numId w:val="41"/>
              </w:numPr>
            </w:pPr>
            <w:r w:rsidRPr="00191812">
              <w:t xml:space="preserve">certified </w:t>
            </w:r>
            <w:r w:rsidR="00517E76">
              <w:t>to AS/NZS 2712</w:t>
            </w:r>
          </w:p>
        </w:tc>
        <w:tc>
          <w:tcPr>
            <w:tcW w:w="584" w:type="pct"/>
          </w:tcPr>
          <w:p w14:paraId="7F40CD1A" w14:textId="77777777" w:rsidR="00191812" w:rsidRPr="00DE6E8A" w:rsidRDefault="00191812" w:rsidP="00191812">
            <w:pPr>
              <w:pStyle w:val="TableTextLeft"/>
            </w:pPr>
            <w:r w:rsidRPr="00DE6E8A">
              <w:t>1F</w:t>
            </w:r>
          </w:p>
        </w:tc>
      </w:tr>
    </w:tbl>
    <w:p w14:paraId="2475AF97" w14:textId="0AA40D1C" w:rsidR="00191812" w:rsidRPr="004512C3" w:rsidRDefault="005572AE" w:rsidP="00191812">
      <w:pPr>
        <w:pStyle w:val="BodyText"/>
        <w:rPr>
          <w:sz w:val="18"/>
          <w:szCs w:val="18"/>
        </w:rPr>
      </w:pPr>
      <w:r w:rsidRPr="004512C3">
        <w:rPr>
          <w:sz w:val="18"/>
          <w:szCs w:val="18"/>
        </w:rPr>
        <w:t>*This i</w:t>
      </w:r>
      <w:r w:rsidR="00191812" w:rsidRPr="004512C3">
        <w:rPr>
          <w:sz w:val="18"/>
          <w:szCs w:val="18"/>
        </w:rPr>
        <w:t xml:space="preserve">s the corresponding schedule number for this type of </w:t>
      </w:r>
      <w:r w:rsidR="00531379" w:rsidRPr="004512C3">
        <w:rPr>
          <w:sz w:val="18"/>
          <w:szCs w:val="18"/>
        </w:rPr>
        <w:t>product</w:t>
      </w:r>
      <w:r w:rsidR="00191812" w:rsidRPr="004512C3">
        <w:rPr>
          <w:sz w:val="18"/>
          <w:szCs w:val="18"/>
        </w:rPr>
        <w:t xml:space="preserve"> in the lapsed 2008 VEET Regulations</w:t>
      </w:r>
    </w:p>
    <w:p w14:paraId="3FFF8BF5" w14:textId="52FD932C" w:rsidR="00836F30" w:rsidRPr="00CF29B4" w:rsidRDefault="00CF29B4" w:rsidP="00CF29B4">
      <w:pPr>
        <w:rPr>
          <w:rFonts w:cs="Times New Roman"/>
          <w:lang w:eastAsia="en-US"/>
        </w:rPr>
      </w:pPr>
      <w:bookmarkStart w:id="63" w:name="_Toc506196490"/>
      <w:bookmarkStart w:id="64" w:name="_Toc509321158"/>
      <w:r>
        <w:br w:type="page"/>
      </w:r>
    </w:p>
    <w:p w14:paraId="51DE030E" w14:textId="3969EB8E" w:rsidR="00191812" w:rsidRPr="00AA01CD" w:rsidRDefault="008677CC" w:rsidP="0065112D">
      <w:pPr>
        <w:pStyle w:val="Heading3"/>
        <w:numPr>
          <w:ilvl w:val="2"/>
          <w:numId w:val="8"/>
        </w:numPr>
        <w:rPr>
          <w:i/>
          <w:sz w:val="24"/>
          <w:szCs w:val="24"/>
        </w:rPr>
      </w:pPr>
      <w:bookmarkStart w:id="65" w:name="_Toc527614473"/>
      <w:r w:rsidRPr="00AA01CD">
        <w:rPr>
          <w:i/>
          <w:sz w:val="24"/>
          <w:szCs w:val="24"/>
        </w:rPr>
        <w:lastRenderedPageBreak/>
        <w:t xml:space="preserve">Specified </w:t>
      </w:r>
      <w:r w:rsidR="00836F30" w:rsidRPr="00AA01CD">
        <w:rPr>
          <w:i/>
          <w:sz w:val="24"/>
          <w:szCs w:val="24"/>
        </w:rPr>
        <w:t>minimum energy e</w:t>
      </w:r>
      <w:r w:rsidR="00191812" w:rsidRPr="00AA01CD">
        <w:rPr>
          <w:i/>
          <w:sz w:val="24"/>
          <w:szCs w:val="24"/>
        </w:rPr>
        <w:t>fficiency</w:t>
      </w:r>
      <w:bookmarkEnd w:id="63"/>
      <w:bookmarkEnd w:id="64"/>
      <w:bookmarkEnd w:id="65"/>
    </w:p>
    <w:p w14:paraId="4D2809B3" w14:textId="249D1222" w:rsidR="00191812" w:rsidRPr="00DE6E8A" w:rsidRDefault="00191812" w:rsidP="00191812">
      <w:pPr>
        <w:pStyle w:val="BodyText"/>
      </w:pPr>
      <w:r w:rsidRPr="00DE6E8A">
        <w:t xml:space="preserve">The </w:t>
      </w:r>
      <w:r w:rsidR="00531379">
        <w:t>product</w:t>
      </w:r>
      <w:r w:rsidRPr="00DE6E8A">
        <w:t xml:space="preserve"> installed must meet the relevant additional requirements set out in </w:t>
      </w:r>
      <w:r w:rsidRPr="00DE6E8A">
        <w:fldChar w:fldCharType="begin"/>
      </w:r>
      <w:r w:rsidRPr="00DE6E8A">
        <w:instrText xml:space="preserve"> REF _Ref503447363 \h </w:instrText>
      </w:r>
      <w:r w:rsidRPr="00DE6E8A">
        <w:fldChar w:fldCharType="separate"/>
      </w:r>
      <w:r w:rsidR="006547AC" w:rsidRPr="00DE6E8A">
        <w:t xml:space="preserve">Table </w:t>
      </w:r>
      <w:r w:rsidR="006547AC">
        <w:rPr>
          <w:noProof/>
        </w:rPr>
        <w:t>0</w:t>
      </w:r>
      <w:r w:rsidR="006547AC">
        <w:t>.</w:t>
      </w:r>
      <w:r w:rsidR="006547AC">
        <w:rPr>
          <w:noProof/>
        </w:rPr>
        <w:t>2</w:t>
      </w:r>
      <w:r w:rsidRPr="00DE6E8A">
        <w:fldChar w:fldCharType="end"/>
      </w:r>
      <w:r w:rsidRPr="00DE6E8A">
        <w:t>.</w:t>
      </w:r>
    </w:p>
    <w:p w14:paraId="1408FB29" w14:textId="639FCEA0" w:rsidR="00191812" w:rsidRPr="00DE6E8A" w:rsidRDefault="00191812" w:rsidP="00191812">
      <w:pPr>
        <w:pStyle w:val="Caption"/>
      </w:pPr>
      <w:bookmarkStart w:id="66" w:name="_Ref503447363"/>
      <w:bookmarkStart w:id="67" w:name="_Toc503972469"/>
      <w:bookmarkStart w:id="68" w:name="_Toc504390784"/>
      <w:bookmarkStart w:id="69" w:name="_Toc509321511"/>
      <w:bookmarkStart w:id="70" w:name="_Toc522614558"/>
      <w:r w:rsidRPr="00DE6E8A">
        <w:t xml:space="preserve">Table </w:t>
      </w:r>
      <w:fldSimple w:instr=" STYLEREF 2 \s ">
        <w:r w:rsidR="006547AC">
          <w:rPr>
            <w:noProof/>
          </w:rPr>
          <w:t>0</w:t>
        </w:r>
      </w:fldSimple>
      <w:r w:rsidR="00E1324D">
        <w:t>.</w:t>
      </w:r>
      <w:fldSimple w:instr=" SEQ Table \* ARABIC \s 2 ">
        <w:r w:rsidR="006547AC">
          <w:rPr>
            <w:noProof/>
          </w:rPr>
          <w:t>2</w:t>
        </w:r>
      </w:fldSimple>
      <w:bookmarkEnd w:id="66"/>
      <w:r w:rsidRPr="00DE6E8A">
        <w:t xml:space="preserve"> – Additional requirements for water heating equipment to be installed</w:t>
      </w:r>
      <w:bookmarkEnd w:id="67"/>
      <w:bookmarkEnd w:id="68"/>
      <w:bookmarkEnd w:id="69"/>
      <w:bookmarkEnd w:id="70"/>
    </w:p>
    <w:tbl>
      <w:tblPr>
        <w:tblStyle w:val="TableGrid"/>
        <w:tblW w:w="5000" w:type="pct"/>
        <w:tblLook w:val="04A0" w:firstRow="1" w:lastRow="0" w:firstColumn="1" w:lastColumn="0" w:noHBand="0" w:noVBand="1"/>
      </w:tblPr>
      <w:tblGrid>
        <w:gridCol w:w="1317"/>
        <w:gridCol w:w="2194"/>
        <w:gridCol w:w="3063"/>
        <w:gridCol w:w="3065"/>
      </w:tblGrid>
      <w:tr w:rsidR="00191812" w:rsidRPr="00DE6E8A" w14:paraId="459A68B2" w14:textId="77777777" w:rsidTr="00730233">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37981349" w14:textId="6A5D837B" w:rsidR="009E65F7" w:rsidRPr="00DE6E8A" w:rsidRDefault="00531379" w:rsidP="009E65F7">
            <w:pPr>
              <w:pStyle w:val="TableHeadingLeft"/>
            </w:pPr>
            <w:r>
              <w:t>Pr</w:t>
            </w:r>
            <w:r w:rsidR="009E65F7">
              <w:t>oduct category number</w:t>
            </w:r>
          </w:p>
        </w:tc>
        <w:tc>
          <w:tcPr>
            <w:tcW w:w="1138" w:type="pct"/>
          </w:tcPr>
          <w:p w14:paraId="6028A49E"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gridSpan w:val="2"/>
          </w:tcPr>
          <w:p w14:paraId="12403E15"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58EB7FF9" w14:textId="77777777" w:rsidTr="00730233">
        <w:tc>
          <w:tcPr>
            <w:tcW w:w="683" w:type="pct"/>
          </w:tcPr>
          <w:p w14:paraId="4FAF4FED" w14:textId="77777777" w:rsidR="00191812" w:rsidRPr="00DE6E8A" w:rsidRDefault="00191812" w:rsidP="00191812">
            <w:pPr>
              <w:pStyle w:val="TableTextLeft"/>
            </w:pPr>
            <w:r w:rsidRPr="00DE6E8A">
              <w:t>1A and 1B</w:t>
            </w:r>
          </w:p>
        </w:tc>
        <w:tc>
          <w:tcPr>
            <w:tcW w:w="1138" w:type="pct"/>
          </w:tcPr>
          <w:p w14:paraId="139A1A15" w14:textId="77777777" w:rsidR="00191812" w:rsidRPr="00DE6E8A" w:rsidRDefault="00191812" w:rsidP="00191812">
            <w:pPr>
              <w:pStyle w:val="TableTextLeft"/>
            </w:pPr>
            <w:r w:rsidRPr="00DE6E8A">
              <w:t>Minimum star rating</w:t>
            </w:r>
          </w:p>
        </w:tc>
        <w:tc>
          <w:tcPr>
            <w:tcW w:w="3179" w:type="pct"/>
            <w:gridSpan w:val="2"/>
          </w:tcPr>
          <w:p w14:paraId="19E74916" w14:textId="3AA6C63F" w:rsidR="00191812" w:rsidRPr="00DE6E8A" w:rsidRDefault="00191812" w:rsidP="00191812">
            <w:pPr>
              <w:pStyle w:val="TableTextLeft"/>
            </w:pPr>
            <w:r w:rsidRPr="00DE6E8A">
              <w:t>5 stars, determined in accordance with AS/NZS 5263.1.2</w:t>
            </w:r>
            <w:r w:rsidR="00015626">
              <w:t xml:space="preserve"> </w:t>
            </w:r>
            <w:r w:rsidR="00AA01CD">
              <w:br/>
            </w:r>
            <w:r w:rsidR="00015626">
              <w:t>(to be demonstrated by appropriate certification)</w:t>
            </w:r>
          </w:p>
        </w:tc>
      </w:tr>
      <w:tr w:rsidR="00191812" w:rsidRPr="00DE6E8A" w14:paraId="2E4609B7" w14:textId="77777777" w:rsidTr="00730233">
        <w:tc>
          <w:tcPr>
            <w:tcW w:w="683" w:type="pct"/>
          </w:tcPr>
          <w:p w14:paraId="5D994906" w14:textId="77777777" w:rsidR="00191812" w:rsidRPr="00DE6E8A" w:rsidRDefault="00191812" w:rsidP="00191812">
            <w:pPr>
              <w:pStyle w:val="TableTextLeft"/>
            </w:pPr>
            <w:r w:rsidRPr="00DE6E8A">
              <w:t>1C, 1F</w:t>
            </w:r>
          </w:p>
          <w:p w14:paraId="5C9355A7" w14:textId="77777777" w:rsidR="00191812" w:rsidRPr="00DE6E8A" w:rsidRDefault="00191812" w:rsidP="00191812">
            <w:pPr>
              <w:pStyle w:val="TableTextLeft"/>
            </w:pPr>
          </w:p>
        </w:tc>
        <w:tc>
          <w:tcPr>
            <w:tcW w:w="1138" w:type="pct"/>
          </w:tcPr>
          <w:p w14:paraId="1B49C5C8" w14:textId="77777777" w:rsidR="00191812" w:rsidRPr="00DE6E8A" w:rsidRDefault="00191812" w:rsidP="00191812">
            <w:pPr>
              <w:pStyle w:val="TableTextLeft"/>
            </w:pPr>
            <w:r w:rsidRPr="00DE6E8A">
              <w:t>Minimum annual energy savings</w:t>
            </w:r>
          </w:p>
        </w:tc>
        <w:tc>
          <w:tcPr>
            <w:tcW w:w="3179" w:type="pct"/>
            <w:gridSpan w:val="2"/>
          </w:tcPr>
          <w:p w14:paraId="78354286" w14:textId="261FAADB" w:rsidR="00191812" w:rsidRPr="00DE6E8A" w:rsidRDefault="00191812" w:rsidP="00191812">
            <w:pPr>
              <w:pStyle w:val="TableTextLeft"/>
            </w:pPr>
            <w:r w:rsidRPr="00DE6E8A">
              <w:t xml:space="preserve">60%, determined in accordance with </w:t>
            </w:r>
            <w:r w:rsidR="00D77626">
              <w:t xml:space="preserve">AS/NZS 4234 and the ESC EN for Annual Solar Energy Calculations, when modelled in </w:t>
            </w:r>
            <w:r w:rsidR="00015626">
              <w:t>climate zone 4</w:t>
            </w:r>
          </w:p>
        </w:tc>
      </w:tr>
      <w:tr w:rsidR="00730233" w:rsidRPr="00DE6E8A" w14:paraId="30735A6D" w14:textId="77777777" w:rsidTr="00730233">
        <w:trPr>
          <w:trHeight w:val="308"/>
        </w:trPr>
        <w:tc>
          <w:tcPr>
            <w:tcW w:w="683" w:type="pct"/>
            <w:vMerge w:val="restart"/>
          </w:tcPr>
          <w:p w14:paraId="4FEF6ED9" w14:textId="77777777" w:rsidR="00730233" w:rsidRPr="00DE6E8A" w:rsidRDefault="00730233" w:rsidP="00191812">
            <w:pPr>
              <w:pStyle w:val="TableTextLeft"/>
            </w:pPr>
            <w:r w:rsidRPr="00DE6E8A">
              <w:t>1D</w:t>
            </w:r>
          </w:p>
          <w:p w14:paraId="2F7C4B9B" w14:textId="77777777" w:rsidR="00730233" w:rsidRPr="00DE6E8A" w:rsidRDefault="00730233" w:rsidP="00191812">
            <w:pPr>
              <w:pStyle w:val="TableTextLeft"/>
            </w:pPr>
          </w:p>
        </w:tc>
        <w:tc>
          <w:tcPr>
            <w:tcW w:w="1138" w:type="pct"/>
            <w:vMerge w:val="restart"/>
          </w:tcPr>
          <w:p w14:paraId="4E6D4BCE" w14:textId="77777777" w:rsidR="00730233" w:rsidRPr="00DE6E8A" w:rsidRDefault="00730233" w:rsidP="00191812">
            <w:pPr>
              <w:pStyle w:val="TableTextLeft"/>
            </w:pPr>
            <w:r w:rsidRPr="00DE6E8A">
              <w:t>Minimum annual energy savings</w:t>
            </w:r>
          </w:p>
        </w:tc>
        <w:tc>
          <w:tcPr>
            <w:tcW w:w="1589" w:type="pct"/>
          </w:tcPr>
          <w:p w14:paraId="40BD92F3" w14:textId="07462279" w:rsidR="00730233" w:rsidRPr="00DE6E8A" w:rsidRDefault="00730233" w:rsidP="00191812">
            <w:pPr>
              <w:pStyle w:val="TableTextLeft"/>
            </w:pPr>
            <w:r>
              <w:t>If the</w:t>
            </w:r>
            <w:r w:rsidR="00015626">
              <w:t xml:space="preserve"> product is installed in climatic</w:t>
            </w:r>
            <w:r>
              <w:t xml:space="preserve"> zone 4</w:t>
            </w:r>
            <w:r w:rsidR="00015626">
              <w:t>*</w:t>
            </w:r>
          </w:p>
        </w:tc>
        <w:tc>
          <w:tcPr>
            <w:tcW w:w="1589" w:type="pct"/>
          </w:tcPr>
          <w:p w14:paraId="5201F726" w14:textId="7094C8C9" w:rsidR="00730233" w:rsidRPr="00DE6E8A" w:rsidRDefault="00730233" w:rsidP="00191812">
            <w:pPr>
              <w:pStyle w:val="TableTextLeft"/>
            </w:pPr>
            <w:r w:rsidRPr="00DE6E8A">
              <w:t>60%, determined in accordance with</w:t>
            </w:r>
            <w:r>
              <w:t xml:space="preserve"> AS/NZS 4234, when modelled </w:t>
            </w:r>
            <w:r w:rsidR="00FF2770">
              <w:t xml:space="preserve">in </w:t>
            </w:r>
            <w:r w:rsidR="00015626">
              <w:t>climate zone HP4-Au</w:t>
            </w:r>
          </w:p>
        </w:tc>
      </w:tr>
      <w:tr w:rsidR="00730233" w:rsidRPr="00DE6E8A" w14:paraId="73C8D8A9" w14:textId="77777777" w:rsidTr="00730233">
        <w:trPr>
          <w:trHeight w:val="307"/>
        </w:trPr>
        <w:tc>
          <w:tcPr>
            <w:tcW w:w="683" w:type="pct"/>
            <w:vMerge/>
          </w:tcPr>
          <w:p w14:paraId="75655AD5" w14:textId="77777777" w:rsidR="00730233" w:rsidRPr="00DE6E8A" w:rsidRDefault="00730233" w:rsidP="00191812">
            <w:pPr>
              <w:pStyle w:val="TableTextLeft"/>
            </w:pPr>
          </w:p>
        </w:tc>
        <w:tc>
          <w:tcPr>
            <w:tcW w:w="1138" w:type="pct"/>
            <w:vMerge/>
          </w:tcPr>
          <w:p w14:paraId="4C5A8C7F" w14:textId="77777777" w:rsidR="00730233" w:rsidRPr="00DE6E8A" w:rsidRDefault="00730233" w:rsidP="00191812">
            <w:pPr>
              <w:pStyle w:val="TableTextLeft"/>
            </w:pPr>
          </w:p>
        </w:tc>
        <w:tc>
          <w:tcPr>
            <w:tcW w:w="1589" w:type="pct"/>
          </w:tcPr>
          <w:p w14:paraId="7A1007B2" w14:textId="28A53611" w:rsidR="00730233" w:rsidRPr="00DE6E8A" w:rsidRDefault="00730233" w:rsidP="00191812">
            <w:pPr>
              <w:pStyle w:val="TableTextLeft"/>
            </w:pPr>
            <w:r>
              <w:t>If the product is in</w:t>
            </w:r>
            <w:r w:rsidR="00015626">
              <w:t>stalled in climatic</w:t>
            </w:r>
            <w:r>
              <w:t xml:space="preserve"> zone 5</w:t>
            </w:r>
            <w:r w:rsidR="00015626">
              <w:t>*</w:t>
            </w:r>
          </w:p>
        </w:tc>
        <w:tc>
          <w:tcPr>
            <w:tcW w:w="1589" w:type="pct"/>
          </w:tcPr>
          <w:p w14:paraId="48CCCC5D" w14:textId="48D8F886" w:rsidR="00730233" w:rsidRPr="00DE6E8A" w:rsidRDefault="00730233" w:rsidP="00191812">
            <w:pPr>
              <w:pStyle w:val="TableTextLeft"/>
            </w:pPr>
            <w:r>
              <w:t xml:space="preserve">60%, determined in accordance with AS/NZS 4234, when modelled </w:t>
            </w:r>
            <w:r w:rsidR="00FF2770">
              <w:t xml:space="preserve">in </w:t>
            </w:r>
            <w:r w:rsidR="00015626">
              <w:t>climate zone HP5-Au</w:t>
            </w:r>
          </w:p>
        </w:tc>
      </w:tr>
    </w:tbl>
    <w:p w14:paraId="5460D778" w14:textId="3EE58BB8" w:rsidR="00191812" w:rsidRDefault="00015626" w:rsidP="00191812">
      <w:pPr>
        <w:pStyle w:val="BodyText"/>
      </w:pPr>
      <w:r>
        <w:t>*See the Location Variables list to determine what climatic zone applies to any premises</w:t>
      </w:r>
    </w:p>
    <w:p w14:paraId="7DE85EC1" w14:textId="77777777" w:rsidR="00015626" w:rsidRDefault="00015626" w:rsidP="00191812">
      <w:pPr>
        <w:pStyle w:val="BodyText"/>
      </w:pPr>
    </w:p>
    <w:p w14:paraId="44E8BEEA" w14:textId="0B6F4FA7" w:rsidR="008677CC" w:rsidRPr="00AA01CD" w:rsidRDefault="008677CC" w:rsidP="008677CC">
      <w:pPr>
        <w:pStyle w:val="Heading3"/>
        <w:rPr>
          <w:i/>
          <w:sz w:val="24"/>
          <w:szCs w:val="24"/>
        </w:rPr>
      </w:pPr>
      <w:bookmarkStart w:id="71" w:name="_Toc527614474"/>
      <w:r w:rsidRPr="00AA01CD">
        <w:rPr>
          <w:i/>
          <w:sz w:val="24"/>
          <w:szCs w:val="24"/>
        </w:rPr>
        <w:t>Other specified matters</w:t>
      </w:r>
      <w:bookmarkEnd w:id="71"/>
    </w:p>
    <w:p w14:paraId="484F83C6" w14:textId="3BA56FD1" w:rsidR="00872A32" w:rsidRPr="00872A32" w:rsidRDefault="00872A32" w:rsidP="00872A32">
      <w:pPr>
        <w:pStyle w:val="BodyText"/>
        <w:rPr>
          <w:lang w:eastAsia="en-AU"/>
        </w:rPr>
      </w:pPr>
      <w:r>
        <w:rPr>
          <w:lang w:eastAsia="en-AU"/>
        </w:rPr>
        <w:t xml:space="preserve">The product installed must meet the relevant additional requirements set out in </w:t>
      </w:r>
      <w:r>
        <w:rPr>
          <w:lang w:eastAsia="en-AU"/>
        </w:rPr>
        <w:fldChar w:fldCharType="begin"/>
      </w:r>
      <w:r>
        <w:rPr>
          <w:lang w:eastAsia="en-AU"/>
        </w:rPr>
        <w:instrText xml:space="preserve"> REF _Ref522874251 \h </w:instrText>
      </w:r>
      <w:r>
        <w:rPr>
          <w:lang w:eastAsia="en-AU"/>
        </w:rPr>
      </w:r>
      <w:r>
        <w:rPr>
          <w:lang w:eastAsia="en-AU"/>
        </w:rPr>
        <w:fldChar w:fldCharType="separate"/>
      </w:r>
      <w:r w:rsidR="006547AC">
        <w:t xml:space="preserve">Table </w:t>
      </w:r>
      <w:r w:rsidR="006547AC">
        <w:rPr>
          <w:noProof/>
        </w:rPr>
        <w:t>0</w:t>
      </w:r>
      <w:r w:rsidR="006547AC">
        <w:t>.</w:t>
      </w:r>
      <w:r w:rsidR="006547AC">
        <w:rPr>
          <w:noProof/>
        </w:rPr>
        <w:t>3</w:t>
      </w:r>
      <w:r>
        <w:rPr>
          <w:lang w:eastAsia="en-AU"/>
        </w:rPr>
        <w:fldChar w:fldCharType="end"/>
      </w:r>
      <w:r>
        <w:rPr>
          <w:lang w:eastAsia="en-AU"/>
        </w:rPr>
        <w:t>.</w:t>
      </w:r>
    </w:p>
    <w:p w14:paraId="6284E28E" w14:textId="335D42BF" w:rsidR="00872A32" w:rsidRDefault="00872A32" w:rsidP="00872A32">
      <w:pPr>
        <w:pStyle w:val="Caption"/>
      </w:pPr>
      <w:bookmarkStart w:id="72" w:name="_Ref522874251"/>
      <w:r>
        <w:t xml:space="preserve">Table </w:t>
      </w:r>
      <w:fldSimple w:instr=" STYLEREF 2 \s ">
        <w:r w:rsidR="006547AC">
          <w:rPr>
            <w:noProof/>
          </w:rPr>
          <w:t>0</w:t>
        </w:r>
      </w:fldSimple>
      <w:r w:rsidR="00E1324D">
        <w:t>.</w:t>
      </w:r>
      <w:fldSimple w:instr=" SEQ Table \* ARABIC \s 2 ">
        <w:r w:rsidR="006547AC">
          <w:rPr>
            <w:noProof/>
          </w:rPr>
          <w:t>3</w:t>
        </w:r>
      </w:fldSimple>
      <w:bookmarkEnd w:id="72"/>
      <w:r>
        <w:t xml:space="preserve"> </w:t>
      </w:r>
      <w:r w:rsidR="00CF29B4" w:rsidRPr="00451D62">
        <w:rPr>
          <w:szCs w:val="16"/>
        </w:rPr>
        <w:t>–</w:t>
      </w:r>
      <w:r>
        <w:t xml:space="preserve"> Other specified matters for water heaters</w:t>
      </w:r>
    </w:p>
    <w:tbl>
      <w:tblPr>
        <w:tblStyle w:val="TableGrid"/>
        <w:tblW w:w="5000" w:type="pct"/>
        <w:tblLook w:val="04A0" w:firstRow="1" w:lastRow="0" w:firstColumn="1" w:lastColumn="0" w:noHBand="0" w:noVBand="1"/>
      </w:tblPr>
      <w:tblGrid>
        <w:gridCol w:w="1317"/>
        <w:gridCol w:w="2194"/>
        <w:gridCol w:w="6128"/>
      </w:tblGrid>
      <w:tr w:rsidR="00730233" w:rsidRPr="00DE6E8A" w14:paraId="76AA5840" w14:textId="77777777" w:rsidTr="00A5069F">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3DC87DD0" w14:textId="77777777" w:rsidR="00730233" w:rsidRPr="00DE6E8A" w:rsidRDefault="00730233" w:rsidP="00A5069F">
            <w:pPr>
              <w:pStyle w:val="TableHeadingLeft"/>
            </w:pPr>
            <w:r>
              <w:t>Product category number</w:t>
            </w:r>
          </w:p>
        </w:tc>
        <w:tc>
          <w:tcPr>
            <w:tcW w:w="1138" w:type="pct"/>
          </w:tcPr>
          <w:p w14:paraId="4F8F5E4B" w14:textId="77777777" w:rsidR="00730233" w:rsidRPr="00DE6E8A" w:rsidRDefault="00730233" w:rsidP="00A5069F">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4A2132E5" w14:textId="3BA4521D" w:rsidR="00730233" w:rsidRPr="00DE6E8A" w:rsidRDefault="004550A0" w:rsidP="00A5069F">
            <w:pPr>
              <w:pStyle w:val="TableHeadingLeft"/>
              <w:cnfStyle w:val="100000000000" w:firstRow="1" w:lastRow="0" w:firstColumn="0" w:lastColumn="0" w:oddVBand="0" w:evenVBand="0" w:oddHBand="0" w:evenHBand="0" w:firstRowFirstColumn="0" w:firstRowLastColumn="0" w:lastRowFirstColumn="0" w:lastRowLastColumn="0"/>
            </w:pPr>
            <w:r>
              <w:t>Specification details</w:t>
            </w:r>
          </w:p>
        </w:tc>
      </w:tr>
      <w:tr w:rsidR="00730233" w:rsidRPr="00DE6E8A" w14:paraId="79E4969F" w14:textId="77777777" w:rsidTr="00A5069F">
        <w:tc>
          <w:tcPr>
            <w:tcW w:w="683" w:type="pct"/>
          </w:tcPr>
          <w:p w14:paraId="00088005" w14:textId="6DF403F5" w:rsidR="00730233" w:rsidRPr="00015626" w:rsidRDefault="00730233" w:rsidP="00A5069F">
            <w:pPr>
              <w:pStyle w:val="TableTextLeft"/>
              <w:rPr>
                <w:rFonts w:cstheme="minorHAnsi"/>
              </w:rPr>
            </w:pPr>
            <w:r w:rsidRPr="00015626">
              <w:rPr>
                <w:rFonts w:cstheme="minorHAnsi"/>
              </w:rPr>
              <w:t>1D</w:t>
            </w:r>
          </w:p>
        </w:tc>
        <w:tc>
          <w:tcPr>
            <w:tcW w:w="1138" w:type="pct"/>
          </w:tcPr>
          <w:p w14:paraId="61240187" w14:textId="6A42FF26" w:rsidR="00730233" w:rsidRPr="00015626" w:rsidRDefault="00015626" w:rsidP="00A5069F">
            <w:pPr>
              <w:pStyle w:val="TableTextLeft"/>
              <w:rPr>
                <w:rFonts w:cstheme="minorHAnsi"/>
              </w:rPr>
            </w:pPr>
            <w:r w:rsidRPr="00015626">
              <w:rPr>
                <w:rFonts w:cstheme="minorHAnsi"/>
                <w:color w:val="000000"/>
              </w:rPr>
              <w:t>H</w:t>
            </w:r>
            <w:r w:rsidR="00730233" w:rsidRPr="00015626">
              <w:rPr>
                <w:rFonts w:cstheme="minorHAnsi"/>
                <w:color w:val="000000"/>
              </w:rPr>
              <w:t>eat pump modelling requirements</w:t>
            </w:r>
          </w:p>
        </w:tc>
        <w:tc>
          <w:tcPr>
            <w:tcW w:w="3179" w:type="pct"/>
          </w:tcPr>
          <w:p w14:paraId="3D5B7D59" w14:textId="4BC87F2F" w:rsidR="00730233" w:rsidRPr="00DE6E8A" w:rsidRDefault="00730233" w:rsidP="00A5069F">
            <w:pPr>
              <w:pStyle w:val="TableTextLeft"/>
            </w:pPr>
            <w:r>
              <w:t xml:space="preserve">The product must be modelled in accordance with AS/NZS 4234 </w:t>
            </w:r>
            <w:r w:rsidR="004550A0">
              <w:t>so that</w:t>
            </w:r>
            <w:r>
              <w:t xml:space="preserve"> minimum annual energy savings </w:t>
            </w:r>
            <w:r w:rsidR="004550A0">
              <w:t xml:space="preserve">are determined </w:t>
            </w:r>
            <w:r>
              <w:t>for both HP4</w:t>
            </w:r>
            <w:r w:rsidR="00015626">
              <w:t>-Au</w:t>
            </w:r>
            <w:r>
              <w:t xml:space="preserve"> and HP5</w:t>
            </w:r>
            <w:r w:rsidR="00015626">
              <w:t>-Au climate</w:t>
            </w:r>
            <w:r>
              <w:t xml:space="preserve"> </w:t>
            </w:r>
            <w:r w:rsidR="00FF2770">
              <w:t>zones</w:t>
            </w:r>
            <w:r w:rsidR="00015626">
              <w:t>. These must be provided to the ESC.</w:t>
            </w:r>
          </w:p>
        </w:tc>
      </w:tr>
    </w:tbl>
    <w:p w14:paraId="73202B5B" w14:textId="77777777" w:rsidR="002857F1" w:rsidRPr="00DE6E8A" w:rsidRDefault="002857F1" w:rsidP="00191812">
      <w:pPr>
        <w:pStyle w:val="BodyText"/>
      </w:pPr>
    </w:p>
    <w:p w14:paraId="2D66033D" w14:textId="13AA1D20" w:rsidR="00451D62" w:rsidRPr="00AA01CD" w:rsidRDefault="00191812" w:rsidP="00451D62">
      <w:pPr>
        <w:pStyle w:val="Heading3"/>
        <w:numPr>
          <w:ilvl w:val="2"/>
          <w:numId w:val="8"/>
        </w:numPr>
        <w:rPr>
          <w:i/>
          <w:sz w:val="24"/>
          <w:szCs w:val="24"/>
        </w:rPr>
      </w:pPr>
      <w:bookmarkStart w:id="73" w:name="_Toc506196491"/>
      <w:bookmarkStart w:id="74" w:name="_Toc509321159"/>
      <w:bookmarkStart w:id="75" w:name="_Toc527614475"/>
      <w:r w:rsidRPr="00AA01CD">
        <w:rPr>
          <w:i/>
          <w:sz w:val="24"/>
          <w:szCs w:val="24"/>
        </w:rPr>
        <w:t>Method for determining GHG equivalent reduction</w:t>
      </w:r>
      <w:bookmarkEnd w:id="73"/>
      <w:bookmarkEnd w:id="74"/>
      <w:bookmarkEnd w:id="75"/>
    </w:p>
    <w:tbl>
      <w:tblPr>
        <w:tblStyle w:val="PullOutBoxTable"/>
        <w:tblW w:w="5000" w:type="pct"/>
        <w:tblBorders>
          <w:top w:val="single" w:sz="8" w:space="0" w:color="0072CE" w:themeColor="text2"/>
          <w:left w:val="single" w:sz="8" w:space="0" w:color="0072CE" w:themeColor="text2"/>
          <w:bottom w:val="single" w:sz="8" w:space="0" w:color="0072CE" w:themeColor="text2"/>
          <w:right w:val="single" w:sz="8" w:space="0" w:color="0072CE" w:themeColor="text2"/>
        </w:tblBorders>
        <w:tblLook w:val="0600" w:firstRow="0" w:lastRow="0" w:firstColumn="0" w:lastColumn="0" w:noHBand="1" w:noVBand="1"/>
      </w:tblPr>
      <w:tblGrid>
        <w:gridCol w:w="9659"/>
      </w:tblGrid>
      <w:tr w:rsidR="005D1A18" w14:paraId="76B565D5" w14:textId="77777777" w:rsidTr="000F37F3">
        <w:trPr>
          <w:trHeight w:val="204"/>
        </w:trPr>
        <w:tc>
          <w:tcPr>
            <w:tcW w:w="5000" w:type="pct"/>
            <w:shd w:val="clear" w:color="auto" w:fill="E5F1FA" w:themeFill="light2"/>
          </w:tcPr>
          <w:p w14:paraId="1B7F1E2D" w14:textId="03DC88AC" w:rsidR="005D1A18" w:rsidRPr="005D1A18" w:rsidRDefault="005D1A18" w:rsidP="005D1A18">
            <w:pPr>
              <w:pStyle w:val="PullOutBoxBodyText"/>
              <w:rPr>
                <w:b/>
              </w:rPr>
            </w:pPr>
            <w:r w:rsidRPr="005D1A18">
              <w:rPr>
                <w:rFonts w:asciiTheme="majorHAnsi" w:hAnsiTheme="majorHAnsi" w:cstheme="majorHAnsi"/>
                <w:b/>
                <w:color w:val="auto"/>
              </w:rPr>
              <w:t>Scenario 1A: Decommissioning Electric and Installing Gas Storage</w:t>
            </w:r>
          </w:p>
        </w:tc>
      </w:tr>
    </w:tbl>
    <w:p w14:paraId="04DB77D3" w14:textId="33831B46" w:rsidR="00191812" w:rsidRPr="005D1A18" w:rsidRDefault="00191812" w:rsidP="00191812">
      <w:pPr>
        <w:pStyle w:val="BodyText"/>
        <w:rPr>
          <w:rFonts w:asciiTheme="majorHAnsi" w:hAnsiTheme="majorHAnsi" w:cstheme="majorHAnsi"/>
          <w:color w:val="auto"/>
        </w:rPr>
      </w:pPr>
      <w:r w:rsidRPr="005D1A18">
        <w:rPr>
          <w:rFonts w:asciiTheme="majorHAnsi" w:hAnsiTheme="majorHAnsi" w:cstheme="majorHAnsi"/>
          <w:color w:val="auto"/>
        </w:rPr>
        <w:t xml:space="preserve">The GHG equivalent emissions reduction for this scenario is given by </w:t>
      </w:r>
      <w:r w:rsidRPr="005D1A18">
        <w:rPr>
          <w:rFonts w:asciiTheme="majorHAnsi" w:hAnsiTheme="majorHAnsi" w:cstheme="majorHAnsi"/>
          <w:color w:val="auto"/>
        </w:rPr>
        <w:fldChar w:fldCharType="begin"/>
      </w:r>
      <w:r w:rsidRPr="005D1A18">
        <w:rPr>
          <w:rFonts w:asciiTheme="majorHAnsi" w:hAnsiTheme="majorHAnsi" w:cstheme="majorHAnsi"/>
          <w:color w:val="auto"/>
        </w:rPr>
        <w:instrText xml:space="preserve"> REF _Ref503447625 \h </w:instrText>
      </w:r>
      <w:r w:rsidR="005D1A18" w:rsidRPr="005D1A18">
        <w:rPr>
          <w:rFonts w:asciiTheme="majorHAnsi" w:hAnsiTheme="majorHAnsi" w:cstheme="majorHAnsi"/>
          <w:color w:val="auto"/>
        </w:rPr>
        <w:instrText xml:space="preserve"> \* MERGEFORMAT </w:instrText>
      </w:r>
      <w:r w:rsidRPr="005D1A18">
        <w:rPr>
          <w:rFonts w:asciiTheme="majorHAnsi" w:hAnsiTheme="majorHAnsi" w:cstheme="majorHAnsi"/>
          <w:color w:val="auto"/>
        </w:rPr>
      </w:r>
      <w:r w:rsidRPr="005D1A18">
        <w:rPr>
          <w:rFonts w:asciiTheme="majorHAnsi" w:hAnsiTheme="majorHAnsi" w:cstheme="majorHAnsi"/>
          <w:color w:val="auto"/>
        </w:rPr>
        <w:fldChar w:fldCharType="separate"/>
      </w:r>
      <w:r w:rsidR="006547AC" w:rsidRPr="006547AC">
        <w:rPr>
          <w:rFonts w:asciiTheme="majorHAnsi" w:hAnsiTheme="majorHAnsi" w:cstheme="majorHAnsi"/>
          <w:color w:val="auto"/>
        </w:rPr>
        <w:t xml:space="preserve">Equation </w:t>
      </w:r>
      <w:r w:rsidR="006547AC" w:rsidRPr="006547AC">
        <w:rPr>
          <w:rFonts w:asciiTheme="majorHAnsi" w:hAnsiTheme="majorHAnsi" w:cstheme="majorHAnsi"/>
          <w:noProof/>
          <w:color w:val="auto"/>
        </w:rPr>
        <w:t>0.1</w:t>
      </w:r>
      <w:r w:rsidRPr="005D1A18">
        <w:rPr>
          <w:rFonts w:asciiTheme="majorHAnsi" w:hAnsiTheme="majorHAnsi" w:cstheme="majorHAnsi"/>
          <w:color w:val="auto"/>
        </w:rPr>
        <w:fldChar w:fldCharType="end"/>
      </w:r>
      <w:r w:rsidRPr="005D1A18">
        <w:rPr>
          <w:rFonts w:asciiTheme="majorHAnsi" w:hAnsiTheme="majorHAnsi" w:cstheme="majorHAnsi"/>
          <w:color w:val="auto"/>
        </w:rPr>
        <w:t>, using the variables listed in</w:t>
      </w:r>
      <w:r w:rsidR="002C55D9">
        <w:rPr>
          <w:rFonts w:asciiTheme="majorHAnsi" w:hAnsiTheme="majorHAnsi" w:cstheme="majorHAnsi"/>
          <w:color w:val="auto"/>
        </w:rPr>
        <w:t xml:space="preserve"> </w:t>
      </w:r>
      <w:r w:rsidR="002C55D9">
        <w:rPr>
          <w:rFonts w:asciiTheme="majorHAnsi" w:hAnsiTheme="majorHAnsi" w:cstheme="majorHAnsi"/>
          <w:color w:val="auto"/>
        </w:rPr>
        <w:fldChar w:fldCharType="begin"/>
      </w:r>
      <w:r w:rsidR="002C55D9">
        <w:rPr>
          <w:rFonts w:asciiTheme="majorHAnsi" w:hAnsiTheme="majorHAnsi" w:cstheme="majorHAnsi"/>
          <w:color w:val="auto"/>
        </w:rPr>
        <w:instrText xml:space="preserve"> REF _Ref503447640 \h </w:instrText>
      </w:r>
      <w:r w:rsidR="002C55D9">
        <w:rPr>
          <w:rFonts w:asciiTheme="majorHAnsi" w:hAnsiTheme="majorHAnsi" w:cstheme="majorHAnsi"/>
          <w:color w:val="auto"/>
        </w:rPr>
      </w:r>
      <w:r w:rsidR="002C55D9">
        <w:rPr>
          <w:rFonts w:asciiTheme="majorHAnsi" w:hAnsiTheme="majorHAnsi" w:cstheme="majorHAnsi"/>
          <w:color w:val="auto"/>
        </w:rPr>
        <w:fldChar w:fldCharType="separate"/>
      </w:r>
      <w:r w:rsidR="006547AC" w:rsidRPr="002857F1">
        <w:rPr>
          <w:rFonts w:asciiTheme="majorHAnsi" w:hAnsiTheme="majorHAnsi" w:cstheme="majorHAnsi"/>
          <w:color w:val="auto"/>
          <w:szCs w:val="16"/>
        </w:rPr>
        <w:t xml:space="preserve">Table </w:t>
      </w:r>
      <w:r w:rsidR="006547AC">
        <w:rPr>
          <w:rFonts w:asciiTheme="majorHAnsi" w:hAnsiTheme="majorHAnsi" w:cstheme="majorHAnsi"/>
          <w:noProof/>
          <w:color w:val="auto"/>
          <w:szCs w:val="16"/>
        </w:rPr>
        <w:t>0</w:t>
      </w:r>
      <w:r w:rsidR="006547AC">
        <w:rPr>
          <w:rFonts w:asciiTheme="majorHAnsi" w:hAnsiTheme="majorHAnsi" w:cstheme="majorHAnsi"/>
          <w:color w:val="auto"/>
          <w:szCs w:val="16"/>
        </w:rPr>
        <w:t>.</w:t>
      </w:r>
      <w:r w:rsidR="006547AC">
        <w:rPr>
          <w:rFonts w:asciiTheme="majorHAnsi" w:hAnsiTheme="majorHAnsi" w:cstheme="majorHAnsi"/>
          <w:noProof/>
          <w:color w:val="auto"/>
          <w:szCs w:val="16"/>
        </w:rPr>
        <w:t>4</w:t>
      </w:r>
      <w:r w:rsidR="002C55D9">
        <w:rPr>
          <w:rFonts w:asciiTheme="majorHAnsi" w:hAnsiTheme="majorHAnsi" w:cstheme="majorHAnsi"/>
          <w:color w:val="auto"/>
        </w:rPr>
        <w:fldChar w:fldCharType="end"/>
      </w:r>
      <w:r w:rsidR="002C55D9">
        <w:rPr>
          <w:rFonts w:asciiTheme="majorHAnsi" w:hAnsiTheme="majorHAnsi" w:cstheme="majorHAnsi"/>
          <w:color w:val="auto"/>
        </w:rPr>
        <w:t xml:space="preserve"> </w:t>
      </w:r>
      <w:r w:rsidRPr="005D1A18">
        <w:rPr>
          <w:rFonts w:asciiTheme="majorHAnsi" w:hAnsiTheme="majorHAnsi" w:cstheme="majorHAnsi"/>
          <w:color w:val="auto"/>
        </w:rPr>
        <w:t xml:space="preserve">. </w:t>
      </w:r>
    </w:p>
    <w:p w14:paraId="2D9A2723" w14:textId="30A6F28B" w:rsidR="00191812" w:rsidRPr="002857F1" w:rsidRDefault="00191812" w:rsidP="00191812">
      <w:pPr>
        <w:pStyle w:val="Caption"/>
        <w:rPr>
          <w:rFonts w:asciiTheme="majorHAnsi" w:hAnsiTheme="majorHAnsi" w:cstheme="majorHAnsi"/>
          <w:color w:val="auto"/>
          <w:szCs w:val="16"/>
        </w:rPr>
      </w:pPr>
      <w:bookmarkStart w:id="76" w:name="_Ref503447625"/>
      <w:bookmarkStart w:id="77" w:name="_Toc503972697"/>
      <w:bookmarkStart w:id="78" w:name="_Toc522614696"/>
      <w:r w:rsidRPr="002857F1">
        <w:rPr>
          <w:rFonts w:asciiTheme="majorHAnsi" w:hAnsiTheme="majorHAnsi" w:cstheme="majorHAnsi"/>
          <w:color w:val="auto"/>
          <w:szCs w:val="16"/>
        </w:rPr>
        <w:t xml:space="preserve">Equation </w:t>
      </w:r>
      <w:r w:rsidR="00E1324D">
        <w:rPr>
          <w:rFonts w:asciiTheme="majorHAnsi" w:hAnsiTheme="majorHAnsi" w:cstheme="majorHAnsi"/>
          <w:color w:val="auto"/>
          <w:szCs w:val="16"/>
        </w:rPr>
        <w:fldChar w:fldCharType="begin"/>
      </w:r>
      <w:r w:rsidR="00E1324D">
        <w:rPr>
          <w:rFonts w:asciiTheme="majorHAnsi" w:hAnsiTheme="majorHAnsi" w:cstheme="majorHAnsi"/>
          <w:color w:val="auto"/>
          <w:szCs w:val="16"/>
        </w:rPr>
        <w:instrText xml:space="preserve"> STYLEREF 2 \s </w:instrText>
      </w:r>
      <w:r w:rsidR="00E1324D">
        <w:rPr>
          <w:rFonts w:asciiTheme="majorHAnsi" w:hAnsiTheme="majorHAnsi" w:cstheme="majorHAnsi"/>
          <w:color w:val="auto"/>
          <w:szCs w:val="16"/>
        </w:rPr>
        <w:fldChar w:fldCharType="separate"/>
      </w:r>
      <w:r w:rsidR="006547AC">
        <w:rPr>
          <w:rFonts w:asciiTheme="majorHAnsi" w:hAnsiTheme="majorHAnsi" w:cstheme="majorHAnsi"/>
          <w:noProof/>
          <w:color w:val="auto"/>
          <w:szCs w:val="16"/>
        </w:rPr>
        <w:t>0</w:t>
      </w:r>
      <w:r w:rsidR="00E1324D">
        <w:rPr>
          <w:rFonts w:asciiTheme="majorHAnsi" w:hAnsiTheme="majorHAnsi" w:cstheme="majorHAnsi"/>
          <w:color w:val="auto"/>
          <w:szCs w:val="16"/>
        </w:rPr>
        <w:fldChar w:fldCharType="end"/>
      </w:r>
      <w:r w:rsidR="00E1324D">
        <w:rPr>
          <w:rFonts w:asciiTheme="majorHAnsi" w:hAnsiTheme="majorHAnsi" w:cstheme="majorHAnsi"/>
          <w:color w:val="auto"/>
          <w:szCs w:val="16"/>
        </w:rPr>
        <w:t>.</w:t>
      </w:r>
      <w:r w:rsidR="00E1324D">
        <w:rPr>
          <w:rFonts w:asciiTheme="majorHAnsi" w:hAnsiTheme="majorHAnsi" w:cstheme="majorHAnsi"/>
          <w:color w:val="auto"/>
          <w:szCs w:val="16"/>
        </w:rPr>
        <w:fldChar w:fldCharType="begin"/>
      </w:r>
      <w:r w:rsidR="00E1324D">
        <w:rPr>
          <w:rFonts w:asciiTheme="majorHAnsi" w:hAnsiTheme="majorHAnsi" w:cstheme="majorHAnsi"/>
          <w:color w:val="auto"/>
          <w:szCs w:val="16"/>
        </w:rPr>
        <w:instrText xml:space="preserve"> SEQ Equation \* ARABIC \s 2 </w:instrText>
      </w:r>
      <w:r w:rsidR="00E1324D">
        <w:rPr>
          <w:rFonts w:asciiTheme="majorHAnsi" w:hAnsiTheme="majorHAnsi" w:cstheme="majorHAnsi"/>
          <w:color w:val="auto"/>
          <w:szCs w:val="16"/>
        </w:rPr>
        <w:fldChar w:fldCharType="separate"/>
      </w:r>
      <w:r w:rsidR="006547AC">
        <w:rPr>
          <w:rFonts w:asciiTheme="majorHAnsi" w:hAnsiTheme="majorHAnsi" w:cstheme="majorHAnsi"/>
          <w:noProof/>
          <w:color w:val="auto"/>
          <w:szCs w:val="16"/>
        </w:rPr>
        <w:t>1</w:t>
      </w:r>
      <w:r w:rsidR="00E1324D">
        <w:rPr>
          <w:rFonts w:asciiTheme="majorHAnsi" w:hAnsiTheme="majorHAnsi" w:cstheme="majorHAnsi"/>
          <w:color w:val="auto"/>
          <w:szCs w:val="16"/>
        </w:rPr>
        <w:fldChar w:fldCharType="end"/>
      </w:r>
      <w:bookmarkEnd w:id="76"/>
      <w:r w:rsidR="008F720A">
        <w:rPr>
          <w:rFonts w:asciiTheme="majorHAnsi" w:hAnsiTheme="majorHAnsi" w:cstheme="majorHAnsi"/>
          <w:color w:val="auto"/>
          <w:szCs w:val="16"/>
        </w:rPr>
        <w:t xml:space="preserve"> </w:t>
      </w:r>
      <w:r w:rsidR="008F720A" w:rsidRPr="00451D62">
        <w:rPr>
          <w:szCs w:val="16"/>
        </w:rPr>
        <w:t>–</w:t>
      </w:r>
      <w:r w:rsidR="002857F1" w:rsidRPr="002857F1">
        <w:rPr>
          <w:rFonts w:asciiTheme="majorHAnsi" w:hAnsiTheme="majorHAnsi" w:cstheme="majorHAnsi"/>
          <w:color w:val="auto"/>
          <w:szCs w:val="16"/>
        </w:rPr>
        <w:t xml:space="preserve"> </w:t>
      </w:r>
      <w:r w:rsidRPr="002857F1">
        <w:rPr>
          <w:rFonts w:asciiTheme="majorHAnsi" w:hAnsiTheme="majorHAnsi" w:cstheme="majorHAnsi"/>
          <w:color w:val="auto"/>
          <w:szCs w:val="16"/>
        </w:rPr>
        <w:t>GHG equivalent emissions reduction calculation for Scenario 1A</w:t>
      </w:r>
      <w:bookmarkEnd w:id="77"/>
      <w:bookmarkEnd w:id="78"/>
    </w:p>
    <w:tbl>
      <w:tblPr>
        <w:tblStyle w:val="TableGrid"/>
        <w:tblW w:w="5000" w:type="pct"/>
        <w:tblBorders>
          <w:left w:val="single" w:sz="8" w:space="0" w:color="0072CE" w:themeColor="text2"/>
          <w:right w:val="single" w:sz="8" w:space="0" w:color="0072CE" w:themeColor="text2"/>
          <w:insideH w:val="none" w:sz="0" w:space="0" w:color="auto"/>
        </w:tblBorders>
        <w:tblLook w:val="04A0" w:firstRow="1" w:lastRow="0" w:firstColumn="1" w:lastColumn="0" w:noHBand="0" w:noVBand="1"/>
      </w:tblPr>
      <w:tblGrid>
        <w:gridCol w:w="9659"/>
      </w:tblGrid>
      <w:tr w:rsidR="005D1A18" w:rsidRPr="00BD7AA5" w14:paraId="545244B1" w14:textId="77777777" w:rsidTr="002857F1">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tcBorders>
              <w:top w:val="single" w:sz="8" w:space="0" w:color="0072CE" w:themeColor="text2"/>
              <w:left w:val="single" w:sz="8" w:space="0" w:color="0072CE" w:themeColor="text2"/>
              <w:bottom w:val="single" w:sz="8" w:space="0" w:color="0072CE" w:themeColor="text2"/>
              <w:right w:val="single" w:sz="8" w:space="0" w:color="0072CE" w:themeColor="text2"/>
            </w:tcBorders>
            <w:shd w:val="clear" w:color="auto" w:fill="E5F1FA" w:themeFill="light2"/>
          </w:tcPr>
          <w:p w14:paraId="0DDC37B8" w14:textId="70160827" w:rsidR="00191812" w:rsidRPr="00BD7AA5" w:rsidRDefault="00820738" w:rsidP="00820738">
            <w:pPr>
              <w:pStyle w:val="TableTextLeft"/>
              <w:rPr>
                <w:rFonts w:asciiTheme="majorHAnsi" w:hAnsiTheme="majorHAnsi" w:cstheme="majorHAnsi"/>
                <w:b/>
                <w:color w:val="auto"/>
                <w:szCs w:val="18"/>
              </w:rPr>
            </w:pPr>
            <m:oMath>
              <m:r>
                <m:rPr>
                  <m:sty m:val="bi"/>
                </m:rPr>
                <w:rPr>
                  <w:rFonts w:ascii="Cambria Math" w:hAnsi="Cambria Math" w:cstheme="majorHAnsi"/>
                  <w:color w:val="auto"/>
                  <w:szCs w:val="18"/>
                </w:rPr>
                <m:t>GHG</m:t>
              </m:r>
              <m:r>
                <m:rPr>
                  <m:sty m:val="b"/>
                </m:rPr>
                <w:rPr>
                  <w:rFonts w:ascii="Cambria Math" w:hAnsi="Cambria Math" w:cstheme="majorHAnsi"/>
                  <w:color w:val="auto"/>
                  <w:szCs w:val="18"/>
                </w:rPr>
                <m:t xml:space="preserve"> </m:t>
              </m:r>
              <m:r>
                <m:rPr>
                  <m:sty m:val="bi"/>
                </m:rPr>
                <w:rPr>
                  <w:rFonts w:ascii="Cambria Math" w:hAnsi="Cambria Math" w:cstheme="majorHAnsi"/>
                  <w:color w:val="auto"/>
                  <w:szCs w:val="18"/>
                </w:rPr>
                <m:t>Eq</m:t>
              </m:r>
              <m:r>
                <m:rPr>
                  <m:sty m:val="b"/>
                </m:rPr>
                <w:rPr>
                  <w:rFonts w:ascii="Cambria Math" w:hAnsi="Cambria Math" w:cstheme="majorHAnsi"/>
                  <w:color w:val="auto"/>
                  <w:szCs w:val="18"/>
                </w:rPr>
                <m:t xml:space="preserve">. </m:t>
              </m:r>
              <m:r>
                <m:rPr>
                  <m:sty m:val="bi"/>
                </m:rPr>
                <w:rPr>
                  <w:rFonts w:ascii="Cambria Math" w:hAnsi="Cambria Math" w:cstheme="majorHAnsi"/>
                  <w:color w:val="auto"/>
                  <w:szCs w:val="18"/>
                </w:rPr>
                <m:t>Reduction</m:t>
              </m:r>
              <m:r>
                <m:rPr>
                  <m:sty m:val="b"/>
                </m:rPr>
                <w:rPr>
                  <w:rFonts w:ascii="Cambria Math" w:hAnsi="Cambria Math" w:cstheme="majorHAnsi"/>
                  <w:color w:val="auto"/>
                  <w:szCs w:val="18"/>
                </w:rPr>
                <m:t>=</m:t>
              </m:r>
              <m:d>
                <m:dPr>
                  <m:ctrlPr>
                    <w:rPr>
                      <w:rFonts w:ascii="Cambria Math" w:hAnsi="Cambria Math" w:cstheme="majorHAnsi"/>
                      <w:b/>
                      <w:color w:val="auto"/>
                      <w:szCs w:val="18"/>
                    </w:rPr>
                  </m:ctrlPr>
                </m:dPr>
                <m:e>
                  <m:r>
                    <m:rPr>
                      <m:sty m:val="bi"/>
                    </m:rPr>
                    <w:rPr>
                      <w:rFonts w:ascii="Cambria Math" w:hAnsi="Cambria Math" w:cstheme="majorHAnsi"/>
                      <w:color w:val="auto"/>
                      <w:szCs w:val="18"/>
                    </w:rPr>
                    <m:t>Baseline</m:t>
                  </m:r>
                  <m:r>
                    <m:rPr>
                      <m:sty m:val="b"/>
                    </m:rPr>
                    <w:rPr>
                      <w:rFonts w:ascii="Cambria Math" w:hAnsi="Cambria Math" w:cstheme="majorHAnsi"/>
                      <w:color w:val="auto"/>
                      <w:szCs w:val="18"/>
                    </w:rPr>
                    <m:t>-</m:t>
                  </m:r>
                  <m:r>
                    <m:rPr>
                      <m:sty m:val="bi"/>
                    </m:rPr>
                    <w:rPr>
                      <w:rFonts w:ascii="Cambria Math" w:hAnsi="Cambria Math" w:cstheme="majorHAnsi"/>
                      <w:color w:val="auto"/>
                      <w:szCs w:val="18"/>
                    </w:rPr>
                    <m:t>Upgrade</m:t>
                  </m:r>
                </m:e>
              </m:d>
              <m:r>
                <m:rPr>
                  <m:sty m:val="b"/>
                </m:rPr>
                <w:rPr>
                  <w:rFonts w:ascii="Cambria Math" w:hAnsi="Cambria Math" w:cstheme="majorHAnsi"/>
                  <w:color w:val="auto"/>
                  <w:szCs w:val="18"/>
                </w:rPr>
                <m:t xml:space="preserve"> × </m:t>
              </m:r>
              <m:r>
                <m:rPr>
                  <m:sty m:val="bi"/>
                </m:rPr>
                <w:rPr>
                  <w:rFonts w:ascii="Cambria Math" w:hAnsi="Cambria Math" w:cstheme="majorHAnsi"/>
                  <w:color w:val="auto"/>
                  <w:szCs w:val="18"/>
                </w:rPr>
                <m:t>Lifetime</m:t>
              </m:r>
              <m:r>
                <m:rPr>
                  <m:sty m:val="b"/>
                </m:rPr>
                <w:rPr>
                  <w:rFonts w:ascii="Cambria Math" w:hAnsi="Cambria Math" w:cstheme="majorHAnsi"/>
                  <w:color w:val="auto"/>
                  <w:szCs w:val="18"/>
                </w:rPr>
                <m:t xml:space="preserve"> × </m:t>
              </m:r>
              <m:r>
                <m:rPr>
                  <m:sty m:val="bi"/>
                </m:rPr>
                <w:rPr>
                  <w:rFonts w:ascii="Cambria Math" w:hAnsi="Cambria Math" w:cstheme="majorHAnsi"/>
                  <w:color w:val="auto"/>
                  <w:szCs w:val="18"/>
                </w:rPr>
                <m:t>Regional</m:t>
              </m:r>
              <m:r>
                <m:rPr>
                  <m:sty m:val="b"/>
                </m:rPr>
                <w:rPr>
                  <w:rFonts w:ascii="Cambria Math" w:hAnsi="Cambria Math" w:cstheme="majorHAnsi"/>
                  <w:color w:val="auto"/>
                  <w:szCs w:val="18"/>
                </w:rPr>
                <m:t xml:space="preserve"> </m:t>
              </m:r>
              <m:r>
                <m:rPr>
                  <m:sty m:val="bi"/>
                </m:rPr>
                <w:rPr>
                  <w:rFonts w:ascii="Cambria Math" w:hAnsi="Cambria Math" w:cstheme="majorHAnsi"/>
                  <w:color w:val="auto"/>
                  <w:szCs w:val="18"/>
                </w:rPr>
                <m:t>Factor</m:t>
              </m:r>
            </m:oMath>
            <w:r w:rsidR="00D26FA8" w:rsidRPr="00BD7AA5">
              <w:rPr>
                <w:rFonts w:asciiTheme="majorHAnsi" w:hAnsiTheme="majorHAnsi" w:cstheme="majorHAnsi"/>
                <w:b/>
                <w:color w:val="auto"/>
                <w:szCs w:val="18"/>
              </w:rPr>
              <w:t xml:space="preserve"> </w:t>
            </w:r>
          </w:p>
        </w:tc>
      </w:tr>
    </w:tbl>
    <w:p w14:paraId="7D31FD55" w14:textId="20B69339" w:rsidR="00191812" w:rsidRPr="002857F1" w:rsidRDefault="00191812" w:rsidP="00191812">
      <w:pPr>
        <w:pStyle w:val="Caption"/>
        <w:rPr>
          <w:rFonts w:asciiTheme="majorHAnsi" w:hAnsiTheme="majorHAnsi" w:cstheme="majorHAnsi"/>
          <w:color w:val="auto"/>
          <w:szCs w:val="16"/>
        </w:rPr>
      </w:pPr>
      <w:bookmarkStart w:id="79" w:name="_Ref503447640"/>
      <w:bookmarkStart w:id="80" w:name="_Toc503972470"/>
      <w:bookmarkStart w:id="81" w:name="_Toc504390785"/>
      <w:bookmarkStart w:id="82" w:name="_Toc509321512"/>
      <w:bookmarkStart w:id="83" w:name="_Toc522614559"/>
      <w:r w:rsidRPr="002857F1">
        <w:rPr>
          <w:rFonts w:asciiTheme="majorHAnsi" w:hAnsiTheme="majorHAnsi" w:cstheme="majorHAnsi"/>
          <w:color w:val="auto"/>
          <w:szCs w:val="16"/>
        </w:rPr>
        <w:lastRenderedPageBreak/>
        <w:t xml:space="preserve">Table </w:t>
      </w:r>
      <w:r w:rsidR="00E1324D">
        <w:rPr>
          <w:rFonts w:asciiTheme="majorHAnsi" w:hAnsiTheme="majorHAnsi" w:cstheme="majorHAnsi"/>
          <w:color w:val="auto"/>
          <w:szCs w:val="16"/>
        </w:rPr>
        <w:fldChar w:fldCharType="begin"/>
      </w:r>
      <w:r w:rsidR="00E1324D">
        <w:rPr>
          <w:rFonts w:asciiTheme="majorHAnsi" w:hAnsiTheme="majorHAnsi" w:cstheme="majorHAnsi"/>
          <w:color w:val="auto"/>
          <w:szCs w:val="16"/>
        </w:rPr>
        <w:instrText xml:space="preserve"> STYLEREF 2 \s </w:instrText>
      </w:r>
      <w:r w:rsidR="00E1324D">
        <w:rPr>
          <w:rFonts w:asciiTheme="majorHAnsi" w:hAnsiTheme="majorHAnsi" w:cstheme="majorHAnsi"/>
          <w:color w:val="auto"/>
          <w:szCs w:val="16"/>
        </w:rPr>
        <w:fldChar w:fldCharType="separate"/>
      </w:r>
      <w:r w:rsidR="006547AC">
        <w:rPr>
          <w:rFonts w:asciiTheme="majorHAnsi" w:hAnsiTheme="majorHAnsi" w:cstheme="majorHAnsi"/>
          <w:noProof/>
          <w:color w:val="auto"/>
          <w:szCs w:val="16"/>
        </w:rPr>
        <w:t>0</w:t>
      </w:r>
      <w:r w:rsidR="00E1324D">
        <w:rPr>
          <w:rFonts w:asciiTheme="majorHAnsi" w:hAnsiTheme="majorHAnsi" w:cstheme="majorHAnsi"/>
          <w:color w:val="auto"/>
          <w:szCs w:val="16"/>
        </w:rPr>
        <w:fldChar w:fldCharType="end"/>
      </w:r>
      <w:r w:rsidR="00E1324D">
        <w:rPr>
          <w:rFonts w:asciiTheme="majorHAnsi" w:hAnsiTheme="majorHAnsi" w:cstheme="majorHAnsi"/>
          <w:color w:val="auto"/>
          <w:szCs w:val="16"/>
        </w:rPr>
        <w:t>.</w:t>
      </w:r>
      <w:r w:rsidR="00E1324D">
        <w:rPr>
          <w:rFonts w:asciiTheme="majorHAnsi" w:hAnsiTheme="majorHAnsi" w:cstheme="majorHAnsi"/>
          <w:color w:val="auto"/>
          <w:szCs w:val="16"/>
        </w:rPr>
        <w:fldChar w:fldCharType="begin"/>
      </w:r>
      <w:r w:rsidR="00E1324D">
        <w:rPr>
          <w:rFonts w:asciiTheme="majorHAnsi" w:hAnsiTheme="majorHAnsi" w:cstheme="majorHAnsi"/>
          <w:color w:val="auto"/>
          <w:szCs w:val="16"/>
        </w:rPr>
        <w:instrText xml:space="preserve"> SEQ Table \* ARABIC \s 2 </w:instrText>
      </w:r>
      <w:r w:rsidR="00E1324D">
        <w:rPr>
          <w:rFonts w:asciiTheme="majorHAnsi" w:hAnsiTheme="majorHAnsi" w:cstheme="majorHAnsi"/>
          <w:color w:val="auto"/>
          <w:szCs w:val="16"/>
        </w:rPr>
        <w:fldChar w:fldCharType="separate"/>
      </w:r>
      <w:r w:rsidR="006547AC">
        <w:rPr>
          <w:rFonts w:asciiTheme="majorHAnsi" w:hAnsiTheme="majorHAnsi" w:cstheme="majorHAnsi"/>
          <w:noProof/>
          <w:color w:val="auto"/>
          <w:szCs w:val="16"/>
        </w:rPr>
        <w:t>4</w:t>
      </w:r>
      <w:r w:rsidR="00E1324D">
        <w:rPr>
          <w:rFonts w:asciiTheme="majorHAnsi" w:hAnsiTheme="majorHAnsi" w:cstheme="majorHAnsi"/>
          <w:color w:val="auto"/>
          <w:szCs w:val="16"/>
        </w:rPr>
        <w:fldChar w:fldCharType="end"/>
      </w:r>
      <w:bookmarkEnd w:id="79"/>
      <w:r w:rsidR="00CF29B4">
        <w:rPr>
          <w:rFonts w:asciiTheme="majorHAnsi" w:hAnsiTheme="majorHAnsi" w:cstheme="majorHAnsi"/>
          <w:color w:val="auto"/>
          <w:szCs w:val="16"/>
        </w:rPr>
        <w:t xml:space="preserve"> </w:t>
      </w:r>
      <w:r w:rsidR="00CF29B4" w:rsidRPr="00451D62">
        <w:rPr>
          <w:szCs w:val="16"/>
        </w:rPr>
        <w:t>–</w:t>
      </w:r>
      <w:r w:rsidR="002857F1" w:rsidRPr="002857F1">
        <w:rPr>
          <w:rFonts w:asciiTheme="majorHAnsi" w:hAnsiTheme="majorHAnsi" w:cstheme="majorHAnsi"/>
          <w:color w:val="auto"/>
          <w:szCs w:val="16"/>
        </w:rPr>
        <w:t xml:space="preserve"> </w:t>
      </w:r>
      <w:r w:rsidRPr="002857F1">
        <w:rPr>
          <w:rFonts w:asciiTheme="majorHAnsi" w:hAnsiTheme="majorHAnsi" w:cstheme="majorHAnsi"/>
          <w:color w:val="auto"/>
          <w:szCs w:val="16"/>
        </w:rPr>
        <w:t>GHG equivalent emissions reduction variables for Scenario 1A</w:t>
      </w:r>
      <w:bookmarkEnd w:id="80"/>
      <w:bookmarkEnd w:id="81"/>
      <w:bookmarkEnd w:id="82"/>
      <w:bookmarkEnd w:id="83"/>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2040"/>
        <w:gridCol w:w="6074"/>
        <w:gridCol w:w="1545"/>
      </w:tblGrid>
      <w:tr w:rsidR="005D1A18" w:rsidRPr="00BD7AA5" w14:paraId="1C0CF181" w14:textId="77777777" w:rsidTr="005D1A1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01D0AB7B" w14:textId="77777777" w:rsidR="00191812" w:rsidRPr="00BD7AA5" w:rsidRDefault="00191812" w:rsidP="00191812">
            <w:pPr>
              <w:pStyle w:val="TableHeadingLeft"/>
              <w:rPr>
                <w:rFonts w:asciiTheme="majorHAnsi" w:hAnsiTheme="majorHAnsi" w:cstheme="majorHAnsi"/>
                <w:b w:val="0"/>
                <w:color w:val="auto"/>
                <w:szCs w:val="18"/>
              </w:rPr>
            </w:pPr>
            <w:r w:rsidRPr="00BD7AA5">
              <w:rPr>
                <w:rFonts w:asciiTheme="majorHAnsi" w:hAnsiTheme="majorHAnsi" w:cstheme="majorHAnsi"/>
                <w:b w:val="0"/>
                <w:color w:val="auto"/>
                <w:szCs w:val="18"/>
              </w:rPr>
              <w:t>Small upgrade: upgrade product has a storage capacity less than 95 litres</w:t>
            </w:r>
          </w:p>
          <w:p w14:paraId="1A10D65E" w14:textId="77777777" w:rsidR="008557BC" w:rsidRPr="00BD7AA5" w:rsidRDefault="008557BC" w:rsidP="008557BC">
            <w:pPr>
              <w:pStyle w:val="TableHeadingLeft"/>
              <w:rPr>
                <w:rFonts w:asciiTheme="majorHAnsi" w:hAnsiTheme="majorHAnsi" w:cstheme="majorHAnsi"/>
                <w:b w:val="0"/>
                <w:color w:val="auto"/>
                <w:szCs w:val="18"/>
              </w:rPr>
            </w:pPr>
            <w:r w:rsidRPr="00BD7AA5">
              <w:rPr>
                <w:rFonts w:asciiTheme="majorHAnsi" w:hAnsiTheme="majorHAnsi" w:cstheme="majorHAnsi"/>
                <w:b w:val="0"/>
                <w:color w:val="auto"/>
                <w:szCs w:val="18"/>
              </w:rPr>
              <w:t xml:space="preserve">Medium upgrade: upgrade product has a storage capacity of at least 95 and </w:t>
            </w:r>
            <w:r>
              <w:rPr>
                <w:rFonts w:asciiTheme="majorHAnsi" w:hAnsiTheme="majorHAnsi" w:cstheme="majorHAnsi"/>
                <w:b w:val="0"/>
                <w:color w:val="auto"/>
                <w:szCs w:val="18"/>
              </w:rPr>
              <w:t>no more than</w:t>
            </w:r>
            <w:r w:rsidRPr="00BD7AA5">
              <w:rPr>
                <w:rFonts w:asciiTheme="majorHAnsi" w:hAnsiTheme="majorHAnsi" w:cstheme="majorHAnsi"/>
                <w:b w:val="0"/>
                <w:color w:val="auto"/>
                <w:szCs w:val="18"/>
              </w:rPr>
              <w:t xml:space="preserve"> 140 litres</w:t>
            </w:r>
          </w:p>
          <w:p w14:paraId="23C01C5D" w14:textId="12FC8202" w:rsidR="00191812" w:rsidRPr="00BD7AA5" w:rsidRDefault="008557BC" w:rsidP="008557BC">
            <w:pPr>
              <w:pStyle w:val="TableHeadingLeft"/>
              <w:rPr>
                <w:rFonts w:asciiTheme="majorHAnsi" w:hAnsiTheme="majorHAnsi" w:cstheme="majorHAnsi"/>
                <w:color w:val="auto"/>
                <w:szCs w:val="18"/>
              </w:rPr>
            </w:pPr>
            <w:r w:rsidRPr="00BD7AA5">
              <w:rPr>
                <w:rFonts w:asciiTheme="majorHAnsi" w:hAnsiTheme="majorHAnsi" w:cstheme="majorHAnsi"/>
                <w:b w:val="0"/>
                <w:color w:val="auto"/>
                <w:szCs w:val="18"/>
              </w:rPr>
              <w:t xml:space="preserve">Large upgrade: upgrade product has storage capacity of </w:t>
            </w:r>
            <w:r>
              <w:rPr>
                <w:rFonts w:asciiTheme="majorHAnsi" w:hAnsiTheme="majorHAnsi" w:cstheme="majorHAnsi"/>
                <w:b w:val="0"/>
                <w:color w:val="auto"/>
                <w:szCs w:val="18"/>
              </w:rPr>
              <w:t>more than</w:t>
            </w:r>
            <w:r w:rsidRPr="00BD7AA5">
              <w:rPr>
                <w:rFonts w:asciiTheme="majorHAnsi" w:hAnsiTheme="majorHAnsi" w:cstheme="majorHAnsi"/>
                <w:b w:val="0"/>
                <w:color w:val="auto"/>
                <w:szCs w:val="18"/>
              </w:rPr>
              <w:t xml:space="preserve"> 140 litres</w:t>
            </w:r>
          </w:p>
        </w:tc>
      </w:tr>
      <w:tr w:rsidR="005D1A18" w:rsidRPr="00BD7AA5" w14:paraId="552DF107" w14:textId="77777777" w:rsidTr="005D1A18">
        <w:tc>
          <w:tcPr>
            <w:tcW w:w="1056" w:type="pct"/>
            <w:shd w:val="clear" w:color="auto" w:fill="E5F1FA" w:themeFill="light2"/>
          </w:tcPr>
          <w:p w14:paraId="3799B3E9" w14:textId="77777777" w:rsidR="00191812" w:rsidRPr="00BD7AA5" w:rsidRDefault="00191812" w:rsidP="00191812">
            <w:pPr>
              <w:pStyle w:val="TableTextLeft"/>
              <w:rPr>
                <w:rFonts w:asciiTheme="majorHAnsi" w:hAnsiTheme="majorHAnsi" w:cstheme="majorHAnsi"/>
                <w:b/>
                <w:color w:val="auto"/>
                <w:szCs w:val="18"/>
              </w:rPr>
            </w:pPr>
            <w:r w:rsidRPr="00BD7AA5">
              <w:rPr>
                <w:rFonts w:asciiTheme="majorHAnsi" w:hAnsiTheme="majorHAnsi" w:cstheme="majorHAnsi"/>
                <w:b/>
                <w:color w:val="auto"/>
                <w:szCs w:val="18"/>
              </w:rPr>
              <w:t>Input type</w:t>
            </w:r>
          </w:p>
        </w:tc>
        <w:tc>
          <w:tcPr>
            <w:tcW w:w="3144" w:type="pct"/>
            <w:shd w:val="clear" w:color="auto" w:fill="E5F1FA" w:themeFill="light2"/>
          </w:tcPr>
          <w:p w14:paraId="1E97C784" w14:textId="77777777" w:rsidR="00191812" w:rsidRPr="00BD7AA5" w:rsidRDefault="00191812" w:rsidP="00191812">
            <w:pPr>
              <w:pStyle w:val="TableTextLeft"/>
              <w:rPr>
                <w:rFonts w:asciiTheme="majorHAnsi" w:hAnsiTheme="majorHAnsi" w:cstheme="majorHAnsi"/>
                <w:b/>
                <w:color w:val="auto"/>
                <w:szCs w:val="18"/>
              </w:rPr>
            </w:pPr>
            <w:r w:rsidRPr="00BD7AA5">
              <w:rPr>
                <w:rFonts w:asciiTheme="majorHAnsi" w:hAnsiTheme="majorHAnsi" w:cstheme="majorHAnsi"/>
                <w:b/>
                <w:color w:val="auto"/>
                <w:szCs w:val="18"/>
              </w:rPr>
              <w:t>Condition</w:t>
            </w:r>
          </w:p>
        </w:tc>
        <w:tc>
          <w:tcPr>
            <w:tcW w:w="800" w:type="pct"/>
            <w:shd w:val="clear" w:color="auto" w:fill="E5F1FA" w:themeFill="light2"/>
          </w:tcPr>
          <w:p w14:paraId="3FCDCC93" w14:textId="77777777" w:rsidR="00191812" w:rsidRPr="00BD7AA5" w:rsidRDefault="00191812" w:rsidP="00191812">
            <w:pPr>
              <w:pStyle w:val="TableTextLeft"/>
              <w:rPr>
                <w:rFonts w:asciiTheme="majorHAnsi" w:hAnsiTheme="majorHAnsi" w:cstheme="majorHAnsi"/>
                <w:b/>
                <w:color w:val="auto"/>
                <w:szCs w:val="18"/>
              </w:rPr>
            </w:pPr>
            <w:r w:rsidRPr="00BD7AA5">
              <w:rPr>
                <w:rFonts w:asciiTheme="majorHAnsi" w:hAnsiTheme="majorHAnsi" w:cstheme="majorHAnsi"/>
                <w:b/>
                <w:color w:val="auto"/>
                <w:szCs w:val="18"/>
              </w:rPr>
              <w:t>Input value</w:t>
            </w:r>
          </w:p>
        </w:tc>
      </w:tr>
      <w:tr w:rsidR="005D1A18" w:rsidRPr="00BD7AA5" w14:paraId="0A1ADF2C" w14:textId="77777777" w:rsidTr="005D1A18">
        <w:tc>
          <w:tcPr>
            <w:tcW w:w="1056" w:type="pct"/>
            <w:vMerge w:val="restart"/>
          </w:tcPr>
          <w:p w14:paraId="5E847A46"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Baseline</w:t>
            </w:r>
          </w:p>
        </w:tc>
        <w:tc>
          <w:tcPr>
            <w:tcW w:w="3144" w:type="pct"/>
          </w:tcPr>
          <w:p w14:paraId="1B53BC61"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Small upgrade</w:t>
            </w:r>
          </w:p>
        </w:tc>
        <w:tc>
          <w:tcPr>
            <w:tcW w:w="800" w:type="pct"/>
          </w:tcPr>
          <w:p w14:paraId="766E8CC2"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1.71</w:t>
            </w:r>
          </w:p>
        </w:tc>
      </w:tr>
      <w:tr w:rsidR="005D1A18" w:rsidRPr="00BD7AA5" w14:paraId="570B0772" w14:textId="77777777" w:rsidTr="005D1A18">
        <w:tc>
          <w:tcPr>
            <w:tcW w:w="1056" w:type="pct"/>
            <w:vMerge/>
          </w:tcPr>
          <w:p w14:paraId="43F055A7" w14:textId="77777777" w:rsidR="00191812" w:rsidRPr="00BD7AA5" w:rsidRDefault="00191812" w:rsidP="00191812">
            <w:pPr>
              <w:pStyle w:val="BodyText"/>
              <w:rPr>
                <w:rFonts w:asciiTheme="majorHAnsi" w:hAnsiTheme="majorHAnsi" w:cstheme="majorHAnsi"/>
                <w:color w:val="auto"/>
                <w:szCs w:val="18"/>
              </w:rPr>
            </w:pPr>
          </w:p>
        </w:tc>
        <w:tc>
          <w:tcPr>
            <w:tcW w:w="3144" w:type="pct"/>
          </w:tcPr>
          <w:p w14:paraId="7612CA1F"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Medium upgrade</w:t>
            </w:r>
          </w:p>
        </w:tc>
        <w:tc>
          <w:tcPr>
            <w:tcW w:w="800" w:type="pct"/>
          </w:tcPr>
          <w:p w14:paraId="49E0FB07"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2.92</w:t>
            </w:r>
          </w:p>
        </w:tc>
      </w:tr>
      <w:tr w:rsidR="005D1A18" w:rsidRPr="00BD7AA5" w14:paraId="625EB712" w14:textId="77777777" w:rsidTr="005D1A18">
        <w:tc>
          <w:tcPr>
            <w:tcW w:w="1056" w:type="pct"/>
            <w:vMerge/>
          </w:tcPr>
          <w:p w14:paraId="5D297A54" w14:textId="77777777" w:rsidR="00191812" w:rsidRPr="00BD7AA5" w:rsidRDefault="00191812" w:rsidP="00191812">
            <w:pPr>
              <w:pStyle w:val="BodyText"/>
              <w:rPr>
                <w:rFonts w:asciiTheme="majorHAnsi" w:hAnsiTheme="majorHAnsi" w:cstheme="majorHAnsi"/>
                <w:color w:val="auto"/>
                <w:szCs w:val="18"/>
              </w:rPr>
            </w:pPr>
          </w:p>
        </w:tc>
        <w:tc>
          <w:tcPr>
            <w:tcW w:w="3144" w:type="pct"/>
          </w:tcPr>
          <w:p w14:paraId="1B46C129"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Large upgrade</w:t>
            </w:r>
          </w:p>
        </w:tc>
        <w:tc>
          <w:tcPr>
            <w:tcW w:w="800" w:type="pct"/>
          </w:tcPr>
          <w:p w14:paraId="046CF0CE"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3.71</w:t>
            </w:r>
          </w:p>
        </w:tc>
      </w:tr>
      <w:tr w:rsidR="005D1A18" w:rsidRPr="00BD7AA5" w14:paraId="1FA0F0D0" w14:textId="77777777" w:rsidTr="005D1A18">
        <w:tc>
          <w:tcPr>
            <w:tcW w:w="1056" w:type="pct"/>
            <w:vMerge w:val="restart"/>
          </w:tcPr>
          <w:p w14:paraId="66A21C22"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Upgrade</w:t>
            </w:r>
          </w:p>
        </w:tc>
        <w:tc>
          <w:tcPr>
            <w:tcW w:w="3144" w:type="pct"/>
          </w:tcPr>
          <w:p w14:paraId="741E2216"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Small upgrade</w:t>
            </w:r>
          </w:p>
        </w:tc>
        <w:tc>
          <w:tcPr>
            <w:tcW w:w="800" w:type="pct"/>
          </w:tcPr>
          <w:p w14:paraId="430E88BF"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0.50</w:t>
            </w:r>
          </w:p>
        </w:tc>
      </w:tr>
      <w:tr w:rsidR="005D1A18" w:rsidRPr="00BD7AA5" w14:paraId="443C61AC" w14:textId="77777777" w:rsidTr="005D1A18">
        <w:tc>
          <w:tcPr>
            <w:tcW w:w="1056" w:type="pct"/>
            <w:vMerge/>
          </w:tcPr>
          <w:p w14:paraId="7C4324D7" w14:textId="77777777" w:rsidR="00191812" w:rsidRPr="00BD7AA5" w:rsidRDefault="00191812" w:rsidP="00191812">
            <w:pPr>
              <w:pStyle w:val="BodyText"/>
              <w:rPr>
                <w:rFonts w:asciiTheme="majorHAnsi" w:hAnsiTheme="majorHAnsi" w:cstheme="majorHAnsi"/>
                <w:color w:val="auto"/>
                <w:szCs w:val="18"/>
              </w:rPr>
            </w:pPr>
          </w:p>
        </w:tc>
        <w:tc>
          <w:tcPr>
            <w:tcW w:w="3144" w:type="pct"/>
          </w:tcPr>
          <w:p w14:paraId="36E93EAC"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Medium upgrade</w:t>
            </w:r>
          </w:p>
        </w:tc>
        <w:tc>
          <w:tcPr>
            <w:tcW w:w="800" w:type="pct"/>
          </w:tcPr>
          <w:p w14:paraId="2D161BFC"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0.66</w:t>
            </w:r>
          </w:p>
        </w:tc>
      </w:tr>
      <w:tr w:rsidR="005D1A18" w:rsidRPr="00BD7AA5" w14:paraId="774C52C1" w14:textId="77777777" w:rsidTr="005D1A18">
        <w:tc>
          <w:tcPr>
            <w:tcW w:w="1056" w:type="pct"/>
            <w:vMerge/>
          </w:tcPr>
          <w:p w14:paraId="5B7BD621" w14:textId="77777777" w:rsidR="00191812" w:rsidRPr="00BD7AA5" w:rsidRDefault="00191812" w:rsidP="00191812">
            <w:pPr>
              <w:pStyle w:val="BodyText"/>
              <w:rPr>
                <w:rFonts w:asciiTheme="majorHAnsi" w:hAnsiTheme="majorHAnsi" w:cstheme="majorHAnsi"/>
                <w:color w:val="auto"/>
                <w:szCs w:val="18"/>
              </w:rPr>
            </w:pPr>
          </w:p>
        </w:tc>
        <w:tc>
          <w:tcPr>
            <w:tcW w:w="3144" w:type="pct"/>
          </w:tcPr>
          <w:p w14:paraId="38D2973D"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Large upgrade</w:t>
            </w:r>
          </w:p>
        </w:tc>
        <w:tc>
          <w:tcPr>
            <w:tcW w:w="800" w:type="pct"/>
          </w:tcPr>
          <w:p w14:paraId="0200E48B"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0.82</w:t>
            </w:r>
          </w:p>
        </w:tc>
      </w:tr>
      <w:tr w:rsidR="005D1A18" w:rsidRPr="00BD7AA5" w14:paraId="21761608" w14:textId="77777777" w:rsidTr="005D1A18">
        <w:tc>
          <w:tcPr>
            <w:tcW w:w="1056" w:type="pct"/>
          </w:tcPr>
          <w:p w14:paraId="460FA10A"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Lifetime</w:t>
            </w:r>
          </w:p>
        </w:tc>
        <w:tc>
          <w:tcPr>
            <w:tcW w:w="3144" w:type="pct"/>
          </w:tcPr>
          <w:p w14:paraId="60A1CED4"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In every instance</w:t>
            </w:r>
          </w:p>
        </w:tc>
        <w:tc>
          <w:tcPr>
            <w:tcW w:w="800" w:type="pct"/>
          </w:tcPr>
          <w:p w14:paraId="3A887ED2"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12.00</w:t>
            </w:r>
          </w:p>
        </w:tc>
      </w:tr>
      <w:tr w:rsidR="005D1A18" w:rsidRPr="00BD7AA5" w14:paraId="687BBA4E" w14:textId="77777777" w:rsidTr="005D1A18">
        <w:tc>
          <w:tcPr>
            <w:tcW w:w="1056" w:type="pct"/>
            <w:vMerge w:val="restart"/>
          </w:tcPr>
          <w:p w14:paraId="4A37FF48"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Regional Factor</w:t>
            </w:r>
          </w:p>
        </w:tc>
        <w:tc>
          <w:tcPr>
            <w:tcW w:w="3144" w:type="pct"/>
          </w:tcPr>
          <w:p w14:paraId="614946D8"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For upgrades in Metropolitan Victoria</w:t>
            </w:r>
          </w:p>
        </w:tc>
        <w:tc>
          <w:tcPr>
            <w:tcW w:w="800" w:type="pct"/>
          </w:tcPr>
          <w:p w14:paraId="532FB691"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0.98</w:t>
            </w:r>
          </w:p>
        </w:tc>
      </w:tr>
      <w:tr w:rsidR="005D1A18" w:rsidRPr="00BD7AA5" w14:paraId="55FE86B5" w14:textId="77777777" w:rsidTr="005D1A18">
        <w:tc>
          <w:tcPr>
            <w:tcW w:w="1056" w:type="pct"/>
            <w:vMerge/>
          </w:tcPr>
          <w:p w14:paraId="6DA7362C" w14:textId="77777777" w:rsidR="00191812" w:rsidRPr="00BD7AA5" w:rsidRDefault="00191812" w:rsidP="00191812">
            <w:pPr>
              <w:pStyle w:val="BodyText"/>
              <w:rPr>
                <w:rFonts w:asciiTheme="majorHAnsi" w:hAnsiTheme="majorHAnsi" w:cstheme="majorHAnsi"/>
                <w:color w:val="auto"/>
                <w:szCs w:val="18"/>
              </w:rPr>
            </w:pPr>
          </w:p>
        </w:tc>
        <w:tc>
          <w:tcPr>
            <w:tcW w:w="3144" w:type="pct"/>
          </w:tcPr>
          <w:p w14:paraId="42D62F25"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For upgrades in Regional Victoria</w:t>
            </w:r>
          </w:p>
        </w:tc>
        <w:tc>
          <w:tcPr>
            <w:tcW w:w="800" w:type="pct"/>
          </w:tcPr>
          <w:p w14:paraId="2DDB6D58" w14:textId="77777777" w:rsidR="00191812" w:rsidRPr="00BD7AA5" w:rsidRDefault="00191812" w:rsidP="00191812">
            <w:pPr>
              <w:pStyle w:val="TableTextLeft"/>
              <w:rPr>
                <w:rFonts w:asciiTheme="majorHAnsi" w:hAnsiTheme="majorHAnsi" w:cstheme="majorHAnsi"/>
                <w:color w:val="auto"/>
                <w:szCs w:val="18"/>
              </w:rPr>
            </w:pPr>
            <w:r w:rsidRPr="00BD7AA5">
              <w:rPr>
                <w:rFonts w:asciiTheme="majorHAnsi" w:hAnsiTheme="majorHAnsi" w:cstheme="majorHAnsi"/>
                <w:color w:val="auto"/>
                <w:szCs w:val="18"/>
              </w:rPr>
              <w:t>1.04</w:t>
            </w:r>
          </w:p>
        </w:tc>
      </w:tr>
    </w:tbl>
    <w:p w14:paraId="6747E1B9" w14:textId="77777777" w:rsidR="000F37F3" w:rsidRDefault="000F37F3" w:rsidP="000F37F3">
      <w:pPr>
        <w:pStyle w:val="BodyText"/>
        <w:ind w:left="567" w:firstLine="567"/>
      </w:pPr>
    </w:p>
    <w:p w14:paraId="2082C15F" w14:textId="02E6B203" w:rsidR="00191812" w:rsidRDefault="000F37F3" w:rsidP="000F37F3">
      <w:pPr>
        <w:pStyle w:val="BodyText"/>
        <w:ind w:left="567" w:firstLine="567"/>
      </w:pPr>
      <w:r>
        <w:rPr>
          <w:noProof/>
        </w:rPr>
        <mc:AlternateContent>
          <mc:Choice Requires="wps">
            <w:drawing>
              <wp:inline distT="0" distB="0" distL="0" distR="0" wp14:anchorId="0D5A3D4F" wp14:editId="59EEC6CE">
                <wp:extent cx="4372708" cy="0"/>
                <wp:effectExtent l="0" t="0" r="0" b="0"/>
                <wp:docPr id="58" name="Straight Connector 58"/>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1BB3E9" id="Straight Connector 58"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" strokecolor="#0072ce [3215]" strokeweight="1.5pt">
                <v:stroke dashstyle="dash"/>
                <w10:anchorlock/>
              </v:line>
            </w:pict>
          </mc:Fallback>
        </mc:AlternateContent>
      </w:r>
    </w:p>
    <w:p w14:paraId="0A96CF6A" w14:textId="4327418D" w:rsidR="00451D62" w:rsidRDefault="00451D62" w:rsidP="00191812">
      <w:pPr>
        <w:pStyle w:val="BodyText"/>
      </w:pPr>
    </w:p>
    <w:tbl>
      <w:tblPr>
        <w:tblStyle w:val="PullOutBoxTable"/>
        <w:tblW w:w="5000" w:type="pct"/>
        <w:tblBorders>
          <w:top w:val="single" w:sz="8" w:space="0" w:color="0072CE" w:themeColor="text2"/>
          <w:left w:val="single" w:sz="8" w:space="0" w:color="0072CE" w:themeColor="text2"/>
          <w:bottom w:val="single" w:sz="8" w:space="0" w:color="0072CE" w:themeColor="text2"/>
          <w:right w:val="single" w:sz="8" w:space="0" w:color="0072CE" w:themeColor="text2"/>
        </w:tblBorders>
        <w:tblLook w:val="0600" w:firstRow="0" w:lastRow="0" w:firstColumn="0" w:lastColumn="0" w:noHBand="1" w:noVBand="1"/>
      </w:tblPr>
      <w:tblGrid>
        <w:gridCol w:w="9659"/>
      </w:tblGrid>
      <w:tr w:rsidR="005D1A18" w14:paraId="4BD325C2" w14:textId="77777777" w:rsidTr="003723B8">
        <w:tc>
          <w:tcPr>
            <w:tcW w:w="5000" w:type="pct"/>
            <w:shd w:val="clear" w:color="auto" w:fill="E5F1FA" w:themeFill="light2"/>
          </w:tcPr>
          <w:p w14:paraId="32CBB45D" w14:textId="2DE55B53" w:rsidR="005D1A18" w:rsidRPr="002857F1" w:rsidRDefault="005D1A18" w:rsidP="005D1A18">
            <w:pPr>
              <w:pStyle w:val="TableHeadingLeft"/>
              <w:rPr>
                <w:sz w:val="20"/>
              </w:rPr>
            </w:pPr>
            <w:r w:rsidRPr="002857F1">
              <w:rPr>
                <w:color w:val="auto"/>
                <w:sz w:val="20"/>
              </w:rPr>
              <w:t>Scenario 1B: Decommissioning Electric and Installing Gas Instantaneous</w:t>
            </w:r>
          </w:p>
        </w:tc>
      </w:tr>
    </w:tbl>
    <w:p w14:paraId="032BA59C" w14:textId="70408CD8" w:rsidR="00191812" w:rsidRPr="002857F1" w:rsidRDefault="00191812" w:rsidP="00191812">
      <w:pPr>
        <w:pStyle w:val="BodyText"/>
      </w:pPr>
      <w:r w:rsidRPr="002857F1">
        <w:t>The GHG equivalent</w:t>
      </w:r>
      <w:r w:rsidRPr="002857F1" w:rsidDel="00125D1F">
        <w:t xml:space="preserve"> </w:t>
      </w:r>
      <w:r w:rsidRPr="002857F1">
        <w:t xml:space="preserve">emissions reduction for this scenario is given by </w:t>
      </w:r>
      <w:r w:rsidRPr="002857F1">
        <w:fldChar w:fldCharType="begin"/>
      </w:r>
      <w:r w:rsidRPr="002857F1">
        <w:instrText xml:space="preserve"> REF _Ref503448011 \h </w:instrText>
      </w:r>
      <w:r w:rsidR="002857F1">
        <w:instrText xml:space="preserve"> \* MERGEFORMAT </w:instrText>
      </w:r>
      <w:r w:rsidRPr="002857F1">
        <w:fldChar w:fldCharType="separate"/>
      </w:r>
      <w:r w:rsidR="006547AC" w:rsidRPr="006547AC">
        <w:t xml:space="preserve">Equation </w:t>
      </w:r>
      <w:r w:rsidR="006547AC" w:rsidRPr="006547AC">
        <w:rPr>
          <w:noProof/>
        </w:rPr>
        <w:t>0.2</w:t>
      </w:r>
      <w:r w:rsidRPr="002857F1">
        <w:fldChar w:fldCharType="end"/>
      </w:r>
      <w:r w:rsidRPr="002857F1">
        <w:t>, using the variables listed in</w:t>
      </w:r>
      <w:r w:rsidR="002C55D9">
        <w:t xml:space="preserve"> </w:t>
      </w:r>
      <w:r w:rsidR="00CF29B4">
        <w:fldChar w:fldCharType="begin"/>
      </w:r>
      <w:r w:rsidR="00CF29B4">
        <w:instrText xml:space="preserve"> REF _Ref503448043 \h </w:instrText>
      </w:r>
      <w:r w:rsidR="00CF29B4">
        <w:fldChar w:fldCharType="separate"/>
      </w:r>
      <w:r w:rsidR="006547AC" w:rsidRPr="00451D62">
        <w:rPr>
          <w:szCs w:val="16"/>
        </w:rPr>
        <w:t xml:space="preserve">Table </w:t>
      </w:r>
      <w:r w:rsidR="006547AC">
        <w:rPr>
          <w:noProof/>
          <w:szCs w:val="16"/>
        </w:rPr>
        <w:t>0</w:t>
      </w:r>
      <w:r w:rsidR="006547AC">
        <w:rPr>
          <w:szCs w:val="16"/>
        </w:rPr>
        <w:t>.</w:t>
      </w:r>
      <w:r w:rsidR="006547AC">
        <w:rPr>
          <w:noProof/>
          <w:szCs w:val="16"/>
        </w:rPr>
        <w:t>5</w:t>
      </w:r>
      <w:r w:rsidR="00CF29B4">
        <w:fldChar w:fldCharType="end"/>
      </w:r>
      <w:r w:rsidRPr="002857F1">
        <w:t>.</w:t>
      </w:r>
    </w:p>
    <w:p w14:paraId="238EB0BB" w14:textId="1C1349F3" w:rsidR="00191812" w:rsidRPr="00451D62" w:rsidRDefault="00191812" w:rsidP="00191812">
      <w:pPr>
        <w:pStyle w:val="Caption"/>
        <w:rPr>
          <w:szCs w:val="16"/>
        </w:rPr>
      </w:pPr>
      <w:bookmarkStart w:id="84" w:name="_Ref503448011"/>
      <w:bookmarkStart w:id="85" w:name="_Toc503972698"/>
      <w:bookmarkStart w:id="86" w:name="_Toc522614697"/>
      <w:r w:rsidRPr="00451D62">
        <w:rPr>
          <w:szCs w:val="16"/>
        </w:rPr>
        <w:t xml:space="preserve">Equation </w:t>
      </w:r>
      <w:r w:rsidR="00E1324D">
        <w:rPr>
          <w:szCs w:val="16"/>
        </w:rPr>
        <w:fldChar w:fldCharType="begin"/>
      </w:r>
      <w:r w:rsidR="00E1324D">
        <w:rPr>
          <w:szCs w:val="16"/>
        </w:rPr>
        <w:instrText xml:space="preserve"> STYLEREF 2 \s </w:instrText>
      </w:r>
      <w:r w:rsidR="00E1324D">
        <w:rPr>
          <w:szCs w:val="16"/>
        </w:rPr>
        <w:fldChar w:fldCharType="separate"/>
      </w:r>
      <w:r w:rsidR="006547AC">
        <w:rPr>
          <w:noProof/>
          <w:szCs w:val="16"/>
        </w:rPr>
        <w:t>0</w:t>
      </w:r>
      <w:r w:rsidR="00E1324D">
        <w:rPr>
          <w:szCs w:val="16"/>
        </w:rPr>
        <w:fldChar w:fldCharType="end"/>
      </w:r>
      <w:r w:rsidR="00E1324D">
        <w:rPr>
          <w:szCs w:val="16"/>
        </w:rPr>
        <w:t>.</w:t>
      </w:r>
      <w:r w:rsidR="00E1324D">
        <w:rPr>
          <w:szCs w:val="16"/>
        </w:rPr>
        <w:fldChar w:fldCharType="begin"/>
      </w:r>
      <w:r w:rsidR="00E1324D">
        <w:rPr>
          <w:szCs w:val="16"/>
        </w:rPr>
        <w:instrText xml:space="preserve"> SEQ Equation \* ARABIC \s 2 </w:instrText>
      </w:r>
      <w:r w:rsidR="00E1324D">
        <w:rPr>
          <w:szCs w:val="16"/>
        </w:rPr>
        <w:fldChar w:fldCharType="separate"/>
      </w:r>
      <w:r w:rsidR="006547AC">
        <w:rPr>
          <w:noProof/>
          <w:szCs w:val="16"/>
        </w:rPr>
        <w:t>2</w:t>
      </w:r>
      <w:r w:rsidR="00E1324D">
        <w:rPr>
          <w:szCs w:val="16"/>
        </w:rPr>
        <w:fldChar w:fldCharType="end"/>
      </w:r>
      <w:bookmarkEnd w:id="84"/>
      <w:r w:rsidRPr="00451D62">
        <w:rPr>
          <w:szCs w:val="16"/>
        </w:rPr>
        <w:t xml:space="preserve"> – GHG equivalent emissions reduction calculation for Scenario 1B</w:t>
      </w:r>
      <w:bookmarkEnd w:id="85"/>
      <w:bookmarkEnd w:id="86"/>
    </w:p>
    <w:tbl>
      <w:tblPr>
        <w:tblStyle w:val="TableGrid"/>
        <w:tblW w:w="5000" w:type="pct"/>
        <w:tblLook w:val="04A0" w:firstRow="1" w:lastRow="0" w:firstColumn="1" w:lastColumn="0" w:noHBand="0" w:noVBand="1"/>
      </w:tblPr>
      <w:tblGrid>
        <w:gridCol w:w="9659"/>
      </w:tblGrid>
      <w:tr w:rsidR="00191812" w:rsidRPr="00CA0454" w14:paraId="1A0D9386" w14:textId="77777777" w:rsidTr="002857F1">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tcBorders>
              <w:left w:val="single" w:sz="8" w:space="0" w:color="0072CE" w:themeColor="text2"/>
              <w:right w:val="single" w:sz="8" w:space="0" w:color="0072CE" w:themeColor="text2"/>
            </w:tcBorders>
            <w:shd w:val="clear" w:color="auto" w:fill="E5F1FA" w:themeFill="light2"/>
          </w:tcPr>
          <w:p w14:paraId="341EBB8B" w14:textId="5B812288" w:rsidR="00191812" w:rsidRPr="00CA0454" w:rsidRDefault="00EA1C78" w:rsidP="002857F1">
            <w:pPr>
              <w:pStyle w:val="TableTextLeft"/>
              <w:rPr>
                <w:szCs w:val="18"/>
              </w:rPr>
            </w:pPr>
            <m:oMathPara>
              <m:oMathParaPr>
                <m:jc m:val="left"/>
              </m:oMathParaPr>
              <m:oMath>
                <m:r>
                  <m:rPr>
                    <m:sty m:val="bi"/>
                  </m:rPr>
                  <w:rPr>
                    <w:rFonts w:ascii="Cambria Math" w:hAnsi="Cambria Math"/>
                    <w:szCs w:val="18"/>
                  </w:rPr>
                  <m:t>GHG</m:t>
                </m:r>
                <m:r>
                  <m:rPr>
                    <m:sty m:val="p"/>
                  </m:rPr>
                  <w:rPr>
                    <w:rFonts w:ascii="Cambria Math" w:hAnsi="Cambria Math"/>
                    <w:szCs w:val="18"/>
                  </w:rPr>
                  <m:t xml:space="preserve"> </m:t>
                </m:r>
                <m:r>
                  <m:rPr>
                    <m:sty m:val="bi"/>
                  </m:rPr>
                  <w:rPr>
                    <w:rFonts w:ascii="Cambria Math" w:hAnsi="Cambria Math"/>
                    <w:szCs w:val="18"/>
                  </w:rPr>
                  <m:t>Eq</m:t>
                </m:r>
                <m:r>
                  <m:rPr>
                    <m:sty m:val="p"/>
                  </m:rPr>
                  <w:rPr>
                    <w:rFonts w:ascii="Cambria Math" w:hAnsi="Cambria Math"/>
                    <w:szCs w:val="18"/>
                  </w:rPr>
                  <m:t>.</m:t>
                </m:r>
                <m:r>
                  <m:rPr>
                    <m:sty m:val="bi"/>
                  </m:rPr>
                  <w:rPr>
                    <w:rFonts w:ascii="Cambria Math" w:hAnsi="Cambria Math"/>
                    <w:szCs w:val="18"/>
                  </w:rPr>
                  <m:t>Reduction</m:t>
                </m:r>
                <m:r>
                  <m:rPr>
                    <m:sty m:val="p"/>
                  </m:rPr>
                  <w:rPr>
                    <w:rFonts w:ascii="Cambria Math" w:hAnsi="Cambria Math"/>
                    <w:szCs w:val="18"/>
                  </w:rPr>
                  <m:t xml:space="preserve">= </m:t>
                </m:r>
                <m:d>
                  <m:dPr>
                    <m:ctrlPr>
                      <w:rPr>
                        <w:rFonts w:ascii="Cambria Math" w:hAnsi="Cambria Math"/>
                        <w:szCs w:val="18"/>
                      </w:rPr>
                    </m:ctrlPr>
                  </m:dPr>
                  <m:e>
                    <m:r>
                      <m:rPr>
                        <m:sty m:val="bi"/>
                      </m:rPr>
                      <w:rPr>
                        <w:rFonts w:ascii="Cambria Math" w:hAnsi="Cambria Math"/>
                        <w:szCs w:val="18"/>
                      </w:rPr>
                      <m:t>Abatement</m:t>
                    </m:r>
                    <m:r>
                      <m:rPr>
                        <m:sty m:val="p"/>
                      </m:rPr>
                      <w:rPr>
                        <w:rFonts w:ascii="Cambria Math" w:hAnsi="Cambria Math"/>
                        <w:szCs w:val="18"/>
                      </w:rPr>
                      <m:t xml:space="preserve"> </m:t>
                    </m:r>
                    <m:r>
                      <m:rPr>
                        <m:sty m:val="bi"/>
                      </m:rPr>
                      <w:rPr>
                        <w:rFonts w:ascii="Cambria Math" w:hAnsi="Cambria Math"/>
                        <w:szCs w:val="18"/>
                      </w:rPr>
                      <m:t>Factor</m:t>
                    </m:r>
                    <m:r>
                      <m:rPr>
                        <m:sty m:val="p"/>
                      </m:rPr>
                      <w:rPr>
                        <w:rFonts w:ascii="Cambria Math" w:hAnsi="Cambria Math"/>
                        <w:szCs w:val="18"/>
                      </w:rPr>
                      <m:t>+</m:t>
                    </m:r>
                    <m:r>
                      <m:rPr>
                        <m:sty m:val="bi"/>
                      </m:rPr>
                      <w:rPr>
                        <w:rFonts w:ascii="Cambria Math" w:hAnsi="Cambria Math"/>
                        <w:szCs w:val="18"/>
                      </w:rPr>
                      <m:t>Rating</m:t>
                    </m:r>
                    <m:r>
                      <m:rPr>
                        <m:sty m:val="p"/>
                      </m:rPr>
                      <w:rPr>
                        <w:rFonts w:ascii="Cambria Math" w:hAnsi="Cambria Math"/>
                        <w:szCs w:val="18"/>
                      </w:rPr>
                      <m:t xml:space="preserve"> </m:t>
                    </m:r>
                    <m:r>
                      <m:rPr>
                        <m:sty m:val="bi"/>
                      </m:rPr>
                      <w:rPr>
                        <w:rFonts w:ascii="Cambria Math" w:hAnsi="Cambria Math"/>
                        <w:szCs w:val="18"/>
                      </w:rPr>
                      <m:t>Correction</m:t>
                    </m:r>
                    <m:r>
                      <m:rPr>
                        <m:sty m:val="p"/>
                      </m:rPr>
                      <w:rPr>
                        <w:rFonts w:ascii="Cambria Math" w:hAnsi="Cambria Math"/>
                        <w:szCs w:val="18"/>
                      </w:rPr>
                      <m:t xml:space="preserve"> × </m:t>
                    </m:r>
                    <m:r>
                      <m:rPr>
                        <m:sty m:val="bi"/>
                      </m:rPr>
                      <w:rPr>
                        <w:rFonts w:ascii="Cambria Math" w:hAnsi="Cambria Math"/>
                        <w:szCs w:val="18"/>
                      </w:rPr>
                      <m:t>SRI</m:t>
                    </m:r>
                  </m:e>
                </m:d>
                <m:r>
                  <m:rPr>
                    <m:sty m:val="p"/>
                  </m:rPr>
                  <w:rPr>
                    <w:rFonts w:ascii="Cambria Math" w:hAnsi="Cambria Math"/>
                    <w:szCs w:val="18"/>
                  </w:rPr>
                  <m:t xml:space="preserve"> × </m:t>
                </m:r>
                <m:r>
                  <m:rPr>
                    <m:sty m:val="bi"/>
                  </m:rPr>
                  <w:rPr>
                    <w:rFonts w:ascii="Cambria Math" w:hAnsi="Cambria Math"/>
                    <w:szCs w:val="18"/>
                  </w:rPr>
                  <m:t>Regional</m:t>
                </m:r>
                <m:r>
                  <m:rPr>
                    <m:sty m:val="p"/>
                  </m:rPr>
                  <w:rPr>
                    <w:rFonts w:ascii="Cambria Math" w:hAnsi="Cambria Math"/>
                    <w:szCs w:val="18"/>
                  </w:rPr>
                  <m:t xml:space="preserve"> </m:t>
                </m:r>
                <m:r>
                  <m:rPr>
                    <m:sty m:val="bi"/>
                  </m:rPr>
                  <w:rPr>
                    <w:rFonts w:ascii="Cambria Math" w:hAnsi="Cambria Math"/>
                    <w:szCs w:val="18"/>
                  </w:rPr>
                  <m:t>Factor</m:t>
                </m:r>
              </m:oMath>
            </m:oMathPara>
          </w:p>
        </w:tc>
      </w:tr>
    </w:tbl>
    <w:p w14:paraId="7ACF63B8" w14:textId="76FB884A" w:rsidR="00191812" w:rsidRPr="00451D62" w:rsidRDefault="00191812" w:rsidP="00191812">
      <w:pPr>
        <w:pStyle w:val="Caption"/>
        <w:rPr>
          <w:szCs w:val="16"/>
        </w:rPr>
      </w:pPr>
      <w:bookmarkStart w:id="87" w:name="_Ref503448043"/>
      <w:bookmarkStart w:id="88" w:name="_Toc503972471"/>
      <w:bookmarkStart w:id="89" w:name="_Toc504390786"/>
      <w:bookmarkStart w:id="90" w:name="_Toc509321513"/>
      <w:bookmarkStart w:id="91" w:name="_Toc522614560"/>
      <w:r w:rsidRPr="00451D62">
        <w:rPr>
          <w:szCs w:val="16"/>
        </w:rPr>
        <w:t xml:space="preserve">Table </w:t>
      </w:r>
      <w:r w:rsidR="00E1324D">
        <w:rPr>
          <w:szCs w:val="16"/>
        </w:rPr>
        <w:fldChar w:fldCharType="begin"/>
      </w:r>
      <w:r w:rsidR="00E1324D">
        <w:rPr>
          <w:szCs w:val="16"/>
        </w:rPr>
        <w:instrText xml:space="preserve"> STYLEREF 2 \s </w:instrText>
      </w:r>
      <w:r w:rsidR="00E1324D">
        <w:rPr>
          <w:szCs w:val="16"/>
        </w:rPr>
        <w:fldChar w:fldCharType="separate"/>
      </w:r>
      <w:r w:rsidR="006547AC">
        <w:rPr>
          <w:noProof/>
          <w:szCs w:val="16"/>
        </w:rPr>
        <w:t>0</w:t>
      </w:r>
      <w:r w:rsidR="00E1324D">
        <w:rPr>
          <w:szCs w:val="16"/>
        </w:rPr>
        <w:fldChar w:fldCharType="end"/>
      </w:r>
      <w:r w:rsidR="00E1324D">
        <w:rPr>
          <w:szCs w:val="16"/>
        </w:rPr>
        <w:t>.</w:t>
      </w:r>
      <w:r w:rsidR="00E1324D">
        <w:rPr>
          <w:szCs w:val="16"/>
        </w:rPr>
        <w:fldChar w:fldCharType="begin"/>
      </w:r>
      <w:r w:rsidR="00E1324D">
        <w:rPr>
          <w:szCs w:val="16"/>
        </w:rPr>
        <w:instrText xml:space="preserve"> SEQ Table \* ARABIC \s 2 </w:instrText>
      </w:r>
      <w:r w:rsidR="00E1324D">
        <w:rPr>
          <w:szCs w:val="16"/>
        </w:rPr>
        <w:fldChar w:fldCharType="separate"/>
      </w:r>
      <w:r w:rsidR="006547AC">
        <w:rPr>
          <w:noProof/>
          <w:szCs w:val="16"/>
        </w:rPr>
        <w:t>5</w:t>
      </w:r>
      <w:r w:rsidR="00E1324D">
        <w:rPr>
          <w:szCs w:val="16"/>
        </w:rPr>
        <w:fldChar w:fldCharType="end"/>
      </w:r>
      <w:bookmarkEnd w:id="87"/>
      <w:r w:rsidRPr="00451D62">
        <w:rPr>
          <w:szCs w:val="16"/>
        </w:rPr>
        <w:t xml:space="preserve"> – GHG equivalent emissions reduction variables for Scenario 1B</w:t>
      </w:r>
      <w:bookmarkEnd w:id="88"/>
      <w:bookmarkEnd w:id="89"/>
      <w:bookmarkEnd w:id="90"/>
      <w:bookmarkEnd w:id="91"/>
    </w:p>
    <w:tbl>
      <w:tblPr>
        <w:tblStyle w:val="TableGrid"/>
        <w:tblW w:w="4995" w:type="pct"/>
        <w:tblBorders>
          <w:left w:val="single" w:sz="8" w:space="0" w:color="0072CE" w:themeColor="text2"/>
          <w:right w:val="single" w:sz="8" w:space="0" w:color="0072CE" w:themeColor="text2"/>
        </w:tblBorders>
        <w:tblLook w:val="04A0" w:firstRow="1" w:lastRow="0" w:firstColumn="1" w:lastColumn="0" w:noHBand="0" w:noVBand="1"/>
      </w:tblPr>
      <w:tblGrid>
        <w:gridCol w:w="2561"/>
        <w:gridCol w:w="4209"/>
        <w:gridCol w:w="2879"/>
      </w:tblGrid>
      <w:tr w:rsidR="00191812" w:rsidRPr="00CA0454" w14:paraId="7F5366C3" w14:textId="77777777" w:rsidTr="007F360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tcBorders>
              <w:bottom w:val="single" w:sz="8" w:space="0" w:color="0072CE" w:themeColor="text2"/>
            </w:tcBorders>
            <w:shd w:val="clear" w:color="auto" w:fill="auto"/>
          </w:tcPr>
          <w:p w14:paraId="013173B9" w14:textId="77777777" w:rsidR="00191812" w:rsidRPr="00CA0454" w:rsidRDefault="00191812" w:rsidP="00191812">
            <w:pPr>
              <w:pStyle w:val="TableHeadingLeft"/>
              <w:rPr>
                <w:b w:val="0"/>
                <w:color w:val="auto"/>
                <w:szCs w:val="18"/>
              </w:rPr>
            </w:pPr>
            <w:r w:rsidRPr="00CA0454">
              <w:rPr>
                <w:b w:val="0"/>
                <w:color w:val="auto"/>
                <w:szCs w:val="18"/>
              </w:rPr>
              <w:t>Small upgrade: upgrade product has a water heating capacity @ 25°C rise of less than 18 L/min</w:t>
            </w:r>
          </w:p>
          <w:p w14:paraId="613126A5" w14:textId="3CB38D11" w:rsidR="00191812" w:rsidRPr="00CA0454" w:rsidRDefault="00191812" w:rsidP="00191812">
            <w:pPr>
              <w:pStyle w:val="TableHeadingLeft"/>
              <w:rPr>
                <w:b w:val="0"/>
                <w:color w:val="auto"/>
                <w:szCs w:val="18"/>
              </w:rPr>
            </w:pPr>
            <w:r w:rsidRPr="00CA0454">
              <w:rPr>
                <w:b w:val="0"/>
                <w:color w:val="auto"/>
                <w:szCs w:val="18"/>
              </w:rPr>
              <w:t>Medium upgrade: upgrade product has a water heating capacity @ 25°C ri</w:t>
            </w:r>
            <w:r w:rsidR="008557BC">
              <w:rPr>
                <w:b w:val="0"/>
                <w:color w:val="auto"/>
                <w:szCs w:val="18"/>
              </w:rPr>
              <w:t xml:space="preserve">se of at least 18 L/min and no </w:t>
            </w:r>
            <w:r w:rsidR="00F0332B">
              <w:rPr>
                <w:b w:val="0"/>
                <w:color w:val="auto"/>
                <w:szCs w:val="18"/>
              </w:rPr>
              <w:t>more</w:t>
            </w:r>
            <w:r w:rsidRPr="00CA0454">
              <w:rPr>
                <w:b w:val="0"/>
                <w:color w:val="auto"/>
                <w:szCs w:val="18"/>
              </w:rPr>
              <w:t xml:space="preserve"> than </w:t>
            </w:r>
            <w:r w:rsidR="00AA01CD">
              <w:rPr>
                <w:b w:val="0"/>
                <w:color w:val="auto"/>
                <w:szCs w:val="18"/>
              </w:rPr>
              <w:br/>
            </w:r>
            <w:r w:rsidRPr="00CA0454">
              <w:rPr>
                <w:b w:val="0"/>
                <w:color w:val="auto"/>
                <w:szCs w:val="18"/>
              </w:rPr>
              <w:t>22 L/min</w:t>
            </w:r>
          </w:p>
          <w:p w14:paraId="35A468C0" w14:textId="3C3D868E" w:rsidR="00191812" w:rsidRPr="00CA0454" w:rsidRDefault="00191812" w:rsidP="00191812">
            <w:pPr>
              <w:pStyle w:val="TableHeadingLeft"/>
              <w:rPr>
                <w:szCs w:val="18"/>
              </w:rPr>
            </w:pPr>
            <w:r w:rsidRPr="00CA0454">
              <w:rPr>
                <w:b w:val="0"/>
                <w:color w:val="auto"/>
                <w:szCs w:val="18"/>
              </w:rPr>
              <w:t xml:space="preserve">Large upgrade: upgrade product has a water heating capacity @ 25°C rise of </w:t>
            </w:r>
            <w:r w:rsidR="008557BC">
              <w:rPr>
                <w:b w:val="0"/>
                <w:color w:val="auto"/>
                <w:szCs w:val="18"/>
              </w:rPr>
              <w:t>more than</w:t>
            </w:r>
            <w:r w:rsidRPr="00CA0454">
              <w:rPr>
                <w:b w:val="0"/>
                <w:color w:val="auto"/>
                <w:szCs w:val="18"/>
              </w:rPr>
              <w:t xml:space="preserve"> 22 L/min</w:t>
            </w:r>
          </w:p>
        </w:tc>
      </w:tr>
      <w:tr w:rsidR="00191812" w:rsidRPr="00CA0454" w14:paraId="2DD6CACF" w14:textId="77777777" w:rsidTr="007F360E">
        <w:tc>
          <w:tcPr>
            <w:tcW w:w="1327" w:type="pct"/>
            <w:shd w:val="clear" w:color="auto" w:fill="E5F1FA" w:themeFill="light2"/>
          </w:tcPr>
          <w:p w14:paraId="3D9A3EF3" w14:textId="77777777" w:rsidR="00191812" w:rsidRPr="00CA0454" w:rsidRDefault="00191812" w:rsidP="00191812">
            <w:pPr>
              <w:pStyle w:val="TableTextLeft"/>
              <w:rPr>
                <w:color w:val="auto"/>
                <w:szCs w:val="18"/>
              </w:rPr>
            </w:pPr>
            <w:r w:rsidRPr="00CA0454">
              <w:rPr>
                <w:b/>
                <w:color w:val="auto"/>
                <w:szCs w:val="18"/>
              </w:rPr>
              <w:t>Input type</w:t>
            </w:r>
          </w:p>
        </w:tc>
        <w:tc>
          <w:tcPr>
            <w:tcW w:w="2181" w:type="pct"/>
            <w:shd w:val="clear" w:color="auto" w:fill="E5F1FA" w:themeFill="light2"/>
          </w:tcPr>
          <w:p w14:paraId="616DD0B5" w14:textId="77777777" w:rsidR="00191812" w:rsidRPr="00CA0454" w:rsidRDefault="00191812" w:rsidP="00191812">
            <w:pPr>
              <w:pStyle w:val="TableTextLeft"/>
              <w:rPr>
                <w:color w:val="auto"/>
                <w:szCs w:val="18"/>
              </w:rPr>
            </w:pPr>
            <w:r w:rsidRPr="00CA0454">
              <w:rPr>
                <w:b/>
                <w:color w:val="auto"/>
                <w:szCs w:val="18"/>
              </w:rPr>
              <w:t>Condition</w:t>
            </w:r>
          </w:p>
        </w:tc>
        <w:tc>
          <w:tcPr>
            <w:tcW w:w="1492" w:type="pct"/>
            <w:shd w:val="clear" w:color="auto" w:fill="E5F1FA" w:themeFill="light2"/>
          </w:tcPr>
          <w:p w14:paraId="4CECA730" w14:textId="77777777" w:rsidR="00191812" w:rsidRPr="00CA0454" w:rsidRDefault="00191812" w:rsidP="00191812">
            <w:pPr>
              <w:pStyle w:val="TableTextLeft"/>
              <w:rPr>
                <w:b/>
                <w:color w:val="auto"/>
                <w:szCs w:val="18"/>
              </w:rPr>
            </w:pPr>
            <w:r w:rsidRPr="00CA0454">
              <w:rPr>
                <w:b/>
                <w:color w:val="auto"/>
                <w:szCs w:val="18"/>
              </w:rPr>
              <w:t>Input value</w:t>
            </w:r>
          </w:p>
        </w:tc>
      </w:tr>
      <w:tr w:rsidR="00191812" w:rsidRPr="00CA0454" w14:paraId="1C7C32C5" w14:textId="77777777" w:rsidTr="007F360E">
        <w:tc>
          <w:tcPr>
            <w:tcW w:w="1327" w:type="pct"/>
            <w:vMerge w:val="restart"/>
          </w:tcPr>
          <w:p w14:paraId="242F3008" w14:textId="77777777" w:rsidR="00191812" w:rsidRPr="00CA0454" w:rsidRDefault="00191812" w:rsidP="00191812">
            <w:pPr>
              <w:pStyle w:val="TableTextLeft"/>
              <w:rPr>
                <w:szCs w:val="18"/>
              </w:rPr>
            </w:pPr>
            <w:r w:rsidRPr="00CA0454">
              <w:rPr>
                <w:szCs w:val="18"/>
              </w:rPr>
              <w:t>Abatement Factor</w:t>
            </w:r>
          </w:p>
        </w:tc>
        <w:tc>
          <w:tcPr>
            <w:tcW w:w="2181" w:type="pct"/>
          </w:tcPr>
          <w:p w14:paraId="41526BA9" w14:textId="77777777" w:rsidR="00191812" w:rsidRPr="00CA0454" w:rsidRDefault="00191812" w:rsidP="00191812">
            <w:pPr>
              <w:pStyle w:val="TableTextLeft"/>
              <w:rPr>
                <w:szCs w:val="18"/>
              </w:rPr>
            </w:pPr>
            <w:r w:rsidRPr="00CA0454">
              <w:rPr>
                <w:szCs w:val="18"/>
              </w:rPr>
              <w:t>Small upgrade</w:t>
            </w:r>
          </w:p>
        </w:tc>
        <w:tc>
          <w:tcPr>
            <w:tcW w:w="1492" w:type="pct"/>
          </w:tcPr>
          <w:p w14:paraId="11F91A8C" w14:textId="77777777" w:rsidR="00191812" w:rsidRPr="00CA0454" w:rsidRDefault="00191812" w:rsidP="00191812">
            <w:pPr>
              <w:pStyle w:val="TableTextLeft"/>
              <w:rPr>
                <w:szCs w:val="18"/>
              </w:rPr>
            </w:pPr>
            <w:r w:rsidRPr="00CA0454">
              <w:rPr>
                <w:szCs w:val="18"/>
              </w:rPr>
              <w:t>13.89</w:t>
            </w:r>
          </w:p>
        </w:tc>
      </w:tr>
      <w:tr w:rsidR="00191812" w:rsidRPr="00CA0454" w14:paraId="76FC43AE" w14:textId="77777777" w:rsidTr="007F360E">
        <w:tc>
          <w:tcPr>
            <w:tcW w:w="1327" w:type="pct"/>
            <w:vMerge/>
          </w:tcPr>
          <w:p w14:paraId="63B47519" w14:textId="77777777" w:rsidR="00191812" w:rsidRPr="00CA0454" w:rsidRDefault="00191812" w:rsidP="00191812">
            <w:pPr>
              <w:pStyle w:val="BodyText"/>
              <w:rPr>
                <w:szCs w:val="18"/>
              </w:rPr>
            </w:pPr>
          </w:p>
        </w:tc>
        <w:tc>
          <w:tcPr>
            <w:tcW w:w="2181" w:type="pct"/>
          </w:tcPr>
          <w:p w14:paraId="1CFD2F81" w14:textId="77777777" w:rsidR="00191812" w:rsidRPr="00CA0454" w:rsidRDefault="00191812" w:rsidP="00191812">
            <w:pPr>
              <w:pStyle w:val="TableTextLeft"/>
              <w:rPr>
                <w:szCs w:val="18"/>
              </w:rPr>
            </w:pPr>
            <w:r w:rsidRPr="00CA0454">
              <w:rPr>
                <w:szCs w:val="18"/>
              </w:rPr>
              <w:t>Medium upgrade</w:t>
            </w:r>
          </w:p>
        </w:tc>
        <w:tc>
          <w:tcPr>
            <w:tcW w:w="1492" w:type="pct"/>
          </w:tcPr>
          <w:p w14:paraId="38141F29" w14:textId="77777777" w:rsidR="00191812" w:rsidRPr="00CA0454" w:rsidRDefault="00191812" w:rsidP="00191812">
            <w:pPr>
              <w:pStyle w:val="TableTextLeft"/>
              <w:rPr>
                <w:szCs w:val="18"/>
              </w:rPr>
            </w:pPr>
            <w:r w:rsidRPr="00CA0454">
              <w:rPr>
                <w:szCs w:val="18"/>
              </w:rPr>
              <w:t>24.41</w:t>
            </w:r>
          </w:p>
        </w:tc>
      </w:tr>
      <w:tr w:rsidR="00191812" w:rsidRPr="00CA0454" w14:paraId="248E7CC7" w14:textId="77777777" w:rsidTr="007F360E">
        <w:tc>
          <w:tcPr>
            <w:tcW w:w="1327" w:type="pct"/>
            <w:vMerge/>
          </w:tcPr>
          <w:p w14:paraId="46BD579B" w14:textId="77777777" w:rsidR="00191812" w:rsidRPr="00CA0454" w:rsidRDefault="00191812" w:rsidP="00191812">
            <w:pPr>
              <w:pStyle w:val="BodyText"/>
              <w:rPr>
                <w:szCs w:val="18"/>
              </w:rPr>
            </w:pPr>
          </w:p>
        </w:tc>
        <w:tc>
          <w:tcPr>
            <w:tcW w:w="2181" w:type="pct"/>
          </w:tcPr>
          <w:p w14:paraId="68D6B6A3" w14:textId="77777777" w:rsidR="00191812" w:rsidRPr="00CA0454" w:rsidRDefault="00191812" w:rsidP="00191812">
            <w:pPr>
              <w:pStyle w:val="TableTextLeft"/>
              <w:rPr>
                <w:szCs w:val="18"/>
              </w:rPr>
            </w:pPr>
            <w:r w:rsidRPr="00CA0454">
              <w:rPr>
                <w:szCs w:val="18"/>
              </w:rPr>
              <w:t>Large upgrade</w:t>
            </w:r>
          </w:p>
        </w:tc>
        <w:tc>
          <w:tcPr>
            <w:tcW w:w="1492" w:type="pct"/>
          </w:tcPr>
          <w:p w14:paraId="1029898C" w14:textId="77777777" w:rsidR="00191812" w:rsidRPr="00CA0454" w:rsidRDefault="00191812" w:rsidP="00191812">
            <w:pPr>
              <w:pStyle w:val="TableTextLeft"/>
              <w:rPr>
                <w:szCs w:val="18"/>
              </w:rPr>
            </w:pPr>
            <w:r w:rsidRPr="00CA0454">
              <w:rPr>
                <w:szCs w:val="18"/>
              </w:rPr>
              <w:t>29.81</w:t>
            </w:r>
          </w:p>
        </w:tc>
      </w:tr>
      <w:tr w:rsidR="00191812" w:rsidRPr="00CA0454" w14:paraId="31F21267" w14:textId="77777777" w:rsidTr="007F360E">
        <w:tc>
          <w:tcPr>
            <w:tcW w:w="1327" w:type="pct"/>
            <w:vMerge w:val="restart"/>
          </w:tcPr>
          <w:p w14:paraId="0955AB9F" w14:textId="77777777" w:rsidR="00191812" w:rsidRPr="00CA0454" w:rsidRDefault="00191812" w:rsidP="00191812">
            <w:pPr>
              <w:pStyle w:val="TableTextLeft"/>
              <w:rPr>
                <w:szCs w:val="18"/>
              </w:rPr>
            </w:pPr>
            <w:r w:rsidRPr="00CA0454">
              <w:rPr>
                <w:szCs w:val="18"/>
              </w:rPr>
              <w:t>Rating Correction</w:t>
            </w:r>
          </w:p>
        </w:tc>
        <w:tc>
          <w:tcPr>
            <w:tcW w:w="2181" w:type="pct"/>
          </w:tcPr>
          <w:p w14:paraId="36A5B79F" w14:textId="77777777" w:rsidR="00191812" w:rsidRPr="00CA0454" w:rsidRDefault="00191812" w:rsidP="00191812">
            <w:pPr>
              <w:pStyle w:val="TableTextLeft"/>
              <w:rPr>
                <w:szCs w:val="18"/>
              </w:rPr>
            </w:pPr>
            <w:r w:rsidRPr="00CA0454">
              <w:rPr>
                <w:szCs w:val="18"/>
              </w:rPr>
              <w:t>Small upgrade</w:t>
            </w:r>
          </w:p>
        </w:tc>
        <w:tc>
          <w:tcPr>
            <w:tcW w:w="1492" w:type="pct"/>
          </w:tcPr>
          <w:p w14:paraId="0E8225D5" w14:textId="77777777" w:rsidR="00191812" w:rsidRPr="00CA0454" w:rsidRDefault="00191812" w:rsidP="00191812">
            <w:pPr>
              <w:pStyle w:val="TableTextLeft"/>
              <w:rPr>
                <w:szCs w:val="18"/>
              </w:rPr>
            </w:pPr>
            <w:r w:rsidRPr="00CA0454">
              <w:rPr>
                <w:szCs w:val="18"/>
              </w:rPr>
              <w:t>0.34</w:t>
            </w:r>
          </w:p>
        </w:tc>
      </w:tr>
      <w:tr w:rsidR="00191812" w:rsidRPr="00CA0454" w14:paraId="1D90F80A" w14:textId="77777777" w:rsidTr="007F360E">
        <w:tc>
          <w:tcPr>
            <w:tcW w:w="1327" w:type="pct"/>
            <w:vMerge/>
          </w:tcPr>
          <w:p w14:paraId="2EB8D1D6" w14:textId="77777777" w:rsidR="00191812" w:rsidRPr="00CA0454" w:rsidRDefault="00191812" w:rsidP="00191812">
            <w:pPr>
              <w:pStyle w:val="BodyText"/>
              <w:rPr>
                <w:szCs w:val="18"/>
              </w:rPr>
            </w:pPr>
          </w:p>
        </w:tc>
        <w:tc>
          <w:tcPr>
            <w:tcW w:w="2181" w:type="pct"/>
          </w:tcPr>
          <w:p w14:paraId="0356BF1C" w14:textId="77777777" w:rsidR="00191812" w:rsidRPr="00CA0454" w:rsidRDefault="00191812" w:rsidP="00191812">
            <w:pPr>
              <w:pStyle w:val="TableTextLeft"/>
              <w:rPr>
                <w:szCs w:val="18"/>
              </w:rPr>
            </w:pPr>
            <w:r w:rsidRPr="00CA0454">
              <w:rPr>
                <w:szCs w:val="18"/>
              </w:rPr>
              <w:t>Medium upgrade</w:t>
            </w:r>
          </w:p>
        </w:tc>
        <w:tc>
          <w:tcPr>
            <w:tcW w:w="1492" w:type="pct"/>
          </w:tcPr>
          <w:p w14:paraId="31EE49C6" w14:textId="77777777" w:rsidR="00191812" w:rsidRPr="00CA0454" w:rsidRDefault="00191812" w:rsidP="00191812">
            <w:pPr>
              <w:pStyle w:val="TableTextLeft"/>
              <w:rPr>
                <w:szCs w:val="18"/>
              </w:rPr>
            </w:pPr>
            <w:r w:rsidRPr="00CA0454">
              <w:rPr>
                <w:szCs w:val="18"/>
              </w:rPr>
              <w:t>0.56</w:t>
            </w:r>
          </w:p>
        </w:tc>
      </w:tr>
      <w:tr w:rsidR="00191812" w:rsidRPr="00CA0454" w14:paraId="59210A48" w14:textId="77777777" w:rsidTr="007F360E">
        <w:tc>
          <w:tcPr>
            <w:tcW w:w="1327" w:type="pct"/>
            <w:vMerge/>
          </w:tcPr>
          <w:p w14:paraId="5D885991" w14:textId="77777777" w:rsidR="00191812" w:rsidRPr="00CA0454" w:rsidRDefault="00191812" w:rsidP="00191812">
            <w:pPr>
              <w:pStyle w:val="BodyText"/>
              <w:rPr>
                <w:szCs w:val="18"/>
              </w:rPr>
            </w:pPr>
          </w:p>
        </w:tc>
        <w:tc>
          <w:tcPr>
            <w:tcW w:w="2181" w:type="pct"/>
          </w:tcPr>
          <w:p w14:paraId="52E109E2" w14:textId="77777777" w:rsidR="00191812" w:rsidRPr="00CA0454" w:rsidRDefault="00191812" w:rsidP="00191812">
            <w:pPr>
              <w:pStyle w:val="TableTextLeft"/>
              <w:rPr>
                <w:szCs w:val="18"/>
              </w:rPr>
            </w:pPr>
            <w:r w:rsidRPr="00CA0454">
              <w:rPr>
                <w:szCs w:val="18"/>
              </w:rPr>
              <w:t>Large upgrade</w:t>
            </w:r>
          </w:p>
        </w:tc>
        <w:tc>
          <w:tcPr>
            <w:tcW w:w="1492" w:type="pct"/>
          </w:tcPr>
          <w:p w14:paraId="1E4506C2" w14:textId="77777777" w:rsidR="00191812" w:rsidRPr="00CA0454" w:rsidRDefault="00191812" w:rsidP="00191812">
            <w:pPr>
              <w:pStyle w:val="TableTextLeft"/>
              <w:rPr>
                <w:szCs w:val="18"/>
              </w:rPr>
            </w:pPr>
            <w:r w:rsidRPr="00CA0454">
              <w:rPr>
                <w:szCs w:val="18"/>
              </w:rPr>
              <w:t>0.78</w:t>
            </w:r>
          </w:p>
        </w:tc>
      </w:tr>
      <w:tr w:rsidR="00A6207A" w:rsidRPr="00CA0454" w14:paraId="016F9CF7" w14:textId="77777777" w:rsidTr="007F360E">
        <w:tc>
          <w:tcPr>
            <w:tcW w:w="1327" w:type="pct"/>
          </w:tcPr>
          <w:p w14:paraId="72E6D8AA" w14:textId="5D389A71" w:rsidR="00A6207A" w:rsidRPr="00CA0454" w:rsidRDefault="00A6207A" w:rsidP="00191812">
            <w:pPr>
              <w:pStyle w:val="BodyText"/>
              <w:rPr>
                <w:szCs w:val="18"/>
              </w:rPr>
            </w:pPr>
            <w:r w:rsidRPr="00CA0454">
              <w:rPr>
                <w:szCs w:val="18"/>
              </w:rPr>
              <w:t>SRI</w:t>
            </w:r>
          </w:p>
        </w:tc>
        <w:tc>
          <w:tcPr>
            <w:tcW w:w="2181" w:type="pct"/>
          </w:tcPr>
          <w:p w14:paraId="1D12D7F6" w14:textId="583EA77E" w:rsidR="00A6207A" w:rsidRPr="00CA0454" w:rsidRDefault="00A6207A" w:rsidP="00191812">
            <w:pPr>
              <w:pStyle w:val="TableTextLeft"/>
              <w:rPr>
                <w:szCs w:val="18"/>
              </w:rPr>
            </w:pPr>
          </w:p>
        </w:tc>
        <w:tc>
          <w:tcPr>
            <w:tcW w:w="1492" w:type="pct"/>
          </w:tcPr>
          <w:p w14:paraId="76F3C8E9" w14:textId="57945B51" w:rsidR="00A6207A" w:rsidRPr="00CA0454" w:rsidRDefault="00A6207A" w:rsidP="00191812">
            <w:pPr>
              <w:pStyle w:val="TableTextLeft"/>
              <w:rPr>
                <w:szCs w:val="18"/>
              </w:rPr>
            </w:pPr>
            <w:r w:rsidRPr="00CA0454">
              <w:rPr>
                <w:szCs w:val="18"/>
              </w:rPr>
              <w:t>Star Rating Index of Product</w:t>
            </w:r>
          </w:p>
        </w:tc>
      </w:tr>
      <w:tr w:rsidR="00191812" w:rsidRPr="00CA0454" w14:paraId="361D58DD" w14:textId="77777777" w:rsidTr="007F360E">
        <w:tc>
          <w:tcPr>
            <w:tcW w:w="1327" w:type="pct"/>
            <w:vMerge w:val="restart"/>
          </w:tcPr>
          <w:p w14:paraId="639442C6" w14:textId="77777777" w:rsidR="00191812" w:rsidRPr="00CA0454" w:rsidRDefault="00191812" w:rsidP="00191812">
            <w:pPr>
              <w:pStyle w:val="TableTextLeft"/>
              <w:rPr>
                <w:szCs w:val="18"/>
              </w:rPr>
            </w:pPr>
            <w:r w:rsidRPr="00CA0454">
              <w:rPr>
                <w:szCs w:val="18"/>
              </w:rPr>
              <w:lastRenderedPageBreak/>
              <w:t>Regional Factor</w:t>
            </w:r>
          </w:p>
        </w:tc>
        <w:tc>
          <w:tcPr>
            <w:tcW w:w="2181" w:type="pct"/>
          </w:tcPr>
          <w:p w14:paraId="49D27EDF" w14:textId="77777777" w:rsidR="00191812" w:rsidRPr="00CA0454" w:rsidRDefault="00191812" w:rsidP="00191812">
            <w:pPr>
              <w:pStyle w:val="TableTextLeft"/>
              <w:rPr>
                <w:szCs w:val="18"/>
              </w:rPr>
            </w:pPr>
            <w:r w:rsidRPr="00CA0454">
              <w:rPr>
                <w:szCs w:val="18"/>
              </w:rPr>
              <w:t>For upgrades in Metropolitan Victoria</w:t>
            </w:r>
          </w:p>
        </w:tc>
        <w:tc>
          <w:tcPr>
            <w:tcW w:w="1492" w:type="pct"/>
          </w:tcPr>
          <w:p w14:paraId="2B59FBCB" w14:textId="77777777" w:rsidR="00191812" w:rsidRPr="00CA0454" w:rsidRDefault="00191812" w:rsidP="00191812">
            <w:pPr>
              <w:pStyle w:val="TableTextLeft"/>
              <w:rPr>
                <w:szCs w:val="18"/>
              </w:rPr>
            </w:pPr>
            <w:r w:rsidRPr="00CA0454">
              <w:rPr>
                <w:szCs w:val="18"/>
              </w:rPr>
              <w:t>0.98</w:t>
            </w:r>
          </w:p>
        </w:tc>
      </w:tr>
      <w:tr w:rsidR="00191812" w:rsidRPr="00CA0454" w14:paraId="019190A2" w14:textId="77777777" w:rsidTr="007F360E">
        <w:tc>
          <w:tcPr>
            <w:tcW w:w="1327" w:type="pct"/>
            <w:vMerge/>
          </w:tcPr>
          <w:p w14:paraId="1EE6E004" w14:textId="77777777" w:rsidR="00191812" w:rsidRPr="00CA0454" w:rsidRDefault="00191812" w:rsidP="00191812">
            <w:pPr>
              <w:pStyle w:val="BodyText"/>
              <w:rPr>
                <w:szCs w:val="18"/>
              </w:rPr>
            </w:pPr>
          </w:p>
        </w:tc>
        <w:tc>
          <w:tcPr>
            <w:tcW w:w="2181" w:type="pct"/>
          </w:tcPr>
          <w:p w14:paraId="1A2CC91B" w14:textId="77777777" w:rsidR="00191812" w:rsidRPr="00CA0454" w:rsidRDefault="00191812" w:rsidP="00191812">
            <w:pPr>
              <w:pStyle w:val="TableTextLeft"/>
              <w:rPr>
                <w:szCs w:val="18"/>
              </w:rPr>
            </w:pPr>
            <w:r w:rsidRPr="00CA0454">
              <w:rPr>
                <w:szCs w:val="18"/>
              </w:rPr>
              <w:t>For upgrades in Regional Victoria</w:t>
            </w:r>
          </w:p>
        </w:tc>
        <w:tc>
          <w:tcPr>
            <w:tcW w:w="1492" w:type="pct"/>
          </w:tcPr>
          <w:p w14:paraId="432BC782" w14:textId="77777777" w:rsidR="00191812" w:rsidRPr="00CA0454" w:rsidRDefault="00191812" w:rsidP="00191812">
            <w:pPr>
              <w:pStyle w:val="TableTextLeft"/>
              <w:rPr>
                <w:szCs w:val="18"/>
              </w:rPr>
            </w:pPr>
            <w:r w:rsidRPr="00CA0454">
              <w:rPr>
                <w:szCs w:val="18"/>
              </w:rPr>
              <w:t>1.04</w:t>
            </w:r>
          </w:p>
        </w:tc>
      </w:tr>
    </w:tbl>
    <w:p w14:paraId="223EA08C" w14:textId="77777777" w:rsidR="003723B8" w:rsidRDefault="003723B8" w:rsidP="003723B8">
      <w:pPr>
        <w:pStyle w:val="BodyText"/>
        <w:ind w:left="567" w:firstLine="567"/>
      </w:pPr>
    </w:p>
    <w:p w14:paraId="0F2237B9" w14:textId="0979D720" w:rsidR="0044324C" w:rsidRDefault="008526FA" w:rsidP="003723B8">
      <w:pPr>
        <w:pStyle w:val="BodyText"/>
        <w:ind w:left="567" w:firstLine="567"/>
      </w:pPr>
      <w:r>
        <w:rPr>
          <w:noProof/>
        </w:rPr>
        <mc:AlternateContent>
          <mc:Choice Requires="wps">
            <w:drawing>
              <wp:inline distT="0" distB="0" distL="0" distR="0" wp14:anchorId="4601B368" wp14:editId="21AFBBA7">
                <wp:extent cx="4372708" cy="0"/>
                <wp:effectExtent l="0" t="0" r="0" b="0"/>
                <wp:docPr id="30" name="Straight Connector 30"/>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43C7473" id="Straight Connector 30"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CHeVH1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0D4E65E2" w14:textId="232076E7" w:rsidR="003723B8" w:rsidRDefault="003723B8" w:rsidP="00191812">
      <w:pPr>
        <w:pStyle w:val="BodyText"/>
      </w:pPr>
    </w:p>
    <w:tbl>
      <w:tblPr>
        <w:tblStyle w:val="PullOutBoxTable"/>
        <w:tblW w:w="5000" w:type="pct"/>
        <w:tblBorders>
          <w:top w:val="single" w:sz="8" w:space="0" w:color="0072CE" w:themeColor="text2"/>
          <w:left w:val="single" w:sz="8" w:space="0" w:color="0072CE" w:themeColor="text2"/>
          <w:bottom w:val="single" w:sz="8" w:space="0" w:color="0072CE" w:themeColor="text2"/>
          <w:right w:val="single" w:sz="8" w:space="0" w:color="0072CE" w:themeColor="text2"/>
        </w:tblBorders>
        <w:tblLook w:val="0600" w:firstRow="0" w:lastRow="0" w:firstColumn="0" w:lastColumn="0" w:noHBand="1" w:noVBand="1"/>
      </w:tblPr>
      <w:tblGrid>
        <w:gridCol w:w="9659"/>
      </w:tblGrid>
      <w:tr w:rsidR="00451D62" w14:paraId="7E6433EE" w14:textId="77777777" w:rsidTr="003723B8">
        <w:tc>
          <w:tcPr>
            <w:tcW w:w="5000" w:type="pct"/>
            <w:shd w:val="clear" w:color="auto" w:fill="E5F1FA" w:themeFill="light2"/>
          </w:tcPr>
          <w:p w14:paraId="40079822" w14:textId="64117F96" w:rsidR="00451D62" w:rsidRPr="00451D62" w:rsidRDefault="00451D62" w:rsidP="00451D62">
            <w:pPr>
              <w:pStyle w:val="PullOutBoxBodyText"/>
              <w:rPr>
                <w:b/>
              </w:rPr>
            </w:pPr>
            <w:r w:rsidRPr="00451D62">
              <w:rPr>
                <w:b/>
              </w:rPr>
              <w:t>Scenario 1C: Decommissioning Electric and Installing Electric Boosted Solar</w:t>
            </w:r>
          </w:p>
        </w:tc>
      </w:tr>
    </w:tbl>
    <w:p w14:paraId="35AD25A1" w14:textId="452CF490" w:rsidR="00191812" w:rsidRPr="00DE6E8A" w:rsidRDefault="00191812" w:rsidP="00191812">
      <w:pPr>
        <w:pStyle w:val="BodyText"/>
      </w:pPr>
      <w:r w:rsidRPr="00DE6E8A">
        <w:t>The GHG equivalent emissions reduction for this scenario is given by</w:t>
      </w:r>
      <w:r w:rsidR="00DA2972">
        <w:t xml:space="preserve"> </w:t>
      </w:r>
      <w:r w:rsidR="00DA2972">
        <w:fldChar w:fldCharType="begin"/>
      </w:r>
      <w:r w:rsidR="00DA2972">
        <w:instrText xml:space="preserve"> REF _Ref520819575 \h </w:instrText>
      </w:r>
      <w:r w:rsidR="00DA2972">
        <w:fldChar w:fldCharType="separate"/>
      </w:r>
      <w:r w:rsidR="006547AC" w:rsidRPr="00DE6E8A">
        <w:t xml:space="preserve">Equation </w:t>
      </w:r>
      <w:r w:rsidR="006547AC">
        <w:rPr>
          <w:noProof/>
        </w:rPr>
        <w:t>0</w:t>
      </w:r>
      <w:r w:rsidR="006547AC">
        <w:t>.</w:t>
      </w:r>
      <w:r w:rsidR="006547AC">
        <w:rPr>
          <w:noProof/>
        </w:rPr>
        <w:t>3</w:t>
      </w:r>
      <w:r w:rsidR="00DA2972">
        <w:fldChar w:fldCharType="end"/>
      </w:r>
      <w:r w:rsidRPr="00DE6E8A">
        <w:t>, using the variables listed in</w:t>
      </w:r>
      <w:r w:rsidR="00CF29B4">
        <w:t xml:space="preserve"> </w:t>
      </w:r>
      <w:r w:rsidR="00CF29B4">
        <w:fldChar w:fldCharType="begin"/>
      </w:r>
      <w:r w:rsidR="00CF29B4">
        <w:instrText xml:space="preserve"> REF _Ref503449811 \h </w:instrText>
      </w:r>
      <w:r w:rsidR="00CF29B4">
        <w:fldChar w:fldCharType="separate"/>
      </w:r>
      <w:r w:rsidR="006547AC" w:rsidRPr="00DE6E8A">
        <w:t xml:space="preserve">Table </w:t>
      </w:r>
      <w:r w:rsidR="006547AC">
        <w:rPr>
          <w:noProof/>
        </w:rPr>
        <w:t>0</w:t>
      </w:r>
      <w:r w:rsidR="006547AC">
        <w:t>.</w:t>
      </w:r>
      <w:r w:rsidR="006547AC">
        <w:rPr>
          <w:noProof/>
        </w:rPr>
        <w:t>6</w:t>
      </w:r>
      <w:r w:rsidR="00CF29B4">
        <w:fldChar w:fldCharType="end"/>
      </w:r>
      <w:r w:rsidRPr="00DE6E8A">
        <w:t xml:space="preserve">. </w:t>
      </w:r>
    </w:p>
    <w:p w14:paraId="0513134B" w14:textId="7ADCA8BF" w:rsidR="00191812" w:rsidRPr="00DE6E8A" w:rsidRDefault="00191812" w:rsidP="00191812">
      <w:pPr>
        <w:pStyle w:val="Caption"/>
      </w:pPr>
      <w:bookmarkStart w:id="92" w:name="_Ref520819575"/>
      <w:bookmarkStart w:id="93" w:name="_Toc522614698"/>
      <w:r w:rsidRPr="00DE6E8A">
        <w:t xml:space="preserve">Equation </w:t>
      </w:r>
      <w:fldSimple w:instr=" STYLEREF 2 \s ">
        <w:r w:rsidR="006547AC">
          <w:rPr>
            <w:noProof/>
          </w:rPr>
          <w:t>0</w:t>
        </w:r>
      </w:fldSimple>
      <w:r w:rsidR="00E1324D">
        <w:t>.</w:t>
      </w:r>
      <w:fldSimple w:instr=" SEQ Equation \* ARABIC \s 2 ">
        <w:r w:rsidR="006547AC">
          <w:rPr>
            <w:noProof/>
          </w:rPr>
          <w:t>3</w:t>
        </w:r>
      </w:fldSimple>
      <w:bookmarkEnd w:id="92"/>
      <w:r w:rsidRPr="00DE6E8A">
        <w:t xml:space="preserve"> – GHG equivalent emissions reduction calculation for Scenario 1C</w:t>
      </w:r>
      <w:bookmarkEnd w:id="93"/>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CA0454" w14:paraId="3C4B1F19" w14:textId="77777777" w:rsidTr="00451D6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47D7C91C" w14:textId="47137E32" w:rsidR="00191812" w:rsidRPr="00CA0454" w:rsidRDefault="00EA1C78" w:rsidP="00451D62">
            <w:pPr>
              <w:pStyle w:val="TableTextLeft"/>
              <w:rPr>
                <w:szCs w:val="18"/>
              </w:rPr>
            </w:pPr>
            <m:oMathPara>
              <m:oMathParaPr>
                <m:jc m:val="left"/>
              </m:oMathParaPr>
              <m:oMath>
                <m:r>
                  <m:rPr>
                    <m:sty m:val="bi"/>
                  </m:rPr>
                  <w:rPr>
                    <w:rFonts w:ascii="Cambria Math" w:hAnsi="Cambria Math"/>
                    <w:szCs w:val="18"/>
                  </w:rPr>
                  <m:t>GHG</m:t>
                </m:r>
                <m:r>
                  <m:rPr>
                    <m:sty m:val="p"/>
                  </m:rPr>
                  <w:rPr>
                    <w:rFonts w:ascii="Cambria Math" w:hAnsi="Cambria Math"/>
                    <w:szCs w:val="18"/>
                  </w:rPr>
                  <m:t xml:space="preserve"> </m:t>
                </m:r>
                <m:r>
                  <m:rPr>
                    <m:sty m:val="bi"/>
                  </m:rPr>
                  <w:rPr>
                    <w:rFonts w:ascii="Cambria Math" w:hAnsi="Cambria Math"/>
                    <w:szCs w:val="18"/>
                  </w:rPr>
                  <m:t>Eq</m:t>
                </m:r>
                <m:r>
                  <m:rPr>
                    <m:sty m:val="p"/>
                  </m:rPr>
                  <w:rPr>
                    <w:rFonts w:ascii="Cambria Math" w:hAnsi="Cambria Math"/>
                    <w:szCs w:val="18"/>
                  </w:rPr>
                  <m:t xml:space="preserve">. </m:t>
                </m:r>
                <m:r>
                  <m:rPr>
                    <m:sty m:val="bi"/>
                  </m:rPr>
                  <w:rPr>
                    <w:rFonts w:ascii="Cambria Math" w:hAnsi="Cambria Math"/>
                    <w:szCs w:val="18"/>
                  </w:rPr>
                  <m:t>Reduction</m:t>
                </m:r>
                <m:r>
                  <m:rPr>
                    <m:sty m:val="p"/>
                  </m:rPr>
                  <w:rPr>
                    <w:rFonts w:ascii="Cambria Math" w:hAnsi="Cambria Math"/>
                    <w:szCs w:val="18"/>
                  </w:rPr>
                  <m:t xml:space="preserve">= </m:t>
                </m:r>
                <m:r>
                  <m:rPr>
                    <m:sty m:val="bi"/>
                  </m:rPr>
                  <w:rPr>
                    <w:rFonts w:ascii="Cambria Math" w:hAnsi="Cambria Math"/>
                    <w:szCs w:val="18"/>
                  </w:rPr>
                  <m:t>Abatement</m:t>
                </m:r>
                <m:r>
                  <m:rPr>
                    <m:sty m:val="p"/>
                  </m:rPr>
                  <w:rPr>
                    <w:rFonts w:ascii="Cambria Math" w:hAnsi="Cambria Math"/>
                    <w:szCs w:val="18"/>
                  </w:rPr>
                  <m:t xml:space="preserve"> </m:t>
                </m:r>
                <m:r>
                  <m:rPr>
                    <m:sty m:val="bi"/>
                  </m:rPr>
                  <w:rPr>
                    <w:rFonts w:ascii="Cambria Math" w:hAnsi="Cambria Math"/>
                    <w:szCs w:val="18"/>
                  </w:rPr>
                  <m:t>Factor</m:t>
                </m:r>
                <m:r>
                  <m:rPr>
                    <m:sty m:val="p"/>
                  </m:rPr>
                  <w:rPr>
                    <w:rFonts w:ascii="Cambria Math" w:hAnsi="Cambria Math"/>
                    <w:szCs w:val="18"/>
                  </w:rPr>
                  <m:t>-(</m:t>
                </m:r>
                <m:r>
                  <m:rPr>
                    <m:sty m:val="bi"/>
                  </m:rPr>
                  <w:rPr>
                    <w:rFonts w:ascii="Cambria Math" w:hAnsi="Cambria Math"/>
                    <w:szCs w:val="18"/>
                  </w:rPr>
                  <m:t>SEF</m:t>
                </m:r>
                <m:r>
                  <m:rPr>
                    <m:sty m:val="p"/>
                  </m:rPr>
                  <w:rPr>
                    <w:rFonts w:ascii="Cambria Math" w:hAnsi="Cambria Math"/>
                    <w:szCs w:val="18"/>
                  </w:rPr>
                  <m:t xml:space="preserve"> × </m:t>
                </m:r>
                <m:sSub>
                  <m:sSubPr>
                    <m:ctrlPr>
                      <w:rPr>
                        <w:rFonts w:ascii="Cambria Math" w:hAnsi="Cambria Math"/>
                        <w:szCs w:val="18"/>
                      </w:rPr>
                    </m:ctrlPr>
                  </m:sSubPr>
                  <m:e>
                    <m:r>
                      <m:rPr>
                        <m:sty m:val="bi"/>
                      </m:rPr>
                      <w:rPr>
                        <w:rFonts w:ascii="Cambria Math" w:hAnsi="Cambria Math"/>
                        <w:szCs w:val="18"/>
                      </w:rPr>
                      <m:t>B</m:t>
                    </m:r>
                  </m:e>
                  <m:sub>
                    <m:r>
                      <m:rPr>
                        <m:sty m:val="bi"/>
                      </m:rPr>
                      <w:rPr>
                        <w:rFonts w:ascii="Cambria Math" w:hAnsi="Cambria Math"/>
                        <w:szCs w:val="18"/>
                      </w:rPr>
                      <m:t>s</m:t>
                    </m:r>
                  </m:sub>
                </m:sSub>
                <m:r>
                  <m:rPr>
                    <m:sty m:val="p"/>
                  </m:rPr>
                  <w:rPr>
                    <w:rFonts w:ascii="Cambria Math" w:hAnsi="Cambria Math"/>
                    <w:szCs w:val="18"/>
                  </w:rPr>
                  <m:t>)-</m:t>
                </m:r>
                <m:d>
                  <m:dPr>
                    <m:ctrlPr>
                      <w:rPr>
                        <w:rFonts w:ascii="Cambria Math" w:hAnsi="Cambria Math"/>
                        <w:szCs w:val="18"/>
                      </w:rPr>
                    </m:ctrlPr>
                  </m:dPr>
                  <m:e>
                    <m:r>
                      <m:rPr>
                        <m:sty m:val="bi"/>
                      </m:rPr>
                      <w:rPr>
                        <w:rFonts w:ascii="Cambria Math" w:hAnsi="Cambria Math"/>
                        <w:szCs w:val="18"/>
                      </w:rPr>
                      <m:t>AEF</m:t>
                    </m:r>
                    <m:r>
                      <m:rPr>
                        <m:sty m:val="p"/>
                      </m:rPr>
                      <w:rPr>
                        <w:rFonts w:ascii="Cambria Math" w:hAnsi="Cambria Math"/>
                        <w:szCs w:val="18"/>
                      </w:rPr>
                      <m:t>×</m:t>
                    </m:r>
                    <m:sSub>
                      <m:sSubPr>
                        <m:ctrlPr>
                          <w:rPr>
                            <w:rFonts w:ascii="Cambria Math" w:hAnsi="Cambria Math"/>
                            <w:szCs w:val="18"/>
                          </w:rPr>
                        </m:ctrlPr>
                      </m:sSubPr>
                      <m:e>
                        <m:r>
                          <m:rPr>
                            <m:sty m:val="bi"/>
                          </m:rPr>
                          <w:rPr>
                            <w:rFonts w:ascii="Cambria Math" w:hAnsi="Cambria Math"/>
                            <w:szCs w:val="18"/>
                          </w:rPr>
                          <m:t>B</m:t>
                        </m:r>
                      </m:e>
                      <m:sub>
                        <m:r>
                          <m:rPr>
                            <m:sty m:val="bi"/>
                          </m:rPr>
                          <w:rPr>
                            <w:rFonts w:ascii="Cambria Math" w:hAnsi="Cambria Math"/>
                            <w:szCs w:val="18"/>
                          </w:rPr>
                          <m:t>e</m:t>
                        </m:r>
                      </m:sub>
                    </m:sSub>
                  </m:e>
                </m:d>
              </m:oMath>
            </m:oMathPara>
          </w:p>
        </w:tc>
      </w:tr>
    </w:tbl>
    <w:p w14:paraId="5446E2AC" w14:textId="4BFF1589" w:rsidR="00191812" w:rsidRPr="00DE6E8A" w:rsidRDefault="00191812" w:rsidP="00191812">
      <w:pPr>
        <w:pStyle w:val="Caption"/>
      </w:pPr>
      <w:bookmarkStart w:id="94" w:name="_Ref503449811"/>
      <w:bookmarkStart w:id="95" w:name="_Toc503972472"/>
      <w:bookmarkStart w:id="96" w:name="_Toc504390787"/>
      <w:bookmarkStart w:id="97" w:name="_Toc509321514"/>
      <w:bookmarkStart w:id="98" w:name="_Toc522614561"/>
      <w:r w:rsidRPr="00DE6E8A">
        <w:t xml:space="preserve">Table </w:t>
      </w:r>
      <w:fldSimple w:instr=" STYLEREF 2 \s ">
        <w:r w:rsidR="006547AC">
          <w:rPr>
            <w:noProof/>
          </w:rPr>
          <w:t>0</w:t>
        </w:r>
      </w:fldSimple>
      <w:r w:rsidR="00E1324D">
        <w:t>.</w:t>
      </w:r>
      <w:fldSimple w:instr=" SEQ Table \* ARABIC \s 2 ">
        <w:r w:rsidR="006547AC">
          <w:rPr>
            <w:noProof/>
          </w:rPr>
          <w:t>6</w:t>
        </w:r>
      </w:fldSimple>
      <w:bookmarkEnd w:id="94"/>
      <w:r w:rsidRPr="00DE6E8A">
        <w:t xml:space="preserve"> – GHG equivalent emissions reduction variables for Scenario 1C</w:t>
      </w:r>
      <w:bookmarkEnd w:id="95"/>
      <w:bookmarkEnd w:id="96"/>
      <w:bookmarkEnd w:id="97"/>
      <w:bookmarkEnd w:id="98"/>
    </w:p>
    <w:tbl>
      <w:tblPr>
        <w:tblStyle w:val="TableGrid"/>
        <w:tblW w:w="4995" w:type="pct"/>
        <w:tblBorders>
          <w:left w:val="single" w:sz="8" w:space="0" w:color="0072CE" w:themeColor="text2"/>
          <w:right w:val="single" w:sz="8" w:space="0" w:color="0072CE" w:themeColor="text2"/>
        </w:tblBorders>
        <w:tblLook w:val="04A0" w:firstRow="1" w:lastRow="0" w:firstColumn="1" w:lastColumn="0" w:noHBand="0" w:noVBand="1"/>
      </w:tblPr>
      <w:tblGrid>
        <w:gridCol w:w="1107"/>
        <w:gridCol w:w="1880"/>
        <w:gridCol w:w="1700"/>
        <w:gridCol w:w="4962"/>
      </w:tblGrid>
      <w:tr w:rsidR="00191812" w:rsidRPr="00CA0454" w14:paraId="4D7C0B31" w14:textId="77777777" w:rsidTr="005C770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tcBorders>
              <w:bottom w:val="single" w:sz="8" w:space="0" w:color="0072CE" w:themeColor="text2"/>
            </w:tcBorders>
            <w:shd w:val="clear" w:color="auto" w:fill="auto"/>
          </w:tcPr>
          <w:p w14:paraId="3E72CEC7" w14:textId="77777777" w:rsidR="00191812" w:rsidRPr="00CA0454" w:rsidRDefault="00191812" w:rsidP="00191812">
            <w:pPr>
              <w:pStyle w:val="TableHeadingLeft"/>
              <w:rPr>
                <w:b w:val="0"/>
                <w:color w:val="auto"/>
                <w:szCs w:val="18"/>
              </w:rPr>
            </w:pPr>
            <w:r w:rsidRPr="00CA0454">
              <w:rPr>
                <w:b w:val="0"/>
                <w:color w:val="auto"/>
                <w:szCs w:val="18"/>
              </w:rPr>
              <w:t>Small upgrade: upgrade product is a small system as determined in accordance with AS/NZS 4234 based on the system's peak daily thermal energy load delivery characteristics</w:t>
            </w:r>
          </w:p>
          <w:p w14:paraId="55739084" w14:textId="77777777" w:rsidR="00191812" w:rsidRPr="00CA0454" w:rsidRDefault="00191812" w:rsidP="00191812">
            <w:pPr>
              <w:pStyle w:val="TableHeadingLeft"/>
              <w:rPr>
                <w:szCs w:val="18"/>
              </w:rPr>
            </w:pPr>
            <w:r w:rsidRPr="00CA0454">
              <w:rPr>
                <w:b w:val="0"/>
                <w:color w:val="auto"/>
                <w:szCs w:val="18"/>
              </w:rPr>
              <w:t>Medium upgrade: upgrade product is a medium system as determined in accordance with AS/NZS 4234 based on the system's peak daily thermal energy load delivery characteristics</w:t>
            </w:r>
          </w:p>
        </w:tc>
      </w:tr>
      <w:tr w:rsidR="00451D62" w:rsidRPr="00CA0454" w14:paraId="2EAA9485" w14:textId="77777777" w:rsidTr="006E23C8">
        <w:tc>
          <w:tcPr>
            <w:tcW w:w="574" w:type="pct"/>
            <w:shd w:val="clear" w:color="auto" w:fill="E5F1FA" w:themeFill="light2"/>
          </w:tcPr>
          <w:p w14:paraId="2AC63E94" w14:textId="77777777" w:rsidR="00191812" w:rsidRPr="00CA0454" w:rsidRDefault="00191812" w:rsidP="00191812">
            <w:pPr>
              <w:pStyle w:val="TableTextLeft"/>
              <w:rPr>
                <w:color w:val="auto"/>
                <w:szCs w:val="18"/>
              </w:rPr>
            </w:pPr>
            <w:r w:rsidRPr="00CA0454">
              <w:rPr>
                <w:b/>
                <w:color w:val="auto"/>
                <w:szCs w:val="18"/>
              </w:rPr>
              <w:t>Input type</w:t>
            </w:r>
          </w:p>
        </w:tc>
        <w:tc>
          <w:tcPr>
            <w:tcW w:w="1855" w:type="pct"/>
            <w:gridSpan w:val="2"/>
            <w:shd w:val="clear" w:color="auto" w:fill="E5F1FA" w:themeFill="light2"/>
          </w:tcPr>
          <w:p w14:paraId="125B7D33" w14:textId="77777777" w:rsidR="00191812" w:rsidRPr="00CA0454" w:rsidRDefault="00191812" w:rsidP="00191812">
            <w:pPr>
              <w:pStyle w:val="TableTextLeft"/>
              <w:rPr>
                <w:color w:val="auto"/>
                <w:szCs w:val="18"/>
              </w:rPr>
            </w:pPr>
            <w:r w:rsidRPr="00CA0454">
              <w:rPr>
                <w:b/>
                <w:color w:val="auto"/>
                <w:szCs w:val="18"/>
              </w:rPr>
              <w:t>Condition</w:t>
            </w:r>
          </w:p>
        </w:tc>
        <w:tc>
          <w:tcPr>
            <w:tcW w:w="2571" w:type="pct"/>
            <w:shd w:val="clear" w:color="auto" w:fill="E5F1FA" w:themeFill="light2"/>
          </w:tcPr>
          <w:p w14:paraId="5ADEC14D" w14:textId="77777777" w:rsidR="00191812" w:rsidRPr="00CA0454" w:rsidRDefault="00191812" w:rsidP="00191812">
            <w:pPr>
              <w:pStyle w:val="TableTextLeft"/>
              <w:rPr>
                <w:b/>
                <w:color w:val="auto"/>
                <w:szCs w:val="18"/>
              </w:rPr>
            </w:pPr>
            <w:r w:rsidRPr="00CA0454">
              <w:rPr>
                <w:b/>
                <w:color w:val="auto"/>
                <w:szCs w:val="18"/>
              </w:rPr>
              <w:t>Input value</w:t>
            </w:r>
          </w:p>
        </w:tc>
      </w:tr>
      <w:tr w:rsidR="007F360E" w:rsidRPr="00CA0454" w14:paraId="063CB1F7" w14:textId="77777777" w:rsidTr="006E23C8">
        <w:tc>
          <w:tcPr>
            <w:tcW w:w="574" w:type="pct"/>
            <w:vMerge w:val="restart"/>
          </w:tcPr>
          <w:p w14:paraId="61107B38" w14:textId="77777777" w:rsidR="00191812" w:rsidRPr="00CA0454" w:rsidRDefault="00191812" w:rsidP="00191812">
            <w:pPr>
              <w:pStyle w:val="TableTextLeft"/>
              <w:rPr>
                <w:szCs w:val="18"/>
              </w:rPr>
            </w:pPr>
            <w:r w:rsidRPr="00CA0454">
              <w:rPr>
                <w:szCs w:val="18"/>
              </w:rPr>
              <w:t>Abatement Factor</w:t>
            </w:r>
          </w:p>
        </w:tc>
        <w:tc>
          <w:tcPr>
            <w:tcW w:w="974" w:type="pct"/>
            <w:vMerge w:val="restart"/>
          </w:tcPr>
          <w:p w14:paraId="5054096E" w14:textId="77777777" w:rsidR="00191812" w:rsidRPr="00CA0454" w:rsidRDefault="00191812" w:rsidP="00191812">
            <w:pPr>
              <w:pStyle w:val="TableTextLeft"/>
              <w:rPr>
                <w:szCs w:val="18"/>
              </w:rPr>
            </w:pPr>
            <w:r w:rsidRPr="00CA0454">
              <w:rPr>
                <w:szCs w:val="18"/>
              </w:rPr>
              <w:t>For upgrades in Metropolitan Victoria</w:t>
            </w:r>
          </w:p>
        </w:tc>
        <w:tc>
          <w:tcPr>
            <w:tcW w:w="881" w:type="pct"/>
          </w:tcPr>
          <w:p w14:paraId="42FAA4FE" w14:textId="77777777" w:rsidR="00191812" w:rsidRPr="00CA0454" w:rsidRDefault="00191812" w:rsidP="00191812">
            <w:pPr>
              <w:pStyle w:val="TableTextLeft"/>
              <w:rPr>
                <w:szCs w:val="18"/>
              </w:rPr>
            </w:pPr>
            <w:r w:rsidRPr="00CA0454">
              <w:rPr>
                <w:szCs w:val="18"/>
              </w:rPr>
              <w:t>Small upgrade</w:t>
            </w:r>
          </w:p>
        </w:tc>
        <w:tc>
          <w:tcPr>
            <w:tcW w:w="2571" w:type="pct"/>
          </w:tcPr>
          <w:p w14:paraId="24986A8F" w14:textId="77777777" w:rsidR="00191812" w:rsidRPr="00CA0454" w:rsidRDefault="00191812" w:rsidP="00191812">
            <w:pPr>
              <w:pStyle w:val="TableTextLeft"/>
              <w:rPr>
                <w:szCs w:val="18"/>
              </w:rPr>
            </w:pPr>
            <w:r w:rsidRPr="00CA0454">
              <w:rPr>
                <w:szCs w:val="18"/>
              </w:rPr>
              <w:t>31.38</w:t>
            </w:r>
          </w:p>
        </w:tc>
      </w:tr>
      <w:tr w:rsidR="007F360E" w:rsidRPr="00CA0454" w14:paraId="4A1800C4" w14:textId="77777777" w:rsidTr="006E23C8">
        <w:tc>
          <w:tcPr>
            <w:tcW w:w="574" w:type="pct"/>
            <w:vMerge/>
          </w:tcPr>
          <w:p w14:paraId="6184052E" w14:textId="77777777" w:rsidR="00191812" w:rsidRPr="00CA0454" w:rsidRDefault="00191812" w:rsidP="00191812">
            <w:pPr>
              <w:spacing w:before="0" w:after="0" w:line="240" w:lineRule="atLeast"/>
              <w:ind w:left="0" w:right="0"/>
              <w:rPr>
                <w:szCs w:val="18"/>
              </w:rPr>
            </w:pPr>
          </w:p>
        </w:tc>
        <w:tc>
          <w:tcPr>
            <w:tcW w:w="974" w:type="pct"/>
            <w:vMerge/>
          </w:tcPr>
          <w:p w14:paraId="20C7953F" w14:textId="77777777" w:rsidR="00191812" w:rsidRPr="00CA0454" w:rsidRDefault="00191812" w:rsidP="00191812">
            <w:pPr>
              <w:pStyle w:val="BodyText"/>
              <w:rPr>
                <w:szCs w:val="18"/>
              </w:rPr>
            </w:pPr>
          </w:p>
        </w:tc>
        <w:tc>
          <w:tcPr>
            <w:tcW w:w="881" w:type="pct"/>
          </w:tcPr>
          <w:p w14:paraId="23B55C11" w14:textId="77777777" w:rsidR="00191812" w:rsidRPr="00CA0454" w:rsidRDefault="00191812" w:rsidP="00191812">
            <w:pPr>
              <w:pStyle w:val="TableTextLeft"/>
              <w:rPr>
                <w:szCs w:val="18"/>
              </w:rPr>
            </w:pPr>
            <w:r w:rsidRPr="00CA0454">
              <w:rPr>
                <w:szCs w:val="18"/>
              </w:rPr>
              <w:t>Medium upgrade</w:t>
            </w:r>
          </w:p>
        </w:tc>
        <w:tc>
          <w:tcPr>
            <w:tcW w:w="2571" w:type="pct"/>
          </w:tcPr>
          <w:p w14:paraId="7F99CB45" w14:textId="77777777" w:rsidR="00191812" w:rsidRPr="00CA0454" w:rsidRDefault="00191812" w:rsidP="00191812">
            <w:pPr>
              <w:pStyle w:val="TableTextLeft"/>
              <w:rPr>
                <w:szCs w:val="18"/>
              </w:rPr>
            </w:pPr>
            <w:r w:rsidRPr="00CA0454">
              <w:rPr>
                <w:szCs w:val="18"/>
              </w:rPr>
              <w:t>50.30</w:t>
            </w:r>
          </w:p>
        </w:tc>
      </w:tr>
      <w:tr w:rsidR="007F360E" w:rsidRPr="00CA0454" w14:paraId="23443CBD" w14:textId="77777777" w:rsidTr="006E23C8">
        <w:tc>
          <w:tcPr>
            <w:tcW w:w="574" w:type="pct"/>
            <w:vMerge/>
          </w:tcPr>
          <w:p w14:paraId="15E22BDC" w14:textId="77777777" w:rsidR="00191812" w:rsidRPr="00CA0454" w:rsidRDefault="00191812" w:rsidP="00191812">
            <w:pPr>
              <w:pStyle w:val="BodyText"/>
              <w:rPr>
                <w:szCs w:val="18"/>
              </w:rPr>
            </w:pPr>
          </w:p>
        </w:tc>
        <w:tc>
          <w:tcPr>
            <w:tcW w:w="974" w:type="pct"/>
            <w:vMerge w:val="restart"/>
          </w:tcPr>
          <w:p w14:paraId="20B9436E" w14:textId="77777777" w:rsidR="00191812" w:rsidRPr="00CA0454" w:rsidRDefault="00191812" w:rsidP="00191812">
            <w:pPr>
              <w:pStyle w:val="TableTextLeft"/>
              <w:rPr>
                <w:szCs w:val="18"/>
              </w:rPr>
            </w:pPr>
            <w:r w:rsidRPr="00CA0454">
              <w:rPr>
                <w:szCs w:val="18"/>
              </w:rPr>
              <w:t>For upgrades in Regional Victoria</w:t>
            </w:r>
          </w:p>
        </w:tc>
        <w:tc>
          <w:tcPr>
            <w:tcW w:w="881" w:type="pct"/>
          </w:tcPr>
          <w:p w14:paraId="7E5CA8C0" w14:textId="77777777" w:rsidR="00191812" w:rsidRPr="00CA0454" w:rsidRDefault="00191812" w:rsidP="00191812">
            <w:pPr>
              <w:pStyle w:val="TableTextLeft"/>
              <w:rPr>
                <w:szCs w:val="18"/>
              </w:rPr>
            </w:pPr>
            <w:r w:rsidRPr="00CA0454">
              <w:rPr>
                <w:szCs w:val="18"/>
              </w:rPr>
              <w:t>Small upgrade</w:t>
            </w:r>
          </w:p>
        </w:tc>
        <w:tc>
          <w:tcPr>
            <w:tcW w:w="2571" w:type="pct"/>
          </w:tcPr>
          <w:p w14:paraId="43C2CD21" w14:textId="77777777" w:rsidR="00191812" w:rsidRPr="00CA0454" w:rsidRDefault="00191812" w:rsidP="00191812">
            <w:pPr>
              <w:pStyle w:val="TableTextLeft"/>
              <w:rPr>
                <w:szCs w:val="18"/>
              </w:rPr>
            </w:pPr>
            <w:r w:rsidRPr="00CA0454">
              <w:rPr>
                <w:szCs w:val="18"/>
              </w:rPr>
              <w:t>33.28</w:t>
            </w:r>
          </w:p>
        </w:tc>
      </w:tr>
      <w:tr w:rsidR="007F360E" w:rsidRPr="00CA0454" w14:paraId="370F2360" w14:textId="77777777" w:rsidTr="006E23C8">
        <w:tc>
          <w:tcPr>
            <w:tcW w:w="574" w:type="pct"/>
            <w:vMerge/>
          </w:tcPr>
          <w:p w14:paraId="0BDAD8A8" w14:textId="77777777" w:rsidR="00191812" w:rsidRPr="00CA0454" w:rsidRDefault="00191812" w:rsidP="00191812">
            <w:pPr>
              <w:spacing w:before="0" w:after="0" w:line="240" w:lineRule="atLeast"/>
              <w:ind w:left="0" w:right="0"/>
              <w:rPr>
                <w:szCs w:val="18"/>
              </w:rPr>
            </w:pPr>
          </w:p>
        </w:tc>
        <w:tc>
          <w:tcPr>
            <w:tcW w:w="974" w:type="pct"/>
            <w:vMerge/>
          </w:tcPr>
          <w:p w14:paraId="65B66F22" w14:textId="77777777" w:rsidR="00191812" w:rsidRPr="00CA0454" w:rsidDel="006259B1" w:rsidRDefault="00191812" w:rsidP="00191812">
            <w:pPr>
              <w:pStyle w:val="BodyText"/>
              <w:rPr>
                <w:szCs w:val="18"/>
              </w:rPr>
            </w:pPr>
          </w:p>
        </w:tc>
        <w:tc>
          <w:tcPr>
            <w:tcW w:w="881" w:type="pct"/>
          </w:tcPr>
          <w:p w14:paraId="22D25DD8" w14:textId="77777777" w:rsidR="00191812" w:rsidRPr="00CA0454" w:rsidDel="006259B1" w:rsidRDefault="00191812" w:rsidP="00191812">
            <w:pPr>
              <w:pStyle w:val="TableTextLeft"/>
              <w:rPr>
                <w:szCs w:val="18"/>
              </w:rPr>
            </w:pPr>
            <w:r w:rsidRPr="00CA0454">
              <w:rPr>
                <w:szCs w:val="18"/>
              </w:rPr>
              <w:t>Medium upgrade</w:t>
            </w:r>
          </w:p>
        </w:tc>
        <w:tc>
          <w:tcPr>
            <w:tcW w:w="2571" w:type="pct"/>
          </w:tcPr>
          <w:p w14:paraId="7B66EFEC" w14:textId="77777777" w:rsidR="00191812" w:rsidRPr="00CA0454" w:rsidRDefault="00191812" w:rsidP="00191812">
            <w:pPr>
              <w:pStyle w:val="TableTextLeft"/>
              <w:rPr>
                <w:szCs w:val="18"/>
              </w:rPr>
            </w:pPr>
            <w:r w:rsidRPr="00CA0454">
              <w:rPr>
                <w:szCs w:val="18"/>
              </w:rPr>
              <w:t>53.34</w:t>
            </w:r>
          </w:p>
        </w:tc>
      </w:tr>
      <w:tr w:rsidR="00191812" w:rsidRPr="00CA0454" w14:paraId="1D4C2D42" w14:textId="77777777" w:rsidTr="006E23C8">
        <w:tc>
          <w:tcPr>
            <w:tcW w:w="574" w:type="pct"/>
            <w:vMerge w:val="restart"/>
          </w:tcPr>
          <w:p w14:paraId="5ACCF06A" w14:textId="77777777" w:rsidR="00191812" w:rsidRPr="00CA0454" w:rsidRDefault="00191812" w:rsidP="00191812">
            <w:pPr>
              <w:pStyle w:val="TableTextLeft"/>
              <w:rPr>
                <w:szCs w:val="18"/>
              </w:rPr>
            </w:pPr>
            <w:r w:rsidRPr="00CA0454">
              <w:rPr>
                <w:szCs w:val="18"/>
              </w:rPr>
              <w:t>SEF</w:t>
            </w:r>
          </w:p>
        </w:tc>
        <w:tc>
          <w:tcPr>
            <w:tcW w:w="1855" w:type="pct"/>
            <w:gridSpan w:val="2"/>
          </w:tcPr>
          <w:p w14:paraId="03300AD9" w14:textId="77777777" w:rsidR="00191812" w:rsidRPr="00CA0454" w:rsidRDefault="00191812" w:rsidP="00191812">
            <w:pPr>
              <w:pStyle w:val="TableTextLeft"/>
              <w:rPr>
                <w:szCs w:val="18"/>
              </w:rPr>
            </w:pPr>
            <w:r w:rsidRPr="00CA0454">
              <w:rPr>
                <w:szCs w:val="18"/>
              </w:rPr>
              <w:t>For upgrades in Metropolitan Victoria</w:t>
            </w:r>
          </w:p>
        </w:tc>
        <w:tc>
          <w:tcPr>
            <w:tcW w:w="2571" w:type="pct"/>
          </w:tcPr>
          <w:p w14:paraId="651CCF5E" w14:textId="77777777" w:rsidR="00191812" w:rsidRPr="00CA0454" w:rsidRDefault="00191812" w:rsidP="00191812">
            <w:pPr>
              <w:pStyle w:val="TableTextLeft"/>
              <w:rPr>
                <w:szCs w:val="18"/>
              </w:rPr>
            </w:pPr>
            <w:r w:rsidRPr="00CA0454">
              <w:rPr>
                <w:szCs w:val="18"/>
              </w:rPr>
              <w:t>1.87</w:t>
            </w:r>
          </w:p>
        </w:tc>
      </w:tr>
      <w:tr w:rsidR="00191812" w:rsidRPr="00CA0454" w14:paraId="44481A0D" w14:textId="77777777" w:rsidTr="006E23C8">
        <w:tc>
          <w:tcPr>
            <w:tcW w:w="574" w:type="pct"/>
            <w:vMerge/>
          </w:tcPr>
          <w:p w14:paraId="0E70FADF" w14:textId="77777777" w:rsidR="00191812" w:rsidRPr="00CA0454" w:rsidRDefault="00191812" w:rsidP="00191812">
            <w:pPr>
              <w:pStyle w:val="BodyText"/>
              <w:rPr>
                <w:szCs w:val="18"/>
              </w:rPr>
            </w:pPr>
          </w:p>
        </w:tc>
        <w:tc>
          <w:tcPr>
            <w:tcW w:w="1855" w:type="pct"/>
            <w:gridSpan w:val="2"/>
          </w:tcPr>
          <w:p w14:paraId="1F54F1D7" w14:textId="77777777" w:rsidR="00191812" w:rsidRPr="00CA0454" w:rsidRDefault="00191812" w:rsidP="00191812">
            <w:pPr>
              <w:pStyle w:val="TableTextLeft"/>
              <w:rPr>
                <w:szCs w:val="18"/>
              </w:rPr>
            </w:pPr>
            <w:r w:rsidRPr="00CA0454">
              <w:rPr>
                <w:szCs w:val="18"/>
              </w:rPr>
              <w:t>For upgrades in Regional Victoria</w:t>
            </w:r>
          </w:p>
        </w:tc>
        <w:tc>
          <w:tcPr>
            <w:tcW w:w="2571" w:type="pct"/>
          </w:tcPr>
          <w:p w14:paraId="18CE7AC2" w14:textId="77777777" w:rsidR="00191812" w:rsidRPr="00CA0454" w:rsidRDefault="00191812" w:rsidP="00191812">
            <w:pPr>
              <w:pStyle w:val="TableTextLeft"/>
              <w:rPr>
                <w:szCs w:val="18"/>
              </w:rPr>
            </w:pPr>
            <w:r w:rsidRPr="00CA0454">
              <w:rPr>
                <w:szCs w:val="18"/>
              </w:rPr>
              <w:t>1.98</w:t>
            </w:r>
          </w:p>
        </w:tc>
      </w:tr>
      <w:tr w:rsidR="00191812" w:rsidRPr="00CA0454" w14:paraId="72EA973B" w14:textId="77777777" w:rsidTr="006E23C8">
        <w:tc>
          <w:tcPr>
            <w:tcW w:w="574" w:type="pct"/>
          </w:tcPr>
          <w:p w14:paraId="1D1C39B2" w14:textId="6928DE4A" w:rsidR="00191812" w:rsidRPr="006E23C8" w:rsidRDefault="00191812" w:rsidP="00191812">
            <w:pPr>
              <w:pStyle w:val="TableTextLeft"/>
              <w:rPr>
                <w:szCs w:val="18"/>
              </w:rPr>
            </w:pPr>
            <w:r w:rsidRPr="00CA0454">
              <w:rPr>
                <w:szCs w:val="18"/>
              </w:rPr>
              <w:t>B</w:t>
            </w:r>
            <w:r w:rsidRPr="00CA0454">
              <w:rPr>
                <w:szCs w:val="18"/>
                <w:vertAlign w:val="subscript"/>
              </w:rPr>
              <w:t>S</w:t>
            </w:r>
            <w:r w:rsidR="006E23C8">
              <w:rPr>
                <w:szCs w:val="18"/>
                <w:vertAlign w:val="superscript"/>
              </w:rPr>
              <w:t xml:space="preserve"> </w:t>
            </w:r>
          </w:p>
        </w:tc>
        <w:tc>
          <w:tcPr>
            <w:tcW w:w="1855" w:type="pct"/>
            <w:gridSpan w:val="2"/>
          </w:tcPr>
          <w:p w14:paraId="5EDE1464" w14:textId="77777777" w:rsidR="00191812" w:rsidRPr="00CA0454" w:rsidRDefault="00191812" w:rsidP="00191812">
            <w:pPr>
              <w:pStyle w:val="TableTextLeft"/>
              <w:rPr>
                <w:szCs w:val="18"/>
              </w:rPr>
            </w:pPr>
            <w:r w:rsidRPr="00CA0454">
              <w:rPr>
                <w:szCs w:val="18"/>
              </w:rPr>
              <w:t>In every instance</w:t>
            </w:r>
          </w:p>
        </w:tc>
        <w:tc>
          <w:tcPr>
            <w:tcW w:w="2571" w:type="pct"/>
          </w:tcPr>
          <w:p w14:paraId="08C1190C" w14:textId="048BAA20" w:rsidR="00191812" w:rsidRPr="00CA0454" w:rsidRDefault="00191812" w:rsidP="00191812">
            <w:pPr>
              <w:pStyle w:val="TableTextLeft"/>
              <w:rPr>
                <w:szCs w:val="18"/>
              </w:rPr>
            </w:pPr>
            <w:r w:rsidRPr="00CA0454">
              <w:rPr>
                <w:szCs w:val="18"/>
              </w:rPr>
              <w:t>as determined in accordance with AS/NZS 4234</w:t>
            </w:r>
            <w:r w:rsidR="006E23C8">
              <w:rPr>
                <w:szCs w:val="18"/>
              </w:rPr>
              <w:t xml:space="preserve"> in GJ/year</w:t>
            </w:r>
          </w:p>
        </w:tc>
      </w:tr>
      <w:tr w:rsidR="00191812" w:rsidRPr="00CA0454" w14:paraId="1A21AB00" w14:textId="77777777" w:rsidTr="006E23C8">
        <w:tc>
          <w:tcPr>
            <w:tcW w:w="574" w:type="pct"/>
            <w:vMerge w:val="restart"/>
          </w:tcPr>
          <w:p w14:paraId="2CB8A347" w14:textId="77777777" w:rsidR="00191812" w:rsidRPr="00CA0454" w:rsidRDefault="00191812" w:rsidP="00191812">
            <w:pPr>
              <w:pStyle w:val="TableTextLeft"/>
              <w:rPr>
                <w:szCs w:val="18"/>
              </w:rPr>
            </w:pPr>
            <w:r w:rsidRPr="00CA0454">
              <w:rPr>
                <w:szCs w:val="18"/>
              </w:rPr>
              <w:t>AEF</w:t>
            </w:r>
          </w:p>
        </w:tc>
        <w:tc>
          <w:tcPr>
            <w:tcW w:w="1855" w:type="pct"/>
            <w:gridSpan w:val="2"/>
          </w:tcPr>
          <w:p w14:paraId="425CA38C" w14:textId="77777777" w:rsidR="00191812" w:rsidRPr="00CA0454" w:rsidRDefault="00191812" w:rsidP="00191812">
            <w:pPr>
              <w:pStyle w:val="TableTextLeft"/>
              <w:rPr>
                <w:szCs w:val="18"/>
              </w:rPr>
            </w:pPr>
            <w:r w:rsidRPr="00CA0454">
              <w:rPr>
                <w:szCs w:val="18"/>
              </w:rPr>
              <w:t>For upgrades in Metropolitan Victoria</w:t>
            </w:r>
          </w:p>
        </w:tc>
        <w:tc>
          <w:tcPr>
            <w:tcW w:w="2571" w:type="pct"/>
          </w:tcPr>
          <w:p w14:paraId="76FB1A02" w14:textId="77777777" w:rsidR="00191812" w:rsidRPr="00CA0454" w:rsidRDefault="00191812" w:rsidP="00191812">
            <w:pPr>
              <w:pStyle w:val="TableTextLeft"/>
              <w:rPr>
                <w:szCs w:val="18"/>
              </w:rPr>
            </w:pPr>
            <w:r w:rsidRPr="00CA0454">
              <w:rPr>
                <w:szCs w:val="18"/>
              </w:rPr>
              <w:t>4.47</w:t>
            </w:r>
          </w:p>
        </w:tc>
      </w:tr>
      <w:tr w:rsidR="00191812" w:rsidRPr="00CA0454" w14:paraId="4E9F790D" w14:textId="77777777" w:rsidTr="006E23C8">
        <w:tc>
          <w:tcPr>
            <w:tcW w:w="574" w:type="pct"/>
            <w:vMerge/>
          </w:tcPr>
          <w:p w14:paraId="18A9E49C" w14:textId="77777777" w:rsidR="00191812" w:rsidRPr="00CA0454" w:rsidRDefault="00191812" w:rsidP="00191812">
            <w:pPr>
              <w:pStyle w:val="BodyText"/>
              <w:rPr>
                <w:szCs w:val="18"/>
              </w:rPr>
            </w:pPr>
          </w:p>
        </w:tc>
        <w:tc>
          <w:tcPr>
            <w:tcW w:w="1855" w:type="pct"/>
            <w:gridSpan w:val="2"/>
          </w:tcPr>
          <w:p w14:paraId="48B404B2" w14:textId="77777777" w:rsidR="00191812" w:rsidRPr="00CA0454" w:rsidDel="004D4586" w:rsidRDefault="00191812" w:rsidP="00191812">
            <w:pPr>
              <w:pStyle w:val="TableTextLeft"/>
              <w:rPr>
                <w:szCs w:val="18"/>
              </w:rPr>
            </w:pPr>
            <w:r w:rsidRPr="00CA0454">
              <w:rPr>
                <w:szCs w:val="18"/>
              </w:rPr>
              <w:t>For upgrades in Regional Victoria</w:t>
            </w:r>
          </w:p>
        </w:tc>
        <w:tc>
          <w:tcPr>
            <w:tcW w:w="2571" w:type="pct"/>
          </w:tcPr>
          <w:p w14:paraId="3D24FA34" w14:textId="77777777" w:rsidR="00191812" w:rsidRPr="00CA0454" w:rsidRDefault="00191812" w:rsidP="00191812">
            <w:pPr>
              <w:pStyle w:val="TableTextLeft"/>
              <w:rPr>
                <w:szCs w:val="18"/>
              </w:rPr>
            </w:pPr>
            <w:r w:rsidRPr="00CA0454">
              <w:rPr>
                <w:szCs w:val="18"/>
              </w:rPr>
              <w:t>4.74</w:t>
            </w:r>
          </w:p>
        </w:tc>
      </w:tr>
      <w:tr w:rsidR="00191812" w:rsidRPr="00CA0454" w14:paraId="03A38ECF" w14:textId="77777777" w:rsidTr="006E23C8">
        <w:tc>
          <w:tcPr>
            <w:tcW w:w="574" w:type="pct"/>
          </w:tcPr>
          <w:p w14:paraId="56F3D198" w14:textId="77777777" w:rsidR="00191812" w:rsidRPr="00CA0454" w:rsidRDefault="00191812" w:rsidP="00191812">
            <w:pPr>
              <w:pStyle w:val="TableTextLeft"/>
              <w:rPr>
                <w:szCs w:val="18"/>
                <w:vertAlign w:val="subscript"/>
              </w:rPr>
            </w:pPr>
            <w:r w:rsidRPr="00CA0454">
              <w:rPr>
                <w:szCs w:val="18"/>
              </w:rPr>
              <w:t>B</w:t>
            </w:r>
            <w:r w:rsidRPr="00CA0454">
              <w:rPr>
                <w:szCs w:val="18"/>
                <w:vertAlign w:val="subscript"/>
              </w:rPr>
              <w:t>e</w:t>
            </w:r>
          </w:p>
        </w:tc>
        <w:tc>
          <w:tcPr>
            <w:tcW w:w="1855" w:type="pct"/>
            <w:gridSpan w:val="2"/>
          </w:tcPr>
          <w:p w14:paraId="62BCA74F" w14:textId="77777777" w:rsidR="00191812" w:rsidRPr="00CA0454" w:rsidRDefault="00191812" w:rsidP="00191812">
            <w:pPr>
              <w:pStyle w:val="TableTextLeft"/>
              <w:rPr>
                <w:szCs w:val="18"/>
              </w:rPr>
            </w:pPr>
            <w:r w:rsidRPr="00CA0454">
              <w:rPr>
                <w:szCs w:val="18"/>
              </w:rPr>
              <w:t>In every instance</w:t>
            </w:r>
          </w:p>
        </w:tc>
        <w:tc>
          <w:tcPr>
            <w:tcW w:w="2571" w:type="pct"/>
          </w:tcPr>
          <w:p w14:paraId="7A6B5B89" w14:textId="2374D8AB" w:rsidR="00191812" w:rsidRPr="00CA0454" w:rsidRDefault="00191812" w:rsidP="00191812">
            <w:pPr>
              <w:pStyle w:val="TableTextLeft"/>
              <w:rPr>
                <w:szCs w:val="18"/>
              </w:rPr>
            </w:pPr>
            <w:r w:rsidRPr="00CA0454">
              <w:rPr>
                <w:szCs w:val="18"/>
              </w:rPr>
              <w:t>as determined in accordance with AS/NZS 4234</w:t>
            </w:r>
            <w:r w:rsidR="006E23C8">
              <w:rPr>
                <w:szCs w:val="18"/>
              </w:rPr>
              <w:t xml:space="preserve"> in GJ/year</w:t>
            </w:r>
          </w:p>
        </w:tc>
      </w:tr>
    </w:tbl>
    <w:p w14:paraId="1224C2C8" w14:textId="43B0A935" w:rsidR="00836F30" w:rsidRDefault="00836F30" w:rsidP="00191812">
      <w:pPr>
        <w:pStyle w:val="BodyText"/>
      </w:pPr>
    </w:p>
    <w:p w14:paraId="5F6CB9C1" w14:textId="6A4A422B" w:rsidR="00D2647D" w:rsidRDefault="000F37F3" w:rsidP="000F37F3">
      <w:pPr>
        <w:pStyle w:val="BodyText"/>
        <w:ind w:left="567" w:firstLine="567"/>
      </w:pPr>
      <w:r>
        <w:rPr>
          <w:noProof/>
        </w:rPr>
        <mc:AlternateContent>
          <mc:Choice Requires="wps">
            <w:drawing>
              <wp:inline distT="0" distB="0" distL="0" distR="0" wp14:anchorId="43A0288A" wp14:editId="72401357">
                <wp:extent cx="4372708" cy="0"/>
                <wp:effectExtent l="0" t="0" r="0" b="0"/>
                <wp:docPr id="57" name="Straight Connector 57"/>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8046ECC" id="Straight Connector 57"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DYBp4V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3DD9568B" w14:textId="77777777" w:rsidR="000F37F3" w:rsidRDefault="000F37F3" w:rsidP="000F37F3">
      <w:pPr>
        <w:pStyle w:val="BodyText"/>
        <w:ind w:left="567" w:firstLine="567"/>
      </w:pPr>
    </w:p>
    <w:tbl>
      <w:tblPr>
        <w:tblStyle w:val="PullOutBoxTable"/>
        <w:tblW w:w="5000" w:type="pct"/>
        <w:tblBorders>
          <w:top w:val="single" w:sz="8" w:space="0" w:color="0072CE" w:themeColor="text2"/>
          <w:left w:val="single" w:sz="8" w:space="0" w:color="0072CE" w:themeColor="text2"/>
          <w:bottom w:val="single" w:sz="8" w:space="0" w:color="0072CE" w:themeColor="text2"/>
          <w:right w:val="single" w:sz="8" w:space="0" w:color="0072CE" w:themeColor="text2"/>
        </w:tblBorders>
        <w:tblLook w:val="0600" w:firstRow="0" w:lastRow="0" w:firstColumn="0" w:lastColumn="0" w:noHBand="1" w:noVBand="1"/>
      </w:tblPr>
      <w:tblGrid>
        <w:gridCol w:w="9659"/>
      </w:tblGrid>
      <w:tr w:rsidR="00451D62" w14:paraId="0569FF38" w14:textId="77777777" w:rsidTr="000F37F3">
        <w:tc>
          <w:tcPr>
            <w:tcW w:w="5000" w:type="pct"/>
            <w:shd w:val="clear" w:color="auto" w:fill="E5F1FA" w:themeFill="light2"/>
          </w:tcPr>
          <w:p w14:paraId="18D02D63" w14:textId="78835982" w:rsidR="00451D62" w:rsidRPr="00451D62" w:rsidRDefault="00451D62" w:rsidP="00451D62">
            <w:pPr>
              <w:pStyle w:val="PullOutBoxBodyText"/>
              <w:rPr>
                <w:b/>
              </w:rPr>
            </w:pPr>
            <w:r w:rsidRPr="00451D62">
              <w:rPr>
                <w:b/>
              </w:rPr>
              <w:t>Scenario 1D: Decommissioning Electric and Installing Heat Pump</w:t>
            </w:r>
          </w:p>
        </w:tc>
      </w:tr>
    </w:tbl>
    <w:p w14:paraId="469B6425" w14:textId="41814D23" w:rsidR="00191812" w:rsidRPr="00DE6E8A" w:rsidRDefault="00191812" w:rsidP="00191812">
      <w:pPr>
        <w:pStyle w:val="BodyText"/>
      </w:pPr>
      <w:r w:rsidRPr="00DE6E8A">
        <w:t>The GHG equivalent emissions reduction for this scenario is given by</w:t>
      </w:r>
      <w:r w:rsidR="00DA2972">
        <w:t xml:space="preserve"> </w:t>
      </w:r>
      <w:r w:rsidR="00DA2972">
        <w:fldChar w:fldCharType="begin"/>
      </w:r>
      <w:r w:rsidR="00DA2972">
        <w:instrText xml:space="preserve"> REF _Ref520819556 \h </w:instrText>
      </w:r>
      <w:r w:rsidR="00DA2972">
        <w:fldChar w:fldCharType="separate"/>
      </w:r>
      <w:r w:rsidR="006547AC" w:rsidRPr="00DE6E8A">
        <w:t xml:space="preserve">Equation </w:t>
      </w:r>
      <w:r w:rsidR="006547AC">
        <w:rPr>
          <w:noProof/>
        </w:rPr>
        <w:t>0</w:t>
      </w:r>
      <w:r w:rsidR="006547AC">
        <w:t>.</w:t>
      </w:r>
      <w:r w:rsidR="006547AC">
        <w:rPr>
          <w:noProof/>
        </w:rPr>
        <w:t>4</w:t>
      </w:r>
      <w:r w:rsidR="00DA2972">
        <w:fldChar w:fldCharType="end"/>
      </w:r>
      <w:r w:rsidRPr="00DE6E8A">
        <w:t>, using the variables listed in</w:t>
      </w:r>
      <w:r w:rsidR="008F720A">
        <w:t xml:space="preserve"> </w:t>
      </w:r>
      <w:r w:rsidR="008F720A">
        <w:fldChar w:fldCharType="begin"/>
      </w:r>
      <w:r w:rsidR="008F720A">
        <w:instrText xml:space="preserve"> REF _Ref503449998 \h </w:instrText>
      </w:r>
      <w:r w:rsidR="008F720A">
        <w:fldChar w:fldCharType="separate"/>
      </w:r>
      <w:r w:rsidR="006547AC" w:rsidRPr="00DE6E8A">
        <w:t xml:space="preserve">Table </w:t>
      </w:r>
      <w:r w:rsidR="006547AC">
        <w:rPr>
          <w:noProof/>
        </w:rPr>
        <w:t>0</w:t>
      </w:r>
      <w:r w:rsidR="006547AC">
        <w:t>.</w:t>
      </w:r>
      <w:r w:rsidR="006547AC">
        <w:rPr>
          <w:noProof/>
        </w:rPr>
        <w:t>7</w:t>
      </w:r>
      <w:r w:rsidR="008F720A">
        <w:fldChar w:fldCharType="end"/>
      </w:r>
      <w:r w:rsidR="008F720A">
        <w:t xml:space="preserve"> </w:t>
      </w:r>
      <w:r w:rsidRPr="00DE6E8A">
        <w:t xml:space="preserve">. </w:t>
      </w:r>
    </w:p>
    <w:p w14:paraId="6EA2C775" w14:textId="0B992D5A" w:rsidR="00191812" w:rsidRPr="00DE6E8A" w:rsidRDefault="00191812" w:rsidP="00191812">
      <w:pPr>
        <w:pStyle w:val="Caption"/>
      </w:pPr>
      <w:bookmarkStart w:id="99" w:name="_Ref520819556"/>
      <w:bookmarkStart w:id="100" w:name="_Toc522614699"/>
      <w:r w:rsidRPr="00DE6E8A">
        <w:lastRenderedPageBreak/>
        <w:t xml:space="preserve">Equation </w:t>
      </w:r>
      <w:fldSimple w:instr=" STYLEREF 2 \s ">
        <w:r w:rsidR="006547AC">
          <w:rPr>
            <w:noProof/>
          </w:rPr>
          <w:t>0</w:t>
        </w:r>
      </w:fldSimple>
      <w:r w:rsidR="00E1324D">
        <w:t>.</w:t>
      </w:r>
      <w:fldSimple w:instr=" SEQ Equation \* ARABIC \s 2 ">
        <w:r w:rsidR="006547AC">
          <w:rPr>
            <w:noProof/>
          </w:rPr>
          <w:t>4</w:t>
        </w:r>
      </w:fldSimple>
      <w:bookmarkEnd w:id="99"/>
      <w:r w:rsidRPr="00DE6E8A">
        <w:t xml:space="preserve"> – GHG equivalent emissions reduction calculation for Scenario 1D</w:t>
      </w:r>
      <w:bookmarkEnd w:id="100"/>
    </w:p>
    <w:tbl>
      <w:tblPr>
        <w:tblStyle w:val="TableGrid"/>
        <w:tblW w:w="5000" w:type="pct"/>
        <w:tblBorders>
          <w:left w:val="single" w:sz="8" w:space="0" w:color="0072CE" w:themeColor="text2"/>
          <w:right w:val="single" w:sz="8" w:space="0" w:color="0072CE" w:themeColor="text2"/>
          <w:insideV w:val="single" w:sz="8" w:space="0" w:color="0072CE" w:themeColor="text2"/>
        </w:tblBorders>
        <w:shd w:val="clear" w:color="auto" w:fill="E5F1FA" w:themeFill="light2"/>
        <w:tblLook w:val="04A0" w:firstRow="1" w:lastRow="0" w:firstColumn="1" w:lastColumn="0" w:noHBand="0" w:noVBand="1"/>
      </w:tblPr>
      <w:tblGrid>
        <w:gridCol w:w="9659"/>
      </w:tblGrid>
      <w:tr w:rsidR="00191812" w:rsidRPr="00CA0454" w14:paraId="7FEF46AB" w14:textId="77777777" w:rsidTr="00836F3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75CACB89" w14:textId="2BFBADF8" w:rsidR="00191812" w:rsidRPr="00CA0454" w:rsidRDefault="00EA1C78" w:rsidP="00451D62">
            <w:pPr>
              <w:pStyle w:val="TableTextLeft"/>
              <w:rPr>
                <w:szCs w:val="18"/>
              </w:rPr>
            </w:pPr>
            <m:oMathPara>
              <m:oMathParaPr>
                <m:jc m:val="left"/>
              </m:oMathParaPr>
              <m:oMath>
                <m:r>
                  <m:rPr>
                    <m:sty m:val="bi"/>
                  </m:rPr>
                  <w:rPr>
                    <w:rFonts w:ascii="Cambria Math" w:hAnsi="Cambria Math"/>
                    <w:szCs w:val="18"/>
                  </w:rPr>
                  <m:t>GHG</m:t>
                </m:r>
                <m:r>
                  <m:rPr>
                    <m:sty m:val="p"/>
                  </m:rPr>
                  <w:rPr>
                    <w:rFonts w:ascii="Cambria Math" w:hAnsi="Cambria Math"/>
                    <w:szCs w:val="18"/>
                  </w:rPr>
                  <m:t xml:space="preserve"> </m:t>
                </m:r>
                <m:r>
                  <m:rPr>
                    <m:sty m:val="bi"/>
                  </m:rPr>
                  <w:rPr>
                    <w:rFonts w:ascii="Cambria Math" w:hAnsi="Cambria Math"/>
                    <w:szCs w:val="18"/>
                  </w:rPr>
                  <m:t>Eq</m:t>
                </m:r>
                <m:r>
                  <m:rPr>
                    <m:sty m:val="p"/>
                  </m:rPr>
                  <w:rPr>
                    <w:rFonts w:ascii="Cambria Math" w:hAnsi="Cambria Math"/>
                    <w:szCs w:val="18"/>
                  </w:rPr>
                  <m:t xml:space="preserve">.  </m:t>
                </m:r>
                <m:r>
                  <m:rPr>
                    <m:sty m:val="bi"/>
                  </m:rPr>
                  <w:rPr>
                    <w:rFonts w:ascii="Cambria Math" w:hAnsi="Cambria Math"/>
                    <w:szCs w:val="18"/>
                  </w:rPr>
                  <m:t>Reduction</m:t>
                </m:r>
                <m:r>
                  <m:rPr>
                    <m:sty m:val="p"/>
                  </m:rPr>
                  <w:rPr>
                    <w:rFonts w:ascii="Cambria Math" w:hAnsi="Cambria Math"/>
                    <w:szCs w:val="18"/>
                  </w:rPr>
                  <m:t xml:space="preserve">= </m:t>
                </m:r>
                <m:r>
                  <m:rPr>
                    <m:sty m:val="bi"/>
                  </m:rPr>
                  <w:rPr>
                    <w:rFonts w:ascii="Cambria Math" w:hAnsi="Cambria Math"/>
                    <w:szCs w:val="18"/>
                  </w:rPr>
                  <m:t>Abatement</m:t>
                </m:r>
                <m:r>
                  <m:rPr>
                    <m:sty m:val="p"/>
                  </m:rPr>
                  <w:rPr>
                    <w:rFonts w:ascii="Cambria Math" w:hAnsi="Cambria Math"/>
                    <w:szCs w:val="18"/>
                  </w:rPr>
                  <m:t xml:space="preserve"> </m:t>
                </m:r>
                <m:r>
                  <m:rPr>
                    <m:sty m:val="bi"/>
                  </m:rPr>
                  <w:rPr>
                    <w:rFonts w:ascii="Cambria Math" w:hAnsi="Cambria Math"/>
                    <w:szCs w:val="18"/>
                  </w:rPr>
                  <m:t>Factor</m:t>
                </m:r>
                <m:r>
                  <m:rPr>
                    <m:sty m:val="p"/>
                  </m:rPr>
                  <w:rPr>
                    <w:rFonts w:ascii="Cambria Math" w:hAnsi="Cambria Math"/>
                    <w:szCs w:val="18"/>
                  </w:rPr>
                  <m:t>-(</m:t>
                </m:r>
                <m:r>
                  <m:rPr>
                    <m:sty m:val="bi"/>
                  </m:rPr>
                  <w:rPr>
                    <w:rFonts w:ascii="Cambria Math" w:hAnsi="Cambria Math"/>
                    <w:szCs w:val="18"/>
                  </w:rPr>
                  <m:t>SEF</m:t>
                </m:r>
                <m:r>
                  <m:rPr>
                    <m:sty m:val="p"/>
                  </m:rPr>
                  <w:rPr>
                    <w:rFonts w:ascii="Cambria Math" w:hAnsi="Cambria Math"/>
                    <w:szCs w:val="18"/>
                  </w:rPr>
                  <m:t xml:space="preserve"> × </m:t>
                </m:r>
                <m:sSub>
                  <m:sSubPr>
                    <m:ctrlPr>
                      <w:rPr>
                        <w:rFonts w:ascii="Cambria Math" w:hAnsi="Cambria Math"/>
                        <w:szCs w:val="18"/>
                      </w:rPr>
                    </m:ctrlPr>
                  </m:sSubPr>
                  <m:e>
                    <m:r>
                      <m:rPr>
                        <m:sty m:val="bi"/>
                      </m:rPr>
                      <w:rPr>
                        <w:rFonts w:ascii="Cambria Math" w:hAnsi="Cambria Math"/>
                        <w:szCs w:val="18"/>
                      </w:rPr>
                      <m:t>B</m:t>
                    </m:r>
                  </m:e>
                  <m:sub>
                    <m:r>
                      <m:rPr>
                        <m:sty m:val="bi"/>
                      </m:rPr>
                      <w:rPr>
                        <w:rFonts w:ascii="Cambria Math" w:hAnsi="Cambria Math"/>
                        <w:szCs w:val="18"/>
                      </w:rPr>
                      <m:t>s</m:t>
                    </m:r>
                  </m:sub>
                </m:sSub>
                <m:r>
                  <m:rPr>
                    <m:sty m:val="p"/>
                  </m:rPr>
                  <w:rPr>
                    <w:rFonts w:ascii="Cambria Math" w:hAnsi="Cambria Math"/>
                    <w:szCs w:val="18"/>
                  </w:rPr>
                  <m:t>)-</m:t>
                </m:r>
                <m:d>
                  <m:dPr>
                    <m:ctrlPr>
                      <w:rPr>
                        <w:rFonts w:ascii="Cambria Math" w:hAnsi="Cambria Math"/>
                        <w:szCs w:val="18"/>
                      </w:rPr>
                    </m:ctrlPr>
                  </m:dPr>
                  <m:e>
                    <m:r>
                      <m:rPr>
                        <m:sty m:val="bi"/>
                      </m:rPr>
                      <w:rPr>
                        <w:rFonts w:ascii="Cambria Math" w:hAnsi="Cambria Math"/>
                        <w:szCs w:val="18"/>
                      </w:rPr>
                      <m:t>AEF</m:t>
                    </m:r>
                    <m:r>
                      <m:rPr>
                        <m:sty m:val="p"/>
                      </m:rPr>
                      <w:rPr>
                        <w:rFonts w:ascii="Cambria Math" w:hAnsi="Cambria Math"/>
                        <w:szCs w:val="18"/>
                      </w:rPr>
                      <m:t>×</m:t>
                    </m:r>
                    <m:sSub>
                      <m:sSubPr>
                        <m:ctrlPr>
                          <w:rPr>
                            <w:rFonts w:ascii="Cambria Math" w:hAnsi="Cambria Math"/>
                            <w:szCs w:val="18"/>
                          </w:rPr>
                        </m:ctrlPr>
                      </m:sSubPr>
                      <m:e>
                        <m:r>
                          <m:rPr>
                            <m:sty m:val="bi"/>
                          </m:rPr>
                          <w:rPr>
                            <w:rFonts w:ascii="Cambria Math" w:hAnsi="Cambria Math"/>
                            <w:szCs w:val="18"/>
                          </w:rPr>
                          <m:t>B</m:t>
                        </m:r>
                      </m:e>
                      <m:sub>
                        <m:r>
                          <m:rPr>
                            <m:sty m:val="bi"/>
                          </m:rPr>
                          <w:rPr>
                            <w:rFonts w:ascii="Cambria Math" w:hAnsi="Cambria Math"/>
                            <w:szCs w:val="18"/>
                          </w:rPr>
                          <m:t>e</m:t>
                        </m:r>
                      </m:sub>
                    </m:sSub>
                  </m:e>
                </m:d>
                <m:r>
                  <m:rPr>
                    <m:sty m:val="p"/>
                  </m:rPr>
                  <w:rPr>
                    <w:rFonts w:ascii="Cambria Math" w:hAnsi="Cambria Math"/>
                    <w:szCs w:val="18"/>
                  </w:rPr>
                  <m:t xml:space="preserve"> </m:t>
                </m:r>
              </m:oMath>
            </m:oMathPara>
          </w:p>
        </w:tc>
      </w:tr>
    </w:tbl>
    <w:p w14:paraId="07C953C4" w14:textId="0BF33EC9" w:rsidR="00191812" w:rsidRPr="00DE6E8A" w:rsidRDefault="00191812" w:rsidP="00191812">
      <w:pPr>
        <w:pStyle w:val="Caption"/>
      </w:pPr>
      <w:bookmarkStart w:id="101" w:name="_Ref503449998"/>
      <w:bookmarkStart w:id="102" w:name="_Toc503972473"/>
      <w:bookmarkStart w:id="103" w:name="_Toc504390788"/>
      <w:bookmarkStart w:id="104" w:name="_Toc509321515"/>
      <w:bookmarkStart w:id="105" w:name="_Toc522614562"/>
      <w:r w:rsidRPr="00DE6E8A">
        <w:t xml:space="preserve">Table </w:t>
      </w:r>
      <w:fldSimple w:instr=" STYLEREF 2 \s ">
        <w:r w:rsidR="006547AC">
          <w:rPr>
            <w:noProof/>
          </w:rPr>
          <w:t>0</w:t>
        </w:r>
      </w:fldSimple>
      <w:r w:rsidR="00E1324D">
        <w:t>.</w:t>
      </w:r>
      <w:fldSimple w:instr=" SEQ Table \* ARABIC \s 2 ">
        <w:r w:rsidR="006547AC">
          <w:rPr>
            <w:noProof/>
          </w:rPr>
          <w:t>7</w:t>
        </w:r>
      </w:fldSimple>
      <w:bookmarkEnd w:id="101"/>
      <w:r w:rsidRPr="00DE6E8A">
        <w:t xml:space="preserve"> – GHG equivalent emissions reduction variables for Scenario 1D</w:t>
      </w:r>
      <w:bookmarkEnd w:id="102"/>
      <w:bookmarkEnd w:id="103"/>
      <w:bookmarkEnd w:id="104"/>
      <w:bookmarkEnd w:id="105"/>
    </w:p>
    <w:tbl>
      <w:tblPr>
        <w:tblStyle w:val="TableGrid"/>
        <w:tblW w:w="4995" w:type="pct"/>
        <w:tblBorders>
          <w:left w:val="single" w:sz="8" w:space="0" w:color="0072CE" w:themeColor="text2"/>
          <w:right w:val="single" w:sz="8" w:space="0" w:color="0072CE" w:themeColor="text2"/>
        </w:tblBorders>
        <w:tblLook w:val="04A0" w:firstRow="1" w:lastRow="0" w:firstColumn="1" w:lastColumn="0" w:noHBand="0" w:noVBand="1"/>
      </w:tblPr>
      <w:tblGrid>
        <w:gridCol w:w="1107"/>
        <w:gridCol w:w="3298"/>
        <w:gridCol w:w="1965"/>
        <w:gridCol w:w="3279"/>
      </w:tblGrid>
      <w:tr w:rsidR="00191812" w:rsidRPr="00CA0454" w14:paraId="6491A178" w14:textId="77777777" w:rsidTr="005C770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519F2F6A" w14:textId="77777777" w:rsidR="00191812" w:rsidRPr="00CA0454" w:rsidRDefault="00191812" w:rsidP="00191812">
            <w:pPr>
              <w:pStyle w:val="TableHeadingLeft"/>
              <w:rPr>
                <w:b w:val="0"/>
                <w:color w:val="auto"/>
                <w:szCs w:val="18"/>
              </w:rPr>
            </w:pPr>
            <w:r w:rsidRPr="00CA0454">
              <w:rPr>
                <w:b w:val="0"/>
                <w:color w:val="auto"/>
                <w:szCs w:val="18"/>
              </w:rPr>
              <w:t>Small upgrade: upgrade product is a small system as determined in accordance with AS/NZS 4234 based on the system's peak daily thermal energy load delivery characteristics</w:t>
            </w:r>
          </w:p>
          <w:p w14:paraId="62EACB99" w14:textId="77777777" w:rsidR="00191812" w:rsidRPr="00CA0454" w:rsidRDefault="00191812" w:rsidP="00191812">
            <w:pPr>
              <w:pStyle w:val="TableHeadingLeft"/>
              <w:rPr>
                <w:szCs w:val="18"/>
              </w:rPr>
            </w:pPr>
            <w:r w:rsidRPr="00CA0454">
              <w:rPr>
                <w:b w:val="0"/>
                <w:color w:val="auto"/>
                <w:szCs w:val="18"/>
              </w:rPr>
              <w:t>Medium upgrade: upgrade product is a medium system as determined in accordance with AS/NZS 4234 based on the system's peak daily thermal energy load delivery characteristics</w:t>
            </w:r>
          </w:p>
        </w:tc>
      </w:tr>
      <w:tr w:rsidR="00451D62" w:rsidRPr="00CA0454" w14:paraId="44883514" w14:textId="77777777" w:rsidTr="005C7703">
        <w:tc>
          <w:tcPr>
            <w:tcW w:w="574" w:type="pct"/>
            <w:shd w:val="clear" w:color="auto" w:fill="E5F1FA" w:themeFill="light2"/>
          </w:tcPr>
          <w:p w14:paraId="41EC6038" w14:textId="77777777" w:rsidR="00191812" w:rsidRPr="00CA0454" w:rsidRDefault="00191812" w:rsidP="00191812">
            <w:pPr>
              <w:pStyle w:val="TableTextLeft"/>
              <w:rPr>
                <w:color w:val="auto"/>
                <w:szCs w:val="18"/>
              </w:rPr>
            </w:pPr>
            <w:r w:rsidRPr="00CA0454">
              <w:rPr>
                <w:b/>
                <w:color w:val="auto"/>
                <w:szCs w:val="18"/>
              </w:rPr>
              <w:t>Input type</w:t>
            </w:r>
          </w:p>
        </w:tc>
        <w:tc>
          <w:tcPr>
            <w:tcW w:w="2727" w:type="pct"/>
            <w:gridSpan w:val="2"/>
            <w:shd w:val="clear" w:color="auto" w:fill="E5F1FA" w:themeFill="light2"/>
          </w:tcPr>
          <w:p w14:paraId="24342634" w14:textId="77777777" w:rsidR="00191812" w:rsidRPr="00CA0454" w:rsidRDefault="00191812" w:rsidP="00191812">
            <w:pPr>
              <w:pStyle w:val="TableTextLeft"/>
              <w:rPr>
                <w:color w:val="auto"/>
                <w:szCs w:val="18"/>
              </w:rPr>
            </w:pPr>
            <w:r w:rsidRPr="00CA0454">
              <w:rPr>
                <w:b/>
                <w:color w:val="auto"/>
                <w:szCs w:val="18"/>
              </w:rPr>
              <w:t>Condition</w:t>
            </w:r>
          </w:p>
        </w:tc>
        <w:tc>
          <w:tcPr>
            <w:tcW w:w="1699" w:type="pct"/>
            <w:shd w:val="clear" w:color="auto" w:fill="E5F1FA" w:themeFill="light2"/>
          </w:tcPr>
          <w:p w14:paraId="7FAA54E8" w14:textId="77777777" w:rsidR="00191812" w:rsidRPr="00CA0454" w:rsidRDefault="00191812" w:rsidP="00191812">
            <w:pPr>
              <w:pStyle w:val="TableTextLeft"/>
              <w:rPr>
                <w:b/>
                <w:color w:val="auto"/>
                <w:szCs w:val="18"/>
              </w:rPr>
            </w:pPr>
            <w:r w:rsidRPr="00CA0454">
              <w:rPr>
                <w:b/>
                <w:color w:val="auto"/>
                <w:szCs w:val="18"/>
              </w:rPr>
              <w:t>Input value</w:t>
            </w:r>
          </w:p>
        </w:tc>
      </w:tr>
      <w:tr w:rsidR="00191812" w:rsidRPr="00CA0454" w14:paraId="65946F08" w14:textId="77777777" w:rsidTr="005C7703">
        <w:tc>
          <w:tcPr>
            <w:tcW w:w="574" w:type="pct"/>
            <w:vMerge w:val="restart"/>
          </w:tcPr>
          <w:p w14:paraId="38691037" w14:textId="77777777" w:rsidR="00191812" w:rsidRPr="00CA0454" w:rsidRDefault="00191812" w:rsidP="00191812">
            <w:pPr>
              <w:pStyle w:val="TableTextLeft"/>
              <w:rPr>
                <w:szCs w:val="18"/>
              </w:rPr>
            </w:pPr>
            <w:r w:rsidRPr="00CA0454">
              <w:rPr>
                <w:szCs w:val="18"/>
              </w:rPr>
              <w:t>Abatement Factor</w:t>
            </w:r>
          </w:p>
        </w:tc>
        <w:tc>
          <w:tcPr>
            <w:tcW w:w="1709" w:type="pct"/>
            <w:vMerge w:val="restart"/>
          </w:tcPr>
          <w:p w14:paraId="319FE08D" w14:textId="77777777" w:rsidR="00191812" w:rsidRPr="00CA0454" w:rsidRDefault="00191812" w:rsidP="00191812">
            <w:pPr>
              <w:pStyle w:val="TableTextLeft"/>
              <w:rPr>
                <w:szCs w:val="18"/>
              </w:rPr>
            </w:pPr>
            <w:r w:rsidRPr="00CA0454">
              <w:rPr>
                <w:szCs w:val="18"/>
              </w:rPr>
              <w:t>For upgrades in Metropolitan Victoria</w:t>
            </w:r>
          </w:p>
        </w:tc>
        <w:tc>
          <w:tcPr>
            <w:tcW w:w="1018" w:type="pct"/>
          </w:tcPr>
          <w:p w14:paraId="5D766181" w14:textId="77777777" w:rsidR="00191812" w:rsidRPr="00CA0454" w:rsidRDefault="00191812" w:rsidP="00191812">
            <w:pPr>
              <w:pStyle w:val="TableTextLeft"/>
              <w:rPr>
                <w:szCs w:val="18"/>
              </w:rPr>
            </w:pPr>
            <w:r w:rsidRPr="00CA0454">
              <w:rPr>
                <w:szCs w:val="18"/>
              </w:rPr>
              <w:t>Small upgrade</w:t>
            </w:r>
          </w:p>
        </w:tc>
        <w:tc>
          <w:tcPr>
            <w:tcW w:w="1699" w:type="pct"/>
          </w:tcPr>
          <w:p w14:paraId="21877B5D" w14:textId="77777777" w:rsidR="00191812" w:rsidRPr="00CA0454" w:rsidRDefault="00191812" w:rsidP="00191812">
            <w:pPr>
              <w:pStyle w:val="TableTextLeft"/>
              <w:rPr>
                <w:szCs w:val="18"/>
              </w:rPr>
            </w:pPr>
            <w:r w:rsidRPr="00CA0454">
              <w:rPr>
                <w:szCs w:val="18"/>
              </w:rPr>
              <w:t>24.77</w:t>
            </w:r>
          </w:p>
        </w:tc>
      </w:tr>
      <w:tr w:rsidR="00191812" w:rsidRPr="00CA0454" w14:paraId="5A03AD1B" w14:textId="77777777" w:rsidTr="005C7703">
        <w:tc>
          <w:tcPr>
            <w:tcW w:w="574" w:type="pct"/>
            <w:vMerge/>
          </w:tcPr>
          <w:p w14:paraId="0A74745B" w14:textId="77777777" w:rsidR="00191812" w:rsidRPr="00CA0454" w:rsidRDefault="00191812" w:rsidP="00191812">
            <w:pPr>
              <w:spacing w:before="0" w:after="0" w:line="240" w:lineRule="atLeast"/>
              <w:ind w:left="0" w:right="0"/>
              <w:rPr>
                <w:szCs w:val="18"/>
              </w:rPr>
            </w:pPr>
          </w:p>
        </w:tc>
        <w:tc>
          <w:tcPr>
            <w:tcW w:w="1709" w:type="pct"/>
            <w:vMerge/>
          </w:tcPr>
          <w:p w14:paraId="30A0707F" w14:textId="77777777" w:rsidR="00191812" w:rsidRPr="00CA0454" w:rsidRDefault="00191812" w:rsidP="00191812">
            <w:pPr>
              <w:pStyle w:val="BodyText"/>
              <w:rPr>
                <w:szCs w:val="18"/>
              </w:rPr>
            </w:pPr>
          </w:p>
        </w:tc>
        <w:tc>
          <w:tcPr>
            <w:tcW w:w="1018" w:type="pct"/>
          </w:tcPr>
          <w:p w14:paraId="16087CC6" w14:textId="77777777" w:rsidR="00191812" w:rsidRPr="00CA0454" w:rsidRDefault="00191812" w:rsidP="00191812">
            <w:pPr>
              <w:pStyle w:val="TableTextLeft"/>
              <w:rPr>
                <w:szCs w:val="18"/>
              </w:rPr>
            </w:pPr>
            <w:r w:rsidRPr="00CA0454">
              <w:rPr>
                <w:szCs w:val="18"/>
              </w:rPr>
              <w:t>Medium upgrade</w:t>
            </w:r>
          </w:p>
        </w:tc>
        <w:tc>
          <w:tcPr>
            <w:tcW w:w="1699" w:type="pct"/>
          </w:tcPr>
          <w:p w14:paraId="5EA77A17" w14:textId="77777777" w:rsidR="00191812" w:rsidRPr="00CA0454" w:rsidRDefault="00191812" w:rsidP="00191812">
            <w:pPr>
              <w:pStyle w:val="TableTextLeft"/>
              <w:rPr>
                <w:szCs w:val="18"/>
              </w:rPr>
            </w:pPr>
            <w:r w:rsidRPr="00CA0454">
              <w:rPr>
                <w:szCs w:val="18"/>
              </w:rPr>
              <w:t>39.67</w:t>
            </w:r>
          </w:p>
        </w:tc>
      </w:tr>
      <w:tr w:rsidR="00191812" w:rsidRPr="00CA0454" w14:paraId="5A5C23AD" w14:textId="77777777" w:rsidTr="005C7703">
        <w:tc>
          <w:tcPr>
            <w:tcW w:w="574" w:type="pct"/>
            <w:vMerge/>
          </w:tcPr>
          <w:p w14:paraId="5A14BC19" w14:textId="77777777" w:rsidR="00191812" w:rsidRPr="00CA0454" w:rsidRDefault="00191812" w:rsidP="00191812">
            <w:pPr>
              <w:pStyle w:val="BodyText"/>
              <w:rPr>
                <w:szCs w:val="18"/>
              </w:rPr>
            </w:pPr>
          </w:p>
        </w:tc>
        <w:tc>
          <w:tcPr>
            <w:tcW w:w="1709" w:type="pct"/>
            <w:vMerge w:val="restart"/>
          </w:tcPr>
          <w:p w14:paraId="6880FC5F" w14:textId="77777777" w:rsidR="00191812" w:rsidRPr="00CA0454" w:rsidRDefault="00191812" w:rsidP="00191812">
            <w:pPr>
              <w:pStyle w:val="TableTextLeft"/>
              <w:rPr>
                <w:szCs w:val="18"/>
              </w:rPr>
            </w:pPr>
            <w:r w:rsidRPr="00CA0454">
              <w:rPr>
                <w:szCs w:val="18"/>
              </w:rPr>
              <w:t>For upgrades in Regional Victoria</w:t>
            </w:r>
          </w:p>
        </w:tc>
        <w:tc>
          <w:tcPr>
            <w:tcW w:w="1018" w:type="pct"/>
          </w:tcPr>
          <w:p w14:paraId="375EBAEE" w14:textId="77777777" w:rsidR="00191812" w:rsidRPr="00CA0454" w:rsidRDefault="00191812" w:rsidP="00191812">
            <w:pPr>
              <w:pStyle w:val="TableTextLeft"/>
              <w:rPr>
                <w:szCs w:val="18"/>
              </w:rPr>
            </w:pPr>
            <w:r w:rsidRPr="00CA0454">
              <w:rPr>
                <w:szCs w:val="18"/>
              </w:rPr>
              <w:t>Small upgrade</w:t>
            </w:r>
          </w:p>
        </w:tc>
        <w:tc>
          <w:tcPr>
            <w:tcW w:w="1699" w:type="pct"/>
          </w:tcPr>
          <w:p w14:paraId="4835FDF3" w14:textId="77777777" w:rsidR="00191812" w:rsidRPr="00CA0454" w:rsidRDefault="00191812" w:rsidP="00191812">
            <w:pPr>
              <w:pStyle w:val="TableTextLeft"/>
              <w:rPr>
                <w:szCs w:val="18"/>
              </w:rPr>
            </w:pPr>
            <w:r w:rsidRPr="00CA0454">
              <w:rPr>
                <w:szCs w:val="18"/>
              </w:rPr>
              <w:t>26.26</w:t>
            </w:r>
          </w:p>
        </w:tc>
      </w:tr>
      <w:tr w:rsidR="00191812" w:rsidRPr="00CA0454" w14:paraId="5BE2D391" w14:textId="77777777" w:rsidTr="005C7703">
        <w:tc>
          <w:tcPr>
            <w:tcW w:w="574" w:type="pct"/>
            <w:vMerge/>
          </w:tcPr>
          <w:p w14:paraId="1BD179DE" w14:textId="77777777" w:rsidR="00191812" w:rsidRPr="00CA0454" w:rsidRDefault="00191812" w:rsidP="00191812">
            <w:pPr>
              <w:spacing w:before="0" w:after="0" w:line="240" w:lineRule="atLeast"/>
              <w:ind w:left="0" w:right="0"/>
              <w:rPr>
                <w:szCs w:val="18"/>
              </w:rPr>
            </w:pPr>
          </w:p>
        </w:tc>
        <w:tc>
          <w:tcPr>
            <w:tcW w:w="1709" w:type="pct"/>
            <w:vMerge/>
          </w:tcPr>
          <w:p w14:paraId="4E3D0134" w14:textId="77777777" w:rsidR="00191812" w:rsidRPr="00CA0454" w:rsidDel="006259B1" w:rsidRDefault="00191812" w:rsidP="00191812">
            <w:pPr>
              <w:pStyle w:val="BodyText"/>
              <w:rPr>
                <w:szCs w:val="18"/>
              </w:rPr>
            </w:pPr>
          </w:p>
        </w:tc>
        <w:tc>
          <w:tcPr>
            <w:tcW w:w="1018" w:type="pct"/>
          </w:tcPr>
          <w:p w14:paraId="156413A4" w14:textId="77777777" w:rsidR="00191812" w:rsidRPr="00CA0454" w:rsidDel="006259B1" w:rsidRDefault="00191812" w:rsidP="00191812">
            <w:pPr>
              <w:pStyle w:val="TableTextLeft"/>
              <w:rPr>
                <w:szCs w:val="18"/>
              </w:rPr>
            </w:pPr>
            <w:r w:rsidRPr="00CA0454">
              <w:rPr>
                <w:szCs w:val="18"/>
              </w:rPr>
              <w:t>Medium upgrade</w:t>
            </w:r>
          </w:p>
        </w:tc>
        <w:tc>
          <w:tcPr>
            <w:tcW w:w="1699" w:type="pct"/>
          </w:tcPr>
          <w:p w14:paraId="3B5235B2" w14:textId="77777777" w:rsidR="00191812" w:rsidRPr="00CA0454" w:rsidRDefault="00191812" w:rsidP="00191812">
            <w:pPr>
              <w:pStyle w:val="TableTextLeft"/>
              <w:rPr>
                <w:szCs w:val="18"/>
              </w:rPr>
            </w:pPr>
            <w:r w:rsidRPr="00CA0454">
              <w:rPr>
                <w:szCs w:val="18"/>
              </w:rPr>
              <w:t>42.07</w:t>
            </w:r>
          </w:p>
        </w:tc>
      </w:tr>
      <w:tr w:rsidR="00191812" w:rsidRPr="00CA0454" w14:paraId="5685886C" w14:textId="77777777" w:rsidTr="005C7703">
        <w:tc>
          <w:tcPr>
            <w:tcW w:w="574" w:type="pct"/>
            <w:vMerge w:val="restart"/>
          </w:tcPr>
          <w:p w14:paraId="27DB3CB7" w14:textId="77777777" w:rsidR="00191812" w:rsidRPr="00CA0454" w:rsidRDefault="00191812" w:rsidP="00191812">
            <w:pPr>
              <w:pStyle w:val="TableTextLeft"/>
              <w:rPr>
                <w:szCs w:val="18"/>
              </w:rPr>
            </w:pPr>
            <w:r w:rsidRPr="00CA0454">
              <w:rPr>
                <w:szCs w:val="18"/>
              </w:rPr>
              <w:t>SEF</w:t>
            </w:r>
          </w:p>
        </w:tc>
        <w:tc>
          <w:tcPr>
            <w:tcW w:w="2727" w:type="pct"/>
            <w:gridSpan w:val="2"/>
          </w:tcPr>
          <w:p w14:paraId="20B5068F" w14:textId="77777777" w:rsidR="00191812" w:rsidRPr="00CA0454" w:rsidRDefault="00191812" w:rsidP="00191812">
            <w:pPr>
              <w:pStyle w:val="TableTextLeft"/>
              <w:rPr>
                <w:szCs w:val="18"/>
              </w:rPr>
            </w:pPr>
            <w:r w:rsidRPr="00CA0454">
              <w:rPr>
                <w:szCs w:val="18"/>
              </w:rPr>
              <w:t>For upgrades in Metropolitan Victoria</w:t>
            </w:r>
          </w:p>
        </w:tc>
        <w:tc>
          <w:tcPr>
            <w:tcW w:w="1699" w:type="pct"/>
          </w:tcPr>
          <w:p w14:paraId="5BC959C4" w14:textId="77777777" w:rsidR="00191812" w:rsidRPr="00CA0454" w:rsidRDefault="00191812" w:rsidP="00191812">
            <w:pPr>
              <w:pStyle w:val="TableTextLeft"/>
              <w:rPr>
                <w:szCs w:val="18"/>
              </w:rPr>
            </w:pPr>
            <w:r w:rsidRPr="00CA0454">
              <w:rPr>
                <w:szCs w:val="18"/>
              </w:rPr>
              <w:t>1.97</w:t>
            </w:r>
          </w:p>
        </w:tc>
      </w:tr>
      <w:tr w:rsidR="00191812" w:rsidRPr="00CA0454" w14:paraId="5D449A01" w14:textId="77777777" w:rsidTr="005C7703">
        <w:tc>
          <w:tcPr>
            <w:tcW w:w="574" w:type="pct"/>
            <w:vMerge/>
          </w:tcPr>
          <w:p w14:paraId="5BCF775E" w14:textId="77777777" w:rsidR="00191812" w:rsidRPr="00CA0454" w:rsidRDefault="00191812" w:rsidP="00191812">
            <w:pPr>
              <w:pStyle w:val="BodyText"/>
              <w:rPr>
                <w:szCs w:val="18"/>
              </w:rPr>
            </w:pPr>
          </w:p>
        </w:tc>
        <w:tc>
          <w:tcPr>
            <w:tcW w:w="2727" w:type="pct"/>
            <w:gridSpan w:val="2"/>
          </w:tcPr>
          <w:p w14:paraId="41232CB6" w14:textId="77777777" w:rsidR="00191812" w:rsidRPr="00CA0454" w:rsidRDefault="00191812" w:rsidP="00191812">
            <w:pPr>
              <w:pStyle w:val="TableTextLeft"/>
              <w:rPr>
                <w:szCs w:val="18"/>
              </w:rPr>
            </w:pPr>
            <w:r w:rsidRPr="00CA0454">
              <w:rPr>
                <w:szCs w:val="18"/>
              </w:rPr>
              <w:t>For upgrades in Regional Victoria</w:t>
            </w:r>
          </w:p>
        </w:tc>
        <w:tc>
          <w:tcPr>
            <w:tcW w:w="1699" w:type="pct"/>
          </w:tcPr>
          <w:p w14:paraId="7D771A9B" w14:textId="77777777" w:rsidR="00191812" w:rsidRPr="00CA0454" w:rsidRDefault="00191812" w:rsidP="00191812">
            <w:pPr>
              <w:pStyle w:val="TableTextLeft"/>
              <w:rPr>
                <w:szCs w:val="18"/>
              </w:rPr>
            </w:pPr>
            <w:r w:rsidRPr="00CA0454">
              <w:rPr>
                <w:szCs w:val="18"/>
              </w:rPr>
              <w:t>2.09</w:t>
            </w:r>
          </w:p>
        </w:tc>
      </w:tr>
      <w:tr w:rsidR="00191812" w:rsidRPr="00CA0454" w14:paraId="1B7E0E82" w14:textId="77777777" w:rsidTr="005C7703">
        <w:tc>
          <w:tcPr>
            <w:tcW w:w="574" w:type="pct"/>
          </w:tcPr>
          <w:p w14:paraId="2BD4EF35" w14:textId="77777777" w:rsidR="00191812" w:rsidRPr="00CA0454" w:rsidRDefault="00191812" w:rsidP="00191812">
            <w:pPr>
              <w:pStyle w:val="TableTextLeft"/>
              <w:rPr>
                <w:szCs w:val="18"/>
              </w:rPr>
            </w:pPr>
            <w:r w:rsidRPr="00CA0454">
              <w:rPr>
                <w:szCs w:val="18"/>
              </w:rPr>
              <w:t>B</w:t>
            </w:r>
            <w:r w:rsidRPr="00CA0454">
              <w:rPr>
                <w:szCs w:val="18"/>
                <w:vertAlign w:val="subscript"/>
              </w:rPr>
              <w:t>S</w:t>
            </w:r>
          </w:p>
        </w:tc>
        <w:tc>
          <w:tcPr>
            <w:tcW w:w="2727" w:type="pct"/>
            <w:gridSpan w:val="2"/>
          </w:tcPr>
          <w:p w14:paraId="22E98BBD" w14:textId="77777777" w:rsidR="00191812" w:rsidRPr="00CA0454" w:rsidRDefault="00191812" w:rsidP="00191812">
            <w:pPr>
              <w:pStyle w:val="TableTextLeft"/>
              <w:rPr>
                <w:szCs w:val="18"/>
              </w:rPr>
            </w:pPr>
            <w:r w:rsidRPr="00CA0454">
              <w:rPr>
                <w:szCs w:val="18"/>
              </w:rPr>
              <w:t>In every instance</w:t>
            </w:r>
          </w:p>
        </w:tc>
        <w:tc>
          <w:tcPr>
            <w:tcW w:w="1699" w:type="pct"/>
          </w:tcPr>
          <w:p w14:paraId="74A29013" w14:textId="04F51E6A" w:rsidR="00191812" w:rsidRPr="00CA0454" w:rsidRDefault="00191812" w:rsidP="00191812">
            <w:pPr>
              <w:pStyle w:val="TableTextLeft"/>
              <w:rPr>
                <w:szCs w:val="18"/>
              </w:rPr>
            </w:pPr>
            <w:r w:rsidRPr="00CA0454">
              <w:rPr>
                <w:szCs w:val="18"/>
              </w:rPr>
              <w:t>as determined in accordance with AS/NZS 4234</w:t>
            </w:r>
            <w:r w:rsidR="006E23C8">
              <w:rPr>
                <w:szCs w:val="18"/>
              </w:rPr>
              <w:t xml:space="preserve"> in GJ/year</w:t>
            </w:r>
          </w:p>
        </w:tc>
      </w:tr>
      <w:tr w:rsidR="00191812" w:rsidRPr="00CA0454" w14:paraId="5CB312BF" w14:textId="77777777" w:rsidTr="005C7703">
        <w:tc>
          <w:tcPr>
            <w:tcW w:w="574" w:type="pct"/>
            <w:vMerge w:val="restart"/>
          </w:tcPr>
          <w:p w14:paraId="4DFF5064" w14:textId="77777777" w:rsidR="00191812" w:rsidRPr="00CA0454" w:rsidRDefault="00191812" w:rsidP="00191812">
            <w:pPr>
              <w:pStyle w:val="TableTextLeft"/>
              <w:rPr>
                <w:szCs w:val="18"/>
              </w:rPr>
            </w:pPr>
            <w:r w:rsidRPr="00CA0454">
              <w:rPr>
                <w:szCs w:val="18"/>
              </w:rPr>
              <w:t>AEF</w:t>
            </w:r>
          </w:p>
        </w:tc>
        <w:tc>
          <w:tcPr>
            <w:tcW w:w="2727" w:type="pct"/>
            <w:gridSpan w:val="2"/>
          </w:tcPr>
          <w:p w14:paraId="56BBEAE3" w14:textId="77777777" w:rsidR="00191812" w:rsidRPr="00CA0454" w:rsidRDefault="00191812" w:rsidP="00191812">
            <w:pPr>
              <w:pStyle w:val="TableTextLeft"/>
              <w:rPr>
                <w:szCs w:val="18"/>
              </w:rPr>
            </w:pPr>
            <w:r w:rsidRPr="00CA0454">
              <w:rPr>
                <w:szCs w:val="18"/>
              </w:rPr>
              <w:t>For upgrades in Metropolitan Victoria</w:t>
            </w:r>
          </w:p>
        </w:tc>
        <w:tc>
          <w:tcPr>
            <w:tcW w:w="1699" w:type="pct"/>
          </w:tcPr>
          <w:p w14:paraId="022EE926" w14:textId="77777777" w:rsidR="00191812" w:rsidRPr="00CA0454" w:rsidRDefault="00191812" w:rsidP="00191812">
            <w:pPr>
              <w:pStyle w:val="TableTextLeft"/>
              <w:rPr>
                <w:szCs w:val="18"/>
              </w:rPr>
            </w:pPr>
            <w:r w:rsidRPr="00CA0454">
              <w:rPr>
                <w:szCs w:val="18"/>
              </w:rPr>
              <w:t>3.58</w:t>
            </w:r>
          </w:p>
        </w:tc>
      </w:tr>
      <w:tr w:rsidR="00191812" w:rsidRPr="00CA0454" w14:paraId="3012B89C" w14:textId="77777777" w:rsidTr="005C7703">
        <w:tc>
          <w:tcPr>
            <w:tcW w:w="574" w:type="pct"/>
            <w:vMerge/>
          </w:tcPr>
          <w:p w14:paraId="5CE30F37" w14:textId="77777777" w:rsidR="00191812" w:rsidRPr="00CA0454" w:rsidRDefault="00191812" w:rsidP="00191812">
            <w:pPr>
              <w:pStyle w:val="BodyText"/>
              <w:rPr>
                <w:szCs w:val="18"/>
              </w:rPr>
            </w:pPr>
          </w:p>
        </w:tc>
        <w:tc>
          <w:tcPr>
            <w:tcW w:w="2727" w:type="pct"/>
            <w:gridSpan w:val="2"/>
          </w:tcPr>
          <w:p w14:paraId="0DCB9C0E" w14:textId="77777777" w:rsidR="00191812" w:rsidRPr="00CA0454" w:rsidDel="004D4586" w:rsidRDefault="00191812" w:rsidP="00191812">
            <w:pPr>
              <w:pStyle w:val="TableTextLeft"/>
              <w:rPr>
                <w:szCs w:val="18"/>
              </w:rPr>
            </w:pPr>
            <w:r w:rsidRPr="00CA0454">
              <w:rPr>
                <w:szCs w:val="18"/>
              </w:rPr>
              <w:t>For upgrades in Regional Victoria</w:t>
            </w:r>
          </w:p>
        </w:tc>
        <w:tc>
          <w:tcPr>
            <w:tcW w:w="1699" w:type="pct"/>
          </w:tcPr>
          <w:p w14:paraId="572E8E37" w14:textId="77777777" w:rsidR="00191812" w:rsidRPr="00CA0454" w:rsidRDefault="00191812" w:rsidP="00191812">
            <w:pPr>
              <w:pStyle w:val="TableTextLeft"/>
              <w:rPr>
                <w:szCs w:val="18"/>
              </w:rPr>
            </w:pPr>
            <w:r w:rsidRPr="00CA0454">
              <w:rPr>
                <w:szCs w:val="18"/>
              </w:rPr>
              <w:t>3.79</w:t>
            </w:r>
          </w:p>
        </w:tc>
      </w:tr>
      <w:tr w:rsidR="00191812" w:rsidRPr="00CA0454" w14:paraId="713CDA47" w14:textId="77777777" w:rsidTr="005C7703">
        <w:tc>
          <w:tcPr>
            <w:tcW w:w="574" w:type="pct"/>
          </w:tcPr>
          <w:p w14:paraId="59411056" w14:textId="77777777" w:rsidR="00191812" w:rsidRPr="00CA0454" w:rsidRDefault="00191812" w:rsidP="00191812">
            <w:pPr>
              <w:pStyle w:val="TableTextLeft"/>
              <w:rPr>
                <w:szCs w:val="18"/>
                <w:vertAlign w:val="subscript"/>
              </w:rPr>
            </w:pPr>
            <w:r w:rsidRPr="00CA0454">
              <w:rPr>
                <w:szCs w:val="18"/>
              </w:rPr>
              <w:t>B</w:t>
            </w:r>
            <w:r w:rsidRPr="00CA0454">
              <w:rPr>
                <w:szCs w:val="18"/>
                <w:vertAlign w:val="subscript"/>
              </w:rPr>
              <w:t>e</w:t>
            </w:r>
          </w:p>
        </w:tc>
        <w:tc>
          <w:tcPr>
            <w:tcW w:w="2727" w:type="pct"/>
            <w:gridSpan w:val="2"/>
          </w:tcPr>
          <w:p w14:paraId="301CA103" w14:textId="77777777" w:rsidR="00191812" w:rsidRPr="00CA0454" w:rsidRDefault="00191812" w:rsidP="00191812">
            <w:pPr>
              <w:pStyle w:val="TableTextLeft"/>
              <w:rPr>
                <w:szCs w:val="18"/>
              </w:rPr>
            </w:pPr>
            <w:r w:rsidRPr="00CA0454">
              <w:rPr>
                <w:szCs w:val="18"/>
              </w:rPr>
              <w:t>In every instance</w:t>
            </w:r>
          </w:p>
        </w:tc>
        <w:tc>
          <w:tcPr>
            <w:tcW w:w="1699" w:type="pct"/>
          </w:tcPr>
          <w:p w14:paraId="5559CDE6" w14:textId="32872AAC" w:rsidR="00191812" w:rsidRPr="00CA0454" w:rsidRDefault="00191812" w:rsidP="00191812">
            <w:pPr>
              <w:pStyle w:val="TableTextLeft"/>
              <w:rPr>
                <w:szCs w:val="18"/>
              </w:rPr>
            </w:pPr>
            <w:r w:rsidRPr="00CA0454">
              <w:rPr>
                <w:szCs w:val="18"/>
              </w:rPr>
              <w:t>as determined in accordance with AS/NZS 4234</w:t>
            </w:r>
            <w:r w:rsidR="006E23C8">
              <w:rPr>
                <w:szCs w:val="18"/>
              </w:rPr>
              <w:t xml:space="preserve"> in GJ/year</w:t>
            </w:r>
          </w:p>
        </w:tc>
      </w:tr>
    </w:tbl>
    <w:p w14:paraId="196A8D2E" w14:textId="77777777" w:rsidR="000F37F3" w:rsidRDefault="000F37F3" w:rsidP="000F37F3">
      <w:pPr>
        <w:pStyle w:val="BodyText"/>
        <w:ind w:left="567" w:firstLine="567"/>
      </w:pPr>
    </w:p>
    <w:p w14:paraId="005A083B" w14:textId="4B37093F" w:rsidR="00836F30" w:rsidRDefault="000F37F3" w:rsidP="000F37F3">
      <w:pPr>
        <w:pStyle w:val="BodyText"/>
        <w:ind w:left="567" w:firstLine="567"/>
      </w:pPr>
      <w:r>
        <w:rPr>
          <w:noProof/>
        </w:rPr>
        <mc:AlternateContent>
          <mc:Choice Requires="wps">
            <w:drawing>
              <wp:inline distT="0" distB="0" distL="0" distR="0" wp14:anchorId="6117BE18" wp14:editId="66E47E8D">
                <wp:extent cx="4372708" cy="0"/>
                <wp:effectExtent l="0" t="0" r="0" b="0"/>
                <wp:docPr id="59" name="Straight Connector 59"/>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647767" id="Straight Connector 59"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kyN8RO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2DAB80C2" w14:textId="77777777" w:rsidR="00D2647D" w:rsidRDefault="00D2647D" w:rsidP="00191812">
      <w:pPr>
        <w:pStyle w:val="BodyText"/>
      </w:pPr>
    </w:p>
    <w:tbl>
      <w:tblPr>
        <w:tblStyle w:val="PullOutBoxTable"/>
        <w:tblW w:w="5000" w:type="pct"/>
        <w:tblBorders>
          <w:top w:val="single" w:sz="8" w:space="0" w:color="0072CE" w:themeColor="text2"/>
          <w:left w:val="single" w:sz="8" w:space="0" w:color="0072CE" w:themeColor="text2"/>
          <w:bottom w:val="single" w:sz="8" w:space="0" w:color="0072CE" w:themeColor="text2"/>
          <w:right w:val="single" w:sz="8" w:space="0" w:color="0072CE" w:themeColor="text2"/>
        </w:tblBorders>
        <w:tblLook w:val="0600" w:firstRow="0" w:lastRow="0" w:firstColumn="0" w:lastColumn="0" w:noHBand="1" w:noVBand="1"/>
      </w:tblPr>
      <w:tblGrid>
        <w:gridCol w:w="9659"/>
      </w:tblGrid>
      <w:tr w:rsidR="00836F30" w14:paraId="69468406" w14:textId="77777777" w:rsidTr="000F37F3">
        <w:tc>
          <w:tcPr>
            <w:tcW w:w="5000" w:type="pct"/>
            <w:shd w:val="clear" w:color="auto" w:fill="E5F1FA" w:themeFill="light2"/>
          </w:tcPr>
          <w:p w14:paraId="05E625D8" w14:textId="4A0528C5" w:rsidR="00836F30" w:rsidRPr="00836F30" w:rsidRDefault="00836F30" w:rsidP="00836F30">
            <w:pPr>
              <w:pStyle w:val="PullOutBoxBodyText"/>
              <w:rPr>
                <w:b/>
              </w:rPr>
            </w:pPr>
            <w:r w:rsidRPr="00836F30">
              <w:rPr>
                <w:b/>
              </w:rPr>
              <w:t>Scenario 1F: Decommissioning Electric and Installing Gas Boosted Solar</w:t>
            </w:r>
          </w:p>
        </w:tc>
      </w:tr>
    </w:tbl>
    <w:p w14:paraId="52F3424D" w14:textId="35C3424F" w:rsidR="00191812" w:rsidRPr="00DE6E8A" w:rsidRDefault="00191812" w:rsidP="00191812">
      <w:pPr>
        <w:pStyle w:val="BodyText"/>
      </w:pPr>
      <w:r w:rsidRPr="00DE6E8A">
        <w:t xml:space="preserve">The GHG equivalent emissions reduction for this scenario is given by </w:t>
      </w:r>
      <w:r w:rsidRPr="00DE6E8A">
        <w:fldChar w:fldCharType="begin"/>
      </w:r>
      <w:r w:rsidRPr="00DE6E8A">
        <w:instrText xml:space="preserve"> REF _Ref503450212 \h </w:instrText>
      </w:r>
      <w:r w:rsidRPr="00DE6E8A">
        <w:fldChar w:fldCharType="separate"/>
      </w:r>
      <w:r w:rsidR="006547AC" w:rsidRPr="00DE6E8A">
        <w:t xml:space="preserve">Equation </w:t>
      </w:r>
      <w:r w:rsidR="006547AC">
        <w:rPr>
          <w:noProof/>
        </w:rPr>
        <w:t>0</w:t>
      </w:r>
      <w:r w:rsidR="006547AC">
        <w:t>.</w:t>
      </w:r>
      <w:r w:rsidR="006547AC">
        <w:rPr>
          <w:noProof/>
        </w:rPr>
        <w:t>5</w:t>
      </w:r>
      <w:r w:rsidRPr="00DE6E8A">
        <w:fldChar w:fldCharType="end"/>
      </w:r>
      <w:r w:rsidRPr="00DE6E8A">
        <w:t>, using the variables listed in</w:t>
      </w:r>
      <w:r w:rsidR="008F720A">
        <w:t xml:space="preserve"> </w:t>
      </w:r>
      <w:r w:rsidR="008F720A">
        <w:fldChar w:fldCharType="begin"/>
      </w:r>
      <w:r w:rsidR="008F720A">
        <w:instrText xml:space="preserve"> REF _Ref523404693 \h </w:instrText>
      </w:r>
      <w:r w:rsidR="008F720A">
        <w:fldChar w:fldCharType="separate"/>
      </w:r>
      <w:r w:rsidR="006547AC" w:rsidRPr="00DE6E8A">
        <w:t xml:space="preserve">Table </w:t>
      </w:r>
      <w:r w:rsidR="006547AC">
        <w:rPr>
          <w:noProof/>
        </w:rPr>
        <w:t>0</w:t>
      </w:r>
      <w:r w:rsidR="006547AC">
        <w:t>.</w:t>
      </w:r>
      <w:r w:rsidR="006547AC">
        <w:rPr>
          <w:noProof/>
        </w:rPr>
        <w:t>8</w:t>
      </w:r>
      <w:r w:rsidR="008F720A">
        <w:fldChar w:fldCharType="end"/>
      </w:r>
      <w:r w:rsidRPr="00DE6E8A">
        <w:t xml:space="preserve">. </w:t>
      </w:r>
    </w:p>
    <w:p w14:paraId="083948D3" w14:textId="19361654" w:rsidR="00191812" w:rsidRPr="00DE6E8A" w:rsidRDefault="00191812" w:rsidP="00191812">
      <w:pPr>
        <w:pStyle w:val="Caption"/>
      </w:pPr>
      <w:bookmarkStart w:id="106" w:name="_Ref503450212"/>
      <w:bookmarkStart w:id="107" w:name="_Toc503972701"/>
      <w:bookmarkStart w:id="108" w:name="_Toc522614700"/>
      <w:r w:rsidRPr="00DE6E8A">
        <w:t xml:space="preserve">Equation </w:t>
      </w:r>
      <w:fldSimple w:instr=" STYLEREF 2 \s ">
        <w:r w:rsidR="006547AC">
          <w:rPr>
            <w:noProof/>
          </w:rPr>
          <w:t>0</w:t>
        </w:r>
      </w:fldSimple>
      <w:r w:rsidR="00E1324D">
        <w:t>.</w:t>
      </w:r>
      <w:fldSimple w:instr=" SEQ Equation \* ARABIC \s 2 ">
        <w:r w:rsidR="006547AC">
          <w:rPr>
            <w:noProof/>
          </w:rPr>
          <w:t>5</w:t>
        </w:r>
      </w:fldSimple>
      <w:bookmarkEnd w:id="106"/>
      <w:r w:rsidRPr="00DE6E8A">
        <w:t xml:space="preserve"> – GHG equivalent emissions reduction calculation for Scenario 1</w:t>
      </w:r>
      <w:bookmarkEnd w:id="107"/>
      <w:r w:rsidR="003D5750">
        <w:t>F</w:t>
      </w:r>
      <w:bookmarkEnd w:id="108"/>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CA0454" w14:paraId="06424C9C" w14:textId="77777777" w:rsidTr="00836F3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18AB7F60" w14:textId="076A5D4F" w:rsidR="00191812" w:rsidRPr="00CA0454" w:rsidRDefault="00EA1C78" w:rsidP="00836F30">
            <w:pPr>
              <w:pStyle w:val="TableTextLeft"/>
              <w:rPr>
                <w:szCs w:val="18"/>
              </w:rPr>
            </w:pPr>
            <m:oMathPara>
              <m:oMathParaPr>
                <m:jc m:val="left"/>
              </m:oMathParaPr>
              <m:oMath>
                <m:r>
                  <m:rPr>
                    <m:sty m:val="bi"/>
                  </m:rPr>
                  <w:rPr>
                    <w:rFonts w:ascii="Cambria Math" w:hAnsi="Cambria Math"/>
                    <w:szCs w:val="18"/>
                  </w:rPr>
                  <m:t>GHG</m:t>
                </m:r>
                <m:r>
                  <m:rPr>
                    <m:sty m:val="p"/>
                  </m:rPr>
                  <w:rPr>
                    <w:rFonts w:ascii="Cambria Math" w:hAnsi="Cambria Math"/>
                    <w:szCs w:val="18"/>
                  </w:rPr>
                  <m:t xml:space="preserve"> </m:t>
                </m:r>
                <m:r>
                  <m:rPr>
                    <m:sty m:val="bi"/>
                  </m:rPr>
                  <w:rPr>
                    <w:rFonts w:ascii="Cambria Math" w:hAnsi="Cambria Math"/>
                    <w:szCs w:val="18"/>
                  </w:rPr>
                  <m:t>Eq</m:t>
                </m:r>
                <m:r>
                  <m:rPr>
                    <m:sty m:val="p"/>
                  </m:rPr>
                  <w:rPr>
                    <w:rFonts w:ascii="Cambria Math" w:hAnsi="Cambria Math"/>
                    <w:szCs w:val="18"/>
                  </w:rPr>
                  <m:t xml:space="preserve">. </m:t>
                </m:r>
                <m:r>
                  <m:rPr>
                    <m:sty m:val="bi"/>
                  </m:rPr>
                  <w:rPr>
                    <w:rFonts w:ascii="Cambria Math" w:hAnsi="Cambria Math"/>
                    <w:szCs w:val="18"/>
                  </w:rPr>
                  <m:t>Reduction</m:t>
                </m:r>
                <m:r>
                  <m:rPr>
                    <m:sty m:val="p"/>
                  </m:rPr>
                  <w:rPr>
                    <w:rFonts w:ascii="Cambria Math" w:hAnsi="Cambria Math"/>
                    <w:szCs w:val="18"/>
                  </w:rPr>
                  <m:t xml:space="preserve">= </m:t>
                </m:r>
                <m:r>
                  <m:rPr>
                    <m:sty m:val="bi"/>
                  </m:rPr>
                  <w:rPr>
                    <w:rFonts w:ascii="Cambria Math" w:hAnsi="Cambria Math"/>
                    <w:szCs w:val="18"/>
                  </w:rPr>
                  <m:t>Abatement</m:t>
                </m:r>
                <m:r>
                  <m:rPr>
                    <m:sty m:val="p"/>
                  </m:rPr>
                  <w:rPr>
                    <w:rFonts w:ascii="Cambria Math" w:hAnsi="Cambria Math"/>
                    <w:szCs w:val="18"/>
                  </w:rPr>
                  <m:t xml:space="preserve"> </m:t>
                </m:r>
                <m:r>
                  <m:rPr>
                    <m:sty m:val="bi"/>
                  </m:rPr>
                  <w:rPr>
                    <w:rFonts w:ascii="Cambria Math" w:hAnsi="Cambria Math"/>
                    <w:szCs w:val="18"/>
                  </w:rPr>
                  <m:t>Factor</m:t>
                </m:r>
                <m:r>
                  <m:rPr>
                    <m:sty m:val="p"/>
                  </m:rPr>
                  <w:rPr>
                    <w:rFonts w:ascii="Cambria Math" w:hAnsi="Cambria Math"/>
                    <w:szCs w:val="18"/>
                  </w:rPr>
                  <m:t>-(</m:t>
                </m:r>
                <m:r>
                  <m:rPr>
                    <m:sty m:val="bi"/>
                  </m:rPr>
                  <w:rPr>
                    <w:rFonts w:ascii="Cambria Math" w:hAnsi="Cambria Math"/>
                    <w:szCs w:val="18"/>
                  </w:rPr>
                  <m:t>SEF</m:t>
                </m:r>
                <m:r>
                  <m:rPr>
                    <m:sty m:val="p"/>
                  </m:rPr>
                  <w:rPr>
                    <w:rFonts w:ascii="Cambria Math" w:hAnsi="Cambria Math"/>
                    <w:szCs w:val="18"/>
                  </w:rPr>
                  <m:t xml:space="preserve"> × </m:t>
                </m:r>
                <m:sSub>
                  <m:sSubPr>
                    <m:ctrlPr>
                      <w:rPr>
                        <w:rFonts w:ascii="Cambria Math" w:hAnsi="Cambria Math"/>
                        <w:szCs w:val="18"/>
                      </w:rPr>
                    </m:ctrlPr>
                  </m:sSubPr>
                  <m:e>
                    <m:r>
                      <m:rPr>
                        <m:sty m:val="bi"/>
                      </m:rPr>
                      <w:rPr>
                        <w:rFonts w:ascii="Cambria Math" w:hAnsi="Cambria Math"/>
                        <w:szCs w:val="18"/>
                      </w:rPr>
                      <m:t>B</m:t>
                    </m:r>
                  </m:e>
                  <m:sub>
                    <m:r>
                      <m:rPr>
                        <m:sty m:val="bi"/>
                      </m:rPr>
                      <w:rPr>
                        <w:rFonts w:ascii="Cambria Math" w:hAnsi="Cambria Math"/>
                        <w:szCs w:val="18"/>
                      </w:rPr>
                      <m:t>s</m:t>
                    </m:r>
                  </m:sub>
                </m:sSub>
                <m:r>
                  <m:rPr>
                    <m:sty m:val="p"/>
                  </m:rPr>
                  <w:rPr>
                    <w:rFonts w:ascii="Cambria Math" w:hAnsi="Cambria Math"/>
                    <w:szCs w:val="18"/>
                  </w:rPr>
                  <m:t>)-</m:t>
                </m:r>
                <m:d>
                  <m:dPr>
                    <m:ctrlPr>
                      <w:rPr>
                        <w:rFonts w:ascii="Cambria Math" w:hAnsi="Cambria Math"/>
                        <w:szCs w:val="18"/>
                      </w:rPr>
                    </m:ctrlPr>
                  </m:dPr>
                  <m:e>
                    <m:r>
                      <m:rPr>
                        <m:sty m:val="bi"/>
                      </m:rPr>
                      <w:rPr>
                        <w:rFonts w:ascii="Cambria Math" w:hAnsi="Cambria Math"/>
                        <w:szCs w:val="18"/>
                      </w:rPr>
                      <m:t>AEF</m:t>
                    </m:r>
                    <m:r>
                      <m:rPr>
                        <m:sty m:val="p"/>
                      </m:rPr>
                      <w:rPr>
                        <w:rFonts w:ascii="Cambria Math" w:hAnsi="Cambria Math"/>
                        <w:szCs w:val="18"/>
                      </w:rPr>
                      <m:t>×</m:t>
                    </m:r>
                    <m:sSub>
                      <m:sSubPr>
                        <m:ctrlPr>
                          <w:rPr>
                            <w:rFonts w:ascii="Cambria Math" w:hAnsi="Cambria Math"/>
                            <w:szCs w:val="18"/>
                          </w:rPr>
                        </m:ctrlPr>
                      </m:sSubPr>
                      <m:e>
                        <m:r>
                          <m:rPr>
                            <m:sty m:val="bi"/>
                          </m:rPr>
                          <w:rPr>
                            <w:rFonts w:ascii="Cambria Math" w:hAnsi="Cambria Math"/>
                            <w:szCs w:val="18"/>
                          </w:rPr>
                          <m:t>B</m:t>
                        </m:r>
                      </m:e>
                      <m:sub>
                        <m:r>
                          <m:rPr>
                            <m:sty m:val="bi"/>
                          </m:rPr>
                          <w:rPr>
                            <w:rFonts w:ascii="Cambria Math" w:hAnsi="Cambria Math"/>
                            <w:szCs w:val="18"/>
                          </w:rPr>
                          <m:t>e</m:t>
                        </m:r>
                      </m:sub>
                    </m:sSub>
                  </m:e>
                </m:d>
                <m:r>
                  <m:rPr>
                    <m:sty m:val="p"/>
                  </m:rPr>
                  <w:rPr>
                    <w:rFonts w:ascii="Cambria Math" w:hAnsi="Cambria Math"/>
                    <w:szCs w:val="18"/>
                  </w:rPr>
                  <m:t xml:space="preserve">  </m:t>
                </m:r>
              </m:oMath>
            </m:oMathPara>
          </w:p>
        </w:tc>
      </w:tr>
    </w:tbl>
    <w:p w14:paraId="011216EE" w14:textId="77777777" w:rsidR="003E149E" w:rsidRDefault="003E149E" w:rsidP="00191812">
      <w:pPr>
        <w:pStyle w:val="Caption"/>
      </w:pPr>
      <w:bookmarkStart w:id="109" w:name="_Ref503450225"/>
      <w:bookmarkStart w:id="110" w:name="_Toc503972474"/>
      <w:bookmarkStart w:id="111" w:name="_Toc504390789"/>
      <w:bookmarkStart w:id="112" w:name="_Toc509321516"/>
      <w:bookmarkStart w:id="113" w:name="_Toc522614563"/>
    </w:p>
    <w:p w14:paraId="44E51927" w14:textId="77777777" w:rsidR="003E149E" w:rsidRDefault="003E149E">
      <w:pPr>
        <w:rPr>
          <w:b/>
          <w:bCs/>
          <w:sz w:val="16"/>
        </w:rPr>
      </w:pPr>
      <w:r>
        <w:br w:type="page"/>
      </w:r>
    </w:p>
    <w:p w14:paraId="65015470" w14:textId="6F47002C" w:rsidR="00191812" w:rsidRPr="00DE6E8A" w:rsidRDefault="00191812" w:rsidP="00191812">
      <w:pPr>
        <w:pStyle w:val="Caption"/>
      </w:pPr>
      <w:bookmarkStart w:id="114" w:name="_Ref523404693"/>
      <w:r w:rsidRPr="00DE6E8A">
        <w:lastRenderedPageBreak/>
        <w:t xml:space="preserve">Table </w:t>
      </w:r>
      <w:fldSimple w:instr=" STYLEREF 2 \s ">
        <w:r w:rsidR="006547AC">
          <w:rPr>
            <w:noProof/>
          </w:rPr>
          <w:t>0</w:t>
        </w:r>
      </w:fldSimple>
      <w:r w:rsidR="00E1324D">
        <w:t>.</w:t>
      </w:r>
      <w:fldSimple w:instr=" SEQ Table \* ARABIC \s 2 ">
        <w:r w:rsidR="006547AC">
          <w:rPr>
            <w:noProof/>
          </w:rPr>
          <w:t>8</w:t>
        </w:r>
      </w:fldSimple>
      <w:bookmarkEnd w:id="109"/>
      <w:bookmarkEnd w:id="114"/>
      <w:r w:rsidRPr="00DE6E8A">
        <w:t xml:space="preserve"> – GHG equivalent emissions reduction variables for Scenario 1</w:t>
      </w:r>
      <w:bookmarkEnd w:id="110"/>
      <w:bookmarkEnd w:id="111"/>
      <w:bookmarkEnd w:id="112"/>
      <w:r w:rsidR="003D5750">
        <w:t>F</w:t>
      </w:r>
      <w:bookmarkEnd w:id="113"/>
    </w:p>
    <w:tbl>
      <w:tblPr>
        <w:tblStyle w:val="TableGrid"/>
        <w:tblW w:w="4995" w:type="pct"/>
        <w:tblBorders>
          <w:left w:val="single" w:sz="8" w:space="0" w:color="0072CE" w:themeColor="text2"/>
          <w:right w:val="single" w:sz="8" w:space="0" w:color="0072CE" w:themeColor="text2"/>
        </w:tblBorders>
        <w:tblLook w:val="04A0" w:firstRow="1" w:lastRow="0" w:firstColumn="1" w:lastColumn="0" w:noHBand="0" w:noVBand="1"/>
      </w:tblPr>
      <w:tblGrid>
        <w:gridCol w:w="1108"/>
        <w:gridCol w:w="3298"/>
        <w:gridCol w:w="2130"/>
        <w:gridCol w:w="3113"/>
      </w:tblGrid>
      <w:tr w:rsidR="00191812" w:rsidRPr="00CA0454" w14:paraId="4E9E5048" w14:textId="77777777" w:rsidTr="005C770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7F112E77" w14:textId="77777777" w:rsidR="00191812" w:rsidRPr="00CA0454" w:rsidRDefault="00191812" w:rsidP="00191812">
            <w:pPr>
              <w:pStyle w:val="TableHeadingLeft"/>
              <w:rPr>
                <w:b w:val="0"/>
                <w:color w:val="auto"/>
                <w:szCs w:val="18"/>
              </w:rPr>
            </w:pPr>
            <w:r w:rsidRPr="00CA0454">
              <w:rPr>
                <w:b w:val="0"/>
                <w:color w:val="auto"/>
                <w:szCs w:val="18"/>
              </w:rPr>
              <w:t>Small upgrade: upgrade product is a small system as determined in accordance with AS/NZS 4234 based on the system's peak daily thermal energy load delivery characteristics</w:t>
            </w:r>
          </w:p>
          <w:p w14:paraId="51308D01" w14:textId="77777777" w:rsidR="00191812" w:rsidRPr="00CA0454" w:rsidRDefault="00191812" w:rsidP="00191812">
            <w:pPr>
              <w:pStyle w:val="TableHeadingLeft"/>
              <w:rPr>
                <w:szCs w:val="18"/>
              </w:rPr>
            </w:pPr>
            <w:r w:rsidRPr="00CA0454">
              <w:rPr>
                <w:b w:val="0"/>
                <w:color w:val="auto"/>
                <w:szCs w:val="18"/>
              </w:rPr>
              <w:t>Medium upgrade: upgrade product is a medium system as determined in accordance with AS/NZS 4234 based on the system's peak daily thermal energy load delivery characteristics</w:t>
            </w:r>
          </w:p>
        </w:tc>
      </w:tr>
      <w:tr w:rsidR="00836F30" w:rsidRPr="00CA0454" w14:paraId="12880BCE" w14:textId="77777777" w:rsidTr="005C7703">
        <w:tc>
          <w:tcPr>
            <w:tcW w:w="574" w:type="pct"/>
            <w:shd w:val="clear" w:color="auto" w:fill="E5F1FA" w:themeFill="light2"/>
          </w:tcPr>
          <w:p w14:paraId="2A7AA9BB" w14:textId="77777777" w:rsidR="00191812" w:rsidRPr="00CA0454" w:rsidRDefault="00191812" w:rsidP="00191812">
            <w:pPr>
              <w:pStyle w:val="TableTextLeft"/>
              <w:rPr>
                <w:color w:val="auto"/>
                <w:szCs w:val="18"/>
              </w:rPr>
            </w:pPr>
            <w:r w:rsidRPr="00CA0454">
              <w:rPr>
                <w:b/>
                <w:color w:val="auto"/>
                <w:szCs w:val="18"/>
              </w:rPr>
              <w:t>Input type</w:t>
            </w:r>
          </w:p>
        </w:tc>
        <w:tc>
          <w:tcPr>
            <w:tcW w:w="2813" w:type="pct"/>
            <w:gridSpan w:val="2"/>
            <w:shd w:val="clear" w:color="auto" w:fill="E5F1FA" w:themeFill="light2"/>
          </w:tcPr>
          <w:p w14:paraId="3ECE4107" w14:textId="77777777" w:rsidR="00191812" w:rsidRPr="00CA0454" w:rsidRDefault="00191812" w:rsidP="00191812">
            <w:pPr>
              <w:pStyle w:val="TableTextLeft"/>
              <w:rPr>
                <w:color w:val="auto"/>
                <w:szCs w:val="18"/>
              </w:rPr>
            </w:pPr>
            <w:r w:rsidRPr="00CA0454">
              <w:rPr>
                <w:b/>
                <w:color w:val="auto"/>
                <w:szCs w:val="18"/>
              </w:rPr>
              <w:t>Condition</w:t>
            </w:r>
          </w:p>
        </w:tc>
        <w:tc>
          <w:tcPr>
            <w:tcW w:w="1614" w:type="pct"/>
            <w:shd w:val="clear" w:color="auto" w:fill="E5F1FA" w:themeFill="light2"/>
          </w:tcPr>
          <w:p w14:paraId="09A17812" w14:textId="77777777" w:rsidR="00191812" w:rsidRPr="00CA0454" w:rsidRDefault="00191812" w:rsidP="00191812">
            <w:pPr>
              <w:pStyle w:val="TableTextLeft"/>
              <w:rPr>
                <w:b/>
                <w:color w:val="auto"/>
                <w:szCs w:val="18"/>
              </w:rPr>
            </w:pPr>
            <w:r w:rsidRPr="00CA0454">
              <w:rPr>
                <w:b/>
                <w:color w:val="auto"/>
                <w:szCs w:val="18"/>
              </w:rPr>
              <w:t>Input value</w:t>
            </w:r>
          </w:p>
        </w:tc>
      </w:tr>
      <w:tr w:rsidR="005C7703" w:rsidRPr="00CA0454" w14:paraId="1805257F" w14:textId="77777777" w:rsidTr="005C7703">
        <w:tc>
          <w:tcPr>
            <w:tcW w:w="574" w:type="pct"/>
            <w:vMerge w:val="restart"/>
          </w:tcPr>
          <w:p w14:paraId="08399955" w14:textId="77777777" w:rsidR="00191812" w:rsidRPr="00CA0454" w:rsidRDefault="00191812" w:rsidP="00191812">
            <w:pPr>
              <w:pStyle w:val="TableTextLeft"/>
              <w:rPr>
                <w:szCs w:val="18"/>
              </w:rPr>
            </w:pPr>
            <w:r w:rsidRPr="00CA0454">
              <w:rPr>
                <w:szCs w:val="18"/>
              </w:rPr>
              <w:t>Abatement Factor</w:t>
            </w:r>
          </w:p>
        </w:tc>
        <w:tc>
          <w:tcPr>
            <w:tcW w:w="1709" w:type="pct"/>
            <w:vMerge w:val="restart"/>
          </w:tcPr>
          <w:p w14:paraId="24BC0DE6" w14:textId="77777777" w:rsidR="00191812" w:rsidRPr="00CA0454" w:rsidRDefault="00191812" w:rsidP="00191812">
            <w:pPr>
              <w:pStyle w:val="TableTextLeft"/>
              <w:rPr>
                <w:szCs w:val="18"/>
              </w:rPr>
            </w:pPr>
            <w:r w:rsidRPr="00CA0454">
              <w:rPr>
                <w:szCs w:val="18"/>
              </w:rPr>
              <w:t>For upgrades in Metropolitan Victoria</w:t>
            </w:r>
          </w:p>
        </w:tc>
        <w:tc>
          <w:tcPr>
            <w:tcW w:w="1101" w:type="pct"/>
          </w:tcPr>
          <w:p w14:paraId="5D6DF6FC" w14:textId="77777777" w:rsidR="00191812" w:rsidRPr="00CA0454" w:rsidRDefault="00191812" w:rsidP="00191812">
            <w:pPr>
              <w:pStyle w:val="TableTextLeft"/>
              <w:rPr>
                <w:szCs w:val="18"/>
              </w:rPr>
            </w:pPr>
            <w:r w:rsidRPr="00CA0454">
              <w:rPr>
                <w:szCs w:val="18"/>
              </w:rPr>
              <w:t>Small upgrade</w:t>
            </w:r>
          </w:p>
        </w:tc>
        <w:tc>
          <w:tcPr>
            <w:tcW w:w="1616" w:type="pct"/>
          </w:tcPr>
          <w:p w14:paraId="5EA917DB" w14:textId="77777777" w:rsidR="00191812" w:rsidRPr="00CA0454" w:rsidRDefault="00191812" w:rsidP="00191812">
            <w:pPr>
              <w:pStyle w:val="TableTextLeft"/>
              <w:rPr>
                <w:szCs w:val="18"/>
              </w:rPr>
            </w:pPr>
            <w:r w:rsidRPr="00CA0454">
              <w:rPr>
                <w:szCs w:val="18"/>
              </w:rPr>
              <w:t>31.43</w:t>
            </w:r>
          </w:p>
        </w:tc>
      </w:tr>
      <w:tr w:rsidR="005C7703" w:rsidRPr="00CA0454" w14:paraId="67D31F7A" w14:textId="77777777" w:rsidTr="005C7703">
        <w:tc>
          <w:tcPr>
            <w:tcW w:w="574" w:type="pct"/>
            <w:vMerge/>
          </w:tcPr>
          <w:p w14:paraId="187C330F" w14:textId="77777777" w:rsidR="00191812" w:rsidRPr="00CA0454" w:rsidRDefault="00191812" w:rsidP="00191812">
            <w:pPr>
              <w:spacing w:before="0" w:after="0" w:line="240" w:lineRule="atLeast"/>
              <w:ind w:left="0" w:right="0"/>
              <w:rPr>
                <w:szCs w:val="18"/>
              </w:rPr>
            </w:pPr>
          </w:p>
        </w:tc>
        <w:tc>
          <w:tcPr>
            <w:tcW w:w="1709" w:type="pct"/>
            <w:vMerge/>
          </w:tcPr>
          <w:p w14:paraId="6FBF8995" w14:textId="77777777" w:rsidR="00191812" w:rsidRPr="00CA0454" w:rsidRDefault="00191812" w:rsidP="00191812">
            <w:pPr>
              <w:pStyle w:val="BodyText"/>
              <w:rPr>
                <w:szCs w:val="18"/>
              </w:rPr>
            </w:pPr>
          </w:p>
        </w:tc>
        <w:tc>
          <w:tcPr>
            <w:tcW w:w="1101" w:type="pct"/>
          </w:tcPr>
          <w:p w14:paraId="220E0FBE" w14:textId="77777777" w:rsidR="00191812" w:rsidRPr="00CA0454" w:rsidRDefault="00191812" w:rsidP="00191812">
            <w:pPr>
              <w:pStyle w:val="TableTextLeft"/>
              <w:rPr>
                <w:szCs w:val="18"/>
              </w:rPr>
            </w:pPr>
            <w:r w:rsidRPr="00CA0454">
              <w:rPr>
                <w:szCs w:val="18"/>
              </w:rPr>
              <w:t>Medium upgrade</w:t>
            </w:r>
          </w:p>
        </w:tc>
        <w:tc>
          <w:tcPr>
            <w:tcW w:w="1616" w:type="pct"/>
          </w:tcPr>
          <w:p w14:paraId="107EB42F" w14:textId="77777777" w:rsidR="00191812" w:rsidRPr="00CA0454" w:rsidRDefault="00191812" w:rsidP="00191812">
            <w:pPr>
              <w:pStyle w:val="TableTextLeft"/>
              <w:rPr>
                <w:szCs w:val="18"/>
              </w:rPr>
            </w:pPr>
            <w:r w:rsidRPr="00CA0454">
              <w:rPr>
                <w:szCs w:val="18"/>
              </w:rPr>
              <w:t>50.37</w:t>
            </w:r>
          </w:p>
        </w:tc>
      </w:tr>
      <w:tr w:rsidR="005C7703" w:rsidRPr="00CA0454" w14:paraId="39A7C660" w14:textId="77777777" w:rsidTr="005C7703">
        <w:tc>
          <w:tcPr>
            <w:tcW w:w="574" w:type="pct"/>
            <w:vMerge/>
          </w:tcPr>
          <w:p w14:paraId="296B7233" w14:textId="77777777" w:rsidR="00191812" w:rsidRPr="00CA0454" w:rsidRDefault="00191812" w:rsidP="00191812">
            <w:pPr>
              <w:pStyle w:val="BodyText"/>
              <w:rPr>
                <w:szCs w:val="18"/>
              </w:rPr>
            </w:pPr>
          </w:p>
        </w:tc>
        <w:tc>
          <w:tcPr>
            <w:tcW w:w="1709" w:type="pct"/>
            <w:vMerge w:val="restart"/>
          </w:tcPr>
          <w:p w14:paraId="1A08D111" w14:textId="77777777" w:rsidR="00191812" w:rsidRPr="00CA0454" w:rsidRDefault="00191812" w:rsidP="00191812">
            <w:pPr>
              <w:pStyle w:val="TableTextLeft"/>
              <w:rPr>
                <w:szCs w:val="18"/>
              </w:rPr>
            </w:pPr>
            <w:r w:rsidRPr="00CA0454">
              <w:rPr>
                <w:szCs w:val="18"/>
              </w:rPr>
              <w:t>For upgrades in Regional Victoria</w:t>
            </w:r>
          </w:p>
        </w:tc>
        <w:tc>
          <w:tcPr>
            <w:tcW w:w="1101" w:type="pct"/>
          </w:tcPr>
          <w:p w14:paraId="5F49380A" w14:textId="77777777" w:rsidR="00191812" w:rsidRPr="00CA0454" w:rsidRDefault="00191812" w:rsidP="00191812">
            <w:pPr>
              <w:pStyle w:val="TableTextLeft"/>
              <w:rPr>
                <w:szCs w:val="18"/>
              </w:rPr>
            </w:pPr>
            <w:r w:rsidRPr="00CA0454">
              <w:rPr>
                <w:szCs w:val="18"/>
              </w:rPr>
              <w:t>Small upgrade</w:t>
            </w:r>
          </w:p>
        </w:tc>
        <w:tc>
          <w:tcPr>
            <w:tcW w:w="1616" w:type="pct"/>
          </w:tcPr>
          <w:p w14:paraId="16F7C0AF" w14:textId="77777777" w:rsidR="00191812" w:rsidRPr="00CA0454" w:rsidRDefault="00191812" w:rsidP="00191812">
            <w:pPr>
              <w:pStyle w:val="TableTextLeft"/>
              <w:rPr>
                <w:szCs w:val="18"/>
              </w:rPr>
            </w:pPr>
            <w:r w:rsidRPr="00CA0454">
              <w:rPr>
                <w:szCs w:val="18"/>
              </w:rPr>
              <w:t>33.33</w:t>
            </w:r>
          </w:p>
        </w:tc>
      </w:tr>
      <w:tr w:rsidR="005C7703" w:rsidRPr="00CA0454" w14:paraId="51CD764F" w14:textId="77777777" w:rsidTr="005C7703">
        <w:tc>
          <w:tcPr>
            <w:tcW w:w="574" w:type="pct"/>
            <w:vMerge/>
          </w:tcPr>
          <w:p w14:paraId="747231AE" w14:textId="77777777" w:rsidR="00191812" w:rsidRPr="00CA0454" w:rsidRDefault="00191812" w:rsidP="00191812">
            <w:pPr>
              <w:spacing w:before="0" w:after="0" w:line="240" w:lineRule="atLeast"/>
              <w:ind w:left="0" w:right="0"/>
              <w:rPr>
                <w:szCs w:val="18"/>
              </w:rPr>
            </w:pPr>
          </w:p>
        </w:tc>
        <w:tc>
          <w:tcPr>
            <w:tcW w:w="1709" w:type="pct"/>
            <w:vMerge/>
          </w:tcPr>
          <w:p w14:paraId="5BE8D420" w14:textId="77777777" w:rsidR="00191812" w:rsidRPr="00CA0454" w:rsidDel="006259B1" w:rsidRDefault="00191812" w:rsidP="00191812">
            <w:pPr>
              <w:pStyle w:val="BodyText"/>
              <w:rPr>
                <w:szCs w:val="18"/>
              </w:rPr>
            </w:pPr>
          </w:p>
        </w:tc>
        <w:tc>
          <w:tcPr>
            <w:tcW w:w="1101" w:type="pct"/>
          </w:tcPr>
          <w:p w14:paraId="0E1EA978" w14:textId="77777777" w:rsidR="00191812" w:rsidRPr="00CA0454" w:rsidDel="006259B1" w:rsidRDefault="00191812" w:rsidP="00191812">
            <w:pPr>
              <w:pStyle w:val="TableTextLeft"/>
              <w:rPr>
                <w:szCs w:val="18"/>
              </w:rPr>
            </w:pPr>
            <w:r w:rsidRPr="00CA0454">
              <w:rPr>
                <w:szCs w:val="18"/>
              </w:rPr>
              <w:t>Medium upgrade</w:t>
            </w:r>
          </w:p>
        </w:tc>
        <w:tc>
          <w:tcPr>
            <w:tcW w:w="1616" w:type="pct"/>
          </w:tcPr>
          <w:p w14:paraId="49580BE7" w14:textId="77777777" w:rsidR="00191812" w:rsidRPr="00CA0454" w:rsidRDefault="00191812" w:rsidP="00191812">
            <w:pPr>
              <w:pStyle w:val="TableTextLeft"/>
              <w:rPr>
                <w:szCs w:val="18"/>
              </w:rPr>
            </w:pPr>
            <w:r w:rsidRPr="00CA0454">
              <w:rPr>
                <w:szCs w:val="18"/>
              </w:rPr>
              <w:t>53.41</w:t>
            </w:r>
          </w:p>
        </w:tc>
      </w:tr>
      <w:tr w:rsidR="00191812" w:rsidRPr="00CA0454" w14:paraId="555544DE" w14:textId="77777777" w:rsidTr="005C7703">
        <w:tc>
          <w:tcPr>
            <w:tcW w:w="574" w:type="pct"/>
            <w:vMerge w:val="restart"/>
          </w:tcPr>
          <w:p w14:paraId="524082EC" w14:textId="77777777" w:rsidR="00191812" w:rsidRPr="00CA0454" w:rsidRDefault="00191812" w:rsidP="00191812">
            <w:pPr>
              <w:pStyle w:val="TableTextLeft"/>
              <w:rPr>
                <w:szCs w:val="18"/>
              </w:rPr>
            </w:pPr>
            <w:r w:rsidRPr="00CA0454">
              <w:rPr>
                <w:szCs w:val="18"/>
              </w:rPr>
              <w:t>SEF</w:t>
            </w:r>
          </w:p>
        </w:tc>
        <w:tc>
          <w:tcPr>
            <w:tcW w:w="2813" w:type="pct"/>
            <w:gridSpan w:val="2"/>
          </w:tcPr>
          <w:p w14:paraId="0FEB89DA" w14:textId="77777777" w:rsidR="00191812" w:rsidRPr="00CA0454" w:rsidRDefault="00191812" w:rsidP="00191812">
            <w:pPr>
              <w:pStyle w:val="TableTextLeft"/>
              <w:rPr>
                <w:szCs w:val="18"/>
              </w:rPr>
            </w:pPr>
            <w:r w:rsidRPr="00CA0454">
              <w:rPr>
                <w:szCs w:val="18"/>
              </w:rPr>
              <w:t>For upgrades in Metropolitan Victoria</w:t>
            </w:r>
          </w:p>
        </w:tc>
        <w:tc>
          <w:tcPr>
            <w:tcW w:w="1614" w:type="pct"/>
          </w:tcPr>
          <w:p w14:paraId="5A143C2C" w14:textId="77777777" w:rsidR="00191812" w:rsidRPr="00CA0454" w:rsidRDefault="00191812" w:rsidP="00191812">
            <w:pPr>
              <w:pStyle w:val="TableTextLeft"/>
              <w:rPr>
                <w:szCs w:val="18"/>
              </w:rPr>
            </w:pPr>
            <w:r w:rsidRPr="00CA0454">
              <w:rPr>
                <w:szCs w:val="18"/>
              </w:rPr>
              <w:t>0.35</w:t>
            </w:r>
          </w:p>
        </w:tc>
      </w:tr>
      <w:tr w:rsidR="00191812" w:rsidRPr="00CA0454" w14:paraId="71BAC1A5" w14:textId="77777777" w:rsidTr="005C7703">
        <w:tc>
          <w:tcPr>
            <w:tcW w:w="574" w:type="pct"/>
            <w:vMerge/>
          </w:tcPr>
          <w:p w14:paraId="433FCD2B" w14:textId="77777777" w:rsidR="00191812" w:rsidRPr="00CA0454" w:rsidRDefault="00191812" w:rsidP="00191812">
            <w:pPr>
              <w:pStyle w:val="BodyText"/>
              <w:rPr>
                <w:szCs w:val="18"/>
              </w:rPr>
            </w:pPr>
          </w:p>
        </w:tc>
        <w:tc>
          <w:tcPr>
            <w:tcW w:w="2813" w:type="pct"/>
            <w:gridSpan w:val="2"/>
          </w:tcPr>
          <w:p w14:paraId="01AEC045" w14:textId="77777777" w:rsidR="00191812" w:rsidRPr="00CA0454" w:rsidRDefault="00191812" w:rsidP="00191812">
            <w:pPr>
              <w:pStyle w:val="TableTextLeft"/>
              <w:rPr>
                <w:szCs w:val="18"/>
              </w:rPr>
            </w:pPr>
            <w:r w:rsidRPr="00CA0454">
              <w:rPr>
                <w:szCs w:val="18"/>
              </w:rPr>
              <w:t>For upgrades in Regional Victoria</w:t>
            </w:r>
          </w:p>
        </w:tc>
        <w:tc>
          <w:tcPr>
            <w:tcW w:w="1614" w:type="pct"/>
          </w:tcPr>
          <w:p w14:paraId="2812BBC8" w14:textId="77777777" w:rsidR="00191812" w:rsidRPr="00CA0454" w:rsidRDefault="00191812" w:rsidP="00191812">
            <w:pPr>
              <w:pStyle w:val="TableTextLeft"/>
              <w:rPr>
                <w:szCs w:val="18"/>
              </w:rPr>
            </w:pPr>
            <w:r w:rsidRPr="00CA0454">
              <w:rPr>
                <w:szCs w:val="18"/>
              </w:rPr>
              <w:t>0.34</w:t>
            </w:r>
          </w:p>
        </w:tc>
      </w:tr>
      <w:tr w:rsidR="00191812" w:rsidRPr="00CA0454" w14:paraId="6512A742" w14:textId="77777777" w:rsidTr="005C7703">
        <w:tc>
          <w:tcPr>
            <w:tcW w:w="574" w:type="pct"/>
          </w:tcPr>
          <w:p w14:paraId="24A3CD8E" w14:textId="77777777" w:rsidR="00191812" w:rsidRPr="00CA0454" w:rsidRDefault="00191812" w:rsidP="00191812">
            <w:pPr>
              <w:pStyle w:val="TableTextLeft"/>
              <w:rPr>
                <w:szCs w:val="18"/>
              </w:rPr>
            </w:pPr>
            <w:r w:rsidRPr="00CA0454">
              <w:rPr>
                <w:szCs w:val="18"/>
              </w:rPr>
              <w:t>B</w:t>
            </w:r>
            <w:r w:rsidRPr="00CA0454">
              <w:rPr>
                <w:szCs w:val="18"/>
                <w:vertAlign w:val="subscript"/>
              </w:rPr>
              <w:t>S</w:t>
            </w:r>
          </w:p>
        </w:tc>
        <w:tc>
          <w:tcPr>
            <w:tcW w:w="2813" w:type="pct"/>
            <w:gridSpan w:val="2"/>
          </w:tcPr>
          <w:p w14:paraId="3B1188BE" w14:textId="77777777" w:rsidR="00191812" w:rsidRPr="00CA0454" w:rsidRDefault="00191812" w:rsidP="00191812">
            <w:pPr>
              <w:pStyle w:val="TableTextLeft"/>
              <w:rPr>
                <w:szCs w:val="18"/>
              </w:rPr>
            </w:pPr>
            <w:r w:rsidRPr="00CA0454">
              <w:rPr>
                <w:szCs w:val="18"/>
              </w:rPr>
              <w:t>In every instance</w:t>
            </w:r>
          </w:p>
        </w:tc>
        <w:tc>
          <w:tcPr>
            <w:tcW w:w="1614" w:type="pct"/>
          </w:tcPr>
          <w:p w14:paraId="2AB7B7CB" w14:textId="3338F407" w:rsidR="00191812" w:rsidRPr="00CA0454" w:rsidRDefault="00191812" w:rsidP="00191812">
            <w:pPr>
              <w:pStyle w:val="TableTextLeft"/>
              <w:rPr>
                <w:szCs w:val="18"/>
              </w:rPr>
            </w:pPr>
            <w:r w:rsidRPr="00CA0454">
              <w:rPr>
                <w:szCs w:val="18"/>
              </w:rPr>
              <w:t>as determined in accordance with AS/NZS 4234</w:t>
            </w:r>
            <w:r w:rsidR="006E23C8">
              <w:rPr>
                <w:szCs w:val="18"/>
              </w:rPr>
              <w:t xml:space="preserve"> in GJ/year</w:t>
            </w:r>
          </w:p>
        </w:tc>
      </w:tr>
      <w:tr w:rsidR="00191812" w:rsidRPr="00CA0454" w14:paraId="5D838870" w14:textId="77777777" w:rsidTr="005C7703">
        <w:tc>
          <w:tcPr>
            <w:tcW w:w="574" w:type="pct"/>
            <w:vMerge w:val="restart"/>
          </w:tcPr>
          <w:p w14:paraId="17A777E1" w14:textId="77777777" w:rsidR="00191812" w:rsidRPr="00CA0454" w:rsidRDefault="00191812" w:rsidP="00191812">
            <w:pPr>
              <w:pStyle w:val="TableTextLeft"/>
              <w:rPr>
                <w:szCs w:val="18"/>
              </w:rPr>
            </w:pPr>
            <w:r w:rsidRPr="00CA0454">
              <w:rPr>
                <w:szCs w:val="18"/>
              </w:rPr>
              <w:t>AEF</w:t>
            </w:r>
          </w:p>
        </w:tc>
        <w:tc>
          <w:tcPr>
            <w:tcW w:w="2813" w:type="pct"/>
            <w:gridSpan w:val="2"/>
          </w:tcPr>
          <w:p w14:paraId="0EAEB19B" w14:textId="77777777" w:rsidR="00191812" w:rsidRPr="00CA0454" w:rsidRDefault="00191812" w:rsidP="00191812">
            <w:pPr>
              <w:pStyle w:val="TableTextLeft"/>
              <w:rPr>
                <w:szCs w:val="18"/>
              </w:rPr>
            </w:pPr>
            <w:r w:rsidRPr="00CA0454">
              <w:rPr>
                <w:szCs w:val="18"/>
              </w:rPr>
              <w:t>For upgrades in Metropolitan Victoria</w:t>
            </w:r>
          </w:p>
        </w:tc>
        <w:tc>
          <w:tcPr>
            <w:tcW w:w="1614" w:type="pct"/>
          </w:tcPr>
          <w:p w14:paraId="5EE049FE" w14:textId="77777777" w:rsidR="00191812" w:rsidRPr="00CA0454" w:rsidRDefault="00191812" w:rsidP="00191812">
            <w:pPr>
              <w:pStyle w:val="TableTextLeft"/>
              <w:rPr>
                <w:szCs w:val="18"/>
              </w:rPr>
            </w:pPr>
            <w:r w:rsidRPr="00CA0454">
              <w:rPr>
                <w:szCs w:val="18"/>
              </w:rPr>
              <w:t>4.47</w:t>
            </w:r>
          </w:p>
        </w:tc>
      </w:tr>
      <w:tr w:rsidR="00191812" w:rsidRPr="00CA0454" w14:paraId="44D30B18" w14:textId="77777777" w:rsidTr="005C7703">
        <w:tc>
          <w:tcPr>
            <w:tcW w:w="574" w:type="pct"/>
            <w:vMerge/>
          </w:tcPr>
          <w:p w14:paraId="1A16117F" w14:textId="77777777" w:rsidR="00191812" w:rsidRPr="00CA0454" w:rsidRDefault="00191812" w:rsidP="00191812">
            <w:pPr>
              <w:pStyle w:val="BodyText"/>
              <w:rPr>
                <w:szCs w:val="18"/>
              </w:rPr>
            </w:pPr>
          </w:p>
        </w:tc>
        <w:tc>
          <w:tcPr>
            <w:tcW w:w="2813" w:type="pct"/>
            <w:gridSpan w:val="2"/>
          </w:tcPr>
          <w:p w14:paraId="5BAA02B0" w14:textId="77777777" w:rsidR="00191812" w:rsidRPr="00CA0454" w:rsidDel="004D4586" w:rsidRDefault="00191812" w:rsidP="00191812">
            <w:pPr>
              <w:pStyle w:val="TableTextLeft"/>
              <w:rPr>
                <w:szCs w:val="18"/>
              </w:rPr>
            </w:pPr>
            <w:r w:rsidRPr="00CA0454">
              <w:rPr>
                <w:szCs w:val="18"/>
              </w:rPr>
              <w:t>For upgrades in Regional Victoria</w:t>
            </w:r>
          </w:p>
        </w:tc>
        <w:tc>
          <w:tcPr>
            <w:tcW w:w="1614" w:type="pct"/>
          </w:tcPr>
          <w:p w14:paraId="2435F3B4" w14:textId="77777777" w:rsidR="00191812" w:rsidRPr="00CA0454" w:rsidRDefault="00191812" w:rsidP="00191812">
            <w:pPr>
              <w:pStyle w:val="TableTextLeft"/>
              <w:rPr>
                <w:szCs w:val="18"/>
              </w:rPr>
            </w:pPr>
            <w:r w:rsidRPr="00CA0454">
              <w:rPr>
                <w:szCs w:val="18"/>
              </w:rPr>
              <w:t>4.74</w:t>
            </w:r>
          </w:p>
        </w:tc>
      </w:tr>
      <w:tr w:rsidR="00191812" w:rsidRPr="00CA0454" w14:paraId="72336546" w14:textId="77777777" w:rsidTr="005C7703">
        <w:tc>
          <w:tcPr>
            <w:tcW w:w="574" w:type="pct"/>
          </w:tcPr>
          <w:p w14:paraId="6F5D753A" w14:textId="77777777" w:rsidR="00191812" w:rsidRPr="00CA0454" w:rsidRDefault="00191812" w:rsidP="00191812">
            <w:pPr>
              <w:pStyle w:val="TableTextLeft"/>
              <w:rPr>
                <w:szCs w:val="18"/>
                <w:vertAlign w:val="subscript"/>
              </w:rPr>
            </w:pPr>
            <w:r w:rsidRPr="00CA0454">
              <w:rPr>
                <w:szCs w:val="18"/>
              </w:rPr>
              <w:t>B</w:t>
            </w:r>
            <w:r w:rsidRPr="00CA0454">
              <w:rPr>
                <w:szCs w:val="18"/>
                <w:vertAlign w:val="subscript"/>
              </w:rPr>
              <w:t>e</w:t>
            </w:r>
          </w:p>
        </w:tc>
        <w:tc>
          <w:tcPr>
            <w:tcW w:w="2813" w:type="pct"/>
            <w:gridSpan w:val="2"/>
          </w:tcPr>
          <w:p w14:paraId="6F672648" w14:textId="77777777" w:rsidR="00191812" w:rsidRPr="00CA0454" w:rsidRDefault="00191812" w:rsidP="00191812">
            <w:pPr>
              <w:pStyle w:val="TableTextLeft"/>
              <w:rPr>
                <w:szCs w:val="18"/>
              </w:rPr>
            </w:pPr>
            <w:r w:rsidRPr="00CA0454">
              <w:rPr>
                <w:szCs w:val="18"/>
              </w:rPr>
              <w:t>In every instance</w:t>
            </w:r>
          </w:p>
        </w:tc>
        <w:tc>
          <w:tcPr>
            <w:tcW w:w="1614" w:type="pct"/>
          </w:tcPr>
          <w:p w14:paraId="63348DDE" w14:textId="01B35604" w:rsidR="00191812" w:rsidRPr="00CA0454" w:rsidRDefault="00191812" w:rsidP="00191812">
            <w:pPr>
              <w:pStyle w:val="TableTextLeft"/>
              <w:rPr>
                <w:szCs w:val="18"/>
              </w:rPr>
            </w:pPr>
            <w:r w:rsidRPr="00CA0454">
              <w:rPr>
                <w:szCs w:val="18"/>
              </w:rPr>
              <w:t>as determined in accordance with AS/NZS 4234</w:t>
            </w:r>
            <w:r w:rsidR="006E23C8">
              <w:rPr>
                <w:szCs w:val="18"/>
              </w:rPr>
              <w:t xml:space="preserve"> in GJ/year</w:t>
            </w:r>
          </w:p>
        </w:tc>
      </w:tr>
    </w:tbl>
    <w:p w14:paraId="38C11049" w14:textId="77777777" w:rsidR="00191812" w:rsidRPr="00DE6E8A" w:rsidRDefault="00191812" w:rsidP="00191812">
      <w:pPr>
        <w:pStyle w:val="BodyText"/>
      </w:pPr>
    </w:p>
    <w:p w14:paraId="619AA30C" w14:textId="1AA796F6" w:rsidR="009C6C99" w:rsidRPr="00CA0454" w:rsidRDefault="00191812" w:rsidP="00191812">
      <w:pPr>
        <w:pStyle w:val="BodyText"/>
      </w:pPr>
      <w:r w:rsidRPr="00CA0454">
        <w:t>***There is no Part 2 Activity</w:t>
      </w:r>
    </w:p>
    <w:p w14:paraId="2A5722A0" w14:textId="77777777" w:rsidR="009C6C99" w:rsidRDefault="009C6C99">
      <w:pPr>
        <w:rPr>
          <w:rFonts w:cs="Times New Roman"/>
          <w:lang w:eastAsia="en-US"/>
        </w:rPr>
      </w:pPr>
      <w:r>
        <w:br w:type="page"/>
      </w:r>
    </w:p>
    <w:p w14:paraId="04C1ED5F" w14:textId="0C985793" w:rsidR="00F8188C" w:rsidRPr="00E1324D" w:rsidRDefault="005648E7" w:rsidP="00346422">
      <w:pPr>
        <w:pStyle w:val="Heading2"/>
        <w:numPr>
          <w:ilvl w:val="0"/>
          <w:numId w:val="60"/>
        </w:numPr>
      </w:pPr>
      <w:bookmarkStart w:id="115" w:name="_Toc527614476"/>
      <w:bookmarkStart w:id="116" w:name="_Toc506196492"/>
      <w:bookmarkStart w:id="117" w:name="_Toc506216621"/>
      <w:bookmarkStart w:id="118" w:name="_Toc509321160"/>
      <w:bookmarkStart w:id="119" w:name="_Toc509321477"/>
      <w:r w:rsidRPr="00E1324D">
        <w:lastRenderedPageBreak/>
        <w:t>Part 3 Activity</w:t>
      </w:r>
      <w:r w:rsidR="00F8188C" w:rsidRPr="00E1324D">
        <w:t xml:space="preserve">– </w:t>
      </w:r>
      <w:r w:rsidR="00EC1150" w:rsidRPr="00E1324D">
        <w:t>Water heaters, replacing gas/LPG</w:t>
      </w:r>
      <w:r w:rsidRPr="00E1324D">
        <w:br/>
      </w:r>
      <w:r w:rsidR="0001155D" w:rsidRPr="00E1324D">
        <w:t>– applicable 1</w:t>
      </w:r>
      <w:r w:rsidR="001B3F4D">
        <w:t>0</w:t>
      </w:r>
      <w:r w:rsidR="0001155D" w:rsidRPr="00E1324D">
        <w:t xml:space="preserve"> December 2018 to </w:t>
      </w:r>
      <w:r w:rsidR="001B3F4D">
        <w:t>9</w:t>
      </w:r>
      <w:r w:rsidR="0001155D" w:rsidRPr="00E1324D">
        <w:t xml:space="preserve"> June 2019</w:t>
      </w:r>
      <w:bookmarkEnd w:id="115"/>
    </w:p>
    <w:tbl>
      <w:tblPr>
        <w:tblStyle w:val="HighlightTable"/>
        <w:tblW w:w="5000" w:type="pct"/>
        <w:tblLook w:val="0600" w:firstRow="0" w:lastRow="0" w:firstColumn="0" w:lastColumn="0" w:noHBand="1" w:noVBand="1"/>
        <w:tblCaption w:val="Hightlight Text"/>
      </w:tblPr>
      <w:tblGrid>
        <w:gridCol w:w="9639"/>
      </w:tblGrid>
      <w:tr w:rsidR="00675E7B" w14:paraId="70B82177" w14:textId="77777777" w:rsidTr="00675E7B">
        <w:tc>
          <w:tcPr>
            <w:tcW w:w="5000" w:type="pct"/>
          </w:tcPr>
          <w:p w14:paraId="540F7995" w14:textId="25242299" w:rsidR="00675E7B" w:rsidRDefault="00675E7B" w:rsidP="00675E7B">
            <w:pPr>
              <w:pStyle w:val="HighlightBoxText"/>
              <w:jc w:val="center"/>
            </w:pPr>
            <w:r w:rsidRPr="002F4B13">
              <w:rPr>
                <w:b/>
              </w:rPr>
              <w:t xml:space="preserve">THIS PART EXPIRES END OF DAY </w:t>
            </w:r>
            <w:r w:rsidR="001B3F4D">
              <w:rPr>
                <w:b/>
              </w:rPr>
              <w:t>9</w:t>
            </w:r>
            <w:r w:rsidRPr="002F4B13">
              <w:rPr>
                <w:b/>
              </w:rPr>
              <w:t xml:space="preserve"> JUNE 2019</w:t>
            </w:r>
          </w:p>
        </w:tc>
      </w:tr>
    </w:tbl>
    <w:p w14:paraId="1EBC0731" w14:textId="777671A2" w:rsidR="00F8188C" w:rsidRPr="00836F30" w:rsidRDefault="00F8188C" w:rsidP="00F8188C">
      <w:pPr>
        <w:pStyle w:val="Heading3"/>
        <w:numPr>
          <w:ilvl w:val="2"/>
          <w:numId w:val="8"/>
        </w:numPr>
        <w:rPr>
          <w:sz w:val="24"/>
          <w:szCs w:val="24"/>
        </w:rPr>
      </w:pPr>
      <w:bookmarkStart w:id="120" w:name="_Toc527614477"/>
      <w:r w:rsidRPr="00836F30">
        <w:rPr>
          <w:sz w:val="24"/>
          <w:szCs w:val="24"/>
        </w:rPr>
        <w:t>Activity Description</w:t>
      </w:r>
      <w:bookmarkEnd w:id="120"/>
    </w:p>
    <w:tbl>
      <w:tblPr>
        <w:tblStyle w:val="PullOutBoxTable"/>
        <w:tblW w:w="5000" w:type="pct"/>
        <w:tblLook w:val="0600" w:firstRow="0" w:lastRow="0" w:firstColumn="0" w:lastColumn="0" w:noHBand="1" w:noVBand="1"/>
      </w:tblPr>
      <w:tblGrid>
        <w:gridCol w:w="9649"/>
      </w:tblGrid>
      <w:tr w:rsidR="00F8188C" w14:paraId="7769CD78" w14:textId="77777777" w:rsidTr="00AC2323">
        <w:tc>
          <w:tcPr>
            <w:tcW w:w="5000" w:type="pct"/>
            <w:tcBorders>
              <w:top w:val="single" w:sz="4" w:space="0" w:color="0072CE" w:themeColor="text2"/>
              <w:bottom w:val="single" w:sz="4" w:space="0" w:color="0072CE" w:themeColor="text2"/>
            </w:tcBorders>
            <w:shd w:val="clear" w:color="auto" w:fill="D3D3D3"/>
          </w:tcPr>
          <w:p w14:paraId="2E6CA6B0" w14:textId="77777777" w:rsidR="00F8188C" w:rsidRPr="00DE6E8A" w:rsidRDefault="00F8188C" w:rsidP="00AC2323">
            <w:pPr>
              <w:pStyle w:val="BodyText"/>
              <w:ind w:left="142" w:right="144"/>
            </w:pPr>
            <w:r w:rsidRPr="00DE6E8A">
              <w:t>Part 3 of Schedule 2 of the Regulations prescribes the upgrade of a gas or LPG water heater as an eligible activity for the purposes of the Victorian Energy Upgrades program.</w:t>
            </w:r>
          </w:p>
          <w:p w14:paraId="19437725" w14:textId="6C42A794" w:rsidR="00F8188C" w:rsidRPr="00DE6E8A" w:rsidRDefault="008D6283" w:rsidP="00AC2323">
            <w:pPr>
              <w:pStyle w:val="BodyText"/>
              <w:ind w:left="142" w:right="144"/>
            </w:pPr>
            <w:r>
              <w:fldChar w:fldCharType="begin"/>
            </w:r>
            <w:r>
              <w:instrText xml:space="preserve"> REF _Ref522873140 \h </w:instrText>
            </w:r>
            <w:r>
              <w:fldChar w:fldCharType="separate"/>
            </w:r>
            <w:r w:rsidR="006547AC" w:rsidRPr="00DE6E8A">
              <w:t xml:space="preserve">Table </w:t>
            </w:r>
            <w:r w:rsidR="006547AC">
              <w:rPr>
                <w:noProof/>
              </w:rPr>
              <w:t>3</w:t>
            </w:r>
            <w:r w:rsidR="006547AC">
              <w:t>.</w:t>
            </w:r>
            <w:r w:rsidR="006547AC">
              <w:rPr>
                <w:noProof/>
              </w:rPr>
              <w:t>1</w:t>
            </w:r>
            <w:r>
              <w:fldChar w:fldCharType="end"/>
            </w:r>
            <w:r>
              <w:t xml:space="preserve"> </w:t>
            </w:r>
            <w:r w:rsidR="00F8188C" w:rsidRPr="00DE6E8A">
              <w:t xml:space="preserve">lists the eligible products that may be installed, upgraded or replaced. Each type of upgrade is known as a scenario. Each scenario has its own Method for Determining GHG Equivalent Reduction. </w:t>
            </w:r>
          </w:p>
          <w:p w14:paraId="1D7D44F3" w14:textId="77777777" w:rsidR="00F8188C" w:rsidRDefault="00F8188C" w:rsidP="00AC2323">
            <w:pPr>
              <w:pStyle w:val="BodyText"/>
              <w:ind w:left="142" w:right="144"/>
            </w:pPr>
            <w:r>
              <w:t xml:space="preserve">VEECs cannot be created for this activity unless products installed are listed on the ESC Register by the time VEECs are </w:t>
            </w:r>
            <w:r w:rsidR="008E0DB4">
              <w:t>created</w:t>
            </w:r>
            <w:r>
              <w:t xml:space="preserve">. </w:t>
            </w:r>
            <w:r w:rsidR="008E0DB4">
              <w:t>Products already on the register at the time of installation can be taken as satisfying all those product requirements that can be determined prior to the installation of a product.</w:t>
            </w:r>
          </w:p>
          <w:p w14:paraId="16813F65" w14:textId="778FC6E6" w:rsidR="00CF0AD7" w:rsidRPr="005648E7" w:rsidRDefault="00CF0AD7" w:rsidP="00AC2323">
            <w:pPr>
              <w:pStyle w:val="BodyText"/>
              <w:ind w:left="142" w:right="144"/>
              <w:rPr>
                <w:b/>
              </w:rPr>
            </w:pPr>
            <w:r w:rsidRPr="005648E7">
              <w:rPr>
                <w:b/>
              </w:rPr>
              <w:t>The information in this part of the Specifications should only be used between 1</w:t>
            </w:r>
            <w:r w:rsidR="001B3F4D">
              <w:rPr>
                <w:b/>
              </w:rPr>
              <w:t>0</w:t>
            </w:r>
            <w:r w:rsidRPr="005648E7">
              <w:rPr>
                <w:b/>
              </w:rPr>
              <w:t xml:space="preserve"> December 2018 and </w:t>
            </w:r>
            <w:r w:rsidR="001B3F4D">
              <w:rPr>
                <w:b/>
              </w:rPr>
              <w:t>9</w:t>
            </w:r>
            <w:r w:rsidRPr="005648E7">
              <w:rPr>
                <w:b/>
              </w:rPr>
              <w:t xml:space="preserve"> June 2019.</w:t>
            </w:r>
          </w:p>
        </w:tc>
      </w:tr>
    </w:tbl>
    <w:p w14:paraId="30FC753F" w14:textId="2AED8114" w:rsidR="00F8188C" w:rsidRPr="00DE6E8A" w:rsidRDefault="00F8188C" w:rsidP="00F8188C">
      <w:pPr>
        <w:pStyle w:val="Caption"/>
      </w:pPr>
      <w:bookmarkStart w:id="121" w:name="_Ref522873140"/>
      <w:r w:rsidRPr="00DE6E8A">
        <w:t xml:space="preserve">Table </w:t>
      </w:r>
      <w:fldSimple w:instr=" STYLEREF 2 \s ">
        <w:r w:rsidR="006547AC">
          <w:rPr>
            <w:noProof/>
          </w:rPr>
          <w:t>3</w:t>
        </w:r>
      </w:fldSimple>
      <w:r w:rsidR="00E1324D">
        <w:t>.</w:t>
      </w:r>
      <w:fldSimple w:instr=" SEQ Table \* ARABIC \s 2 ">
        <w:r w:rsidR="006547AC">
          <w:rPr>
            <w:noProof/>
          </w:rPr>
          <w:t>1</w:t>
        </w:r>
      </w:fldSimple>
      <w:bookmarkEnd w:id="121"/>
      <w:r w:rsidRPr="00DE6E8A">
        <w:t xml:space="preserve"> – Eligible part 3 water heating scenarios</w:t>
      </w:r>
    </w:p>
    <w:tbl>
      <w:tblPr>
        <w:tblStyle w:val="TableGrid"/>
        <w:tblW w:w="5000" w:type="pct"/>
        <w:tblLook w:val="04A0" w:firstRow="1" w:lastRow="0" w:firstColumn="1" w:lastColumn="0" w:noHBand="0" w:noVBand="1"/>
      </w:tblPr>
      <w:tblGrid>
        <w:gridCol w:w="1009"/>
        <w:gridCol w:w="1479"/>
        <w:gridCol w:w="2626"/>
        <w:gridCol w:w="3426"/>
        <w:gridCol w:w="1099"/>
      </w:tblGrid>
      <w:tr w:rsidR="00F8188C" w:rsidRPr="00DE6E8A" w14:paraId="7C3EF412" w14:textId="77777777" w:rsidTr="005648E7">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23" w:type="pct"/>
          </w:tcPr>
          <w:p w14:paraId="602AC714" w14:textId="77777777" w:rsidR="00F8188C" w:rsidRPr="00DE6E8A" w:rsidRDefault="00F8188C" w:rsidP="00AC2323">
            <w:pPr>
              <w:pStyle w:val="TableHeadingLeft"/>
            </w:pPr>
            <w:r>
              <w:t>Product category</w:t>
            </w:r>
            <w:r w:rsidRPr="00DE6E8A">
              <w:t xml:space="preserve"> number</w:t>
            </w:r>
          </w:p>
        </w:tc>
        <w:tc>
          <w:tcPr>
            <w:tcW w:w="767" w:type="pct"/>
            <w:shd w:val="clear" w:color="auto" w:fill="0072CE"/>
          </w:tcPr>
          <w:p w14:paraId="64243842" w14:textId="77777777" w:rsidR="00F8188C" w:rsidRPr="00DE6E8A" w:rsidRDefault="00F8188C" w:rsidP="00AC2323">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362" w:type="pct"/>
          </w:tcPr>
          <w:p w14:paraId="5C8F2EB1" w14:textId="77777777" w:rsidR="00F8188C" w:rsidRPr="00DE6E8A" w:rsidRDefault="00F8188C" w:rsidP="00AC2323">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1777" w:type="pct"/>
          </w:tcPr>
          <w:p w14:paraId="7BFF19A8" w14:textId="77777777" w:rsidR="00F8188C" w:rsidRPr="00DE6E8A" w:rsidRDefault="00F8188C" w:rsidP="00AC2323">
            <w:pPr>
              <w:pStyle w:val="TableHeadingLeft"/>
              <w:cnfStyle w:val="100000000000" w:firstRow="1" w:lastRow="0" w:firstColumn="0" w:lastColumn="0" w:oddVBand="0" w:evenVBand="0" w:oddHBand="0" w:evenHBand="0" w:firstRowFirstColumn="0" w:firstRowLastColumn="0" w:lastRowFirstColumn="0" w:lastRowLastColumn="0"/>
            </w:pPr>
            <w:r>
              <w:t>Product</w:t>
            </w:r>
            <w:r w:rsidRPr="00DE6E8A">
              <w:t xml:space="preserve"> to be installed</w:t>
            </w:r>
          </w:p>
        </w:tc>
        <w:tc>
          <w:tcPr>
            <w:tcW w:w="570" w:type="pct"/>
          </w:tcPr>
          <w:p w14:paraId="04884EAD" w14:textId="77777777" w:rsidR="00F8188C" w:rsidRPr="00DE6E8A" w:rsidRDefault="00F8188C" w:rsidP="00AC2323">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F8188C" w:rsidRPr="00DE6E8A" w14:paraId="100E256A" w14:textId="77777777" w:rsidTr="005648E7">
        <w:tc>
          <w:tcPr>
            <w:tcW w:w="523" w:type="pct"/>
          </w:tcPr>
          <w:p w14:paraId="162663B5" w14:textId="77777777" w:rsidR="00F8188C" w:rsidRPr="00DE6E8A" w:rsidRDefault="00F8188C" w:rsidP="00AC2323">
            <w:pPr>
              <w:pStyle w:val="TableTextLeft"/>
            </w:pPr>
            <w:r w:rsidRPr="00DE6E8A">
              <w:t>3B</w:t>
            </w:r>
          </w:p>
        </w:tc>
        <w:tc>
          <w:tcPr>
            <w:tcW w:w="767" w:type="pct"/>
          </w:tcPr>
          <w:p w14:paraId="59CBD252" w14:textId="77777777" w:rsidR="00F8188C" w:rsidRPr="00DE6E8A" w:rsidRDefault="00F8188C" w:rsidP="00AC2323">
            <w:pPr>
              <w:pStyle w:val="TableTextLeft"/>
            </w:pPr>
            <w:r w:rsidRPr="00DE6E8A">
              <w:t>3B</w:t>
            </w:r>
          </w:p>
        </w:tc>
        <w:tc>
          <w:tcPr>
            <w:tcW w:w="1362" w:type="pct"/>
          </w:tcPr>
          <w:p w14:paraId="7B507D23" w14:textId="77777777" w:rsidR="00F8188C" w:rsidRPr="00DE6E8A" w:rsidRDefault="00F8188C" w:rsidP="00AC2323">
            <w:pPr>
              <w:pStyle w:val="TableTextLeft"/>
            </w:pPr>
            <w:r w:rsidRPr="00DE6E8A">
              <w:t>Gas or LPG water heater</w:t>
            </w:r>
          </w:p>
        </w:tc>
        <w:tc>
          <w:tcPr>
            <w:tcW w:w="1777" w:type="pct"/>
          </w:tcPr>
          <w:p w14:paraId="59DD9063" w14:textId="77777777" w:rsidR="00F8188C" w:rsidRPr="00DE6E8A" w:rsidRDefault="00F8188C" w:rsidP="00AC2323">
            <w:pPr>
              <w:pStyle w:val="TableTextLeft"/>
            </w:pPr>
            <w:r w:rsidRPr="00DE6E8A">
              <w:t>Gas or LPG boosted solar water heater that is:</w:t>
            </w:r>
          </w:p>
          <w:p w14:paraId="23F91CBA" w14:textId="77777777" w:rsidR="00F8188C" w:rsidRPr="00517E76" w:rsidRDefault="00F8188C" w:rsidP="00346422">
            <w:pPr>
              <w:pStyle w:val="ListBullet"/>
              <w:numPr>
                <w:ilvl w:val="0"/>
                <w:numId w:val="40"/>
              </w:numPr>
            </w:pPr>
            <w:r w:rsidRPr="00191812">
              <w:t>certif</w:t>
            </w:r>
            <w:r>
              <w:t>ied to AS/NZS 2712</w:t>
            </w:r>
          </w:p>
        </w:tc>
        <w:tc>
          <w:tcPr>
            <w:tcW w:w="570" w:type="pct"/>
          </w:tcPr>
          <w:p w14:paraId="26CFE197" w14:textId="77777777" w:rsidR="00F8188C" w:rsidRPr="00DE6E8A" w:rsidRDefault="00F8188C" w:rsidP="00AC2323">
            <w:pPr>
              <w:pStyle w:val="TableTextLeft"/>
            </w:pPr>
            <w:r w:rsidRPr="00DE6E8A">
              <w:t>3B</w:t>
            </w:r>
          </w:p>
        </w:tc>
      </w:tr>
    </w:tbl>
    <w:p w14:paraId="09BE18E5" w14:textId="77777777" w:rsidR="00F8188C" w:rsidRPr="00DE6E8A" w:rsidRDefault="00F8188C" w:rsidP="00F8188C">
      <w:pPr>
        <w:pStyle w:val="BodyText"/>
      </w:pPr>
    </w:p>
    <w:p w14:paraId="5CCDC44F" w14:textId="77777777" w:rsidR="00F8188C" w:rsidRPr="00836F30" w:rsidRDefault="00F8188C" w:rsidP="00F8188C">
      <w:pPr>
        <w:pStyle w:val="Heading3"/>
        <w:numPr>
          <w:ilvl w:val="2"/>
          <w:numId w:val="8"/>
        </w:numPr>
        <w:rPr>
          <w:sz w:val="24"/>
          <w:szCs w:val="24"/>
        </w:rPr>
      </w:pPr>
      <w:bookmarkStart w:id="122" w:name="_Toc527614478"/>
      <w:r w:rsidRPr="00836F30">
        <w:rPr>
          <w:sz w:val="24"/>
          <w:szCs w:val="24"/>
        </w:rPr>
        <w:t>Specified Minimum Energy Efficiency</w:t>
      </w:r>
      <w:bookmarkEnd w:id="122"/>
    </w:p>
    <w:p w14:paraId="5CF0F09A" w14:textId="708F1B34" w:rsidR="00F8188C" w:rsidRPr="00DE6E8A" w:rsidRDefault="00F8188C" w:rsidP="00F8188C">
      <w:pPr>
        <w:pStyle w:val="BodyText"/>
      </w:pPr>
      <w:r w:rsidRPr="00DE6E8A">
        <w:t xml:space="preserve">The </w:t>
      </w:r>
      <w:r>
        <w:t>product</w:t>
      </w:r>
      <w:r w:rsidRPr="00DE6E8A">
        <w:t xml:space="preserve"> installed must meet the relevant additional requirements listed in</w:t>
      </w:r>
      <w:r w:rsidR="008D6283">
        <w:t xml:space="preserve"> </w:t>
      </w:r>
      <w:r w:rsidR="008D6283">
        <w:fldChar w:fldCharType="begin"/>
      </w:r>
      <w:r w:rsidR="008D6283">
        <w:instrText xml:space="preserve"> REF _Ref522873157 \h </w:instrText>
      </w:r>
      <w:r w:rsidR="008D6283">
        <w:fldChar w:fldCharType="separate"/>
      </w:r>
      <w:r w:rsidR="006547AC" w:rsidRPr="00DE6E8A">
        <w:t xml:space="preserve">Table </w:t>
      </w:r>
      <w:r w:rsidR="006547AC">
        <w:rPr>
          <w:noProof/>
        </w:rPr>
        <w:t>3</w:t>
      </w:r>
      <w:r w:rsidR="006547AC">
        <w:t>.</w:t>
      </w:r>
      <w:r w:rsidR="006547AC">
        <w:rPr>
          <w:noProof/>
        </w:rPr>
        <w:t>2</w:t>
      </w:r>
      <w:r w:rsidR="008D6283">
        <w:fldChar w:fldCharType="end"/>
      </w:r>
      <w:r w:rsidR="008D6283">
        <w:t>.</w:t>
      </w:r>
    </w:p>
    <w:p w14:paraId="224B1EFC" w14:textId="6B38A766" w:rsidR="00F8188C" w:rsidRPr="00DE6E8A" w:rsidRDefault="00F8188C" w:rsidP="00F8188C">
      <w:pPr>
        <w:pStyle w:val="Caption"/>
      </w:pPr>
      <w:bookmarkStart w:id="123" w:name="_Ref522873157"/>
      <w:r w:rsidRPr="00DE6E8A">
        <w:t xml:space="preserve">Table </w:t>
      </w:r>
      <w:fldSimple w:instr=" STYLEREF 2 \s ">
        <w:r w:rsidR="006547AC">
          <w:rPr>
            <w:noProof/>
          </w:rPr>
          <w:t>3</w:t>
        </w:r>
      </w:fldSimple>
      <w:r w:rsidR="00E1324D">
        <w:t>.</w:t>
      </w:r>
      <w:fldSimple w:instr=" SEQ Table \* ARABIC \s 2 ">
        <w:r w:rsidR="006547AC">
          <w:rPr>
            <w:noProof/>
          </w:rPr>
          <w:t>2</w:t>
        </w:r>
      </w:fldSimple>
      <w:bookmarkEnd w:id="123"/>
      <w:r w:rsidRPr="00DE6E8A">
        <w:t xml:space="preserve"> – Additional requirements for water heating equipment to be installed</w:t>
      </w:r>
    </w:p>
    <w:tbl>
      <w:tblPr>
        <w:tblStyle w:val="TableGrid"/>
        <w:tblW w:w="5000" w:type="pct"/>
        <w:tblLook w:val="04A0" w:firstRow="1" w:lastRow="0" w:firstColumn="1" w:lastColumn="0" w:noHBand="0" w:noVBand="1"/>
      </w:tblPr>
      <w:tblGrid>
        <w:gridCol w:w="1317"/>
        <w:gridCol w:w="2194"/>
        <w:gridCol w:w="6128"/>
      </w:tblGrid>
      <w:tr w:rsidR="00F8188C" w:rsidRPr="00DE6E8A" w14:paraId="3850F4B3" w14:textId="77777777" w:rsidTr="00AC2323">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36F0779F" w14:textId="77777777" w:rsidR="00F8188C" w:rsidRPr="00DE6E8A" w:rsidRDefault="00F8188C" w:rsidP="00AC2323">
            <w:pPr>
              <w:pStyle w:val="TableHeadingLeft"/>
            </w:pPr>
            <w:r>
              <w:t>Product category number</w:t>
            </w:r>
          </w:p>
        </w:tc>
        <w:tc>
          <w:tcPr>
            <w:tcW w:w="1138" w:type="pct"/>
          </w:tcPr>
          <w:p w14:paraId="4229F2F1" w14:textId="77777777" w:rsidR="00F8188C" w:rsidRPr="00DE6E8A" w:rsidRDefault="00F8188C" w:rsidP="00AC2323">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5E59DBC5" w14:textId="77777777" w:rsidR="00F8188C" w:rsidRPr="00DE6E8A" w:rsidRDefault="00F8188C" w:rsidP="00AC2323">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F8188C" w:rsidRPr="00DE6E8A" w14:paraId="239AFF6E" w14:textId="77777777" w:rsidTr="00AC2323">
        <w:tc>
          <w:tcPr>
            <w:tcW w:w="683" w:type="pct"/>
          </w:tcPr>
          <w:p w14:paraId="14C85298" w14:textId="77777777" w:rsidR="00F8188C" w:rsidRPr="00DE6E8A" w:rsidRDefault="00F8188C" w:rsidP="00AC2323">
            <w:pPr>
              <w:pStyle w:val="TableTextLeft"/>
            </w:pPr>
            <w:r w:rsidRPr="00DE6E8A">
              <w:t>3B</w:t>
            </w:r>
          </w:p>
          <w:p w14:paraId="64154358" w14:textId="77777777" w:rsidR="00F8188C" w:rsidRPr="00DE6E8A" w:rsidRDefault="00F8188C" w:rsidP="00AC2323">
            <w:pPr>
              <w:pStyle w:val="TableTextLeft"/>
            </w:pPr>
          </w:p>
        </w:tc>
        <w:tc>
          <w:tcPr>
            <w:tcW w:w="1138" w:type="pct"/>
          </w:tcPr>
          <w:p w14:paraId="1EC574AB" w14:textId="77777777" w:rsidR="00F8188C" w:rsidRPr="00DE6E8A" w:rsidRDefault="00F8188C" w:rsidP="00AC2323">
            <w:pPr>
              <w:pStyle w:val="TableTextLeft"/>
            </w:pPr>
            <w:r w:rsidRPr="00DE6E8A">
              <w:t>Minimum annual energy savings</w:t>
            </w:r>
          </w:p>
        </w:tc>
        <w:tc>
          <w:tcPr>
            <w:tcW w:w="3179" w:type="pct"/>
          </w:tcPr>
          <w:p w14:paraId="1819749A" w14:textId="3FF26E88" w:rsidR="00F8188C" w:rsidRPr="00DE6E8A" w:rsidRDefault="00F8188C" w:rsidP="00AC2323">
            <w:pPr>
              <w:pStyle w:val="TableTextLeft"/>
            </w:pPr>
            <w:r w:rsidRPr="00DE6E8A">
              <w:t xml:space="preserve">60%, determined in accordance with </w:t>
            </w:r>
            <w:r w:rsidR="00675E7B">
              <w:t xml:space="preserve">AS/NZS 4234 </w:t>
            </w:r>
            <w:r w:rsidR="00FF2770">
              <w:t xml:space="preserve">when modelled </w:t>
            </w:r>
            <w:r w:rsidR="00675E7B">
              <w:t xml:space="preserve">in </w:t>
            </w:r>
            <w:r w:rsidR="00EC1150">
              <w:t xml:space="preserve">climate </w:t>
            </w:r>
            <w:r w:rsidR="00675E7B">
              <w:t>zone 4</w:t>
            </w:r>
          </w:p>
        </w:tc>
      </w:tr>
    </w:tbl>
    <w:p w14:paraId="0C45DD61" w14:textId="77777777" w:rsidR="00F8188C" w:rsidRDefault="00F8188C" w:rsidP="00F8188C">
      <w:pPr>
        <w:pStyle w:val="BodyText"/>
      </w:pPr>
    </w:p>
    <w:p w14:paraId="6F4A917A" w14:textId="77777777" w:rsidR="00F8188C" w:rsidRPr="00836F30" w:rsidRDefault="00F8188C" w:rsidP="00F8188C">
      <w:pPr>
        <w:pStyle w:val="Heading3"/>
        <w:rPr>
          <w:sz w:val="24"/>
          <w:szCs w:val="24"/>
        </w:rPr>
      </w:pPr>
      <w:bookmarkStart w:id="124" w:name="_Toc527614479"/>
      <w:r w:rsidRPr="00836F30">
        <w:rPr>
          <w:sz w:val="24"/>
          <w:szCs w:val="24"/>
        </w:rPr>
        <w:t>Other specified matters</w:t>
      </w:r>
      <w:bookmarkEnd w:id="124"/>
    </w:p>
    <w:p w14:paraId="1ABBDADA" w14:textId="77777777" w:rsidR="00F8188C" w:rsidRDefault="00F8188C" w:rsidP="00F8188C">
      <w:pPr>
        <w:pStyle w:val="BodyText"/>
      </w:pPr>
      <w:r>
        <w:t>None.</w:t>
      </w:r>
    </w:p>
    <w:p w14:paraId="33C79578" w14:textId="77777777" w:rsidR="00F8188C" w:rsidRPr="00DE6E8A" w:rsidRDefault="00F8188C" w:rsidP="00F8188C">
      <w:pPr>
        <w:pStyle w:val="BodyText"/>
      </w:pPr>
    </w:p>
    <w:p w14:paraId="0ABDDFE2" w14:textId="77777777" w:rsidR="00F8188C" w:rsidRPr="00836F30" w:rsidRDefault="00F8188C" w:rsidP="00F8188C">
      <w:pPr>
        <w:pStyle w:val="Heading3"/>
        <w:numPr>
          <w:ilvl w:val="2"/>
          <w:numId w:val="8"/>
        </w:numPr>
        <w:rPr>
          <w:sz w:val="24"/>
          <w:szCs w:val="24"/>
        </w:rPr>
      </w:pPr>
      <w:bookmarkStart w:id="125" w:name="_Toc527614480"/>
      <w:r w:rsidRPr="00836F30">
        <w:rPr>
          <w:sz w:val="24"/>
          <w:szCs w:val="24"/>
        </w:rPr>
        <w:lastRenderedPageBreak/>
        <w:t>Method for Determining GHG Equivalent Reduction</w:t>
      </w:r>
      <w:bookmarkEnd w:id="125"/>
    </w:p>
    <w:tbl>
      <w:tblPr>
        <w:tblStyle w:val="PullOutBoxTable"/>
        <w:tblW w:w="5000" w:type="pct"/>
        <w:tblLook w:val="0600" w:firstRow="0" w:lastRow="0" w:firstColumn="0" w:lastColumn="0" w:noHBand="1" w:noVBand="1"/>
      </w:tblPr>
      <w:tblGrid>
        <w:gridCol w:w="9649"/>
      </w:tblGrid>
      <w:tr w:rsidR="00F8188C" w14:paraId="62F17BEF" w14:textId="77777777" w:rsidTr="00AC2323">
        <w:tc>
          <w:tcPr>
            <w:tcW w:w="5000" w:type="pct"/>
            <w:tcBorders>
              <w:top w:val="single" w:sz="4" w:space="0" w:color="0072CE" w:themeColor="text2"/>
              <w:bottom w:val="single" w:sz="4" w:space="0" w:color="0072CE" w:themeColor="text2"/>
            </w:tcBorders>
            <w:shd w:val="clear" w:color="auto" w:fill="E5F1FA" w:themeFill="light2"/>
          </w:tcPr>
          <w:p w14:paraId="314298ED" w14:textId="77777777" w:rsidR="00F8188C" w:rsidRPr="004512C3" w:rsidRDefault="00F8188C" w:rsidP="00AC2323">
            <w:pPr>
              <w:pStyle w:val="PullOutBoxBodyText"/>
              <w:rPr>
                <w:b/>
              </w:rPr>
            </w:pPr>
            <w:r w:rsidRPr="004512C3">
              <w:rPr>
                <w:b/>
              </w:rPr>
              <w:t>Scenario 3B: Decommissioning Gas and Installing Gas Boosted Solar</w:t>
            </w:r>
          </w:p>
        </w:tc>
      </w:tr>
    </w:tbl>
    <w:p w14:paraId="652C76BC" w14:textId="2D940A5B" w:rsidR="00F8188C" w:rsidRPr="00DE6E8A" w:rsidRDefault="00F8188C" w:rsidP="00F8188C">
      <w:pPr>
        <w:pStyle w:val="BodyText"/>
      </w:pPr>
      <w:r w:rsidRPr="00DE6E8A">
        <w:t xml:space="preserve">The GHG equivalent emissions reduction for this scenario is given by </w:t>
      </w:r>
      <w:r w:rsidR="008D6283">
        <w:fldChar w:fldCharType="begin"/>
      </w:r>
      <w:r w:rsidR="008D6283">
        <w:instrText xml:space="preserve"> REF _Ref522873214 \h </w:instrText>
      </w:r>
      <w:r w:rsidR="008D6283">
        <w:fldChar w:fldCharType="separate"/>
      </w:r>
      <w:r w:rsidR="006547AC" w:rsidRPr="00DE6E8A">
        <w:t xml:space="preserve">Equation </w:t>
      </w:r>
      <w:r w:rsidR="006547AC">
        <w:rPr>
          <w:noProof/>
        </w:rPr>
        <w:t>3</w:t>
      </w:r>
      <w:r w:rsidR="006547AC">
        <w:t>.</w:t>
      </w:r>
      <w:r w:rsidR="006547AC">
        <w:rPr>
          <w:noProof/>
        </w:rPr>
        <w:t>1</w:t>
      </w:r>
      <w:r w:rsidR="008D6283">
        <w:fldChar w:fldCharType="end"/>
      </w:r>
      <w:r w:rsidR="008D6283">
        <w:t xml:space="preserve"> </w:t>
      </w:r>
      <w:r w:rsidRPr="00DE6E8A">
        <w:t>using the variables listed in</w:t>
      </w:r>
      <w:r w:rsidR="008D6283">
        <w:t xml:space="preserve"> </w:t>
      </w:r>
      <w:r w:rsidR="008D6283">
        <w:fldChar w:fldCharType="begin"/>
      </w:r>
      <w:r w:rsidR="008D6283">
        <w:instrText xml:space="preserve"> REF _Ref522873203 \h </w:instrText>
      </w:r>
      <w:r w:rsidR="008D6283">
        <w:fldChar w:fldCharType="separate"/>
      </w:r>
      <w:r w:rsidR="006547AC" w:rsidRPr="00DE6E8A">
        <w:t xml:space="preserve">Table </w:t>
      </w:r>
      <w:r w:rsidR="006547AC">
        <w:rPr>
          <w:noProof/>
        </w:rPr>
        <w:t>3</w:t>
      </w:r>
      <w:r w:rsidR="006547AC">
        <w:t>.</w:t>
      </w:r>
      <w:r w:rsidR="006547AC">
        <w:rPr>
          <w:noProof/>
        </w:rPr>
        <w:t>3</w:t>
      </w:r>
      <w:r w:rsidR="008D6283">
        <w:fldChar w:fldCharType="end"/>
      </w:r>
      <w:r w:rsidRPr="00DE6E8A">
        <w:t xml:space="preserve">. </w:t>
      </w:r>
    </w:p>
    <w:p w14:paraId="75D3EE40" w14:textId="370894B6" w:rsidR="00F8188C" w:rsidRPr="00DE6E8A" w:rsidRDefault="00F8188C" w:rsidP="00F8188C">
      <w:pPr>
        <w:pStyle w:val="Caption"/>
      </w:pPr>
      <w:bookmarkStart w:id="126" w:name="_Ref522873214"/>
      <w:r w:rsidRPr="00DE6E8A">
        <w:t xml:space="preserve">Equation </w:t>
      </w:r>
      <w:fldSimple w:instr=" STYLEREF 2 \s ">
        <w:r w:rsidR="006547AC">
          <w:rPr>
            <w:noProof/>
          </w:rPr>
          <w:t>3</w:t>
        </w:r>
      </w:fldSimple>
      <w:r w:rsidR="00E1324D">
        <w:t>.</w:t>
      </w:r>
      <w:fldSimple w:instr=" SEQ Equation \* ARABIC \s 2 ">
        <w:r w:rsidR="006547AC">
          <w:rPr>
            <w:noProof/>
          </w:rPr>
          <w:t>1</w:t>
        </w:r>
      </w:fldSimple>
      <w:bookmarkEnd w:id="126"/>
      <w:r w:rsidRPr="00DE6E8A">
        <w:t xml:space="preserve"> – GHG equivalent emissions reduc</w:t>
      </w:r>
      <w:r>
        <w:t>tion calculation for Scenario 3B</w:t>
      </w:r>
    </w:p>
    <w:tbl>
      <w:tblPr>
        <w:tblStyle w:val="TableGrid"/>
        <w:tblW w:w="5000" w:type="pct"/>
        <w:tblBorders>
          <w:left w:val="single" w:sz="8" w:space="0" w:color="0072CE" w:themeColor="text2"/>
          <w:right w:val="single" w:sz="8" w:space="0" w:color="0072CE" w:themeColor="text2"/>
          <w:insideH w:val="none" w:sz="0" w:space="0" w:color="auto"/>
        </w:tblBorders>
        <w:tblLook w:val="04A0" w:firstRow="1" w:lastRow="0" w:firstColumn="1" w:lastColumn="0" w:noHBand="0" w:noVBand="1"/>
      </w:tblPr>
      <w:tblGrid>
        <w:gridCol w:w="9659"/>
      </w:tblGrid>
      <w:tr w:rsidR="00F8188C" w:rsidRPr="00CA0454" w14:paraId="54DF5AAB" w14:textId="77777777" w:rsidTr="00AC2323">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5E67F2ED" w14:textId="195907CD" w:rsidR="00F8188C" w:rsidRPr="00CA0454" w:rsidRDefault="00F8188C" w:rsidP="00AC2323">
            <w:pPr>
              <w:pStyle w:val="TableTextLeft"/>
              <w:rPr>
                <w:szCs w:val="18"/>
              </w:rPr>
            </w:pPr>
            <m:oMath>
              <m:r>
                <m:rPr>
                  <m:sty m:val="bi"/>
                </m:rPr>
                <w:rPr>
                  <w:rFonts w:ascii="Cambria Math" w:hAnsi="Cambria Math"/>
                  <w:szCs w:val="18"/>
                </w:rPr>
                <m:t>GHG</m:t>
              </m:r>
              <m:r>
                <m:rPr>
                  <m:sty m:val="p"/>
                </m:rPr>
                <w:rPr>
                  <w:rFonts w:ascii="Cambria Math" w:hAnsi="Cambria Math"/>
                  <w:szCs w:val="18"/>
                </w:rPr>
                <m:t xml:space="preserve"> </m:t>
              </m:r>
              <m:r>
                <m:rPr>
                  <m:sty m:val="bi"/>
                </m:rPr>
                <w:rPr>
                  <w:rFonts w:ascii="Cambria Math" w:hAnsi="Cambria Math"/>
                  <w:szCs w:val="18"/>
                </w:rPr>
                <m:t>Eq</m:t>
              </m:r>
              <m:r>
                <m:rPr>
                  <m:sty m:val="p"/>
                </m:rPr>
                <w:rPr>
                  <w:rFonts w:ascii="Cambria Math" w:hAnsi="Cambria Math"/>
                  <w:szCs w:val="18"/>
                </w:rPr>
                <m:t xml:space="preserve">. </m:t>
              </m:r>
              <m:r>
                <m:rPr>
                  <m:sty m:val="bi"/>
                </m:rPr>
                <w:rPr>
                  <w:rFonts w:ascii="Cambria Math" w:hAnsi="Cambria Math"/>
                  <w:szCs w:val="18"/>
                </w:rPr>
                <m:t>Reduction</m:t>
              </m:r>
              <m:r>
                <m:rPr>
                  <m:sty m:val="p"/>
                </m:rPr>
                <w:rPr>
                  <w:rFonts w:ascii="Cambria Math" w:hAnsi="Cambria Math"/>
                  <w:szCs w:val="18"/>
                </w:rPr>
                <m:t xml:space="preserve">= </m:t>
              </m:r>
              <m:r>
                <m:rPr>
                  <m:sty m:val="bi"/>
                </m:rPr>
                <w:rPr>
                  <w:rFonts w:ascii="Cambria Math" w:hAnsi="Cambria Math" w:cstheme="majorHAnsi"/>
                  <w:color w:val="auto"/>
                  <w:szCs w:val="18"/>
                </w:rPr>
                <m:t>Abatement Factor</m:t>
              </m:r>
              <m:r>
                <m:rPr>
                  <m:sty m:val="bi"/>
                </m:rPr>
                <w:rPr>
                  <w:rFonts w:ascii="Cambria Math" w:hAnsi="Cambria Math"/>
                  <w:szCs w:val="18"/>
                </w:rPr>
                <m:t>×</m:t>
              </m:r>
              <m:r>
                <m:rPr>
                  <m:sty m:val="bi"/>
                </m:rPr>
                <w:rPr>
                  <w:rFonts w:ascii="Cambria Math" w:hAnsi="Cambria Math" w:cstheme="majorHAnsi"/>
                  <w:color w:val="auto"/>
                  <w:szCs w:val="18"/>
                </w:rPr>
                <m:t>Regional Factor</m:t>
              </m:r>
            </m:oMath>
            <w:r w:rsidR="00675E7B" w:rsidRPr="00BD7AA5">
              <w:rPr>
                <w:rFonts w:asciiTheme="majorHAnsi" w:hAnsiTheme="majorHAnsi" w:cstheme="majorHAnsi"/>
                <w:b/>
                <w:color w:val="auto"/>
                <w:szCs w:val="18"/>
              </w:rPr>
              <w:t xml:space="preserve"> </w:t>
            </w:r>
          </w:p>
        </w:tc>
      </w:tr>
    </w:tbl>
    <w:p w14:paraId="17A63388" w14:textId="4AB76F73" w:rsidR="00F8188C" w:rsidRPr="00DE6E8A" w:rsidRDefault="00F8188C" w:rsidP="00F8188C">
      <w:pPr>
        <w:pStyle w:val="Caption"/>
      </w:pPr>
      <w:bookmarkStart w:id="127" w:name="_Ref522873203"/>
      <w:r w:rsidRPr="00DE6E8A">
        <w:t xml:space="preserve">Table </w:t>
      </w:r>
      <w:fldSimple w:instr=" STYLEREF 2 \s ">
        <w:r w:rsidR="006547AC">
          <w:rPr>
            <w:noProof/>
          </w:rPr>
          <w:t>3</w:t>
        </w:r>
      </w:fldSimple>
      <w:r w:rsidR="00E1324D">
        <w:t>.</w:t>
      </w:r>
      <w:fldSimple w:instr=" SEQ Table \* ARABIC \s 2 ">
        <w:r w:rsidR="006547AC">
          <w:rPr>
            <w:noProof/>
          </w:rPr>
          <w:t>3</w:t>
        </w:r>
      </w:fldSimple>
      <w:bookmarkEnd w:id="127"/>
      <w:r w:rsidR="00361978">
        <w:rPr>
          <w:noProof/>
        </w:rPr>
        <w:t xml:space="preserve"> </w:t>
      </w:r>
      <w:r w:rsidRPr="00DE6E8A">
        <w:t xml:space="preserve">– GHG equivalent emissions reduction variables for Scenario </w:t>
      </w:r>
      <w:r>
        <w:t>3B</w:t>
      </w:r>
    </w:p>
    <w:tbl>
      <w:tblPr>
        <w:tblStyle w:val="TableGrid"/>
        <w:tblW w:w="4995" w:type="pct"/>
        <w:tblBorders>
          <w:left w:val="single" w:sz="8" w:space="0" w:color="0072CE" w:themeColor="text2"/>
          <w:right w:val="single" w:sz="8" w:space="0" w:color="0072CE" w:themeColor="text2"/>
        </w:tblBorders>
        <w:tblLook w:val="04A0" w:firstRow="1" w:lastRow="0" w:firstColumn="1" w:lastColumn="0" w:noHBand="0" w:noVBand="1"/>
      </w:tblPr>
      <w:tblGrid>
        <w:gridCol w:w="1485"/>
        <w:gridCol w:w="2260"/>
        <w:gridCol w:w="1936"/>
        <w:gridCol w:w="3968"/>
      </w:tblGrid>
      <w:tr w:rsidR="00675E7B" w:rsidRPr="00CA0454" w14:paraId="2FA1EBE3" w14:textId="77777777" w:rsidTr="00675E7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5E13A0FA" w14:textId="4D07CB4C" w:rsidR="00675E7B" w:rsidRPr="00CA0454" w:rsidRDefault="00675E7B" w:rsidP="00AC2323">
            <w:pPr>
              <w:pStyle w:val="TableHeadingLeft"/>
              <w:rPr>
                <w:b w:val="0"/>
                <w:color w:val="auto"/>
                <w:szCs w:val="18"/>
              </w:rPr>
            </w:pPr>
            <w:r w:rsidRPr="00CA0454">
              <w:rPr>
                <w:b w:val="0"/>
                <w:color w:val="auto"/>
                <w:szCs w:val="18"/>
              </w:rPr>
              <w:t>Small upgrade: upgrade product is a small system as determined in accordance with AS/NZS 4234 based on the system's peak daily thermal energy load delivery characteristics</w:t>
            </w:r>
          </w:p>
          <w:p w14:paraId="33C33637" w14:textId="77777777" w:rsidR="00675E7B" w:rsidRDefault="00675E7B" w:rsidP="00AC2323">
            <w:pPr>
              <w:pStyle w:val="TableHeadingLeft"/>
              <w:rPr>
                <w:b w:val="0"/>
                <w:color w:val="auto"/>
                <w:szCs w:val="18"/>
              </w:rPr>
            </w:pPr>
            <w:r w:rsidRPr="00CA0454">
              <w:rPr>
                <w:b w:val="0"/>
                <w:color w:val="auto"/>
                <w:szCs w:val="18"/>
              </w:rPr>
              <w:t>Medium upgrade: upgrade product is a medium system as determined in accordance with AS/NZS 4234 based on the system's peak daily thermal energy load delivery characteristics</w:t>
            </w:r>
          </w:p>
          <w:p w14:paraId="321375FB" w14:textId="4664D468" w:rsidR="009E4A3C" w:rsidRPr="00CA0454" w:rsidRDefault="009E4A3C" w:rsidP="00AC2323">
            <w:pPr>
              <w:pStyle w:val="TableHeadingLeft"/>
              <w:rPr>
                <w:szCs w:val="18"/>
              </w:rPr>
            </w:pPr>
            <w:r w:rsidRPr="00F8188C">
              <w:rPr>
                <w:b w:val="0"/>
                <w:color w:val="auto"/>
                <w:szCs w:val="18"/>
              </w:rPr>
              <w:t>B</w:t>
            </w:r>
            <w:r w:rsidRPr="00F8188C">
              <w:rPr>
                <w:b w:val="0"/>
                <w:color w:val="auto"/>
                <w:szCs w:val="18"/>
                <w:vertAlign w:val="subscript"/>
              </w:rPr>
              <w:t>S</w:t>
            </w:r>
            <w:r>
              <w:rPr>
                <w:b w:val="0"/>
                <w:color w:val="auto"/>
                <w:szCs w:val="18"/>
              </w:rPr>
              <w:t xml:space="preserve"> and B</w:t>
            </w:r>
            <w:r>
              <w:rPr>
                <w:b w:val="0"/>
                <w:color w:val="auto"/>
                <w:szCs w:val="18"/>
                <w:vertAlign w:val="subscript"/>
              </w:rPr>
              <w:t>e</w:t>
            </w:r>
            <w:r>
              <w:rPr>
                <w:b w:val="0"/>
                <w:color w:val="auto"/>
                <w:szCs w:val="18"/>
              </w:rPr>
              <w:t xml:space="preserve"> are determined in accordance with </w:t>
            </w:r>
            <w:r w:rsidRPr="00F8188C">
              <w:rPr>
                <w:b w:val="0"/>
                <w:color w:val="auto"/>
                <w:szCs w:val="18"/>
              </w:rPr>
              <w:t>AS/NZS 4234</w:t>
            </w:r>
            <w:r w:rsidR="009F5F42">
              <w:rPr>
                <w:b w:val="0"/>
                <w:color w:val="auto"/>
                <w:szCs w:val="18"/>
              </w:rPr>
              <w:t xml:space="preserve"> and measured in MJ/year</w:t>
            </w:r>
          </w:p>
        </w:tc>
      </w:tr>
      <w:tr w:rsidR="00675E7B" w:rsidRPr="00CA0454" w14:paraId="1054CBB1" w14:textId="77777777" w:rsidTr="00675E7B">
        <w:tc>
          <w:tcPr>
            <w:tcW w:w="770" w:type="pct"/>
            <w:shd w:val="clear" w:color="auto" w:fill="E5F1FA" w:themeFill="light2"/>
          </w:tcPr>
          <w:p w14:paraId="71E324CD" w14:textId="77777777" w:rsidR="00675E7B" w:rsidRPr="00CA0454" w:rsidRDefault="00675E7B" w:rsidP="00AC2323">
            <w:pPr>
              <w:pStyle w:val="TableTextLeft"/>
              <w:rPr>
                <w:color w:val="auto"/>
                <w:szCs w:val="18"/>
              </w:rPr>
            </w:pPr>
            <w:r w:rsidRPr="00CA0454">
              <w:rPr>
                <w:b/>
                <w:color w:val="auto"/>
                <w:szCs w:val="18"/>
              </w:rPr>
              <w:t>Input Type</w:t>
            </w:r>
          </w:p>
        </w:tc>
        <w:tc>
          <w:tcPr>
            <w:tcW w:w="1171" w:type="pct"/>
            <w:shd w:val="clear" w:color="auto" w:fill="E5F1FA" w:themeFill="light2"/>
          </w:tcPr>
          <w:p w14:paraId="3207B54C" w14:textId="77777777" w:rsidR="00675E7B" w:rsidRPr="00CA0454" w:rsidRDefault="00675E7B" w:rsidP="00AC2323">
            <w:pPr>
              <w:pStyle w:val="TableTextLeft"/>
              <w:rPr>
                <w:color w:val="auto"/>
                <w:szCs w:val="18"/>
              </w:rPr>
            </w:pPr>
            <w:r w:rsidRPr="00CA0454">
              <w:rPr>
                <w:b/>
                <w:color w:val="auto"/>
                <w:szCs w:val="18"/>
              </w:rPr>
              <w:t>Condition</w:t>
            </w:r>
          </w:p>
        </w:tc>
        <w:tc>
          <w:tcPr>
            <w:tcW w:w="1003" w:type="pct"/>
            <w:shd w:val="clear" w:color="auto" w:fill="E5F1FA" w:themeFill="light2"/>
          </w:tcPr>
          <w:p w14:paraId="49D6CE7C" w14:textId="77777777" w:rsidR="00675E7B" w:rsidRPr="00CA0454" w:rsidRDefault="00675E7B" w:rsidP="00AC2323">
            <w:pPr>
              <w:pStyle w:val="TableTextLeft"/>
              <w:rPr>
                <w:b/>
                <w:color w:val="auto"/>
                <w:szCs w:val="18"/>
              </w:rPr>
            </w:pPr>
          </w:p>
        </w:tc>
        <w:tc>
          <w:tcPr>
            <w:tcW w:w="2056" w:type="pct"/>
            <w:shd w:val="clear" w:color="auto" w:fill="E5F1FA" w:themeFill="light2"/>
          </w:tcPr>
          <w:p w14:paraId="6CC302F1" w14:textId="074A5620" w:rsidR="00675E7B" w:rsidRPr="00CA0454" w:rsidRDefault="00675E7B" w:rsidP="00AC2323">
            <w:pPr>
              <w:pStyle w:val="TableTextLeft"/>
              <w:rPr>
                <w:b/>
                <w:color w:val="auto"/>
                <w:szCs w:val="18"/>
              </w:rPr>
            </w:pPr>
            <w:r w:rsidRPr="00CA0454">
              <w:rPr>
                <w:b/>
                <w:color w:val="auto"/>
                <w:szCs w:val="18"/>
              </w:rPr>
              <w:t>Input Value</w:t>
            </w:r>
          </w:p>
        </w:tc>
      </w:tr>
      <w:tr w:rsidR="00675E7B" w:rsidRPr="00CA0454" w14:paraId="64784842" w14:textId="77777777" w:rsidTr="00675E7B">
        <w:tc>
          <w:tcPr>
            <w:tcW w:w="770" w:type="pct"/>
            <w:vMerge w:val="restart"/>
          </w:tcPr>
          <w:p w14:paraId="20170DC2" w14:textId="2B0D32E4" w:rsidR="00675E7B" w:rsidRPr="00CA0454" w:rsidRDefault="00675E7B" w:rsidP="00675E7B">
            <w:pPr>
              <w:pStyle w:val="TableTextLeft"/>
              <w:rPr>
                <w:szCs w:val="18"/>
              </w:rPr>
            </w:pPr>
            <w:r w:rsidRPr="00CA0454">
              <w:rPr>
                <w:szCs w:val="18"/>
              </w:rPr>
              <w:t>Abatement Factor</w:t>
            </w:r>
          </w:p>
        </w:tc>
        <w:tc>
          <w:tcPr>
            <w:tcW w:w="1171" w:type="pct"/>
            <w:vMerge w:val="restart"/>
          </w:tcPr>
          <w:p w14:paraId="2F7797C1" w14:textId="4EB48C52" w:rsidR="00675E7B" w:rsidRPr="00CA0454" w:rsidRDefault="00675E7B" w:rsidP="00675E7B">
            <w:pPr>
              <w:pStyle w:val="TableTextLeft"/>
              <w:rPr>
                <w:szCs w:val="18"/>
              </w:rPr>
            </w:pPr>
            <w:r w:rsidRPr="00CA0454">
              <w:rPr>
                <w:szCs w:val="18"/>
              </w:rPr>
              <w:t>For upgrades in Metropolitan Victoria</w:t>
            </w:r>
          </w:p>
        </w:tc>
        <w:tc>
          <w:tcPr>
            <w:tcW w:w="1003" w:type="pct"/>
          </w:tcPr>
          <w:p w14:paraId="70BD5487" w14:textId="315FC6E3" w:rsidR="00675E7B" w:rsidRDefault="00675E7B" w:rsidP="00675E7B">
            <w:pPr>
              <w:pStyle w:val="TableTextLeft"/>
              <w:rPr>
                <w:szCs w:val="18"/>
              </w:rPr>
            </w:pPr>
            <w:r w:rsidRPr="00CA0454">
              <w:rPr>
                <w:szCs w:val="18"/>
              </w:rPr>
              <w:t>Small upgrade</w:t>
            </w:r>
          </w:p>
        </w:tc>
        <w:tc>
          <w:tcPr>
            <w:tcW w:w="2056" w:type="pct"/>
          </w:tcPr>
          <w:p w14:paraId="1A059D82" w14:textId="1928C62C" w:rsidR="00675E7B" w:rsidRPr="00CA0454" w:rsidRDefault="00675E7B" w:rsidP="00675E7B">
            <w:pPr>
              <w:pStyle w:val="TableTextLeft"/>
              <w:rPr>
                <w:szCs w:val="18"/>
              </w:rPr>
            </w:pPr>
            <w:r>
              <w:rPr>
                <w:szCs w:val="18"/>
              </w:rPr>
              <w:t xml:space="preserve">12.27 - [0.015 </w:t>
            </w:r>
            <m:oMath>
              <m:r>
                <m:rPr>
                  <m:sty m:val="bi"/>
                </m:rPr>
                <w:rPr>
                  <w:rFonts w:ascii="Cambria Math" w:hAnsi="Cambria Math"/>
                  <w:szCs w:val="18"/>
                </w:rPr>
                <m:t xml:space="preserve">× </m:t>
              </m:r>
            </m:oMath>
            <w:r>
              <w:rPr>
                <w:szCs w:val="18"/>
              </w:rPr>
              <w:t xml:space="preserve">(0.0573 </w:t>
            </w:r>
            <m:oMath>
              <m:r>
                <m:rPr>
                  <m:sty m:val="bi"/>
                </m:rPr>
                <w:rPr>
                  <w:rFonts w:ascii="Cambria Math" w:hAnsi="Cambria Math"/>
                  <w:szCs w:val="18"/>
                </w:rPr>
                <m:t>×</m:t>
              </m:r>
            </m:oMath>
            <w:r>
              <w:rPr>
                <w:szCs w:val="18"/>
              </w:rPr>
              <w:t xml:space="preserve"> </w:t>
            </w:r>
            <w:r w:rsidRPr="00CA0454">
              <w:rPr>
                <w:szCs w:val="18"/>
              </w:rPr>
              <w:t>B</w:t>
            </w:r>
            <w:r w:rsidRPr="00CA0454">
              <w:rPr>
                <w:szCs w:val="18"/>
                <w:vertAlign w:val="subscript"/>
              </w:rPr>
              <w:t>S</w:t>
            </w:r>
            <w:r>
              <w:rPr>
                <w:szCs w:val="18"/>
              </w:rPr>
              <w:t xml:space="preserve"> + 0.2625 </w:t>
            </w:r>
            <m:oMath>
              <m:r>
                <m:rPr>
                  <m:sty m:val="bi"/>
                </m:rPr>
                <w:rPr>
                  <w:rFonts w:ascii="Cambria Math" w:hAnsi="Cambria Math"/>
                  <w:szCs w:val="18"/>
                </w:rPr>
                <m:t>×</m:t>
              </m:r>
            </m:oMath>
            <w:r>
              <w:rPr>
                <w:szCs w:val="18"/>
              </w:rPr>
              <w:t xml:space="preserve"> </w:t>
            </w:r>
            <w:r w:rsidRPr="00CA0454">
              <w:rPr>
                <w:szCs w:val="18"/>
              </w:rPr>
              <w:t>B</w:t>
            </w:r>
            <w:r w:rsidRPr="00CA0454">
              <w:rPr>
                <w:szCs w:val="18"/>
                <w:vertAlign w:val="subscript"/>
              </w:rPr>
              <w:t>e</w:t>
            </w:r>
            <w:r>
              <w:rPr>
                <w:szCs w:val="18"/>
              </w:rPr>
              <w:t xml:space="preserve">)] </w:t>
            </w:r>
          </w:p>
        </w:tc>
      </w:tr>
      <w:tr w:rsidR="00675E7B" w:rsidRPr="00CA0454" w14:paraId="6E42E0F0" w14:textId="77777777" w:rsidTr="00675E7B">
        <w:tc>
          <w:tcPr>
            <w:tcW w:w="770" w:type="pct"/>
            <w:vMerge/>
          </w:tcPr>
          <w:p w14:paraId="7579097A" w14:textId="77777777" w:rsidR="00675E7B" w:rsidRPr="00CA0454" w:rsidRDefault="00675E7B" w:rsidP="00675E7B">
            <w:pPr>
              <w:pStyle w:val="BodyText"/>
              <w:rPr>
                <w:szCs w:val="18"/>
              </w:rPr>
            </w:pPr>
          </w:p>
        </w:tc>
        <w:tc>
          <w:tcPr>
            <w:tcW w:w="1171" w:type="pct"/>
            <w:vMerge/>
          </w:tcPr>
          <w:p w14:paraId="3F6D970A" w14:textId="2B9B4258" w:rsidR="00675E7B" w:rsidRPr="00CA0454" w:rsidRDefault="00675E7B" w:rsidP="00675E7B">
            <w:pPr>
              <w:pStyle w:val="TableTextLeft"/>
              <w:rPr>
                <w:szCs w:val="18"/>
              </w:rPr>
            </w:pPr>
          </w:p>
        </w:tc>
        <w:tc>
          <w:tcPr>
            <w:tcW w:w="1003" w:type="pct"/>
          </w:tcPr>
          <w:p w14:paraId="626CB6A7" w14:textId="425DCA22" w:rsidR="00675E7B" w:rsidRDefault="00675E7B" w:rsidP="00675E7B">
            <w:pPr>
              <w:pStyle w:val="TableTextLeft"/>
              <w:rPr>
                <w:szCs w:val="18"/>
              </w:rPr>
            </w:pPr>
            <w:r w:rsidRPr="00CA0454">
              <w:rPr>
                <w:szCs w:val="18"/>
              </w:rPr>
              <w:t>Medium upgrade</w:t>
            </w:r>
          </w:p>
        </w:tc>
        <w:tc>
          <w:tcPr>
            <w:tcW w:w="2056" w:type="pct"/>
          </w:tcPr>
          <w:p w14:paraId="6A482F13" w14:textId="4B37645D" w:rsidR="00675E7B" w:rsidRPr="00CA0454" w:rsidRDefault="009E4A3C" w:rsidP="00675E7B">
            <w:pPr>
              <w:pStyle w:val="TableTextLeft"/>
              <w:rPr>
                <w:szCs w:val="18"/>
              </w:rPr>
            </w:pPr>
            <w:r>
              <w:rPr>
                <w:szCs w:val="18"/>
              </w:rPr>
              <w:t>17.95</w:t>
            </w:r>
            <w:r w:rsidR="00675E7B">
              <w:rPr>
                <w:szCs w:val="18"/>
              </w:rPr>
              <w:t xml:space="preserve"> - [0.015 </w:t>
            </w:r>
            <m:oMath>
              <m:r>
                <m:rPr>
                  <m:sty m:val="bi"/>
                </m:rPr>
                <w:rPr>
                  <w:rFonts w:ascii="Cambria Math" w:hAnsi="Cambria Math"/>
                  <w:szCs w:val="18"/>
                </w:rPr>
                <m:t xml:space="preserve">× </m:t>
              </m:r>
            </m:oMath>
            <w:r w:rsidR="00675E7B">
              <w:rPr>
                <w:szCs w:val="18"/>
              </w:rPr>
              <w:t xml:space="preserve">(0.0573 </w:t>
            </w:r>
            <m:oMath>
              <m:r>
                <m:rPr>
                  <m:sty m:val="bi"/>
                </m:rPr>
                <w:rPr>
                  <w:rFonts w:ascii="Cambria Math" w:hAnsi="Cambria Math"/>
                  <w:szCs w:val="18"/>
                </w:rPr>
                <m:t>×</m:t>
              </m:r>
            </m:oMath>
            <w:r w:rsidR="00675E7B">
              <w:rPr>
                <w:szCs w:val="18"/>
              </w:rPr>
              <w:t xml:space="preserve"> </w:t>
            </w:r>
            <w:r w:rsidR="00675E7B" w:rsidRPr="00CA0454">
              <w:rPr>
                <w:szCs w:val="18"/>
              </w:rPr>
              <w:t>B</w:t>
            </w:r>
            <w:r w:rsidR="00675E7B" w:rsidRPr="00CA0454">
              <w:rPr>
                <w:szCs w:val="18"/>
                <w:vertAlign w:val="subscript"/>
              </w:rPr>
              <w:t>S</w:t>
            </w:r>
            <w:r w:rsidR="00675E7B">
              <w:rPr>
                <w:szCs w:val="18"/>
              </w:rPr>
              <w:t xml:space="preserve"> + 0.2625 </w:t>
            </w:r>
            <m:oMath>
              <m:r>
                <m:rPr>
                  <m:sty m:val="bi"/>
                </m:rPr>
                <w:rPr>
                  <w:rFonts w:ascii="Cambria Math" w:hAnsi="Cambria Math"/>
                  <w:szCs w:val="18"/>
                </w:rPr>
                <m:t>×</m:t>
              </m:r>
            </m:oMath>
            <w:r w:rsidR="00675E7B">
              <w:rPr>
                <w:szCs w:val="18"/>
              </w:rPr>
              <w:t xml:space="preserve"> </w:t>
            </w:r>
            <w:r w:rsidR="00675E7B" w:rsidRPr="00CA0454">
              <w:rPr>
                <w:szCs w:val="18"/>
              </w:rPr>
              <w:t>B</w:t>
            </w:r>
            <w:r w:rsidR="00675E7B" w:rsidRPr="00CA0454">
              <w:rPr>
                <w:szCs w:val="18"/>
                <w:vertAlign w:val="subscript"/>
              </w:rPr>
              <w:t>e</w:t>
            </w:r>
            <w:r w:rsidR="00675E7B">
              <w:rPr>
                <w:szCs w:val="18"/>
              </w:rPr>
              <w:t>)]</w:t>
            </w:r>
          </w:p>
        </w:tc>
      </w:tr>
      <w:tr w:rsidR="00675E7B" w:rsidRPr="00CA0454" w14:paraId="07AE483B" w14:textId="77777777" w:rsidTr="00675E7B">
        <w:tc>
          <w:tcPr>
            <w:tcW w:w="770" w:type="pct"/>
            <w:vMerge/>
          </w:tcPr>
          <w:p w14:paraId="1D09FAFD" w14:textId="77777777" w:rsidR="00675E7B" w:rsidRPr="00CA0454" w:rsidRDefault="00675E7B" w:rsidP="00675E7B">
            <w:pPr>
              <w:pStyle w:val="BodyText"/>
              <w:rPr>
                <w:szCs w:val="18"/>
              </w:rPr>
            </w:pPr>
          </w:p>
        </w:tc>
        <w:tc>
          <w:tcPr>
            <w:tcW w:w="1171" w:type="pct"/>
            <w:vMerge w:val="restart"/>
          </w:tcPr>
          <w:p w14:paraId="22EE89B0" w14:textId="7F77F5F5" w:rsidR="00675E7B" w:rsidRPr="00CA0454" w:rsidRDefault="00675E7B" w:rsidP="00675E7B">
            <w:pPr>
              <w:pStyle w:val="TableTextLeft"/>
              <w:rPr>
                <w:szCs w:val="18"/>
              </w:rPr>
            </w:pPr>
            <w:r w:rsidRPr="00CA0454">
              <w:rPr>
                <w:szCs w:val="18"/>
              </w:rPr>
              <w:t>For upgrades in Regional Victoria</w:t>
            </w:r>
          </w:p>
        </w:tc>
        <w:tc>
          <w:tcPr>
            <w:tcW w:w="1003" w:type="pct"/>
          </w:tcPr>
          <w:p w14:paraId="417BD0AD" w14:textId="232041C3" w:rsidR="00675E7B" w:rsidRDefault="00675E7B" w:rsidP="00675E7B">
            <w:pPr>
              <w:pStyle w:val="TableTextLeft"/>
              <w:rPr>
                <w:szCs w:val="18"/>
              </w:rPr>
            </w:pPr>
            <w:r w:rsidRPr="00CA0454">
              <w:rPr>
                <w:szCs w:val="18"/>
              </w:rPr>
              <w:t>Small upgrade</w:t>
            </w:r>
          </w:p>
        </w:tc>
        <w:tc>
          <w:tcPr>
            <w:tcW w:w="2056" w:type="pct"/>
          </w:tcPr>
          <w:p w14:paraId="3424ED3F" w14:textId="6707F94E" w:rsidR="00675E7B" w:rsidRPr="00CA0454" w:rsidRDefault="009E4A3C" w:rsidP="00675E7B">
            <w:pPr>
              <w:pStyle w:val="TableTextLeft"/>
              <w:rPr>
                <w:szCs w:val="18"/>
              </w:rPr>
            </w:pPr>
            <w:r>
              <w:rPr>
                <w:szCs w:val="18"/>
              </w:rPr>
              <w:t>12.27</w:t>
            </w:r>
            <w:r w:rsidR="00675E7B">
              <w:rPr>
                <w:szCs w:val="18"/>
              </w:rPr>
              <w:t xml:space="preserve"> - [0.015 </w:t>
            </w:r>
            <m:oMath>
              <m:r>
                <m:rPr>
                  <m:sty m:val="bi"/>
                </m:rPr>
                <w:rPr>
                  <w:rFonts w:ascii="Cambria Math" w:hAnsi="Cambria Math"/>
                  <w:szCs w:val="18"/>
                </w:rPr>
                <m:t xml:space="preserve">× </m:t>
              </m:r>
            </m:oMath>
            <w:r w:rsidR="00675E7B">
              <w:rPr>
                <w:szCs w:val="18"/>
              </w:rPr>
              <w:t xml:space="preserve">(0.0573 </w:t>
            </w:r>
            <m:oMath>
              <m:r>
                <m:rPr>
                  <m:sty m:val="bi"/>
                </m:rPr>
                <w:rPr>
                  <w:rFonts w:ascii="Cambria Math" w:hAnsi="Cambria Math"/>
                  <w:szCs w:val="18"/>
                </w:rPr>
                <m:t>×</m:t>
              </m:r>
            </m:oMath>
            <w:r w:rsidR="00675E7B">
              <w:rPr>
                <w:szCs w:val="18"/>
              </w:rPr>
              <w:t xml:space="preserve"> </w:t>
            </w:r>
            <w:r w:rsidR="00675E7B" w:rsidRPr="00CA0454">
              <w:rPr>
                <w:szCs w:val="18"/>
              </w:rPr>
              <w:t>B</w:t>
            </w:r>
            <w:r w:rsidR="00675E7B" w:rsidRPr="00CA0454">
              <w:rPr>
                <w:szCs w:val="18"/>
                <w:vertAlign w:val="subscript"/>
              </w:rPr>
              <w:t>S</w:t>
            </w:r>
            <w:r w:rsidR="00675E7B">
              <w:rPr>
                <w:szCs w:val="18"/>
              </w:rPr>
              <w:t xml:space="preserve"> + 0.2775 </w:t>
            </w:r>
            <m:oMath>
              <m:r>
                <m:rPr>
                  <m:sty m:val="bi"/>
                </m:rPr>
                <w:rPr>
                  <w:rFonts w:ascii="Cambria Math" w:hAnsi="Cambria Math"/>
                  <w:szCs w:val="18"/>
                </w:rPr>
                <m:t>×</m:t>
              </m:r>
            </m:oMath>
            <w:r w:rsidR="00675E7B">
              <w:rPr>
                <w:szCs w:val="18"/>
              </w:rPr>
              <w:t xml:space="preserve"> </w:t>
            </w:r>
            <w:r w:rsidR="00675E7B" w:rsidRPr="00CA0454">
              <w:rPr>
                <w:szCs w:val="18"/>
              </w:rPr>
              <w:t>B</w:t>
            </w:r>
            <w:r w:rsidR="00675E7B" w:rsidRPr="00CA0454">
              <w:rPr>
                <w:szCs w:val="18"/>
                <w:vertAlign w:val="subscript"/>
              </w:rPr>
              <w:t>e</w:t>
            </w:r>
            <w:r w:rsidR="00675E7B">
              <w:rPr>
                <w:szCs w:val="18"/>
              </w:rPr>
              <w:t>)]</w:t>
            </w:r>
          </w:p>
        </w:tc>
      </w:tr>
      <w:tr w:rsidR="00675E7B" w:rsidRPr="00CA0454" w14:paraId="537ECF21" w14:textId="77777777" w:rsidTr="00675E7B">
        <w:tc>
          <w:tcPr>
            <w:tcW w:w="770" w:type="pct"/>
            <w:vMerge/>
          </w:tcPr>
          <w:p w14:paraId="4415B7B4" w14:textId="77777777" w:rsidR="00675E7B" w:rsidRPr="00CA0454" w:rsidRDefault="00675E7B" w:rsidP="00675E7B">
            <w:pPr>
              <w:pStyle w:val="BodyText"/>
              <w:rPr>
                <w:szCs w:val="18"/>
              </w:rPr>
            </w:pPr>
          </w:p>
        </w:tc>
        <w:tc>
          <w:tcPr>
            <w:tcW w:w="1171" w:type="pct"/>
            <w:vMerge/>
          </w:tcPr>
          <w:p w14:paraId="10355E0B" w14:textId="77777777" w:rsidR="00675E7B" w:rsidRPr="00CA0454" w:rsidRDefault="00675E7B" w:rsidP="00675E7B">
            <w:pPr>
              <w:pStyle w:val="TableTextLeft"/>
              <w:rPr>
                <w:szCs w:val="18"/>
              </w:rPr>
            </w:pPr>
          </w:p>
        </w:tc>
        <w:tc>
          <w:tcPr>
            <w:tcW w:w="1003" w:type="pct"/>
          </w:tcPr>
          <w:p w14:paraId="63EB8480" w14:textId="27878D4A" w:rsidR="00675E7B" w:rsidRDefault="00675E7B" w:rsidP="00675E7B">
            <w:pPr>
              <w:pStyle w:val="TableTextLeft"/>
              <w:rPr>
                <w:szCs w:val="18"/>
              </w:rPr>
            </w:pPr>
            <w:r w:rsidRPr="00CA0454">
              <w:rPr>
                <w:szCs w:val="18"/>
              </w:rPr>
              <w:t>Medium upgrade</w:t>
            </w:r>
          </w:p>
        </w:tc>
        <w:tc>
          <w:tcPr>
            <w:tcW w:w="2056" w:type="pct"/>
          </w:tcPr>
          <w:p w14:paraId="6A6583D1" w14:textId="4E37E09A" w:rsidR="00675E7B" w:rsidRPr="00CA0454" w:rsidRDefault="009E4A3C" w:rsidP="00675E7B">
            <w:pPr>
              <w:pStyle w:val="TableTextLeft"/>
              <w:rPr>
                <w:szCs w:val="18"/>
              </w:rPr>
            </w:pPr>
            <w:r>
              <w:rPr>
                <w:szCs w:val="18"/>
              </w:rPr>
              <w:t>17.95</w:t>
            </w:r>
            <w:r w:rsidR="00675E7B">
              <w:rPr>
                <w:szCs w:val="18"/>
              </w:rPr>
              <w:t xml:space="preserve"> - [0.015 </w:t>
            </w:r>
            <m:oMath>
              <m:r>
                <m:rPr>
                  <m:sty m:val="bi"/>
                </m:rPr>
                <w:rPr>
                  <w:rFonts w:ascii="Cambria Math" w:hAnsi="Cambria Math"/>
                  <w:szCs w:val="18"/>
                </w:rPr>
                <m:t xml:space="preserve">× </m:t>
              </m:r>
            </m:oMath>
            <w:r w:rsidR="00675E7B">
              <w:rPr>
                <w:szCs w:val="18"/>
              </w:rPr>
              <w:t xml:space="preserve">(0.0573 </w:t>
            </w:r>
            <m:oMath>
              <m:r>
                <m:rPr>
                  <m:sty m:val="bi"/>
                </m:rPr>
                <w:rPr>
                  <w:rFonts w:ascii="Cambria Math" w:hAnsi="Cambria Math"/>
                  <w:szCs w:val="18"/>
                </w:rPr>
                <m:t>×</m:t>
              </m:r>
            </m:oMath>
            <w:r w:rsidR="00675E7B">
              <w:rPr>
                <w:szCs w:val="18"/>
              </w:rPr>
              <w:t xml:space="preserve"> </w:t>
            </w:r>
            <w:r w:rsidR="00675E7B" w:rsidRPr="00CA0454">
              <w:rPr>
                <w:szCs w:val="18"/>
              </w:rPr>
              <w:t>B</w:t>
            </w:r>
            <w:r w:rsidR="00675E7B" w:rsidRPr="00CA0454">
              <w:rPr>
                <w:szCs w:val="18"/>
                <w:vertAlign w:val="subscript"/>
              </w:rPr>
              <w:t>S</w:t>
            </w:r>
            <w:r w:rsidR="00675E7B">
              <w:rPr>
                <w:szCs w:val="18"/>
              </w:rPr>
              <w:t xml:space="preserve"> + 0.2775 </w:t>
            </w:r>
            <m:oMath>
              <m:r>
                <m:rPr>
                  <m:sty m:val="bi"/>
                </m:rPr>
                <w:rPr>
                  <w:rFonts w:ascii="Cambria Math" w:hAnsi="Cambria Math"/>
                  <w:szCs w:val="18"/>
                </w:rPr>
                <m:t>×</m:t>
              </m:r>
            </m:oMath>
            <w:r w:rsidR="00675E7B">
              <w:rPr>
                <w:szCs w:val="18"/>
              </w:rPr>
              <w:t xml:space="preserve"> </w:t>
            </w:r>
            <w:r w:rsidR="00675E7B" w:rsidRPr="00CA0454">
              <w:rPr>
                <w:szCs w:val="18"/>
              </w:rPr>
              <w:t>B</w:t>
            </w:r>
            <w:r w:rsidR="00675E7B" w:rsidRPr="00CA0454">
              <w:rPr>
                <w:szCs w:val="18"/>
                <w:vertAlign w:val="subscript"/>
              </w:rPr>
              <w:t>e</w:t>
            </w:r>
            <w:r w:rsidR="00675E7B">
              <w:rPr>
                <w:szCs w:val="18"/>
              </w:rPr>
              <w:t>)]</w:t>
            </w:r>
          </w:p>
        </w:tc>
      </w:tr>
      <w:tr w:rsidR="00675E7B" w:rsidRPr="00CA0454" w14:paraId="3D8E5EC2" w14:textId="77777777" w:rsidTr="00675E7B">
        <w:tc>
          <w:tcPr>
            <w:tcW w:w="770" w:type="pct"/>
            <w:vMerge w:val="restart"/>
          </w:tcPr>
          <w:p w14:paraId="69864FF2" w14:textId="0246D0AC" w:rsidR="00675E7B" w:rsidRPr="00CA0454" w:rsidRDefault="00675E7B" w:rsidP="00AC2323">
            <w:pPr>
              <w:pStyle w:val="TableTextLeft"/>
              <w:rPr>
                <w:szCs w:val="18"/>
              </w:rPr>
            </w:pPr>
            <w:r>
              <w:rPr>
                <w:szCs w:val="18"/>
              </w:rPr>
              <w:t>Regional Factor</w:t>
            </w:r>
          </w:p>
        </w:tc>
        <w:tc>
          <w:tcPr>
            <w:tcW w:w="1171" w:type="pct"/>
          </w:tcPr>
          <w:p w14:paraId="60B5DACB" w14:textId="77777777" w:rsidR="00675E7B" w:rsidRPr="00CA0454" w:rsidRDefault="00675E7B" w:rsidP="00AC2323">
            <w:pPr>
              <w:pStyle w:val="TableTextLeft"/>
              <w:rPr>
                <w:szCs w:val="18"/>
              </w:rPr>
            </w:pPr>
            <w:r w:rsidRPr="00CA0454">
              <w:rPr>
                <w:szCs w:val="18"/>
              </w:rPr>
              <w:t>For upgrades in Metropolitan Victoria</w:t>
            </w:r>
          </w:p>
        </w:tc>
        <w:tc>
          <w:tcPr>
            <w:tcW w:w="1003" w:type="pct"/>
          </w:tcPr>
          <w:p w14:paraId="6A36742B" w14:textId="77777777" w:rsidR="00675E7B" w:rsidRPr="00CA0454" w:rsidRDefault="00675E7B" w:rsidP="00AC2323">
            <w:pPr>
              <w:pStyle w:val="TableTextLeft"/>
              <w:rPr>
                <w:szCs w:val="18"/>
              </w:rPr>
            </w:pPr>
          </w:p>
        </w:tc>
        <w:tc>
          <w:tcPr>
            <w:tcW w:w="2056" w:type="pct"/>
          </w:tcPr>
          <w:p w14:paraId="3B977C75" w14:textId="5AF7BCE4" w:rsidR="00675E7B" w:rsidRPr="00CA0454" w:rsidRDefault="009E4A3C" w:rsidP="00AC2323">
            <w:pPr>
              <w:pStyle w:val="TableTextLeft"/>
              <w:rPr>
                <w:szCs w:val="18"/>
              </w:rPr>
            </w:pPr>
            <w:r>
              <w:rPr>
                <w:szCs w:val="18"/>
              </w:rPr>
              <w:t>1</w:t>
            </w:r>
          </w:p>
        </w:tc>
      </w:tr>
      <w:tr w:rsidR="00675E7B" w:rsidRPr="00CA0454" w14:paraId="0452CFCB" w14:textId="77777777" w:rsidTr="00675E7B">
        <w:tc>
          <w:tcPr>
            <w:tcW w:w="770" w:type="pct"/>
            <w:vMerge/>
          </w:tcPr>
          <w:p w14:paraId="19D6128B" w14:textId="77777777" w:rsidR="00675E7B" w:rsidRPr="00CA0454" w:rsidRDefault="00675E7B" w:rsidP="00AC2323">
            <w:pPr>
              <w:pStyle w:val="BodyText"/>
              <w:rPr>
                <w:szCs w:val="18"/>
              </w:rPr>
            </w:pPr>
          </w:p>
        </w:tc>
        <w:tc>
          <w:tcPr>
            <w:tcW w:w="1171" w:type="pct"/>
          </w:tcPr>
          <w:p w14:paraId="44921EB6" w14:textId="77777777" w:rsidR="00675E7B" w:rsidRPr="00CA0454" w:rsidRDefault="00675E7B" w:rsidP="00AC2323">
            <w:pPr>
              <w:pStyle w:val="TableTextLeft"/>
              <w:rPr>
                <w:szCs w:val="18"/>
              </w:rPr>
            </w:pPr>
            <w:r w:rsidRPr="00CA0454">
              <w:rPr>
                <w:szCs w:val="18"/>
              </w:rPr>
              <w:t>For upgrades in Regional Victoria</w:t>
            </w:r>
          </w:p>
        </w:tc>
        <w:tc>
          <w:tcPr>
            <w:tcW w:w="1003" w:type="pct"/>
          </w:tcPr>
          <w:p w14:paraId="0EFBF481" w14:textId="77777777" w:rsidR="00675E7B" w:rsidRPr="00CA0454" w:rsidRDefault="00675E7B" w:rsidP="00AC2323">
            <w:pPr>
              <w:pStyle w:val="TableTextLeft"/>
              <w:rPr>
                <w:szCs w:val="18"/>
              </w:rPr>
            </w:pPr>
          </w:p>
        </w:tc>
        <w:tc>
          <w:tcPr>
            <w:tcW w:w="2056" w:type="pct"/>
          </w:tcPr>
          <w:p w14:paraId="34B0F925" w14:textId="55FE8672" w:rsidR="00675E7B" w:rsidRPr="00CA0454" w:rsidRDefault="009E4A3C" w:rsidP="00AC2323">
            <w:pPr>
              <w:pStyle w:val="TableTextLeft"/>
              <w:rPr>
                <w:szCs w:val="18"/>
              </w:rPr>
            </w:pPr>
            <w:r>
              <w:rPr>
                <w:szCs w:val="18"/>
              </w:rPr>
              <w:t>1</w:t>
            </w:r>
          </w:p>
        </w:tc>
      </w:tr>
    </w:tbl>
    <w:p w14:paraId="31A6BCA7" w14:textId="77777777" w:rsidR="00F8188C" w:rsidRPr="00DE6E8A" w:rsidRDefault="00F8188C" w:rsidP="00F8188C">
      <w:pPr>
        <w:pStyle w:val="BodyText"/>
      </w:pPr>
    </w:p>
    <w:p w14:paraId="64A013DB" w14:textId="201CF415" w:rsidR="00F8188C" w:rsidRPr="00DE6E8A" w:rsidRDefault="00F8188C" w:rsidP="00F8188C">
      <w:pPr>
        <w:pStyle w:val="BodyText"/>
      </w:pPr>
    </w:p>
    <w:p w14:paraId="7491499C" w14:textId="5D44A549" w:rsidR="00F8188C" w:rsidRPr="00F8188C" w:rsidRDefault="00F8188C" w:rsidP="00F8188C">
      <w:pPr>
        <w:rPr>
          <w:b/>
          <w:bCs/>
          <w:iCs/>
          <w:color w:val="0072CE" w:themeColor="text2"/>
          <w:kern w:val="20"/>
          <w:sz w:val="24"/>
          <w:szCs w:val="28"/>
        </w:rPr>
      </w:pPr>
      <w:r>
        <w:br w:type="page"/>
      </w:r>
    </w:p>
    <w:p w14:paraId="046DFE19" w14:textId="65E8ABC2" w:rsidR="00191812" w:rsidRPr="005648E7" w:rsidRDefault="00A9653E" w:rsidP="0001155D">
      <w:pPr>
        <w:pStyle w:val="Heading2"/>
        <w:numPr>
          <w:ilvl w:val="1"/>
          <w:numId w:val="8"/>
        </w:numPr>
        <w:rPr>
          <w:i/>
        </w:rPr>
      </w:pPr>
      <w:bookmarkStart w:id="128" w:name="_Toc527614481"/>
      <w:r>
        <w:rPr>
          <w:i/>
        </w:rPr>
        <w:lastRenderedPageBreak/>
        <w:t>Part 3 Activity</w:t>
      </w:r>
      <w:r w:rsidR="00191812" w:rsidRPr="005648E7">
        <w:rPr>
          <w:i/>
        </w:rPr>
        <w:t xml:space="preserve">– Water </w:t>
      </w:r>
      <w:bookmarkEnd w:id="116"/>
      <w:bookmarkEnd w:id="117"/>
      <w:bookmarkEnd w:id="118"/>
      <w:bookmarkEnd w:id="119"/>
      <w:r w:rsidR="00EC1150" w:rsidRPr="005648E7">
        <w:rPr>
          <w:i/>
        </w:rPr>
        <w:t xml:space="preserve">heaters, replacing </w:t>
      </w:r>
      <w:r w:rsidR="00CD5B16" w:rsidRPr="005648E7">
        <w:rPr>
          <w:i/>
        </w:rPr>
        <w:t>gas/LPG</w:t>
      </w:r>
      <w:r w:rsidR="005648E7" w:rsidRPr="005648E7">
        <w:rPr>
          <w:i/>
        </w:rPr>
        <w:br/>
      </w:r>
      <w:r w:rsidR="0001155D" w:rsidRPr="005648E7">
        <w:rPr>
          <w:i/>
        </w:rPr>
        <w:t>– applicable from 10 June 2019</w:t>
      </w:r>
      <w:bookmarkEnd w:id="128"/>
    </w:p>
    <w:tbl>
      <w:tblPr>
        <w:tblStyle w:val="HighlightTable"/>
        <w:tblW w:w="5000" w:type="pct"/>
        <w:tblLook w:val="0600" w:firstRow="0" w:lastRow="0" w:firstColumn="0" w:lastColumn="0" w:noHBand="1" w:noVBand="1"/>
        <w:tblCaption w:val="Hightlight Text"/>
      </w:tblPr>
      <w:tblGrid>
        <w:gridCol w:w="9639"/>
      </w:tblGrid>
      <w:tr w:rsidR="007E2E7D" w14:paraId="52462952" w14:textId="77777777" w:rsidTr="007E2E7D">
        <w:tc>
          <w:tcPr>
            <w:tcW w:w="5000" w:type="pct"/>
          </w:tcPr>
          <w:p w14:paraId="59F62068" w14:textId="61CE6767" w:rsidR="007E2E7D" w:rsidRDefault="007E2E7D" w:rsidP="007E2E7D">
            <w:pPr>
              <w:pStyle w:val="HighlightBoxText"/>
              <w:jc w:val="center"/>
            </w:pPr>
            <w:bookmarkStart w:id="129" w:name="_Toc506196493"/>
            <w:bookmarkStart w:id="130" w:name="_Toc509321161"/>
            <w:r w:rsidRPr="002F4B13">
              <w:rPr>
                <w:b/>
              </w:rPr>
              <w:t>THIS PART COMMENCES 1</w:t>
            </w:r>
            <w:r w:rsidR="001B3F4D">
              <w:rPr>
                <w:b/>
              </w:rPr>
              <w:t>0</w:t>
            </w:r>
            <w:r w:rsidRPr="002F4B13">
              <w:rPr>
                <w:b/>
              </w:rPr>
              <w:t xml:space="preserve"> JUNE 2019</w:t>
            </w:r>
          </w:p>
        </w:tc>
      </w:tr>
    </w:tbl>
    <w:p w14:paraId="0AB9A66E" w14:textId="2C492691" w:rsidR="00191812" w:rsidRPr="005648E7" w:rsidRDefault="00191812" w:rsidP="0065112D">
      <w:pPr>
        <w:pStyle w:val="Heading3"/>
        <w:numPr>
          <w:ilvl w:val="2"/>
          <w:numId w:val="8"/>
        </w:numPr>
        <w:rPr>
          <w:i/>
          <w:sz w:val="24"/>
          <w:szCs w:val="24"/>
        </w:rPr>
      </w:pPr>
      <w:bookmarkStart w:id="131" w:name="_Toc527614482"/>
      <w:r w:rsidRPr="005648E7">
        <w:rPr>
          <w:i/>
          <w:sz w:val="24"/>
          <w:szCs w:val="24"/>
        </w:rPr>
        <w:t>Activity Description</w:t>
      </w:r>
      <w:bookmarkEnd w:id="129"/>
      <w:bookmarkEnd w:id="130"/>
      <w:bookmarkEnd w:id="131"/>
    </w:p>
    <w:tbl>
      <w:tblPr>
        <w:tblStyle w:val="PullOutBoxTable"/>
        <w:tblW w:w="5000" w:type="pct"/>
        <w:tblLook w:val="0600" w:firstRow="0" w:lastRow="0" w:firstColumn="0" w:lastColumn="0" w:noHBand="1" w:noVBand="1"/>
      </w:tblPr>
      <w:tblGrid>
        <w:gridCol w:w="9649"/>
      </w:tblGrid>
      <w:tr w:rsidR="005B4184" w14:paraId="0DE1BA07" w14:textId="77777777" w:rsidTr="005B4184">
        <w:tc>
          <w:tcPr>
            <w:tcW w:w="5000" w:type="pct"/>
            <w:tcBorders>
              <w:top w:val="single" w:sz="4" w:space="0" w:color="0072CE" w:themeColor="text2"/>
              <w:bottom w:val="single" w:sz="4" w:space="0" w:color="0072CE" w:themeColor="text2"/>
            </w:tcBorders>
            <w:shd w:val="clear" w:color="auto" w:fill="D3D3D3"/>
          </w:tcPr>
          <w:p w14:paraId="580E72E4" w14:textId="41446A4C" w:rsidR="005B4184" w:rsidRPr="00DE6E8A" w:rsidRDefault="005B4184" w:rsidP="008A084D">
            <w:pPr>
              <w:pStyle w:val="BodyText"/>
              <w:ind w:left="142" w:right="144"/>
            </w:pPr>
            <w:r w:rsidRPr="00DE6E8A">
              <w:t>Part 3 of Schedule 2 of the Regulations prescribes the upgrade of a gas or LPG water heater as an eligible activity for the purposes of the Victorian Energy Upgrades program.</w:t>
            </w:r>
          </w:p>
          <w:p w14:paraId="51FE0029" w14:textId="247CBD88" w:rsidR="005B4184" w:rsidRPr="00DE6E8A" w:rsidRDefault="005B4184" w:rsidP="008A084D">
            <w:pPr>
              <w:pStyle w:val="BodyText"/>
              <w:ind w:left="142" w:right="144"/>
            </w:pPr>
            <w:r w:rsidRPr="00DE6E8A">
              <w:fldChar w:fldCharType="begin"/>
            </w:r>
            <w:r w:rsidRPr="00DE6E8A">
              <w:instrText xml:space="preserve"> REF _Ref505940549 \h </w:instrText>
            </w:r>
            <w:r w:rsidRPr="00DE6E8A">
              <w:fldChar w:fldCharType="separate"/>
            </w:r>
            <w:r w:rsidR="006547AC" w:rsidRPr="00DE6E8A">
              <w:t xml:space="preserve">Table </w:t>
            </w:r>
            <w:r w:rsidR="006547AC">
              <w:rPr>
                <w:noProof/>
              </w:rPr>
              <w:t>0</w:t>
            </w:r>
            <w:r w:rsidR="006547AC">
              <w:t>.</w:t>
            </w:r>
            <w:r w:rsidR="006547AC">
              <w:rPr>
                <w:noProof/>
              </w:rPr>
              <w:t>1</w:t>
            </w:r>
            <w:r w:rsidRPr="00DE6E8A">
              <w:fldChar w:fldCharType="end"/>
            </w:r>
            <w:r w:rsidRPr="00DE6E8A">
              <w:t xml:space="preserve"> lists the eligible products that may be installed, upgraded or replaced. Each type of upgrade is known as a scenario. Each scenario has its own Method for Determining GHG Equivalent Reduction. </w:t>
            </w:r>
          </w:p>
          <w:p w14:paraId="185917B0" w14:textId="77777777" w:rsidR="005B4184" w:rsidRDefault="005B4184" w:rsidP="008A084D">
            <w:pPr>
              <w:pStyle w:val="BodyText"/>
              <w:ind w:left="142" w:right="144"/>
            </w:pPr>
            <w:r w:rsidRPr="00DE6E8A">
              <w:t xml:space="preserve">Over time, the department may determine that there are other water heating technologies that reduce GHG equivalent emissions when replacing Gas or LPG water heaters. </w:t>
            </w:r>
            <w:r>
              <w:t xml:space="preserve">In such a case, product requirements and installation requirements for </w:t>
            </w:r>
            <w:r w:rsidRPr="00DE6E8A">
              <w:t xml:space="preserve">emerging technology will be listed by the department as scenario number 3A once specified. </w:t>
            </w:r>
          </w:p>
          <w:p w14:paraId="64C89C21" w14:textId="77777777" w:rsidR="005B4184" w:rsidRDefault="005B4184" w:rsidP="008A084D">
            <w:pPr>
              <w:pStyle w:val="BodyText"/>
              <w:ind w:left="142" w:right="144"/>
            </w:pPr>
            <w:r>
              <w:t xml:space="preserve">VEECs cannot be created for this activity unless products installed are listed on the ESC Register by the time VEECs are </w:t>
            </w:r>
            <w:r w:rsidR="008E0DB4">
              <w:t>created</w:t>
            </w:r>
            <w:r>
              <w:t xml:space="preserve">. </w:t>
            </w:r>
            <w:r w:rsidR="008E0DB4">
              <w:t>Products already on the register at the time of installation can be taken as satisfying all those product requirements that can be determined prior to the installation of a product.</w:t>
            </w:r>
          </w:p>
          <w:p w14:paraId="631A9562" w14:textId="4661D261" w:rsidR="00CF0AD7" w:rsidRPr="005648E7" w:rsidRDefault="00CF0AD7" w:rsidP="008A084D">
            <w:pPr>
              <w:pStyle w:val="BodyText"/>
              <w:ind w:left="142" w:right="144"/>
              <w:rPr>
                <w:b/>
              </w:rPr>
            </w:pPr>
            <w:r w:rsidRPr="005648E7">
              <w:rPr>
                <w:b/>
              </w:rPr>
              <w:t>The information in this part of the Specifications should only be used from 1</w:t>
            </w:r>
            <w:r w:rsidR="001B3F4D">
              <w:rPr>
                <w:b/>
              </w:rPr>
              <w:t>0</w:t>
            </w:r>
            <w:r w:rsidRPr="005648E7">
              <w:rPr>
                <w:b/>
              </w:rPr>
              <w:t xml:space="preserve"> June 2019.</w:t>
            </w:r>
          </w:p>
        </w:tc>
      </w:tr>
    </w:tbl>
    <w:p w14:paraId="1889ED26" w14:textId="213A8AC0" w:rsidR="00191812" w:rsidRPr="00DE6E8A" w:rsidRDefault="00191812" w:rsidP="00191812">
      <w:pPr>
        <w:pStyle w:val="Caption"/>
      </w:pPr>
      <w:bookmarkStart w:id="132" w:name="_Ref505940549"/>
      <w:bookmarkStart w:id="133" w:name="_Toc509321517"/>
      <w:bookmarkStart w:id="134" w:name="_Toc522614564"/>
      <w:r w:rsidRPr="00DE6E8A">
        <w:t xml:space="preserve">Table </w:t>
      </w:r>
      <w:fldSimple w:instr=" STYLEREF 2 \s ">
        <w:r w:rsidR="006547AC">
          <w:rPr>
            <w:noProof/>
          </w:rPr>
          <w:t>0</w:t>
        </w:r>
      </w:fldSimple>
      <w:r w:rsidR="00E1324D">
        <w:t>.</w:t>
      </w:r>
      <w:fldSimple w:instr=" SEQ Table \* ARABIC \s 2 ">
        <w:r w:rsidR="006547AC">
          <w:rPr>
            <w:noProof/>
          </w:rPr>
          <w:t>1</w:t>
        </w:r>
      </w:fldSimple>
      <w:bookmarkEnd w:id="132"/>
      <w:r w:rsidRPr="00DE6E8A">
        <w:t xml:space="preserve"> – Eligible part 3 water heating scenarios</w:t>
      </w:r>
      <w:bookmarkEnd w:id="133"/>
      <w:bookmarkEnd w:id="134"/>
    </w:p>
    <w:tbl>
      <w:tblPr>
        <w:tblStyle w:val="TableGrid"/>
        <w:tblW w:w="5000" w:type="pct"/>
        <w:tblLook w:val="04A0" w:firstRow="1" w:lastRow="0" w:firstColumn="1" w:lastColumn="0" w:noHBand="0" w:noVBand="1"/>
      </w:tblPr>
      <w:tblGrid>
        <w:gridCol w:w="1009"/>
        <w:gridCol w:w="1479"/>
        <w:gridCol w:w="2626"/>
        <w:gridCol w:w="3426"/>
        <w:gridCol w:w="1099"/>
      </w:tblGrid>
      <w:tr w:rsidR="00191812" w:rsidRPr="00DE6E8A" w14:paraId="4FA9E734" w14:textId="77777777" w:rsidTr="005648E7">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23" w:type="pct"/>
          </w:tcPr>
          <w:p w14:paraId="7E5B9607" w14:textId="2C34BC97" w:rsidR="00191812" w:rsidRPr="00DE6E8A" w:rsidRDefault="00531379" w:rsidP="00191812">
            <w:pPr>
              <w:pStyle w:val="TableHeadingLeft"/>
            </w:pPr>
            <w:r>
              <w:t>Product category</w:t>
            </w:r>
            <w:r w:rsidR="00191812" w:rsidRPr="00DE6E8A">
              <w:t xml:space="preserve"> number</w:t>
            </w:r>
          </w:p>
        </w:tc>
        <w:tc>
          <w:tcPr>
            <w:tcW w:w="767" w:type="pct"/>
            <w:shd w:val="clear" w:color="auto" w:fill="0072CE"/>
          </w:tcPr>
          <w:p w14:paraId="1A9798D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362" w:type="pct"/>
          </w:tcPr>
          <w:p w14:paraId="44CEFAD2"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1777" w:type="pct"/>
          </w:tcPr>
          <w:p w14:paraId="53792327" w14:textId="6A047985"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70" w:type="pct"/>
          </w:tcPr>
          <w:p w14:paraId="6946795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239AEA5E" w14:textId="77777777" w:rsidTr="005648E7">
        <w:tc>
          <w:tcPr>
            <w:tcW w:w="523" w:type="pct"/>
          </w:tcPr>
          <w:p w14:paraId="4417A59C" w14:textId="77777777" w:rsidR="00191812" w:rsidRPr="00DE6E8A" w:rsidRDefault="00191812" w:rsidP="00191812">
            <w:pPr>
              <w:pStyle w:val="TableTextLeft"/>
            </w:pPr>
            <w:r w:rsidRPr="00DE6E8A">
              <w:t>3B</w:t>
            </w:r>
          </w:p>
        </w:tc>
        <w:tc>
          <w:tcPr>
            <w:tcW w:w="767" w:type="pct"/>
          </w:tcPr>
          <w:p w14:paraId="5A3924D7" w14:textId="77777777" w:rsidR="00191812" w:rsidRPr="00DE6E8A" w:rsidRDefault="00191812" w:rsidP="00191812">
            <w:pPr>
              <w:pStyle w:val="TableTextLeft"/>
            </w:pPr>
            <w:r w:rsidRPr="00DE6E8A">
              <w:t>3B</w:t>
            </w:r>
          </w:p>
        </w:tc>
        <w:tc>
          <w:tcPr>
            <w:tcW w:w="1362" w:type="pct"/>
          </w:tcPr>
          <w:p w14:paraId="5D473DC5" w14:textId="77777777" w:rsidR="00191812" w:rsidRPr="00DE6E8A" w:rsidRDefault="00191812" w:rsidP="00191812">
            <w:pPr>
              <w:pStyle w:val="TableTextLeft"/>
            </w:pPr>
            <w:r w:rsidRPr="00DE6E8A">
              <w:t>Gas or LPG water heater</w:t>
            </w:r>
          </w:p>
        </w:tc>
        <w:tc>
          <w:tcPr>
            <w:tcW w:w="1777" w:type="pct"/>
          </w:tcPr>
          <w:p w14:paraId="11199D77" w14:textId="77777777" w:rsidR="00191812" w:rsidRPr="00DE6E8A" w:rsidRDefault="00191812" w:rsidP="00191812">
            <w:pPr>
              <w:pStyle w:val="TableTextLeft"/>
            </w:pPr>
            <w:r w:rsidRPr="00DE6E8A">
              <w:t>Gas or LPG boosted solar water heater that is:</w:t>
            </w:r>
          </w:p>
          <w:p w14:paraId="7577A9CE" w14:textId="596F47BE" w:rsidR="00191812" w:rsidRPr="00517E76" w:rsidRDefault="00191812" w:rsidP="00346422">
            <w:pPr>
              <w:pStyle w:val="ListBullet"/>
              <w:numPr>
                <w:ilvl w:val="0"/>
                <w:numId w:val="40"/>
              </w:numPr>
            </w:pPr>
            <w:r w:rsidRPr="00191812">
              <w:t>certif</w:t>
            </w:r>
            <w:r w:rsidR="00517E76">
              <w:t>ied to AS/NZS 2712</w:t>
            </w:r>
          </w:p>
        </w:tc>
        <w:tc>
          <w:tcPr>
            <w:tcW w:w="570" w:type="pct"/>
          </w:tcPr>
          <w:p w14:paraId="0ABA2E9D" w14:textId="77777777" w:rsidR="00191812" w:rsidRPr="00DE6E8A" w:rsidRDefault="00191812" w:rsidP="00191812">
            <w:pPr>
              <w:pStyle w:val="TableTextLeft"/>
            </w:pPr>
            <w:r w:rsidRPr="00DE6E8A">
              <w:t>3B</w:t>
            </w:r>
          </w:p>
        </w:tc>
      </w:tr>
    </w:tbl>
    <w:p w14:paraId="091DEDDF" w14:textId="77777777" w:rsidR="00191812" w:rsidRPr="00DE6E8A" w:rsidRDefault="00191812" w:rsidP="00191812">
      <w:pPr>
        <w:pStyle w:val="BodyText"/>
      </w:pPr>
    </w:p>
    <w:p w14:paraId="5C3B2FB2" w14:textId="41C82150" w:rsidR="00191812" w:rsidRPr="005648E7" w:rsidRDefault="008677CC" w:rsidP="0065112D">
      <w:pPr>
        <w:pStyle w:val="Heading3"/>
        <w:numPr>
          <w:ilvl w:val="2"/>
          <w:numId w:val="8"/>
        </w:numPr>
        <w:rPr>
          <w:i/>
          <w:sz w:val="24"/>
          <w:szCs w:val="24"/>
        </w:rPr>
      </w:pPr>
      <w:bookmarkStart w:id="135" w:name="_Toc527614483"/>
      <w:r w:rsidRPr="005648E7">
        <w:rPr>
          <w:i/>
          <w:sz w:val="24"/>
          <w:szCs w:val="24"/>
        </w:rPr>
        <w:t>Specified Minimum Energy Efficiency</w:t>
      </w:r>
      <w:bookmarkEnd w:id="135"/>
    </w:p>
    <w:p w14:paraId="65A19588" w14:textId="628102B3" w:rsidR="00191812" w:rsidRPr="00DE6E8A" w:rsidRDefault="00191812" w:rsidP="00191812">
      <w:pPr>
        <w:pStyle w:val="BodyText"/>
      </w:pPr>
      <w:r w:rsidRPr="00DE6E8A">
        <w:t xml:space="preserve">The </w:t>
      </w:r>
      <w:r w:rsidR="00531379">
        <w:t>product</w:t>
      </w:r>
      <w:r w:rsidRPr="00DE6E8A">
        <w:t xml:space="preserve"> installed must meet the relevant additional requirements listed in </w:t>
      </w:r>
      <w:r w:rsidRPr="00DE6E8A">
        <w:fldChar w:fldCharType="begin"/>
      </w:r>
      <w:r w:rsidRPr="00DE6E8A">
        <w:instrText xml:space="preserve"> REF _Ref505943259 \h </w:instrText>
      </w:r>
      <w:r w:rsidRPr="00DE6E8A">
        <w:fldChar w:fldCharType="separate"/>
      </w:r>
      <w:r w:rsidR="006547AC" w:rsidRPr="00DE6E8A">
        <w:t xml:space="preserve">Table </w:t>
      </w:r>
      <w:r w:rsidR="006547AC">
        <w:rPr>
          <w:noProof/>
        </w:rPr>
        <w:t>0</w:t>
      </w:r>
      <w:r w:rsidR="006547AC">
        <w:t>.</w:t>
      </w:r>
      <w:r w:rsidR="006547AC">
        <w:rPr>
          <w:noProof/>
        </w:rPr>
        <w:t>2</w:t>
      </w:r>
      <w:r w:rsidRPr="00DE6E8A">
        <w:fldChar w:fldCharType="end"/>
      </w:r>
      <w:r w:rsidRPr="00DE6E8A">
        <w:t>.</w:t>
      </w:r>
    </w:p>
    <w:p w14:paraId="02F26265" w14:textId="2BD25410" w:rsidR="00191812" w:rsidRPr="00DE6E8A" w:rsidRDefault="00191812" w:rsidP="00191812">
      <w:pPr>
        <w:pStyle w:val="Caption"/>
      </w:pPr>
      <w:bookmarkStart w:id="136" w:name="_Ref505943259"/>
      <w:bookmarkStart w:id="137" w:name="_Toc509321518"/>
      <w:bookmarkStart w:id="138" w:name="_Toc522614565"/>
      <w:r w:rsidRPr="00DE6E8A">
        <w:t xml:space="preserve">Table </w:t>
      </w:r>
      <w:fldSimple w:instr=" STYLEREF 2 \s ">
        <w:r w:rsidR="006547AC">
          <w:rPr>
            <w:noProof/>
          </w:rPr>
          <w:t>0</w:t>
        </w:r>
      </w:fldSimple>
      <w:r w:rsidR="00E1324D">
        <w:t>.</w:t>
      </w:r>
      <w:fldSimple w:instr=" SEQ Table \* ARABIC \s 2 ">
        <w:r w:rsidR="006547AC">
          <w:rPr>
            <w:noProof/>
          </w:rPr>
          <w:t>2</w:t>
        </w:r>
      </w:fldSimple>
      <w:bookmarkEnd w:id="136"/>
      <w:r w:rsidRPr="00DE6E8A">
        <w:t xml:space="preserve"> – Additional requirements for water heating equipment to be installed</w:t>
      </w:r>
      <w:bookmarkEnd w:id="137"/>
      <w:bookmarkEnd w:id="138"/>
    </w:p>
    <w:tbl>
      <w:tblPr>
        <w:tblStyle w:val="TableGrid"/>
        <w:tblW w:w="5000" w:type="pct"/>
        <w:tblLook w:val="04A0" w:firstRow="1" w:lastRow="0" w:firstColumn="1" w:lastColumn="0" w:noHBand="0" w:noVBand="1"/>
      </w:tblPr>
      <w:tblGrid>
        <w:gridCol w:w="1317"/>
        <w:gridCol w:w="2194"/>
        <w:gridCol w:w="6128"/>
      </w:tblGrid>
      <w:tr w:rsidR="00191812" w:rsidRPr="00DE6E8A" w14:paraId="3DA66BC3"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27B563F5" w14:textId="1E1489D0" w:rsidR="00191812" w:rsidRPr="00DE6E8A" w:rsidRDefault="009E65F7" w:rsidP="00191812">
            <w:pPr>
              <w:pStyle w:val="TableHeadingLeft"/>
            </w:pPr>
            <w:r>
              <w:t>Product category number</w:t>
            </w:r>
          </w:p>
        </w:tc>
        <w:tc>
          <w:tcPr>
            <w:tcW w:w="1138" w:type="pct"/>
          </w:tcPr>
          <w:p w14:paraId="74C8685F"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4759087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10DFF8C0" w14:textId="77777777" w:rsidTr="00927EF5">
        <w:tc>
          <w:tcPr>
            <w:tcW w:w="683" w:type="pct"/>
          </w:tcPr>
          <w:p w14:paraId="3480E9F6" w14:textId="77777777" w:rsidR="00191812" w:rsidRPr="00DE6E8A" w:rsidRDefault="00191812" w:rsidP="00191812">
            <w:pPr>
              <w:pStyle w:val="TableTextLeft"/>
            </w:pPr>
            <w:r w:rsidRPr="00DE6E8A">
              <w:t>3B</w:t>
            </w:r>
          </w:p>
          <w:p w14:paraId="509C5F34" w14:textId="77777777" w:rsidR="00191812" w:rsidRPr="00DE6E8A" w:rsidRDefault="00191812" w:rsidP="00191812">
            <w:pPr>
              <w:pStyle w:val="TableTextLeft"/>
            </w:pPr>
          </w:p>
        </w:tc>
        <w:tc>
          <w:tcPr>
            <w:tcW w:w="1138" w:type="pct"/>
          </w:tcPr>
          <w:p w14:paraId="19FD29C1" w14:textId="77777777" w:rsidR="00191812" w:rsidRPr="00DE6E8A" w:rsidRDefault="00191812" w:rsidP="00191812">
            <w:pPr>
              <w:pStyle w:val="TableTextLeft"/>
            </w:pPr>
            <w:r w:rsidRPr="00DE6E8A">
              <w:t>Minimum annual energy savings</w:t>
            </w:r>
          </w:p>
        </w:tc>
        <w:tc>
          <w:tcPr>
            <w:tcW w:w="3179" w:type="pct"/>
          </w:tcPr>
          <w:p w14:paraId="20379F1E" w14:textId="3D83E5F1" w:rsidR="00191812" w:rsidRPr="00DE6E8A" w:rsidRDefault="00BC499A" w:rsidP="00191812">
            <w:pPr>
              <w:pStyle w:val="TableTextLeft"/>
            </w:pPr>
            <w:r w:rsidRPr="00DE6E8A">
              <w:t xml:space="preserve">60%, determined in accordance with </w:t>
            </w:r>
            <w:r>
              <w:t xml:space="preserve">AS/NZS 4234 and the ESC EN for Annual Solar Energy Calculations, when modelled in </w:t>
            </w:r>
            <w:r w:rsidR="00CD5B16">
              <w:t>climate zone 4</w:t>
            </w:r>
          </w:p>
        </w:tc>
      </w:tr>
    </w:tbl>
    <w:p w14:paraId="78E43F1B" w14:textId="77777777" w:rsidR="00836F30" w:rsidRDefault="00836F30" w:rsidP="00836F30">
      <w:pPr>
        <w:pStyle w:val="BodyText"/>
      </w:pPr>
    </w:p>
    <w:p w14:paraId="74516F16" w14:textId="724C6C50" w:rsidR="00927EF5" w:rsidRPr="00836F30" w:rsidRDefault="00927EF5" w:rsidP="00927EF5">
      <w:pPr>
        <w:pStyle w:val="Heading3"/>
        <w:rPr>
          <w:sz w:val="24"/>
          <w:szCs w:val="24"/>
        </w:rPr>
      </w:pPr>
      <w:bookmarkStart w:id="139" w:name="_Toc527614484"/>
      <w:r w:rsidRPr="00836F30">
        <w:rPr>
          <w:sz w:val="24"/>
          <w:szCs w:val="24"/>
        </w:rPr>
        <w:t>Other specified matters</w:t>
      </w:r>
      <w:bookmarkEnd w:id="139"/>
    </w:p>
    <w:p w14:paraId="7B568FB9" w14:textId="0D421D96" w:rsidR="00191812" w:rsidRDefault="00927EF5" w:rsidP="00191812">
      <w:pPr>
        <w:pStyle w:val="BodyText"/>
      </w:pPr>
      <w:r>
        <w:t>None.</w:t>
      </w:r>
    </w:p>
    <w:p w14:paraId="3C75C37B" w14:textId="77777777" w:rsidR="00836F30" w:rsidRPr="00DE6E8A" w:rsidRDefault="00836F30" w:rsidP="00191812">
      <w:pPr>
        <w:pStyle w:val="BodyText"/>
      </w:pPr>
    </w:p>
    <w:p w14:paraId="42D4B254" w14:textId="69AA74CB" w:rsidR="00191812" w:rsidRPr="005648E7" w:rsidRDefault="00191812" w:rsidP="0065112D">
      <w:pPr>
        <w:pStyle w:val="Heading3"/>
        <w:numPr>
          <w:ilvl w:val="2"/>
          <w:numId w:val="8"/>
        </w:numPr>
        <w:rPr>
          <w:i/>
          <w:sz w:val="24"/>
          <w:szCs w:val="24"/>
        </w:rPr>
      </w:pPr>
      <w:bookmarkStart w:id="140" w:name="_Toc506196495"/>
      <w:bookmarkStart w:id="141" w:name="_Toc509321163"/>
      <w:bookmarkStart w:id="142" w:name="_Toc527614485"/>
      <w:r w:rsidRPr="005648E7">
        <w:rPr>
          <w:i/>
          <w:sz w:val="24"/>
          <w:szCs w:val="24"/>
        </w:rPr>
        <w:lastRenderedPageBreak/>
        <w:t>Method for Determining GHG Equivalent Reduction</w:t>
      </w:r>
      <w:bookmarkEnd w:id="140"/>
      <w:bookmarkEnd w:id="141"/>
      <w:bookmarkEnd w:id="142"/>
    </w:p>
    <w:tbl>
      <w:tblPr>
        <w:tblStyle w:val="PullOutBoxTable"/>
        <w:tblW w:w="5000" w:type="pct"/>
        <w:tblLook w:val="0600" w:firstRow="0" w:lastRow="0" w:firstColumn="0" w:lastColumn="0" w:noHBand="1" w:noVBand="1"/>
      </w:tblPr>
      <w:tblGrid>
        <w:gridCol w:w="9649"/>
      </w:tblGrid>
      <w:tr w:rsidR="00836F30" w14:paraId="1F06B4CE" w14:textId="77777777" w:rsidTr="00836F30">
        <w:tc>
          <w:tcPr>
            <w:tcW w:w="5000" w:type="pct"/>
            <w:tcBorders>
              <w:top w:val="single" w:sz="4" w:space="0" w:color="0072CE" w:themeColor="text2"/>
              <w:bottom w:val="single" w:sz="4" w:space="0" w:color="0072CE" w:themeColor="text2"/>
            </w:tcBorders>
            <w:shd w:val="clear" w:color="auto" w:fill="E5F1FA" w:themeFill="light2"/>
          </w:tcPr>
          <w:p w14:paraId="6C7D53DA" w14:textId="4B34EC54" w:rsidR="00836F30" w:rsidRPr="004512C3" w:rsidRDefault="00836F30" w:rsidP="00836F30">
            <w:pPr>
              <w:pStyle w:val="PullOutBoxBodyText"/>
              <w:rPr>
                <w:b/>
              </w:rPr>
            </w:pPr>
            <w:r w:rsidRPr="004512C3">
              <w:rPr>
                <w:b/>
              </w:rPr>
              <w:t>Scenario 3B: Decommissioning Gas and Installing Gas Boosted Solar</w:t>
            </w:r>
          </w:p>
        </w:tc>
      </w:tr>
    </w:tbl>
    <w:p w14:paraId="0930DD6C" w14:textId="6D546622" w:rsidR="00191812" w:rsidRPr="00DE6E8A" w:rsidRDefault="00191812" w:rsidP="00191812">
      <w:pPr>
        <w:pStyle w:val="BodyText"/>
      </w:pPr>
      <w:r w:rsidRPr="00DE6E8A">
        <w:t xml:space="preserve">The GHG equivalent emissions reduction for this scenario is given by </w:t>
      </w:r>
      <w:r w:rsidR="004512C3">
        <w:fldChar w:fldCharType="begin"/>
      </w:r>
      <w:r w:rsidR="004512C3">
        <w:instrText xml:space="preserve"> REF _Ref520818873 \h </w:instrText>
      </w:r>
      <w:r w:rsidR="004512C3">
        <w:fldChar w:fldCharType="separate"/>
      </w:r>
      <w:r w:rsidR="006547AC" w:rsidRPr="00DE6E8A">
        <w:t xml:space="preserve">Equation </w:t>
      </w:r>
      <w:r w:rsidR="006547AC">
        <w:rPr>
          <w:noProof/>
        </w:rPr>
        <w:t>0</w:t>
      </w:r>
      <w:r w:rsidR="006547AC">
        <w:t>.</w:t>
      </w:r>
      <w:r w:rsidR="006547AC">
        <w:rPr>
          <w:noProof/>
        </w:rPr>
        <w:t>1</w:t>
      </w:r>
      <w:r w:rsidR="004512C3">
        <w:fldChar w:fldCharType="end"/>
      </w:r>
      <w:r w:rsidR="004512C3">
        <w:t xml:space="preserve"> </w:t>
      </w:r>
      <w:r w:rsidRPr="00DE6E8A">
        <w:t xml:space="preserve">using the variables listed in </w:t>
      </w:r>
      <w:r w:rsidRPr="00DE6E8A">
        <w:fldChar w:fldCharType="begin"/>
      </w:r>
      <w:r w:rsidRPr="00DE6E8A">
        <w:instrText xml:space="preserve"> REF _Ref505943273 \h </w:instrText>
      </w:r>
      <w:r w:rsidRPr="00DE6E8A">
        <w:fldChar w:fldCharType="separate"/>
      </w:r>
      <w:r w:rsidR="006547AC" w:rsidRPr="00DE6E8A">
        <w:t xml:space="preserve">Table </w:t>
      </w:r>
      <w:r w:rsidR="006547AC">
        <w:rPr>
          <w:noProof/>
        </w:rPr>
        <w:t>0</w:t>
      </w:r>
      <w:r w:rsidR="006547AC">
        <w:t>.</w:t>
      </w:r>
      <w:r w:rsidR="006547AC">
        <w:rPr>
          <w:noProof/>
        </w:rPr>
        <w:t>3</w:t>
      </w:r>
      <w:r w:rsidRPr="00DE6E8A">
        <w:fldChar w:fldCharType="end"/>
      </w:r>
      <w:r w:rsidRPr="00DE6E8A">
        <w:t xml:space="preserve">. </w:t>
      </w:r>
    </w:p>
    <w:p w14:paraId="6D3425B7" w14:textId="5FD7C24E" w:rsidR="00191812" w:rsidRPr="00DE6E8A" w:rsidRDefault="00191812" w:rsidP="00191812">
      <w:pPr>
        <w:pStyle w:val="Caption"/>
      </w:pPr>
      <w:bookmarkStart w:id="143" w:name="_Ref520818873"/>
      <w:bookmarkStart w:id="144" w:name="_Toc522614701"/>
      <w:r w:rsidRPr="00DE6E8A">
        <w:t xml:space="preserve">Equation </w:t>
      </w:r>
      <w:fldSimple w:instr=" STYLEREF 2 \s ">
        <w:r w:rsidR="006547AC">
          <w:rPr>
            <w:noProof/>
          </w:rPr>
          <w:t>0</w:t>
        </w:r>
      </w:fldSimple>
      <w:r w:rsidR="00E1324D">
        <w:t>.</w:t>
      </w:r>
      <w:fldSimple w:instr=" SEQ Equation \* ARABIC \s 2 ">
        <w:r w:rsidR="006547AC">
          <w:rPr>
            <w:noProof/>
          </w:rPr>
          <w:t>1</w:t>
        </w:r>
      </w:fldSimple>
      <w:bookmarkEnd w:id="143"/>
      <w:r w:rsidRPr="00DE6E8A">
        <w:t xml:space="preserve"> – GHG equivalent emissions reduc</w:t>
      </w:r>
      <w:r w:rsidR="003D5750">
        <w:t>tion calculation for Scenario 3B</w:t>
      </w:r>
      <w:bookmarkEnd w:id="144"/>
    </w:p>
    <w:tbl>
      <w:tblPr>
        <w:tblStyle w:val="TableGrid"/>
        <w:tblW w:w="5000" w:type="pct"/>
        <w:tblBorders>
          <w:left w:val="single" w:sz="8" w:space="0" w:color="0072CE" w:themeColor="text2"/>
          <w:right w:val="single" w:sz="8" w:space="0" w:color="0072CE" w:themeColor="text2"/>
          <w:insideH w:val="none" w:sz="0" w:space="0" w:color="auto"/>
        </w:tblBorders>
        <w:tblLook w:val="04A0" w:firstRow="1" w:lastRow="0" w:firstColumn="1" w:lastColumn="0" w:noHBand="0" w:noVBand="1"/>
      </w:tblPr>
      <w:tblGrid>
        <w:gridCol w:w="9659"/>
      </w:tblGrid>
      <w:tr w:rsidR="00191812" w:rsidRPr="00CA0454" w14:paraId="5006A0FF" w14:textId="77777777" w:rsidTr="00836F3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497D658" w14:textId="47F9FE8E" w:rsidR="00191812" w:rsidRPr="00CA0454" w:rsidRDefault="00EA1C78" w:rsidP="00836F30">
            <w:pPr>
              <w:pStyle w:val="TableTextLeft"/>
              <w:rPr>
                <w:szCs w:val="18"/>
              </w:rPr>
            </w:pPr>
            <m:oMathPara>
              <m:oMathParaPr>
                <m:jc m:val="left"/>
              </m:oMathParaPr>
              <m:oMath>
                <m:r>
                  <m:rPr>
                    <m:sty m:val="bi"/>
                  </m:rPr>
                  <w:rPr>
                    <w:rFonts w:ascii="Cambria Math" w:hAnsi="Cambria Math"/>
                    <w:szCs w:val="18"/>
                  </w:rPr>
                  <m:t>GHG</m:t>
                </m:r>
                <m:r>
                  <m:rPr>
                    <m:sty m:val="p"/>
                  </m:rPr>
                  <w:rPr>
                    <w:rFonts w:ascii="Cambria Math" w:hAnsi="Cambria Math"/>
                    <w:szCs w:val="18"/>
                  </w:rPr>
                  <m:t xml:space="preserve"> </m:t>
                </m:r>
                <m:r>
                  <m:rPr>
                    <m:sty m:val="bi"/>
                  </m:rPr>
                  <w:rPr>
                    <w:rFonts w:ascii="Cambria Math" w:hAnsi="Cambria Math"/>
                    <w:szCs w:val="18"/>
                  </w:rPr>
                  <m:t>Eq</m:t>
                </m:r>
                <m:r>
                  <m:rPr>
                    <m:sty m:val="p"/>
                  </m:rPr>
                  <w:rPr>
                    <w:rFonts w:ascii="Cambria Math" w:hAnsi="Cambria Math"/>
                    <w:szCs w:val="18"/>
                  </w:rPr>
                  <m:t xml:space="preserve">. </m:t>
                </m:r>
                <m:r>
                  <m:rPr>
                    <m:sty m:val="bi"/>
                  </m:rPr>
                  <w:rPr>
                    <w:rFonts w:ascii="Cambria Math" w:hAnsi="Cambria Math"/>
                    <w:szCs w:val="18"/>
                  </w:rPr>
                  <m:t>Reduction</m:t>
                </m:r>
                <m:r>
                  <m:rPr>
                    <m:sty m:val="p"/>
                  </m:rPr>
                  <w:rPr>
                    <w:rFonts w:ascii="Cambria Math" w:hAnsi="Cambria Math"/>
                    <w:szCs w:val="18"/>
                  </w:rPr>
                  <m:t xml:space="preserve">= </m:t>
                </m:r>
                <m:r>
                  <m:rPr>
                    <m:sty m:val="bi"/>
                  </m:rPr>
                  <w:rPr>
                    <w:rFonts w:ascii="Cambria Math" w:hAnsi="Cambria Math"/>
                    <w:szCs w:val="18"/>
                  </w:rPr>
                  <m:t>Abatement</m:t>
                </m:r>
                <m:r>
                  <m:rPr>
                    <m:sty m:val="p"/>
                  </m:rPr>
                  <w:rPr>
                    <w:rFonts w:ascii="Cambria Math" w:hAnsi="Cambria Math"/>
                    <w:szCs w:val="18"/>
                  </w:rPr>
                  <m:t xml:space="preserve"> </m:t>
                </m:r>
                <m:r>
                  <m:rPr>
                    <m:sty m:val="bi"/>
                  </m:rPr>
                  <w:rPr>
                    <w:rFonts w:ascii="Cambria Math" w:hAnsi="Cambria Math"/>
                    <w:szCs w:val="18"/>
                  </w:rPr>
                  <m:t>Factor</m:t>
                </m:r>
                <m:r>
                  <m:rPr>
                    <m:sty m:val="p"/>
                  </m:rPr>
                  <w:rPr>
                    <w:rFonts w:ascii="Cambria Math" w:hAnsi="Cambria Math"/>
                    <w:szCs w:val="18"/>
                  </w:rPr>
                  <m:t>-(</m:t>
                </m:r>
                <m:r>
                  <m:rPr>
                    <m:sty m:val="bi"/>
                  </m:rPr>
                  <w:rPr>
                    <w:rFonts w:ascii="Cambria Math" w:hAnsi="Cambria Math"/>
                    <w:szCs w:val="18"/>
                  </w:rPr>
                  <m:t>SEF</m:t>
                </m:r>
                <m:r>
                  <m:rPr>
                    <m:sty m:val="p"/>
                  </m:rPr>
                  <w:rPr>
                    <w:rFonts w:ascii="Cambria Math" w:hAnsi="Cambria Math"/>
                    <w:szCs w:val="18"/>
                  </w:rPr>
                  <m:t xml:space="preserve"> × </m:t>
                </m:r>
                <m:sSub>
                  <m:sSubPr>
                    <m:ctrlPr>
                      <w:rPr>
                        <w:rFonts w:ascii="Cambria Math" w:hAnsi="Cambria Math"/>
                        <w:szCs w:val="18"/>
                      </w:rPr>
                    </m:ctrlPr>
                  </m:sSubPr>
                  <m:e>
                    <m:r>
                      <m:rPr>
                        <m:sty m:val="bi"/>
                      </m:rPr>
                      <w:rPr>
                        <w:rFonts w:ascii="Cambria Math" w:hAnsi="Cambria Math"/>
                        <w:szCs w:val="18"/>
                      </w:rPr>
                      <m:t>B</m:t>
                    </m:r>
                  </m:e>
                  <m:sub>
                    <m:r>
                      <m:rPr>
                        <m:sty m:val="bi"/>
                      </m:rPr>
                      <w:rPr>
                        <w:rFonts w:ascii="Cambria Math" w:hAnsi="Cambria Math"/>
                        <w:szCs w:val="18"/>
                      </w:rPr>
                      <m:t>s</m:t>
                    </m:r>
                  </m:sub>
                </m:sSub>
                <m:r>
                  <m:rPr>
                    <m:sty m:val="p"/>
                  </m:rPr>
                  <w:rPr>
                    <w:rFonts w:ascii="Cambria Math" w:hAnsi="Cambria Math"/>
                    <w:szCs w:val="18"/>
                  </w:rPr>
                  <m:t>)-</m:t>
                </m:r>
                <m:d>
                  <m:dPr>
                    <m:ctrlPr>
                      <w:rPr>
                        <w:rFonts w:ascii="Cambria Math" w:hAnsi="Cambria Math"/>
                        <w:szCs w:val="18"/>
                      </w:rPr>
                    </m:ctrlPr>
                  </m:dPr>
                  <m:e>
                    <m:r>
                      <m:rPr>
                        <m:sty m:val="bi"/>
                      </m:rPr>
                      <w:rPr>
                        <w:rFonts w:ascii="Cambria Math" w:hAnsi="Cambria Math"/>
                        <w:szCs w:val="18"/>
                      </w:rPr>
                      <m:t>AEF</m:t>
                    </m:r>
                    <m:r>
                      <m:rPr>
                        <m:sty m:val="p"/>
                      </m:rPr>
                      <w:rPr>
                        <w:rFonts w:ascii="Cambria Math" w:hAnsi="Cambria Math"/>
                        <w:szCs w:val="18"/>
                      </w:rPr>
                      <m:t>×</m:t>
                    </m:r>
                    <m:sSub>
                      <m:sSubPr>
                        <m:ctrlPr>
                          <w:rPr>
                            <w:rFonts w:ascii="Cambria Math" w:hAnsi="Cambria Math"/>
                            <w:szCs w:val="18"/>
                          </w:rPr>
                        </m:ctrlPr>
                      </m:sSubPr>
                      <m:e>
                        <m:r>
                          <m:rPr>
                            <m:sty m:val="bi"/>
                          </m:rPr>
                          <w:rPr>
                            <w:rFonts w:ascii="Cambria Math" w:hAnsi="Cambria Math"/>
                            <w:szCs w:val="18"/>
                          </w:rPr>
                          <m:t>B</m:t>
                        </m:r>
                      </m:e>
                      <m:sub>
                        <m:r>
                          <m:rPr>
                            <m:sty m:val="bi"/>
                          </m:rPr>
                          <w:rPr>
                            <w:rFonts w:ascii="Cambria Math" w:hAnsi="Cambria Math"/>
                            <w:szCs w:val="18"/>
                          </w:rPr>
                          <m:t>e</m:t>
                        </m:r>
                      </m:sub>
                    </m:sSub>
                  </m:e>
                </m:d>
                <m:r>
                  <m:rPr>
                    <m:sty m:val="p"/>
                  </m:rPr>
                  <w:rPr>
                    <w:rFonts w:ascii="Cambria Math" w:hAnsi="Cambria Math"/>
                    <w:szCs w:val="18"/>
                  </w:rPr>
                  <m:t xml:space="preserve">  </m:t>
                </m:r>
              </m:oMath>
            </m:oMathPara>
          </w:p>
        </w:tc>
      </w:tr>
    </w:tbl>
    <w:p w14:paraId="28A1FE0A" w14:textId="0D2C66FD" w:rsidR="00191812" w:rsidRPr="00DE6E8A" w:rsidRDefault="00191812" w:rsidP="00191812">
      <w:pPr>
        <w:pStyle w:val="Caption"/>
      </w:pPr>
      <w:bookmarkStart w:id="145" w:name="_Ref505943273"/>
      <w:bookmarkStart w:id="146" w:name="_Toc509321519"/>
      <w:bookmarkStart w:id="147" w:name="_Toc522614566"/>
      <w:r w:rsidRPr="00DE6E8A">
        <w:t xml:space="preserve">Table </w:t>
      </w:r>
      <w:fldSimple w:instr=" STYLEREF 2 \s ">
        <w:r w:rsidR="006547AC">
          <w:rPr>
            <w:noProof/>
          </w:rPr>
          <w:t>0</w:t>
        </w:r>
      </w:fldSimple>
      <w:r w:rsidR="00E1324D">
        <w:t>.</w:t>
      </w:r>
      <w:fldSimple w:instr=" SEQ Table \* ARABIC \s 2 ">
        <w:r w:rsidR="006547AC">
          <w:rPr>
            <w:noProof/>
          </w:rPr>
          <w:t>3</w:t>
        </w:r>
      </w:fldSimple>
      <w:bookmarkEnd w:id="145"/>
      <w:r w:rsidR="00A9653E">
        <w:rPr>
          <w:noProof/>
        </w:rPr>
        <w:t xml:space="preserve"> </w:t>
      </w:r>
      <w:r w:rsidRPr="00DE6E8A">
        <w:t xml:space="preserve">– GHG equivalent emissions reduction variables for Scenario </w:t>
      </w:r>
      <w:bookmarkEnd w:id="146"/>
      <w:r w:rsidR="003D5750">
        <w:t>3B</w:t>
      </w:r>
      <w:bookmarkEnd w:id="147"/>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427"/>
        <w:gridCol w:w="3261"/>
        <w:gridCol w:w="4971"/>
      </w:tblGrid>
      <w:tr w:rsidR="00191812" w:rsidRPr="00CA0454" w14:paraId="4D25921B" w14:textId="77777777" w:rsidTr="00836F3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699B919C" w14:textId="77777777" w:rsidR="00191812" w:rsidRPr="00CA0454" w:rsidRDefault="00191812" w:rsidP="00191812">
            <w:pPr>
              <w:pStyle w:val="TableHeadingLeft"/>
              <w:rPr>
                <w:b w:val="0"/>
                <w:color w:val="auto"/>
                <w:szCs w:val="18"/>
              </w:rPr>
            </w:pPr>
            <w:r w:rsidRPr="00CA0454">
              <w:rPr>
                <w:b w:val="0"/>
                <w:color w:val="auto"/>
                <w:szCs w:val="18"/>
              </w:rPr>
              <w:t>Small upgrade: upgrade product is a small system as determined in accordance with AS/NZS 4234 based on the system's peak daily thermal energy load delivery characteristics</w:t>
            </w:r>
          </w:p>
          <w:p w14:paraId="102DEE8F" w14:textId="77777777" w:rsidR="00191812" w:rsidRPr="00CA0454" w:rsidRDefault="00191812" w:rsidP="00191812">
            <w:pPr>
              <w:pStyle w:val="TableHeadingLeft"/>
              <w:rPr>
                <w:szCs w:val="18"/>
              </w:rPr>
            </w:pPr>
            <w:r w:rsidRPr="00CA0454">
              <w:rPr>
                <w:b w:val="0"/>
                <w:color w:val="auto"/>
                <w:szCs w:val="18"/>
              </w:rPr>
              <w:t>Medium upgrade: upgrade product is a medium system as determined in accordance with AS/NZS 4234 based on the system's peak daily thermal energy load delivery characteristics</w:t>
            </w:r>
          </w:p>
        </w:tc>
      </w:tr>
      <w:tr w:rsidR="00836F30" w:rsidRPr="00CA0454" w14:paraId="41760E7D" w14:textId="77777777" w:rsidTr="006E23C8">
        <w:tc>
          <w:tcPr>
            <w:tcW w:w="739" w:type="pct"/>
            <w:shd w:val="clear" w:color="auto" w:fill="E5F1FA" w:themeFill="light2"/>
          </w:tcPr>
          <w:p w14:paraId="3562EB74" w14:textId="77777777" w:rsidR="00191812" w:rsidRPr="00CA0454" w:rsidRDefault="00191812" w:rsidP="00191812">
            <w:pPr>
              <w:pStyle w:val="TableTextLeft"/>
              <w:rPr>
                <w:color w:val="auto"/>
                <w:szCs w:val="18"/>
              </w:rPr>
            </w:pPr>
            <w:r w:rsidRPr="00CA0454">
              <w:rPr>
                <w:b/>
                <w:color w:val="auto"/>
                <w:szCs w:val="18"/>
              </w:rPr>
              <w:t>Input Type</w:t>
            </w:r>
          </w:p>
        </w:tc>
        <w:tc>
          <w:tcPr>
            <w:tcW w:w="1688" w:type="pct"/>
            <w:shd w:val="clear" w:color="auto" w:fill="E5F1FA" w:themeFill="light2"/>
          </w:tcPr>
          <w:p w14:paraId="2EEF8C38" w14:textId="77777777" w:rsidR="00191812" w:rsidRPr="00CA0454" w:rsidRDefault="00191812" w:rsidP="00191812">
            <w:pPr>
              <w:pStyle w:val="TableTextLeft"/>
              <w:rPr>
                <w:color w:val="auto"/>
                <w:szCs w:val="18"/>
              </w:rPr>
            </w:pPr>
            <w:r w:rsidRPr="00CA0454">
              <w:rPr>
                <w:b/>
                <w:color w:val="auto"/>
                <w:szCs w:val="18"/>
              </w:rPr>
              <w:t>Condition</w:t>
            </w:r>
          </w:p>
        </w:tc>
        <w:tc>
          <w:tcPr>
            <w:tcW w:w="2573" w:type="pct"/>
            <w:shd w:val="clear" w:color="auto" w:fill="E5F1FA" w:themeFill="light2"/>
          </w:tcPr>
          <w:p w14:paraId="36E31A55" w14:textId="77777777" w:rsidR="00191812" w:rsidRPr="00CA0454" w:rsidRDefault="00191812" w:rsidP="00191812">
            <w:pPr>
              <w:pStyle w:val="TableTextLeft"/>
              <w:rPr>
                <w:b/>
                <w:color w:val="auto"/>
                <w:szCs w:val="18"/>
              </w:rPr>
            </w:pPr>
            <w:r w:rsidRPr="00CA0454">
              <w:rPr>
                <w:b/>
                <w:color w:val="auto"/>
                <w:szCs w:val="18"/>
              </w:rPr>
              <w:t>Input Value</w:t>
            </w:r>
          </w:p>
        </w:tc>
      </w:tr>
      <w:tr w:rsidR="00191812" w:rsidRPr="00CA0454" w14:paraId="40943C54" w14:textId="77777777" w:rsidTr="006E23C8">
        <w:tc>
          <w:tcPr>
            <w:tcW w:w="739" w:type="pct"/>
            <w:vMerge w:val="restart"/>
          </w:tcPr>
          <w:p w14:paraId="6916A28E" w14:textId="77777777" w:rsidR="00191812" w:rsidRPr="00CA0454" w:rsidRDefault="00191812" w:rsidP="00191812">
            <w:pPr>
              <w:pStyle w:val="TableTextLeft"/>
              <w:rPr>
                <w:szCs w:val="18"/>
              </w:rPr>
            </w:pPr>
            <w:r w:rsidRPr="00CA0454">
              <w:rPr>
                <w:szCs w:val="18"/>
              </w:rPr>
              <w:t>Abatement Factor</w:t>
            </w:r>
          </w:p>
        </w:tc>
        <w:tc>
          <w:tcPr>
            <w:tcW w:w="1688" w:type="pct"/>
          </w:tcPr>
          <w:p w14:paraId="246716ED" w14:textId="77777777" w:rsidR="00191812" w:rsidRPr="00CA0454" w:rsidRDefault="00191812" w:rsidP="00191812">
            <w:pPr>
              <w:pStyle w:val="TableTextLeft"/>
              <w:rPr>
                <w:szCs w:val="18"/>
              </w:rPr>
            </w:pPr>
            <w:r w:rsidRPr="00CA0454">
              <w:rPr>
                <w:szCs w:val="18"/>
              </w:rPr>
              <w:t>Small upgrade</w:t>
            </w:r>
          </w:p>
        </w:tc>
        <w:tc>
          <w:tcPr>
            <w:tcW w:w="2573" w:type="pct"/>
          </w:tcPr>
          <w:p w14:paraId="21E746CF" w14:textId="77777777" w:rsidR="00191812" w:rsidRPr="00CA0454" w:rsidRDefault="00191812" w:rsidP="00191812">
            <w:pPr>
              <w:pStyle w:val="TableTextLeft"/>
              <w:rPr>
                <w:szCs w:val="18"/>
              </w:rPr>
            </w:pPr>
            <w:r w:rsidRPr="00CA0454">
              <w:rPr>
                <w:szCs w:val="18"/>
              </w:rPr>
              <w:t>8.88</w:t>
            </w:r>
          </w:p>
        </w:tc>
      </w:tr>
      <w:tr w:rsidR="00191812" w:rsidRPr="00CA0454" w14:paraId="548A9E93" w14:textId="77777777" w:rsidTr="006E23C8">
        <w:tc>
          <w:tcPr>
            <w:tcW w:w="739" w:type="pct"/>
            <w:vMerge/>
          </w:tcPr>
          <w:p w14:paraId="11DB4726" w14:textId="77777777" w:rsidR="00191812" w:rsidRPr="00CA0454" w:rsidRDefault="00191812" w:rsidP="00191812">
            <w:pPr>
              <w:pStyle w:val="BodyText"/>
              <w:rPr>
                <w:szCs w:val="18"/>
              </w:rPr>
            </w:pPr>
          </w:p>
        </w:tc>
        <w:tc>
          <w:tcPr>
            <w:tcW w:w="1688" w:type="pct"/>
          </w:tcPr>
          <w:p w14:paraId="24452E1C" w14:textId="77777777" w:rsidR="00191812" w:rsidRPr="00CA0454" w:rsidRDefault="00191812" w:rsidP="00191812">
            <w:pPr>
              <w:pStyle w:val="TableTextLeft"/>
              <w:rPr>
                <w:szCs w:val="18"/>
              </w:rPr>
            </w:pPr>
            <w:r w:rsidRPr="00CA0454">
              <w:rPr>
                <w:szCs w:val="18"/>
              </w:rPr>
              <w:t>Medium upgrade</w:t>
            </w:r>
          </w:p>
        </w:tc>
        <w:tc>
          <w:tcPr>
            <w:tcW w:w="2573" w:type="pct"/>
          </w:tcPr>
          <w:p w14:paraId="0D06AF95" w14:textId="77777777" w:rsidR="00191812" w:rsidRPr="00CA0454" w:rsidRDefault="00191812" w:rsidP="00191812">
            <w:pPr>
              <w:pStyle w:val="TableTextLeft"/>
              <w:rPr>
                <w:szCs w:val="18"/>
              </w:rPr>
            </w:pPr>
            <w:r w:rsidRPr="00CA0454">
              <w:rPr>
                <w:szCs w:val="18"/>
              </w:rPr>
              <w:t>12.23</w:t>
            </w:r>
          </w:p>
        </w:tc>
      </w:tr>
      <w:tr w:rsidR="00191812" w:rsidRPr="00CA0454" w14:paraId="71DD7ACB" w14:textId="77777777" w:rsidTr="006E23C8">
        <w:tc>
          <w:tcPr>
            <w:tcW w:w="739" w:type="pct"/>
          </w:tcPr>
          <w:p w14:paraId="64F25720" w14:textId="77777777" w:rsidR="00191812" w:rsidRPr="00CA0454" w:rsidRDefault="00191812" w:rsidP="00191812">
            <w:pPr>
              <w:pStyle w:val="TableTextLeft"/>
              <w:rPr>
                <w:szCs w:val="18"/>
              </w:rPr>
            </w:pPr>
            <w:r w:rsidRPr="00CA0454">
              <w:rPr>
                <w:szCs w:val="18"/>
              </w:rPr>
              <w:t>SEF</w:t>
            </w:r>
          </w:p>
        </w:tc>
        <w:tc>
          <w:tcPr>
            <w:tcW w:w="1688" w:type="pct"/>
          </w:tcPr>
          <w:p w14:paraId="40054BC7" w14:textId="77777777" w:rsidR="00191812" w:rsidRPr="00CA0454" w:rsidRDefault="00191812" w:rsidP="00191812">
            <w:pPr>
              <w:pStyle w:val="TableTextLeft"/>
              <w:rPr>
                <w:szCs w:val="18"/>
              </w:rPr>
            </w:pPr>
            <w:r w:rsidRPr="00CA0454">
              <w:rPr>
                <w:szCs w:val="18"/>
              </w:rPr>
              <w:t>At every instance</w:t>
            </w:r>
          </w:p>
        </w:tc>
        <w:tc>
          <w:tcPr>
            <w:tcW w:w="2573" w:type="pct"/>
          </w:tcPr>
          <w:p w14:paraId="2638F360" w14:textId="77777777" w:rsidR="00191812" w:rsidRPr="00CA0454" w:rsidRDefault="00191812" w:rsidP="00191812">
            <w:pPr>
              <w:pStyle w:val="TableTextLeft"/>
              <w:rPr>
                <w:szCs w:val="18"/>
              </w:rPr>
            </w:pPr>
            <w:r w:rsidRPr="00CA0454">
              <w:rPr>
                <w:szCs w:val="18"/>
              </w:rPr>
              <w:t>0.35</w:t>
            </w:r>
          </w:p>
        </w:tc>
      </w:tr>
      <w:tr w:rsidR="00191812" w:rsidRPr="00CA0454" w14:paraId="0A0DC515" w14:textId="77777777" w:rsidTr="006E23C8">
        <w:tc>
          <w:tcPr>
            <w:tcW w:w="739" w:type="pct"/>
          </w:tcPr>
          <w:p w14:paraId="58BCC48A" w14:textId="77777777" w:rsidR="00191812" w:rsidRPr="00CA0454" w:rsidRDefault="00191812" w:rsidP="00191812">
            <w:pPr>
              <w:pStyle w:val="TableTextLeft"/>
              <w:rPr>
                <w:szCs w:val="18"/>
              </w:rPr>
            </w:pPr>
            <w:r w:rsidRPr="00CA0454">
              <w:rPr>
                <w:szCs w:val="18"/>
              </w:rPr>
              <w:t>B</w:t>
            </w:r>
            <w:r w:rsidRPr="00CA0454">
              <w:rPr>
                <w:szCs w:val="18"/>
                <w:vertAlign w:val="subscript"/>
              </w:rPr>
              <w:t>S</w:t>
            </w:r>
          </w:p>
        </w:tc>
        <w:tc>
          <w:tcPr>
            <w:tcW w:w="1688" w:type="pct"/>
          </w:tcPr>
          <w:p w14:paraId="5CCCD9A4" w14:textId="77777777" w:rsidR="00191812" w:rsidRPr="00CA0454" w:rsidRDefault="00191812" w:rsidP="00191812">
            <w:pPr>
              <w:pStyle w:val="TableTextLeft"/>
              <w:rPr>
                <w:szCs w:val="18"/>
              </w:rPr>
            </w:pPr>
            <w:r w:rsidRPr="00CA0454">
              <w:rPr>
                <w:szCs w:val="18"/>
              </w:rPr>
              <w:t>In every instance</w:t>
            </w:r>
          </w:p>
        </w:tc>
        <w:tc>
          <w:tcPr>
            <w:tcW w:w="2573" w:type="pct"/>
          </w:tcPr>
          <w:p w14:paraId="39C65DEB" w14:textId="5C0AED7C" w:rsidR="00191812" w:rsidRPr="00CA0454" w:rsidRDefault="00191812" w:rsidP="00191812">
            <w:pPr>
              <w:pStyle w:val="TableTextLeft"/>
              <w:rPr>
                <w:szCs w:val="18"/>
              </w:rPr>
            </w:pPr>
            <w:r w:rsidRPr="00CA0454">
              <w:rPr>
                <w:szCs w:val="18"/>
              </w:rPr>
              <w:t>as determined in accordance with AS/NZS 4234</w:t>
            </w:r>
            <w:r w:rsidR="006E23C8">
              <w:rPr>
                <w:szCs w:val="18"/>
              </w:rPr>
              <w:t xml:space="preserve"> in GJ/year</w:t>
            </w:r>
          </w:p>
        </w:tc>
      </w:tr>
      <w:tr w:rsidR="00191812" w:rsidRPr="00CA0454" w14:paraId="0D01F0BB" w14:textId="77777777" w:rsidTr="006E23C8">
        <w:tc>
          <w:tcPr>
            <w:tcW w:w="739" w:type="pct"/>
            <w:vMerge w:val="restart"/>
          </w:tcPr>
          <w:p w14:paraId="4D4E7FC2" w14:textId="77777777" w:rsidR="00191812" w:rsidRPr="00CA0454" w:rsidRDefault="00191812" w:rsidP="00191812">
            <w:pPr>
              <w:pStyle w:val="TableTextLeft"/>
              <w:rPr>
                <w:szCs w:val="18"/>
              </w:rPr>
            </w:pPr>
            <w:r w:rsidRPr="00CA0454">
              <w:rPr>
                <w:szCs w:val="18"/>
              </w:rPr>
              <w:t>AEF</w:t>
            </w:r>
          </w:p>
        </w:tc>
        <w:tc>
          <w:tcPr>
            <w:tcW w:w="1688" w:type="pct"/>
          </w:tcPr>
          <w:p w14:paraId="57881A1B" w14:textId="77777777" w:rsidR="00191812" w:rsidRPr="00CA0454" w:rsidRDefault="00191812" w:rsidP="00191812">
            <w:pPr>
              <w:pStyle w:val="TableTextLeft"/>
              <w:rPr>
                <w:szCs w:val="18"/>
              </w:rPr>
            </w:pPr>
            <w:r w:rsidRPr="00CA0454">
              <w:rPr>
                <w:szCs w:val="18"/>
              </w:rPr>
              <w:t>For upgrades in Metropolitan Victoria</w:t>
            </w:r>
          </w:p>
        </w:tc>
        <w:tc>
          <w:tcPr>
            <w:tcW w:w="2573" w:type="pct"/>
          </w:tcPr>
          <w:p w14:paraId="1B5E557A" w14:textId="77777777" w:rsidR="00191812" w:rsidRPr="00CA0454" w:rsidRDefault="00191812" w:rsidP="00191812">
            <w:pPr>
              <w:pStyle w:val="TableTextLeft"/>
              <w:rPr>
                <w:szCs w:val="18"/>
              </w:rPr>
            </w:pPr>
            <w:r w:rsidRPr="00CA0454">
              <w:rPr>
                <w:szCs w:val="18"/>
              </w:rPr>
              <w:t>4.47</w:t>
            </w:r>
          </w:p>
        </w:tc>
      </w:tr>
      <w:tr w:rsidR="00191812" w:rsidRPr="00CA0454" w14:paraId="014F6D67" w14:textId="77777777" w:rsidTr="006E23C8">
        <w:tc>
          <w:tcPr>
            <w:tcW w:w="739" w:type="pct"/>
            <w:vMerge/>
          </w:tcPr>
          <w:p w14:paraId="1E7CED62" w14:textId="77777777" w:rsidR="00191812" w:rsidRPr="00CA0454" w:rsidRDefault="00191812" w:rsidP="00191812">
            <w:pPr>
              <w:pStyle w:val="BodyText"/>
              <w:rPr>
                <w:szCs w:val="18"/>
              </w:rPr>
            </w:pPr>
          </w:p>
        </w:tc>
        <w:tc>
          <w:tcPr>
            <w:tcW w:w="1688" w:type="pct"/>
          </w:tcPr>
          <w:p w14:paraId="39AB8BF6" w14:textId="77777777" w:rsidR="00191812" w:rsidRPr="00CA0454" w:rsidRDefault="00191812" w:rsidP="00191812">
            <w:pPr>
              <w:pStyle w:val="TableTextLeft"/>
              <w:rPr>
                <w:szCs w:val="18"/>
              </w:rPr>
            </w:pPr>
            <w:r w:rsidRPr="00CA0454">
              <w:rPr>
                <w:szCs w:val="18"/>
              </w:rPr>
              <w:t>For upgrades in Regional Victoria</w:t>
            </w:r>
          </w:p>
        </w:tc>
        <w:tc>
          <w:tcPr>
            <w:tcW w:w="2573" w:type="pct"/>
          </w:tcPr>
          <w:p w14:paraId="05254186" w14:textId="77777777" w:rsidR="00191812" w:rsidRPr="00CA0454" w:rsidRDefault="00191812" w:rsidP="00191812">
            <w:pPr>
              <w:pStyle w:val="TableTextLeft"/>
              <w:rPr>
                <w:szCs w:val="18"/>
              </w:rPr>
            </w:pPr>
            <w:r w:rsidRPr="00CA0454">
              <w:rPr>
                <w:szCs w:val="18"/>
              </w:rPr>
              <w:t>4.74</w:t>
            </w:r>
          </w:p>
        </w:tc>
      </w:tr>
      <w:tr w:rsidR="00191812" w:rsidRPr="00CA0454" w14:paraId="77AD5327" w14:textId="77777777" w:rsidTr="006E23C8">
        <w:tc>
          <w:tcPr>
            <w:tcW w:w="739" w:type="pct"/>
          </w:tcPr>
          <w:p w14:paraId="5F24B2FA" w14:textId="77777777" w:rsidR="00191812" w:rsidRPr="00CA0454" w:rsidRDefault="00191812" w:rsidP="00191812">
            <w:pPr>
              <w:pStyle w:val="TableTextLeft"/>
              <w:rPr>
                <w:szCs w:val="18"/>
              </w:rPr>
            </w:pPr>
            <w:r w:rsidRPr="00CA0454">
              <w:rPr>
                <w:szCs w:val="18"/>
              </w:rPr>
              <w:t>B</w:t>
            </w:r>
            <w:r w:rsidRPr="00CA0454">
              <w:rPr>
                <w:szCs w:val="18"/>
                <w:vertAlign w:val="subscript"/>
              </w:rPr>
              <w:t>e</w:t>
            </w:r>
          </w:p>
        </w:tc>
        <w:tc>
          <w:tcPr>
            <w:tcW w:w="1688" w:type="pct"/>
          </w:tcPr>
          <w:p w14:paraId="1DF30142" w14:textId="77777777" w:rsidR="00191812" w:rsidRPr="00CA0454" w:rsidRDefault="00191812" w:rsidP="00191812">
            <w:pPr>
              <w:pStyle w:val="TableTextLeft"/>
              <w:rPr>
                <w:szCs w:val="18"/>
              </w:rPr>
            </w:pPr>
            <w:r w:rsidRPr="00CA0454">
              <w:rPr>
                <w:szCs w:val="18"/>
              </w:rPr>
              <w:t>In every instance</w:t>
            </w:r>
          </w:p>
        </w:tc>
        <w:tc>
          <w:tcPr>
            <w:tcW w:w="2573" w:type="pct"/>
          </w:tcPr>
          <w:p w14:paraId="0E83F727" w14:textId="2F9A3B84" w:rsidR="00191812" w:rsidRPr="00CA0454" w:rsidRDefault="00191812" w:rsidP="00191812">
            <w:pPr>
              <w:pStyle w:val="TableTextLeft"/>
              <w:rPr>
                <w:szCs w:val="18"/>
              </w:rPr>
            </w:pPr>
            <w:r w:rsidRPr="00CA0454">
              <w:rPr>
                <w:szCs w:val="18"/>
              </w:rPr>
              <w:t>as determined in accordance with AS/NZS 4234</w:t>
            </w:r>
            <w:r w:rsidR="006E23C8">
              <w:rPr>
                <w:szCs w:val="18"/>
              </w:rPr>
              <w:t xml:space="preserve"> in GJ/year</w:t>
            </w:r>
          </w:p>
        </w:tc>
      </w:tr>
    </w:tbl>
    <w:p w14:paraId="4F5C0404" w14:textId="77777777" w:rsidR="00191812" w:rsidRPr="00DE6E8A" w:rsidRDefault="00191812" w:rsidP="00191812">
      <w:pPr>
        <w:pStyle w:val="BodyText"/>
      </w:pPr>
    </w:p>
    <w:p w14:paraId="1812E93E" w14:textId="77777777" w:rsidR="00191812" w:rsidRPr="00DE6E8A" w:rsidRDefault="00191812" w:rsidP="00191812">
      <w:pPr>
        <w:pStyle w:val="BodyText"/>
      </w:pPr>
      <w:r w:rsidRPr="00DE6E8A">
        <w:t>***There is no Part 4 Activity</w:t>
      </w:r>
    </w:p>
    <w:p w14:paraId="7D56F513" w14:textId="77777777" w:rsidR="009C6C99" w:rsidRDefault="009C6C99">
      <w:pPr>
        <w:rPr>
          <w:b/>
          <w:bCs/>
          <w:iCs/>
          <w:color w:val="0072CE" w:themeColor="text2"/>
          <w:kern w:val="20"/>
          <w:sz w:val="24"/>
          <w:szCs w:val="28"/>
        </w:rPr>
      </w:pPr>
      <w:bookmarkStart w:id="148" w:name="_Toc506196496"/>
      <w:bookmarkStart w:id="149" w:name="_Toc506216622"/>
      <w:bookmarkStart w:id="150" w:name="_Toc509321164"/>
      <w:bookmarkStart w:id="151" w:name="_Toc509321478"/>
      <w:r>
        <w:br w:type="page"/>
      </w:r>
    </w:p>
    <w:p w14:paraId="288AB68F" w14:textId="550A2741" w:rsidR="00191812" w:rsidRPr="0049008F" w:rsidRDefault="000F0C33" w:rsidP="00346422">
      <w:pPr>
        <w:pStyle w:val="Heading2"/>
        <w:numPr>
          <w:ilvl w:val="0"/>
          <w:numId w:val="61"/>
        </w:numPr>
      </w:pPr>
      <w:bookmarkStart w:id="152" w:name="_Toc527614486"/>
      <w:r w:rsidRPr="0049008F">
        <w:lastRenderedPageBreak/>
        <w:t>Pa</w:t>
      </w:r>
      <w:r w:rsidR="0058641C" w:rsidRPr="0049008F">
        <w:t>rt 5 Activity</w:t>
      </w:r>
      <w:r w:rsidRPr="0049008F">
        <w:t>– Space h</w:t>
      </w:r>
      <w:r w:rsidR="00191812" w:rsidRPr="0049008F">
        <w:t>eating</w:t>
      </w:r>
      <w:bookmarkEnd w:id="148"/>
      <w:bookmarkEnd w:id="149"/>
      <w:bookmarkEnd w:id="150"/>
      <w:bookmarkEnd w:id="151"/>
      <w:r w:rsidRPr="0049008F">
        <w:t>, ducted gas heater</w:t>
      </w:r>
      <w:bookmarkEnd w:id="152"/>
    </w:p>
    <w:p w14:paraId="6C8A46EA" w14:textId="77777777" w:rsidR="00191812" w:rsidRPr="00322CEF" w:rsidRDefault="00191812" w:rsidP="0065112D">
      <w:pPr>
        <w:pStyle w:val="Heading3"/>
        <w:numPr>
          <w:ilvl w:val="2"/>
          <w:numId w:val="8"/>
        </w:numPr>
        <w:rPr>
          <w:sz w:val="24"/>
          <w:szCs w:val="24"/>
        </w:rPr>
      </w:pPr>
      <w:bookmarkStart w:id="153" w:name="_Toc506196497"/>
      <w:bookmarkStart w:id="154" w:name="_Toc509321165"/>
      <w:bookmarkStart w:id="155" w:name="_Toc527614487"/>
      <w:bookmarkStart w:id="156" w:name="_Hlk499804500"/>
      <w:r w:rsidRPr="00322CEF">
        <w:rPr>
          <w:sz w:val="24"/>
          <w:szCs w:val="24"/>
        </w:rPr>
        <w:t>Activity Description</w:t>
      </w:r>
      <w:bookmarkEnd w:id="153"/>
      <w:bookmarkEnd w:id="154"/>
      <w:bookmarkEnd w:id="155"/>
    </w:p>
    <w:tbl>
      <w:tblPr>
        <w:tblStyle w:val="PullOutBoxTable"/>
        <w:tblW w:w="5000" w:type="pct"/>
        <w:tblLook w:val="0600" w:firstRow="0" w:lastRow="0" w:firstColumn="0" w:lastColumn="0" w:noHBand="1" w:noVBand="1"/>
      </w:tblPr>
      <w:tblGrid>
        <w:gridCol w:w="9649"/>
      </w:tblGrid>
      <w:tr w:rsidR="008A084D" w14:paraId="605262E9" w14:textId="77777777" w:rsidTr="008A084D">
        <w:tc>
          <w:tcPr>
            <w:tcW w:w="5000" w:type="pct"/>
            <w:tcBorders>
              <w:top w:val="single" w:sz="4" w:space="0" w:color="0072CE" w:themeColor="text2"/>
              <w:bottom w:val="single" w:sz="4" w:space="0" w:color="0072CE" w:themeColor="text2"/>
            </w:tcBorders>
            <w:shd w:val="clear" w:color="auto" w:fill="D3D3D3"/>
          </w:tcPr>
          <w:p w14:paraId="18D4927A" w14:textId="77777777" w:rsidR="008A084D" w:rsidRDefault="008A084D" w:rsidP="008A084D">
            <w:pPr>
              <w:pStyle w:val="PullOutBoxBodyText"/>
            </w:pPr>
            <w:r>
              <w:t>Part 5 of Schedule 2 of the Regulations prescribes the upgrade to a high efficiency ducted gas heater as an eligible activity for the purposes of the Victorian Energy Upgrades program.</w:t>
            </w:r>
          </w:p>
          <w:p w14:paraId="2E0419F5" w14:textId="21851C77" w:rsidR="008A084D" w:rsidRDefault="008A084D" w:rsidP="008A084D">
            <w:pPr>
              <w:pStyle w:val="PullOutBoxBodyText"/>
            </w:pPr>
            <w:r w:rsidRPr="00DE6E8A">
              <w:fldChar w:fldCharType="begin"/>
            </w:r>
            <w:r w:rsidRPr="00DE6E8A">
              <w:instrText xml:space="preserve"> REF _Ref503456062 \h </w:instrText>
            </w:r>
            <w:r w:rsidRPr="00DE6E8A">
              <w:fldChar w:fldCharType="separate"/>
            </w:r>
            <w:r w:rsidR="006547AC" w:rsidRPr="00DE6E8A">
              <w:t xml:space="preserve">Table </w:t>
            </w:r>
            <w:r w:rsidR="006547AC">
              <w:rPr>
                <w:noProof/>
              </w:rPr>
              <w:t>5</w:t>
            </w:r>
            <w:r w:rsidR="006547AC">
              <w:t>.</w:t>
            </w:r>
            <w:r w:rsidR="006547AC">
              <w:rPr>
                <w:noProof/>
              </w:rPr>
              <w:t>1</w:t>
            </w:r>
            <w:r w:rsidRPr="00DE6E8A">
              <w:fldChar w:fldCharType="end"/>
            </w:r>
            <w:r w:rsidRPr="00DE6E8A">
              <w:t xml:space="preserve"> </w:t>
            </w:r>
            <w:r>
              <w:t xml:space="preserve">lists the eligible products that may be installed, upgraded or replaced. Each type of upgrade is known as a scenario. Each scenario has its own method for determining GHG equivalent reduction. </w:t>
            </w:r>
          </w:p>
          <w:p w14:paraId="7CD05B7A" w14:textId="3B145C09" w:rsidR="008A084D" w:rsidRDefault="008A084D" w:rsidP="008A084D">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2319B4C0" w14:textId="1756F50A" w:rsidR="00191812" w:rsidRPr="00DE6E8A" w:rsidRDefault="00191812" w:rsidP="00191812">
      <w:pPr>
        <w:pStyle w:val="Caption"/>
      </w:pPr>
      <w:bookmarkStart w:id="157" w:name="_Ref503456062"/>
      <w:bookmarkStart w:id="158" w:name="_Toc503972476"/>
      <w:bookmarkStart w:id="159" w:name="_Toc504390791"/>
      <w:bookmarkStart w:id="160" w:name="_Toc509321520"/>
      <w:bookmarkStart w:id="161" w:name="_Toc522614567"/>
      <w:r w:rsidRPr="00DE6E8A">
        <w:t xml:space="preserve">Table </w:t>
      </w:r>
      <w:fldSimple w:instr=" STYLEREF 2 \s ">
        <w:r w:rsidR="006547AC">
          <w:rPr>
            <w:noProof/>
          </w:rPr>
          <w:t>5</w:t>
        </w:r>
      </w:fldSimple>
      <w:r w:rsidR="00E1324D">
        <w:t>.</w:t>
      </w:r>
      <w:fldSimple w:instr=" SEQ Table \* ARABIC \s 2 ">
        <w:r w:rsidR="006547AC">
          <w:rPr>
            <w:noProof/>
          </w:rPr>
          <w:t>1</w:t>
        </w:r>
      </w:fldSimple>
      <w:bookmarkEnd w:id="157"/>
      <w:r w:rsidRPr="00DE6E8A">
        <w:t xml:space="preserve"> – Eligible part 5 space heating </w:t>
      </w:r>
      <w:bookmarkEnd w:id="158"/>
      <w:bookmarkEnd w:id="159"/>
      <w:r w:rsidRPr="00DE6E8A">
        <w:t>scenarios</w:t>
      </w:r>
      <w:bookmarkEnd w:id="160"/>
      <w:bookmarkEnd w:id="161"/>
    </w:p>
    <w:tbl>
      <w:tblPr>
        <w:tblStyle w:val="TableGrid"/>
        <w:tblW w:w="5000" w:type="pct"/>
        <w:tblLook w:val="04A0" w:firstRow="1" w:lastRow="0" w:firstColumn="1" w:lastColumn="0" w:noHBand="0" w:noVBand="1"/>
      </w:tblPr>
      <w:tblGrid>
        <w:gridCol w:w="985"/>
        <w:gridCol w:w="1053"/>
        <w:gridCol w:w="1947"/>
        <w:gridCol w:w="1785"/>
        <w:gridCol w:w="2531"/>
        <w:gridCol w:w="1338"/>
      </w:tblGrid>
      <w:tr w:rsidR="00191812" w:rsidRPr="00DE6E8A" w14:paraId="3A443C8C" w14:textId="77777777" w:rsidTr="00CF569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11" w:type="pct"/>
          </w:tcPr>
          <w:p w14:paraId="2C37E65E" w14:textId="67194C10" w:rsidR="00191812" w:rsidRPr="00DE6E8A" w:rsidRDefault="00531379" w:rsidP="00191812">
            <w:pPr>
              <w:pStyle w:val="TableHeadingLeft"/>
            </w:pPr>
            <w:r>
              <w:t>Product category</w:t>
            </w:r>
            <w:r w:rsidR="00191812" w:rsidRPr="00DE6E8A">
              <w:t xml:space="preserve"> number</w:t>
            </w:r>
          </w:p>
        </w:tc>
        <w:tc>
          <w:tcPr>
            <w:tcW w:w="546" w:type="pct"/>
          </w:tcPr>
          <w:p w14:paraId="778D7BF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 xml:space="preserve">Scenario </w:t>
            </w:r>
          </w:p>
          <w:p w14:paraId="09D98814"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number</w:t>
            </w:r>
          </w:p>
        </w:tc>
        <w:tc>
          <w:tcPr>
            <w:tcW w:w="1010" w:type="pct"/>
          </w:tcPr>
          <w:p w14:paraId="7946168B"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926" w:type="pct"/>
          </w:tcPr>
          <w:p w14:paraId="10DBC3F1"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Other requirements</w:t>
            </w:r>
          </w:p>
        </w:tc>
        <w:tc>
          <w:tcPr>
            <w:tcW w:w="1313" w:type="pct"/>
            <w:tcBorders>
              <w:bottom w:val="single" w:sz="8" w:space="0" w:color="0072CE" w:themeColor="text2"/>
            </w:tcBorders>
          </w:tcPr>
          <w:p w14:paraId="59F8A853" w14:textId="293FCFD3"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694" w:type="pct"/>
          </w:tcPr>
          <w:p w14:paraId="335E65B3"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w:t>
            </w:r>
          </w:p>
          <w:p w14:paraId="47704CEF"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number</w:t>
            </w:r>
          </w:p>
        </w:tc>
      </w:tr>
      <w:tr w:rsidR="00191812" w:rsidRPr="00DE6E8A" w14:paraId="01DBC54A" w14:textId="77777777" w:rsidTr="00CF569C">
        <w:tc>
          <w:tcPr>
            <w:tcW w:w="511" w:type="pct"/>
            <w:vMerge w:val="restart"/>
          </w:tcPr>
          <w:p w14:paraId="66D3AAE3" w14:textId="77777777" w:rsidR="00191812" w:rsidRPr="00DE6E8A" w:rsidRDefault="00191812" w:rsidP="00191812">
            <w:pPr>
              <w:pStyle w:val="TableTextLeft"/>
            </w:pPr>
            <w:r w:rsidRPr="00DE6E8A">
              <w:t>5A</w:t>
            </w:r>
          </w:p>
        </w:tc>
        <w:tc>
          <w:tcPr>
            <w:tcW w:w="546" w:type="pct"/>
          </w:tcPr>
          <w:p w14:paraId="614FB31C" w14:textId="77777777" w:rsidR="00191812" w:rsidRPr="00DE6E8A" w:rsidRDefault="00191812" w:rsidP="00191812">
            <w:pPr>
              <w:pStyle w:val="TableTextLeft"/>
            </w:pPr>
            <w:r w:rsidRPr="00DE6E8A">
              <w:t>5A(i)</w:t>
            </w:r>
          </w:p>
        </w:tc>
        <w:tc>
          <w:tcPr>
            <w:tcW w:w="1010" w:type="pct"/>
          </w:tcPr>
          <w:p w14:paraId="4997218C" w14:textId="77777777" w:rsidR="00191812" w:rsidRPr="00DE6E8A" w:rsidRDefault="00191812" w:rsidP="00191812">
            <w:pPr>
              <w:pStyle w:val="TableTextLeft"/>
            </w:pPr>
            <w:r w:rsidRPr="00DE6E8A">
              <w:t>Ducted gas heater</w:t>
            </w:r>
          </w:p>
        </w:tc>
        <w:tc>
          <w:tcPr>
            <w:tcW w:w="926" w:type="pct"/>
            <w:tcBorders>
              <w:right w:val="single" w:sz="8" w:space="0" w:color="0072CE" w:themeColor="text2"/>
            </w:tcBorders>
          </w:tcPr>
          <w:p w14:paraId="45EED2AC" w14:textId="77777777" w:rsidR="00191812" w:rsidRPr="00DE6E8A" w:rsidRDefault="00191812" w:rsidP="00191812">
            <w:pPr>
              <w:pStyle w:val="TableTextLeft"/>
            </w:pPr>
            <w:r w:rsidRPr="00DE6E8A">
              <w:t>None</w:t>
            </w:r>
          </w:p>
        </w:tc>
        <w:tc>
          <w:tcPr>
            <w:tcW w:w="1313" w:type="pct"/>
            <w:vMerge w:val="restart"/>
            <w:tcBorders>
              <w:left w:val="single" w:sz="8" w:space="0" w:color="0072CE" w:themeColor="text2"/>
              <w:right w:val="single" w:sz="8" w:space="0" w:color="0072CE" w:themeColor="text2"/>
            </w:tcBorders>
          </w:tcPr>
          <w:p w14:paraId="7614F004" w14:textId="77777777" w:rsidR="00191812" w:rsidRPr="00DE6E8A" w:rsidRDefault="00191812" w:rsidP="00191812">
            <w:pPr>
              <w:pStyle w:val="TableTextLeft"/>
            </w:pPr>
            <w:r w:rsidRPr="00DE6E8A">
              <w:t>Ducted gas heater with:</w:t>
            </w:r>
          </w:p>
          <w:p w14:paraId="1C48B9FF" w14:textId="7F8DF5E5" w:rsidR="00191812" w:rsidRPr="00191812" w:rsidRDefault="00191812" w:rsidP="00346422">
            <w:pPr>
              <w:pStyle w:val="ListBullet"/>
              <w:numPr>
                <w:ilvl w:val="0"/>
                <w:numId w:val="39"/>
              </w:numPr>
              <w:tabs>
                <w:tab w:val="clear" w:pos="170"/>
                <w:tab w:val="num" w:pos="462"/>
              </w:tabs>
              <w:ind w:left="321" w:hanging="142"/>
            </w:pPr>
            <w:r w:rsidRPr="00191812">
              <w:t xml:space="preserve">a minimum </w:t>
            </w:r>
            <w:r w:rsidR="007C54A9">
              <w:t>thermal output (or capacity)</w:t>
            </w:r>
            <w:r w:rsidR="000F0C33">
              <w:t xml:space="preserve"> of 10kW</w:t>
            </w:r>
          </w:p>
          <w:p w14:paraId="2D143EE2" w14:textId="3217B9C8" w:rsidR="00191812" w:rsidRPr="00DE6E8A" w:rsidRDefault="00191812" w:rsidP="00517E76">
            <w:pPr>
              <w:pStyle w:val="ListBullet"/>
              <w:numPr>
                <w:ilvl w:val="0"/>
                <w:numId w:val="0"/>
              </w:numPr>
              <w:spacing w:line="240" w:lineRule="atLeast"/>
              <w:ind w:right="0"/>
            </w:pPr>
          </w:p>
        </w:tc>
        <w:tc>
          <w:tcPr>
            <w:tcW w:w="694" w:type="pct"/>
            <w:tcBorders>
              <w:left w:val="single" w:sz="8" w:space="0" w:color="0072CE" w:themeColor="text2"/>
            </w:tcBorders>
          </w:tcPr>
          <w:p w14:paraId="7CBD365F" w14:textId="77777777" w:rsidR="00191812" w:rsidRPr="00DE6E8A" w:rsidRDefault="00191812" w:rsidP="00191812">
            <w:pPr>
              <w:pStyle w:val="TableTextLeft"/>
            </w:pPr>
            <w:r w:rsidRPr="00DE6E8A">
              <w:t>5A</w:t>
            </w:r>
          </w:p>
        </w:tc>
      </w:tr>
      <w:tr w:rsidR="00191812" w:rsidRPr="00DE6E8A" w14:paraId="166B6DD9" w14:textId="77777777" w:rsidTr="00CF569C">
        <w:tc>
          <w:tcPr>
            <w:tcW w:w="511" w:type="pct"/>
            <w:vMerge/>
          </w:tcPr>
          <w:p w14:paraId="672C5536" w14:textId="77777777" w:rsidR="00191812" w:rsidRPr="00DE6E8A" w:rsidRDefault="00191812" w:rsidP="00191812">
            <w:pPr>
              <w:pStyle w:val="BodyText"/>
            </w:pPr>
          </w:p>
        </w:tc>
        <w:tc>
          <w:tcPr>
            <w:tcW w:w="546" w:type="pct"/>
          </w:tcPr>
          <w:p w14:paraId="2ACDF4B4" w14:textId="77777777" w:rsidR="00191812" w:rsidRPr="00DE6E8A" w:rsidRDefault="00191812" w:rsidP="00191812">
            <w:pPr>
              <w:pStyle w:val="TableTextLeft"/>
            </w:pPr>
            <w:r w:rsidRPr="00DE6E8A">
              <w:t>5A(ii)</w:t>
            </w:r>
          </w:p>
        </w:tc>
        <w:tc>
          <w:tcPr>
            <w:tcW w:w="1010" w:type="pct"/>
          </w:tcPr>
          <w:p w14:paraId="3A316014" w14:textId="01318B33" w:rsidR="00191812" w:rsidRPr="00301150" w:rsidRDefault="00191812" w:rsidP="00191812">
            <w:pPr>
              <w:pStyle w:val="TableTextLeft"/>
            </w:pPr>
            <w:r w:rsidRPr="00DE6E8A">
              <w:t>Central electric resistance heater</w:t>
            </w:r>
            <w:r w:rsidR="00301150">
              <w:t xml:space="preserve"> that provides heating to a space with a floor area of </w:t>
            </w:r>
            <w:r w:rsidR="000F0C33">
              <w:t xml:space="preserve">at least </w:t>
            </w:r>
            <w:r w:rsidR="00301150">
              <w:t>100m</w:t>
            </w:r>
            <w:r w:rsidR="00301150">
              <w:rPr>
                <w:vertAlign w:val="superscript"/>
              </w:rPr>
              <w:t>2</w:t>
            </w:r>
          </w:p>
        </w:tc>
        <w:tc>
          <w:tcPr>
            <w:tcW w:w="926" w:type="pct"/>
            <w:tcBorders>
              <w:right w:val="single" w:sz="8" w:space="0" w:color="0072CE" w:themeColor="text2"/>
            </w:tcBorders>
          </w:tcPr>
          <w:p w14:paraId="133FAC12" w14:textId="77777777" w:rsidR="00191812" w:rsidRPr="00DE6E8A" w:rsidRDefault="00191812" w:rsidP="00191812">
            <w:pPr>
              <w:pStyle w:val="TableTextLeft"/>
            </w:pPr>
            <w:r w:rsidRPr="00DE6E8A">
              <w:t>None</w:t>
            </w:r>
          </w:p>
        </w:tc>
        <w:tc>
          <w:tcPr>
            <w:tcW w:w="1313" w:type="pct"/>
            <w:vMerge/>
            <w:tcBorders>
              <w:left w:val="single" w:sz="8" w:space="0" w:color="0072CE" w:themeColor="text2"/>
              <w:right w:val="single" w:sz="8" w:space="0" w:color="0072CE" w:themeColor="text2"/>
            </w:tcBorders>
          </w:tcPr>
          <w:p w14:paraId="0CB8E8FD" w14:textId="77777777" w:rsidR="00191812" w:rsidRPr="00DE6E8A" w:rsidRDefault="00191812" w:rsidP="00191812">
            <w:pPr>
              <w:pStyle w:val="BodyText"/>
            </w:pPr>
          </w:p>
        </w:tc>
        <w:tc>
          <w:tcPr>
            <w:tcW w:w="694" w:type="pct"/>
            <w:tcBorders>
              <w:left w:val="single" w:sz="8" w:space="0" w:color="0072CE" w:themeColor="text2"/>
            </w:tcBorders>
          </w:tcPr>
          <w:p w14:paraId="2CCED919" w14:textId="77777777" w:rsidR="00191812" w:rsidRPr="00DE6E8A" w:rsidRDefault="00191812" w:rsidP="00191812">
            <w:pPr>
              <w:pStyle w:val="TableTextLeft"/>
            </w:pPr>
            <w:r w:rsidRPr="00DE6E8A">
              <w:t>6A</w:t>
            </w:r>
          </w:p>
        </w:tc>
      </w:tr>
      <w:tr w:rsidR="00191812" w:rsidRPr="00DE6E8A" w14:paraId="51EE68C9" w14:textId="77777777" w:rsidTr="00CF569C">
        <w:tc>
          <w:tcPr>
            <w:tcW w:w="511" w:type="pct"/>
            <w:vMerge/>
          </w:tcPr>
          <w:p w14:paraId="3261E889" w14:textId="77777777" w:rsidR="00191812" w:rsidRPr="00DE6E8A" w:rsidRDefault="00191812" w:rsidP="00191812">
            <w:pPr>
              <w:pStyle w:val="BodyText"/>
            </w:pPr>
          </w:p>
        </w:tc>
        <w:tc>
          <w:tcPr>
            <w:tcW w:w="546" w:type="pct"/>
          </w:tcPr>
          <w:p w14:paraId="7122AD47" w14:textId="77777777" w:rsidR="00191812" w:rsidRPr="00DE6E8A" w:rsidRDefault="00191812" w:rsidP="00191812">
            <w:pPr>
              <w:pStyle w:val="TableTextLeft"/>
            </w:pPr>
            <w:r w:rsidRPr="00DE6E8A">
              <w:t>5A(iii)</w:t>
            </w:r>
          </w:p>
        </w:tc>
        <w:tc>
          <w:tcPr>
            <w:tcW w:w="1010" w:type="pct"/>
          </w:tcPr>
          <w:p w14:paraId="5A5E7101" w14:textId="77777777" w:rsidR="00191812" w:rsidRPr="00DE6E8A" w:rsidRDefault="00191812" w:rsidP="00191812">
            <w:pPr>
              <w:pStyle w:val="TableTextLeft"/>
            </w:pPr>
            <w:r w:rsidRPr="00DE6E8A">
              <w:t xml:space="preserve">None </w:t>
            </w:r>
          </w:p>
        </w:tc>
        <w:tc>
          <w:tcPr>
            <w:tcW w:w="926" w:type="pct"/>
            <w:tcBorders>
              <w:right w:val="single" w:sz="8" w:space="0" w:color="0072CE" w:themeColor="text2"/>
            </w:tcBorders>
          </w:tcPr>
          <w:p w14:paraId="74222913" w14:textId="35C08B3C" w:rsidR="00191812" w:rsidRPr="00DE6E8A" w:rsidRDefault="00191812" w:rsidP="00191812">
            <w:pPr>
              <w:pStyle w:val="TableTextLeft"/>
            </w:pPr>
            <w:r w:rsidRPr="00DE6E8A">
              <w:t xml:space="preserve">no other </w:t>
            </w:r>
            <w:r w:rsidR="000F0C33">
              <w:t xml:space="preserve">space </w:t>
            </w:r>
            <w:r w:rsidRPr="00DE6E8A">
              <w:t>heating or cooling product is installed in premises</w:t>
            </w:r>
          </w:p>
        </w:tc>
        <w:tc>
          <w:tcPr>
            <w:tcW w:w="1313" w:type="pct"/>
            <w:vMerge/>
            <w:tcBorders>
              <w:left w:val="single" w:sz="8" w:space="0" w:color="0072CE" w:themeColor="text2"/>
              <w:right w:val="single" w:sz="8" w:space="0" w:color="0072CE" w:themeColor="text2"/>
            </w:tcBorders>
          </w:tcPr>
          <w:p w14:paraId="5D8EA574" w14:textId="77777777" w:rsidR="00191812" w:rsidRPr="00DE6E8A" w:rsidRDefault="00191812" w:rsidP="00191812">
            <w:pPr>
              <w:pStyle w:val="BodyText"/>
            </w:pPr>
          </w:p>
        </w:tc>
        <w:tc>
          <w:tcPr>
            <w:tcW w:w="694" w:type="pct"/>
            <w:tcBorders>
              <w:left w:val="single" w:sz="8" w:space="0" w:color="0072CE" w:themeColor="text2"/>
            </w:tcBorders>
          </w:tcPr>
          <w:p w14:paraId="446E2E2E" w14:textId="77777777" w:rsidR="00191812" w:rsidRPr="00DE6E8A" w:rsidRDefault="00191812" w:rsidP="00191812">
            <w:pPr>
              <w:pStyle w:val="TableTextLeft"/>
            </w:pPr>
            <w:r w:rsidRPr="00DE6E8A">
              <w:t>20A</w:t>
            </w:r>
          </w:p>
        </w:tc>
      </w:tr>
    </w:tbl>
    <w:p w14:paraId="4236CB33" w14:textId="77777777" w:rsidR="00191812" w:rsidRPr="00DE6E8A" w:rsidRDefault="00191812" w:rsidP="00191812">
      <w:pPr>
        <w:pStyle w:val="BodyText"/>
      </w:pPr>
    </w:p>
    <w:p w14:paraId="4B1E37BF" w14:textId="55DF98B5" w:rsidR="00191812" w:rsidRPr="00322CEF" w:rsidRDefault="008677CC" w:rsidP="0065112D">
      <w:pPr>
        <w:pStyle w:val="Heading3"/>
        <w:numPr>
          <w:ilvl w:val="2"/>
          <w:numId w:val="8"/>
        </w:numPr>
        <w:rPr>
          <w:sz w:val="24"/>
          <w:szCs w:val="24"/>
        </w:rPr>
      </w:pPr>
      <w:bookmarkStart w:id="162" w:name="_Toc527614488"/>
      <w:r w:rsidRPr="00322CEF">
        <w:rPr>
          <w:sz w:val="24"/>
          <w:szCs w:val="24"/>
        </w:rPr>
        <w:t>Specified Minimum Energy Efficiency</w:t>
      </w:r>
      <w:bookmarkEnd w:id="162"/>
    </w:p>
    <w:p w14:paraId="614D7A85" w14:textId="07A3FD38" w:rsidR="00191812" w:rsidRPr="00DE6E8A" w:rsidRDefault="00191812" w:rsidP="00191812">
      <w:pPr>
        <w:pStyle w:val="BodyText"/>
      </w:pPr>
      <w:r w:rsidRPr="00DE6E8A">
        <w:t xml:space="preserve">The </w:t>
      </w:r>
      <w:r w:rsidR="00531379">
        <w:t>product</w:t>
      </w:r>
      <w:r w:rsidRPr="00DE6E8A">
        <w:t xml:space="preserve"> installed must meet the relevant additional requirements listed in </w:t>
      </w:r>
      <w:r w:rsidRPr="00DE6E8A">
        <w:fldChar w:fldCharType="begin"/>
      </w:r>
      <w:r w:rsidRPr="00DE6E8A">
        <w:instrText xml:space="preserve"> REF _Ref503456270 \h </w:instrText>
      </w:r>
      <w:r w:rsidRPr="00DE6E8A">
        <w:fldChar w:fldCharType="separate"/>
      </w:r>
      <w:r w:rsidR="006547AC" w:rsidRPr="00DE6E8A">
        <w:t xml:space="preserve">Table </w:t>
      </w:r>
      <w:r w:rsidR="006547AC">
        <w:rPr>
          <w:noProof/>
        </w:rPr>
        <w:t>5</w:t>
      </w:r>
      <w:r w:rsidR="006547AC">
        <w:t>.</w:t>
      </w:r>
      <w:r w:rsidR="006547AC">
        <w:rPr>
          <w:noProof/>
        </w:rPr>
        <w:t>2</w:t>
      </w:r>
      <w:r w:rsidRPr="00DE6E8A">
        <w:fldChar w:fldCharType="end"/>
      </w:r>
      <w:r w:rsidRPr="00DE6E8A">
        <w:t>.</w:t>
      </w:r>
    </w:p>
    <w:p w14:paraId="74621BE0" w14:textId="20C0FEA1" w:rsidR="00191812" w:rsidRPr="00DE6E8A" w:rsidRDefault="00191812" w:rsidP="00191812">
      <w:pPr>
        <w:pStyle w:val="Caption"/>
      </w:pPr>
      <w:bookmarkStart w:id="163" w:name="_Ref503456270"/>
      <w:bookmarkStart w:id="164" w:name="_Toc503972477"/>
      <w:bookmarkStart w:id="165" w:name="_Toc504390792"/>
      <w:bookmarkStart w:id="166" w:name="_Toc509321521"/>
      <w:bookmarkStart w:id="167" w:name="_Toc522614568"/>
      <w:r w:rsidRPr="00DE6E8A">
        <w:t xml:space="preserve">Table </w:t>
      </w:r>
      <w:fldSimple w:instr=" STYLEREF 2 \s ">
        <w:r w:rsidR="006547AC">
          <w:rPr>
            <w:noProof/>
          </w:rPr>
          <w:t>5</w:t>
        </w:r>
      </w:fldSimple>
      <w:r w:rsidR="00E1324D">
        <w:t>.</w:t>
      </w:r>
      <w:fldSimple w:instr=" SEQ Table \* ARABIC \s 2 ">
        <w:r w:rsidR="006547AC">
          <w:rPr>
            <w:noProof/>
          </w:rPr>
          <w:t>2</w:t>
        </w:r>
      </w:fldSimple>
      <w:bookmarkEnd w:id="163"/>
      <w:r w:rsidRPr="00DE6E8A">
        <w:t xml:space="preserve"> – Additional requirements for space heating equipment to be installed</w:t>
      </w:r>
      <w:bookmarkEnd w:id="164"/>
      <w:bookmarkEnd w:id="165"/>
      <w:bookmarkEnd w:id="166"/>
      <w:bookmarkEnd w:id="167"/>
    </w:p>
    <w:tbl>
      <w:tblPr>
        <w:tblStyle w:val="TableGrid"/>
        <w:tblW w:w="5000" w:type="pct"/>
        <w:tblLook w:val="04A0" w:firstRow="1" w:lastRow="0" w:firstColumn="1" w:lastColumn="0" w:noHBand="0" w:noVBand="1"/>
      </w:tblPr>
      <w:tblGrid>
        <w:gridCol w:w="1317"/>
        <w:gridCol w:w="2194"/>
        <w:gridCol w:w="6128"/>
      </w:tblGrid>
      <w:tr w:rsidR="00191812" w:rsidRPr="00DE6E8A" w14:paraId="3CAE649A"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72D45F3A" w14:textId="127E5EA9" w:rsidR="00191812" w:rsidRPr="00DE6E8A" w:rsidRDefault="009E65F7" w:rsidP="00191812">
            <w:pPr>
              <w:pStyle w:val="TableHeadingLeft"/>
            </w:pPr>
            <w:r>
              <w:t>Product category number</w:t>
            </w:r>
          </w:p>
        </w:tc>
        <w:tc>
          <w:tcPr>
            <w:tcW w:w="1138" w:type="pct"/>
          </w:tcPr>
          <w:p w14:paraId="585621D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7B5D12FD"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498A9FFE" w14:textId="77777777" w:rsidTr="00927EF5">
        <w:tc>
          <w:tcPr>
            <w:tcW w:w="683" w:type="pct"/>
          </w:tcPr>
          <w:p w14:paraId="095648FB" w14:textId="77777777" w:rsidR="00191812" w:rsidRPr="00DE6E8A" w:rsidRDefault="00191812" w:rsidP="00191812">
            <w:pPr>
              <w:pStyle w:val="TableTextLeft"/>
            </w:pPr>
            <w:r w:rsidRPr="00DE6E8A">
              <w:t>5A</w:t>
            </w:r>
          </w:p>
        </w:tc>
        <w:tc>
          <w:tcPr>
            <w:tcW w:w="1138" w:type="pct"/>
          </w:tcPr>
          <w:p w14:paraId="4E3A8147" w14:textId="77777777" w:rsidR="00191812" w:rsidRPr="00DE6E8A" w:rsidRDefault="00191812" w:rsidP="00191812">
            <w:pPr>
              <w:pStyle w:val="TableTextLeft"/>
            </w:pPr>
            <w:r w:rsidRPr="00DE6E8A">
              <w:t>Minimum star rating</w:t>
            </w:r>
          </w:p>
        </w:tc>
        <w:tc>
          <w:tcPr>
            <w:tcW w:w="3179" w:type="pct"/>
          </w:tcPr>
          <w:p w14:paraId="357E4E32" w14:textId="15C9E8BD" w:rsidR="00191812" w:rsidRPr="00DE6E8A" w:rsidRDefault="00191812" w:rsidP="00191812">
            <w:pPr>
              <w:pStyle w:val="TableTextLeft"/>
            </w:pPr>
            <w:r w:rsidRPr="00DE6E8A">
              <w:t>5 stars, determined in accordance with AS/NZS 5263.1.6</w:t>
            </w:r>
            <w:r w:rsidR="000F0C33">
              <w:t xml:space="preserve"> (to be demonstrated by appropriate certification)</w:t>
            </w:r>
          </w:p>
        </w:tc>
      </w:tr>
    </w:tbl>
    <w:p w14:paraId="52FB58FA" w14:textId="77777777" w:rsidR="00322CEF" w:rsidRDefault="00322CEF" w:rsidP="00322CEF">
      <w:pPr>
        <w:pStyle w:val="BodyText"/>
      </w:pPr>
    </w:p>
    <w:p w14:paraId="415DAAE2" w14:textId="6F816B39" w:rsidR="00927EF5" w:rsidRPr="00322CEF" w:rsidRDefault="00927EF5" w:rsidP="00927EF5">
      <w:pPr>
        <w:pStyle w:val="Heading3"/>
        <w:rPr>
          <w:sz w:val="24"/>
          <w:szCs w:val="24"/>
        </w:rPr>
      </w:pPr>
      <w:bookmarkStart w:id="168" w:name="_Toc527614489"/>
      <w:r w:rsidRPr="00322CEF">
        <w:rPr>
          <w:sz w:val="24"/>
          <w:szCs w:val="24"/>
        </w:rPr>
        <w:t>Other specified matters</w:t>
      </w:r>
      <w:bookmarkEnd w:id="168"/>
    </w:p>
    <w:p w14:paraId="6628A638" w14:textId="55029364" w:rsidR="00191812" w:rsidRDefault="00927EF5" w:rsidP="00191812">
      <w:pPr>
        <w:pStyle w:val="BodyText"/>
      </w:pPr>
      <w:r>
        <w:t>None.</w:t>
      </w:r>
    </w:p>
    <w:p w14:paraId="314121FA" w14:textId="373FF98B" w:rsidR="00322CEF" w:rsidRPr="00702169" w:rsidRDefault="00702169" w:rsidP="00702169">
      <w:pPr>
        <w:rPr>
          <w:rFonts w:cs="Times New Roman"/>
          <w:lang w:eastAsia="en-US"/>
        </w:rPr>
      </w:pPr>
      <w:r>
        <w:br w:type="page"/>
      </w:r>
    </w:p>
    <w:p w14:paraId="407D8F1B" w14:textId="77777777" w:rsidR="00191812" w:rsidRPr="00322CEF" w:rsidRDefault="00191812" w:rsidP="0065112D">
      <w:pPr>
        <w:pStyle w:val="Heading3"/>
        <w:numPr>
          <w:ilvl w:val="2"/>
          <w:numId w:val="8"/>
        </w:numPr>
        <w:rPr>
          <w:sz w:val="24"/>
          <w:szCs w:val="24"/>
        </w:rPr>
      </w:pPr>
      <w:bookmarkStart w:id="169" w:name="_Toc506196499"/>
      <w:bookmarkStart w:id="170" w:name="_Toc509321167"/>
      <w:bookmarkStart w:id="171" w:name="_Toc527614490"/>
      <w:r w:rsidRPr="00322CEF">
        <w:rPr>
          <w:sz w:val="24"/>
          <w:szCs w:val="24"/>
        </w:rPr>
        <w:lastRenderedPageBreak/>
        <w:t>Method for Determining GHG Equivalent Reduction</w:t>
      </w:r>
      <w:bookmarkEnd w:id="169"/>
      <w:bookmarkEnd w:id="170"/>
      <w:bookmarkEnd w:id="171"/>
    </w:p>
    <w:tbl>
      <w:tblPr>
        <w:tblStyle w:val="PullOutBoxTable"/>
        <w:tblW w:w="5000" w:type="pct"/>
        <w:shd w:val="clear" w:color="auto" w:fill="E5F1FA" w:themeFill="light2"/>
        <w:tblLook w:val="0600" w:firstRow="0" w:lastRow="0" w:firstColumn="0" w:lastColumn="0" w:noHBand="1" w:noVBand="1"/>
      </w:tblPr>
      <w:tblGrid>
        <w:gridCol w:w="9649"/>
      </w:tblGrid>
      <w:tr w:rsidR="00F1634D" w:rsidRPr="0047157D" w14:paraId="41718C0D" w14:textId="77777777" w:rsidTr="00F1634D">
        <w:tc>
          <w:tcPr>
            <w:tcW w:w="5000" w:type="pct"/>
            <w:shd w:val="clear" w:color="auto" w:fill="E5F1FA" w:themeFill="light2"/>
          </w:tcPr>
          <w:p w14:paraId="46FF0BB9" w14:textId="6FCC42F7" w:rsidR="00F1634D" w:rsidRPr="0047157D" w:rsidRDefault="00F1634D" w:rsidP="00F1634D">
            <w:pPr>
              <w:pStyle w:val="PullOutBoxBodyText"/>
              <w:rPr>
                <w:b/>
              </w:rPr>
            </w:pPr>
            <w:r w:rsidRPr="0047157D">
              <w:rPr>
                <w:b/>
              </w:rPr>
              <w:t>Scenario 5A(i): Decommissioning an existing ducted gas space heater and installing high efficiency ducted gas space heater</w:t>
            </w:r>
          </w:p>
        </w:tc>
      </w:tr>
    </w:tbl>
    <w:p w14:paraId="3B7B865A" w14:textId="77777777" w:rsidR="00F1634D" w:rsidRPr="0047157D" w:rsidRDefault="00F1634D" w:rsidP="00F1634D">
      <w:pPr>
        <w:pStyle w:val="BodyText"/>
      </w:pPr>
    </w:p>
    <w:p w14:paraId="77B17282" w14:textId="1985E41C" w:rsidR="00191812" w:rsidRPr="0047157D" w:rsidRDefault="00191812" w:rsidP="00191812">
      <w:pPr>
        <w:pStyle w:val="BodyText"/>
      </w:pPr>
      <w:r w:rsidRPr="0047157D">
        <w:t xml:space="preserve">The GHG equivalent emissions reduction for this scenario is given by </w:t>
      </w:r>
      <w:r w:rsidR="000F37F3">
        <w:fldChar w:fldCharType="begin"/>
      </w:r>
      <w:r w:rsidR="000F37F3">
        <w:instrText xml:space="preserve"> REF _Ref520978847 \h </w:instrText>
      </w:r>
      <w:r w:rsidR="000F37F3">
        <w:fldChar w:fldCharType="separate"/>
      </w:r>
      <w:r w:rsidR="006547AC" w:rsidRPr="0047157D">
        <w:rPr>
          <w:szCs w:val="16"/>
        </w:rPr>
        <w:t xml:space="preserve">Equation </w:t>
      </w:r>
      <w:r w:rsidR="006547AC">
        <w:rPr>
          <w:noProof/>
          <w:szCs w:val="16"/>
        </w:rPr>
        <w:t>5</w:t>
      </w:r>
      <w:r w:rsidR="006547AC">
        <w:rPr>
          <w:szCs w:val="16"/>
        </w:rPr>
        <w:t>.</w:t>
      </w:r>
      <w:r w:rsidR="006547AC">
        <w:rPr>
          <w:noProof/>
          <w:szCs w:val="16"/>
        </w:rPr>
        <w:t>1</w:t>
      </w:r>
      <w:r w:rsidR="000F37F3">
        <w:fldChar w:fldCharType="end"/>
      </w:r>
      <w:r w:rsidR="000F37F3">
        <w:t xml:space="preserve"> </w:t>
      </w:r>
      <w:r w:rsidRPr="0047157D">
        <w:t xml:space="preserve">using the variables listed in </w:t>
      </w:r>
      <w:r w:rsidRPr="0047157D">
        <w:fldChar w:fldCharType="begin"/>
      </w:r>
      <w:r w:rsidRPr="0047157D">
        <w:instrText xml:space="preserve"> REF _Ref503456706 \h </w:instrText>
      </w:r>
      <w:r w:rsidR="0047157D">
        <w:instrText xml:space="preserve"> \* MERGEFORMAT </w:instrText>
      </w:r>
      <w:r w:rsidRPr="0047157D">
        <w:fldChar w:fldCharType="separate"/>
      </w:r>
      <w:r w:rsidR="006547AC" w:rsidRPr="006547AC">
        <w:t xml:space="preserve">Table </w:t>
      </w:r>
      <w:r w:rsidR="006547AC" w:rsidRPr="006547AC">
        <w:rPr>
          <w:noProof/>
        </w:rPr>
        <w:t>5.3</w:t>
      </w:r>
      <w:r w:rsidRPr="0047157D">
        <w:fldChar w:fldCharType="end"/>
      </w:r>
      <w:r w:rsidRPr="0047157D">
        <w:t xml:space="preserve">. </w:t>
      </w:r>
    </w:p>
    <w:p w14:paraId="521B7989" w14:textId="48987E7A" w:rsidR="00191812" w:rsidRPr="0047157D" w:rsidRDefault="00191812" w:rsidP="00191812">
      <w:pPr>
        <w:pStyle w:val="Caption"/>
        <w:rPr>
          <w:szCs w:val="16"/>
        </w:rPr>
      </w:pPr>
      <w:bookmarkStart w:id="172" w:name="_Ref520978847"/>
      <w:bookmarkStart w:id="173" w:name="_Toc522614702"/>
      <w:r w:rsidRPr="0047157D">
        <w:rPr>
          <w:szCs w:val="16"/>
        </w:rPr>
        <w:t xml:space="preserve">Equation </w:t>
      </w:r>
      <w:r w:rsidR="00E1324D">
        <w:rPr>
          <w:szCs w:val="16"/>
        </w:rPr>
        <w:fldChar w:fldCharType="begin"/>
      </w:r>
      <w:r w:rsidR="00E1324D">
        <w:rPr>
          <w:szCs w:val="16"/>
        </w:rPr>
        <w:instrText xml:space="preserve"> STYLEREF 2 \s </w:instrText>
      </w:r>
      <w:r w:rsidR="00E1324D">
        <w:rPr>
          <w:szCs w:val="16"/>
        </w:rPr>
        <w:fldChar w:fldCharType="separate"/>
      </w:r>
      <w:r w:rsidR="006547AC">
        <w:rPr>
          <w:noProof/>
          <w:szCs w:val="16"/>
        </w:rPr>
        <w:t>5</w:t>
      </w:r>
      <w:r w:rsidR="00E1324D">
        <w:rPr>
          <w:szCs w:val="16"/>
        </w:rPr>
        <w:fldChar w:fldCharType="end"/>
      </w:r>
      <w:r w:rsidR="00E1324D">
        <w:rPr>
          <w:szCs w:val="16"/>
        </w:rPr>
        <w:t>.</w:t>
      </w:r>
      <w:r w:rsidR="00E1324D">
        <w:rPr>
          <w:szCs w:val="16"/>
        </w:rPr>
        <w:fldChar w:fldCharType="begin"/>
      </w:r>
      <w:r w:rsidR="00E1324D">
        <w:rPr>
          <w:szCs w:val="16"/>
        </w:rPr>
        <w:instrText xml:space="preserve"> SEQ Equation \* ARABIC \s 2 </w:instrText>
      </w:r>
      <w:r w:rsidR="00E1324D">
        <w:rPr>
          <w:szCs w:val="16"/>
        </w:rPr>
        <w:fldChar w:fldCharType="separate"/>
      </w:r>
      <w:r w:rsidR="006547AC">
        <w:rPr>
          <w:noProof/>
          <w:szCs w:val="16"/>
        </w:rPr>
        <w:t>1</w:t>
      </w:r>
      <w:r w:rsidR="00E1324D">
        <w:rPr>
          <w:szCs w:val="16"/>
        </w:rPr>
        <w:fldChar w:fldCharType="end"/>
      </w:r>
      <w:bookmarkEnd w:id="172"/>
      <w:r w:rsidRPr="0047157D">
        <w:rPr>
          <w:szCs w:val="16"/>
        </w:rPr>
        <w:t xml:space="preserve"> – GHG equivalent emissions reduction calculation for Scenario 5A(i)</w:t>
      </w:r>
      <w:bookmarkEnd w:id="173"/>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CA0454" w14:paraId="70D9789E" w14:textId="77777777" w:rsidTr="00F1634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31251D1" w14:textId="7FFC211F" w:rsidR="00191812" w:rsidRPr="00CA0454" w:rsidRDefault="00EA1C78" w:rsidP="00F1634D">
            <w:pPr>
              <w:pStyle w:val="TableTextLeft"/>
              <w:rPr>
                <w:rFonts w:eastAsiaTheme="majorEastAsia"/>
                <w:szCs w:val="18"/>
              </w:rPr>
            </w:pPr>
            <m:oMathPara>
              <m:oMathParaPr>
                <m:jc m:val="left"/>
              </m:oMathParaPr>
              <m:oMath>
                <m:r>
                  <m:rPr>
                    <m:sty m:val="bi"/>
                  </m:rPr>
                  <w:rPr>
                    <w:rFonts w:ascii="Cambria Math" w:eastAsiaTheme="majorEastAsia" w:hAnsi="Cambria Math"/>
                    <w:szCs w:val="18"/>
                  </w:rPr>
                  <m:t>GHG</m:t>
                </m:r>
                <m:r>
                  <m:rPr>
                    <m:sty m:val="p"/>
                  </m:rPr>
                  <w:rPr>
                    <w:rFonts w:ascii="Cambria Math" w:eastAsiaTheme="majorEastAsia" w:hAnsi="Cambria Math"/>
                    <w:szCs w:val="18"/>
                  </w:rPr>
                  <m:t xml:space="preserve"> </m:t>
                </m:r>
                <m:r>
                  <m:rPr>
                    <m:sty m:val="bi"/>
                  </m:rPr>
                  <w:rPr>
                    <w:rFonts w:ascii="Cambria Math" w:hAnsi="Cambria Math"/>
                    <w:szCs w:val="18"/>
                  </w:rPr>
                  <m:t>Eq</m:t>
                </m:r>
                <m:r>
                  <m:rPr>
                    <m:sty m:val="p"/>
                  </m:rPr>
                  <w:rPr>
                    <w:rFonts w:ascii="Cambria Math" w:hAnsi="Cambria Math"/>
                    <w:szCs w:val="18"/>
                  </w:rPr>
                  <m:t xml:space="preserve">. </m:t>
                </m:r>
                <m:r>
                  <m:rPr>
                    <m:sty m:val="bi"/>
                  </m:rPr>
                  <w:rPr>
                    <w:rFonts w:ascii="Cambria Math" w:eastAsiaTheme="majorEastAsia" w:hAnsi="Cambria Math"/>
                    <w:szCs w:val="18"/>
                  </w:rPr>
                  <m:t>Reduction</m:t>
                </m:r>
                <m:r>
                  <m:rPr>
                    <m:sty m:val="p"/>
                  </m:rPr>
                  <w:rPr>
                    <w:rFonts w:ascii="Cambria Math" w:eastAsiaTheme="majorEastAsia" w:hAnsi="Cambria Math"/>
                    <w:szCs w:val="18"/>
                  </w:rPr>
                  <m:t xml:space="preserve">= </m:t>
                </m:r>
                <m:d>
                  <m:dPr>
                    <m:ctrlPr>
                      <w:rPr>
                        <w:rFonts w:ascii="Cambria Math" w:hAnsi="Cambria Math"/>
                        <w:szCs w:val="18"/>
                      </w:rPr>
                    </m:ctrlPr>
                  </m:dPr>
                  <m:e>
                    <m:r>
                      <m:rPr>
                        <m:sty m:val="bi"/>
                      </m:rPr>
                      <w:rPr>
                        <w:rFonts w:ascii="Cambria Math" w:eastAsiaTheme="majorEastAsia" w:hAnsi="Cambria Math"/>
                        <w:szCs w:val="18"/>
                      </w:rPr>
                      <m:t>Baseline</m:t>
                    </m:r>
                    <m:r>
                      <m:rPr>
                        <m:sty m:val="p"/>
                      </m:rPr>
                      <w:rPr>
                        <w:rFonts w:ascii="Cambria Math" w:eastAsiaTheme="majorEastAsia" w:hAnsi="Cambria Math"/>
                        <w:szCs w:val="18"/>
                      </w:rPr>
                      <m:t>-</m:t>
                    </m:r>
                    <m:r>
                      <m:rPr>
                        <m:sty m:val="bi"/>
                      </m:rPr>
                      <w:rPr>
                        <w:rFonts w:ascii="Cambria Math" w:eastAsiaTheme="majorEastAsia" w:hAnsi="Cambria Math"/>
                        <w:szCs w:val="18"/>
                      </w:rPr>
                      <m:t>Upgrade</m:t>
                    </m:r>
                  </m:e>
                </m:d>
                <m:r>
                  <m:rPr>
                    <m:sty m:val="p"/>
                  </m:rPr>
                  <w:rPr>
                    <w:rFonts w:ascii="Cambria Math" w:eastAsiaTheme="majorEastAsia" w:hAnsi="Cambria Math"/>
                    <w:szCs w:val="18"/>
                  </w:rPr>
                  <m:t xml:space="preserve"> × </m:t>
                </m:r>
                <m:r>
                  <m:rPr>
                    <m:sty m:val="bi"/>
                  </m:rPr>
                  <w:rPr>
                    <w:rFonts w:ascii="Cambria Math" w:eastAsiaTheme="majorEastAsia" w:hAnsi="Cambria Math"/>
                    <w:szCs w:val="18"/>
                  </w:rPr>
                  <m:t>Lifetime</m:t>
                </m:r>
                <m:r>
                  <m:rPr>
                    <m:sty m:val="p"/>
                  </m:rPr>
                  <w:rPr>
                    <w:rFonts w:ascii="Cambria Math" w:eastAsiaTheme="majorEastAsia" w:hAnsi="Cambria Math"/>
                    <w:szCs w:val="18"/>
                  </w:rPr>
                  <m:t xml:space="preserve"> × </m:t>
                </m:r>
                <m:r>
                  <m:rPr>
                    <m:sty m:val="bi"/>
                  </m:rPr>
                  <w:rPr>
                    <w:rFonts w:ascii="Cambria Math" w:eastAsiaTheme="majorEastAsia" w:hAnsi="Cambria Math"/>
                    <w:szCs w:val="18"/>
                  </w:rPr>
                  <m:t>Regional</m:t>
                </m:r>
                <m:r>
                  <m:rPr>
                    <m:sty m:val="p"/>
                  </m:rPr>
                  <w:rPr>
                    <w:rFonts w:ascii="Cambria Math" w:eastAsiaTheme="majorEastAsia" w:hAnsi="Cambria Math"/>
                    <w:szCs w:val="18"/>
                  </w:rPr>
                  <m:t xml:space="preserve"> </m:t>
                </m:r>
                <m:r>
                  <m:rPr>
                    <m:sty m:val="bi"/>
                  </m:rPr>
                  <w:rPr>
                    <w:rFonts w:ascii="Cambria Math" w:eastAsiaTheme="majorEastAsia" w:hAnsi="Cambria Math"/>
                    <w:szCs w:val="18"/>
                  </w:rPr>
                  <m:t>Factor</m:t>
                </m:r>
              </m:oMath>
            </m:oMathPara>
          </w:p>
        </w:tc>
      </w:tr>
    </w:tbl>
    <w:p w14:paraId="18B2D6AD" w14:textId="38CBE184" w:rsidR="00191812" w:rsidRPr="0047157D" w:rsidRDefault="00191812" w:rsidP="00191812">
      <w:pPr>
        <w:pStyle w:val="Caption"/>
        <w:rPr>
          <w:szCs w:val="16"/>
        </w:rPr>
      </w:pPr>
      <w:bookmarkStart w:id="174" w:name="_Ref503456706"/>
      <w:bookmarkStart w:id="175" w:name="_Ref503456667"/>
      <w:bookmarkStart w:id="176" w:name="_Toc503972478"/>
      <w:bookmarkStart w:id="177" w:name="_Toc504390793"/>
      <w:bookmarkStart w:id="178" w:name="_Toc509321522"/>
      <w:bookmarkStart w:id="179" w:name="_Toc522614569"/>
      <w:r w:rsidRPr="0047157D">
        <w:rPr>
          <w:szCs w:val="16"/>
        </w:rPr>
        <w:t xml:space="preserve">Table </w:t>
      </w:r>
      <w:r w:rsidR="00E1324D">
        <w:rPr>
          <w:szCs w:val="16"/>
        </w:rPr>
        <w:fldChar w:fldCharType="begin"/>
      </w:r>
      <w:r w:rsidR="00E1324D">
        <w:rPr>
          <w:szCs w:val="16"/>
        </w:rPr>
        <w:instrText xml:space="preserve"> STYLEREF 2 \s </w:instrText>
      </w:r>
      <w:r w:rsidR="00E1324D">
        <w:rPr>
          <w:szCs w:val="16"/>
        </w:rPr>
        <w:fldChar w:fldCharType="separate"/>
      </w:r>
      <w:r w:rsidR="006547AC">
        <w:rPr>
          <w:noProof/>
          <w:szCs w:val="16"/>
        </w:rPr>
        <w:t>5</w:t>
      </w:r>
      <w:r w:rsidR="00E1324D">
        <w:rPr>
          <w:szCs w:val="16"/>
        </w:rPr>
        <w:fldChar w:fldCharType="end"/>
      </w:r>
      <w:r w:rsidR="00E1324D">
        <w:rPr>
          <w:szCs w:val="16"/>
        </w:rPr>
        <w:t>.</w:t>
      </w:r>
      <w:r w:rsidR="00E1324D">
        <w:rPr>
          <w:szCs w:val="16"/>
        </w:rPr>
        <w:fldChar w:fldCharType="begin"/>
      </w:r>
      <w:r w:rsidR="00E1324D">
        <w:rPr>
          <w:szCs w:val="16"/>
        </w:rPr>
        <w:instrText xml:space="preserve"> SEQ Table \* ARABIC \s 2 </w:instrText>
      </w:r>
      <w:r w:rsidR="00E1324D">
        <w:rPr>
          <w:szCs w:val="16"/>
        </w:rPr>
        <w:fldChar w:fldCharType="separate"/>
      </w:r>
      <w:r w:rsidR="006547AC">
        <w:rPr>
          <w:noProof/>
          <w:szCs w:val="16"/>
        </w:rPr>
        <w:t>3</w:t>
      </w:r>
      <w:r w:rsidR="00E1324D">
        <w:rPr>
          <w:szCs w:val="16"/>
        </w:rPr>
        <w:fldChar w:fldCharType="end"/>
      </w:r>
      <w:bookmarkEnd w:id="174"/>
      <w:r w:rsidRPr="0047157D">
        <w:rPr>
          <w:szCs w:val="16"/>
        </w:rPr>
        <w:t xml:space="preserve"> – GHG equivalent emissions reduction variables for Scenario 5A(i)</w:t>
      </w:r>
      <w:bookmarkEnd w:id="175"/>
      <w:bookmarkEnd w:id="176"/>
      <w:bookmarkEnd w:id="177"/>
      <w:bookmarkEnd w:id="178"/>
      <w:bookmarkEnd w:id="179"/>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891"/>
        <w:gridCol w:w="1926"/>
        <w:gridCol w:w="4445"/>
        <w:gridCol w:w="1397"/>
      </w:tblGrid>
      <w:tr w:rsidR="00191812" w:rsidRPr="00CA0454" w14:paraId="114BA5C1" w14:textId="77777777" w:rsidTr="00F163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1FE268BE" w14:textId="77777777" w:rsidR="00191812" w:rsidRPr="00CA0454" w:rsidRDefault="00191812" w:rsidP="00191812">
            <w:pPr>
              <w:pStyle w:val="TableHeadingLeft"/>
              <w:rPr>
                <w:b w:val="0"/>
                <w:color w:val="auto"/>
                <w:szCs w:val="18"/>
              </w:rPr>
            </w:pPr>
            <w:r w:rsidRPr="00CA0454">
              <w:rPr>
                <w:b w:val="0"/>
                <w:color w:val="auto"/>
                <w:szCs w:val="18"/>
              </w:rPr>
              <w:t>Measurements, testing and ratings must be in accordance with AS/NZS 5263.1.6</w:t>
            </w:r>
          </w:p>
          <w:p w14:paraId="4BD8F5D9" w14:textId="57C8BECE" w:rsidR="00191812" w:rsidRPr="00CA0454" w:rsidRDefault="00191812" w:rsidP="00191812">
            <w:pPr>
              <w:pStyle w:val="TableHeadingLeft"/>
              <w:rPr>
                <w:b w:val="0"/>
                <w:color w:val="auto"/>
                <w:szCs w:val="18"/>
              </w:rPr>
            </w:pPr>
            <w:r w:rsidRPr="00CA0454">
              <w:rPr>
                <w:b w:val="0"/>
                <w:color w:val="auto"/>
                <w:szCs w:val="18"/>
              </w:rPr>
              <w:t xml:space="preserve">Small upgrade: upgrade product has </w:t>
            </w:r>
            <w:r w:rsidR="007C54A9" w:rsidRPr="00CA0454">
              <w:rPr>
                <w:b w:val="0"/>
                <w:color w:val="auto"/>
                <w:szCs w:val="18"/>
              </w:rPr>
              <w:t>a thermal output (or capacity)</w:t>
            </w:r>
            <w:r w:rsidRPr="00CA0454">
              <w:rPr>
                <w:b w:val="0"/>
                <w:color w:val="auto"/>
                <w:szCs w:val="18"/>
              </w:rPr>
              <w:t xml:space="preserve"> of at least 10 and not more than 18 kW</w:t>
            </w:r>
          </w:p>
          <w:p w14:paraId="5D5C61D8" w14:textId="09C34882" w:rsidR="00191812" w:rsidRPr="00CA0454" w:rsidRDefault="00191812" w:rsidP="00191812">
            <w:pPr>
              <w:pStyle w:val="TableHeadingLeft"/>
              <w:rPr>
                <w:b w:val="0"/>
                <w:color w:val="auto"/>
                <w:szCs w:val="18"/>
              </w:rPr>
            </w:pPr>
            <w:r w:rsidRPr="00CA0454">
              <w:rPr>
                <w:b w:val="0"/>
                <w:color w:val="auto"/>
                <w:szCs w:val="18"/>
              </w:rPr>
              <w:t xml:space="preserve">Medium upgrade: upgrade product </w:t>
            </w:r>
            <w:r w:rsidR="007C54A9" w:rsidRPr="00CA0454">
              <w:rPr>
                <w:b w:val="0"/>
                <w:color w:val="auto"/>
                <w:szCs w:val="18"/>
              </w:rPr>
              <w:t xml:space="preserve">has a thermal output (or capacity) </w:t>
            </w:r>
            <w:r w:rsidRPr="00CA0454">
              <w:rPr>
                <w:b w:val="0"/>
                <w:color w:val="auto"/>
                <w:szCs w:val="18"/>
              </w:rPr>
              <w:t>of more than 18 and not more than 28 kW</w:t>
            </w:r>
          </w:p>
          <w:p w14:paraId="3C227768" w14:textId="798BECED" w:rsidR="00191812" w:rsidRPr="00CA0454" w:rsidRDefault="00191812" w:rsidP="00191812">
            <w:pPr>
              <w:pStyle w:val="TableHeadingLeft"/>
              <w:rPr>
                <w:szCs w:val="18"/>
              </w:rPr>
            </w:pPr>
            <w:r w:rsidRPr="00CA0454">
              <w:rPr>
                <w:b w:val="0"/>
                <w:color w:val="auto"/>
                <w:szCs w:val="18"/>
              </w:rPr>
              <w:t xml:space="preserve">Large upgrade: upgrade product has a </w:t>
            </w:r>
            <w:r w:rsidR="007C54A9" w:rsidRPr="00CA0454">
              <w:rPr>
                <w:b w:val="0"/>
                <w:color w:val="auto"/>
                <w:szCs w:val="18"/>
              </w:rPr>
              <w:t>thermal output (or capacity)</w:t>
            </w:r>
            <w:r w:rsidRPr="00CA0454">
              <w:rPr>
                <w:b w:val="0"/>
                <w:color w:val="auto"/>
                <w:szCs w:val="18"/>
              </w:rPr>
              <w:t xml:space="preserve"> of more than 28 kW</w:t>
            </w:r>
          </w:p>
        </w:tc>
      </w:tr>
      <w:tr w:rsidR="00F1634D" w:rsidRPr="00CA0454" w14:paraId="0D49E486" w14:textId="77777777" w:rsidTr="00F1634D">
        <w:tc>
          <w:tcPr>
            <w:tcW w:w="979" w:type="pct"/>
            <w:shd w:val="clear" w:color="auto" w:fill="E5F1FA" w:themeFill="light2"/>
          </w:tcPr>
          <w:p w14:paraId="1E228FD8" w14:textId="77777777" w:rsidR="00191812" w:rsidRPr="00CA0454" w:rsidRDefault="00191812" w:rsidP="00191812">
            <w:pPr>
              <w:pStyle w:val="TableTextLeft"/>
              <w:rPr>
                <w:color w:val="auto"/>
                <w:szCs w:val="18"/>
              </w:rPr>
            </w:pPr>
            <w:r w:rsidRPr="00CA0454">
              <w:rPr>
                <w:b/>
                <w:color w:val="auto"/>
                <w:szCs w:val="18"/>
              </w:rPr>
              <w:t>Input type</w:t>
            </w:r>
          </w:p>
        </w:tc>
        <w:tc>
          <w:tcPr>
            <w:tcW w:w="3298" w:type="pct"/>
            <w:gridSpan w:val="2"/>
            <w:shd w:val="clear" w:color="auto" w:fill="E5F1FA" w:themeFill="light2"/>
          </w:tcPr>
          <w:p w14:paraId="2EF503D2" w14:textId="77777777" w:rsidR="00191812" w:rsidRPr="00CA0454" w:rsidRDefault="00191812" w:rsidP="00191812">
            <w:pPr>
              <w:pStyle w:val="TableTextLeft"/>
              <w:rPr>
                <w:color w:val="auto"/>
                <w:szCs w:val="18"/>
              </w:rPr>
            </w:pPr>
            <w:r w:rsidRPr="00CA0454">
              <w:rPr>
                <w:b/>
                <w:color w:val="auto"/>
                <w:szCs w:val="18"/>
              </w:rPr>
              <w:t>Condition</w:t>
            </w:r>
          </w:p>
        </w:tc>
        <w:tc>
          <w:tcPr>
            <w:tcW w:w="723" w:type="pct"/>
            <w:shd w:val="clear" w:color="auto" w:fill="E5F1FA" w:themeFill="light2"/>
          </w:tcPr>
          <w:p w14:paraId="08A06B88" w14:textId="77777777" w:rsidR="00191812" w:rsidRPr="00CA0454" w:rsidRDefault="00191812" w:rsidP="00191812">
            <w:pPr>
              <w:pStyle w:val="TableTextLeft"/>
              <w:rPr>
                <w:b/>
                <w:color w:val="auto"/>
                <w:szCs w:val="18"/>
              </w:rPr>
            </w:pPr>
            <w:r w:rsidRPr="00CA0454">
              <w:rPr>
                <w:b/>
                <w:color w:val="auto"/>
                <w:szCs w:val="18"/>
              </w:rPr>
              <w:t>Input value</w:t>
            </w:r>
          </w:p>
        </w:tc>
      </w:tr>
      <w:tr w:rsidR="00191812" w:rsidRPr="00CA0454" w14:paraId="0947E1A4" w14:textId="77777777" w:rsidTr="00F1634D">
        <w:tc>
          <w:tcPr>
            <w:tcW w:w="979" w:type="pct"/>
            <w:vMerge w:val="restart"/>
          </w:tcPr>
          <w:p w14:paraId="66D0B148" w14:textId="77777777" w:rsidR="00191812" w:rsidRPr="00CA0454" w:rsidRDefault="00191812" w:rsidP="00191812">
            <w:pPr>
              <w:pStyle w:val="TableTextLeft"/>
              <w:rPr>
                <w:szCs w:val="18"/>
              </w:rPr>
            </w:pPr>
            <w:r w:rsidRPr="00CA0454">
              <w:rPr>
                <w:szCs w:val="18"/>
              </w:rPr>
              <w:t>Baseline</w:t>
            </w:r>
          </w:p>
        </w:tc>
        <w:tc>
          <w:tcPr>
            <w:tcW w:w="3298" w:type="pct"/>
            <w:gridSpan w:val="2"/>
          </w:tcPr>
          <w:p w14:paraId="6F2E17BB" w14:textId="77777777" w:rsidR="00191812" w:rsidRPr="00CA0454" w:rsidRDefault="00191812" w:rsidP="00191812">
            <w:pPr>
              <w:pStyle w:val="TableTextLeft"/>
              <w:rPr>
                <w:szCs w:val="18"/>
              </w:rPr>
            </w:pPr>
            <w:r w:rsidRPr="00CA0454">
              <w:rPr>
                <w:szCs w:val="18"/>
              </w:rPr>
              <w:t>Small upgrade</w:t>
            </w:r>
          </w:p>
        </w:tc>
        <w:tc>
          <w:tcPr>
            <w:tcW w:w="723" w:type="pct"/>
          </w:tcPr>
          <w:p w14:paraId="56515572" w14:textId="77777777" w:rsidR="00191812" w:rsidRPr="00CA0454" w:rsidRDefault="00191812" w:rsidP="00191812">
            <w:pPr>
              <w:pStyle w:val="TableTextLeft"/>
              <w:rPr>
                <w:szCs w:val="18"/>
              </w:rPr>
            </w:pPr>
            <w:r w:rsidRPr="00CA0454">
              <w:rPr>
                <w:szCs w:val="18"/>
              </w:rPr>
              <w:t>3.54</w:t>
            </w:r>
          </w:p>
        </w:tc>
      </w:tr>
      <w:tr w:rsidR="00191812" w:rsidRPr="00CA0454" w14:paraId="5B22A85F" w14:textId="77777777" w:rsidTr="00F1634D">
        <w:tc>
          <w:tcPr>
            <w:tcW w:w="979" w:type="pct"/>
            <w:vMerge/>
          </w:tcPr>
          <w:p w14:paraId="25A80149" w14:textId="77777777" w:rsidR="00191812" w:rsidRPr="00CA0454" w:rsidRDefault="00191812" w:rsidP="00191812">
            <w:pPr>
              <w:pStyle w:val="BodyText"/>
              <w:rPr>
                <w:szCs w:val="18"/>
              </w:rPr>
            </w:pPr>
          </w:p>
        </w:tc>
        <w:tc>
          <w:tcPr>
            <w:tcW w:w="3298" w:type="pct"/>
            <w:gridSpan w:val="2"/>
          </w:tcPr>
          <w:p w14:paraId="3946038B" w14:textId="77777777" w:rsidR="00191812" w:rsidRPr="00CA0454" w:rsidRDefault="00191812" w:rsidP="00191812">
            <w:pPr>
              <w:pStyle w:val="TableTextLeft"/>
              <w:rPr>
                <w:szCs w:val="18"/>
              </w:rPr>
            </w:pPr>
            <w:r w:rsidRPr="00CA0454">
              <w:rPr>
                <w:szCs w:val="18"/>
              </w:rPr>
              <w:t>Medium upgrade</w:t>
            </w:r>
          </w:p>
        </w:tc>
        <w:tc>
          <w:tcPr>
            <w:tcW w:w="723" w:type="pct"/>
          </w:tcPr>
          <w:p w14:paraId="4E02C3E9" w14:textId="77777777" w:rsidR="00191812" w:rsidRPr="00CA0454" w:rsidRDefault="00191812" w:rsidP="00191812">
            <w:pPr>
              <w:pStyle w:val="TableTextLeft"/>
              <w:rPr>
                <w:szCs w:val="18"/>
              </w:rPr>
            </w:pPr>
            <w:r w:rsidRPr="00CA0454">
              <w:rPr>
                <w:szCs w:val="18"/>
              </w:rPr>
              <w:t>4.47</w:t>
            </w:r>
          </w:p>
        </w:tc>
      </w:tr>
      <w:tr w:rsidR="00191812" w:rsidRPr="00CA0454" w14:paraId="35B4D667" w14:textId="77777777" w:rsidTr="00F1634D">
        <w:tc>
          <w:tcPr>
            <w:tcW w:w="979" w:type="pct"/>
            <w:vMerge/>
          </w:tcPr>
          <w:p w14:paraId="5BA21F79" w14:textId="77777777" w:rsidR="00191812" w:rsidRPr="00CA0454" w:rsidRDefault="00191812" w:rsidP="00191812">
            <w:pPr>
              <w:pStyle w:val="BodyText"/>
              <w:rPr>
                <w:szCs w:val="18"/>
              </w:rPr>
            </w:pPr>
          </w:p>
        </w:tc>
        <w:tc>
          <w:tcPr>
            <w:tcW w:w="3298" w:type="pct"/>
            <w:gridSpan w:val="2"/>
          </w:tcPr>
          <w:p w14:paraId="759E526D" w14:textId="77777777" w:rsidR="00191812" w:rsidRPr="00CA0454" w:rsidRDefault="00191812" w:rsidP="00191812">
            <w:pPr>
              <w:pStyle w:val="TableTextLeft"/>
              <w:rPr>
                <w:szCs w:val="18"/>
              </w:rPr>
            </w:pPr>
            <w:r w:rsidRPr="00CA0454">
              <w:rPr>
                <w:szCs w:val="18"/>
              </w:rPr>
              <w:t>Large upgrade</w:t>
            </w:r>
          </w:p>
        </w:tc>
        <w:tc>
          <w:tcPr>
            <w:tcW w:w="723" w:type="pct"/>
          </w:tcPr>
          <w:p w14:paraId="55CD07E6" w14:textId="77777777" w:rsidR="00191812" w:rsidRPr="00CA0454" w:rsidRDefault="00191812" w:rsidP="00191812">
            <w:pPr>
              <w:pStyle w:val="TableTextLeft"/>
              <w:rPr>
                <w:szCs w:val="18"/>
              </w:rPr>
            </w:pPr>
            <w:r w:rsidRPr="00CA0454">
              <w:rPr>
                <w:szCs w:val="18"/>
              </w:rPr>
              <w:t>5.64</w:t>
            </w:r>
          </w:p>
        </w:tc>
      </w:tr>
      <w:tr w:rsidR="00191812" w:rsidRPr="00CA0454" w14:paraId="27A08BC2" w14:textId="77777777" w:rsidTr="00F1634D">
        <w:tc>
          <w:tcPr>
            <w:tcW w:w="979" w:type="pct"/>
            <w:vMerge w:val="restart"/>
          </w:tcPr>
          <w:p w14:paraId="7591EAB5" w14:textId="77777777" w:rsidR="00191812" w:rsidRPr="00CA0454" w:rsidRDefault="00191812" w:rsidP="00191812">
            <w:pPr>
              <w:pStyle w:val="TableTextLeft"/>
              <w:rPr>
                <w:szCs w:val="18"/>
              </w:rPr>
            </w:pPr>
            <w:r w:rsidRPr="00CA0454">
              <w:rPr>
                <w:szCs w:val="18"/>
              </w:rPr>
              <w:t>Upgrade</w:t>
            </w:r>
          </w:p>
        </w:tc>
        <w:tc>
          <w:tcPr>
            <w:tcW w:w="997" w:type="pct"/>
            <w:vMerge w:val="restart"/>
          </w:tcPr>
          <w:p w14:paraId="79E611EB" w14:textId="77777777" w:rsidR="00191812" w:rsidRPr="00CA0454" w:rsidRDefault="00191812" w:rsidP="00191812">
            <w:pPr>
              <w:pStyle w:val="TableTextLeft"/>
              <w:rPr>
                <w:szCs w:val="18"/>
              </w:rPr>
            </w:pPr>
            <w:r w:rsidRPr="00CA0454">
              <w:rPr>
                <w:szCs w:val="18"/>
              </w:rPr>
              <w:t>Small upgrade</w:t>
            </w:r>
          </w:p>
        </w:tc>
        <w:tc>
          <w:tcPr>
            <w:tcW w:w="2301" w:type="pct"/>
          </w:tcPr>
          <w:p w14:paraId="0A4A616E" w14:textId="77777777" w:rsidR="00191812" w:rsidRPr="00CA0454" w:rsidRDefault="00191812" w:rsidP="00191812">
            <w:pPr>
              <w:pStyle w:val="TableTextLeft"/>
              <w:rPr>
                <w:szCs w:val="18"/>
              </w:rPr>
            </w:pPr>
            <w:r w:rsidRPr="00CA0454">
              <w:rPr>
                <w:szCs w:val="18"/>
              </w:rPr>
              <w:t xml:space="preserve">5.00 to less than 5.50 stars </w:t>
            </w:r>
          </w:p>
        </w:tc>
        <w:tc>
          <w:tcPr>
            <w:tcW w:w="723" w:type="pct"/>
          </w:tcPr>
          <w:p w14:paraId="62887294" w14:textId="77777777" w:rsidR="00191812" w:rsidRPr="00CA0454" w:rsidRDefault="00191812" w:rsidP="00191812">
            <w:pPr>
              <w:pStyle w:val="TableTextLeft"/>
              <w:rPr>
                <w:szCs w:val="18"/>
              </w:rPr>
            </w:pPr>
            <w:r w:rsidRPr="00CA0454">
              <w:rPr>
                <w:szCs w:val="18"/>
              </w:rPr>
              <w:t>3.10</w:t>
            </w:r>
          </w:p>
        </w:tc>
      </w:tr>
      <w:tr w:rsidR="00191812" w:rsidRPr="00CA0454" w14:paraId="26162BDA" w14:textId="77777777" w:rsidTr="00F1634D">
        <w:tc>
          <w:tcPr>
            <w:tcW w:w="979" w:type="pct"/>
            <w:vMerge/>
          </w:tcPr>
          <w:p w14:paraId="551E4BD8" w14:textId="77777777" w:rsidR="00191812" w:rsidRPr="00CA0454" w:rsidRDefault="00191812" w:rsidP="00191812">
            <w:pPr>
              <w:spacing w:before="0" w:after="0" w:line="240" w:lineRule="atLeast"/>
              <w:ind w:left="0" w:right="0"/>
              <w:rPr>
                <w:szCs w:val="18"/>
              </w:rPr>
            </w:pPr>
          </w:p>
        </w:tc>
        <w:tc>
          <w:tcPr>
            <w:tcW w:w="997" w:type="pct"/>
            <w:vMerge/>
          </w:tcPr>
          <w:p w14:paraId="06508A6B" w14:textId="77777777" w:rsidR="00191812" w:rsidRPr="00CA0454" w:rsidRDefault="00191812" w:rsidP="00191812">
            <w:pPr>
              <w:pStyle w:val="BodyText"/>
              <w:rPr>
                <w:szCs w:val="18"/>
              </w:rPr>
            </w:pPr>
          </w:p>
        </w:tc>
        <w:tc>
          <w:tcPr>
            <w:tcW w:w="2301" w:type="pct"/>
          </w:tcPr>
          <w:p w14:paraId="5ADAE264" w14:textId="77777777" w:rsidR="00191812" w:rsidRPr="00CA0454" w:rsidRDefault="00191812" w:rsidP="00191812">
            <w:pPr>
              <w:pStyle w:val="TableTextLeft"/>
              <w:rPr>
                <w:szCs w:val="18"/>
              </w:rPr>
            </w:pPr>
            <w:r w:rsidRPr="00CA0454">
              <w:rPr>
                <w:szCs w:val="18"/>
              </w:rPr>
              <w:t>5.50 to less than 6 stars</w:t>
            </w:r>
          </w:p>
        </w:tc>
        <w:tc>
          <w:tcPr>
            <w:tcW w:w="723" w:type="pct"/>
          </w:tcPr>
          <w:p w14:paraId="1A2C0706" w14:textId="77777777" w:rsidR="00191812" w:rsidRPr="00CA0454" w:rsidRDefault="00191812" w:rsidP="00191812">
            <w:pPr>
              <w:pStyle w:val="TableTextLeft"/>
              <w:rPr>
                <w:szCs w:val="18"/>
              </w:rPr>
            </w:pPr>
            <w:r w:rsidRPr="00CA0454">
              <w:rPr>
                <w:szCs w:val="18"/>
              </w:rPr>
              <w:t>2.92</w:t>
            </w:r>
          </w:p>
        </w:tc>
      </w:tr>
      <w:tr w:rsidR="00191812" w:rsidRPr="00CA0454" w14:paraId="1B505B8F" w14:textId="77777777" w:rsidTr="00F1634D">
        <w:tc>
          <w:tcPr>
            <w:tcW w:w="979" w:type="pct"/>
            <w:vMerge/>
          </w:tcPr>
          <w:p w14:paraId="3B9D064A" w14:textId="77777777" w:rsidR="00191812" w:rsidRPr="00CA0454" w:rsidRDefault="00191812" w:rsidP="00191812">
            <w:pPr>
              <w:spacing w:before="0" w:after="0" w:line="240" w:lineRule="atLeast"/>
              <w:ind w:left="0" w:right="0"/>
              <w:rPr>
                <w:szCs w:val="18"/>
              </w:rPr>
            </w:pPr>
          </w:p>
        </w:tc>
        <w:tc>
          <w:tcPr>
            <w:tcW w:w="997" w:type="pct"/>
            <w:vMerge/>
          </w:tcPr>
          <w:p w14:paraId="12071249" w14:textId="77777777" w:rsidR="00191812" w:rsidRPr="00CA0454" w:rsidRDefault="00191812" w:rsidP="00191812">
            <w:pPr>
              <w:pStyle w:val="BodyText"/>
              <w:rPr>
                <w:szCs w:val="18"/>
              </w:rPr>
            </w:pPr>
          </w:p>
        </w:tc>
        <w:tc>
          <w:tcPr>
            <w:tcW w:w="2301" w:type="pct"/>
          </w:tcPr>
          <w:p w14:paraId="34554659" w14:textId="77777777" w:rsidR="00191812" w:rsidRPr="00CA0454" w:rsidRDefault="00191812" w:rsidP="00191812">
            <w:pPr>
              <w:pStyle w:val="TableTextLeft"/>
              <w:rPr>
                <w:szCs w:val="18"/>
              </w:rPr>
            </w:pPr>
            <w:r w:rsidRPr="00CA0454">
              <w:rPr>
                <w:szCs w:val="18"/>
              </w:rPr>
              <w:t>6 stars or greater</w:t>
            </w:r>
          </w:p>
        </w:tc>
        <w:tc>
          <w:tcPr>
            <w:tcW w:w="723" w:type="pct"/>
          </w:tcPr>
          <w:p w14:paraId="46789747" w14:textId="77777777" w:rsidR="00191812" w:rsidRPr="00CA0454" w:rsidRDefault="00191812" w:rsidP="00191812">
            <w:pPr>
              <w:pStyle w:val="TableTextLeft"/>
              <w:rPr>
                <w:szCs w:val="18"/>
              </w:rPr>
            </w:pPr>
            <w:r w:rsidRPr="00CA0454">
              <w:rPr>
                <w:szCs w:val="18"/>
              </w:rPr>
              <w:t>2.76</w:t>
            </w:r>
          </w:p>
        </w:tc>
      </w:tr>
      <w:tr w:rsidR="00191812" w:rsidRPr="00CA0454" w14:paraId="0F852C56" w14:textId="77777777" w:rsidTr="00F1634D">
        <w:tc>
          <w:tcPr>
            <w:tcW w:w="979" w:type="pct"/>
            <w:vMerge/>
          </w:tcPr>
          <w:p w14:paraId="74D52B7A" w14:textId="77777777" w:rsidR="00191812" w:rsidRPr="00CA0454" w:rsidRDefault="00191812" w:rsidP="00191812">
            <w:pPr>
              <w:pStyle w:val="BodyText"/>
              <w:rPr>
                <w:szCs w:val="18"/>
              </w:rPr>
            </w:pPr>
          </w:p>
        </w:tc>
        <w:tc>
          <w:tcPr>
            <w:tcW w:w="997" w:type="pct"/>
            <w:vMerge w:val="restart"/>
          </w:tcPr>
          <w:p w14:paraId="30F1DFCE" w14:textId="77777777" w:rsidR="00191812" w:rsidRPr="00CA0454" w:rsidRDefault="00191812" w:rsidP="00191812">
            <w:pPr>
              <w:pStyle w:val="TableTextLeft"/>
              <w:rPr>
                <w:szCs w:val="18"/>
              </w:rPr>
            </w:pPr>
            <w:r w:rsidRPr="00CA0454">
              <w:rPr>
                <w:szCs w:val="18"/>
              </w:rPr>
              <w:t>Medium upgrade</w:t>
            </w:r>
          </w:p>
        </w:tc>
        <w:tc>
          <w:tcPr>
            <w:tcW w:w="2301" w:type="pct"/>
          </w:tcPr>
          <w:p w14:paraId="4A23BEAC" w14:textId="31D0A5A9" w:rsidR="00191812" w:rsidRPr="00CA0454" w:rsidRDefault="00191812" w:rsidP="00191812">
            <w:pPr>
              <w:pStyle w:val="TableTextLeft"/>
              <w:rPr>
                <w:szCs w:val="18"/>
              </w:rPr>
            </w:pPr>
            <w:r w:rsidRPr="00CA0454">
              <w:rPr>
                <w:szCs w:val="18"/>
              </w:rPr>
              <w:t>5.00 to less than 5.</w:t>
            </w:r>
            <w:r w:rsidR="009E1C1F">
              <w:rPr>
                <w:szCs w:val="18"/>
              </w:rPr>
              <w:t>50</w:t>
            </w:r>
            <w:r w:rsidRPr="00CA0454">
              <w:rPr>
                <w:szCs w:val="18"/>
              </w:rPr>
              <w:t xml:space="preserve"> stars </w:t>
            </w:r>
          </w:p>
        </w:tc>
        <w:tc>
          <w:tcPr>
            <w:tcW w:w="723" w:type="pct"/>
          </w:tcPr>
          <w:p w14:paraId="5856A858" w14:textId="77777777" w:rsidR="00191812" w:rsidRPr="00CA0454" w:rsidRDefault="00191812" w:rsidP="00191812">
            <w:pPr>
              <w:pStyle w:val="TableTextLeft"/>
              <w:rPr>
                <w:szCs w:val="18"/>
              </w:rPr>
            </w:pPr>
            <w:r w:rsidRPr="00CA0454">
              <w:rPr>
                <w:szCs w:val="18"/>
              </w:rPr>
              <w:t>3.92</w:t>
            </w:r>
          </w:p>
        </w:tc>
      </w:tr>
      <w:tr w:rsidR="00191812" w:rsidRPr="00CA0454" w14:paraId="3F2E72D2" w14:textId="77777777" w:rsidTr="00F1634D">
        <w:tc>
          <w:tcPr>
            <w:tcW w:w="979" w:type="pct"/>
            <w:vMerge/>
          </w:tcPr>
          <w:p w14:paraId="03029618" w14:textId="77777777" w:rsidR="00191812" w:rsidRPr="00CA0454" w:rsidRDefault="00191812" w:rsidP="00191812">
            <w:pPr>
              <w:spacing w:before="0" w:after="0" w:line="240" w:lineRule="atLeast"/>
              <w:ind w:left="0" w:right="0"/>
              <w:rPr>
                <w:szCs w:val="18"/>
              </w:rPr>
            </w:pPr>
          </w:p>
        </w:tc>
        <w:tc>
          <w:tcPr>
            <w:tcW w:w="997" w:type="pct"/>
            <w:vMerge/>
          </w:tcPr>
          <w:p w14:paraId="1544C8B3" w14:textId="77777777" w:rsidR="00191812" w:rsidRPr="00CA0454" w:rsidRDefault="00191812" w:rsidP="00191812">
            <w:pPr>
              <w:pStyle w:val="BodyText"/>
              <w:rPr>
                <w:szCs w:val="18"/>
              </w:rPr>
            </w:pPr>
          </w:p>
        </w:tc>
        <w:tc>
          <w:tcPr>
            <w:tcW w:w="2301" w:type="pct"/>
          </w:tcPr>
          <w:p w14:paraId="0AD4346E" w14:textId="2C7016BE" w:rsidR="00191812" w:rsidRPr="00CA0454" w:rsidRDefault="00191812" w:rsidP="00191812">
            <w:pPr>
              <w:pStyle w:val="TableTextLeft"/>
              <w:rPr>
                <w:szCs w:val="18"/>
              </w:rPr>
            </w:pPr>
            <w:r w:rsidRPr="00CA0454">
              <w:rPr>
                <w:szCs w:val="18"/>
              </w:rPr>
              <w:t xml:space="preserve">5.50 to less than </w:t>
            </w:r>
            <w:r w:rsidR="009E1C1F">
              <w:rPr>
                <w:szCs w:val="18"/>
              </w:rPr>
              <w:t>6</w:t>
            </w:r>
            <w:r w:rsidRPr="00CA0454">
              <w:rPr>
                <w:szCs w:val="18"/>
              </w:rPr>
              <w:t xml:space="preserve"> stars</w:t>
            </w:r>
          </w:p>
        </w:tc>
        <w:tc>
          <w:tcPr>
            <w:tcW w:w="723" w:type="pct"/>
          </w:tcPr>
          <w:p w14:paraId="09EC0953" w14:textId="77777777" w:rsidR="00191812" w:rsidRPr="00CA0454" w:rsidRDefault="00191812" w:rsidP="00191812">
            <w:pPr>
              <w:pStyle w:val="TableTextLeft"/>
              <w:rPr>
                <w:szCs w:val="18"/>
              </w:rPr>
            </w:pPr>
            <w:r w:rsidRPr="00CA0454">
              <w:rPr>
                <w:szCs w:val="18"/>
              </w:rPr>
              <w:t>3.69</w:t>
            </w:r>
          </w:p>
        </w:tc>
      </w:tr>
      <w:tr w:rsidR="00191812" w:rsidRPr="00CA0454" w14:paraId="5333E318" w14:textId="77777777" w:rsidTr="00F1634D">
        <w:tc>
          <w:tcPr>
            <w:tcW w:w="979" w:type="pct"/>
            <w:vMerge/>
          </w:tcPr>
          <w:p w14:paraId="73F7A892" w14:textId="77777777" w:rsidR="00191812" w:rsidRPr="00CA0454" w:rsidRDefault="00191812" w:rsidP="00191812">
            <w:pPr>
              <w:spacing w:before="0" w:after="0" w:line="240" w:lineRule="atLeast"/>
              <w:ind w:left="0" w:right="0"/>
              <w:rPr>
                <w:szCs w:val="18"/>
              </w:rPr>
            </w:pPr>
          </w:p>
        </w:tc>
        <w:tc>
          <w:tcPr>
            <w:tcW w:w="997" w:type="pct"/>
            <w:vMerge/>
          </w:tcPr>
          <w:p w14:paraId="7F0AD169" w14:textId="77777777" w:rsidR="00191812" w:rsidRPr="00CA0454" w:rsidRDefault="00191812" w:rsidP="00191812">
            <w:pPr>
              <w:pStyle w:val="BodyText"/>
              <w:rPr>
                <w:szCs w:val="18"/>
              </w:rPr>
            </w:pPr>
          </w:p>
        </w:tc>
        <w:tc>
          <w:tcPr>
            <w:tcW w:w="2301" w:type="pct"/>
          </w:tcPr>
          <w:p w14:paraId="5D10AA65" w14:textId="77777777" w:rsidR="00191812" w:rsidRPr="00CA0454" w:rsidRDefault="00191812" w:rsidP="00191812">
            <w:pPr>
              <w:pStyle w:val="TableTextLeft"/>
              <w:rPr>
                <w:szCs w:val="18"/>
              </w:rPr>
            </w:pPr>
            <w:r w:rsidRPr="00CA0454">
              <w:rPr>
                <w:szCs w:val="18"/>
              </w:rPr>
              <w:t>6 stars or greater</w:t>
            </w:r>
          </w:p>
        </w:tc>
        <w:tc>
          <w:tcPr>
            <w:tcW w:w="723" w:type="pct"/>
          </w:tcPr>
          <w:p w14:paraId="6365CB44" w14:textId="77777777" w:rsidR="00191812" w:rsidRPr="00CA0454" w:rsidRDefault="00191812" w:rsidP="00191812">
            <w:pPr>
              <w:pStyle w:val="TableTextLeft"/>
              <w:rPr>
                <w:szCs w:val="18"/>
              </w:rPr>
            </w:pPr>
            <w:r w:rsidRPr="00CA0454">
              <w:rPr>
                <w:szCs w:val="18"/>
              </w:rPr>
              <w:t>3.49</w:t>
            </w:r>
          </w:p>
        </w:tc>
      </w:tr>
      <w:tr w:rsidR="00191812" w:rsidRPr="00CA0454" w14:paraId="2400BDC9" w14:textId="77777777" w:rsidTr="00F1634D">
        <w:tc>
          <w:tcPr>
            <w:tcW w:w="979" w:type="pct"/>
            <w:vMerge/>
          </w:tcPr>
          <w:p w14:paraId="089BDF12" w14:textId="77777777" w:rsidR="00191812" w:rsidRPr="00CA0454" w:rsidRDefault="00191812" w:rsidP="00191812">
            <w:pPr>
              <w:pStyle w:val="BodyText"/>
              <w:rPr>
                <w:szCs w:val="18"/>
              </w:rPr>
            </w:pPr>
          </w:p>
        </w:tc>
        <w:tc>
          <w:tcPr>
            <w:tcW w:w="997" w:type="pct"/>
            <w:vMerge w:val="restart"/>
          </w:tcPr>
          <w:p w14:paraId="5EC976BA" w14:textId="77777777" w:rsidR="00191812" w:rsidRPr="00CA0454" w:rsidRDefault="00191812" w:rsidP="00191812">
            <w:pPr>
              <w:pStyle w:val="TableTextLeft"/>
              <w:rPr>
                <w:szCs w:val="18"/>
              </w:rPr>
            </w:pPr>
            <w:r w:rsidRPr="00CA0454">
              <w:rPr>
                <w:szCs w:val="18"/>
              </w:rPr>
              <w:t>Large upgrade</w:t>
            </w:r>
          </w:p>
        </w:tc>
        <w:tc>
          <w:tcPr>
            <w:tcW w:w="2301" w:type="pct"/>
          </w:tcPr>
          <w:p w14:paraId="71DC9875" w14:textId="63254266" w:rsidR="00191812" w:rsidRPr="00CA0454" w:rsidRDefault="00191812" w:rsidP="00191812">
            <w:pPr>
              <w:pStyle w:val="TableTextLeft"/>
              <w:rPr>
                <w:szCs w:val="18"/>
              </w:rPr>
            </w:pPr>
            <w:r w:rsidRPr="00CA0454">
              <w:rPr>
                <w:szCs w:val="18"/>
              </w:rPr>
              <w:t>5.00 to less than 5.</w:t>
            </w:r>
            <w:r w:rsidR="009E1C1F">
              <w:rPr>
                <w:szCs w:val="18"/>
              </w:rPr>
              <w:t>50</w:t>
            </w:r>
            <w:r w:rsidRPr="00CA0454">
              <w:rPr>
                <w:szCs w:val="18"/>
              </w:rPr>
              <w:t xml:space="preserve"> stars </w:t>
            </w:r>
          </w:p>
        </w:tc>
        <w:tc>
          <w:tcPr>
            <w:tcW w:w="723" w:type="pct"/>
          </w:tcPr>
          <w:p w14:paraId="36D1A702" w14:textId="77777777" w:rsidR="00191812" w:rsidRPr="00CA0454" w:rsidRDefault="00191812" w:rsidP="00191812">
            <w:pPr>
              <w:pStyle w:val="TableTextLeft"/>
              <w:rPr>
                <w:szCs w:val="18"/>
              </w:rPr>
            </w:pPr>
            <w:r w:rsidRPr="00CA0454">
              <w:rPr>
                <w:szCs w:val="18"/>
              </w:rPr>
              <w:t>4.94</w:t>
            </w:r>
          </w:p>
        </w:tc>
      </w:tr>
      <w:tr w:rsidR="00191812" w:rsidRPr="00CA0454" w14:paraId="641D74F1" w14:textId="77777777" w:rsidTr="00F1634D">
        <w:tc>
          <w:tcPr>
            <w:tcW w:w="979" w:type="pct"/>
            <w:vMerge/>
          </w:tcPr>
          <w:p w14:paraId="4B7D9B7D" w14:textId="77777777" w:rsidR="00191812" w:rsidRPr="00CA0454" w:rsidRDefault="00191812" w:rsidP="00191812">
            <w:pPr>
              <w:spacing w:before="0" w:after="0" w:line="240" w:lineRule="atLeast"/>
              <w:ind w:left="0" w:right="0"/>
              <w:rPr>
                <w:szCs w:val="18"/>
              </w:rPr>
            </w:pPr>
          </w:p>
        </w:tc>
        <w:tc>
          <w:tcPr>
            <w:tcW w:w="997" w:type="pct"/>
            <w:vMerge/>
          </w:tcPr>
          <w:p w14:paraId="2CC2F197" w14:textId="77777777" w:rsidR="00191812" w:rsidRPr="00CA0454" w:rsidRDefault="00191812" w:rsidP="00191812">
            <w:pPr>
              <w:pStyle w:val="BodyText"/>
              <w:rPr>
                <w:szCs w:val="18"/>
              </w:rPr>
            </w:pPr>
          </w:p>
        </w:tc>
        <w:tc>
          <w:tcPr>
            <w:tcW w:w="2301" w:type="pct"/>
          </w:tcPr>
          <w:p w14:paraId="4DBAE5E7" w14:textId="277138EB" w:rsidR="00191812" w:rsidRPr="00CA0454" w:rsidRDefault="00191812" w:rsidP="00191812">
            <w:pPr>
              <w:pStyle w:val="TableTextLeft"/>
              <w:rPr>
                <w:szCs w:val="18"/>
              </w:rPr>
            </w:pPr>
            <w:r w:rsidRPr="00CA0454">
              <w:rPr>
                <w:szCs w:val="18"/>
              </w:rPr>
              <w:t xml:space="preserve">5.50 to less than </w:t>
            </w:r>
            <w:r w:rsidR="009E1C1F">
              <w:rPr>
                <w:szCs w:val="18"/>
              </w:rPr>
              <w:t>6</w:t>
            </w:r>
            <w:r w:rsidRPr="00CA0454">
              <w:rPr>
                <w:szCs w:val="18"/>
              </w:rPr>
              <w:t xml:space="preserve"> stars</w:t>
            </w:r>
          </w:p>
        </w:tc>
        <w:tc>
          <w:tcPr>
            <w:tcW w:w="723" w:type="pct"/>
          </w:tcPr>
          <w:p w14:paraId="1612A3AA" w14:textId="77777777" w:rsidR="00191812" w:rsidRPr="00CA0454" w:rsidRDefault="00191812" w:rsidP="00191812">
            <w:pPr>
              <w:pStyle w:val="TableTextLeft"/>
              <w:rPr>
                <w:szCs w:val="18"/>
              </w:rPr>
            </w:pPr>
            <w:r w:rsidRPr="00CA0454">
              <w:rPr>
                <w:szCs w:val="18"/>
              </w:rPr>
              <w:t>4.65</w:t>
            </w:r>
          </w:p>
        </w:tc>
      </w:tr>
      <w:tr w:rsidR="00191812" w:rsidRPr="00CA0454" w14:paraId="100A18B1" w14:textId="77777777" w:rsidTr="00F1634D">
        <w:tc>
          <w:tcPr>
            <w:tcW w:w="979" w:type="pct"/>
            <w:vMerge/>
          </w:tcPr>
          <w:p w14:paraId="591C26A1" w14:textId="77777777" w:rsidR="00191812" w:rsidRPr="00CA0454" w:rsidRDefault="00191812" w:rsidP="00191812">
            <w:pPr>
              <w:spacing w:before="0" w:after="0" w:line="240" w:lineRule="atLeast"/>
              <w:ind w:left="0" w:right="0"/>
              <w:rPr>
                <w:szCs w:val="18"/>
              </w:rPr>
            </w:pPr>
          </w:p>
        </w:tc>
        <w:tc>
          <w:tcPr>
            <w:tcW w:w="997" w:type="pct"/>
            <w:vMerge/>
          </w:tcPr>
          <w:p w14:paraId="2802C99A" w14:textId="77777777" w:rsidR="00191812" w:rsidRPr="00CA0454" w:rsidRDefault="00191812" w:rsidP="00191812">
            <w:pPr>
              <w:pStyle w:val="BodyText"/>
              <w:rPr>
                <w:szCs w:val="18"/>
              </w:rPr>
            </w:pPr>
          </w:p>
        </w:tc>
        <w:tc>
          <w:tcPr>
            <w:tcW w:w="2301" w:type="pct"/>
          </w:tcPr>
          <w:p w14:paraId="0DFCEDFE" w14:textId="77777777" w:rsidR="00191812" w:rsidRPr="00CA0454" w:rsidRDefault="00191812" w:rsidP="00191812">
            <w:pPr>
              <w:pStyle w:val="TableTextLeft"/>
              <w:rPr>
                <w:szCs w:val="18"/>
              </w:rPr>
            </w:pPr>
            <w:r w:rsidRPr="00CA0454">
              <w:rPr>
                <w:szCs w:val="18"/>
              </w:rPr>
              <w:t>6 stars or greater</w:t>
            </w:r>
          </w:p>
        </w:tc>
        <w:tc>
          <w:tcPr>
            <w:tcW w:w="723" w:type="pct"/>
          </w:tcPr>
          <w:p w14:paraId="3B42E2F8" w14:textId="77777777" w:rsidR="00191812" w:rsidRPr="00CA0454" w:rsidRDefault="00191812" w:rsidP="00191812">
            <w:pPr>
              <w:pStyle w:val="TableTextLeft"/>
              <w:rPr>
                <w:szCs w:val="18"/>
              </w:rPr>
            </w:pPr>
            <w:r w:rsidRPr="00CA0454">
              <w:rPr>
                <w:szCs w:val="18"/>
              </w:rPr>
              <w:t>4.40</w:t>
            </w:r>
          </w:p>
        </w:tc>
      </w:tr>
      <w:tr w:rsidR="00191812" w:rsidRPr="00CA0454" w14:paraId="1809E3DD" w14:textId="77777777" w:rsidTr="00F1634D">
        <w:tc>
          <w:tcPr>
            <w:tcW w:w="979" w:type="pct"/>
          </w:tcPr>
          <w:p w14:paraId="6E61F48C" w14:textId="77777777" w:rsidR="00191812" w:rsidRPr="00CA0454" w:rsidRDefault="00191812" w:rsidP="00191812">
            <w:pPr>
              <w:pStyle w:val="TableTextLeft"/>
              <w:rPr>
                <w:szCs w:val="18"/>
              </w:rPr>
            </w:pPr>
            <w:r w:rsidRPr="00CA0454">
              <w:rPr>
                <w:szCs w:val="18"/>
              </w:rPr>
              <w:t>Lifetime</w:t>
            </w:r>
          </w:p>
        </w:tc>
        <w:tc>
          <w:tcPr>
            <w:tcW w:w="3298" w:type="pct"/>
            <w:gridSpan w:val="2"/>
          </w:tcPr>
          <w:p w14:paraId="3EEF8C2E" w14:textId="77777777" w:rsidR="00191812" w:rsidRPr="00CA0454" w:rsidRDefault="00191812" w:rsidP="00191812">
            <w:pPr>
              <w:pStyle w:val="TableTextLeft"/>
              <w:rPr>
                <w:szCs w:val="18"/>
              </w:rPr>
            </w:pPr>
            <w:r w:rsidRPr="00CA0454">
              <w:rPr>
                <w:szCs w:val="18"/>
              </w:rPr>
              <w:t>In every instance</w:t>
            </w:r>
          </w:p>
        </w:tc>
        <w:tc>
          <w:tcPr>
            <w:tcW w:w="723" w:type="pct"/>
          </w:tcPr>
          <w:p w14:paraId="06E19B27" w14:textId="77777777" w:rsidR="00191812" w:rsidRPr="00CA0454" w:rsidRDefault="00191812" w:rsidP="00191812">
            <w:pPr>
              <w:pStyle w:val="TableTextLeft"/>
              <w:rPr>
                <w:szCs w:val="18"/>
              </w:rPr>
            </w:pPr>
            <w:r w:rsidRPr="00CA0454">
              <w:rPr>
                <w:szCs w:val="18"/>
              </w:rPr>
              <w:t>14.00</w:t>
            </w:r>
          </w:p>
        </w:tc>
      </w:tr>
      <w:tr w:rsidR="00191812" w:rsidRPr="00CA0454" w14:paraId="05BFACCC" w14:textId="77777777" w:rsidTr="00F1634D">
        <w:tc>
          <w:tcPr>
            <w:tcW w:w="979" w:type="pct"/>
            <w:vMerge w:val="restart"/>
          </w:tcPr>
          <w:p w14:paraId="4E774DB5" w14:textId="77777777" w:rsidR="00191812" w:rsidRPr="00CA0454" w:rsidRDefault="00191812" w:rsidP="00191812">
            <w:pPr>
              <w:pStyle w:val="TableTextLeft"/>
              <w:rPr>
                <w:szCs w:val="18"/>
              </w:rPr>
            </w:pPr>
            <w:r w:rsidRPr="00CA0454">
              <w:rPr>
                <w:szCs w:val="18"/>
              </w:rPr>
              <w:t>Regional Factor</w:t>
            </w:r>
          </w:p>
        </w:tc>
        <w:tc>
          <w:tcPr>
            <w:tcW w:w="3298" w:type="pct"/>
            <w:gridSpan w:val="2"/>
          </w:tcPr>
          <w:p w14:paraId="51ECE9FA" w14:textId="77777777" w:rsidR="00191812" w:rsidRPr="00CA0454" w:rsidRDefault="00191812" w:rsidP="00191812">
            <w:pPr>
              <w:pStyle w:val="TableTextLeft"/>
              <w:rPr>
                <w:szCs w:val="18"/>
              </w:rPr>
            </w:pPr>
            <w:r w:rsidRPr="00CA0454">
              <w:rPr>
                <w:szCs w:val="18"/>
              </w:rPr>
              <w:t>For upgrades in Metropolitan Victoria – Climatic region mild</w:t>
            </w:r>
          </w:p>
        </w:tc>
        <w:tc>
          <w:tcPr>
            <w:tcW w:w="723" w:type="pct"/>
          </w:tcPr>
          <w:p w14:paraId="08D8F1C4" w14:textId="77777777" w:rsidR="00191812" w:rsidRPr="00CA0454" w:rsidRDefault="00191812" w:rsidP="00191812">
            <w:pPr>
              <w:pStyle w:val="TableTextLeft"/>
              <w:rPr>
                <w:szCs w:val="18"/>
              </w:rPr>
            </w:pPr>
            <w:r w:rsidRPr="00CA0454">
              <w:rPr>
                <w:szCs w:val="18"/>
              </w:rPr>
              <w:t>1.00</w:t>
            </w:r>
          </w:p>
        </w:tc>
      </w:tr>
      <w:tr w:rsidR="00191812" w:rsidRPr="00CA0454" w14:paraId="0FB7E754" w14:textId="77777777" w:rsidTr="00F1634D">
        <w:tc>
          <w:tcPr>
            <w:tcW w:w="979" w:type="pct"/>
            <w:vMerge/>
          </w:tcPr>
          <w:p w14:paraId="2554B141" w14:textId="77777777" w:rsidR="00191812" w:rsidRPr="00CA0454" w:rsidRDefault="00191812" w:rsidP="00191812">
            <w:pPr>
              <w:pStyle w:val="BodyText"/>
              <w:rPr>
                <w:szCs w:val="18"/>
              </w:rPr>
            </w:pPr>
          </w:p>
        </w:tc>
        <w:tc>
          <w:tcPr>
            <w:tcW w:w="3298" w:type="pct"/>
            <w:gridSpan w:val="2"/>
          </w:tcPr>
          <w:p w14:paraId="3D20C55C" w14:textId="77777777" w:rsidR="00191812" w:rsidRPr="00CA0454" w:rsidRDefault="00191812" w:rsidP="00191812">
            <w:pPr>
              <w:pStyle w:val="TableTextLeft"/>
              <w:rPr>
                <w:szCs w:val="18"/>
              </w:rPr>
            </w:pPr>
            <w:r w:rsidRPr="00CA0454">
              <w:rPr>
                <w:szCs w:val="18"/>
              </w:rPr>
              <w:t>For upgrades in Metropolitan Victoria – Climatic region cold</w:t>
            </w:r>
          </w:p>
        </w:tc>
        <w:tc>
          <w:tcPr>
            <w:tcW w:w="723" w:type="pct"/>
          </w:tcPr>
          <w:p w14:paraId="2D401D7C" w14:textId="77777777" w:rsidR="00191812" w:rsidRPr="00CA0454" w:rsidRDefault="00191812" w:rsidP="00191812">
            <w:pPr>
              <w:pStyle w:val="TableTextLeft"/>
              <w:rPr>
                <w:szCs w:val="18"/>
              </w:rPr>
            </w:pPr>
            <w:r w:rsidRPr="00CA0454">
              <w:rPr>
                <w:szCs w:val="18"/>
              </w:rPr>
              <w:t>1.63</w:t>
            </w:r>
          </w:p>
        </w:tc>
      </w:tr>
      <w:tr w:rsidR="00191812" w:rsidRPr="00CA0454" w14:paraId="77481779" w14:textId="77777777" w:rsidTr="00F1634D">
        <w:tc>
          <w:tcPr>
            <w:tcW w:w="979" w:type="pct"/>
            <w:vMerge/>
          </w:tcPr>
          <w:p w14:paraId="1D324DB8" w14:textId="77777777" w:rsidR="00191812" w:rsidRPr="00CA0454" w:rsidRDefault="00191812" w:rsidP="00191812">
            <w:pPr>
              <w:pStyle w:val="BodyText"/>
              <w:rPr>
                <w:szCs w:val="18"/>
              </w:rPr>
            </w:pPr>
          </w:p>
        </w:tc>
        <w:tc>
          <w:tcPr>
            <w:tcW w:w="3298" w:type="pct"/>
            <w:gridSpan w:val="2"/>
          </w:tcPr>
          <w:p w14:paraId="2DDC5B45" w14:textId="77777777" w:rsidR="00191812" w:rsidRPr="00CA0454" w:rsidRDefault="00191812" w:rsidP="00191812">
            <w:pPr>
              <w:pStyle w:val="TableTextLeft"/>
              <w:rPr>
                <w:szCs w:val="18"/>
              </w:rPr>
            </w:pPr>
            <w:r w:rsidRPr="00CA0454">
              <w:rPr>
                <w:szCs w:val="18"/>
              </w:rPr>
              <w:t>For upgrades in Regional Victoria – Climatic region mild</w:t>
            </w:r>
          </w:p>
        </w:tc>
        <w:tc>
          <w:tcPr>
            <w:tcW w:w="723" w:type="pct"/>
          </w:tcPr>
          <w:p w14:paraId="79A62E38" w14:textId="77777777" w:rsidR="00191812" w:rsidRPr="00CA0454" w:rsidRDefault="00191812" w:rsidP="00191812">
            <w:pPr>
              <w:pStyle w:val="TableTextLeft"/>
              <w:rPr>
                <w:szCs w:val="18"/>
              </w:rPr>
            </w:pPr>
            <w:r w:rsidRPr="00CA0454">
              <w:rPr>
                <w:szCs w:val="18"/>
              </w:rPr>
              <w:t>1.00</w:t>
            </w:r>
          </w:p>
        </w:tc>
      </w:tr>
      <w:tr w:rsidR="00191812" w:rsidRPr="00CA0454" w14:paraId="217CDB2A" w14:textId="77777777" w:rsidTr="00F1634D">
        <w:tc>
          <w:tcPr>
            <w:tcW w:w="979" w:type="pct"/>
            <w:vMerge/>
          </w:tcPr>
          <w:p w14:paraId="23B963FC" w14:textId="77777777" w:rsidR="00191812" w:rsidRPr="00CA0454" w:rsidRDefault="00191812" w:rsidP="00191812">
            <w:pPr>
              <w:pStyle w:val="BodyText"/>
              <w:rPr>
                <w:szCs w:val="18"/>
              </w:rPr>
            </w:pPr>
          </w:p>
        </w:tc>
        <w:tc>
          <w:tcPr>
            <w:tcW w:w="3298" w:type="pct"/>
            <w:gridSpan w:val="2"/>
          </w:tcPr>
          <w:p w14:paraId="1A3D8B19" w14:textId="77777777" w:rsidR="00191812" w:rsidRPr="00CA0454" w:rsidRDefault="00191812" w:rsidP="00191812">
            <w:pPr>
              <w:pStyle w:val="TableTextLeft"/>
              <w:rPr>
                <w:szCs w:val="18"/>
              </w:rPr>
            </w:pPr>
            <w:r w:rsidRPr="00CA0454">
              <w:rPr>
                <w:szCs w:val="18"/>
              </w:rPr>
              <w:t>For upgrades in Regional Victoria – Climatic region cold</w:t>
            </w:r>
          </w:p>
        </w:tc>
        <w:tc>
          <w:tcPr>
            <w:tcW w:w="723" w:type="pct"/>
          </w:tcPr>
          <w:p w14:paraId="460DFBAC" w14:textId="77777777" w:rsidR="00191812" w:rsidRPr="00CA0454" w:rsidRDefault="00191812" w:rsidP="00191812">
            <w:pPr>
              <w:pStyle w:val="TableTextLeft"/>
              <w:rPr>
                <w:szCs w:val="18"/>
              </w:rPr>
            </w:pPr>
            <w:r w:rsidRPr="00CA0454">
              <w:rPr>
                <w:szCs w:val="18"/>
              </w:rPr>
              <w:t>1.64</w:t>
            </w:r>
          </w:p>
        </w:tc>
      </w:tr>
      <w:tr w:rsidR="00191812" w:rsidRPr="00CA0454" w14:paraId="21C8E2C3" w14:textId="77777777" w:rsidTr="00F1634D">
        <w:tc>
          <w:tcPr>
            <w:tcW w:w="979" w:type="pct"/>
            <w:vMerge/>
          </w:tcPr>
          <w:p w14:paraId="4DF0A064" w14:textId="77777777" w:rsidR="00191812" w:rsidRPr="00CA0454" w:rsidRDefault="00191812" w:rsidP="00191812">
            <w:pPr>
              <w:pStyle w:val="BodyText"/>
              <w:rPr>
                <w:szCs w:val="18"/>
              </w:rPr>
            </w:pPr>
          </w:p>
        </w:tc>
        <w:tc>
          <w:tcPr>
            <w:tcW w:w="3298" w:type="pct"/>
            <w:gridSpan w:val="2"/>
          </w:tcPr>
          <w:p w14:paraId="2345F6C5" w14:textId="77777777" w:rsidR="00191812" w:rsidRPr="00CA0454" w:rsidRDefault="00191812" w:rsidP="00191812">
            <w:pPr>
              <w:pStyle w:val="TableTextLeft"/>
              <w:rPr>
                <w:szCs w:val="18"/>
              </w:rPr>
            </w:pPr>
            <w:r w:rsidRPr="00CA0454">
              <w:rPr>
                <w:szCs w:val="18"/>
              </w:rPr>
              <w:t>For upgrades in Regional Victoria – Climatic region hot</w:t>
            </w:r>
          </w:p>
        </w:tc>
        <w:tc>
          <w:tcPr>
            <w:tcW w:w="723" w:type="pct"/>
          </w:tcPr>
          <w:p w14:paraId="4E18A042" w14:textId="77777777" w:rsidR="00191812" w:rsidRPr="00CA0454" w:rsidRDefault="00191812" w:rsidP="00191812">
            <w:pPr>
              <w:pStyle w:val="TableTextLeft"/>
              <w:rPr>
                <w:szCs w:val="18"/>
              </w:rPr>
            </w:pPr>
            <w:r w:rsidRPr="00CA0454">
              <w:rPr>
                <w:szCs w:val="18"/>
              </w:rPr>
              <w:t>0.71</w:t>
            </w:r>
          </w:p>
        </w:tc>
      </w:tr>
    </w:tbl>
    <w:p w14:paraId="7CF39E8B" w14:textId="77777777" w:rsidR="000F37F3" w:rsidRDefault="000F37F3" w:rsidP="000F37F3">
      <w:pPr>
        <w:pStyle w:val="BodyText"/>
        <w:ind w:left="567" w:firstLine="567"/>
      </w:pPr>
    </w:p>
    <w:p w14:paraId="32B02410" w14:textId="1C3373F1" w:rsidR="00191812" w:rsidRPr="0047157D" w:rsidRDefault="000F37F3" w:rsidP="000F37F3">
      <w:pPr>
        <w:pStyle w:val="BodyText"/>
        <w:ind w:left="567" w:firstLine="567"/>
      </w:pPr>
      <w:r>
        <w:rPr>
          <w:noProof/>
        </w:rPr>
        <mc:AlternateContent>
          <mc:Choice Requires="wps">
            <w:drawing>
              <wp:inline distT="0" distB="0" distL="0" distR="0" wp14:anchorId="77D2B3CE" wp14:editId="6948D913">
                <wp:extent cx="4372708" cy="0"/>
                <wp:effectExtent l="0" t="0" r="0" b="0"/>
                <wp:docPr id="61" name="Straight Connector 61"/>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2EA6B0" id="Straight Connector 61"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" strokecolor="#0072ce [3215]" strokeweight="1.5pt">
                <v:stroke dashstyle="dash"/>
                <w10:anchorlock/>
              </v:line>
            </w:pict>
          </mc:Fallback>
        </mc:AlternateContent>
      </w:r>
    </w:p>
    <w:p w14:paraId="780B23A5" w14:textId="77777777" w:rsidR="00F1634D" w:rsidRPr="0047157D" w:rsidRDefault="00F1634D" w:rsidP="00191812">
      <w:pPr>
        <w:pStyle w:val="BodyText"/>
      </w:pPr>
    </w:p>
    <w:tbl>
      <w:tblPr>
        <w:tblStyle w:val="PullOutBoxTable"/>
        <w:tblW w:w="5000" w:type="pct"/>
        <w:shd w:val="clear" w:color="auto" w:fill="E5F1FA" w:themeFill="light2"/>
        <w:tblLook w:val="0600" w:firstRow="0" w:lastRow="0" w:firstColumn="0" w:lastColumn="0" w:noHBand="1" w:noVBand="1"/>
      </w:tblPr>
      <w:tblGrid>
        <w:gridCol w:w="9649"/>
      </w:tblGrid>
      <w:tr w:rsidR="00322CEF" w:rsidRPr="0047157D" w14:paraId="37A7BF5C" w14:textId="77777777" w:rsidTr="00322CEF">
        <w:tc>
          <w:tcPr>
            <w:tcW w:w="5000" w:type="pct"/>
            <w:shd w:val="clear" w:color="auto" w:fill="E5F1FA" w:themeFill="light2"/>
          </w:tcPr>
          <w:p w14:paraId="7E1CF31E" w14:textId="169B3B13" w:rsidR="00322CEF" w:rsidRPr="0047157D" w:rsidRDefault="00322CEF" w:rsidP="00322CEF">
            <w:pPr>
              <w:pStyle w:val="PullOutBoxBodyText"/>
              <w:rPr>
                <w:b/>
              </w:rPr>
            </w:pPr>
            <w:r w:rsidRPr="0047157D">
              <w:rPr>
                <w:b/>
              </w:rPr>
              <w:lastRenderedPageBreak/>
              <w:t>Scenario 5A(ii): Decommissioning a central electric resistance heater and installing a high efficiency ducted gas space heater</w:t>
            </w:r>
          </w:p>
        </w:tc>
      </w:tr>
    </w:tbl>
    <w:p w14:paraId="65548610" w14:textId="1FC1B102" w:rsidR="00191812" w:rsidRPr="0047157D" w:rsidRDefault="00191812" w:rsidP="00191812">
      <w:pPr>
        <w:pStyle w:val="BodyText"/>
      </w:pPr>
      <w:r w:rsidRPr="0047157D">
        <w:t xml:space="preserve">The GHG equivalent emissions reduction for this scenario is given by </w:t>
      </w:r>
      <w:r w:rsidRPr="0047157D">
        <w:fldChar w:fldCharType="begin"/>
      </w:r>
      <w:r w:rsidRPr="0047157D">
        <w:instrText xml:space="preserve"> REF _Ref503456898 \h </w:instrText>
      </w:r>
      <w:r w:rsidR="0047157D">
        <w:instrText xml:space="preserve"> \* MERGEFORMAT </w:instrText>
      </w:r>
      <w:r w:rsidRPr="0047157D">
        <w:fldChar w:fldCharType="separate"/>
      </w:r>
      <w:r w:rsidR="006547AC" w:rsidRPr="006547AC">
        <w:t xml:space="preserve">Equation </w:t>
      </w:r>
      <w:r w:rsidR="006547AC" w:rsidRPr="006547AC">
        <w:rPr>
          <w:noProof/>
        </w:rPr>
        <w:t>5.2</w:t>
      </w:r>
      <w:r w:rsidRPr="0047157D">
        <w:fldChar w:fldCharType="end"/>
      </w:r>
      <w:r w:rsidRPr="0047157D">
        <w:t xml:space="preserve">, using the variables listed in </w:t>
      </w:r>
      <w:r w:rsidRPr="0047157D">
        <w:fldChar w:fldCharType="begin"/>
      </w:r>
      <w:r w:rsidRPr="0047157D">
        <w:instrText xml:space="preserve"> REF _Ref503456926 \h </w:instrText>
      </w:r>
      <w:r w:rsidR="0047157D">
        <w:instrText xml:space="preserve"> \* MERGEFORMAT </w:instrText>
      </w:r>
      <w:r w:rsidRPr="0047157D">
        <w:fldChar w:fldCharType="separate"/>
      </w:r>
      <w:r w:rsidR="006547AC" w:rsidRPr="006547AC">
        <w:t xml:space="preserve">Table </w:t>
      </w:r>
      <w:r w:rsidR="006547AC" w:rsidRPr="006547AC">
        <w:rPr>
          <w:noProof/>
        </w:rPr>
        <w:t>5.4</w:t>
      </w:r>
      <w:r w:rsidRPr="0047157D">
        <w:fldChar w:fldCharType="end"/>
      </w:r>
      <w:r w:rsidRPr="0047157D">
        <w:t xml:space="preserve">. </w:t>
      </w:r>
    </w:p>
    <w:p w14:paraId="26A20B52" w14:textId="5247B9C3" w:rsidR="00191812" w:rsidRPr="0047157D" w:rsidRDefault="00191812" w:rsidP="00191812">
      <w:pPr>
        <w:pStyle w:val="Caption"/>
        <w:rPr>
          <w:szCs w:val="16"/>
        </w:rPr>
      </w:pPr>
      <w:bookmarkStart w:id="180" w:name="_Ref503456898"/>
      <w:bookmarkStart w:id="181" w:name="_Toc503972704"/>
      <w:bookmarkStart w:id="182" w:name="_Toc522614703"/>
      <w:r w:rsidRPr="0047157D">
        <w:rPr>
          <w:szCs w:val="16"/>
        </w:rPr>
        <w:t xml:space="preserve">Equation </w:t>
      </w:r>
      <w:r w:rsidR="00E1324D">
        <w:rPr>
          <w:szCs w:val="16"/>
        </w:rPr>
        <w:fldChar w:fldCharType="begin"/>
      </w:r>
      <w:r w:rsidR="00E1324D">
        <w:rPr>
          <w:szCs w:val="16"/>
        </w:rPr>
        <w:instrText xml:space="preserve"> STYLEREF 2 \s </w:instrText>
      </w:r>
      <w:r w:rsidR="00E1324D">
        <w:rPr>
          <w:szCs w:val="16"/>
        </w:rPr>
        <w:fldChar w:fldCharType="separate"/>
      </w:r>
      <w:r w:rsidR="006547AC">
        <w:rPr>
          <w:noProof/>
          <w:szCs w:val="16"/>
        </w:rPr>
        <w:t>5</w:t>
      </w:r>
      <w:r w:rsidR="00E1324D">
        <w:rPr>
          <w:szCs w:val="16"/>
        </w:rPr>
        <w:fldChar w:fldCharType="end"/>
      </w:r>
      <w:r w:rsidR="00E1324D">
        <w:rPr>
          <w:szCs w:val="16"/>
        </w:rPr>
        <w:t>.</w:t>
      </w:r>
      <w:r w:rsidR="00E1324D">
        <w:rPr>
          <w:szCs w:val="16"/>
        </w:rPr>
        <w:fldChar w:fldCharType="begin"/>
      </w:r>
      <w:r w:rsidR="00E1324D">
        <w:rPr>
          <w:szCs w:val="16"/>
        </w:rPr>
        <w:instrText xml:space="preserve"> SEQ Equation \* ARABIC \s 2 </w:instrText>
      </w:r>
      <w:r w:rsidR="00E1324D">
        <w:rPr>
          <w:szCs w:val="16"/>
        </w:rPr>
        <w:fldChar w:fldCharType="separate"/>
      </w:r>
      <w:r w:rsidR="006547AC">
        <w:rPr>
          <w:noProof/>
          <w:szCs w:val="16"/>
        </w:rPr>
        <w:t>2</w:t>
      </w:r>
      <w:r w:rsidR="00E1324D">
        <w:rPr>
          <w:szCs w:val="16"/>
        </w:rPr>
        <w:fldChar w:fldCharType="end"/>
      </w:r>
      <w:bookmarkEnd w:id="180"/>
      <w:r w:rsidRPr="0047157D">
        <w:rPr>
          <w:szCs w:val="16"/>
        </w:rPr>
        <w:t xml:space="preserve"> – GHG equivalent emissions reduction calculation for Scenario 5A(ii)</w:t>
      </w:r>
      <w:bookmarkEnd w:id="181"/>
      <w:bookmarkEnd w:id="182"/>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CA0454" w14:paraId="57687379" w14:textId="77777777" w:rsidTr="00322CEF">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31990BDA" w14:textId="3BAE8095" w:rsidR="00191812" w:rsidRPr="00CA0454" w:rsidRDefault="00EA1C78" w:rsidP="00322CEF">
            <w:pPr>
              <w:pStyle w:val="TableTextLeft"/>
              <w:rPr>
                <w:rFonts w:eastAsiaTheme="majorEastAsia"/>
                <w:szCs w:val="18"/>
              </w:rPr>
            </w:pPr>
            <m:oMathPara>
              <m:oMathParaPr>
                <m:jc m:val="left"/>
              </m:oMathParaPr>
              <m:oMath>
                <m:r>
                  <m:rPr>
                    <m:sty m:val="bi"/>
                  </m:rPr>
                  <w:rPr>
                    <w:rFonts w:ascii="Cambria Math" w:eastAsiaTheme="majorEastAsia" w:hAnsi="Cambria Math"/>
                    <w:szCs w:val="18"/>
                  </w:rPr>
                  <m:t>GHG</m:t>
                </m:r>
                <m:r>
                  <m:rPr>
                    <m:sty m:val="p"/>
                  </m:rPr>
                  <w:rPr>
                    <w:rFonts w:ascii="Cambria Math" w:eastAsiaTheme="majorEastAsia" w:hAnsi="Cambria Math"/>
                    <w:szCs w:val="18"/>
                  </w:rPr>
                  <m:t xml:space="preserve"> </m:t>
                </m:r>
                <m:r>
                  <m:rPr>
                    <m:sty m:val="bi"/>
                  </m:rPr>
                  <w:rPr>
                    <w:rFonts w:ascii="Cambria Math" w:hAnsi="Cambria Math"/>
                    <w:szCs w:val="18"/>
                  </w:rPr>
                  <m:t>Eq</m:t>
                </m:r>
                <m:r>
                  <m:rPr>
                    <m:sty m:val="p"/>
                  </m:rPr>
                  <w:rPr>
                    <w:rFonts w:ascii="Cambria Math" w:hAnsi="Cambria Math"/>
                    <w:szCs w:val="18"/>
                  </w:rPr>
                  <m:t xml:space="preserve">. </m:t>
                </m:r>
                <m:r>
                  <m:rPr>
                    <m:sty m:val="bi"/>
                  </m:rPr>
                  <w:rPr>
                    <w:rFonts w:ascii="Cambria Math" w:eastAsiaTheme="majorEastAsia" w:hAnsi="Cambria Math"/>
                    <w:szCs w:val="18"/>
                  </w:rPr>
                  <m:t>Reduction</m:t>
                </m:r>
                <m:r>
                  <m:rPr>
                    <m:sty m:val="p"/>
                  </m:rPr>
                  <w:rPr>
                    <w:rFonts w:ascii="Cambria Math" w:eastAsiaTheme="majorEastAsia" w:hAnsi="Cambria Math"/>
                    <w:szCs w:val="18"/>
                  </w:rPr>
                  <m:t xml:space="preserve">= </m:t>
                </m:r>
                <m:d>
                  <m:dPr>
                    <m:ctrlPr>
                      <w:rPr>
                        <w:rFonts w:ascii="Cambria Math" w:hAnsi="Cambria Math"/>
                        <w:szCs w:val="18"/>
                      </w:rPr>
                    </m:ctrlPr>
                  </m:dPr>
                  <m:e>
                    <m:r>
                      <m:rPr>
                        <m:sty m:val="bi"/>
                      </m:rPr>
                      <w:rPr>
                        <w:rFonts w:ascii="Cambria Math" w:eastAsiaTheme="majorEastAsia" w:hAnsi="Cambria Math"/>
                        <w:szCs w:val="18"/>
                      </w:rPr>
                      <m:t>Baseline</m:t>
                    </m:r>
                    <m:r>
                      <m:rPr>
                        <m:sty m:val="p"/>
                      </m:rPr>
                      <w:rPr>
                        <w:rFonts w:ascii="Cambria Math" w:eastAsiaTheme="majorEastAsia" w:hAnsi="Cambria Math"/>
                        <w:szCs w:val="18"/>
                      </w:rPr>
                      <m:t>-</m:t>
                    </m:r>
                    <m:r>
                      <m:rPr>
                        <m:sty m:val="bi"/>
                      </m:rPr>
                      <w:rPr>
                        <w:rFonts w:ascii="Cambria Math" w:eastAsiaTheme="majorEastAsia" w:hAnsi="Cambria Math"/>
                        <w:szCs w:val="18"/>
                      </w:rPr>
                      <m:t>Upgrade</m:t>
                    </m:r>
                  </m:e>
                </m:d>
                <m:r>
                  <m:rPr>
                    <m:sty m:val="p"/>
                  </m:rPr>
                  <w:rPr>
                    <w:rFonts w:ascii="Cambria Math" w:eastAsiaTheme="majorEastAsia" w:hAnsi="Cambria Math"/>
                    <w:szCs w:val="18"/>
                  </w:rPr>
                  <m:t xml:space="preserve"> × </m:t>
                </m:r>
                <m:r>
                  <m:rPr>
                    <m:sty m:val="bi"/>
                  </m:rPr>
                  <w:rPr>
                    <w:rFonts w:ascii="Cambria Math" w:eastAsiaTheme="majorEastAsia" w:hAnsi="Cambria Math"/>
                    <w:szCs w:val="18"/>
                  </w:rPr>
                  <m:t>Lifetime</m:t>
                </m:r>
                <m:r>
                  <m:rPr>
                    <m:sty m:val="p"/>
                  </m:rPr>
                  <w:rPr>
                    <w:rFonts w:ascii="Cambria Math" w:eastAsiaTheme="majorEastAsia" w:hAnsi="Cambria Math"/>
                    <w:szCs w:val="18"/>
                  </w:rPr>
                  <m:t xml:space="preserve"> × </m:t>
                </m:r>
                <m:r>
                  <m:rPr>
                    <m:sty m:val="bi"/>
                  </m:rPr>
                  <w:rPr>
                    <w:rFonts w:ascii="Cambria Math" w:eastAsiaTheme="majorEastAsia" w:hAnsi="Cambria Math"/>
                    <w:szCs w:val="18"/>
                  </w:rPr>
                  <m:t>Regional</m:t>
                </m:r>
                <m:r>
                  <m:rPr>
                    <m:sty m:val="p"/>
                  </m:rPr>
                  <w:rPr>
                    <w:rFonts w:ascii="Cambria Math" w:eastAsiaTheme="majorEastAsia" w:hAnsi="Cambria Math"/>
                    <w:szCs w:val="18"/>
                  </w:rPr>
                  <m:t xml:space="preserve"> </m:t>
                </m:r>
                <m:r>
                  <m:rPr>
                    <m:sty m:val="bi"/>
                  </m:rPr>
                  <w:rPr>
                    <w:rFonts w:ascii="Cambria Math" w:eastAsiaTheme="majorEastAsia" w:hAnsi="Cambria Math"/>
                    <w:szCs w:val="18"/>
                  </w:rPr>
                  <m:t>Factor</m:t>
                </m:r>
              </m:oMath>
            </m:oMathPara>
          </w:p>
        </w:tc>
      </w:tr>
    </w:tbl>
    <w:p w14:paraId="1D4C731B" w14:textId="1E49EC64" w:rsidR="00191812" w:rsidRPr="0047157D" w:rsidRDefault="00191812" w:rsidP="00191812">
      <w:pPr>
        <w:pStyle w:val="Caption"/>
        <w:rPr>
          <w:szCs w:val="16"/>
        </w:rPr>
      </w:pPr>
      <w:bookmarkStart w:id="183" w:name="_Ref503456926"/>
      <w:bookmarkStart w:id="184" w:name="_Toc503972479"/>
      <w:bookmarkStart w:id="185" w:name="_Toc504390794"/>
      <w:bookmarkStart w:id="186" w:name="_Toc509321523"/>
      <w:bookmarkStart w:id="187" w:name="_Toc522614570"/>
      <w:r w:rsidRPr="0047157D">
        <w:rPr>
          <w:szCs w:val="16"/>
        </w:rPr>
        <w:t xml:space="preserve">Table </w:t>
      </w:r>
      <w:r w:rsidR="00E1324D">
        <w:rPr>
          <w:szCs w:val="16"/>
        </w:rPr>
        <w:fldChar w:fldCharType="begin"/>
      </w:r>
      <w:r w:rsidR="00E1324D">
        <w:rPr>
          <w:szCs w:val="16"/>
        </w:rPr>
        <w:instrText xml:space="preserve"> STYLEREF 2 \s </w:instrText>
      </w:r>
      <w:r w:rsidR="00E1324D">
        <w:rPr>
          <w:szCs w:val="16"/>
        </w:rPr>
        <w:fldChar w:fldCharType="separate"/>
      </w:r>
      <w:r w:rsidR="006547AC">
        <w:rPr>
          <w:noProof/>
          <w:szCs w:val="16"/>
        </w:rPr>
        <w:t>5</w:t>
      </w:r>
      <w:r w:rsidR="00E1324D">
        <w:rPr>
          <w:szCs w:val="16"/>
        </w:rPr>
        <w:fldChar w:fldCharType="end"/>
      </w:r>
      <w:r w:rsidR="00E1324D">
        <w:rPr>
          <w:szCs w:val="16"/>
        </w:rPr>
        <w:t>.</w:t>
      </w:r>
      <w:r w:rsidR="00E1324D">
        <w:rPr>
          <w:szCs w:val="16"/>
        </w:rPr>
        <w:fldChar w:fldCharType="begin"/>
      </w:r>
      <w:r w:rsidR="00E1324D">
        <w:rPr>
          <w:szCs w:val="16"/>
        </w:rPr>
        <w:instrText xml:space="preserve"> SEQ Table \* ARABIC \s 2 </w:instrText>
      </w:r>
      <w:r w:rsidR="00E1324D">
        <w:rPr>
          <w:szCs w:val="16"/>
        </w:rPr>
        <w:fldChar w:fldCharType="separate"/>
      </w:r>
      <w:r w:rsidR="006547AC">
        <w:rPr>
          <w:noProof/>
          <w:szCs w:val="16"/>
        </w:rPr>
        <w:t>4</w:t>
      </w:r>
      <w:r w:rsidR="00E1324D">
        <w:rPr>
          <w:szCs w:val="16"/>
        </w:rPr>
        <w:fldChar w:fldCharType="end"/>
      </w:r>
      <w:bookmarkEnd w:id="183"/>
      <w:r w:rsidRPr="0047157D">
        <w:rPr>
          <w:szCs w:val="16"/>
        </w:rPr>
        <w:t xml:space="preserve"> – GHG equivalent emissions reduction variables for Scenario 5A(ii)</w:t>
      </w:r>
      <w:bookmarkEnd w:id="184"/>
      <w:bookmarkEnd w:id="185"/>
      <w:bookmarkEnd w:id="186"/>
      <w:bookmarkEnd w:id="187"/>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2073"/>
        <w:gridCol w:w="4445"/>
        <w:gridCol w:w="1399"/>
      </w:tblGrid>
      <w:tr w:rsidR="00191812" w:rsidRPr="00CA0454" w14:paraId="6F398123" w14:textId="77777777" w:rsidTr="00322CE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FFFFFF" w:themeFill="background1"/>
          </w:tcPr>
          <w:p w14:paraId="18E89AF8" w14:textId="77777777" w:rsidR="00191812" w:rsidRPr="00CA0454" w:rsidRDefault="00191812" w:rsidP="00191812">
            <w:pPr>
              <w:pStyle w:val="TableHeadingLeft"/>
              <w:rPr>
                <w:b w:val="0"/>
                <w:color w:val="auto"/>
                <w:szCs w:val="18"/>
              </w:rPr>
            </w:pPr>
            <w:r w:rsidRPr="00CA0454">
              <w:rPr>
                <w:b w:val="0"/>
                <w:color w:val="auto"/>
                <w:szCs w:val="18"/>
              </w:rPr>
              <w:t>Measurements, testing and ratings must be in accordance with AS/NZS 5263.1.6</w:t>
            </w:r>
          </w:p>
          <w:p w14:paraId="2E8DCC80" w14:textId="4E939D86" w:rsidR="00191812" w:rsidRPr="00CA0454" w:rsidRDefault="00191812" w:rsidP="00191812">
            <w:pPr>
              <w:pStyle w:val="TableHeadingLeft"/>
              <w:rPr>
                <w:b w:val="0"/>
                <w:color w:val="auto"/>
                <w:szCs w:val="18"/>
              </w:rPr>
            </w:pPr>
            <w:r w:rsidRPr="00CA0454">
              <w:rPr>
                <w:b w:val="0"/>
                <w:color w:val="auto"/>
                <w:szCs w:val="18"/>
              </w:rPr>
              <w:t xml:space="preserve">Small upgrade: upgrade product has a </w:t>
            </w:r>
            <w:r w:rsidR="007C54A9" w:rsidRPr="00CA0454">
              <w:rPr>
                <w:b w:val="0"/>
                <w:color w:val="auto"/>
                <w:szCs w:val="18"/>
              </w:rPr>
              <w:t xml:space="preserve">thermal output (or capacity) </w:t>
            </w:r>
            <w:r w:rsidRPr="00CA0454">
              <w:rPr>
                <w:b w:val="0"/>
                <w:color w:val="auto"/>
                <w:szCs w:val="18"/>
              </w:rPr>
              <w:t>of at least 10 and not more than 18 kW</w:t>
            </w:r>
          </w:p>
          <w:p w14:paraId="10EB0B04" w14:textId="28A3DFC1" w:rsidR="00191812" w:rsidRPr="00CA0454" w:rsidRDefault="00191812" w:rsidP="00191812">
            <w:pPr>
              <w:pStyle w:val="TableHeadingLeft"/>
              <w:rPr>
                <w:b w:val="0"/>
                <w:color w:val="auto"/>
                <w:szCs w:val="18"/>
              </w:rPr>
            </w:pPr>
            <w:r w:rsidRPr="00CA0454">
              <w:rPr>
                <w:b w:val="0"/>
                <w:color w:val="auto"/>
                <w:szCs w:val="18"/>
              </w:rPr>
              <w:t xml:space="preserve">Medium upgrade: upgrade product has a </w:t>
            </w:r>
            <w:r w:rsidR="007C54A9" w:rsidRPr="00CA0454">
              <w:rPr>
                <w:b w:val="0"/>
                <w:color w:val="auto"/>
                <w:szCs w:val="18"/>
              </w:rPr>
              <w:t>thermal output (or capacity)</w:t>
            </w:r>
            <w:r w:rsidRPr="00CA0454">
              <w:rPr>
                <w:b w:val="0"/>
                <w:color w:val="auto"/>
                <w:szCs w:val="18"/>
              </w:rPr>
              <w:t xml:space="preserve"> of more than 18 and not more than 28 kW</w:t>
            </w:r>
          </w:p>
          <w:p w14:paraId="24125AFE" w14:textId="6FA577E5" w:rsidR="00191812" w:rsidRPr="00CA0454" w:rsidRDefault="00191812" w:rsidP="00191812">
            <w:pPr>
              <w:pStyle w:val="TableHeadingLeft"/>
              <w:rPr>
                <w:szCs w:val="18"/>
              </w:rPr>
            </w:pPr>
            <w:r w:rsidRPr="00CA0454">
              <w:rPr>
                <w:b w:val="0"/>
                <w:color w:val="auto"/>
                <w:szCs w:val="18"/>
              </w:rPr>
              <w:t xml:space="preserve">Large upgrade: upgrade product has a </w:t>
            </w:r>
            <w:r w:rsidR="007C54A9" w:rsidRPr="00CA0454">
              <w:rPr>
                <w:b w:val="0"/>
                <w:color w:val="auto"/>
                <w:szCs w:val="18"/>
              </w:rPr>
              <w:t>thermal output (or capacity)</w:t>
            </w:r>
            <w:r w:rsidRPr="00CA0454">
              <w:rPr>
                <w:b w:val="0"/>
                <w:color w:val="auto"/>
                <w:szCs w:val="18"/>
              </w:rPr>
              <w:t xml:space="preserve"> of more than 28 kW</w:t>
            </w:r>
          </w:p>
        </w:tc>
      </w:tr>
      <w:tr w:rsidR="00322CEF" w:rsidRPr="00CA0454" w14:paraId="70AA6450" w14:textId="77777777" w:rsidTr="000F37F3">
        <w:tc>
          <w:tcPr>
            <w:tcW w:w="902" w:type="pct"/>
            <w:shd w:val="clear" w:color="auto" w:fill="E5F1FA" w:themeFill="light2"/>
          </w:tcPr>
          <w:p w14:paraId="0C1C04C5" w14:textId="77777777" w:rsidR="00191812" w:rsidRPr="00CA0454" w:rsidRDefault="00191812" w:rsidP="00191812">
            <w:pPr>
              <w:pStyle w:val="TableTextLeft"/>
              <w:rPr>
                <w:color w:val="auto"/>
                <w:szCs w:val="18"/>
              </w:rPr>
            </w:pPr>
            <w:r w:rsidRPr="00CA0454">
              <w:rPr>
                <w:b/>
                <w:color w:val="auto"/>
                <w:szCs w:val="18"/>
              </w:rPr>
              <w:t>Input type</w:t>
            </w:r>
          </w:p>
        </w:tc>
        <w:tc>
          <w:tcPr>
            <w:tcW w:w="3374" w:type="pct"/>
            <w:gridSpan w:val="2"/>
            <w:shd w:val="clear" w:color="auto" w:fill="E5F1FA" w:themeFill="light2"/>
          </w:tcPr>
          <w:p w14:paraId="29EFA028" w14:textId="77777777" w:rsidR="00191812" w:rsidRPr="00CA0454" w:rsidRDefault="00191812" w:rsidP="00191812">
            <w:pPr>
              <w:pStyle w:val="TableTextLeft"/>
              <w:rPr>
                <w:color w:val="auto"/>
                <w:szCs w:val="18"/>
              </w:rPr>
            </w:pPr>
            <w:r w:rsidRPr="00CA0454">
              <w:rPr>
                <w:b/>
                <w:color w:val="auto"/>
                <w:szCs w:val="18"/>
              </w:rPr>
              <w:t>Condition</w:t>
            </w:r>
          </w:p>
        </w:tc>
        <w:tc>
          <w:tcPr>
            <w:tcW w:w="724" w:type="pct"/>
            <w:shd w:val="clear" w:color="auto" w:fill="E5F1FA" w:themeFill="light2"/>
          </w:tcPr>
          <w:p w14:paraId="68DFE6E9" w14:textId="77777777" w:rsidR="00191812" w:rsidRPr="00CA0454" w:rsidRDefault="00191812" w:rsidP="00191812">
            <w:pPr>
              <w:pStyle w:val="TableTextLeft"/>
              <w:rPr>
                <w:b/>
                <w:color w:val="auto"/>
                <w:szCs w:val="18"/>
              </w:rPr>
            </w:pPr>
            <w:r w:rsidRPr="00CA0454">
              <w:rPr>
                <w:b/>
                <w:color w:val="auto"/>
                <w:szCs w:val="18"/>
              </w:rPr>
              <w:t>Input value</w:t>
            </w:r>
          </w:p>
        </w:tc>
      </w:tr>
      <w:tr w:rsidR="00191812" w:rsidRPr="00CA0454" w14:paraId="7999C3C0" w14:textId="77777777" w:rsidTr="000F37F3">
        <w:tc>
          <w:tcPr>
            <w:tcW w:w="902" w:type="pct"/>
            <w:vMerge w:val="restart"/>
          </w:tcPr>
          <w:p w14:paraId="53D751F0" w14:textId="77777777" w:rsidR="00191812" w:rsidRPr="00CA0454" w:rsidRDefault="00191812" w:rsidP="00191812">
            <w:pPr>
              <w:pStyle w:val="TableTextLeft"/>
              <w:rPr>
                <w:szCs w:val="18"/>
              </w:rPr>
            </w:pPr>
            <w:r w:rsidRPr="00CA0454">
              <w:rPr>
                <w:szCs w:val="18"/>
              </w:rPr>
              <w:t>Baseline</w:t>
            </w:r>
          </w:p>
        </w:tc>
        <w:tc>
          <w:tcPr>
            <w:tcW w:w="3374" w:type="pct"/>
            <w:gridSpan w:val="2"/>
          </w:tcPr>
          <w:p w14:paraId="066F4E37" w14:textId="77777777" w:rsidR="00191812" w:rsidRPr="00CA0454" w:rsidRDefault="00191812" w:rsidP="00191812">
            <w:pPr>
              <w:pStyle w:val="TableTextLeft"/>
              <w:rPr>
                <w:szCs w:val="18"/>
              </w:rPr>
            </w:pPr>
            <w:r w:rsidRPr="00CA0454">
              <w:rPr>
                <w:szCs w:val="18"/>
              </w:rPr>
              <w:t>Small upgrade</w:t>
            </w:r>
          </w:p>
        </w:tc>
        <w:tc>
          <w:tcPr>
            <w:tcW w:w="724" w:type="pct"/>
          </w:tcPr>
          <w:p w14:paraId="77184847" w14:textId="77777777" w:rsidR="00191812" w:rsidRPr="00CA0454" w:rsidRDefault="00191812" w:rsidP="00191812">
            <w:pPr>
              <w:pStyle w:val="TableTextLeft"/>
              <w:rPr>
                <w:szCs w:val="18"/>
              </w:rPr>
            </w:pPr>
            <w:r w:rsidRPr="00CA0454">
              <w:rPr>
                <w:szCs w:val="18"/>
              </w:rPr>
              <w:t>10.22</w:t>
            </w:r>
          </w:p>
        </w:tc>
      </w:tr>
      <w:tr w:rsidR="00191812" w:rsidRPr="00CA0454" w14:paraId="47CDA263" w14:textId="77777777" w:rsidTr="000F37F3">
        <w:tc>
          <w:tcPr>
            <w:tcW w:w="902" w:type="pct"/>
            <w:vMerge/>
          </w:tcPr>
          <w:p w14:paraId="1AF7959D" w14:textId="77777777" w:rsidR="00191812" w:rsidRPr="00CA0454" w:rsidRDefault="00191812" w:rsidP="00191812">
            <w:pPr>
              <w:pStyle w:val="BodyText"/>
              <w:rPr>
                <w:szCs w:val="18"/>
              </w:rPr>
            </w:pPr>
          </w:p>
        </w:tc>
        <w:tc>
          <w:tcPr>
            <w:tcW w:w="3374" w:type="pct"/>
            <w:gridSpan w:val="2"/>
          </w:tcPr>
          <w:p w14:paraId="27335B10" w14:textId="77777777" w:rsidR="00191812" w:rsidRPr="00CA0454" w:rsidRDefault="00191812" w:rsidP="00191812">
            <w:pPr>
              <w:pStyle w:val="TableTextLeft"/>
              <w:rPr>
                <w:szCs w:val="18"/>
              </w:rPr>
            </w:pPr>
            <w:r w:rsidRPr="00CA0454">
              <w:rPr>
                <w:szCs w:val="18"/>
              </w:rPr>
              <w:t>Medium upgrade</w:t>
            </w:r>
          </w:p>
        </w:tc>
        <w:tc>
          <w:tcPr>
            <w:tcW w:w="724" w:type="pct"/>
          </w:tcPr>
          <w:p w14:paraId="78394309" w14:textId="77777777" w:rsidR="00191812" w:rsidRPr="00CA0454" w:rsidRDefault="00191812" w:rsidP="00191812">
            <w:pPr>
              <w:pStyle w:val="TableTextLeft"/>
              <w:rPr>
                <w:szCs w:val="18"/>
              </w:rPr>
            </w:pPr>
            <w:r w:rsidRPr="00CA0454">
              <w:rPr>
                <w:szCs w:val="18"/>
              </w:rPr>
              <w:t>12.90</w:t>
            </w:r>
          </w:p>
        </w:tc>
      </w:tr>
      <w:tr w:rsidR="00191812" w:rsidRPr="00CA0454" w14:paraId="4A103750" w14:textId="77777777" w:rsidTr="000F37F3">
        <w:tc>
          <w:tcPr>
            <w:tcW w:w="902" w:type="pct"/>
            <w:vMerge/>
          </w:tcPr>
          <w:p w14:paraId="36DB7C05" w14:textId="77777777" w:rsidR="00191812" w:rsidRPr="00CA0454" w:rsidRDefault="00191812" w:rsidP="00191812">
            <w:pPr>
              <w:pStyle w:val="BodyText"/>
              <w:rPr>
                <w:szCs w:val="18"/>
              </w:rPr>
            </w:pPr>
          </w:p>
        </w:tc>
        <w:tc>
          <w:tcPr>
            <w:tcW w:w="3374" w:type="pct"/>
            <w:gridSpan w:val="2"/>
          </w:tcPr>
          <w:p w14:paraId="1D318D4E" w14:textId="77777777" w:rsidR="00191812" w:rsidRPr="00CA0454" w:rsidRDefault="00191812" w:rsidP="00191812">
            <w:pPr>
              <w:pStyle w:val="TableTextLeft"/>
              <w:rPr>
                <w:szCs w:val="18"/>
              </w:rPr>
            </w:pPr>
            <w:r w:rsidRPr="00CA0454">
              <w:rPr>
                <w:szCs w:val="18"/>
              </w:rPr>
              <w:t>Large upgrade</w:t>
            </w:r>
          </w:p>
        </w:tc>
        <w:tc>
          <w:tcPr>
            <w:tcW w:w="724" w:type="pct"/>
          </w:tcPr>
          <w:p w14:paraId="1106B9BD" w14:textId="77777777" w:rsidR="00191812" w:rsidRPr="00CA0454" w:rsidRDefault="00191812" w:rsidP="00191812">
            <w:pPr>
              <w:pStyle w:val="TableTextLeft"/>
              <w:rPr>
                <w:szCs w:val="18"/>
              </w:rPr>
            </w:pPr>
            <w:r w:rsidRPr="00CA0454">
              <w:rPr>
                <w:szCs w:val="18"/>
              </w:rPr>
              <w:t>16.27</w:t>
            </w:r>
          </w:p>
        </w:tc>
      </w:tr>
      <w:tr w:rsidR="00191812" w:rsidRPr="00CA0454" w14:paraId="5EC7E7F5" w14:textId="77777777" w:rsidTr="000F37F3">
        <w:tc>
          <w:tcPr>
            <w:tcW w:w="902" w:type="pct"/>
            <w:vMerge w:val="restart"/>
          </w:tcPr>
          <w:p w14:paraId="6B26E5FB" w14:textId="77777777" w:rsidR="00191812" w:rsidRPr="00CA0454" w:rsidRDefault="00191812" w:rsidP="00191812">
            <w:pPr>
              <w:pStyle w:val="TableTextLeft"/>
              <w:rPr>
                <w:szCs w:val="18"/>
              </w:rPr>
            </w:pPr>
            <w:r w:rsidRPr="00CA0454">
              <w:rPr>
                <w:szCs w:val="18"/>
              </w:rPr>
              <w:t>Upgrade</w:t>
            </w:r>
          </w:p>
        </w:tc>
        <w:tc>
          <w:tcPr>
            <w:tcW w:w="1073" w:type="pct"/>
            <w:vMerge w:val="restart"/>
          </w:tcPr>
          <w:p w14:paraId="4E51B9EE" w14:textId="77777777" w:rsidR="00191812" w:rsidRPr="00CA0454" w:rsidRDefault="00191812" w:rsidP="00191812">
            <w:pPr>
              <w:pStyle w:val="TableTextLeft"/>
              <w:rPr>
                <w:szCs w:val="18"/>
              </w:rPr>
            </w:pPr>
            <w:r w:rsidRPr="00CA0454">
              <w:rPr>
                <w:szCs w:val="18"/>
              </w:rPr>
              <w:t>Small upgrade</w:t>
            </w:r>
          </w:p>
        </w:tc>
        <w:tc>
          <w:tcPr>
            <w:tcW w:w="2301" w:type="pct"/>
          </w:tcPr>
          <w:p w14:paraId="3056C118" w14:textId="77777777" w:rsidR="00191812" w:rsidRPr="00CA0454" w:rsidRDefault="00191812" w:rsidP="00191812">
            <w:pPr>
              <w:pStyle w:val="TableTextLeft"/>
              <w:rPr>
                <w:szCs w:val="18"/>
              </w:rPr>
            </w:pPr>
            <w:r w:rsidRPr="00CA0454">
              <w:rPr>
                <w:szCs w:val="18"/>
              </w:rPr>
              <w:t xml:space="preserve">5.00 to less than 5.50 stars </w:t>
            </w:r>
          </w:p>
        </w:tc>
        <w:tc>
          <w:tcPr>
            <w:tcW w:w="724" w:type="pct"/>
          </w:tcPr>
          <w:p w14:paraId="0B3A8333" w14:textId="77777777" w:rsidR="00191812" w:rsidRPr="00CA0454" w:rsidRDefault="00191812" w:rsidP="00191812">
            <w:pPr>
              <w:pStyle w:val="TableTextLeft"/>
              <w:rPr>
                <w:szCs w:val="18"/>
              </w:rPr>
            </w:pPr>
            <w:r w:rsidRPr="00CA0454">
              <w:rPr>
                <w:szCs w:val="18"/>
              </w:rPr>
              <w:t>3.10</w:t>
            </w:r>
          </w:p>
        </w:tc>
      </w:tr>
      <w:tr w:rsidR="00191812" w:rsidRPr="00CA0454" w14:paraId="0E1A63BA" w14:textId="77777777" w:rsidTr="000F37F3">
        <w:tc>
          <w:tcPr>
            <w:tcW w:w="902" w:type="pct"/>
            <w:vMerge/>
          </w:tcPr>
          <w:p w14:paraId="361A9731" w14:textId="77777777" w:rsidR="00191812" w:rsidRPr="00CA0454" w:rsidRDefault="00191812" w:rsidP="00191812">
            <w:pPr>
              <w:spacing w:before="0" w:after="0" w:line="240" w:lineRule="atLeast"/>
              <w:ind w:left="0" w:right="0"/>
              <w:rPr>
                <w:szCs w:val="18"/>
              </w:rPr>
            </w:pPr>
          </w:p>
        </w:tc>
        <w:tc>
          <w:tcPr>
            <w:tcW w:w="1073" w:type="pct"/>
            <w:vMerge/>
          </w:tcPr>
          <w:p w14:paraId="35270FF0" w14:textId="77777777" w:rsidR="00191812" w:rsidRPr="00CA0454" w:rsidRDefault="00191812" w:rsidP="00191812">
            <w:pPr>
              <w:pStyle w:val="BodyText"/>
              <w:rPr>
                <w:szCs w:val="18"/>
              </w:rPr>
            </w:pPr>
          </w:p>
        </w:tc>
        <w:tc>
          <w:tcPr>
            <w:tcW w:w="2301" w:type="pct"/>
          </w:tcPr>
          <w:p w14:paraId="369B3B8F" w14:textId="77777777" w:rsidR="00191812" w:rsidRPr="00CA0454" w:rsidRDefault="00191812" w:rsidP="00191812">
            <w:pPr>
              <w:pStyle w:val="TableTextLeft"/>
              <w:rPr>
                <w:szCs w:val="18"/>
              </w:rPr>
            </w:pPr>
            <w:r w:rsidRPr="00CA0454">
              <w:rPr>
                <w:szCs w:val="18"/>
              </w:rPr>
              <w:t>5.50 to less than 6 stars</w:t>
            </w:r>
          </w:p>
        </w:tc>
        <w:tc>
          <w:tcPr>
            <w:tcW w:w="724" w:type="pct"/>
          </w:tcPr>
          <w:p w14:paraId="7C48C0D3" w14:textId="77777777" w:rsidR="00191812" w:rsidRPr="00CA0454" w:rsidRDefault="00191812" w:rsidP="00191812">
            <w:pPr>
              <w:pStyle w:val="TableTextLeft"/>
              <w:rPr>
                <w:szCs w:val="18"/>
              </w:rPr>
            </w:pPr>
            <w:r w:rsidRPr="00CA0454">
              <w:rPr>
                <w:szCs w:val="18"/>
              </w:rPr>
              <w:t>2.92</w:t>
            </w:r>
          </w:p>
        </w:tc>
      </w:tr>
      <w:tr w:rsidR="00191812" w:rsidRPr="00CA0454" w14:paraId="3F42769E" w14:textId="77777777" w:rsidTr="000F37F3">
        <w:tc>
          <w:tcPr>
            <w:tcW w:w="902" w:type="pct"/>
            <w:vMerge/>
          </w:tcPr>
          <w:p w14:paraId="2570A0D4" w14:textId="77777777" w:rsidR="00191812" w:rsidRPr="00CA0454" w:rsidRDefault="00191812" w:rsidP="00191812">
            <w:pPr>
              <w:spacing w:before="0" w:after="0" w:line="240" w:lineRule="atLeast"/>
              <w:ind w:left="0" w:right="0"/>
              <w:rPr>
                <w:szCs w:val="18"/>
              </w:rPr>
            </w:pPr>
          </w:p>
        </w:tc>
        <w:tc>
          <w:tcPr>
            <w:tcW w:w="1073" w:type="pct"/>
            <w:vMerge/>
          </w:tcPr>
          <w:p w14:paraId="6CD698B7" w14:textId="77777777" w:rsidR="00191812" w:rsidRPr="00CA0454" w:rsidRDefault="00191812" w:rsidP="00191812">
            <w:pPr>
              <w:pStyle w:val="BodyText"/>
              <w:rPr>
                <w:szCs w:val="18"/>
              </w:rPr>
            </w:pPr>
          </w:p>
        </w:tc>
        <w:tc>
          <w:tcPr>
            <w:tcW w:w="2301" w:type="pct"/>
          </w:tcPr>
          <w:p w14:paraId="7FAD8B0E" w14:textId="77777777" w:rsidR="00191812" w:rsidRPr="00CA0454" w:rsidRDefault="00191812" w:rsidP="00191812">
            <w:pPr>
              <w:pStyle w:val="TableTextLeft"/>
              <w:rPr>
                <w:szCs w:val="18"/>
              </w:rPr>
            </w:pPr>
            <w:r w:rsidRPr="00CA0454">
              <w:rPr>
                <w:szCs w:val="18"/>
              </w:rPr>
              <w:t>6 stars or greater</w:t>
            </w:r>
          </w:p>
        </w:tc>
        <w:tc>
          <w:tcPr>
            <w:tcW w:w="724" w:type="pct"/>
          </w:tcPr>
          <w:p w14:paraId="3FBC8B8D" w14:textId="77777777" w:rsidR="00191812" w:rsidRPr="00CA0454" w:rsidRDefault="00191812" w:rsidP="00191812">
            <w:pPr>
              <w:pStyle w:val="TableTextLeft"/>
              <w:rPr>
                <w:szCs w:val="18"/>
              </w:rPr>
            </w:pPr>
            <w:r w:rsidRPr="00CA0454">
              <w:rPr>
                <w:szCs w:val="18"/>
              </w:rPr>
              <w:t>2.76</w:t>
            </w:r>
          </w:p>
        </w:tc>
      </w:tr>
      <w:tr w:rsidR="00191812" w:rsidRPr="00CA0454" w14:paraId="32511A03" w14:textId="77777777" w:rsidTr="000F37F3">
        <w:tc>
          <w:tcPr>
            <w:tcW w:w="902" w:type="pct"/>
            <w:vMerge/>
          </w:tcPr>
          <w:p w14:paraId="73CD4F6E" w14:textId="77777777" w:rsidR="00191812" w:rsidRPr="00CA0454" w:rsidRDefault="00191812" w:rsidP="00191812">
            <w:pPr>
              <w:pStyle w:val="BodyText"/>
              <w:rPr>
                <w:szCs w:val="18"/>
              </w:rPr>
            </w:pPr>
          </w:p>
        </w:tc>
        <w:tc>
          <w:tcPr>
            <w:tcW w:w="1073" w:type="pct"/>
            <w:vMerge w:val="restart"/>
          </w:tcPr>
          <w:p w14:paraId="266D2C78" w14:textId="77777777" w:rsidR="00191812" w:rsidRPr="00CA0454" w:rsidRDefault="00191812" w:rsidP="00191812">
            <w:pPr>
              <w:pStyle w:val="TableTextLeft"/>
              <w:rPr>
                <w:szCs w:val="18"/>
              </w:rPr>
            </w:pPr>
            <w:r w:rsidRPr="00CA0454">
              <w:rPr>
                <w:szCs w:val="18"/>
              </w:rPr>
              <w:t>Medium upgrade</w:t>
            </w:r>
          </w:p>
        </w:tc>
        <w:tc>
          <w:tcPr>
            <w:tcW w:w="2301" w:type="pct"/>
          </w:tcPr>
          <w:p w14:paraId="454FB4A9" w14:textId="3DA15E7F" w:rsidR="00191812" w:rsidRPr="00CA0454" w:rsidRDefault="00191812" w:rsidP="00191812">
            <w:pPr>
              <w:pStyle w:val="TableTextLeft"/>
              <w:rPr>
                <w:szCs w:val="18"/>
              </w:rPr>
            </w:pPr>
            <w:r w:rsidRPr="00CA0454">
              <w:rPr>
                <w:szCs w:val="18"/>
              </w:rPr>
              <w:t>5.00 to less than 5.</w:t>
            </w:r>
            <w:r w:rsidR="009E1C1F">
              <w:rPr>
                <w:szCs w:val="18"/>
              </w:rPr>
              <w:t>50</w:t>
            </w:r>
            <w:r w:rsidRPr="00CA0454">
              <w:rPr>
                <w:szCs w:val="18"/>
              </w:rPr>
              <w:t xml:space="preserve"> stars </w:t>
            </w:r>
          </w:p>
        </w:tc>
        <w:tc>
          <w:tcPr>
            <w:tcW w:w="724" w:type="pct"/>
          </w:tcPr>
          <w:p w14:paraId="1DD292A9" w14:textId="77777777" w:rsidR="00191812" w:rsidRPr="00CA0454" w:rsidRDefault="00191812" w:rsidP="00191812">
            <w:pPr>
              <w:pStyle w:val="TableTextLeft"/>
              <w:rPr>
                <w:szCs w:val="18"/>
              </w:rPr>
            </w:pPr>
            <w:r w:rsidRPr="00CA0454">
              <w:rPr>
                <w:szCs w:val="18"/>
              </w:rPr>
              <w:t>3.92</w:t>
            </w:r>
          </w:p>
        </w:tc>
      </w:tr>
      <w:tr w:rsidR="00191812" w:rsidRPr="00CA0454" w14:paraId="0060A3EF" w14:textId="77777777" w:rsidTr="000F37F3">
        <w:tc>
          <w:tcPr>
            <w:tcW w:w="902" w:type="pct"/>
            <w:vMerge/>
          </w:tcPr>
          <w:p w14:paraId="6C5FBCE7" w14:textId="77777777" w:rsidR="00191812" w:rsidRPr="00CA0454" w:rsidRDefault="00191812" w:rsidP="00191812">
            <w:pPr>
              <w:spacing w:before="0" w:after="0" w:line="240" w:lineRule="atLeast"/>
              <w:ind w:left="0" w:right="0"/>
              <w:rPr>
                <w:szCs w:val="18"/>
              </w:rPr>
            </w:pPr>
          </w:p>
        </w:tc>
        <w:tc>
          <w:tcPr>
            <w:tcW w:w="1073" w:type="pct"/>
            <w:vMerge/>
          </w:tcPr>
          <w:p w14:paraId="2FDEE5A0" w14:textId="77777777" w:rsidR="00191812" w:rsidRPr="00CA0454" w:rsidRDefault="00191812" w:rsidP="00191812">
            <w:pPr>
              <w:pStyle w:val="BodyText"/>
              <w:rPr>
                <w:szCs w:val="18"/>
              </w:rPr>
            </w:pPr>
          </w:p>
        </w:tc>
        <w:tc>
          <w:tcPr>
            <w:tcW w:w="2301" w:type="pct"/>
          </w:tcPr>
          <w:p w14:paraId="151C00C5" w14:textId="72B300C8" w:rsidR="00191812" w:rsidRPr="00CA0454" w:rsidRDefault="00191812" w:rsidP="00191812">
            <w:pPr>
              <w:pStyle w:val="TableTextLeft"/>
              <w:rPr>
                <w:szCs w:val="18"/>
              </w:rPr>
            </w:pPr>
            <w:r w:rsidRPr="00CA0454">
              <w:rPr>
                <w:szCs w:val="18"/>
              </w:rPr>
              <w:t xml:space="preserve">5.50 to less than </w:t>
            </w:r>
            <w:r w:rsidR="009E1C1F">
              <w:rPr>
                <w:szCs w:val="18"/>
              </w:rPr>
              <w:t>6</w:t>
            </w:r>
            <w:r w:rsidRPr="00CA0454">
              <w:rPr>
                <w:szCs w:val="18"/>
              </w:rPr>
              <w:t xml:space="preserve"> stars</w:t>
            </w:r>
          </w:p>
        </w:tc>
        <w:tc>
          <w:tcPr>
            <w:tcW w:w="724" w:type="pct"/>
          </w:tcPr>
          <w:p w14:paraId="6E5650A4" w14:textId="77777777" w:rsidR="00191812" w:rsidRPr="00CA0454" w:rsidRDefault="00191812" w:rsidP="00191812">
            <w:pPr>
              <w:pStyle w:val="TableTextLeft"/>
              <w:rPr>
                <w:szCs w:val="18"/>
              </w:rPr>
            </w:pPr>
            <w:r w:rsidRPr="00CA0454">
              <w:rPr>
                <w:szCs w:val="18"/>
              </w:rPr>
              <w:t>3.69</w:t>
            </w:r>
          </w:p>
        </w:tc>
      </w:tr>
      <w:tr w:rsidR="00191812" w:rsidRPr="00CA0454" w14:paraId="79B65AD8" w14:textId="77777777" w:rsidTr="000F37F3">
        <w:tc>
          <w:tcPr>
            <w:tcW w:w="902" w:type="pct"/>
            <w:vMerge/>
          </w:tcPr>
          <w:p w14:paraId="167DC126" w14:textId="77777777" w:rsidR="00191812" w:rsidRPr="00CA0454" w:rsidRDefault="00191812" w:rsidP="00191812">
            <w:pPr>
              <w:spacing w:before="0" w:after="0" w:line="240" w:lineRule="atLeast"/>
              <w:ind w:left="0" w:right="0"/>
              <w:rPr>
                <w:szCs w:val="18"/>
              </w:rPr>
            </w:pPr>
          </w:p>
        </w:tc>
        <w:tc>
          <w:tcPr>
            <w:tcW w:w="1073" w:type="pct"/>
            <w:vMerge/>
          </w:tcPr>
          <w:p w14:paraId="7167808E" w14:textId="77777777" w:rsidR="00191812" w:rsidRPr="00CA0454" w:rsidRDefault="00191812" w:rsidP="00191812">
            <w:pPr>
              <w:pStyle w:val="BodyText"/>
              <w:rPr>
                <w:szCs w:val="18"/>
              </w:rPr>
            </w:pPr>
          </w:p>
        </w:tc>
        <w:tc>
          <w:tcPr>
            <w:tcW w:w="2301" w:type="pct"/>
          </w:tcPr>
          <w:p w14:paraId="2ABBC72C" w14:textId="77777777" w:rsidR="00191812" w:rsidRPr="00CA0454" w:rsidRDefault="00191812" w:rsidP="00191812">
            <w:pPr>
              <w:pStyle w:val="TableTextLeft"/>
              <w:rPr>
                <w:szCs w:val="18"/>
              </w:rPr>
            </w:pPr>
            <w:r w:rsidRPr="00CA0454">
              <w:rPr>
                <w:szCs w:val="18"/>
              </w:rPr>
              <w:t>6 stars or greater</w:t>
            </w:r>
          </w:p>
        </w:tc>
        <w:tc>
          <w:tcPr>
            <w:tcW w:w="724" w:type="pct"/>
          </w:tcPr>
          <w:p w14:paraId="00D4AB25" w14:textId="77777777" w:rsidR="00191812" w:rsidRPr="00CA0454" w:rsidRDefault="00191812" w:rsidP="00191812">
            <w:pPr>
              <w:pStyle w:val="TableTextLeft"/>
              <w:rPr>
                <w:szCs w:val="18"/>
              </w:rPr>
            </w:pPr>
            <w:r w:rsidRPr="00CA0454">
              <w:rPr>
                <w:szCs w:val="18"/>
              </w:rPr>
              <w:t>3.49</w:t>
            </w:r>
          </w:p>
        </w:tc>
      </w:tr>
      <w:tr w:rsidR="00191812" w:rsidRPr="00CA0454" w14:paraId="5FB753D4" w14:textId="77777777" w:rsidTr="000F37F3">
        <w:tc>
          <w:tcPr>
            <w:tcW w:w="902" w:type="pct"/>
            <w:vMerge/>
          </w:tcPr>
          <w:p w14:paraId="63C7F758" w14:textId="77777777" w:rsidR="00191812" w:rsidRPr="00CA0454" w:rsidRDefault="00191812" w:rsidP="00191812">
            <w:pPr>
              <w:pStyle w:val="BodyText"/>
              <w:rPr>
                <w:szCs w:val="18"/>
              </w:rPr>
            </w:pPr>
          </w:p>
        </w:tc>
        <w:tc>
          <w:tcPr>
            <w:tcW w:w="1073" w:type="pct"/>
            <w:vMerge w:val="restart"/>
          </w:tcPr>
          <w:p w14:paraId="0968DF7C" w14:textId="77777777" w:rsidR="00191812" w:rsidRPr="00CA0454" w:rsidRDefault="00191812" w:rsidP="00191812">
            <w:pPr>
              <w:pStyle w:val="TableTextLeft"/>
              <w:rPr>
                <w:szCs w:val="18"/>
              </w:rPr>
            </w:pPr>
            <w:r w:rsidRPr="00CA0454">
              <w:rPr>
                <w:szCs w:val="18"/>
              </w:rPr>
              <w:t>Large upgrade</w:t>
            </w:r>
          </w:p>
        </w:tc>
        <w:tc>
          <w:tcPr>
            <w:tcW w:w="2301" w:type="pct"/>
          </w:tcPr>
          <w:p w14:paraId="17525CD5" w14:textId="5831DFE8" w:rsidR="00191812" w:rsidRPr="00CA0454" w:rsidRDefault="00191812" w:rsidP="00191812">
            <w:pPr>
              <w:pStyle w:val="TableTextLeft"/>
              <w:rPr>
                <w:szCs w:val="18"/>
              </w:rPr>
            </w:pPr>
            <w:r w:rsidRPr="00CA0454">
              <w:rPr>
                <w:szCs w:val="18"/>
              </w:rPr>
              <w:t>5.00 to less than 5.</w:t>
            </w:r>
            <w:r w:rsidR="009E1C1F">
              <w:rPr>
                <w:szCs w:val="18"/>
              </w:rPr>
              <w:t>50</w:t>
            </w:r>
            <w:r w:rsidRPr="00CA0454">
              <w:rPr>
                <w:szCs w:val="18"/>
              </w:rPr>
              <w:t xml:space="preserve"> stars </w:t>
            </w:r>
          </w:p>
        </w:tc>
        <w:tc>
          <w:tcPr>
            <w:tcW w:w="724" w:type="pct"/>
          </w:tcPr>
          <w:p w14:paraId="4DC0277A" w14:textId="77777777" w:rsidR="00191812" w:rsidRPr="00CA0454" w:rsidRDefault="00191812" w:rsidP="00191812">
            <w:pPr>
              <w:pStyle w:val="TableTextLeft"/>
              <w:rPr>
                <w:szCs w:val="18"/>
              </w:rPr>
            </w:pPr>
            <w:r w:rsidRPr="00CA0454">
              <w:rPr>
                <w:szCs w:val="18"/>
              </w:rPr>
              <w:t>4.94</w:t>
            </w:r>
          </w:p>
        </w:tc>
      </w:tr>
      <w:tr w:rsidR="00191812" w:rsidRPr="00CA0454" w14:paraId="1D23C2A3" w14:textId="77777777" w:rsidTr="000F37F3">
        <w:tc>
          <w:tcPr>
            <w:tcW w:w="902" w:type="pct"/>
            <w:vMerge/>
          </w:tcPr>
          <w:p w14:paraId="1717C40F" w14:textId="77777777" w:rsidR="00191812" w:rsidRPr="00CA0454" w:rsidRDefault="00191812" w:rsidP="00191812">
            <w:pPr>
              <w:spacing w:before="0" w:after="0" w:line="240" w:lineRule="atLeast"/>
              <w:ind w:left="0" w:right="0"/>
              <w:rPr>
                <w:szCs w:val="18"/>
              </w:rPr>
            </w:pPr>
          </w:p>
        </w:tc>
        <w:tc>
          <w:tcPr>
            <w:tcW w:w="1073" w:type="pct"/>
            <w:vMerge/>
          </w:tcPr>
          <w:p w14:paraId="05C93757" w14:textId="77777777" w:rsidR="00191812" w:rsidRPr="00CA0454" w:rsidRDefault="00191812" w:rsidP="00191812">
            <w:pPr>
              <w:pStyle w:val="BodyText"/>
              <w:rPr>
                <w:szCs w:val="18"/>
              </w:rPr>
            </w:pPr>
          </w:p>
        </w:tc>
        <w:tc>
          <w:tcPr>
            <w:tcW w:w="2301" w:type="pct"/>
          </w:tcPr>
          <w:p w14:paraId="135CA773" w14:textId="0C67ACD0" w:rsidR="00191812" w:rsidRPr="00CA0454" w:rsidRDefault="00191812" w:rsidP="00191812">
            <w:pPr>
              <w:pStyle w:val="TableTextLeft"/>
              <w:rPr>
                <w:szCs w:val="18"/>
              </w:rPr>
            </w:pPr>
            <w:r w:rsidRPr="00CA0454">
              <w:rPr>
                <w:szCs w:val="18"/>
              </w:rPr>
              <w:t xml:space="preserve">5.50 to less than </w:t>
            </w:r>
            <w:r w:rsidR="009E1C1F">
              <w:rPr>
                <w:szCs w:val="18"/>
              </w:rPr>
              <w:t>6</w:t>
            </w:r>
            <w:r w:rsidRPr="00CA0454">
              <w:rPr>
                <w:szCs w:val="18"/>
              </w:rPr>
              <w:t xml:space="preserve"> stars</w:t>
            </w:r>
          </w:p>
        </w:tc>
        <w:tc>
          <w:tcPr>
            <w:tcW w:w="724" w:type="pct"/>
          </w:tcPr>
          <w:p w14:paraId="6490AC02" w14:textId="77777777" w:rsidR="00191812" w:rsidRPr="00CA0454" w:rsidRDefault="00191812" w:rsidP="00191812">
            <w:pPr>
              <w:pStyle w:val="TableTextLeft"/>
              <w:rPr>
                <w:szCs w:val="18"/>
              </w:rPr>
            </w:pPr>
            <w:r w:rsidRPr="00CA0454">
              <w:rPr>
                <w:szCs w:val="18"/>
              </w:rPr>
              <w:t>4.65</w:t>
            </w:r>
          </w:p>
        </w:tc>
      </w:tr>
      <w:tr w:rsidR="00191812" w:rsidRPr="00CA0454" w14:paraId="4B884E15" w14:textId="77777777" w:rsidTr="000F37F3">
        <w:tc>
          <w:tcPr>
            <w:tcW w:w="902" w:type="pct"/>
            <w:vMerge/>
          </w:tcPr>
          <w:p w14:paraId="7FEEAEFE" w14:textId="77777777" w:rsidR="00191812" w:rsidRPr="00CA0454" w:rsidRDefault="00191812" w:rsidP="00191812">
            <w:pPr>
              <w:spacing w:before="0" w:after="0" w:line="240" w:lineRule="atLeast"/>
              <w:ind w:left="0" w:right="0"/>
              <w:rPr>
                <w:szCs w:val="18"/>
              </w:rPr>
            </w:pPr>
          </w:p>
        </w:tc>
        <w:tc>
          <w:tcPr>
            <w:tcW w:w="1073" w:type="pct"/>
            <w:vMerge/>
          </w:tcPr>
          <w:p w14:paraId="02BC46EE" w14:textId="77777777" w:rsidR="00191812" w:rsidRPr="00CA0454" w:rsidRDefault="00191812" w:rsidP="00191812">
            <w:pPr>
              <w:pStyle w:val="BodyText"/>
              <w:rPr>
                <w:szCs w:val="18"/>
              </w:rPr>
            </w:pPr>
          </w:p>
        </w:tc>
        <w:tc>
          <w:tcPr>
            <w:tcW w:w="2301" w:type="pct"/>
          </w:tcPr>
          <w:p w14:paraId="0BF9C74B" w14:textId="77777777" w:rsidR="00191812" w:rsidRPr="00CA0454" w:rsidRDefault="00191812" w:rsidP="00191812">
            <w:pPr>
              <w:pStyle w:val="TableTextLeft"/>
              <w:rPr>
                <w:szCs w:val="18"/>
              </w:rPr>
            </w:pPr>
            <w:r w:rsidRPr="00CA0454">
              <w:rPr>
                <w:szCs w:val="18"/>
              </w:rPr>
              <w:t>6 stars or greater</w:t>
            </w:r>
          </w:p>
        </w:tc>
        <w:tc>
          <w:tcPr>
            <w:tcW w:w="724" w:type="pct"/>
          </w:tcPr>
          <w:p w14:paraId="085F4FE2" w14:textId="77777777" w:rsidR="00191812" w:rsidRPr="00CA0454" w:rsidRDefault="00191812" w:rsidP="00191812">
            <w:pPr>
              <w:pStyle w:val="TableTextLeft"/>
              <w:rPr>
                <w:szCs w:val="18"/>
              </w:rPr>
            </w:pPr>
            <w:r w:rsidRPr="00CA0454">
              <w:rPr>
                <w:szCs w:val="18"/>
              </w:rPr>
              <w:t>4.40</w:t>
            </w:r>
          </w:p>
        </w:tc>
      </w:tr>
      <w:tr w:rsidR="00191812" w:rsidRPr="00CA0454" w14:paraId="516B61DA" w14:textId="77777777" w:rsidTr="000F37F3">
        <w:tc>
          <w:tcPr>
            <w:tcW w:w="902" w:type="pct"/>
          </w:tcPr>
          <w:p w14:paraId="47286707" w14:textId="77777777" w:rsidR="00191812" w:rsidRPr="00CA0454" w:rsidRDefault="00191812" w:rsidP="00191812">
            <w:pPr>
              <w:pStyle w:val="TableTextLeft"/>
              <w:rPr>
                <w:szCs w:val="18"/>
              </w:rPr>
            </w:pPr>
            <w:r w:rsidRPr="00CA0454">
              <w:rPr>
                <w:szCs w:val="18"/>
              </w:rPr>
              <w:t>Lifetime</w:t>
            </w:r>
          </w:p>
        </w:tc>
        <w:tc>
          <w:tcPr>
            <w:tcW w:w="3374" w:type="pct"/>
            <w:gridSpan w:val="2"/>
          </w:tcPr>
          <w:p w14:paraId="740563F6" w14:textId="77777777" w:rsidR="00191812" w:rsidRPr="00CA0454" w:rsidRDefault="00191812" w:rsidP="00191812">
            <w:pPr>
              <w:pStyle w:val="TableTextLeft"/>
              <w:rPr>
                <w:szCs w:val="18"/>
              </w:rPr>
            </w:pPr>
            <w:r w:rsidRPr="00CA0454">
              <w:rPr>
                <w:szCs w:val="18"/>
              </w:rPr>
              <w:t>In every instance</w:t>
            </w:r>
          </w:p>
        </w:tc>
        <w:tc>
          <w:tcPr>
            <w:tcW w:w="724" w:type="pct"/>
          </w:tcPr>
          <w:p w14:paraId="0DD8CE34" w14:textId="77777777" w:rsidR="00191812" w:rsidRPr="00CA0454" w:rsidRDefault="00191812" w:rsidP="00191812">
            <w:pPr>
              <w:pStyle w:val="TableTextLeft"/>
              <w:rPr>
                <w:szCs w:val="18"/>
              </w:rPr>
            </w:pPr>
            <w:r w:rsidRPr="00CA0454">
              <w:rPr>
                <w:szCs w:val="18"/>
              </w:rPr>
              <w:t>14.00</w:t>
            </w:r>
          </w:p>
        </w:tc>
      </w:tr>
      <w:tr w:rsidR="00191812" w:rsidRPr="00CA0454" w14:paraId="7BBD6FDB" w14:textId="77777777" w:rsidTr="000F37F3">
        <w:tc>
          <w:tcPr>
            <w:tcW w:w="902" w:type="pct"/>
            <w:vMerge w:val="restart"/>
          </w:tcPr>
          <w:p w14:paraId="1F95D48B" w14:textId="77777777" w:rsidR="00191812" w:rsidRPr="00CA0454" w:rsidRDefault="00191812" w:rsidP="00191812">
            <w:pPr>
              <w:pStyle w:val="TableTextLeft"/>
              <w:rPr>
                <w:szCs w:val="18"/>
              </w:rPr>
            </w:pPr>
            <w:r w:rsidRPr="00CA0454">
              <w:rPr>
                <w:szCs w:val="18"/>
              </w:rPr>
              <w:t>Regional Factor</w:t>
            </w:r>
          </w:p>
        </w:tc>
        <w:tc>
          <w:tcPr>
            <w:tcW w:w="3374" w:type="pct"/>
            <w:gridSpan w:val="2"/>
          </w:tcPr>
          <w:p w14:paraId="5207A4FF" w14:textId="77777777" w:rsidR="00191812" w:rsidRPr="00CA0454" w:rsidRDefault="00191812" w:rsidP="00191812">
            <w:pPr>
              <w:pStyle w:val="TableTextLeft"/>
              <w:rPr>
                <w:szCs w:val="18"/>
              </w:rPr>
            </w:pPr>
            <w:r w:rsidRPr="00CA0454">
              <w:rPr>
                <w:szCs w:val="18"/>
              </w:rPr>
              <w:t>For upgrades in Metropolitan Victoria – Climatic region mild</w:t>
            </w:r>
          </w:p>
        </w:tc>
        <w:tc>
          <w:tcPr>
            <w:tcW w:w="724" w:type="pct"/>
          </w:tcPr>
          <w:p w14:paraId="0A51B5F0" w14:textId="77777777" w:rsidR="00191812" w:rsidRPr="00CA0454" w:rsidRDefault="00191812" w:rsidP="00191812">
            <w:pPr>
              <w:pStyle w:val="TableTextLeft"/>
              <w:rPr>
                <w:szCs w:val="18"/>
              </w:rPr>
            </w:pPr>
            <w:r w:rsidRPr="00CA0454">
              <w:rPr>
                <w:szCs w:val="18"/>
              </w:rPr>
              <w:t>1.00</w:t>
            </w:r>
          </w:p>
        </w:tc>
      </w:tr>
      <w:tr w:rsidR="00191812" w:rsidRPr="00CA0454" w14:paraId="66468AEE" w14:textId="77777777" w:rsidTr="000F37F3">
        <w:tc>
          <w:tcPr>
            <w:tcW w:w="902" w:type="pct"/>
            <w:vMerge/>
          </w:tcPr>
          <w:p w14:paraId="2D792330" w14:textId="77777777" w:rsidR="00191812" w:rsidRPr="00CA0454" w:rsidRDefault="00191812" w:rsidP="00191812">
            <w:pPr>
              <w:pStyle w:val="BodyText"/>
              <w:rPr>
                <w:szCs w:val="18"/>
              </w:rPr>
            </w:pPr>
          </w:p>
        </w:tc>
        <w:tc>
          <w:tcPr>
            <w:tcW w:w="3374" w:type="pct"/>
            <w:gridSpan w:val="2"/>
          </w:tcPr>
          <w:p w14:paraId="1B47C161" w14:textId="77777777" w:rsidR="00191812" w:rsidRPr="00CA0454" w:rsidRDefault="00191812" w:rsidP="00191812">
            <w:pPr>
              <w:pStyle w:val="TableTextLeft"/>
              <w:rPr>
                <w:szCs w:val="18"/>
              </w:rPr>
            </w:pPr>
            <w:r w:rsidRPr="00CA0454">
              <w:rPr>
                <w:szCs w:val="18"/>
              </w:rPr>
              <w:t>For upgrades in Metropolitan Victoria – Climatic region cold</w:t>
            </w:r>
          </w:p>
        </w:tc>
        <w:tc>
          <w:tcPr>
            <w:tcW w:w="724" w:type="pct"/>
          </w:tcPr>
          <w:p w14:paraId="2AD27105" w14:textId="77777777" w:rsidR="00191812" w:rsidRPr="00CA0454" w:rsidRDefault="00191812" w:rsidP="00191812">
            <w:pPr>
              <w:pStyle w:val="TableTextLeft"/>
              <w:rPr>
                <w:szCs w:val="18"/>
              </w:rPr>
            </w:pPr>
            <w:r w:rsidRPr="00CA0454">
              <w:rPr>
                <w:szCs w:val="18"/>
              </w:rPr>
              <w:t>1.62</w:t>
            </w:r>
          </w:p>
        </w:tc>
      </w:tr>
      <w:tr w:rsidR="00191812" w:rsidRPr="00CA0454" w14:paraId="6198AF53" w14:textId="77777777" w:rsidTr="000F37F3">
        <w:tc>
          <w:tcPr>
            <w:tcW w:w="902" w:type="pct"/>
            <w:vMerge/>
          </w:tcPr>
          <w:p w14:paraId="3B4CBC8E" w14:textId="77777777" w:rsidR="00191812" w:rsidRPr="00CA0454" w:rsidRDefault="00191812" w:rsidP="00191812">
            <w:pPr>
              <w:pStyle w:val="BodyText"/>
              <w:rPr>
                <w:szCs w:val="18"/>
              </w:rPr>
            </w:pPr>
          </w:p>
        </w:tc>
        <w:tc>
          <w:tcPr>
            <w:tcW w:w="3374" w:type="pct"/>
            <w:gridSpan w:val="2"/>
          </w:tcPr>
          <w:p w14:paraId="09EA633D" w14:textId="77777777" w:rsidR="00191812" w:rsidRPr="00CA0454" w:rsidRDefault="00191812" w:rsidP="00191812">
            <w:pPr>
              <w:pStyle w:val="TableTextLeft"/>
              <w:rPr>
                <w:szCs w:val="18"/>
              </w:rPr>
            </w:pPr>
            <w:r w:rsidRPr="00CA0454">
              <w:rPr>
                <w:szCs w:val="18"/>
              </w:rPr>
              <w:t>For upgrades in Regional Victoria – Climatic region mild</w:t>
            </w:r>
          </w:p>
        </w:tc>
        <w:tc>
          <w:tcPr>
            <w:tcW w:w="724" w:type="pct"/>
          </w:tcPr>
          <w:p w14:paraId="7FEDD1DB" w14:textId="77777777" w:rsidR="00191812" w:rsidRPr="00CA0454" w:rsidRDefault="00191812" w:rsidP="00191812">
            <w:pPr>
              <w:pStyle w:val="TableTextLeft"/>
              <w:rPr>
                <w:szCs w:val="18"/>
              </w:rPr>
            </w:pPr>
            <w:r w:rsidRPr="00CA0454">
              <w:rPr>
                <w:szCs w:val="18"/>
              </w:rPr>
              <w:t>1.08</w:t>
            </w:r>
          </w:p>
        </w:tc>
      </w:tr>
      <w:tr w:rsidR="00191812" w:rsidRPr="00CA0454" w14:paraId="72878315" w14:textId="77777777" w:rsidTr="000F37F3">
        <w:tc>
          <w:tcPr>
            <w:tcW w:w="902" w:type="pct"/>
            <w:vMerge/>
          </w:tcPr>
          <w:p w14:paraId="398AEB3A" w14:textId="77777777" w:rsidR="00191812" w:rsidRPr="00CA0454" w:rsidRDefault="00191812" w:rsidP="00191812">
            <w:pPr>
              <w:pStyle w:val="BodyText"/>
              <w:rPr>
                <w:szCs w:val="18"/>
              </w:rPr>
            </w:pPr>
          </w:p>
        </w:tc>
        <w:tc>
          <w:tcPr>
            <w:tcW w:w="3374" w:type="pct"/>
            <w:gridSpan w:val="2"/>
          </w:tcPr>
          <w:p w14:paraId="216EF560" w14:textId="77777777" w:rsidR="00191812" w:rsidRPr="00CA0454" w:rsidRDefault="00191812" w:rsidP="00191812">
            <w:pPr>
              <w:pStyle w:val="TableTextLeft"/>
              <w:rPr>
                <w:szCs w:val="18"/>
              </w:rPr>
            </w:pPr>
            <w:r w:rsidRPr="00CA0454">
              <w:rPr>
                <w:szCs w:val="18"/>
              </w:rPr>
              <w:t>For upgrades in Regional Victoria – Climatic region cold</w:t>
            </w:r>
          </w:p>
        </w:tc>
        <w:tc>
          <w:tcPr>
            <w:tcW w:w="724" w:type="pct"/>
          </w:tcPr>
          <w:p w14:paraId="38C82D88" w14:textId="77777777" w:rsidR="00191812" w:rsidRPr="00CA0454" w:rsidRDefault="00191812" w:rsidP="00191812">
            <w:pPr>
              <w:pStyle w:val="TableTextLeft"/>
              <w:rPr>
                <w:szCs w:val="18"/>
              </w:rPr>
            </w:pPr>
            <w:r w:rsidRPr="00CA0454">
              <w:rPr>
                <w:szCs w:val="18"/>
              </w:rPr>
              <w:t>1.76</w:t>
            </w:r>
          </w:p>
        </w:tc>
      </w:tr>
      <w:tr w:rsidR="00191812" w:rsidRPr="00CA0454" w14:paraId="3D6F7186" w14:textId="77777777" w:rsidTr="000F37F3">
        <w:tc>
          <w:tcPr>
            <w:tcW w:w="902" w:type="pct"/>
            <w:vMerge/>
          </w:tcPr>
          <w:p w14:paraId="53BCC42C" w14:textId="77777777" w:rsidR="00191812" w:rsidRPr="00CA0454" w:rsidRDefault="00191812" w:rsidP="00191812">
            <w:pPr>
              <w:pStyle w:val="BodyText"/>
              <w:rPr>
                <w:szCs w:val="18"/>
              </w:rPr>
            </w:pPr>
          </w:p>
        </w:tc>
        <w:tc>
          <w:tcPr>
            <w:tcW w:w="3374" w:type="pct"/>
            <w:gridSpan w:val="2"/>
          </w:tcPr>
          <w:p w14:paraId="0BBEBC75" w14:textId="77777777" w:rsidR="00191812" w:rsidRPr="00CA0454" w:rsidRDefault="00191812" w:rsidP="00191812">
            <w:pPr>
              <w:pStyle w:val="TableTextLeft"/>
              <w:rPr>
                <w:szCs w:val="18"/>
              </w:rPr>
            </w:pPr>
            <w:r w:rsidRPr="00CA0454">
              <w:rPr>
                <w:szCs w:val="18"/>
              </w:rPr>
              <w:t>For upgrades in Regional Victoria – Climatic region hot</w:t>
            </w:r>
          </w:p>
        </w:tc>
        <w:tc>
          <w:tcPr>
            <w:tcW w:w="724" w:type="pct"/>
          </w:tcPr>
          <w:p w14:paraId="2F507A45" w14:textId="77777777" w:rsidR="00191812" w:rsidRPr="00CA0454" w:rsidRDefault="00191812" w:rsidP="00191812">
            <w:pPr>
              <w:pStyle w:val="TableTextLeft"/>
              <w:rPr>
                <w:szCs w:val="18"/>
              </w:rPr>
            </w:pPr>
            <w:r w:rsidRPr="00CA0454">
              <w:rPr>
                <w:szCs w:val="18"/>
              </w:rPr>
              <w:t>0.76</w:t>
            </w:r>
          </w:p>
        </w:tc>
      </w:tr>
    </w:tbl>
    <w:p w14:paraId="4758AA39" w14:textId="77777777" w:rsidR="000F37F3" w:rsidRDefault="000F37F3" w:rsidP="000F37F3">
      <w:pPr>
        <w:pStyle w:val="BodyText"/>
        <w:ind w:left="567" w:firstLine="567"/>
      </w:pPr>
    </w:p>
    <w:p w14:paraId="171EE3D1" w14:textId="38198D90" w:rsidR="00322CEF" w:rsidRPr="0047157D" w:rsidRDefault="000F37F3" w:rsidP="000F37F3">
      <w:pPr>
        <w:pStyle w:val="BodyText"/>
        <w:ind w:left="567" w:firstLine="567"/>
      </w:pPr>
      <w:r>
        <w:rPr>
          <w:noProof/>
        </w:rPr>
        <mc:AlternateContent>
          <mc:Choice Requires="wps">
            <w:drawing>
              <wp:inline distT="0" distB="0" distL="0" distR="0" wp14:anchorId="04783332" wp14:editId="1250BA71">
                <wp:extent cx="4372708" cy="0"/>
                <wp:effectExtent l="0" t="0" r="0" b="0"/>
                <wp:docPr id="62" name="Straight Connector 62"/>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51ECFA" id="Straight Connector 62"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Xjb/mu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5947D6BB" w14:textId="3A88D5B5" w:rsidR="0047157D" w:rsidRPr="00702169" w:rsidRDefault="00702169" w:rsidP="00702169">
      <w:pPr>
        <w:rPr>
          <w:rFonts w:cs="Times New Roman"/>
          <w:lang w:eastAsia="en-US"/>
        </w:rPr>
      </w:pPr>
      <w:r>
        <w:br w:type="page"/>
      </w:r>
    </w:p>
    <w:tbl>
      <w:tblPr>
        <w:tblStyle w:val="PullOutBoxTable"/>
        <w:tblW w:w="5000" w:type="pct"/>
        <w:shd w:val="clear" w:color="auto" w:fill="E5F1FA" w:themeFill="light2"/>
        <w:tblLook w:val="0600" w:firstRow="0" w:lastRow="0" w:firstColumn="0" w:lastColumn="0" w:noHBand="1" w:noVBand="1"/>
      </w:tblPr>
      <w:tblGrid>
        <w:gridCol w:w="9649"/>
      </w:tblGrid>
      <w:tr w:rsidR="00322CEF" w:rsidRPr="0047157D" w14:paraId="09EE923C" w14:textId="77777777" w:rsidTr="00322CEF">
        <w:tc>
          <w:tcPr>
            <w:tcW w:w="5000" w:type="pct"/>
            <w:shd w:val="clear" w:color="auto" w:fill="E5F1FA" w:themeFill="light2"/>
          </w:tcPr>
          <w:p w14:paraId="2163BA4B" w14:textId="005D5FC3" w:rsidR="00322CEF" w:rsidRPr="0047157D" w:rsidRDefault="00322CEF" w:rsidP="00322CEF">
            <w:pPr>
              <w:pStyle w:val="PullOutBoxBodyText"/>
              <w:rPr>
                <w:b/>
              </w:rPr>
            </w:pPr>
            <w:r w:rsidRPr="0047157D">
              <w:rPr>
                <w:b/>
              </w:rPr>
              <w:lastRenderedPageBreak/>
              <w:t xml:space="preserve">Scenario 5A(iii): Installing a ducted gas heater in a new </w:t>
            </w:r>
            <w:r w:rsidR="002A4052">
              <w:rPr>
                <w:b/>
              </w:rPr>
              <w:t>premises</w:t>
            </w:r>
          </w:p>
        </w:tc>
      </w:tr>
    </w:tbl>
    <w:p w14:paraId="294FA666" w14:textId="15CDA298" w:rsidR="00191812" w:rsidRPr="0047157D" w:rsidRDefault="00191812" w:rsidP="00191812">
      <w:pPr>
        <w:pStyle w:val="BodyText"/>
      </w:pPr>
      <w:r w:rsidRPr="0047157D">
        <w:t xml:space="preserve">The GHG equivalent emissions reduction for this scenario is given by </w:t>
      </w:r>
      <w:r w:rsidRPr="0047157D">
        <w:fldChar w:fldCharType="begin"/>
      </w:r>
      <w:r w:rsidRPr="0047157D">
        <w:instrText xml:space="preserve"> REF _Ref503458102 \h </w:instrText>
      </w:r>
      <w:r w:rsidR="0047157D">
        <w:instrText xml:space="preserve"> \* MERGEFORMAT </w:instrText>
      </w:r>
      <w:r w:rsidRPr="0047157D">
        <w:fldChar w:fldCharType="separate"/>
      </w:r>
      <w:r w:rsidR="006547AC" w:rsidRPr="006547AC">
        <w:t xml:space="preserve">Equation </w:t>
      </w:r>
      <w:r w:rsidR="006547AC" w:rsidRPr="006547AC">
        <w:rPr>
          <w:noProof/>
        </w:rPr>
        <w:t>5.3</w:t>
      </w:r>
      <w:r w:rsidRPr="0047157D">
        <w:fldChar w:fldCharType="end"/>
      </w:r>
      <w:r w:rsidRPr="0047157D">
        <w:t xml:space="preserve">, using the variables listed in </w:t>
      </w:r>
      <w:r w:rsidRPr="0047157D">
        <w:fldChar w:fldCharType="begin"/>
      </w:r>
      <w:r w:rsidRPr="0047157D">
        <w:instrText xml:space="preserve"> REF _Ref503458121 \h </w:instrText>
      </w:r>
      <w:r w:rsidR="0047157D">
        <w:instrText xml:space="preserve"> \* MERGEFORMAT </w:instrText>
      </w:r>
      <w:r w:rsidRPr="0047157D">
        <w:fldChar w:fldCharType="separate"/>
      </w:r>
      <w:r w:rsidR="006547AC" w:rsidRPr="006547AC">
        <w:t xml:space="preserve">Table </w:t>
      </w:r>
      <w:r w:rsidR="006547AC" w:rsidRPr="006547AC">
        <w:rPr>
          <w:noProof/>
        </w:rPr>
        <w:t>5.5</w:t>
      </w:r>
      <w:r w:rsidRPr="0047157D">
        <w:fldChar w:fldCharType="end"/>
      </w:r>
      <w:r w:rsidRPr="0047157D">
        <w:t>.</w:t>
      </w:r>
    </w:p>
    <w:p w14:paraId="3549385E" w14:textId="502A2F5A" w:rsidR="00191812" w:rsidRPr="0047157D" w:rsidRDefault="00191812" w:rsidP="00191812">
      <w:pPr>
        <w:pStyle w:val="Caption"/>
        <w:rPr>
          <w:szCs w:val="16"/>
        </w:rPr>
      </w:pPr>
      <w:bookmarkStart w:id="188" w:name="_Ref503458102"/>
      <w:bookmarkStart w:id="189" w:name="_Toc503972705"/>
      <w:bookmarkStart w:id="190" w:name="_Toc522614704"/>
      <w:r w:rsidRPr="0047157D">
        <w:rPr>
          <w:szCs w:val="16"/>
        </w:rPr>
        <w:t xml:space="preserve">Equation </w:t>
      </w:r>
      <w:r w:rsidR="00E1324D">
        <w:rPr>
          <w:szCs w:val="16"/>
        </w:rPr>
        <w:fldChar w:fldCharType="begin"/>
      </w:r>
      <w:r w:rsidR="00E1324D">
        <w:rPr>
          <w:szCs w:val="16"/>
        </w:rPr>
        <w:instrText xml:space="preserve"> STYLEREF 2 \s </w:instrText>
      </w:r>
      <w:r w:rsidR="00E1324D">
        <w:rPr>
          <w:szCs w:val="16"/>
        </w:rPr>
        <w:fldChar w:fldCharType="separate"/>
      </w:r>
      <w:r w:rsidR="006547AC">
        <w:rPr>
          <w:noProof/>
          <w:szCs w:val="16"/>
        </w:rPr>
        <w:t>5</w:t>
      </w:r>
      <w:r w:rsidR="00E1324D">
        <w:rPr>
          <w:szCs w:val="16"/>
        </w:rPr>
        <w:fldChar w:fldCharType="end"/>
      </w:r>
      <w:r w:rsidR="00E1324D">
        <w:rPr>
          <w:szCs w:val="16"/>
        </w:rPr>
        <w:t>.</w:t>
      </w:r>
      <w:r w:rsidR="00E1324D">
        <w:rPr>
          <w:szCs w:val="16"/>
        </w:rPr>
        <w:fldChar w:fldCharType="begin"/>
      </w:r>
      <w:r w:rsidR="00E1324D">
        <w:rPr>
          <w:szCs w:val="16"/>
        </w:rPr>
        <w:instrText xml:space="preserve"> SEQ Equation \* ARABIC \s 2 </w:instrText>
      </w:r>
      <w:r w:rsidR="00E1324D">
        <w:rPr>
          <w:szCs w:val="16"/>
        </w:rPr>
        <w:fldChar w:fldCharType="separate"/>
      </w:r>
      <w:r w:rsidR="006547AC">
        <w:rPr>
          <w:noProof/>
          <w:szCs w:val="16"/>
        </w:rPr>
        <w:t>3</w:t>
      </w:r>
      <w:r w:rsidR="00E1324D">
        <w:rPr>
          <w:szCs w:val="16"/>
        </w:rPr>
        <w:fldChar w:fldCharType="end"/>
      </w:r>
      <w:bookmarkEnd w:id="188"/>
      <w:r w:rsidRPr="0047157D">
        <w:rPr>
          <w:szCs w:val="16"/>
        </w:rPr>
        <w:t xml:space="preserve"> – GHG equivalent emissions reduction calculation for Scenario 5A(iii)</w:t>
      </w:r>
      <w:bookmarkEnd w:id="189"/>
      <w:bookmarkEnd w:id="190"/>
    </w:p>
    <w:tbl>
      <w:tblPr>
        <w:tblStyle w:val="TableGrid"/>
        <w:tblW w:w="5000" w:type="pct"/>
        <w:tblBorders>
          <w:left w:val="single" w:sz="8" w:space="0" w:color="0072CE" w:themeColor="text2"/>
          <w:right w:val="single" w:sz="8" w:space="0" w:color="0072CE" w:themeColor="text2"/>
          <w:insideH w:val="none" w:sz="0" w:space="0" w:color="auto"/>
        </w:tblBorders>
        <w:tblLook w:val="04A0" w:firstRow="1" w:lastRow="0" w:firstColumn="1" w:lastColumn="0" w:noHBand="0" w:noVBand="1"/>
      </w:tblPr>
      <w:tblGrid>
        <w:gridCol w:w="9659"/>
      </w:tblGrid>
      <w:tr w:rsidR="00191812" w:rsidRPr="00CA0454" w14:paraId="21197D46"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55044D62" w14:textId="43334993" w:rsidR="00191812" w:rsidRPr="00CA0454" w:rsidRDefault="00EA1C78" w:rsidP="0047157D">
            <w:pPr>
              <w:pStyle w:val="TableTextLeft"/>
              <w:rPr>
                <w:rFonts w:eastAsiaTheme="majorEastAsia"/>
                <w:szCs w:val="18"/>
              </w:rPr>
            </w:pPr>
            <m:oMathPara>
              <m:oMathParaPr>
                <m:jc m:val="left"/>
              </m:oMathParaPr>
              <m:oMath>
                <m:r>
                  <m:rPr>
                    <m:sty m:val="bi"/>
                  </m:rPr>
                  <w:rPr>
                    <w:rFonts w:ascii="Cambria Math" w:eastAsiaTheme="majorEastAsia" w:hAnsi="Cambria Math"/>
                    <w:szCs w:val="18"/>
                  </w:rPr>
                  <m:t>GHG</m:t>
                </m:r>
                <m:r>
                  <m:rPr>
                    <m:sty m:val="p"/>
                  </m:rPr>
                  <w:rPr>
                    <w:rFonts w:ascii="Cambria Math" w:eastAsiaTheme="majorEastAsia" w:hAnsi="Cambria Math"/>
                    <w:szCs w:val="18"/>
                  </w:rPr>
                  <m:t xml:space="preserve"> </m:t>
                </m:r>
                <m:r>
                  <m:rPr>
                    <m:sty m:val="bi"/>
                  </m:rPr>
                  <w:rPr>
                    <w:rFonts w:ascii="Cambria Math" w:hAnsi="Cambria Math"/>
                    <w:szCs w:val="18"/>
                  </w:rPr>
                  <m:t>Eq</m:t>
                </m:r>
                <m:r>
                  <m:rPr>
                    <m:sty m:val="p"/>
                  </m:rPr>
                  <w:rPr>
                    <w:rFonts w:ascii="Cambria Math" w:hAnsi="Cambria Math"/>
                    <w:szCs w:val="18"/>
                  </w:rPr>
                  <m:t xml:space="preserve">. </m:t>
                </m:r>
                <m:r>
                  <m:rPr>
                    <m:sty m:val="bi"/>
                  </m:rPr>
                  <w:rPr>
                    <w:rFonts w:ascii="Cambria Math" w:eastAsiaTheme="majorEastAsia" w:hAnsi="Cambria Math"/>
                    <w:szCs w:val="18"/>
                  </w:rPr>
                  <m:t>Reduction</m:t>
                </m:r>
                <m:r>
                  <m:rPr>
                    <m:sty m:val="p"/>
                  </m:rPr>
                  <w:rPr>
                    <w:rFonts w:ascii="Cambria Math" w:eastAsiaTheme="majorEastAsia" w:hAnsi="Cambria Math"/>
                    <w:szCs w:val="18"/>
                  </w:rPr>
                  <m:t>=</m:t>
                </m:r>
                <m:d>
                  <m:dPr>
                    <m:ctrlPr>
                      <w:rPr>
                        <w:rFonts w:ascii="Cambria Math" w:hAnsi="Cambria Math"/>
                        <w:szCs w:val="18"/>
                      </w:rPr>
                    </m:ctrlPr>
                  </m:dPr>
                  <m:e>
                    <m:r>
                      <m:rPr>
                        <m:sty m:val="bi"/>
                      </m:rPr>
                      <w:rPr>
                        <w:rFonts w:ascii="Cambria Math" w:eastAsiaTheme="majorEastAsia" w:hAnsi="Cambria Math"/>
                        <w:szCs w:val="18"/>
                      </w:rPr>
                      <m:t>Baseline</m:t>
                    </m:r>
                    <m:r>
                      <m:rPr>
                        <m:sty m:val="p"/>
                      </m:rPr>
                      <w:rPr>
                        <w:rFonts w:ascii="Cambria Math" w:eastAsiaTheme="majorEastAsia" w:hAnsi="Cambria Math"/>
                        <w:szCs w:val="18"/>
                      </w:rPr>
                      <m:t>-</m:t>
                    </m:r>
                    <m:r>
                      <m:rPr>
                        <m:sty m:val="bi"/>
                      </m:rPr>
                      <w:rPr>
                        <w:rFonts w:ascii="Cambria Math" w:eastAsiaTheme="majorEastAsia" w:hAnsi="Cambria Math"/>
                        <w:szCs w:val="18"/>
                      </w:rPr>
                      <m:t>Upgrade</m:t>
                    </m:r>
                  </m:e>
                </m:d>
                <m:r>
                  <m:rPr>
                    <m:sty m:val="p"/>
                  </m:rPr>
                  <w:rPr>
                    <w:rFonts w:ascii="Cambria Math" w:eastAsiaTheme="majorEastAsia" w:hAnsi="Cambria Math"/>
                    <w:szCs w:val="18"/>
                  </w:rPr>
                  <m:t xml:space="preserve"> × </m:t>
                </m:r>
                <m:r>
                  <m:rPr>
                    <m:sty m:val="bi"/>
                  </m:rPr>
                  <w:rPr>
                    <w:rFonts w:ascii="Cambria Math" w:eastAsiaTheme="majorEastAsia" w:hAnsi="Cambria Math"/>
                    <w:szCs w:val="18"/>
                  </w:rPr>
                  <m:t>Lifetime</m:t>
                </m:r>
                <m:r>
                  <m:rPr>
                    <m:sty m:val="p"/>
                  </m:rPr>
                  <w:rPr>
                    <w:rFonts w:ascii="Cambria Math" w:eastAsiaTheme="majorEastAsia" w:hAnsi="Cambria Math"/>
                    <w:szCs w:val="18"/>
                  </w:rPr>
                  <m:t xml:space="preserve"> × </m:t>
                </m:r>
                <m:r>
                  <m:rPr>
                    <m:sty m:val="bi"/>
                  </m:rPr>
                  <w:rPr>
                    <w:rFonts w:ascii="Cambria Math" w:eastAsiaTheme="majorEastAsia" w:hAnsi="Cambria Math"/>
                    <w:szCs w:val="18"/>
                  </w:rPr>
                  <m:t>Regional</m:t>
                </m:r>
                <m:r>
                  <m:rPr>
                    <m:sty m:val="p"/>
                  </m:rPr>
                  <w:rPr>
                    <w:rFonts w:ascii="Cambria Math" w:eastAsiaTheme="majorEastAsia" w:hAnsi="Cambria Math"/>
                    <w:szCs w:val="18"/>
                  </w:rPr>
                  <m:t xml:space="preserve"> </m:t>
                </m:r>
                <m:r>
                  <m:rPr>
                    <m:sty m:val="bi"/>
                  </m:rPr>
                  <w:rPr>
                    <w:rFonts w:ascii="Cambria Math" w:eastAsiaTheme="majorEastAsia" w:hAnsi="Cambria Math"/>
                    <w:szCs w:val="18"/>
                  </w:rPr>
                  <m:t>Factor</m:t>
                </m:r>
              </m:oMath>
            </m:oMathPara>
          </w:p>
        </w:tc>
      </w:tr>
    </w:tbl>
    <w:p w14:paraId="767DDA23" w14:textId="347E86C3" w:rsidR="00191812" w:rsidRPr="0047157D" w:rsidRDefault="00191812" w:rsidP="00191812">
      <w:pPr>
        <w:pStyle w:val="Caption"/>
        <w:rPr>
          <w:szCs w:val="16"/>
        </w:rPr>
      </w:pPr>
      <w:bookmarkStart w:id="191" w:name="_Ref503458121"/>
      <w:bookmarkStart w:id="192" w:name="_Toc503972480"/>
      <w:bookmarkStart w:id="193" w:name="_Toc504390795"/>
      <w:bookmarkStart w:id="194" w:name="_Toc509321524"/>
      <w:bookmarkStart w:id="195" w:name="_Toc522614571"/>
      <w:r w:rsidRPr="0047157D">
        <w:rPr>
          <w:szCs w:val="16"/>
        </w:rPr>
        <w:t xml:space="preserve">Table </w:t>
      </w:r>
      <w:r w:rsidR="00E1324D">
        <w:rPr>
          <w:szCs w:val="16"/>
        </w:rPr>
        <w:fldChar w:fldCharType="begin"/>
      </w:r>
      <w:r w:rsidR="00E1324D">
        <w:rPr>
          <w:szCs w:val="16"/>
        </w:rPr>
        <w:instrText xml:space="preserve"> STYLEREF 2 \s </w:instrText>
      </w:r>
      <w:r w:rsidR="00E1324D">
        <w:rPr>
          <w:szCs w:val="16"/>
        </w:rPr>
        <w:fldChar w:fldCharType="separate"/>
      </w:r>
      <w:r w:rsidR="006547AC">
        <w:rPr>
          <w:noProof/>
          <w:szCs w:val="16"/>
        </w:rPr>
        <w:t>5</w:t>
      </w:r>
      <w:r w:rsidR="00E1324D">
        <w:rPr>
          <w:szCs w:val="16"/>
        </w:rPr>
        <w:fldChar w:fldCharType="end"/>
      </w:r>
      <w:r w:rsidR="00E1324D">
        <w:rPr>
          <w:szCs w:val="16"/>
        </w:rPr>
        <w:t>.</w:t>
      </w:r>
      <w:r w:rsidR="00E1324D">
        <w:rPr>
          <w:szCs w:val="16"/>
        </w:rPr>
        <w:fldChar w:fldCharType="begin"/>
      </w:r>
      <w:r w:rsidR="00E1324D">
        <w:rPr>
          <w:szCs w:val="16"/>
        </w:rPr>
        <w:instrText xml:space="preserve"> SEQ Table \* ARABIC \s 2 </w:instrText>
      </w:r>
      <w:r w:rsidR="00E1324D">
        <w:rPr>
          <w:szCs w:val="16"/>
        </w:rPr>
        <w:fldChar w:fldCharType="separate"/>
      </w:r>
      <w:r w:rsidR="006547AC">
        <w:rPr>
          <w:noProof/>
          <w:szCs w:val="16"/>
        </w:rPr>
        <w:t>5</w:t>
      </w:r>
      <w:r w:rsidR="00E1324D">
        <w:rPr>
          <w:szCs w:val="16"/>
        </w:rPr>
        <w:fldChar w:fldCharType="end"/>
      </w:r>
      <w:bookmarkEnd w:id="191"/>
      <w:r w:rsidRPr="0047157D">
        <w:rPr>
          <w:szCs w:val="16"/>
        </w:rPr>
        <w:t xml:space="preserve"> – GHG equivalent emissions reduction variables for Scenario 5A(iii)</w:t>
      </w:r>
      <w:bookmarkEnd w:id="192"/>
      <w:bookmarkEnd w:id="193"/>
      <w:bookmarkEnd w:id="194"/>
      <w:bookmarkEnd w:id="19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58"/>
        <w:gridCol w:w="2026"/>
        <w:gridCol w:w="4428"/>
        <w:gridCol w:w="1447"/>
      </w:tblGrid>
      <w:tr w:rsidR="00191812" w:rsidRPr="00CA0454" w14:paraId="09DB7430" w14:textId="77777777" w:rsidTr="0047157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FFFFFF" w:themeFill="background1"/>
          </w:tcPr>
          <w:p w14:paraId="552671D1" w14:textId="77777777" w:rsidR="00191812" w:rsidRPr="00CA0454" w:rsidRDefault="00191812" w:rsidP="00191812">
            <w:pPr>
              <w:pStyle w:val="TableHeadingLeft"/>
              <w:rPr>
                <w:b w:val="0"/>
                <w:color w:val="auto"/>
                <w:szCs w:val="18"/>
              </w:rPr>
            </w:pPr>
            <w:r w:rsidRPr="00CA0454">
              <w:rPr>
                <w:b w:val="0"/>
                <w:color w:val="auto"/>
                <w:szCs w:val="18"/>
              </w:rPr>
              <w:t>Measurements, testing and ratings must be in accordance with AS/NZS 5263.1.6</w:t>
            </w:r>
          </w:p>
          <w:p w14:paraId="3EE93791" w14:textId="69CCF60C" w:rsidR="00191812" w:rsidRPr="00CA0454" w:rsidRDefault="00191812" w:rsidP="00191812">
            <w:pPr>
              <w:pStyle w:val="TableHeadingLeft"/>
              <w:rPr>
                <w:b w:val="0"/>
                <w:color w:val="auto"/>
                <w:szCs w:val="18"/>
              </w:rPr>
            </w:pPr>
            <w:r w:rsidRPr="00CA0454">
              <w:rPr>
                <w:b w:val="0"/>
                <w:color w:val="auto"/>
                <w:szCs w:val="18"/>
              </w:rPr>
              <w:t xml:space="preserve">Small upgrade: upgrade product has a </w:t>
            </w:r>
            <w:r w:rsidR="007C54A9" w:rsidRPr="00CA0454">
              <w:rPr>
                <w:b w:val="0"/>
                <w:color w:val="auto"/>
                <w:szCs w:val="18"/>
              </w:rPr>
              <w:t>thermal output (or capacity)</w:t>
            </w:r>
            <w:r w:rsidRPr="00CA0454">
              <w:rPr>
                <w:b w:val="0"/>
                <w:color w:val="auto"/>
                <w:szCs w:val="18"/>
              </w:rPr>
              <w:t xml:space="preserve"> of at least 10 and not more than 18 kW</w:t>
            </w:r>
          </w:p>
          <w:p w14:paraId="14058AF2" w14:textId="795B9B49" w:rsidR="00191812" w:rsidRPr="00CA0454" w:rsidRDefault="00191812" w:rsidP="00191812">
            <w:pPr>
              <w:pStyle w:val="TableHeadingLeft"/>
              <w:rPr>
                <w:b w:val="0"/>
                <w:color w:val="auto"/>
                <w:szCs w:val="18"/>
              </w:rPr>
            </w:pPr>
            <w:r w:rsidRPr="00CA0454">
              <w:rPr>
                <w:b w:val="0"/>
                <w:color w:val="auto"/>
                <w:szCs w:val="18"/>
              </w:rPr>
              <w:t xml:space="preserve">Medium upgrade: upgrade product has a </w:t>
            </w:r>
            <w:r w:rsidR="007C54A9" w:rsidRPr="00CA0454">
              <w:rPr>
                <w:b w:val="0"/>
                <w:color w:val="auto"/>
                <w:szCs w:val="18"/>
              </w:rPr>
              <w:t>thermal output (or capacity)</w:t>
            </w:r>
            <w:r w:rsidRPr="00CA0454">
              <w:rPr>
                <w:b w:val="0"/>
                <w:color w:val="auto"/>
                <w:szCs w:val="18"/>
              </w:rPr>
              <w:t xml:space="preserve"> of more than 18 and not more than 28 kW</w:t>
            </w:r>
          </w:p>
          <w:p w14:paraId="33B03484" w14:textId="21CFA4AB" w:rsidR="00191812" w:rsidRPr="00CA0454" w:rsidRDefault="00191812" w:rsidP="00191812">
            <w:pPr>
              <w:pStyle w:val="TableHeadingLeft"/>
              <w:rPr>
                <w:szCs w:val="18"/>
              </w:rPr>
            </w:pPr>
            <w:r w:rsidRPr="00CA0454">
              <w:rPr>
                <w:b w:val="0"/>
                <w:color w:val="auto"/>
                <w:szCs w:val="18"/>
              </w:rPr>
              <w:t xml:space="preserve">Large upgrade: upgrade product has a </w:t>
            </w:r>
            <w:r w:rsidR="007C54A9" w:rsidRPr="00CA0454">
              <w:rPr>
                <w:b w:val="0"/>
                <w:color w:val="auto"/>
                <w:szCs w:val="18"/>
              </w:rPr>
              <w:t>thermal output (or capacity)</w:t>
            </w:r>
            <w:r w:rsidRPr="00CA0454">
              <w:rPr>
                <w:b w:val="0"/>
                <w:color w:val="auto"/>
                <w:szCs w:val="18"/>
              </w:rPr>
              <w:t xml:space="preserve"> of more than 28 kW</w:t>
            </w:r>
          </w:p>
        </w:tc>
      </w:tr>
      <w:tr w:rsidR="0047157D" w:rsidRPr="00CA0454" w14:paraId="109B82B8" w14:textId="77777777" w:rsidTr="0047157D">
        <w:tc>
          <w:tcPr>
            <w:tcW w:w="910" w:type="pct"/>
            <w:shd w:val="clear" w:color="auto" w:fill="E5F1FA" w:themeFill="light2"/>
          </w:tcPr>
          <w:p w14:paraId="43050CCF" w14:textId="77777777" w:rsidR="00191812" w:rsidRPr="00CA0454" w:rsidRDefault="00191812" w:rsidP="00191812">
            <w:pPr>
              <w:pStyle w:val="TableTextLeft"/>
              <w:rPr>
                <w:color w:val="auto"/>
                <w:szCs w:val="18"/>
              </w:rPr>
            </w:pPr>
            <w:r w:rsidRPr="00CA0454">
              <w:rPr>
                <w:b/>
                <w:color w:val="auto"/>
                <w:szCs w:val="18"/>
              </w:rPr>
              <w:t>Input type</w:t>
            </w:r>
          </w:p>
        </w:tc>
        <w:tc>
          <w:tcPr>
            <w:tcW w:w="3341" w:type="pct"/>
            <w:gridSpan w:val="2"/>
            <w:shd w:val="clear" w:color="auto" w:fill="E5F1FA" w:themeFill="light2"/>
          </w:tcPr>
          <w:p w14:paraId="33C943F5" w14:textId="77777777" w:rsidR="00191812" w:rsidRPr="00CA0454" w:rsidRDefault="00191812" w:rsidP="00191812">
            <w:pPr>
              <w:pStyle w:val="TableTextLeft"/>
              <w:rPr>
                <w:color w:val="auto"/>
                <w:szCs w:val="18"/>
              </w:rPr>
            </w:pPr>
            <w:r w:rsidRPr="00CA0454">
              <w:rPr>
                <w:b/>
                <w:color w:val="auto"/>
                <w:szCs w:val="18"/>
              </w:rPr>
              <w:t>Condition</w:t>
            </w:r>
          </w:p>
        </w:tc>
        <w:tc>
          <w:tcPr>
            <w:tcW w:w="749" w:type="pct"/>
            <w:shd w:val="clear" w:color="auto" w:fill="E5F1FA" w:themeFill="light2"/>
          </w:tcPr>
          <w:p w14:paraId="4B40D0EA" w14:textId="77777777" w:rsidR="00191812" w:rsidRPr="00CA0454" w:rsidRDefault="00191812" w:rsidP="00191812">
            <w:pPr>
              <w:pStyle w:val="TableTextLeft"/>
              <w:rPr>
                <w:b/>
                <w:color w:val="auto"/>
                <w:szCs w:val="18"/>
              </w:rPr>
            </w:pPr>
            <w:r w:rsidRPr="00CA0454">
              <w:rPr>
                <w:b/>
                <w:color w:val="auto"/>
                <w:szCs w:val="18"/>
              </w:rPr>
              <w:t>Input value</w:t>
            </w:r>
          </w:p>
        </w:tc>
      </w:tr>
      <w:tr w:rsidR="00191812" w:rsidRPr="00CA0454" w14:paraId="15493E9B" w14:textId="77777777" w:rsidTr="0047157D">
        <w:tc>
          <w:tcPr>
            <w:tcW w:w="910" w:type="pct"/>
            <w:vMerge w:val="restart"/>
          </w:tcPr>
          <w:p w14:paraId="38F27AED" w14:textId="77777777" w:rsidR="00191812" w:rsidRPr="00CA0454" w:rsidRDefault="00191812" w:rsidP="00191812">
            <w:pPr>
              <w:pStyle w:val="TableTextLeft"/>
              <w:rPr>
                <w:szCs w:val="18"/>
              </w:rPr>
            </w:pPr>
            <w:r w:rsidRPr="00CA0454">
              <w:rPr>
                <w:szCs w:val="18"/>
              </w:rPr>
              <w:t>Baseline</w:t>
            </w:r>
          </w:p>
        </w:tc>
        <w:tc>
          <w:tcPr>
            <w:tcW w:w="3341" w:type="pct"/>
            <w:gridSpan w:val="2"/>
          </w:tcPr>
          <w:p w14:paraId="4962A4C6" w14:textId="77777777" w:rsidR="00191812" w:rsidRPr="00CA0454" w:rsidRDefault="00191812" w:rsidP="00191812">
            <w:pPr>
              <w:pStyle w:val="TableTextLeft"/>
              <w:rPr>
                <w:szCs w:val="18"/>
              </w:rPr>
            </w:pPr>
            <w:r w:rsidRPr="00CA0454">
              <w:rPr>
                <w:szCs w:val="18"/>
              </w:rPr>
              <w:t>Small upgrade</w:t>
            </w:r>
          </w:p>
        </w:tc>
        <w:tc>
          <w:tcPr>
            <w:tcW w:w="749" w:type="pct"/>
          </w:tcPr>
          <w:p w14:paraId="68580F20" w14:textId="77777777" w:rsidR="00191812" w:rsidRPr="00CA0454" w:rsidRDefault="00191812" w:rsidP="00191812">
            <w:pPr>
              <w:pStyle w:val="TableTextLeft"/>
              <w:rPr>
                <w:szCs w:val="18"/>
              </w:rPr>
            </w:pPr>
            <w:r w:rsidRPr="00CA0454">
              <w:rPr>
                <w:szCs w:val="18"/>
              </w:rPr>
              <w:t>1.34</w:t>
            </w:r>
          </w:p>
        </w:tc>
      </w:tr>
      <w:tr w:rsidR="00191812" w:rsidRPr="00CA0454" w14:paraId="0A055FAC" w14:textId="77777777" w:rsidTr="0047157D">
        <w:tc>
          <w:tcPr>
            <w:tcW w:w="910" w:type="pct"/>
            <w:vMerge/>
          </w:tcPr>
          <w:p w14:paraId="35F37D14" w14:textId="77777777" w:rsidR="00191812" w:rsidRPr="00CA0454" w:rsidRDefault="00191812" w:rsidP="00191812">
            <w:pPr>
              <w:pStyle w:val="BodyText"/>
              <w:rPr>
                <w:szCs w:val="18"/>
              </w:rPr>
            </w:pPr>
          </w:p>
        </w:tc>
        <w:tc>
          <w:tcPr>
            <w:tcW w:w="3341" w:type="pct"/>
            <w:gridSpan w:val="2"/>
          </w:tcPr>
          <w:p w14:paraId="591227A7" w14:textId="77777777" w:rsidR="00191812" w:rsidRPr="00CA0454" w:rsidRDefault="00191812" w:rsidP="00191812">
            <w:pPr>
              <w:pStyle w:val="TableTextLeft"/>
              <w:rPr>
                <w:szCs w:val="18"/>
              </w:rPr>
            </w:pPr>
            <w:r w:rsidRPr="00CA0454">
              <w:rPr>
                <w:szCs w:val="18"/>
              </w:rPr>
              <w:t>Medium upgrade</w:t>
            </w:r>
          </w:p>
        </w:tc>
        <w:tc>
          <w:tcPr>
            <w:tcW w:w="749" w:type="pct"/>
          </w:tcPr>
          <w:p w14:paraId="28882522" w14:textId="77777777" w:rsidR="00191812" w:rsidRPr="00CA0454" w:rsidRDefault="00191812" w:rsidP="00191812">
            <w:pPr>
              <w:pStyle w:val="TableTextLeft"/>
              <w:rPr>
                <w:szCs w:val="18"/>
              </w:rPr>
            </w:pPr>
            <w:r w:rsidRPr="00CA0454">
              <w:rPr>
                <w:szCs w:val="18"/>
              </w:rPr>
              <w:t>1.34</w:t>
            </w:r>
          </w:p>
        </w:tc>
      </w:tr>
      <w:tr w:rsidR="00191812" w:rsidRPr="00CA0454" w14:paraId="58BB765C" w14:textId="77777777" w:rsidTr="0047157D">
        <w:tc>
          <w:tcPr>
            <w:tcW w:w="910" w:type="pct"/>
            <w:vMerge/>
          </w:tcPr>
          <w:p w14:paraId="0B34068E" w14:textId="77777777" w:rsidR="00191812" w:rsidRPr="00CA0454" w:rsidRDefault="00191812" w:rsidP="00191812">
            <w:pPr>
              <w:pStyle w:val="BodyText"/>
              <w:rPr>
                <w:szCs w:val="18"/>
              </w:rPr>
            </w:pPr>
          </w:p>
        </w:tc>
        <w:tc>
          <w:tcPr>
            <w:tcW w:w="3341" w:type="pct"/>
            <w:gridSpan w:val="2"/>
          </w:tcPr>
          <w:p w14:paraId="65EC2A7C" w14:textId="77777777" w:rsidR="00191812" w:rsidRPr="00CA0454" w:rsidRDefault="00191812" w:rsidP="00191812">
            <w:pPr>
              <w:pStyle w:val="TableTextLeft"/>
              <w:rPr>
                <w:szCs w:val="18"/>
              </w:rPr>
            </w:pPr>
            <w:r w:rsidRPr="00CA0454">
              <w:rPr>
                <w:szCs w:val="18"/>
              </w:rPr>
              <w:t>Large upgrade</w:t>
            </w:r>
          </w:p>
        </w:tc>
        <w:tc>
          <w:tcPr>
            <w:tcW w:w="749" w:type="pct"/>
          </w:tcPr>
          <w:p w14:paraId="3026BA07" w14:textId="77777777" w:rsidR="00191812" w:rsidRPr="00CA0454" w:rsidRDefault="00191812" w:rsidP="00191812">
            <w:pPr>
              <w:pStyle w:val="TableTextLeft"/>
              <w:rPr>
                <w:szCs w:val="18"/>
              </w:rPr>
            </w:pPr>
            <w:r w:rsidRPr="00CA0454">
              <w:rPr>
                <w:szCs w:val="18"/>
              </w:rPr>
              <w:t>1.77</w:t>
            </w:r>
          </w:p>
        </w:tc>
      </w:tr>
      <w:tr w:rsidR="00191812" w:rsidRPr="00CA0454" w14:paraId="41256856" w14:textId="77777777" w:rsidTr="0047157D">
        <w:tc>
          <w:tcPr>
            <w:tcW w:w="910" w:type="pct"/>
            <w:vMerge w:val="restart"/>
          </w:tcPr>
          <w:p w14:paraId="2AB87CC4" w14:textId="77777777" w:rsidR="00191812" w:rsidRPr="00CA0454" w:rsidRDefault="00191812" w:rsidP="00191812">
            <w:pPr>
              <w:pStyle w:val="TableTextLeft"/>
              <w:rPr>
                <w:szCs w:val="18"/>
              </w:rPr>
            </w:pPr>
            <w:r w:rsidRPr="00CA0454">
              <w:rPr>
                <w:szCs w:val="18"/>
              </w:rPr>
              <w:t>Upgrade</w:t>
            </w:r>
          </w:p>
        </w:tc>
        <w:tc>
          <w:tcPr>
            <w:tcW w:w="1049" w:type="pct"/>
            <w:vMerge w:val="restart"/>
          </w:tcPr>
          <w:p w14:paraId="029740C6" w14:textId="77777777" w:rsidR="00191812" w:rsidRPr="00CA0454" w:rsidRDefault="00191812" w:rsidP="00191812">
            <w:pPr>
              <w:pStyle w:val="TableTextLeft"/>
              <w:rPr>
                <w:szCs w:val="18"/>
              </w:rPr>
            </w:pPr>
            <w:r w:rsidRPr="00CA0454">
              <w:rPr>
                <w:szCs w:val="18"/>
              </w:rPr>
              <w:t>Small upgrade</w:t>
            </w:r>
          </w:p>
        </w:tc>
        <w:tc>
          <w:tcPr>
            <w:tcW w:w="2292" w:type="pct"/>
          </w:tcPr>
          <w:p w14:paraId="7F9CB009" w14:textId="77777777" w:rsidR="00191812" w:rsidRPr="00CA0454" w:rsidRDefault="00191812" w:rsidP="00191812">
            <w:pPr>
              <w:pStyle w:val="TableTextLeft"/>
              <w:rPr>
                <w:szCs w:val="18"/>
              </w:rPr>
            </w:pPr>
            <w:r w:rsidRPr="00CA0454">
              <w:rPr>
                <w:szCs w:val="18"/>
              </w:rPr>
              <w:t xml:space="preserve">5.00 to less than 5.50 stars </w:t>
            </w:r>
          </w:p>
        </w:tc>
        <w:tc>
          <w:tcPr>
            <w:tcW w:w="749" w:type="pct"/>
          </w:tcPr>
          <w:p w14:paraId="391A4DBF" w14:textId="77777777" w:rsidR="00191812" w:rsidRPr="00CA0454" w:rsidRDefault="00191812" w:rsidP="00191812">
            <w:pPr>
              <w:pStyle w:val="TableTextLeft"/>
              <w:rPr>
                <w:szCs w:val="18"/>
              </w:rPr>
            </w:pPr>
            <w:r w:rsidRPr="00CA0454">
              <w:rPr>
                <w:szCs w:val="18"/>
              </w:rPr>
              <w:t>1.12</w:t>
            </w:r>
          </w:p>
        </w:tc>
      </w:tr>
      <w:tr w:rsidR="00191812" w:rsidRPr="00CA0454" w14:paraId="359ACD0D" w14:textId="77777777" w:rsidTr="0047157D">
        <w:tc>
          <w:tcPr>
            <w:tcW w:w="910" w:type="pct"/>
            <w:vMerge/>
          </w:tcPr>
          <w:p w14:paraId="53207DD0" w14:textId="77777777" w:rsidR="00191812" w:rsidRPr="00CA0454" w:rsidRDefault="00191812" w:rsidP="00191812">
            <w:pPr>
              <w:spacing w:before="0" w:after="0" w:line="240" w:lineRule="atLeast"/>
              <w:ind w:left="0" w:right="0"/>
              <w:rPr>
                <w:szCs w:val="18"/>
              </w:rPr>
            </w:pPr>
          </w:p>
        </w:tc>
        <w:tc>
          <w:tcPr>
            <w:tcW w:w="1049" w:type="pct"/>
            <w:vMerge/>
          </w:tcPr>
          <w:p w14:paraId="208774D9" w14:textId="77777777" w:rsidR="00191812" w:rsidRPr="00CA0454" w:rsidRDefault="00191812" w:rsidP="00191812">
            <w:pPr>
              <w:pStyle w:val="BodyText"/>
              <w:rPr>
                <w:szCs w:val="18"/>
              </w:rPr>
            </w:pPr>
          </w:p>
        </w:tc>
        <w:tc>
          <w:tcPr>
            <w:tcW w:w="2292" w:type="pct"/>
          </w:tcPr>
          <w:p w14:paraId="079A6BF9" w14:textId="77777777" w:rsidR="00191812" w:rsidRPr="00CA0454" w:rsidRDefault="00191812" w:rsidP="00191812">
            <w:pPr>
              <w:pStyle w:val="TableTextLeft"/>
              <w:rPr>
                <w:szCs w:val="18"/>
              </w:rPr>
            </w:pPr>
            <w:r w:rsidRPr="00CA0454">
              <w:rPr>
                <w:szCs w:val="18"/>
              </w:rPr>
              <w:t>5.50 to less than 6 stars</w:t>
            </w:r>
          </w:p>
        </w:tc>
        <w:tc>
          <w:tcPr>
            <w:tcW w:w="749" w:type="pct"/>
          </w:tcPr>
          <w:p w14:paraId="4A2CD957" w14:textId="77777777" w:rsidR="00191812" w:rsidRPr="00CA0454" w:rsidRDefault="00191812" w:rsidP="00191812">
            <w:pPr>
              <w:pStyle w:val="TableTextLeft"/>
              <w:rPr>
                <w:szCs w:val="18"/>
              </w:rPr>
            </w:pPr>
            <w:r w:rsidRPr="00CA0454">
              <w:rPr>
                <w:szCs w:val="18"/>
              </w:rPr>
              <w:t>1.06</w:t>
            </w:r>
          </w:p>
        </w:tc>
      </w:tr>
      <w:tr w:rsidR="00191812" w:rsidRPr="00CA0454" w14:paraId="32652DB0" w14:textId="77777777" w:rsidTr="0047157D">
        <w:tc>
          <w:tcPr>
            <w:tcW w:w="910" w:type="pct"/>
            <w:vMerge/>
          </w:tcPr>
          <w:p w14:paraId="0EB93B86" w14:textId="77777777" w:rsidR="00191812" w:rsidRPr="00CA0454" w:rsidRDefault="00191812" w:rsidP="00191812">
            <w:pPr>
              <w:spacing w:before="0" w:after="0" w:line="240" w:lineRule="atLeast"/>
              <w:ind w:left="0" w:right="0"/>
              <w:rPr>
                <w:szCs w:val="18"/>
              </w:rPr>
            </w:pPr>
          </w:p>
        </w:tc>
        <w:tc>
          <w:tcPr>
            <w:tcW w:w="1049" w:type="pct"/>
            <w:vMerge/>
          </w:tcPr>
          <w:p w14:paraId="732D4850" w14:textId="77777777" w:rsidR="00191812" w:rsidRPr="00CA0454" w:rsidRDefault="00191812" w:rsidP="00191812">
            <w:pPr>
              <w:pStyle w:val="BodyText"/>
              <w:rPr>
                <w:szCs w:val="18"/>
              </w:rPr>
            </w:pPr>
          </w:p>
        </w:tc>
        <w:tc>
          <w:tcPr>
            <w:tcW w:w="2292" w:type="pct"/>
          </w:tcPr>
          <w:p w14:paraId="2B3C0D97" w14:textId="77777777" w:rsidR="00191812" w:rsidRPr="00CA0454" w:rsidRDefault="00191812" w:rsidP="00191812">
            <w:pPr>
              <w:pStyle w:val="TableTextLeft"/>
              <w:rPr>
                <w:szCs w:val="18"/>
              </w:rPr>
            </w:pPr>
            <w:r w:rsidRPr="00CA0454">
              <w:rPr>
                <w:szCs w:val="18"/>
              </w:rPr>
              <w:t>6 stars or greater</w:t>
            </w:r>
          </w:p>
        </w:tc>
        <w:tc>
          <w:tcPr>
            <w:tcW w:w="749" w:type="pct"/>
          </w:tcPr>
          <w:p w14:paraId="39E21C51" w14:textId="77777777" w:rsidR="00191812" w:rsidRPr="00CA0454" w:rsidRDefault="00191812" w:rsidP="00191812">
            <w:pPr>
              <w:pStyle w:val="TableTextLeft"/>
              <w:rPr>
                <w:szCs w:val="18"/>
              </w:rPr>
            </w:pPr>
            <w:r w:rsidRPr="00CA0454">
              <w:rPr>
                <w:szCs w:val="18"/>
              </w:rPr>
              <w:t>1.00</w:t>
            </w:r>
          </w:p>
        </w:tc>
      </w:tr>
      <w:tr w:rsidR="00191812" w:rsidRPr="00CA0454" w14:paraId="4F1A8470" w14:textId="77777777" w:rsidTr="0047157D">
        <w:tc>
          <w:tcPr>
            <w:tcW w:w="910" w:type="pct"/>
            <w:vMerge/>
          </w:tcPr>
          <w:p w14:paraId="6E967FBE" w14:textId="77777777" w:rsidR="00191812" w:rsidRPr="00CA0454" w:rsidRDefault="00191812" w:rsidP="00191812">
            <w:pPr>
              <w:pStyle w:val="BodyText"/>
              <w:rPr>
                <w:szCs w:val="18"/>
              </w:rPr>
            </w:pPr>
          </w:p>
        </w:tc>
        <w:tc>
          <w:tcPr>
            <w:tcW w:w="1049" w:type="pct"/>
            <w:vMerge w:val="restart"/>
          </w:tcPr>
          <w:p w14:paraId="1EAF8ED1" w14:textId="77777777" w:rsidR="00191812" w:rsidRPr="00CA0454" w:rsidRDefault="00191812" w:rsidP="00191812">
            <w:pPr>
              <w:pStyle w:val="TableTextLeft"/>
              <w:rPr>
                <w:szCs w:val="18"/>
              </w:rPr>
            </w:pPr>
            <w:r w:rsidRPr="00CA0454">
              <w:rPr>
                <w:szCs w:val="18"/>
              </w:rPr>
              <w:t>Medium upgrade</w:t>
            </w:r>
          </w:p>
        </w:tc>
        <w:tc>
          <w:tcPr>
            <w:tcW w:w="2292" w:type="pct"/>
          </w:tcPr>
          <w:p w14:paraId="5006A5E4" w14:textId="192F7829" w:rsidR="00191812" w:rsidRPr="00CA0454" w:rsidRDefault="00191812" w:rsidP="00191812">
            <w:pPr>
              <w:pStyle w:val="TableTextLeft"/>
              <w:rPr>
                <w:szCs w:val="18"/>
              </w:rPr>
            </w:pPr>
            <w:r w:rsidRPr="00CA0454">
              <w:rPr>
                <w:szCs w:val="18"/>
              </w:rPr>
              <w:t>5.00 to less than 5.</w:t>
            </w:r>
            <w:r w:rsidR="009E1C1F">
              <w:rPr>
                <w:szCs w:val="18"/>
              </w:rPr>
              <w:t>50</w:t>
            </w:r>
            <w:r w:rsidRPr="00CA0454">
              <w:rPr>
                <w:szCs w:val="18"/>
              </w:rPr>
              <w:t xml:space="preserve"> stars </w:t>
            </w:r>
          </w:p>
        </w:tc>
        <w:tc>
          <w:tcPr>
            <w:tcW w:w="749" w:type="pct"/>
          </w:tcPr>
          <w:p w14:paraId="2A16FDFC" w14:textId="77777777" w:rsidR="00191812" w:rsidRPr="00CA0454" w:rsidRDefault="00191812" w:rsidP="00191812">
            <w:pPr>
              <w:pStyle w:val="TableTextLeft"/>
              <w:rPr>
                <w:szCs w:val="18"/>
              </w:rPr>
            </w:pPr>
            <w:r w:rsidRPr="00CA0454">
              <w:rPr>
                <w:szCs w:val="18"/>
              </w:rPr>
              <w:t>1.12</w:t>
            </w:r>
          </w:p>
        </w:tc>
      </w:tr>
      <w:tr w:rsidR="00191812" w:rsidRPr="00CA0454" w14:paraId="33824717" w14:textId="77777777" w:rsidTr="0047157D">
        <w:tc>
          <w:tcPr>
            <w:tcW w:w="910" w:type="pct"/>
            <w:vMerge/>
          </w:tcPr>
          <w:p w14:paraId="47579900" w14:textId="77777777" w:rsidR="00191812" w:rsidRPr="00CA0454" w:rsidRDefault="00191812" w:rsidP="00191812">
            <w:pPr>
              <w:spacing w:before="0" w:after="0" w:line="240" w:lineRule="atLeast"/>
              <w:ind w:left="0" w:right="0"/>
              <w:rPr>
                <w:szCs w:val="18"/>
              </w:rPr>
            </w:pPr>
          </w:p>
        </w:tc>
        <w:tc>
          <w:tcPr>
            <w:tcW w:w="1049" w:type="pct"/>
            <w:vMerge/>
          </w:tcPr>
          <w:p w14:paraId="06956673" w14:textId="77777777" w:rsidR="00191812" w:rsidRPr="00CA0454" w:rsidRDefault="00191812" w:rsidP="00191812">
            <w:pPr>
              <w:pStyle w:val="BodyText"/>
              <w:rPr>
                <w:szCs w:val="18"/>
              </w:rPr>
            </w:pPr>
          </w:p>
        </w:tc>
        <w:tc>
          <w:tcPr>
            <w:tcW w:w="2292" w:type="pct"/>
          </w:tcPr>
          <w:p w14:paraId="2C880E43" w14:textId="4D2178D7" w:rsidR="00191812" w:rsidRPr="00CA0454" w:rsidRDefault="00191812" w:rsidP="00191812">
            <w:pPr>
              <w:pStyle w:val="TableTextLeft"/>
              <w:rPr>
                <w:szCs w:val="18"/>
              </w:rPr>
            </w:pPr>
            <w:r w:rsidRPr="00CA0454">
              <w:rPr>
                <w:szCs w:val="18"/>
              </w:rPr>
              <w:t xml:space="preserve">5.50 to less than </w:t>
            </w:r>
            <w:r w:rsidR="009E1C1F">
              <w:rPr>
                <w:szCs w:val="18"/>
              </w:rPr>
              <w:t>6</w:t>
            </w:r>
            <w:r w:rsidRPr="00CA0454">
              <w:rPr>
                <w:szCs w:val="18"/>
              </w:rPr>
              <w:t xml:space="preserve"> stars</w:t>
            </w:r>
          </w:p>
        </w:tc>
        <w:tc>
          <w:tcPr>
            <w:tcW w:w="749" w:type="pct"/>
          </w:tcPr>
          <w:p w14:paraId="7A97FAED" w14:textId="77777777" w:rsidR="00191812" w:rsidRPr="00CA0454" w:rsidRDefault="00191812" w:rsidP="00191812">
            <w:pPr>
              <w:pStyle w:val="TableTextLeft"/>
              <w:rPr>
                <w:szCs w:val="18"/>
              </w:rPr>
            </w:pPr>
            <w:r w:rsidRPr="00CA0454">
              <w:rPr>
                <w:szCs w:val="18"/>
              </w:rPr>
              <w:t>1.06</w:t>
            </w:r>
          </w:p>
        </w:tc>
      </w:tr>
      <w:tr w:rsidR="00191812" w:rsidRPr="00CA0454" w14:paraId="10A83828" w14:textId="77777777" w:rsidTr="0047157D">
        <w:tc>
          <w:tcPr>
            <w:tcW w:w="910" w:type="pct"/>
            <w:vMerge/>
          </w:tcPr>
          <w:p w14:paraId="27EE13E6" w14:textId="77777777" w:rsidR="00191812" w:rsidRPr="00CA0454" w:rsidRDefault="00191812" w:rsidP="00191812">
            <w:pPr>
              <w:spacing w:before="0" w:after="0" w:line="240" w:lineRule="atLeast"/>
              <w:ind w:left="0" w:right="0"/>
              <w:rPr>
                <w:szCs w:val="18"/>
              </w:rPr>
            </w:pPr>
          </w:p>
        </w:tc>
        <w:tc>
          <w:tcPr>
            <w:tcW w:w="1049" w:type="pct"/>
            <w:vMerge/>
          </w:tcPr>
          <w:p w14:paraId="737E3086" w14:textId="77777777" w:rsidR="00191812" w:rsidRPr="00CA0454" w:rsidRDefault="00191812" w:rsidP="00191812">
            <w:pPr>
              <w:pStyle w:val="BodyText"/>
              <w:rPr>
                <w:szCs w:val="18"/>
              </w:rPr>
            </w:pPr>
          </w:p>
        </w:tc>
        <w:tc>
          <w:tcPr>
            <w:tcW w:w="2292" w:type="pct"/>
          </w:tcPr>
          <w:p w14:paraId="4B1879F1" w14:textId="77777777" w:rsidR="00191812" w:rsidRPr="00CA0454" w:rsidRDefault="00191812" w:rsidP="00191812">
            <w:pPr>
              <w:pStyle w:val="TableTextLeft"/>
              <w:rPr>
                <w:szCs w:val="18"/>
              </w:rPr>
            </w:pPr>
            <w:r w:rsidRPr="00CA0454">
              <w:rPr>
                <w:szCs w:val="18"/>
              </w:rPr>
              <w:t>6 stars or greater</w:t>
            </w:r>
          </w:p>
        </w:tc>
        <w:tc>
          <w:tcPr>
            <w:tcW w:w="749" w:type="pct"/>
          </w:tcPr>
          <w:p w14:paraId="050AF6BC" w14:textId="77777777" w:rsidR="00191812" w:rsidRPr="00CA0454" w:rsidRDefault="00191812" w:rsidP="00191812">
            <w:pPr>
              <w:pStyle w:val="TableTextLeft"/>
              <w:rPr>
                <w:szCs w:val="18"/>
              </w:rPr>
            </w:pPr>
            <w:r w:rsidRPr="00CA0454">
              <w:rPr>
                <w:szCs w:val="18"/>
              </w:rPr>
              <w:t>1.00</w:t>
            </w:r>
          </w:p>
        </w:tc>
      </w:tr>
      <w:tr w:rsidR="00191812" w:rsidRPr="00CA0454" w14:paraId="6318F353" w14:textId="77777777" w:rsidTr="0047157D">
        <w:tc>
          <w:tcPr>
            <w:tcW w:w="910" w:type="pct"/>
            <w:vMerge/>
          </w:tcPr>
          <w:p w14:paraId="207F104E" w14:textId="77777777" w:rsidR="00191812" w:rsidRPr="00CA0454" w:rsidRDefault="00191812" w:rsidP="00191812">
            <w:pPr>
              <w:pStyle w:val="BodyText"/>
              <w:rPr>
                <w:szCs w:val="18"/>
              </w:rPr>
            </w:pPr>
          </w:p>
        </w:tc>
        <w:tc>
          <w:tcPr>
            <w:tcW w:w="1049" w:type="pct"/>
            <w:vMerge w:val="restart"/>
          </w:tcPr>
          <w:p w14:paraId="45A13589" w14:textId="77777777" w:rsidR="00191812" w:rsidRPr="00CA0454" w:rsidRDefault="00191812" w:rsidP="00191812">
            <w:pPr>
              <w:pStyle w:val="TableTextLeft"/>
              <w:rPr>
                <w:szCs w:val="18"/>
              </w:rPr>
            </w:pPr>
            <w:r w:rsidRPr="00CA0454">
              <w:rPr>
                <w:szCs w:val="18"/>
              </w:rPr>
              <w:t xml:space="preserve">Large upgrade </w:t>
            </w:r>
          </w:p>
        </w:tc>
        <w:tc>
          <w:tcPr>
            <w:tcW w:w="2292" w:type="pct"/>
          </w:tcPr>
          <w:p w14:paraId="548FA142" w14:textId="18259DF1" w:rsidR="00191812" w:rsidRPr="00CA0454" w:rsidRDefault="00191812" w:rsidP="00191812">
            <w:pPr>
              <w:pStyle w:val="TableTextLeft"/>
              <w:rPr>
                <w:szCs w:val="18"/>
              </w:rPr>
            </w:pPr>
            <w:r w:rsidRPr="00CA0454">
              <w:rPr>
                <w:szCs w:val="18"/>
              </w:rPr>
              <w:t>5.00 to less than 5.</w:t>
            </w:r>
            <w:r w:rsidR="009E1C1F">
              <w:rPr>
                <w:szCs w:val="18"/>
              </w:rPr>
              <w:t>50</w:t>
            </w:r>
            <w:r w:rsidRPr="00CA0454">
              <w:rPr>
                <w:szCs w:val="18"/>
              </w:rPr>
              <w:t xml:space="preserve"> stars </w:t>
            </w:r>
          </w:p>
        </w:tc>
        <w:tc>
          <w:tcPr>
            <w:tcW w:w="749" w:type="pct"/>
          </w:tcPr>
          <w:p w14:paraId="252A4EAC" w14:textId="77777777" w:rsidR="00191812" w:rsidRPr="00CA0454" w:rsidRDefault="00191812" w:rsidP="00191812">
            <w:pPr>
              <w:pStyle w:val="TableTextLeft"/>
              <w:rPr>
                <w:szCs w:val="18"/>
              </w:rPr>
            </w:pPr>
            <w:r w:rsidRPr="00CA0454">
              <w:rPr>
                <w:szCs w:val="18"/>
              </w:rPr>
              <w:t>1.49</w:t>
            </w:r>
          </w:p>
        </w:tc>
      </w:tr>
      <w:tr w:rsidR="00191812" w:rsidRPr="00CA0454" w14:paraId="1FCC7F97" w14:textId="77777777" w:rsidTr="0047157D">
        <w:tc>
          <w:tcPr>
            <w:tcW w:w="910" w:type="pct"/>
            <w:vMerge/>
          </w:tcPr>
          <w:p w14:paraId="4F3BA4FF" w14:textId="77777777" w:rsidR="00191812" w:rsidRPr="00CA0454" w:rsidRDefault="00191812" w:rsidP="00191812">
            <w:pPr>
              <w:spacing w:before="0" w:after="0" w:line="240" w:lineRule="atLeast"/>
              <w:ind w:left="0" w:right="0"/>
              <w:rPr>
                <w:szCs w:val="18"/>
              </w:rPr>
            </w:pPr>
          </w:p>
        </w:tc>
        <w:tc>
          <w:tcPr>
            <w:tcW w:w="1049" w:type="pct"/>
            <w:vMerge/>
          </w:tcPr>
          <w:p w14:paraId="3E35AF6A" w14:textId="77777777" w:rsidR="00191812" w:rsidRPr="00CA0454" w:rsidRDefault="00191812" w:rsidP="00191812">
            <w:pPr>
              <w:pStyle w:val="BodyText"/>
              <w:rPr>
                <w:szCs w:val="18"/>
              </w:rPr>
            </w:pPr>
          </w:p>
        </w:tc>
        <w:tc>
          <w:tcPr>
            <w:tcW w:w="2292" w:type="pct"/>
          </w:tcPr>
          <w:p w14:paraId="2C975B1D" w14:textId="7628D753" w:rsidR="00191812" w:rsidRPr="00CA0454" w:rsidRDefault="00191812" w:rsidP="00191812">
            <w:pPr>
              <w:pStyle w:val="TableTextLeft"/>
              <w:rPr>
                <w:szCs w:val="18"/>
              </w:rPr>
            </w:pPr>
            <w:r w:rsidRPr="00CA0454">
              <w:rPr>
                <w:szCs w:val="18"/>
              </w:rPr>
              <w:t xml:space="preserve">5.50 to less than </w:t>
            </w:r>
            <w:r w:rsidR="009E1C1F">
              <w:rPr>
                <w:szCs w:val="18"/>
              </w:rPr>
              <w:t>6</w:t>
            </w:r>
            <w:r w:rsidRPr="00CA0454">
              <w:rPr>
                <w:szCs w:val="18"/>
              </w:rPr>
              <w:t xml:space="preserve"> stars</w:t>
            </w:r>
          </w:p>
        </w:tc>
        <w:tc>
          <w:tcPr>
            <w:tcW w:w="749" w:type="pct"/>
          </w:tcPr>
          <w:p w14:paraId="458F26B3" w14:textId="77777777" w:rsidR="00191812" w:rsidRPr="00CA0454" w:rsidRDefault="00191812" w:rsidP="00191812">
            <w:pPr>
              <w:pStyle w:val="TableTextLeft"/>
              <w:rPr>
                <w:szCs w:val="18"/>
              </w:rPr>
            </w:pPr>
            <w:r w:rsidRPr="00CA0454">
              <w:rPr>
                <w:szCs w:val="18"/>
              </w:rPr>
              <w:t>1.40</w:t>
            </w:r>
          </w:p>
        </w:tc>
      </w:tr>
      <w:tr w:rsidR="00191812" w:rsidRPr="00CA0454" w14:paraId="2D65ABEF" w14:textId="77777777" w:rsidTr="0047157D">
        <w:tc>
          <w:tcPr>
            <w:tcW w:w="910" w:type="pct"/>
            <w:vMerge/>
          </w:tcPr>
          <w:p w14:paraId="0347802D" w14:textId="77777777" w:rsidR="00191812" w:rsidRPr="00CA0454" w:rsidRDefault="00191812" w:rsidP="00191812">
            <w:pPr>
              <w:spacing w:before="0" w:after="0" w:line="240" w:lineRule="atLeast"/>
              <w:ind w:left="0" w:right="0"/>
              <w:rPr>
                <w:szCs w:val="18"/>
              </w:rPr>
            </w:pPr>
          </w:p>
        </w:tc>
        <w:tc>
          <w:tcPr>
            <w:tcW w:w="1049" w:type="pct"/>
            <w:vMerge/>
          </w:tcPr>
          <w:p w14:paraId="690CFA4A" w14:textId="77777777" w:rsidR="00191812" w:rsidRPr="00CA0454" w:rsidRDefault="00191812" w:rsidP="00191812">
            <w:pPr>
              <w:pStyle w:val="BodyText"/>
              <w:rPr>
                <w:szCs w:val="18"/>
              </w:rPr>
            </w:pPr>
          </w:p>
        </w:tc>
        <w:tc>
          <w:tcPr>
            <w:tcW w:w="2292" w:type="pct"/>
          </w:tcPr>
          <w:p w14:paraId="31EACEB7" w14:textId="77777777" w:rsidR="00191812" w:rsidRPr="00CA0454" w:rsidRDefault="00191812" w:rsidP="00191812">
            <w:pPr>
              <w:pStyle w:val="TableTextLeft"/>
              <w:rPr>
                <w:szCs w:val="18"/>
              </w:rPr>
            </w:pPr>
            <w:r w:rsidRPr="00CA0454">
              <w:rPr>
                <w:szCs w:val="18"/>
              </w:rPr>
              <w:t>6 stars or greater</w:t>
            </w:r>
          </w:p>
        </w:tc>
        <w:tc>
          <w:tcPr>
            <w:tcW w:w="749" w:type="pct"/>
          </w:tcPr>
          <w:p w14:paraId="18090731" w14:textId="77777777" w:rsidR="00191812" w:rsidRPr="00CA0454" w:rsidRDefault="00191812" w:rsidP="00191812">
            <w:pPr>
              <w:pStyle w:val="TableTextLeft"/>
              <w:rPr>
                <w:szCs w:val="18"/>
              </w:rPr>
            </w:pPr>
            <w:r w:rsidRPr="00CA0454">
              <w:rPr>
                <w:szCs w:val="18"/>
              </w:rPr>
              <w:t>1.32</w:t>
            </w:r>
          </w:p>
        </w:tc>
      </w:tr>
      <w:tr w:rsidR="00191812" w:rsidRPr="00CA0454" w14:paraId="1FADB161" w14:textId="77777777" w:rsidTr="0047157D">
        <w:tc>
          <w:tcPr>
            <w:tcW w:w="910" w:type="pct"/>
          </w:tcPr>
          <w:p w14:paraId="3081AE17" w14:textId="77777777" w:rsidR="00191812" w:rsidRPr="00CA0454" w:rsidRDefault="00191812" w:rsidP="00191812">
            <w:pPr>
              <w:pStyle w:val="TableTextLeft"/>
              <w:rPr>
                <w:szCs w:val="18"/>
              </w:rPr>
            </w:pPr>
            <w:r w:rsidRPr="00CA0454">
              <w:rPr>
                <w:szCs w:val="18"/>
              </w:rPr>
              <w:t>Lifetime</w:t>
            </w:r>
          </w:p>
        </w:tc>
        <w:tc>
          <w:tcPr>
            <w:tcW w:w="3341" w:type="pct"/>
            <w:gridSpan w:val="2"/>
          </w:tcPr>
          <w:p w14:paraId="7A008005" w14:textId="77777777" w:rsidR="00191812" w:rsidRPr="00CA0454" w:rsidRDefault="00191812" w:rsidP="00191812">
            <w:pPr>
              <w:pStyle w:val="TableTextLeft"/>
              <w:rPr>
                <w:szCs w:val="18"/>
              </w:rPr>
            </w:pPr>
            <w:r w:rsidRPr="00CA0454">
              <w:rPr>
                <w:szCs w:val="18"/>
              </w:rPr>
              <w:t>In every instance</w:t>
            </w:r>
          </w:p>
        </w:tc>
        <w:tc>
          <w:tcPr>
            <w:tcW w:w="749" w:type="pct"/>
          </w:tcPr>
          <w:p w14:paraId="003C2D97" w14:textId="77777777" w:rsidR="00191812" w:rsidRPr="00CA0454" w:rsidRDefault="00191812" w:rsidP="00191812">
            <w:pPr>
              <w:pStyle w:val="TableTextLeft"/>
              <w:rPr>
                <w:szCs w:val="18"/>
              </w:rPr>
            </w:pPr>
            <w:r w:rsidRPr="00CA0454">
              <w:rPr>
                <w:szCs w:val="18"/>
              </w:rPr>
              <w:t>14.00</w:t>
            </w:r>
          </w:p>
        </w:tc>
      </w:tr>
      <w:tr w:rsidR="00191812" w:rsidRPr="00CA0454" w14:paraId="45B8DD07" w14:textId="77777777" w:rsidTr="0047157D">
        <w:tc>
          <w:tcPr>
            <w:tcW w:w="910" w:type="pct"/>
            <w:vMerge w:val="restart"/>
          </w:tcPr>
          <w:p w14:paraId="657AA091" w14:textId="77777777" w:rsidR="00191812" w:rsidRPr="00CA0454" w:rsidRDefault="00191812" w:rsidP="00191812">
            <w:pPr>
              <w:pStyle w:val="TableTextLeft"/>
              <w:rPr>
                <w:szCs w:val="18"/>
              </w:rPr>
            </w:pPr>
            <w:r w:rsidRPr="00CA0454">
              <w:rPr>
                <w:szCs w:val="18"/>
              </w:rPr>
              <w:t>Regional Factor</w:t>
            </w:r>
          </w:p>
        </w:tc>
        <w:tc>
          <w:tcPr>
            <w:tcW w:w="3341" w:type="pct"/>
            <w:gridSpan w:val="2"/>
          </w:tcPr>
          <w:p w14:paraId="2C6ECA18" w14:textId="77777777" w:rsidR="00191812" w:rsidRPr="00CA0454" w:rsidRDefault="00191812" w:rsidP="00191812">
            <w:pPr>
              <w:pStyle w:val="TableTextLeft"/>
              <w:rPr>
                <w:szCs w:val="18"/>
              </w:rPr>
            </w:pPr>
            <w:r w:rsidRPr="00CA0454">
              <w:rPr>
                <w:szCs w:val="18"/>
              </w:rPr>
              <w:t>For upgrades in Metropolitan Victoria – Climatic region mild</w:t>
            </w:r>
          </w:p>
        </w:tc>
        <w:tc>
          <w:tcPr>
            <w:tcW w:w="749" w:type="pct"/>
          </w:tcPr>
          <w:p w14:paraId="314BD861" w14:textId="77777777" w:rsidR="00191812" w:rsidRPr="00CA0454" w:rsidRDefault="00191812" w:rsidP="00191812">
            <w:pPr>
              <w:pStyle w:val="TableTextLeft"/>
              <w:rPr>
                <w:szCs w:val="18"/>
              </w:rPr>
            </w:pPr>
            <w:r w:rsidRPr="00CA0454">
              <w:rPr>
                <w:szCs w:val="18"/>
              </w:rPr>
              <w:t>1.00</w:t>
            </w:r>
          </w:p>
        </w:tc>
      </w:tr>
      <w:tr w:rsidR="00191812" w:rsidRPr="00CA0454" w14:paraId="653A159E" w14:textId="77777777" w:rsidTr="0047157D">
        <w:tc>
          <w:tcPr>
            <w:tcW w:w="910" w:type="pct"/>
            <w:vMerge/>
          </w:tcPr>
          <w:p w14:paraId="60041C93" w14:textId="77777777" w:rsidR="00191812" w:rsidRPr="00CA0454" w:rsidRDefault="00191812" w:rsidP="00191812">
            <w:pPr>
              <w:pStyle w:val="BodyText"/>
              <w:rPr>
                <w:szCs w:val="18"/>
              </w:rPr>
            </w:pPr>
          </w:p>
        </w:tc>
        <w:tc>
          <w:tcPr>
            <w:tcW w:w="3341" w:type="pct"/>
            <w:gridSpan w:val="2"/>
          </w:tcPr>
          <w:p w14:paraId="18C914BD" w14:textId="77777777" w:rsidR="00191812" w:rsidRPr="00CA0454" w:rsidRDefault="00191812" w:rsidP="00191812">
            <w:pPr>
              <w:pStyle w:val="TableTextLeft"/>
              <w:rPr>
                <w:szCs w:val="18"/>
              </w:rPr>
            </w:pPr>
            <w:r w:rsidRPr="00CA0454">
              <w:rPr>
                <w:szCs w:val="18"/>
              </w:rPr>
              <w:t>For upgrades in Metropolitan Victoria – Climatic region cold</w:t>
            </w:r>
          </w:p>
        </w:tc>
        <w:tc>
          <w:tcPr>
            <w:tcW w:w="749" w:type="pct"/>
          </w:tcPr>
          <w:p w14:paraId="752D4843" w14:textId="77777777" w:rsidR="00191812" w:rsidRPr="00CA0454" w:rsidRDefault="00191812" w:rsidP="00191812">
            <w:pPr>
              <w:pStyle w:val="TableTextLeft"/>
              <w:rPr>
                <w:szCs w:val="18"/>
              </w:rPr>
            </w:pPr>
            <w:r w:rsidRPr="00CA0454">
              <w:rPr>
                <w:szCs w:val="18"/>
              </w:rPr>
              <w:t>1.86</w:t>
            </w:r>
          </w:p>
        </w:tc>
      </w:tr>
      <w:tr w:rsidR="00191812" w:rsidRPr="00CA0454" w14:paraId="52D52169" w14:textId="77777777" w:rsidTr="0047157D">
        <w:tc>
          <w:tcPr>
            <w:tcW w:w="910" w:type="pct"/>
            <w:vMerge/>
          </w:tcPr>
          <w:p w14:paraId="005C422B" w14:textId="77777777" w:rsidR="00191812" w:rsidRPr="00CA0454" w:rsidRDefault="00191812" w:rsidP="00191812">
            <w:pPr>
              <w:pStyle w:val="BodyText"/>
              <w:rPr>
                <w:szCs w:val="18"/>
              </w:rPr>
            </w:pPr>
          </w:p>
        </w:tc>
        <w:tc>
          <w:tcPr>
            <w:tcW w:w="3341" w:type="pct"/>
            <w:gridSpan w:val="2"/>
          </w:tcPr>
          <w:p w14:paraId="6E631115" w14:textId="77777777" w:rsidR="00191812" w:rsidRPr="00CA0454" w:rsidRDefault="00191812" w:rsidP="00191812">
            <w:pPr>
              <w:pStyle w:val="TableTextLeft"/>
              <w:rPr>
                <w:szCs w:val="18"/>
              </w:rPr>
            </w:pPr>
            <w:r w:rsidRPr="00CA0454">
              <w:rPr>
                <w:szCs w:val="18"/>
              </w:rPr>
              <w:t>For upgrades in Regional Victoria – Climatic region mild</w:t>
            </w:r>
          </w:p>
        </w:tc>
        <w:tc>
          <w:tcPr>
            <w:tcW w:w="749" w:type="pct"/>
          </w:tcPr>
          <w:p w14:paraId="69934BF0" w14:textId="77777777" w:rsidR="00191812" w:rsidRPr="00CA0454" w:rsidRDefault="00191812" w:rsidP="00191812">
            <w:pPr>
              <w:pStyle w:val="TableTextLeft"/>
              <w:rPr>
                <w:szCs w:val="18"/>
              </w:rPr>
            </w:pPr>
            <w:r w:rsidRPr="00CA0454">
              <w:rPr>
                <w:szCs w:val="18"/>
              </w:rPr>
              <w:t>1.01</w:t>
            </w:r>
          </w:p>
        </w:tc>
      </w:tr>
      <w:tr w:rsidR="00191812" w:rsidRPr="00CA0454" w14:paraId="27DC6305" w14:textId="77777777" w:rsidTr="0047157D">
        <w:tc>
          <w:tcPr>
            <w:tcW w:w="910" w:type="pct"/>
            <w:vMerge/>
          </w:tcPr>
          <w:p w14:paraId="556F9036" w14:textId="77777777" w:rsidR="00191812" w:rsidRPr="00CA0454" w:rsidRDefault="00191812" w:rsidP="00191812">
            <w:pPr>
              <w:pStyle w:val="BodyText"/>
              <w:rPr>
                <w:szCs w:val="18"/>
              </w:rPr>
            </w:pPr>
          </w:p>
        </w:tc>
        <w:tc>
          <w:tcPr>
            <w:tcW w:w="3341" w:type="pct"/>
            <w:gridSpan w:val="2"/>
          </w:tcPr>
          <w:p w14:paraId="33FC4401" w14:textId="77777777" w:rsidR="00191812" w:rsidRPr="00CA0454" w:rsidRDefault="00191812" w:rsidP="00191812">
            <w:pPr>
              <w:pStyle w:val="TableTextLeft"/>
              <w:rPr>
                <w:szCs w:val="18"/>
              </w:rPr>
            </w:pPr>
            <w:r w:rsidRPr="00CA0454">
              <w:rPr>
                <w:szCs w:val="18"/>
              </w:rPr>
              <w:t>For upgrades in Regional Victoria – Climatic region cold</w:t>
            </w:r>
          </w:p>
        </w:tc>
        <w:tc>
          <w:tcPr>
            <w:tcW w:w="749" w:type="pct"/>
          </w:tcPr>
          <w:p w14:paraId="6FC9B2C7" w14:textId="77777777" w:rsidR="00191812" w:rsidRPr="00CA0454" w:rsidRDefault="00191812" w:rsidP="00191812">
            <w:pPr>
              <w:pStyle w:val="TableTextLeft"/>
              <w:rPr>
                <w:szCs w:val="18"/>
              </w:rPr>
            </w:pPr>
            <w:r w:rsidRPr="00CA0454">
              <w:rPr>
                <w:szCs w:val="18"/>
              </w:rPr>
              <w:t>1.87</w:t>
            </w:r>
          </w:p>
        </w:tc>
      </w:tr>
      <w:tr w:rsidR="00191812" w:rsidRPr="00CA0454" w14:paraId="4E7B5220" w14:textId="77777777" w:rsidTr="0047157D">
        <w:tc>
          <w:tcPr>
            <w:tcW w:w="910" w:type="pct"/>
            <w:vMerge/>
          </w:tcPr>
          <w:p w14:paraId="4CCF91DB" w14:textId="77777777" w:rsidR="00191812" w:rsidRPr="00CA0454" w:rsidRDefault="00191812" w:rsidP="00191812">
            <w:pPr>
              <w:pStyle w:val="BodyText"/>
              <w:rPr>
                <w:szCs w:val="18"/>
              </w:rPr>
            </w:pPr>
          </w:p>
        </w:tc>
        <w:tc>
          <w:tcPr>
            <w:tcW w:w="3341" w:type="pct"/>
            <w:gridSpan w:val="2"/>
          </w:tcPr>
          <w:p w14:paraId="521B4CA2" w14:textId="77777777" w:rsidR="00191812" w:rsidRPr="00CA0454" w:rsidRDefault="00191812" w:rsidP="00191812">
            <w:pPr>
              <w:pStyle w:val="TableTextLeft"/>
              <w:rPr>
                <w:szCs w:val="18"/>
              </w:rPr>
            </w:pPr>
            <w:r w:rsidRPr="00CA0454">
              <w:rPr>
                <w:szCs w:val="18"/>
              </w:rPr>
              <w:t>For upgrades in Regional Victoria – Climatic region hot</w:t>
            </w:r>
          </w:p>
        </w:tc>
        <w:tc>
          <w:tcPr>
            <w:tcW w:w="749" w:type="pct"/>
          </w:tcPr>
          <w:p w14:paraId="7C57C707" w14:textId="77777777" w:rsidR="00191812" w:rsidRPr="00CA0454" w:rsidRDefault="00191812" w:rsidP="00191812">
            <w:pPr>
              <w:pStyle w:val="TableTextLeft"/>
              <w:rPr>
                <w:szCs w:val="18"/>
              </w:rPr>
            </w:pPr>
            <w:r w:rsidRPr="00CA0454">
              <w:rPr>
                <w:szCs w:val="18"/>
              </w:rPr>
              <w:t>0.66</w:t>
            </w:r>
          </w:p>
        </w:tc>
      </w:tr>
    </w:tbl>
    <w:p w14:paraId="6C0A75C1" w14:textId="77777777" w:rsidR="00191812" w:rsidRPr="0047157D" w:rsidRDefault="00191812" w:rsidP="00191812">
      <w:pPr>
        <w:pStyle w:val="BodyText"/>
      </w:pPr>
    </w:p>
    <w:p w14:paraId="2117BD77" w14:textId="77777777" w:rsidR="009C6C99" w:rsidRDefault="009C6C99">
      <w:pPr>
        <w:rPr>
          <w:b/>
          <w:bCs/>
          <w:iCs/>
          <w:color w:val="0072CE" w:themeColor="text2"/>
          <w:kern w:val="20"/>
          <w:sz w:val="24"/>
          <w:szCs w:val="28"/>
        </w:rPr>
      </w:pPr>
      <w:bookmarkStart w:id="196" w:name="_Toc506196500"/>
      <w:bookmarkStart w:id="197" w:name="_Toc506216623"/>
      <w:bookmarkStart w:id="198" w:name="_Toc509321168"/>
      <w:bookmarkStart w:id="199" w:name="_Toc509321479"/>
      <w:r>
        <w:br w:type="page"/>
      </w:r>
    </w:p>
    <w:p w14:paraId="68546F09" w14:textId="4EADFB1D" w:rsidR="00191812" w:rsidRPr="00D026C9" w:rsidRDefault="00191812" w:rsidP="00D026C9">
      <w:pPr>
        <w:pStyle w:val="Heading2"/>
      </w:pPr>
      <w:bookmarkStart w:id="200" w:name="_Toc527614491"/>
      <w:r w:rsidRPr="00D026C9">
        <w:lastRenderedPageBreak/>
        <w:t>Part 6</w:t>
      </w:r>
      <w:r w:rsidR="00702169" w:rsidRPr="00D026C9">
        <w:t xml:space="preserve"> Activity</w:t>
      </w:r>
      <w:r w:rsidR="000F0C33" w:rsidRPr="00D026C9">
        <w:t>– Space h</w:t>
      </w:r>
      <w:r w:rsidRPr="00D026C9">
        <w:t>eating</w:t>
      </w:r>
      <w:bookmarkEnd w:id="196"/>
      <w:bookmarkEnd w:id="197"/>
      <w:bookmarkEnd w:id="198"/>
      <w:bookmarkEnd w:id="199"/>
      <w:r w:rsidR="000F0C33" w:rsidRPr="00D026C9">
        <w:t xml:space="preserve"> and cooling, general</w:t>
      </w:r>
      <w:bookmarkEnd w:id="200"/>
    </w:p>
    <w:p w14:paraId="0A34AB47" w14:textId="77777777" w:rsidR="00191812" w:rsidRPr="00755E69" w:rsidRDefault="00191812" w:rsidP="0065112D">
      <w:pPr>
        <w:pStyle w:val="Heading3"/>
        <w:numPr>
          <w:ilvl w:val="2"/>
          <w:numId w:val="8"/>
        </w:numPr>
        <w:rPr>
          <w:sz w:val="24"/>
          <w:szCs w:val="24"/>
        </w:rPr>
      </w:pPr>
      <w:bookmarkStart w:id="201" w:name="_Toc506196501"/>
      <w:bookmarkStart w:id="202" w:name="_Toc509321169"/>
      <w:bookmarkStart w:id="203" w:name="_Toc527614492"/>
      <w:r w:rsidRPr="00755E69">
        <w:rPr>
          <w:sz w:val="24"/>
          <w:szCs w:val="24"/>
        </w:rPr>
        <w:t>Activity Description</w:t>
      </w:r>
      <w:bookmarkEnd w:id="201"/>
      <w:bookmarkEnd w:id="202"/>
      <w:bookmarkEnd w:id="203"/>
    </w:p>
    <w:tbl>
      <w:tblPr>
        <w:tblStyle w:val="PullOutBoxTable"/>
        <w:tblW w:w="5000" w:type="pct"/>
        <w:tblLook w:val="0600" w:firstRow="0" w:lastRow="0" w:firstColumn="0" w:lastColumn="0" w:noHBand="1" w:noVBand="1"/>
      </w:tblPr>
      <w:tblGrid>
        <w:gridCol w:w="9649"/>
      </w:tblGrid>
      <w:tr w:rsidR="008A084D" w14:paraId="2D1A391F" w14:textId="77777777" w:rsidTr="008A084D">
        <w:tc>
          <w:tcPr>
            <w:tcW w:w="5000" w:type="pct"/>
            <w:tcBorders>
              <w:top w:val="single" w:sz="4" w:space="0" w:color="0072CE" w:themeColor="text2"/>
              <w:bottom w:val="single" w:sz="4" w:space="0" w:color="0072CE" w:themeColor="text2"/>
            </w:tcBorders>
            <w:shd w:val="clear" w:color="auto" w:fill="D3D3D3"/>
          </w:tcPr>
          <w:p w14:paraId="523914B8" w14:textId="77777777" w:rsidR="008A084D" w:rsidRDefault="008A084D" w:rsidP="008A084D">
            <w:pPr>
              <w:pStyle w:val="PullOutBoxBodyText"/>
            </w:pPr>
            <w:r>
              <w:t>Part 6 of Schedule 2 of the Regulations prescribes the upgrade of a space heater or cooler of a type specified by the department as an eligible activity for the purposes of the Victorian Energy Upgrades program.</w:t>
            </w:r>
          </w:p>
          <w:p w14:paraId="72DCBCD2" w14:textId="77777777" w:rsidR="008A084D" w:rsidRDefault="008A084D" w:rsidP="008A084D">
            <w:pPr>
              <w:pStyle w:val="PullOutBoxBodyText"/>
            </w:pPr>
            <w:r>
              <w:t xml:space="preserve">The department has not yet specified any particular type of space heater or cooler for this prescribed activity. </w:t>
            </w:r>
          </w:p>
          <w:p w14:paraId="7EC02A0D" w14:textId="32B569BF" w:rsidR="008A084D" w:rsidRDefault="008A084D" w:rsidP="008A084D">
            <w:pPr>
              <w:pStyle w:val="PullOutBoxBodyText"/>
            </w:pPr>
            <w:r>
              <w:t>Over time, the department may determine that there are space heating and cooling upgrades that reduce GHG equivalent emissions, other than those listed in parts 5, 7, 9, 10 or 23. In such a case, product requirements and installation requirements for emerging technology and upgrade scenarios will be listed by the department under this part as well as t</w:t>
            </w:r>
            <w:r w:rsidR="000F0C33">
              <w:t>he method by which to determine</w:t>
            </w:r>
            <w:r>
              <w:t xml:space="preserve"> reduction in GHG equivalent emissions</w:t>
            </w:r>
            <w:r w:rsidR="00D35A48">
              <w:t>.</w:t>
            </w:r>
          </w:p>
        </w:tc>
      </w:tr>
    </w:tbl>
    <w:p w14:paraId="0BEC5B7A" w14:textId="77777777" w:rsidR="00755E69" w:rsidRDefault="00755E69" w:rsidP="00755E69">
      <w:pPr>
        <w:pStyle w:val="BodyText"/>
      </w:pPr>
    </w:p>
    <w:p w14:paraId="604C5694" w14:textId="20D0F8FA" w:rsidR="00191812" w:rsidRPr="00755E69" w:rsidRDefault="008677CC" w:rsidP="0065112D">
      <w:pPr>
        <w:pStyle w:val="Heading3"/>
        <w:numPr>
          <w:ilvl w:val="2"/>
          <w:numId w:val="8"/>
        </w:numPr>
        <w:rPr>
          <w:sz w:val="24"/>
          <w:szCs w:val="24"/>
        </w:rPr>
      </w:pPr>
      <w:bookmarkStart w:id="204" w:name="_Toc527614493"/>
      <w:r w:rsidRPr="00755E69">
        <w:rPr>
          <w:sz w:val="24"/>
          <w:szCs w:val="24"/>
        </w:rPr>
        <w:t>Specified Minimum Energy Efficiency</w:t>
      </w:r>
      <w:bookmarkEnd w:id="204"/>
    </w:p>
    <w:p w14:paraId="6BA24E85" w14:textId="31AC47DB" w:rsidR="00191812" w:rsidRDefault="00191812" w:rsidP="00191812">
      <w:pPr>
        <w:pStyle w:val="BodyText"/>
      </w:pPr>
      <w:r w:rsidRPr="00DE6E8A">
        <w:t xml:space="preserve">Currently not applicable. </w:t>
      </w:r>
    </w:p>
    <w:p w14:paraId="394D7460" w14:textId="77777777" w:rsidR="00755E69" w:rsidRDefault="00755E69" w:rsidP="00191812">
      <w:pPr>
        <w:pStyle w:val="BodyText"/>
      </w:pPr>
    </w:p>
    <w:p w14:paraId="244BCF0C" w14:textId="77777777" w:rsidR="00927EF5" w:rsidRPr="00755E69" w:rsidRDefault="00927EF5" w:rsidP="00927EF5">
      <w:pPr>
        <w:pStyle w:val="Heading3"/>
        <w:rPr>
          <w:sz w:val="24"/>
          <w:szCs w:val="24"/>
        </w:rPr>
      </w:pPr>
      <w:bookmarkStart w:id="205" w:name="_Toc527614494"/>
      <w:r w:rsidRPr="00755E69">
        <w:rPr>
          <w:sz w:val="24"/>
          <w:szCs w:val="24"/>
        </w:rPr>
        <w:t>Other specified matters</w:t>
      </w:r>
      <w:bookmarkEnd w:id="205"/>
    </w:p>
    <w:p w14:paraId="7C9D48CA" w14:textId="77777777" w:rsidR="000F0C33" w:rsidRDefault="000F0C33" w:rsidP="000F0C33">
      <w:pPr>
        <w:pStyle w:val="BodyText"/>
      </w:pPr>
      <w:r w:rsidRPr="00DE6E8A">
        <w:t xml:space="preserve">Currently not applicable. </w:t>
      </w:r>
    </w:p>
    <w:p w14:paraId="31292257" w14:textId="77777777" w:rsidR="00755E69" w:rsidRPr="00DE6E8A" w:rsidRDefault="00755E69" w:rsidP="00191812">
      <w:pPr>
        <w:pStyle w:val="BodyText"/>
      </w:pPr>
    </w:p>
    <w:p w14:paraId="4CAB2D97" w14:textId="77777777" w:rsidR="00191812" w:rsidRPr="00755E69" w:rsidRDefault="00191812" w:rsidP="0065112D">
      <w:pPr>
        <w:pStyle w:val="Heading3"/>
        <w:numPr>
          <w:ilvl w:val="2"/>
          <w:numId w:val="8"/>
        </w:numPr>
        <w:rPr>
          <w:sz w:val="24"/>
          <w:szCs w:val="24"/>
        </w:rPr>
      </w:pPr>
      <w:bookmarkStart w:id="206" w:name="_Toc506196503"/>
      <w:bookmarkStart w:id="207" w:name="_Toc509321171"/>
      <w:bookmarkStart w:id="208" w:name="_Toc527614495"/>
      <w:r w:rsidRPr="00755E69">
        <w:rPr>
          <w:sz w:val="24"/>
          <w:szCs w:val="24"/>
        </w:rPr>
        <w:t>Method for Determining GHG Equivalent Reduction</w:t>
      </w:r>
      <w:bookmarkEnd w:id="206"/>
      <w:bookmarkEnd w:id="207"/>
      <w:bookmarkEnd w:id="208"/>
    </w:p>
    <w:p w14:paraId="5E00DBA3" w14:textId="77777777" w:rsidR="00191812" w:rsidRPr="00DE6E8A" w:rsidRDefault="00191812" w:rsidP="00191812">
      <w:pPr>
        <w:pStyle w:val="BodyText"/>
      </w:pPr>
      <w:r w:rsidRPr="00DE6E8A">
        <w:t>Currently not applicable.</w:t>
      </w:r>
    </w:p>
    <w:p w14:paraId="4E3575F3" w14:textId="77777777" w:rsidR="009C6C99" w:rsidRDefault="009C6C99">
      <w:pPr>
        <w:rPr>
          <w:b/>
          <w:bCs/>
          <w:iCs/>
          <w:color w:val="0072CE" w:themeColor="text2"/>
          <w:kern w:val="20"/>
          <w:sz w:val="24"/>
          <w:szCs w:val="28"/>
        </w:rPr>
      </w:pPr>
      <w:bookmarkStart w:id="209" w:name="_Toc506196504"/>
      <w:bookmarkStart w:id="210" w:name="_Toc506216624"/>
      <w:bookmarkStart w:id="211" w:name="_Toc509321172"/>
      <w:bookmarkStart w:id="212" w:name="_Toc509321480"/>
      <w:bookmarkEnd w:id="156"/>
      <w:r>
        <w:br w:type="page"/>
      </w:r>
    </w:p>
    <w:p w14:paraId="61F6D7A0" w14:textId="7B02F94E" w:rsidR="00191812" w:rsidRPr="0049008F" w:rsidRDefault="00191812" w:rsidP="0049008F">
      <w:pPr>
        <w:pStyle w:val="Heading2"/>
      </w:pPr>
      <w:bookmarkStart w:id="213" w:name="_Toc527614496"/>
      <w:r w:rsidRPr="0049008F">
        <w:lastRenderedPageBreak/>
        <w:t>Part 7 Activ</w:t>
      </w:r>
      <w:r w:rsidR="00702169" w:rsidRPr="0049008F">
        <w:t>ity</w:t>
      </w:r>
      <w:r w:rsidRPr="0049008F">
        <w:t xml:space="preserve">– Space </w:t>
      </w:r>
      <w:bookmarkEnd w:id="209"/>
      <w:bookmarkEnd w:id="210"/>
      <w:bookmarkEnd w:id="211"/>
      <w:bookmarkEnd w:id="212"/>
      <w:r w:rsidR="000F0C33" w:rsidRPr="0049008F">
        <w:t>heating, ducted air to air heat pump</w:t>
      </w:r>
      <w:bookmarkEnd w:id="213"/>
    </w:p>
    <w:p w14:paraId="55BB060A" w14:textId="228499E7" w:rsidR="00191812" w:rsidRPr="00755E69" w:rsidRDefault="00191812" w:rsidP="0065112D">
      <w:pPr>
        <w:pStyle w:val="Heading3"/>
        <w:numPr>
          <w:ilvl w:val="2"/>
          <w:numId w:val="8"/>
        </w:numPr>
        <w:rPr>
          <w:sz w:val="24"/>
          <w:szCs w:val="24"/>
        </w:rPr>
      </w:pPr>
      <w:bookmarkStart w:id="214" w:name="_Toc506196505"/>
      <w:bookmarkStart w:id="215" w:name="_Toc509321173"/>
      <w:bookmarkStart w:id="216" w:name="_Toc527614497"/>
      <w:r w:rsidRPr="00755E69">
        <w:rPr>
          <w:sz w:val="24"/>
          <w:szCs w:val="24"/>
        </w:rPr>
        <w:t>Activity Description</w:t>
      </w:r>
      <w:bookmarkEnd w:id="214"/>
      <w:bookmarkEnd w:id="215"/>
      <w:bookmarkEnd w:id="216"/>
    </w:p>
    <w:tbl>
      <w:tblPr>
        <w:tblStyle w:val="PullOutBoxTable"/>
        <w:tblW w:w="5000" w:type="pct"/>
        <w:tblLook w:val="0600" w:firstRow="0" w:lastRow="0" w:firstColumn="0" w:lastColumn="0" w:noHBand="1" w:noVBand="1"/>
      </w:tblPr>
      <w:tblGrid>
        <w:gridCol w:w="9649"/>
      </w:tblGrid>
      <w:tr w:rsidR="008A084D" w14:paraId="2C7EE7FB" w14:textId="77777777" w:rsidTr="008A084D">
        <w:tc>
          <w:tcPr>
            <w:tcW w:w="5000" w:type="pct"/>
            <w:tcBorders>
              <w:top w:val="single" w:sz="4" w:space="0" w:color="0072CE" w:themeColor="text2"/>
              <w:bottom w:val="single" w:sz="4" w:space="0" w:color="0072CE" w:themeColor="text2"/>
            </w:tcBorders>
            <w:shd w:val="clear" w:color="auto" w:fill="D3D3D3"/>
          </w:tcPr>
          <w:p w14:paraId="693A018B" w14:textId="77777777" w:rsidR="008A084D" w:rsidRDefault="008A084D" w:rsidP="008A084D">
            <w:pPr>
              <w:pStyle w:val="PullOutBoxBodyText"/>
            </w:pPr>
            <w:r>
              <w:t xml:space="preserve">Part 7 of Schedule 2 of the Regulations prescribes the upgrade to a high efficiency air to air heat pump as an eligible activity for the purposes of the Victorian Energy Upgrades program.  </w:t>
            </w:r>
          </w:p>
          <w:p w14:paraId="715A27BB" w14:textId="1CBED37C" w:rsidR="008A084D" w:rsidRDefault="008A084D" w:rsidP="008A084D">
            <w:pPr>
              <w:pStyle w:val="PullOutBoxBodyText"/>
            </w:pPr>
            <w:r w:rsidRPr="00DE6E8A">
              <w:fldChar w:fldCharType="begin"/>
            </w:r>
            <w:r w:rsidRPr="00DE6E8A">
              <w:instrText xml:space="preserve"> REF _Ref505940975 \h </w:instrText>
            </w:r>
            <w:r w:rsidRPr="00DE6E8A">
              <w:fldChar w:fldCharType="separate"/>
            </w:r>
            <w:r w:rsidR="006547AC" w:rsidRPr="00DE6E8A">
              <w:t xml:space="preserve">Table </w:t>
            </w:r>
            <w:r w:rsidR="006547AC">
              <w:rPr>
                <w:noProof/>
              </w:rPr>
              <w:t>7</w:t>
            </w:r>
            <w:r w:rsidR="006547AC">
              <w:t>.</w:t>
            </w:r>
            <w:r w:rsidR="006547AC">
              <w:rPr>
                <w:noProof/>
              </w:rPr>
              <w:t>1</w:t>
            </w:r>
            <w:r w:rsidRPr="00DE6E8A">
              <w:fldChar w:fldCharType="end"/>
            </w:r>
            <w:r w:rsidRPr="00DE6E8A">
              <w:rPr>
                <w:b/>
              </w:rPr>
              <w:t xml:space="preserve"> </w:t>
            </w:r>
            <w:r>
              <w:t>lists the eligible products that may be installed, upgraded or replaced. Each type of upgrade is known as a scenario. Each scenario has its own method for determining GHG equivalent reduction.</w:t>
            </w:r>
          </w:p>
          <w:p w14:paraId="65709E89" w14:textId="2AB322E7" w:rsidR="008A084D" w:rsidRDefault="008A084D" w:rsidP="008A084D">
            <w:pPr>
              <w:pStyle w:val="PullOutBoxBodyText"/>
            </w:pPr>
            <w:r>
              <w:t xml:space="preserve">Products installed must be listed on the GEMS Register at the time of installation.  </w:t>
            </w:r>
          </w:p>
        </w:tc>
      </w:tr>
    </w:tbl>
    <w:p w14:paraId="0EEA5CE2" w14:textId="39CF957A" w:rsidR="00191812" w:rsidRPr="00DE6E8A" w:rsidRDefault="00191812" w:rsidP="00191812">
      <w:pPr>
        <w:pStyle w:val="Caption"/>
      </w:pPr>
      <w:bookmarkStart w:id="217" w:name="_Ref505940975"/>
      <w:bookmarkStart w:id="218" w:name="_Toc509321525"/>
      <w:bookmarkStart w:id="219" w:name="_Toc522614572"/>
      <w:r w:rsidRPr="00DE6E8A">
        <w:t xml:space="preserve">Table </w:t>
      </w:r>
      <w:fldSimple w:instr=" STYLEREF 2 \s ">
        <w:r w:rsidR="006547AC">
          <w:rPr>
            <w:noProof/>
          </w:rPr>
          <w:t>7</w:t>
        </w:r>
      </w:fldSimple>
      <w:r w:rsidR="00E1324D">
        <w:t>.</w:t>
      </w:r>
      <w:fldSimple w:instr=" SEQ Table \* ARABIC \s 2 ">
        <w:r w:rsidR="006547AC">
          <w:rPr>
            <w:noProof/>
          </w:rPr>
          <w:t>1</w:t>
        </w:r>
      </w:fldSimple>
      <w:bookmarkEnd w:id="217"/>
      <w:r w:rsidRPr="00DE6E8A">
        <w:t xml:space="preserve"> – Eligible space heating scenarios</w:t>
      </w:r>
      <w:bookmarkEnd w:id="218"/>
      <w:bookmarkEnd w:id="219"/>
    </w:p>
    <w:tbl>
      <w:tblPr>
        <w:tblStyle w:val="TableGrid"/>
        <w:tblW w:w="5000" w:type="pct"/>
        <w:tblLook w:val="04A0" w:firstRow="1" w:lastRow="0" w:firstColumn="1" w:lastColumn="0" w:noHBand="0" w:noVBand="1"/>
      </w:tblPr>
      <w:tblGrid>
        <w:gridCol w:w="988"/>
        <w:gridCol w:w="1108"/>
        <w:gridCol w:w="1910"/>
        <w:gridCol w:w="1845"/>
        <w:gridCol w:w="2664"/>
        <w:gridCol w:w="1124"/>
      </w:tblGrid>
      <w:tr w:rsidR="00191812" w:rsidRPr="00DE6E8A" w14:paraId="556A2A8B" w14:textId="77777777" w:rsidTr="00CF569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12" w:type="pct"/>
          </w:tcPr>
          <w:p w14:paraId="4FF9FC14" w14:textId="60FA544A" w:rsidR="00191812" w:rsidRPr="00DE6E8A" w:rsidRDefault="00531379" w:rsidP="00191812">
            <w:pPr>
              <w:pStyle w:val="TableHeadingLeft"/>
            </w:pPr>
            <w:r>
              <w:t>Product category</w:t>
            </w:r>
            <w:r w:rsidR="00191812" w:rsidRPr="00DE6E8A">
              <w:t xml:space="preserve"> number</w:t>
            </w:r>
          </w:p>
        </w:tc>
        <w:tc>
          <w:tcPr>
            <w:tcW w:w="575" w:type="pct"/>
          </w:tcPr>
          <w:p w14:paraId="44486B0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 xml:space="preserve">Scenario </w:t>
            </w:r>
          </w:p>
          <w:p w14:paraId="293EA444" w14:textId="28225663" w:rsidR="00191812" w:rsidRPr="00DE6E8A" w:rsidRDefault="00702169"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N</w:t>
            </w:r>
            <w:r w:rsidR="00191812" w:rsidRPr="00DE6E8A">
              <w:t>umber</w:t>
            </w:r>
          </w:p>
        </w:tc>
        <w:tc>
          <w:tcPr>
            <w:tcW w:w="991" w:type="pct"/>
          </w:tcPr>
          <w:p w14:paraId="63308B6F"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957" w:type="pct"/>
          </w:tcPr>
          <w:p w14:paraId="58620D25"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Other requirements</w:t>
            </w:r>
          </w:p>
        </w:tc>
        <w:tc>
          <w:tcPr>
            <w:tcW w:w="1382" w:type="pct"/>
            <w:tcBorders>
              <w:bottom w:val="single" w:sz="8" w:space="0" w:color="0072CE" w:themeColor="text2"/>
            </w:tcBorders>
          </w:tcPr>
          <w:p w14:paraId="449F2CE4" w14:textId="56588B84"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298A089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w:t>
            </w:r>
          </w:p>
          <w:p w14:paraId="2F79241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number</w:t>
            </w:r>
          </w:p>
        </w:tc>
      </w:tr>
      <w:tr w:rsidR="00191812" w:rsidRPr="00DE6E8A" w14:paraId="5A879A4E" w14:textId="77777777" w:rsidTr="00CF569C">
        <w:tc>
          <w:tcPr>
            <w:tcW w:w="512" w:type="pct"/>
            <w:vMerge w:val="restart"/>
          </w:tcPr>
          <w:p w14:paraId="64EF0C6E" w14:textId="77777777" w:rsidR="00191812" w:rsidRPr="00DE6E8A" w:rsidRDefault="00191812" w:rsidP="00191812">
            <w:pPr>
              <w:pStyle w:val="TableTextLeft"/>
            </w:pPr>
            <w:r w:rsidRPr="00DE6E8A">
              <w:t>7A</w:t>
            </w:r>
          </w:p>
        </w:tc>
        <w:tc>
          <w:tcPr>
            <w:tcW w:w="575" w:type="pct"/>
          </w:tcPr>
          <w:p w14:paraId="41BCD46B" w14:textId="77777777" w:rsidR="00191812" w:rsidRPr="00DE6E8A" w:rsidRDefault="00191812" w:rsidP="00191812">
            <w:pPr>
              <w:pStyle w:val="TableTextLeft"/>
            </w:pPr>
            <w:r w:rsidRPr="00DE6E8A">
              <w:t>7A(i)</w:t>
            </w:r>
          </w:p>
        </w:tc>
        <w:tc>
          <w:tcPr>
            <w:tcW w:w="991" w:type="pct"/>
          </w:tcPr>
          <w:p w14:paraId="042DDB66" w14:textId="77777777" w:rsidR="00191812" w:rsidRPr="00DE6E8A" w:rsidRDefault="00191812" w:rsidP="00191812">
            <w:pPr>
              <w:pStyle w:val="TableTextLeft"/>
            </w:pPr>
            <w:r w:rsidRPr="00DE6E8A">
              <w:t>Ducted air to air heat pump</w:t>
            </w:r>
          </w:p>
        </w:tc>
        <w:tc>
          <w:tcPr>
            <w:tcW w:w="957" w:type="pct"/>
            <w:tcBorders>
              <w:right w:val="single" w:sz="4" w:space="0" w:color="0072CE" w:themeColor="text2"/>
            </w:tcBorders>
          </w:tcPr>
          <w:p w14:paraId="6E469951" w14:textId="77777777" w:rsidR="00191812" w:rsidRPr="00DE6E8A" w:rsidRDefault="00191812" w:rsidP="00191812">
            <w:pPr>
              <w:pStyle w:val="TableTextLeft"/>
            </w:pPr>
            <w:r w:rsidRPr="00DE6E8A">
              <w:t>None</w:t>
            </w:r>
          </w:p>
        </w:tc>
        <w:tc>
          <w:tcPr>
            <w:tcW w:w="1382" w:type="pct"/>
            <w:vMerge w:val="restart"/>
            <w:tcBorders>
              <w:left w:val="single" w:sz="4" w:space="0" w:color="0072CE" w:themeColor="text2"/>
              <w:right w:val="single" w:sz="4" w:space="0" w:color="0072CE" w:themeColor="text2"/>
            </w:tcBorders>
          </w:tcPr>
          <w:p w14:paraId="25749A49" w14:textId="4CC89247" w:rsidR="00191812" w:rsidRPr="00DE6E8A" w:rsidRDefault="00191812" w:rsidP="00191812">
            <w:pPr>
              <w:pStyle w:val="TableTextLeft"/>
            </w:pPr>
            <w:r w:rsidRPr="00DE6E8A">
              <w:t xml:space="preserve">Ducted air to air heat pump </w:t>
            </w:r>
          </w:p>
        </w:tc>
        <w:tc>
          <w:tcPr>
            <w:tcW w:w="584" w:type="pct"/>
            <w:tcBorders>
              <w:left w:val="single" w:sz="4" w:space="0" w:color="0072CE" w:themeColor="text2"/>
            </w:tcBorders>
          </w:tcPr>
          <w:p w14:paraId="054F9EB1" w14:textId="77777777" w:rsidR="00191812" w:rsidRPr="00DE6E8A" w:rsidRDefault="00191812" w:rsidP="00191812">
            <w:pPr>
              <w:pStyle w:val="TableTextLeft"/>
            </w:pPr>
            <w:r w:rsidRPr="00DE6E8A">
              <w:t>7A</w:t>
            </w:r>
          </w:p>
        </w:tc>
      </w:tr>
      <w:tr w:rsidR="00191812" w:rsidRPr="00DE6E8A" w14:paraId="7C666257" w14:textId="77777777" w:rsidTr="00CF569C">
        <w:tc>
          <w:tcPr>
            <w:tcW w:w="512" w:type="pct"/>
            <w:vMerge/>
          </w:tcPr>
          <w:p w14:paraId="1F379068" w14:textId="77777777" w:rsidR="00191812" w:rsidRPr="00DE6E8A" w:rsidRDefault="00191812" w:rsidP="00191812">
            <w:pPr>
              <w:pStyle w:val="BodyText"/>
            </w:pPr>
          </w:p>
        </w:tc>
        <w:tc>
          <w:tcPr>
            <w:tcW w:w="575" w:type="pct"/>
          </w:tcPr>
          <w:p w14:paraId="31ABB91A" w14:textId="77777777" w:rsidR="00191812" w:rsidRPr="00DE6E8A" w:rsidRDefault="00191812" w:rsidP="00191812">
            <w:pPr>
              <w:pStyle w:val="TableTextLeft"/>
            </w:pPr>
            <w:r w:rsidRPr="00DE6E8A">
              <w:t>7A(ii)</w:t>
            </w:r>
          </w:p>
        </w:tc>
        <w:tc>
          <w:tcPr>
            <w:tcW w:w="991" w:type="pct"/>
          </w:tcPr>
          <w:p w14:paraId="23E8F3B0" w14:textId="22722CB0" w:rsidR="00191812" w:rsidRPr="00DE6E8A" w:rsidRDefault="007B4336" w:rsidP="00191812">
            <w:pPr>
              <w:pStyle w:val="TableTextLeft"/>
            </w:pPr>
            <w:r w:rsidRPr="00DE6E8A">
              <w:t>Central electric resistance heater</w:t>
            </w:r>
            <w:r>
              <w:t xml:space="preserve"> that provides heating to a space with a floor area of </w:t>
            </w:r>
            <w:r w:rsidR="000F0C33">
              <w:t>at least</w:t>
            </w:r>
            <w:r>
              <w:t xml:space="preserve"> 100m</w:t>
            </w:r>
            <w:r>
              <w:rPr>
                <w:vertAlign w:val="superscript"/>
              </w:rPr>
              <w:t>2</w:t>
            </w:r>
          </w:p>
        </w:tc>
        <w:tc>
          <w:tcPr>
            <w:tcW w:w="957" w:type="pct"/>
            <w:tcBorders>
              <w:right w:val="single" w:sz="4" w:space="0" w:color="0072CE" w:themeColor="text2"/>
            </w:tcBorders>
          </w:tcPr>
          <w:p w14:paraId="3AD9673A" w14:textId="77777777" w:rsidR="00191812" w:rsidRPr="00DE6E8A" w:rsidRDefault="00191812" w:rsidP="00191812">
            <w:pPr>
              <w:pStyle w:val="TableTextLeft"/>
            </w:pPr>
            <w:r w:rsidRPr="00DE6E8A">
              <w:t>None</w:t>
            </w:r>
          </w:p>
        </w:tc>
        <w:tc>
          <w:tcPr>
            <w:tcW w:w="1382" w:type="pct"/>
            <w:vMerge/>
            <w:tcBorders>
              <w:left w:val="single" w:sz="4" w:space="0" w:color="0072CE" w:themeColor="text2"/>
              <w:right w:val="single" w:sz="4" w:space="0" w:color="0072CE" w:themeColor="text2"/>
            </w:tcBorders>
          </w:tcPr>
          <w:p w14:paraId="4159F011" w14:textId="77777777" w:rsidR="00191812" w:rsidRPr="00DE6E8A" w:rsidRDefault="00191812" w:rsidP="00191812">
            <w:pPr>
              <w:pStyle w:val="BodyText"/>
            </w:pPr>
          </w:p>
        </w:tc>
        <w:tc>
          <w:tcPr>
            <w:tcW w:w="584" w:type="pct"/>
            <w:tcBorders>
              <w:left w:val="single" w:sz="4" w:space="0" w:color="0072CE" w:themeColor="text2"/>
            </w:tcBorders>
          </w:tcPr>
          <w:p w14:paraId="325B8768" w14:textId="77777777" w:rsidR="00191812" w:rsidRPr="00DE6E8A" w:rsidRDefault="00191812" w:rsidP="00191812">
            <w:pPr>
              <w:pStyle w:val="TableTextLeft"/>
            </w:pPr>
            <w:r w:rsidRPr="00DE6E8A">
              <w:t>8A</w:t>
            </w:r>
          </w:p>
        </w:tc>
      </w:tr>
      <w:tr w:rsidR="00191812" w:rsidRPr="00DE6E8A" w14:paraId="0C48AF6B" w14:textId="77777777" w:rsidTr="00CF569C">
        <w:tc>
          <w:tcPr>
            <w:tcW w:w="512" w:type="pct"/>
            <w:vMerge/>
          </w:tcPr>
          <w:p w14:paraId="7ED7A155" w14:textId="77777777" w:rsidR="00191812" w:rsidRPr="00DE6E8A" w:rsidRDefault="00191812" w:rsidP="00191812">
            <w:pPr>
              <w:pStyle w:val="BodyText"/>
            </w:pPr>
          </w:p>
        </w:tc>
        <w:tc>
          <w:tcPr>
            <w:tcW w:w="575" w:type="pct"/>
          </w:tcPr>
          <w:p w14:paraId="3155324A" w14:textId="77777777" w:rsidR="00191812" w:rsidRPr="00DE6E8A" w:rsidRDefault="00191812" w:rsidP="00191812">
            <w:pPr>
              <w:pStyle w:val="TableTextLeft"/>
            </w:pPr>
            <w:r w:rsidRPr="00DE6E8A">
              <w:t>7A(iii)</w:t>
            </w:r>
          </w:p>
        </w:tc>
        <w:tc>
          <w:tcPr>
            <w:tcW w:w="991" w:type="pct"/>
          </w:tcPr>
          <w:p w14:paraId="2C7716D4" w14:textId="77777777" w:rsidR="00191812" w:rsidRPr="00DE6E8A" w:rsidRDefault="00191812" w:rsidP="00191812">
            <w:pPr>
              <w:pStyle w:val="TableTextLeft"/>
            </w:pPr>
            <w:r w:rsidRPr="00DE6E8A">
              <w:t>None</w:t>
            </w:r>
          </w:p>
        </w:tc>
        <w:tc>
          <w:tcPr>
            <w:tcW w:w="957" w:type="pct"/>
            <w:tcBorders>
              <w:right w:val="single" w:sz="4" w:space="0" w:color="0072CE" w:themeColor="text2"/>
            </w:tcBorders>
          </w:tcPr>
          <w:p w14:paraId="6FB3839A" w14:textId="4B828DD3" w:rsidR="00191812" w:rsidRPr="00DE6E8A" w:rsidRDefault="00191812" w:rsidP="00191812">
            <w:pPr>
              <w:pStyle w:val="TableTextLeft"/>
            </w:pPr>
            <w:r w:rsidRPr="00DE6E8A">
              <w:t xml:space="preserve">no other </w:t>
            </w:r>
            <w:r w:rsidR="00531588">
              <w:t>space</w:t>
            </w:r>
            <w:r w:rsidRPr="00DE6E8A">
              <w:t xml:space="preserve"> heating or cooling product is installed in premises</w:t>
            </w:r>
          </w:p>
        </w:tc>
        <w:tc>
          <w:tcPr>
            <w:tcW w:w="1382" w:type="pct"/>
            <w:vMerge/>
            <w:tcBorders>
              <w:left w:val="single" w:sz="4" w:space="0" w:color="0072CE" w:themeColor="text2"/>
              <w:right w:val="single" w:sz="4" w:space="0" w:color="0072CE" w:themeColor="text2"/>
            </w:tcBorders>
          </w:tcPr>
          <w:p w14:paraId="54CC9AD0" w14:textId="77777777" w:rsidR="00191812" w:rsidRPr="00DE6E8A" w:rsidRDefault="00191812" w:rsidP="00191812">
            <w:pPr>
              <w:pStyle w:val="BodyText"/>
            </w:pPr>
          </w:p>
        </w:tc>
        <w:tc>
          <w:tcPr>
            <w:tcW w:w="584" w:type="pct"/>
            <w:tcBorders>
              <w:left w:val="single" w:sz="4" w:space="0" w:color="0072CE" w:themeColor="text2"/>
            </w:tcBorders>
          </w:tcPr>
          <w:p w14:paraId="485BFEBF" w14:textId="77777777" w:rsidR="00191812" w:rsidRPr="00DE6E8A" w:rsidRDefault="00191812" w:rsidP="00191812">
            <w:pPr>
              <w:pStyle w:val="TableTextLeft"/>
            </w:pPr>
            <w:r w:rsidRPr="00DE6E8A">
              <w:t>N/A</w:t>
            </w:r>
          </w:p>
        </w:tc>
      </w:tr>
    </w:tbl>
    <w:p w14:paraId="5B7E6107" w14:textId="77777777" w:rsidR="00191812" w:rsidRPr="00DE6E8A" w:rsidRDefault="00191812" w:rsidP="00191812">
      <w:pPr>
        <w:pStyle w:val="BodyText"/>
      </w:pPr>
    </w:p>
    <w:p w14:paraId="1A5D3C7C" w14:textId="3ECF9B75" w:rsidR="00191812" w:rsidRPr="00755E69" w:rsidRDefault="008677CC" w:rsidP="0065112D">
      <w:pPr>
        <w:pStyle w:val="Heading3"/>
        <w:numPr>
          <w:ilvl w:val="2"/>
          <w:numId w:val="8"/>
        </w:numPr>
        <w:rPr>
          <w:sz w:val="24"/>
          <w:szCs w:val="24"/>
        </w:rPr>
      </w:pPr>
      <w:bookmarkStart w:id="220" w:name="_Toc527614498"/>
      <w:r w:rsidRPr="00755E69">
        <w:rPr>
          <w:sz w:val="24"/>
          <w:szCs w:val="24"/>
        </w:rPr>
        <w:t>Specified Minimum Energy Efficiency</w:t>
      </w:r>
      <w:bookmarkEnd w:id="220"/>
    </w:p>
    <w:p w14:paraId="05E62CF4" w14:textId="2EE424F4" w:rsidR="00191812" w:rsidRPr="00DE6E8A" w:rsidRDefault="00191812" w:rsidP="00191812">
      <w:pPr>
        <w:pStyle w:val="BodyText"/>
      </w:pPr>
      <w:r w:rsidRPr="00DE6E8A">
        <w:t xml:space="preserve">The </w:t>
      </w:r>
      <w:r w:rsidR="00531379">
        <w:t>product</w:t>
      </w:r>
      <w:r w:rsidRPr="00DE6E8A">
        <w:t xml:space="preserve"> installed must meet the relevant additional requirements listed in </w:t>
      </w:r>
      <w:r w:rsidRPr="00DE6E8A">
        <w:fldChar w:fldCharType="begin"/>
      </w:r>
      <w:r w:rsidRPr="00DE6E8A">
        <w:instrText xml:space="preserve"> REF _Ref505943316 \h </w:instrText>
      </w:r>
      <w:r w:rsidRPr="00DE6E8A">
        <w:fldChar w:fldCharType="separate"/>
      </w:r>
      <w:r w:rsidR="006547AC" w:rsidRPr="00DE6E8A">
        <w:t xml:space="preserve">Table </w:t>
      </w:r>
      <w:r w:rsidR="006547AC">
        <w:rPr>
          <w:noProof/>
        </w:rPr>
        <w:t>7</w:t>
      </w:r>
      <w:r w:rsidR="006547AC">
        <w:t>.</w:t>
      </w:r>
      <w:r w:rsidR="006547AC">
        <w:rPr>
          <w:noProof/>
        </w:rPr>
        <w:t>2</w:t>
      </w:r>
      <w:r w:rsidRPr="00DE6E8A">
        <w:fldChar w:fldCharType="end"/>
      </w:r>
      <w:r w:rsidRPr="00DE6E8A">
        <w:t>.</w:t>
      </w:r>
    </w:p>
    <w:p w14:paraId="6A574030" w14:textId="2AD52803" w:rsidR="00191812" w:rsidRPr="00DE6E8A" w:rsidRDefault="00191812" w:rsidP="00191812">
      <w:pPr>
        <w:pStyle w:val="Caption"/>
      </w:pPr>
      <w:bookmarkStart w:id="221" w:name="_Ref505943316"/>
      <w:bookmarkStart w:id="222" w:name="_Toc509321526"/>
      <w:bookmarkStart w:id="223" w:name="_Toc522614573"/>
      <w:r w:rsidRPr="00DE6E8A">
        <w:t xml:space="preserve">Table </w:t>
      </w:r>
      <w:fldSimple w:instr=" STYLEREF 2 \s ">
        <w:r w:rsidR="006547AC">
          <w:rPr>
            <w:noProof/>
          </w:rPr>
          <w:t>7</w:t>
        </w:r>
      </w:fldSimple>
      <w:r w:rsidR="00E1324D">
        <w:t>.</w:t>
      </w:r>
      <w:fldSimple w:instr=" SEQ Table \* ARABIC \s 2 ">
        <w:r w:rsidR="006547AC">
          <w:rPr>
            <w:noProof/>
          </w:rPr>
          <w:t>2</w:t>
        </w:r>
      </w:fldSimple>
      <w:bookmarkEnd w:id="221"/>
      <w:r w:rsidRPr="00DE6E8A">
        <w:t xml:space="preserve"> – Additional requirements for space heating equipment to be installed</w:t>
      </w:r>
      <w:bookmarkEnd w:id="222"/>
      <w:bookmarkEnd w:id="223"/>
    </w:p>
    <w:tbl>
      <w:tblPr>
        <w:tblStyle w:val="TableGrid"/>
        <w:tblW w:w="5000" w:type="pct"/>
        <w:tblLook w:val="04A0" w:firstRow="1" w:lastRow="0" w:firstColumn="1" w:lastColumn="0" w:noHBand="0" w:noVBand="1"/>
      </w:tblPr>
      <w:tblGrid>
        <w:gridCol w:w="1317"/>
        <w:gridCol w:w="2194"/>
        <w:gridCol w:w="6128"/>
      </w:tblGrid>
      <w:tr w:rsidR="00191812" w:rsidRPr="00DE6E8A" w14:paraId="75BC908E"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30467071" w14:textId="3B7AAF03" w:rsidR="00191812" w:rsidRPr="00DE6E8A" w:rsidRDefault="009E65F7" w:rsidP="00191812">
            <w:pPr>
              <w:pStyle w:val="TableHeadingLeft"/>
            </w:pPr>
            <w:r>
              <w:t>Product category number</w:t>
            </w:r>
          </w:p>
        </w:tc>
        <w:tc>
          <w:tcPr>
            <w:tcW w:w="1138" w:type="pct"/>
          </w:tcPr>
          <w:p w14:paraId="19547452"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57FF3C63"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36ECC49E" w14:textId="77777777" w:rsidTr="00927EF5">
        <w:tc>
          <w:tcPr>
            <w:tcW w:w="683" w:type="pct"/>
          </w:tcPr>
          <w:p w14:paraId="5E029BAF" w14:textId="77777777" w:rsidR="00191812" w:rsidRPr="00DE6E8A" w:rsidRDefault="00191812" w:rsidP="00191812">
            <w:pPr>
              <w:pStyle w:val="TableTextLeft"/>
            </w:pPr>
            <w:r w:rsidRPr="00DE6E8A">
              <w:t>7A</w:t>
            </w:r>
          </w:p>
        </w:tc>
        <w:tc>
          <w:tcPr>
            <w:tcW w:w="1138" w:type="pct"/>
          </w:tcPr>
          <w:p w14:paraId="251B6B68" w14:textId="77777777" w:rsidR="00191812" w:rsidRPr="00DE6E8A" w:rsidRDefault="00191812" w:rsidP="00191812">
            <w:pPr>
              <w:pStyle w:val="TableTextLeft"/>
            </w:pPr>
            <w:r w:rsidRPr="00DE6E8A">
              <w:t>Minimum performance requirement</w:t>
            </w:r>
          </w:p>
        </w:tc>
        <w:tc>
          <w:tcPr>
            <w:tcW w:w="3179" w:type="pct"/>
          </w:tcPr>
          <w:p w14:paraId="27F43EAA" w14:textId="64E24A76" w:rsidR="00191812" w:rsidRPr="00DE6E8A" w:rsidRDefault="00531379" w:rsidP="00191812">
            <w:pPr>
              <w:pStyle w:val="TableTextLeft"/>
            </w:pPr>
            <w:r>
              <w:t>Product</w:t>
            </w:r>
            <w:r w:rsidR="00191812" w:rsidRPr="00DE6E8A">
              <w:t xml:space="preserve"> achieves:</w:t>
            </w:r>
          </w:p>
          <w:p w14:paraId="6014B6FA" w14:textId="70C2D678" w:rsidR="00191812" w:rsidRPr="00191812" w:rsidRDefault="00191812" w:rsidP="00346422">
            <w:pPr>
              <w:pStyle w:val="ListBullet"/>
              <w:numPr>
                <w:ilvl w:val="0"/>
                <w:numId w:val="38"/>
              </w:numPr>
            </w:pPr>
            <w:r w:rsidRPr="00191812">
              <w:t xml:space="preserve">a minimum </w:t>
            </w:r>
            <w:r w:rsidR="00744EEF">
              <w:t>RTHC</w:t>
            </w:r>
            <w:r w:rsidRPr="00191812">
              <w:t xml:space="preserve"> of 10 kW at the H1 temperature condition</w:t>
            </w:r>
          </w:p>
          <w:p w14:paraId="15BC9001" w14:textId="77777777" w:rsidR="00191812" w:rsidRPr="00DE6E8A" w:rsidRDefault="00191812" w:rsidP="00191812">
            <w:pPr>
              <w:pStyle w:val="ListBullet"/>
              <w:spacing w:line="240" w:lineRule="atLeast"/>
              <w:ind w:right="0"/>
            </w:pPr>
            <w:r w:rsidRPr="00DE6E8A">
              <w:t>a minimum ACOP of:</w:t>
            </w:r>
          </w:p>
          <w:p w14:paraId="7DED4183" w14:textId="17D994E0" w:rsidR="00191812" w:rsidRPr="00007B4F" w:rsidRDefault="00744EEF" w:rsidP="00007B4F">
            <w:pPr>
              <w:pStyle w:val="ListBullet2"/>
              <w:numPr>
                <w:ilvl w:val="1"/>
                <w:numId w:val="37"/>
              </w:numPr>
            </w:pPr>
            <w:r w:rsidRPr="00007B4F">
              <w:t>3.9, if RT</w:t>
            </w:r>
            <w:r w:rsidR="00191812" w:rsidRPr="00007B4F">
              <w:t xml:space="preserve">HC is </w:t>
            </w:r>
            <w:r w:rsidR="00007B4F" w:rsidRPr="00007B4F">
              <w:t>18kW or less</w:t>
            </w:r>
          </w:p>
          <w:p w14:paraId="11F745EA" w14:textId="77777777" w:rsidR="00191812" w:rsidRPr="00DE6E8A" w:rsidRDefault="00191812" w:rsidP="00191812">
            <w:pPr>
              <w:pStyle w:val="ListBullet2"/>
            </w:pPr>
            <w:r w:rsidRPr="00DE6E8A">
              <w:t>3.7, in any other case</w:t>
            </w:r>
          </w:p>
          <w:p w14:paraId="5641D748" w14:textId="77777777" w:rsidR="00191812" w:rsidRPr="00DE6E8A" w:rsidRDefault="00191812" w:rsidP="00191812">
            <w:pPr>
              <w:pStyle w:val="TableTextLeft"/>
            </w:pPr>
            <w:r w:rsidRPr="00DE6E8A">
              <w:t xml:space="preserve">Measurement, testings and ratings must be in accordance with the </w:t>
            </w:r>
            <w:r w:rsidRPr="00DE6E8A">
              <w:rPr>
                <w:i/>
              </w:rPr>
              <w:t>Greenhouse and Energy Minimum Standards (Air Conditioners and Heat Pumps) Determination 2013 (Cth)</w:t>
            </w:r>
          </w:p>
        </w:tc>
      </w:tr>
    </w:tbl>
    <w:p w14:paraId="45DB66D3" w14:textId="77777777" w:rsidR="00755E69" w:rsidRDefault="00755E69" w:rsidP="00755E69">
      <w:pPr>
        <w:pStyle w:val="BodyText"/>
      </w:pPr>
    </w:p>
    <w:p w14:paraId="40DF9E3A" w14:textId="5D8B58D2" w:rsidR="00927EF5" w:rsidRPr="00755E69" w:rsidRDefault="00927EF5" w:rsidP="00927EF5">
      <w:pPr>
        <w:pStyle w:val="Heading3"/>
        <w:rPr>
          <w:sz w:val="24"/>
          <w:szCs w:val="24"/>
        </w:rPr>
      </w:pPr>
      <w:bookmarkStart w:id="224" w:name="_Toc527614499"/>
      <w:r w:rsidRPr="00755E69">
        <w:rPr>
          <w:sz w:val="24"/>
          <w:szCs w:val="24"/>
        </w:rPr>
        <w:lastRenderedPageBreak/>
        <w:t>Other specified matters</w:t>
      </w:r>
      <w:bookmarkEnd w:id="224"/>
    </w:p>
    <w:p w14:paraId="343FA49C" w14:textId="2357ABF1" w:rsidR="00191812" w:rsidRDefault="00927EF5" w:rsidP="00191812">
      <w:pPr>
        <w:pStyle w:val="BodyText"/>
      </w:pPr>
      <w:r>
        <w:t>None.</w:t>
      </w:r>
    </w:p>
    <w:p w14:paraId="756BEFCC" w14:textId="77777777" w:rsidR="00755E69" w:rsidRPr="00DE6E8A" w:rsidRDefault="00755E69" w:rsidP="00191812">
      <w:pPr>
        <w:pStyle w:val="BodyText"/>
      </w:pPr>
    </w:p>
    <w:p w14:paraId="089ACBE4" w14:textId="5723150A" w:rsidR="00191812" w:rsidRPr="00755E69" w:rsidRDefault="00191812" w:rsidP="0065112D">
      <w:pPr>
        <w:pStyle w:val="Heading3"/>
        <w:numPr>
          <w:ilvl w:val="2"/>
          <w:numId w:val="8"/>
        </w:numPr>
        <w:rPr>
          <w:sz w:val="24"/>
          <w:szCs w:val="24"/>
        </w:rPr>
      </w:pPr>
      <w:bookmarkStart w:id="225" w:name="_Toc506196507"/>
      <w:bookmarkStart w:id="226" w:name="_Toc509321175"/>
      <w:bookmarkStart w:id="227" w:name="_Toc527614500"/>
      <w:r w:rsidRPr="00755E69">
        <w:rPr>
          <w:sz w:val="24"/>
          <w:szCs w:val="24"/>
        </w:rPr>
        <w:t>Method for Determining GHG Equivalent Reduction</w:t>
      </w:r>
      <w:bookmarkEnd w:id="225"/>
      <w:bookmarkEnd w:id="226"/>
      <w:bookmarkEnd w:id="227"/>
    </w:p>
    <w:tbl>
      <w:tblPr>
        <w:tblStyle w:val="PullOutBoxTable"/>
        <w:tblW w:w="5000" w:type="pct"/>
        <w:tblLook w:val="0600" w:firstRow="0" w:lastRow="0" w:firstColumn="0" w:lastColumn="0" w:noHBand="1" w:noVBand="1"/>
      </w:tblPr>
      <w:tblGrid>
        <w:gridCol w:w="9649"/>
      </w:tblGrid>
      <w:tr w:rsidR="00B227CA" w14:paraId="622AB724" w14:textId="77777777" w:rsidTr="00B227CA">
        <w:tc>
          <w:tcPr>
            <w:tcW w:w="5000" w:type="pct"/>
            <w:tcBorders>
              <w:top w:val="single" w:sz="4" w:space="0" w:color="0072CE" w:themeColor="text2"/>
              <w:bottom w:val="single" w:sz="4" w:space="0" w:color="0072CE" w:themeColor="text2"/>
            </w:tcBorders>
            <w:shd w:val="clear" w:color="auto" w:fill="E5F1FA" w:themeFill="light2"/>
          </w:tcPr>
          <w:p w14:paraId="7BDCD6D6" w14:textId="68F840FC" w:rsidR="00B227CA" w:rsidRPr="00B227CA" w:rsidRDefault="00B227CA" w:rsidP="00B227CA">
            <w:pPr>
              <w:pStyle w:val="PullOutBoxBodyText"/>
              <w:rPr>
                <w:b/>
              </w:rPr>
            </w:pPr>
            <w:r w:rsidRPr="00B227CA">
              <w:rPr>
                <w:b/>
              </w:rPr>
              <w:t>Scenario 7A(i): Decommissioning an existing ducted air to air heat pump and installing a high efficiency ducted air to air heat pump</w:t>
            </w:r>
          </w:p>
        </w:tc>
      </w:tr>
    </w:tbl>
    <w:p w14:paraId="70F3EE8E" w14:textId="7FAFE637" w:rsidR="00191812" w:rsidRPr="00DE6E8A" w:rsidRDefault="00191812" w:rsidP="00191812">
      <w:pPr>
        <w:pStyle w:val="BodyText"/>
      </w:pPr>
      <w:r w:rsidRPr="00DE6E8A">
        <w:t xml:space="preserve">The GHG equivalent emissions reduction for this scenario is given by </w:t>
      </w:r>
      <w:r w:rsidRPr="00DE6E8A">
        <w:fldChar w:fldCharType="begin"/>
      </w:r>
      <w:r w:rsidRPr="00DE6E8A">
        <w:instrText xml:space="preserve"> REF _Ref505939091 \h </w:instrText>
      </w:r>
      <w:r w:rsidRPr="00DE6E8A">
        <w:fldChar w:fldCharType="separate"/>
      </w:r>
      <w:r w:rsidR="006547AC" w:rsidRPr="00DE6E8A">
        <w:t xml:space="preserve">Equation </w:t>
      </w:r>
      <w:r w:rsidR="006547AC">
        <w:rPr>
          <w:noProof/>
        </w:rPr>
        <w:t>7</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_Ref505943333 \h </w:instrText>
      </w:r>
      <w:r w:rsidRPr="00DE6E8A">
        <w:fldChar w:fldCharType="separate"/>
      </w:r>
      <w:r w:rsidR="006547AC" w:rsidRPr="00DE6E8A">
        <w:t xml:space="preserve">Table </w:t>
      </w:r>
      <w:r w:rsidR="006547AC">
        <w:rPr>
          <w:noProof/>
        </w:rPr>
        <w:t>7</w:t>
      </w:r>
      <w:r w:rsidR="006547AC">
        <w:t>.</w:t>
      </w:r>
      <w:r w:rsidR="006547AC">
        <w:rPr>
          <w:noProof/>
        </w:rPr>
        <w:t>3</w:t>
      </w:r>
      <w:r w:rsidRPr="00DE6E8A">
        <w:fldChar w:fldCharType="end"/>
      </w:r>
      <w:r w:rsidRPr="00DE6E8A">
        <w:t>.</w:t>
      </w:r>
    </w:p>
    <w:p w14:paraId="61B02ACE" w14:textId="1ACBD003" w:rsidR="00191812" w:rsidRPr="00DE6E8A" w:rsidRDefault="00191812" w:rsidP="00191812">
      <w:pPr>
        <w:pStyle w:val="Caption"/>
      </w:pPr>
      <w:bookmarkStart w:id="228" w:name="_Ref505939091"/>
      <w:bookmarkStart w:id="229" w:name="_Toc522614705"/>
      <w:r w:rsidRPr="00DE6E8A">
        <w:t xml:space="preserve">Equation </w:t>
      </w:r>
      <w:fldSimple w:instr=" STYLEREF 2 \s ">
        <w:r w:rsidR="006547AC">
          <w:rPr>
            <w:noProof/>
          </w:rPr>
          <w:t>7</w:t>
        </w:r>
      </w:fldSimple>
      <w:r w:rsidR="00E1324D">
        <w:t>.</w:t>
      </w:r>
      <w:fldSimple w:instr=" SEQ Equation \* ARABIC \s 2 ">
        <w:r w:rsidR="006547AC">
          <w:rPr>
            <w:noProof/>
          </w:rPr>
          <w:t>1</w:t>
        </w:r>
      </w:fldSimple>
      <w:bookmarkEnd w:id="228"/>
      <w:r w:rsidRPr="00DE6E8A">
        <w:t xml:space="preserve"> – GHG equivalent emissions reduction calculation for Scenario 7A(i)</w:t>
      </w:r>
      <w:bookmarkEnd w:id="229"/>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133AC787"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3E67126D" w14:textId="71BBEE2D"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501D9941" w14:textId="2C291996" w:rsidR="00191812" w:rsidRPr="00DE6E8A" w:rsidRDefault="00191812" w:rsidP="00191812">
      <w:pPr>
        <w:pStyle w:val="Caption"/>
      </w:pPr>
      <w:bookmarkStart w:id="230" w:name="_Ref505943333"/>
      <w:bookmarkStart w:id="231" w:name="_Toc509321527"/>
      <w:bookmarkStart w:id="232" w:name="_Toc522614574"/>
      <w:r w:rsidRPr="00DE6E8A">
        <w:t xml:space="preserve">Table </w:t>
      </w:r>
      <w:fldSimple w:instr=" STYLEREF 2 \s ">
        <w:r w:rsidR="006547AC">
          <w:rPr>
            <w:noProof/>
          </w:rPr>
          <w:t>7</w:t>
        </w:r>
      </w:fldSimple>
      <w:r w:rsidR="00E1324D">
        <w:t>.</w:t>
      </w:r>
      <w:fldSimple w:instr=" SEQ Table \* ARABIC \s 2 ">
        <w:r w:rsidR="006547AC">
          <w:rPr>
            <w:noProof/>
          </w:rPr>
          <w:t>3</w:t>
        </w:r>
      </w:fldSimple>
      <w:bookmarkEnd w:id="230"/>
      <w:r w:rsidR="00702169">
        <w:rPr>
          <w:noProof/>
        </w:rPr>
        <w:t xml:space="preserve"> </w:t>
      </w:r>
      <w:r w:rsidRPr="00DE6E8A">
        <w:t>– GHG equivalent emissions reduction variables for Scenario 7A(i)</w:t>
      </w:r>
      <w:bookmarkEnd w:id="231"/>
      <w:bookmarkEnd w:id="232"/>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2073"/>
        <w:gridCol w:w="4445"/>
        <w:gridCol w:w="1399"/>
      </w:tblGrid>
      <w:tr w:rsidR="00191812" w:rsidRPr="00DE6E8A" w14:paraId="547DF136"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FFFFFF" w:themeFill="background1"/>
          </w:tcPr>
          <w:p w14:paraId="1A8D40E9" w14:textId="12C25663" w:rsidR="00191812" w:rsidRPr="001C7F86" w:rsidRDefault="00191812" w:rsidP="00191812">
            <w:pPr>
              <w:pStyle w:val="TableHeadingLeft"/>
              <w:rPr>
                <w:b w:val="0"/>
                <w:color w:val="auto"/>
              </w:rPr>
            </w:pPr>
            <w:r w:rsidRPr="001C7F86">
              <w:rPr>
                <w:b w:val="0"/>
                <w:color w:val="auto"/>
              </w:rPr>
              <w:t xml:space="preserve">Measurements, testing and ratings must be in accordance with the Greenhouse and Energy Minimum Standards </w:t>
            </w:r>
            <w:r w:rsidR="00702169">
              <w:rPr>
                <w:b w:val="0"/>
                <w:color w:val="auto"/>
              </w:rPr>
              <w:br/>
            </w:r>
            <w:r w:rsidRPr="001C7F86">
              <w:rPr>
                <w:b w:val="0"/>
                <w:color w:val="auto"/>
              </w:rPr>
              <w:t>(Air Conditioners and Heat Pumps) Determination 2013 (Cth)</w:t>
            </w:r>
          </w:p>
          <w:p w14:paraId="37FFEC82" w14:textId="7FE51349" w:rsidR="00191812" w:rsidRPr="001C7F86" w:rsidRDefault="00191812" w:rsidP="00191812">
            <w:pPr>
              <w:pStyle w:val="TableHeadingLeft"/>
              <w:rPr>
                <w:b w:val="0"/>
                <w:color w:val="auto"/>
              </w:rPr>
            </w:pPr>
            <w:r w:rsidRPr="001C7F86">
              <w:rPr>
                <w:b w:val="0"/>
                <w:color w:val="auto"/>
              </w:rPr>
              <w:t>Small u</w:t>
            </w:r>
            <w:r w:rsidR="00744EEF">
              <w:rPr>
                <w:b w:val="0"/>
                <w:color w:val="auto"/>
              </w:rPr>
              <w:t>pgrade: upgrade product has a RT</w:t>
            </w:r>
            <w:r w:rsidRPr="001C7F86">
              <w:rPr>
                <w:b w:val="0"/>
                <w:color w:val="auto"/>
              </w:rPr>
              <w:t>HC of at least 10 and not more than 18 kW</w:t>
            </w:r>
          </w:p>
          <w:p w14:paraId="7021041A" w14:textId="7616C7FB" w:rsidR="00191812" w:rsidRPr="001C7F86" w:rsidRDefault="00191812" w:rsidP="00191812">
            <w:pPr>
              <w:pStyle w:val="TableHeadingLeft"/>
              <w:rPr>
                <w:b w:val="0"/>
                <w:color w:val="auto"/>
              </w:rPr>
            </w:pPr>
            <w:r w:rsidRPr="001C7F86">
              <w:rPr>
                <w:b w:val="0"/>
                <w:color w:val="auto"/>
              </w:rPr>
              <w:t>Medium u</w:t>
            </w:r>
            <w:r w:rsidR="00744EEF">
              <w:rPr>
                <w:b w:val="0"/>
                <w:color w:val="auto"/>
              </w:rPr>
              <w:t>pgrade: upgrade product has a RT</w:t>
            </w:r>
            <w:r w:rsidRPr="001C7F86">
              <w:rPr>
                <w:b w:val="0"/>
                <w:color w:val="auto"/>
              </w:rPr>
              <w:t>HC of more than 18 and not more than 28 kW</w:t>
            </w:r>
          </w:p>
          <w:p w14:paraId="3DA74139" w14:textId="5E34BAC9" w:rsidR="00191812" w:rsidRPr="00DE6E8A" w:rsidRDefault="00191812" w:rsidP="00191812">
            <w:pPr>
              <w:pStyle w:val="TableHeadingLeft"/>
            </w:pPr>
            <w:r w:rsidRPr="001C7F86">
              <w:rPr>
                <w:b w:val="0"/>
                <w:color w:val="auto"/>
              </w:rPr>
              <w:t>Large upgrade: upgra</w:t>
            </w:r>
            <w:r w:rsidR="00744EEF">
              <w:rPr>
                <w:b w:val="0"/>
                <w:color w:val="auto"/>
              </w:rPr>
              <w:t>de product has a RT</w:t>
            </w:r>
            <w:r w:rsidRPr="001C7F86">
              <w:rPr>
                <w:b w:val="0"/>
                <w:color w:val="auto"/>
              </w:rPr>
              <w:t>HC of more than 28 kW</w:t>
            </w:r>
          </w:p>
        </w:tc>
      </w:tr>
      <w:tr w:rsidR="00191812" w:rsidRPr="00DE6E8A" w14:paraId="405E5F6D" w14:textId="77777777" w:rsidTr="004A5E70">
        <w:tc>
          <w:tcPr>
            <w:tcW w:w="902" w:type="pct"/>
            <w:shd w:val="clear" w:color="auto" w:fill="E5F1FA" w:themeFill="light2"/>
          </w:tcPr>
          <w:p w14:paraId="7E9B85B9" w14:textId="77777777" w:rsidR="00191812" w:rsidRPr="00903861" w:rsidRDefault="00191812" w:rsidP="00191812">
            <w:pPr>
              <w:pStyle w:val="TableTextLeft"/>
              <w:rPr>
                <w:color w:val="auto"/>
              </w:rPr>
            </w:pPr>
            <w:r w:rsidRPr="00903861">
              <w:rPr>
                <w:b/>
                <w:color w:val="auto"/>
              </w:rPr>
              <w:t>Input type</w:t>
            </w:r>
          </w:p>
        </w:tc>
        <w:tc>
          <w:tcPr>
            <w:tcW w:w="3374" w:type="pct"/>
            <w:gridSpan w:val="2"/>
            <w:shd w:val="clear" w:color="auto" w:fill="E5F1FA" w:themeFill="light2"/>
          </w:tcPr>
          <w:p w14:paraId="2F65F3A2" w14:textId="77777777" w:rsidR="00191812" w:rsidRPr="00903861" w:rsidRDefault="00191812" w:rsidP="00191812">
            <w:pPr>
              <w:pStyle w:val="TableTextLeft"/>
              <w:rPr>
                <w:color w:val="auto"/>
              </w:rPr>
            </w:pPr>
            <w:r w:rsidRPr="00903861">
              <w:rPr>
                <w:b/>
                <w:color w:val="auto"/>
              </w:rPr>
              <w:t>Condition</w:t>
            </w:r>
          </w:p>
        </w:tc>
        <w:tc>
          <w:tcPr>
            <w:tcW w:w="724" w:type="pct"/>
            <w:shd w:val="clear" w:color="auto" w:fill="E5F1FA" w:themeFill="light2"/>
          </w:tcPr>
          <w:p w14:paraId="75405734" w14:textId="77777777" w:rsidR="00191812" w:rsidRPr="00903861" w:rsidRDefault="00191812" w:rsidP="00191812">
            <w:pPr>
              <w:pStyle w:val="TableTextLeft"/>
              <w:rPr>
                <w:b/>
                <w:color w:val="auto"/>
              </w:rPr>
            </w:pPr>
            <w:r w:rsidRPr="00903861">
              <w:rPr>
                <w:b/>
                <w:color w:val="auto"/>
              </w:rPr>
              <w:t>Input value</w:t>
            </w:r>
          </w:p>
        </w:tc>
      </w:tr>
      <w:tr w:rsidR="00191812" w:rsidRPr="00DE6E8A" w14:paraId="702CD098" w14:textId="77777777" w:rsidTr="004A5E70">
        <w:tc>
          <w:tcPr>
            <w:tcW w:w="902" w:type="pct"/>
            <w:vMerge w:val="restart"/>
          </w:tcPr>
          <w:p w14:paraId="7F7FA40C" w14:textId="77777777" w:rsidR="00191812" w:rsidRPr="00DE6E8A" w:rsidRDefault="00191812" w:rsidP="00191812">
            <w:pPr>
              <w:pStyle w:val="TableTextLeft"/>
            </w:pPr>
            <w:r w:rsidRPr="00DE6E8A">
              <w:t>Baseline</w:t>
            </w:r>
          </w:p>
        </w:tc>
        <w:tc>
          <w:tcPr>
            <w:tcW w:w="3374" w:type="pct"/>
            <w:gridSpan w:val="2"/>
          </w:tcPr>
          <w:p w14:paraId="5EC55D30" w14:textId="77777777" w:rsidR="00191812" w:rsidRPr="00DE6E8A" w:rsidRDefault="00191812" w:rsidP="00191812">
            <w:pPr>
              <w:pStyle w:val="TableTextLeft"/>
            </w:pPr>
            <w:r w:rsidRPr="00DE6E8A">
              <w:t>Small upgrade</w:t>
            </w:r>
          </w:p>
        </w:tc>
        <w:tc>
          <w:tcPr>
            <w:tcW w:w="724" w:type="pct"/>
          </w:tcPr>
          <w:p w14:paraId="5494EBF4" w14:textId="77777777" w:rsidR="00191812" w:rsidRPr="00DE6E8A" w:rsidRDefault="00191812" w:rsidP="00191812">
            <w:pPr>
              <w:pStyle w:val="TableTextLeft"/>
            </w:pPr>
            <w:r w:rsidRPr="00DE6E8A">
              <w:t>5.17</w:t>
            </w:r>
          </w:p>
        </w:tc>
      </w:tr>
      <w:tr w:rsidR="00191812" w:rsidRPr="00DE6E8A" w14:paraId="12CBB611" w14:textId="77777777" w:rsidTr="004A5E70">
        <w:tc>
          <w:tcPr>
            <w:tcW w:w="902" w:type="pct"/>
            <w:vMerge/>
          </w:tcPr>
          <w:p w14:paraId="024B5913" w14:textId="77777777" w:rsidR="00191812" w:rsidRPr="00DE6E8A" w:rsidRDefault="00191812" w:rsidP="00191812">
            <w:pPr>
              <w:pStyle w:val="BodyText"/>
            </w:pPr>
          </w:p>
        </w:tc>
        <w:tc>
          <w:tcPr>
            <w:tcW w:w="3374" w:type="pct"/>
            <w:gridSpan w:val="2"/>
          </w:tcPr>
          <w:p w14:paraId="1FA4D923" w14:textId="77777777" w:rsidR="00191812" w:rsidRPr="00DE6E8A" w:rsidRDefault="00191812" w:rsidP="00191812">
            <w:pPr>
              <w:pStyle w:val="TableTextLeft"/>
            </w:pPr>
            <w:r w:rsidRPr="00DE6E8A">
              <w:t>Medium upgrade</w:t>
            </w:r>
          </w:p>
        </w:tc>
        <w:tc>
          <w:tcPr>
            <w:tcW w:w="724" w:type="pct"/>
          </w:tcPr>
          <w:p w14:paraId="122AE624" w14:textId="77777777" w:rsidR="00191812" w:rsidRPr="00DE6E8A" w:rsidRDefault="00191812" w:rsidP="00191812">
            <w:pPr>
              <w:pStyle w:val="TableTextLeft"/>
            </w:pPr>
            <w:r w:rsidRPr="00DE6E8A">
              <w:t>6.75</w:t>
            </w:r>
          </w:p>
        </w:tc>
      </w:tr>
      <w:tr w:rsidR="00191812" w:rsidRPr="00DE6E8A" w14:paraId="2D689003" w14:textId="77777777" w:rsidTr="004A5E70">
        <w:tc>
          <w:tcPr>
            <w:tcW w:w="902" w:type="pct"/>
            <w:vMerge/>
          </w:tcPr>
          <w:p w14:paraId="2C146C7D" w14:textId="77777777" w:rsidR="00191812" w:rsidRPr="00DE6E8A" w:rsidRDefault="00191812" w:rsidP="00191812">
            <w:pPr>
              <w:pStyle w:val="BodyText"/>
            </w:pPr>
          </w:p>
        </w:tc>
        <w:tc>
          <w:tcPr>
            <w:tcW w:w="3374" w:type="pct"/>
            <w:gridSpan w:val="2"/>
          </w:tcPr>
          <w:p w14:paraId="2692C7BC" w14:textId="77777777" w:rsidR="00191812" w:rsidRPr="00DE6E8A" w:rsidRDefault="00191812" w:rsidP="00191812">
            <w:pPr>
              <w:pStyle w:val="TableTextLeft"/>
            </w:pPr>
            <w:r w:rsidRPr="00DE6E8A">
              <w:t>Large upgrade</w:t>
            </w:r>
          </w:p>
        </w:tc>
        <w:tc>
          <w:tcPr>
            <w:tcW w:w="724" w:type="pct"/>
          </w:tcPr>
          <w:p w14:paraId="68054658" w14:textId="77777777" w:rsidR="00191812" w:rsidRPr="00DE6E8A" w:rsidRDefault="00191812" w:rsidP="00191812">
            <w:pPr>
              <w:pStyle w:val="TableTextLeft"/>
            </w:pPr>
            <w:r w:rsidRPr="00DE6E8A">
              <w:t>8.14</w:t>
            </w:r>
          </w:p>
        </w:tc>
      </w:tr>
      <w:tr w:rsidR="00191812" w:rsidRPr="00DE6E8A" w14:paraId="75C74E92" w14:textId="77777777" w:rsidTr="004A5E70">
        <w:tc>
          <w:tcPr>
            <w:tcW w:w="902" w:type="pct"/>
            <w:vMerge w:val="restart"/>
          </w:tcPr>
          <w:p w14:paraId="1F69881A" w14:textId="77777777" w:rsidR="00191812" w:rsidRPr="00DE6E8A" w:rsidRDefault="00191812" w:rsidP="00191812">
            <w:pPr>
              <w:pStyle w:val="TableTextLeft"/>
            </w:pPr>
            <w:r w:rsidRPr="00DE6E8A">
              <w:t>Upgrade</w:t>
            </w:r>
          </w:p>
        </w:tc>
        <w:tc>
          <w:tcPr>
            <w:tcW w:w="1073" w:type="pct"/>
            <w:vMerge w:val="restart"/>
          </w:tcPr>
          <w:p w14:paraId="2E970C16" w14:textId="77777777" w:rsidR="00191812" w:rsidRPr="00DE6E8A" w:rsidRDefault="00191812" w:rsidP="00191812">
            <w:pPr>
              <w:pStyle w:val="TableTextLeft"/>
            </w:pPr>
            <w:r w:rsidRPr="00DE6E8A">
              <w:t>Small upgrade</w:t>
            </w:r>
          </w:p>
        </w:tc>
        <w:tc>
          <w:tcPr>
            <w:tcW w:w="2301" w:type="pct"/>
          </w:tcPr>
          <w:p w14:paraId="73B77C22" w14:textId="77777777" w:rsidR="00191812" w:rsidRPr="00DE6E8A" w:rsidRDefault="00191812" w:rsidP="00191812">
            <w:pPr>
              <w:pStyle w:val="TableTextLeft"/>
            </w:pPr>
            <w:r w:rsidRPr="00DE6E8A">
              <w:t xml:space="preserve">ACOP of 3.90 to less than 4.00 </w:t>
            </w:r>
          </w:p>
        </w:tc>
        <w:tc>
          <w:tcPr>
            <w:tcW w:w="724" w:type="pct"/>
          </w:tcPr>
          <w:p w14:paraId="612223E1" w14:textId="77777777" w:rsidR="00191812" w:rsidRPr="00DE6E8A" w:rsidRDefault="00191812" w:rsidP="00191812">
            <w:pPr>
              <w:pStyle w:val="TableTextLeft"/>
            </w:pPr>
            <w:r w:rsidRPr="00DE6E8A">
              <w:t>4.92</w:t>
            </w:r>
          </w:p>
        </w:tc>
      </w:tr>
      <w:tr w:rsidR="00191812" w:rsidRPr="00DE6E8A" w14:paraId="3D95A8B4" w14:textId="77777777" w:rsidTr="004A5E70">
        <w:tc>
          <w:tcPr>
            <w:tcW w:w="902" w:type="pct"/>
            <w:vMerge/>
          </w:tcPr>
          <w:p w14:paraId="7A1E1D17" w14:textId="77777777" w:rsidR="00191812" w:rsidRPr="00DE6E8A" w:rsidRDefault="00191812" w:rsidP="00191812">
            <w:pPr>
              <w:spacing w:before="0" w:after="0" w:line="240" w:lineRule="atLeast"/>
              <w:ind w:left="0" w:right="0"/>
            </w:pPr>
          </w:p>
        </w:tc>
        <w:tc>
          <w:tcPr>
            <w:tcW w:w="1073" w:type="pct"/>
            <w:vMerge/>
          </w:tcPr>
          <w:p w14:paraId="704EE47A" w14:textId="77777777" w:rsidR="00191812" w:rsidRPr="00DE6E8A" w:rsidRDefault="00191812" w:rsidP="00191812">
            <w:pPr>
              <w:pStyle w:val="BodyText"/>
            </w:pPr>
          </w:p>
        </w:tc>
        <w:tc>
          <w:tcPr>
            <w:tcW w:w="2301" w:type="pct"/>
          </w:tcPr>
          <w:p w14:paraId="1DA01688" w14:textId="77777777" w:rsidR="00191812" w:rsidRPr="00DE6E8A" w:rsidRDefault="00191812" w:rsidP="00191812">
            <w:pPr>
              <w:pStyle w:val="TableTextLeft"/>
            </w:pPr>
            <w:r w:rsidRPr="00DE6E8A">
              <w:t>ACOP of 4.00 to less than 4.30</w:t>
            </w:r>
          </w:p>
        </w:tc>
        <w:tc>
          <w:tcPr>
            <w:tcW w:w="724" w:type="pct"/>
          </w:tcPr>
          <w:p w14:paraId="218D1CC6" w14:textId="77777777" w:rsidR="00191812" w:rsidRPr="00DE6E8A" w:rsidRDefault="00191812" w:rsidP="00191812">
            <w:pPr>
              <w:pStyle w:val="TableTextLeft"/>
            </w:pPr>
            <w:r w:rsidRPr="00DE6E8A">
              <w:t>4.79</w:t>
            </w:r>
          </w:p>
        </w:tc>
      </w:tr>
      <w:tr w:rsidR="00191812" w:rsidRPr="00DE6E8A" w14:paraId="700E94B4" w14:textId="77777777" w:rsidTr="004A5E70">
        <w:tc>
          <w:tcPr>
            <w:tcW w:w="902" w:type="pct"/>
            <w:vMerge/>
          </w:tcPr>
          <w:p w14:paraId="3175D3E3" w14:textId="77777777" w:rsidR="00191812" w:rsidRPr="00DE6E8A" w:rsidRDefault="00191812" w:rsidP="00191812">
            <w:pPr>
              <w:spacing w:before="0" w:after="0" w:line="240" w:lineRule="atLeast"/>
              <w:ind w:left="0" w:right="0"/>
            </w:pPr>
          </w:p>
        </w:tc>
        <w:tc>
          <w:tcPr>
            <w:tcW w:w="1073" w:type="pct"/>
            <w:vMerge/>
          </w:tcPr>
          <w:p w14:paraId="104E84C8" w14:textId="77777777" w:rsidR="00191812" w:rsidRPr="00DE6E8A" w:rsidRDefault="00191812" w:rsidP="00191812">
            <w:pPr>
              <w:pStyle w:val="BodyText"/>
            </w:pPr>
          </w:p>
        </w:tc>
        <w:tc>
          <w:tcPr>
            <w:tcW w:w="2301" w:type="pct"/>
          </w:tcPr>
          <w:p w14:paraId="2F48B3EA" w14:textId="77777777" w:rsidR="00191812" w:rsidRPr="00DE6E8A" w:rsidRDefault="00191812" w:rsidP="00191812">
            <w:pPr>
              <w:pStyle w:val="TableTextLeft"/>
            </w:pPr>
            <w:r w:rsidRPr="00DE6E8A">
              <w:t>ACOP of 4.30 to less than 4.60</w:t>
            </w:r>
          </w:p>
        </w:tc>
        <w:tc>
          <w:tcPr>
            <w:tcW w:w="724" w:type="pct"/>
          </w:tcPr>
          <w:p w14:paraId="132AE7E2" w14:textId="77777777" w:rsidR="00191812" w:rsidRPr="00DE6E8A" w:rsidRDefault="00191812" w:rsidP="00191812">
            <w:pPr>
              <w:pStyle w:val="TableTextLeft"/>
            </w:pPr>
            <w:r w:rsidRPr="00DE6E8A">
              <w:t>4.44</w:t>
            </w:r>
          </w:p>
        </w:tc>
      </w:tr>
      <w:tr w:rsidR="00191812" w:rsidRPr="00DE6E8A" w14:paraId="7DC08BC8" w14:textId="77777777" w:rsidTr="004A5E70">
        <w:tc>
          <w:tcPr>
            <w:tcW w:w="902" w:type="pct"/>
            <w:vMerge/>
          </w:tcPr>
          <w:p w14:paraId="7A6BA1CB" w14:textId="77777777" w:rsidR="00191812" w:rsidRPr="00DE6E8A" w:rsidRDefault="00191812" w:rsidP="00191812">
            <w:pPr>
              <w:spacing w:before="0" w:after="0" w:line="240" w:lineRule="atLeast"/>
              <w:ind w:left="0" w:right="0"/>
            </w:pPr>
          </w:p>
        </w:tc>
        <w:tc>
          <w:tcPr>
            <w:tcW w:w="1073" w:type="pct"/>
            <w:vMerge/>
          </w:tcPr>
          <w:p w14:paraId="0E2AD1E0" w14:textId="77777777" w:rsidR="00191812" w:rsidRPr="00DE6E8A" w:rsidRDefault="00191812" w:rsidP="00191812">
            <w:pPr>
              <w:pStyle w:val="BodyText"/>
            </w:pPr>
          </w:p>
        </w:tc>
        <w:tc>
          <w:tcPr>
            <w:tcW w:w="2301" w:type="pct"/>
          </w:tcPr>
          <w:p w14:paraId="1BC22BDC" w14:textId="77777777" w:rsidR="00191812" w:rsidRPr="00DE6E8A" w:rsidRDefault="00191812" w:rsidP="00191812">
            <w:pPr>
              <w:pStyle w:val="TableTextLeft"/>
            </w:pPr>
            <w:r w:rsidRPr="00DE6E8A">
              <w:t>ACOP of 4.60 or greater</w:t>
            </w:r>
          </w:p>
        </w:tc>
        <w:tc>
          <w:tcPr>
            <w:tcW w:w="724" w:type="pct"/>
          </w:tcPr>
          <w:p w14:paraId="03195438" w14:textId="77777777" w:rsidR="00191812" w:rsidRPr="00DE6E8A" w:rsidRDefault="00191812" w:rsidP="00191812">
            <w:pPr>
              <w:pStyle w:val="TableTextLeft"/>
            </w:pPr>
            <w:r w:rsidRPr="00DE6E8A">
              <w:t>4.14</w:t>
            </w:r>
          </w:p>
        </w:tc>
      </w:tr>
      <w:tr w:rsidR="00191812" w:rsidRPr="00DE6E8A" w14:paraId="6830BEA2" w14:textId="77777777" w:rsidTr="004A5E70">
        <w:tc>
          <w:tcPr>
            <w:tcW w:w="902" w:type="pct"/>
            <w:vMerge/>
          </w:tcPr>
          <w:p w14:paraId="5EBF74A3" w14:textId="77777777" w:rsidR="00191812" w:rsidRPr="00DE6E8A" w:rsidRDefault="00191812" w:rsidP="00191812">
            <w:pPr>
              <w:pStyle w:val="BodyText"/>
            </w:pPr>
          </w:p>
        </w:tc>
        <w:tc>
          <w:tcPr>
            <w:tcW w:w="1073" w:type="pct"/>
            <w:vMerge w:val="restart"/>
          </w:tcPr>
          <w:p w14:paraId="71EA813B" w14:textId="77777777" w:rsidR="00191812" w:rsidRPr="00DE6E8A" w:rsidRDefault="00191812" w:rsidP="00191812">
            <w:pPr>
              <w:pStyle w:val="TableTextLeft"/>
            </w:pPr>
            <w:r w:rsidRPr="00DE6E8A">
              <w:t>Medium upgrade</w:t>
            </w:r>
          </w:p>
        </w:tc>
        <w:tc>
          <w:tcPr>
            <w:tcW w:w="2301" w:type="pct"/>
          </w:tcPr>
          <w:p w14:paraId="4C6CA37A" w14:textId="77777777" w:rsidR="00191812" w:rsidRPr="00DE6E8A" w:rsidRDefault="00191812" w:rsidP="00191812">
            <w:pPr>
              <w:pStyle w:val="TableTextLeft"/>
            </w:pPr>
            <w:r w:rsidRPr="00DE6E8A">
              <w:t xml:space="preserve">ACOP of 3.70 to less than 4.00 </w:t>
            </w:r>
          </w:p>
        </w:tc>
        <w:tc>
          <w:tcPr>
            <w:tcW w:w="724" w:type="pct"/>
          </w:tcPr>
          <w:p w14:paraId="7EC860A6" w14:textId="77777777" w:rsidR="00191812" w:rsidRPr="00DE6E8A" w:rsidRDefault="00191812" w:rsidP="00191812">
            <w:pPr>
              <w:pStyle w:val="TableTextLeft"/>
            </w:pPr>
            <w:r w:rsidRPr="00DE6E8A">
              <w:t>6.41</w:t>
            </w:r>
          </w:p>
        </w:tc>
      </w:tr>
      <w:tr w:rsidR="00191812" w:rsidRPr="00DE6E8A" w14:paraId="757ECB6E" w14:textId="77777777" w:rsidTr="004A5E70">
        <w:tc>
          <w:tcPr>
            <w:tcW w:w="902" w:type="pct"/>
            <w:vMerge/>
          </w:tcPr>
          <w:p w14:paraId="310E3048" w14:textId="77777777" w:rsidR="00191812" w:rsidRPr="00DE6E8A" w:rsidRDefault="00191812" w:rsidP="00191812">
            <w:pPr>
              <w:spacing w:before="0" w:after="0" w:line="240" w:lineRule="atLeast"/>
              <w:ind w:left="0" w:right="0"/>
            </w:pPr>
          </w:p>
        </w:tc>
        <w:tc>
          <w:tcPr>
            <w:tcW w:w="1073" w:type="pct"/>
            <w:vMerge/>
          </w:tcPr>
          <w:p w14:paraId="085F156C" w14:textId="77777777" w:rsidR="00191812" w:rsidRPr="00DE6E8A" w:rsidRDefault="00191812" w:rsidP="00191812">
            <w:pPr>
              <w:pStyle w:val="BodyText"/>
            </w:pPr>
          </w:p>
        </w:tc>
        <w:tc>
          <w:tcPr>
            <w:tcW w:w="2301" w:type="pct"/>
          </w:tcPr>
          <w:p w14:paraId="42C58CDA" w14:textId="77777777" w:rsidR="00191812" w:rsidRPr="00DE6E8A" w:rsidRDefault="00191812" w:rsidP="00191812">
            <w:pPr>
              <w:pStyle w:val="TableTextLeft"/>
            </w:pPr>
            <w:r w:rsidRPr="00DE6E8A">
              <w:t>ACOP of 4.00 to less than 4.30</w:t>
            </w:r>
          </w:p>
        </w:tc>
        <w:tc>
          <w:tcPr>
            <w:tcW w:w="724" w:type="pct"/>
          </w:tcPr>
          <w:p w14:paraId="2FB95F03" w14:textId="77777777" w:rsidR="00191812" w:rsidRPr="00DE6E8A" w:rsidRDefault="00191812" w:rsidP="00191812">
            <w:pPr>
              <w:pStyle w:val="TableTextLeft"/>
            </w:pPr>
            <w:r w:rsidRPr="00DE6E8A">
              <w:t>5.92</w:t>
            </w:r>
          </w:p>
        </w:tc>
      </w:tr>
      <w:tr w:rsidR="00191812" w:rsidRPr="00DE6E8A" w14:paraId="14DA2E70" w14:textId="77777777" w:rsidTr="004A5E70">
        <w:tc>
          <w:tcPr>
            <w:tcW w:w="902" w:type="pct"/>
            <w:vMerge/>
          </w:tcPr>
          <w:p w14:paraId="1C4F36E5" w14:textId="77777777" w:rsidR="00191812" w:rsidRPr="00DE6E8A" w:rsidRDefault="00191812" w:rsidP="00191812">
            <w:pPr>
              <w:spacing w:before="0" w:after="0" w:line="240" w:lineRule="atLeast"/>
              <w:ind w:left="0" w:right="0"/>
            </w:pPr>
          </w:p>
        </w:tc>
        <w:tc>
          <w:tcPr>
            <w:tcW w:w="1073" w:type="pct"/>
            <w:vMerge/>
          </w:tcPr>
          <w:p w14:paraId="25F9B374" w14:textId="77777777" w:rsidR="00191812" w:rsidRPr="00DE6E8A" w:rsidRDefault="00191812" w:rsidP="00191812">
            <w:pPr>
              <w:pStyle w:val="BodyText"/>
            </w:pPr>
          </w:p>
        </w:tc>
        <w:tc>
          <w:tcPr>
            <w:tcW w:w="2301" w:type="pct"/>
          </w:tcPr>
          <w:p w14:paraId="77662ED2" w14:textId="77777777" w:rsidR="00191812" w:rsidRPr="00DE6E8A" w:rsidRDefault="00191812" w:rsidP="00191812">
            <w:pPr>
              <w:pStyle w:val="TableTextLeft"/>
            </w:pPr>
            <w:r w:rsidRPr="00DE6E8A">
              <w:t>ACOP of 4.30 to less than 4.60</w:t>
            </w:r>
          </w:p>
        </w:tc>
        <w:tc>
          <w:tcPr>
            <w:tcW w:w="724" w:type="pct"/>
          </w:tcPr>
          <w:p w14:paraId="261F2BA5" w14:textId="77777777" w:rsidR="00191812" w:rsidRPr="00DE6E8A" w:rsidRDefault="00191812" w:rsidP="00191812">
            <w:pPr>
              <w:pStyle w:val="TableTextLeft"/>
            </w:pPr>
            <w:r w:rsidRPr="00DE6E8A">
              <w:t>5.49</w:t>
            </w:r>
          </w:p>
        </w:tc>
      </w:tr>
      <w:tr w:rsidR="00191812" w:rsidRPr="00DE6E8A" w14:paraId="4D6CAF96" w14:textId="77777777" w:rsidTr="004A5E70">
        <w:tc>
          <w:tcPr>
            <w:tcW w:w="902" w:type="pct"/>
            <w:vMerge/>
          </w:tcPr>
          <w:p w14:paraId="11343BD5" w14:textId="77777777" w:rsidR="00191812" w:rsidRPr="00DE6E8A" w:rsidRDefault="00191812" w:rsidP="00191812">
            <w:pPr>
              <w:spacing w:before="0" w:after="0" w:line="240" w:lineRule="atLeast"/>
              <w:ind w:left="0" w:right="0"/>
            </w:pPr>
          </w:p>
        </w:tc>
        <w:tc>
          <w:tcPr>
            <w:tcW w:w="1073" w:type="pct"/>
            <w:vMerge/>
          </w:tcPr>
          <w:p w14:paraId="1BE81640" w14:textId="77777777" w:rsidR="00191812" w:rsidRPr="00DE6E8A" w:rsidRDefault="00191812" w:rsidP="00191812">
            <w:pPr>
              <w:pStyle w:val="BodyText"/>
            </w:pPr>
          </w:p>
        </w:tc>
        <w:tc>
          <w:tcPr>
            <w:tcW w:w="2301" w:type="pct"/>
          </w:tcPr>
          <w:p w14:paraId="31AA4DBF" w14:textId="77777777" w:rsidR="00191812" w:rsidRPr="00DE6E8A" w:rsidRDefault="00191812" w:rsidP="00191812">
            <w:pPr>
              <w:pStyle w:val="TableTextLeft"/>
            </w:pPr>
            <w:r w:rsidRPr="00DE6E8A">
              <w:t>ACOP of 4.60 or greater</w:t>
            </w:r>
          </w:p>
        </w:tc>
        <w:tc>
          <w:tcPr>
            <w:tcW w:w="724" w:type="pct"/>
          </w:tcPr>
          <w:p w14:paraId="6D757093" w14:textId="77777777" w:rsidR="00191812" w:rsidRPr="00DE6E8A" w:rsidRDefault="00191812" w:rsidP="00191812">
            <w:pPr>
              <w:pStyle w:val="TableTextLeft"/>
            </w:pPr>
            <w:r w:rsidRPr="00DE6E8A">
              <w:t>5.13</w:t>
            </w:r>
          </w:p>
        </w:tc>
      </w:tr>
      <w:tr w:rsidR="00191812" w:rsidRPr="00DE6E8A" w14:paraId="4573CC83" w14:textId="77777777" w:rsidTr="004A5E70">
        <w:tc>
          <w:tcPr>
            <w:tcW w:w="902" w:type="pct"/>
            <w:vMerge/>
          </w:tcPr>
          <w:p w14:paraId="5D98F4D1" w14:textId="77777777" w:rsidR="00191812" w:rsidRPr="00DE6E8A" w:rsidRDefault="00191812" w:rsidP="00191812">
            <w:pPr>
              <w:pStyle w:val="BodyText"/>
            </w:pPr>
          </w:p>
        </w:tc>
        <w:tc>
          <w:tcPr>
            <w:tcW w:w="1073" w:type="pct"/>
            <w:vMerge w:val="restart"/>
          </w:tcPr>
          <w:p w14:paraId="4FF4E245" w14:textId="77777777" w:rsidR="00191812" w:rsidRPr="00DE6E8A" w:rsidRDefault="00191812" w:rsidP="00191812">
            <w:pPr>
              <w:pStyle w:val="TableTextLeft"/>
            </w:pPr>
            <w:r w:rsidRPr="00DE6E8A">
              <w:t xml:space="preserve">Large upgrade </w:t>
            </w:r>
          </w:p>
        </w:tc>
        <w:tc>
          <w:tcPr>
            <w:tcW w:w="2301" w:type="pct"/>
          </w:tcPr>
          <w:p w14:paraId="009963F0" w14:textId="77777777" w:rsidR="00191812" w:rsidRPr="00DE6E8A" w:rsidRDefault="00191812" w:rsidP="00191812">
            <w:pPr>
              <w:pStyle w:val="TableTextLeft"/>
            </w:pPr>
            <w:r w:rsidRPr="00DE6E8A">
              <w:t xml:space="preserve">ACOP of 3.70 to less than 4.00 </w:t>
            </w:r>
          </w:p>
        </w:tc>
        <w:tc>
          <w:tcPr>
            <w:tcW w:w="724" w:type="pct"/>
          </w:tcPr>
          <w:p w14:paraId="179B8CC3" w14:textId="77777777" w:rsidR="00191812" w:rsidRPr="00DE6E8A" w:rsidRDefault="00191812" w:rsidP="00191812">
            <w:pPr>
              <w:pStyle w:val="TableTextLeft"/>
            </w:pPr>
            <w:r w:rsidRPr="00DE6E8A">
              <w:t>7.60</w:t>
            </w:r>
          </w:p>
        </w:tc>
      </w:tr>
      <w:tr w:rsidR="00191812" w:rsidRPr="00DE6E8A" w14:paraId="76DF98CB" w14:textId="77777777" w:rsidTr="004A5E70">
        <w:tc>
          <w:tcPr>
            <w:tcW w:w="902" w:type="pct"/>
            <w:vMerge/>
          </w:tcPr>
          <w:p w14:paraId="0679A15C" w14:textId="77777777" w:rsidR="00191812" w:rsidRPr="00DE6E8A" w:rsidRDefault="00191812" w:rsidP="00191812">
            <w:pPr>
              <w:spacing w:before="0" w:after="0" w:line="240" w:lineRule="atLeast"/>
              <w:ind w:left="0" w:right="0"/>
            </w:pPr>
          </w:p>
        </w:tc>
        <w:tc>
          <w:tcPr>
            <w:tcW w:w="1073" w:type="pct"/>
            <w:vMerge/>
          </w:tcPr>
          <w:p w14:paraId="03300777" w14:textId="77777777" w:rsidR="00191812" w:rsidRPr="00DE6E8A" w:rsidRDefault="00191812" w:rsidP="00191812">
            <w:pPr>
              <w:pStyle w:val="BodyText"/>
            </w:pPr>
          </w:p>
        </w:tc>
        <w:tc>
          <w:tcPr>
            <w:tcW w:w="2301" w:type="pct"/>
          </w:tcPr>
          <w:p w14:paraId="649B06D1" w14:textId="77777777" w:rsidR="00191812" w:rsidRPr="00DE6E8A" w:rsidRDefault="00191812" w:rsidP="00191812">
            <w:pPr>
              <w:pStyle w:val="TableTextLeft"/>
            </w:pPr>
            <w:r w:rsidRPr="00DE6E8A">
              <w:t>ACOP of 4.00 to less than 4.30</w:t>
            </w:r>
          </w:p>
        </w:tc>
        <w:tc>
          <w:tcPr>
            <w:tcW w:w="724" w:type="pct"/>
          </w:tcPr>
          <w:p w14:paraId="2A616EAC" w14:textId="77777777" w:rsidR="00191812" w:rsidRPr="00DE6E8A" w:rsidRDefault="00191812" w:rsidP="00191812">
            <w:pPr>
              <w:pStyle w:val="TableTextLeft"/>
            </w:pPr>
            <w:r w:rsidRPr="00DE6E8A">
              <w:t>7.01</w:t>
            </w:r>
          </w:p>
        </w:tc>
      </w:tr>
      <w:tr w:rsidR="00191812" w:rsidRPr="00DE6E8A" w14:paraId="22EA6DDA" w14:textId="77777777" w:rsidTr="004A5E70">
        <w:tc>
          <w:tcPr>
            <w:tcW w:w="902" w:type="pct"/>
            <w:vMerge/>
          </w:tcPr>
          <w:p w14:paraId="7AF59B8E" w14:textId="77777777" w:rsidR="00191812" w:rsidRPr="00DE6E8A" w:rsidRDefault="00191812" w:rsidP="00191812">
            <w:pPr>
              <w:spacing w:before="0" w:after="0" w:line="240" w:lineRule="atLeast"/>
              <w:ind w:left="0" w:right="0"/>
            </w:pPr>
          </w:p>
        </w:tc>
        <w:tc>
          <w:tcPr>
            <w:tcW w:w="1073" w:type="pct"/>
            <w:vMerge/>
          </w:tcPr>
          <w:p w14:paraId="3B5D8182" w14:textId="77777777" w:rsidR="00191812" w:rsidRPr="00DE6E8A" w:rsidRDefault="00191812" w:rsidP="00191812">
            <w:pPr>
              <w:pStyle w:val="BodyText"/>
            </w:pPr>
          </w:p>
        </w:tc>
        <w:tc>
          <w:tcPr>
            <w:tcW w:w="2301" w:type="pct"/>
          </w:tcPr>
          <w:p w14:paraId="0D3E39DD" w14:textId="77777777" w:rsidR="00191812" w:rsidRPr="00DE6E8A" w:rsidRDefault="00191812" w:rsidP="00191812">
            <w:pPr>
              <w:pStyle w:val="TableTextLeft"/>
            </w:pPr>
            <w:r w:rsidRPr="00DE6E8A">
              <w:t>ACOP of 4.30 to less than 4.60</w:t>
            </w:r>
          </w:p>
        </w:tc>
        <w:tc>
          <w:tcPr>
            <w:tcW w:w="724" w:type="pct"/>
          </w:tcPr>
          <w:p w14:paraId="273E7A66" w14:textId="77777777" w:rsidR="00191812" w:rsidRPr="00DE6E8A" w:rsidRDefault="00191812" w:rsidP="00191812">
            <w:pPr>
              <w:pStyle w:val="TableTextLeft"/>
            </w:pPr>
            <w:r w:rsidRPr="00DE6E8A">
              <w:t>6.51</w:t>
            </w:r>
          </w:p>
        </w:tc>
      </w:tr>
      <w:tr w:rsidR="00191812" w:rsidRPr="00DE6E8A" w14:paraId="615BC7CD" w14:textId="77777777" w:rsidTr="004A5E70">
        <w:tc>
          <w:tcPr>
            <w:tcW w:w="902" w:type="pct"/>
            <w:vMerge/>
          </w:tcPr>
          <w:p w14:paraId="16851306" w14:textId="77777777" w:rsidR="00191812" w:rsidRPr="00DE6E8A" w:rsidRDefault="00191812" w:rsidP="00191812">
            <w:pPr>
              <w:spacing w:before="0" w:after="0" w:line="240" w:lineRule="atLeast"/>
              <w:ind w:left="0" w:right="0"/>
            </w:pPr>
          </w:p>
        </w:tc>
        <w:tc>
          <w:tcPr>
            <w:tcW w:w="1073" w:type="pct"/>
            <w:vMerge/>
          </w:tcPr>
          <w:p w14:paraId="0A3783F5" w14:textId="77777777" w:rsidR="00191812" w:rsidRPr="00DE6E8A" w:rsidRDefault="00191812" w:rsidP="00191812">
            <w:pPr>
              <w:pStyle w:val="BodyText"/>
            </w:pPr>
          </w:p>
        </w:tc>
        <w:tc>
          <w:tcPr>
            <w:tcW w:w="2301" w:type="pct"/>
          </w:tcPr>
          <w:p w14:paraId="0ECDF904" w14:textId="77777777" w:rsidR="00191812" w:rsidRPr="00DE6E8A" w:rsidRDefault="00191812" w:rsidP="00191812">
            <w:pPr>
              <w:pStyle w:val="TableTextLeft"/>
            </w:pPr>
            <w:r w:rsidRPr="00DE6E8A">
              <w:t>ACOP of 4.60 or greater</w:t>
            </w:r>
          </w:p>
        </w:tc>
        <w:tc>
          <w:tcPr>
            <w:tcW w:w="724" w:type="pct"/>
          </w:tcPr>
          <w:p w14:paraId="0ED6CBF9" w14:textId="77777777" w:rsidR="00191812" w:rsidRPr="00DE6E8A" w:rsidRDefault="00191812" w:rsidP="00191812">
            <w:pPr>
              <w:pStyle w:val="TableTextLeft"/>
            </w:pPr>
            <w:r w:rsidRPr="00DE6E8A">
              <w:t>6.08</w:t>
            </w:r>
          </w:p>
        </w:tc>
      </w:tr>
      <w:tr w:rsidR="00191812" w:rsidRPr="00DE6E8A" w14:paraId="73E34BCD" w14:textId="77777777" w:rsidTr="004A5E70">
        <w:tc>
          <w:tcPr>
            <w:tcW w:w="902" w:type="pct"/>
          </w:tcPr>
          <w:p w14:paraId="190CF418" w14:textId="77777777" w:rsidR="00191812" w:rsidRPr="00DE6E8A" w:rsidRDefault="00191812" w:rsidP="00191812">
            <w:pPr>
              <w:pStyle w:val="TableTextLeft"/>
            </w:pPr>
            <w:r w:rsidRPr="00DE6E8A">
              <w:t>Lifetime</w:t>
            </w:r>
          </w:p>
        </w:tc>
        <w:tc>
          <w:tcPr>
            <w:tcW w:w="3374" w:type="pct"/>
            <w:gridSpan w:val="2"/>
          </w:tcPr>
          <w:p w14:paraId="20FCF06C" w14:textId="77777777" w:rsidR="00191812" w:rsidRPr="00DE6E8A" w:rsidRDefault="00191812" w:rsidP="00191812">
            <w:pPr>
              <w:pStyle w:val="TableTextLeft"/>
            </w:pPr>
            <w:r w:rsidRPr="00DE6E8A">
              <w:t>In every instance</w:t>
            </w:r>
          </w:p>
        </w:tc>
        <w:tc>
          <w:tcPr>
            <w:tcW w:w="724" w:type="pct"/>
          </w:tcPr>
          <w:p w14:paraId="22A01F73" w14:textId="77777777" w:rsidR="00191812" w:rsidRPr="00DE6E8A" w:rsidRDefault="00191812" w:rsidP="00191812">
            <w:pPr>
              <w:pStyle w:val="TableTextLeft"/>
            </w:pPr>
            <w:r w:rsidRPr="00DE6E8A">
              <w:t>13.00</w:t>
            </w:r>
          </w:p>
        </w:tc>
      </w:tr>
      <w:tr w:rsidR="00191812" w:rsidRPr="00DE6E8A" w14:paraId="6930A75A" w14:textId="77777777" w:rsidTr="004A5E70">
        <w:tc>
          <w:tcPr>
            <w:tcW w:w="902" w:type="pct"/>
            <w:vMerge w:val="restart"/>
          </w:tcPr>
          <w:p w14:paraId="71DFED2F" w14:textId="77777777" w:rsidR="00191812" w:rsidRPr="00DE6E8A" w:rsidRDefault="00191812" w:rsidP="00191812">
            <w:pPr>
              <w:pStyle w:val="TableTextLeft"/>
            </w:pPr>
            <w:r w:rsidRPr="00DE6E8A">
              <w:t>Regional Factor</w:t>
            </w:r>
          </w:p>
        </w:tc>
        <w:tc>
          <w:tcPr>
            <w:tcW w:w="3374" w:type="pct"/>
            <w:gridSpan w:val="2"/>
          </w:tcPr>
          <w:p w14:paraId="369B0BB3" w14:textId="77777777" w:rsidR="00191812" w:rsidRPr="00DE6E8A" w:rsidRDefault="00191812" w:rsidP="00191812">
            <w:pPr>
              <w:pStyle w:val="TableTextLeft"/>
            </w:pPr>
            <w:r w:rsidRPr="00DE6E8A">
              <w:t>For upgrades in Metropolitan Victoria – Climatic region mild</w:t>
            </w:r>
          </w:p>
        </w:tc>
        <w:tc>
          <w:tcPr>
            <w:tcW w:w="724" w:type="pct"/>
          </w:tcPr>
          <w:p w14:paraId="751CB3F5" w14:textId="77777777" w:rsidR="00191812" w:rsidRPr="00DE6E8A" w:rsidRDefault="00191812" w:rsidP="00191812">
            <w:pPr>
              <w:pStyle w:val="TableTextLeft"/>
            </w:pPr>
            <w:r w:rsidRPr="00DE6E8A">
              <w:t>1.00</w:t>
            </w:r>
          </w:p>
        </w:tc>
      </w:tr>
      <w:tr w:rsidR="00191812" w:rsidRPr="00DE6E8A" w14:paraId="17BEF3E8" w14:textId="77777777" w:rsidTr="004A5E70">
        <w:tc>
          <w:tcPr>
            <w:tcW w:w="902" w:type="pct"/>
            <w:vMerge/>
          </w:tcPr>
          <w:p w14:paraId="0A911086" w14:textId="77777777" w:rsidR="00191812" w:rsidRPr="00DE6E8A" w:rsidRDefault="00191812" w:rsidP="00191812">
            <w:pPr>
              <w:pStyle w:val="BodyText"/>
            </w:pPr>
          </w:p>
        </w:tc>
        <w:tc>
          <w:tcPr>
            <w:tcW w:w="3374" w:type="pct"/>
            <w:gridSpan w:val="2"/>
          </w:tcPr>
          <w:p w14:paraId="7A339C93" w14:textId="77777777" w:rsidR="00191812" w:rsidRPr="00DE6E8A" w:rsidRDefault="00191812" w:rsidP="00191812">
            <w:pPr>
              <w:pStyle w:val="TableTextLeft"/>
            </w:pPr>
            <w:r w:rsidRPr="00DE6E8A">
              <w:t>For upgrades in Metropolitan Victoria – Climatic region cold</w:t>
            </w:r>
          </w:p>
        </w:tc>
        <w:tc>
          <w:tcPr>
            <w:tcW w:w="724" w:type="pct"/>
          </w:tcPr>
          <w:p w14:paraId="290AA093" w14:textId="77777777" w:rsidR="00191812" w:rsidRPr="00DE6E8A" w:rsidRDefault="00191812" w:rsidP="00191812">
            <w:pPr>
              <w:pStyle w:val="TableTextLeft"/>
            </w:pPr>
            <w:r w:rsidRPr="00DE6E8A">
              <w:t>1.32</w:t>
            </w:r>
          </w:p>
        </w:tc>
      </w:tr>
      <w:tr w:rsidR="00191812" w:rsidRPr="00DE6E8A" w14:paraId="57AE84C8" w14:textId="77777777" w:rsidTr="004A5E70">
        <w:tc>
          <w:tcPr>
            <w:tcW w:w="902" w:type="pct"/>
            <w:vMerge/>
          </w:tcPr>
          <w:p w14:paraId="139FD038" w14:textId="77777777" w:rsidR="00191812" w:rsidRPr="00DE6E8A" w:rsidRDefault="00191812" w:rsidP="00191812">
            <w:pPr>
              <w:pStyle w:val="BodyText"/>
            </w:pPr>
          </w:p>
        </w:tc>
        <w:tc>
          <w:tcPr>
            <w:tcW w:w="3374" w:type="pct"/>
            <w:gridSpan w:val="2"/>
          </w:tcPr>
          <w:p w14:paraId="7503AC03" w14:textId="77777777" w:rsidR="00191812" w:rsidRPr="00DE6E8A" w:rsidRDefault="00191812" w:rsidP="00191812">
            <w:pPr>
              <w:pStyle w:val="TableTextLeft"/>
            </w:pPr>
            <w:r w:rsidRPr="00DE6E8A">
              <w:t>For upgrades in Regional Victoria – Climatic region mild</w:t>
            </w:r>
          </w:p>
        </w:tc>
        <w:tc>
          <w:tcPr>
            <w:tcW w:w="724" w:type="pct"/>
          </w:tcPr>
          <w:p w14:paraId="28EAEDB8" w14:textId="77777777" w:rsidR="00191812" w:rsidRPr="00DE6E8A" w:rsidRDefault="00191812" w:rsidP="00191812">
            <w:pPr>
              <w:pStyle w:val="TableTextLeft"/>
            </w:pPr>
            <w:r w:rsidRPr="00DE6E8A">
              <w:t>1.06</w:t>
            </w:r>
          </w:p>
        </w:tc>
      </w:tr>
      <w:tr w:rsidR="00191812" w:rsidRPr="00DE6E8A" w14:paraId="136EC325" w14:textId="77777777" w:rsidTr="004A5E70">
        <w:tc>
          <w:tcPr>
            <w:tcW w:w="902" w:type="pct"/>
            <w:vMerge/>
          </w:tcPr>
          <w:p w14:paraId="5D28DDCC" w14:textId="77777777" w:rsidR="00191812" w:rsidRPr="00DE6E8A" w:rsidRDefault="00191812" w:rsidP="00191812">
            <w:pPr>
              <w:pStyle w:val="BodyText"/>
            </w:pPr>
          </w:p>
        </w:tc>
        <w:tc>
          <w:tcPr>
            <w:tcW w:w="3374" w:type="pct"/>
            <w:gridSpan w:val="2"/>
          </w:tcPr>
          <w:p w14:paraId="03D1BF98" w14:textId="77777777" w:rsidR="00191812" w:rsidRPr="00DE6E8A" w:rsidRDefault="00191812" w:rsidP="00191812">
            <w:pPr>
              <w:pStyle w:val="TableTextLeft"/>
            </w:pPr>
            <w:r w:rsidRPr="00DE6E8A">
              <w:t>For upgrades in Regional Victoria – Climatic region cold</w:t>
            </w:r>
          </w:p>
        </w:tc>
        <w:tc>
          <w:tcPr>
            <w:tcW w:w="724" w:type="pct"/>
          </w:tcPr>
          <w:p w14:paraId="20AFCD96" w14:textId="77777777" w:rsidR="00191812" w:rsidRPr="00DE6E8A" w:rsidRDefault="00191812" w:rsidP="00191812">
            <w:pPr>
              <w:pStyle w:val="TableTextLeft"/>
            </w:pPr>
            <w:r w:rsidRPr="00DE6E8A">
              <w:t>1.40</w:t>
            </w:r>
          </w:p>
        </w:tc>
      </w:tr>
      <w:tr w:rsidR="00191812" w:rsidRPr="00DE6E8A" w14:paraId="5A14B9E8" w14:textId="77777777" w:rsidTr="004A5E70">
        <w:tc>
          <w:tcPr>
            <w:tcW w:w="902" w:type="pct"/>
            <w:vMerge/>
          </w:tcPr>
          <w:p w14:paraId="1B411924" w14:textId="77777777" w:rsidR="00191812" w:rsidRPr="00DE6E8A" w:rsidRDefault="00191812" w:rsidP="00191812">
            <w:pPr>
              <w:pStyle w:val="BodyText"/>
            </w:pPr>
          </w:p>
        </w:tc>
        <w:tc>
          <w:tcPr>
            <w:tcW w:w="3374" w:type="pct"/>
            <w:gridSpan w:val="2"/>
          </w:tcPr>
          <w:p w14:paraId="2B6E447C" w14:textId="77777777" w:rsidR="00191812" w:rsidRPr="00DE6E8A" w:rsidRDefault="00191812" w:rsidP="00191812">
            <w:pPr>
              <w:pStyle w:val="TableTextLeft"/>
            </w:pPr>
            <w:r w:rsidRPr="00DE6E8A">
              <w:t>For upgrades in Regional Victoria – Climatic region hot</w:t>
            </w:r>
          </w:p>
        </w:tc>
        <w:tc>
          <w:tcPr>
            <w:tcW w:w="724" w:type="pct"/>
          </w:tcPr>
          <w:p w14:paraId="40460AAF" w14:textId="77777777" w:rsidR="00191812" w:rsidRPr="00DE6E8A" w:rsidRDefault="00191812" w:rsidP="00191812">
            <w:pPr>
              <w:pStyle w:val="TableTextLeft"/>
            </w:pPr>
            <w:r w:rsidRPr="00DE6E8A">
              <w:t>1.34</w:t>
            </w:r>
          </w:p>
        </w:tc>
      </w:tr>
    </w:tbl>
    <w:p w14:paraId="7F6B4A0D" w14:textId="77777777" w:rsidR="007C056C" w:rsidRDefault="007C056C" w:rsidP="00755E69">
      <w:pPr>
        <w:pStyle w:val="BodyText"/>
        <w:ind w:left="567" w:firstLine="567"/>
      </w:pPr>
    </w:p>
    <w:p w14:paraId="682CED6B" w14:textId="5EEE84D8" w:rsidR="00191812" w:rsidRDefault="00755E69" w:rsidP="00755E69">
      <w:pPr>
        <w:pStyle w:val="BodyText"/>
        <w:ind w:left="567" w:firstLine="567"/>
      </w:pPr>
      <w:r>
        <w:rPr>
          <w:noProof/>
        </w:rPr>
        <mc:AlternateContent>
          <mc:Choice Requires="wps">
            <w:drawing>
              <wp:inline distT="0" distB="0" distL="0" distR="0" wp14:anchorId="123BB6CB" wp14:editId="17E057FA">
                <wp:extent cx="4372708" cy="0"/>
                <wp:effectExtent l="0" t="0" r="0" b="0"/>
                <wp:docPr id="63" name="Straight Connector 63"/>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9DBD60" id="Straight Connector 63"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ad2Ktu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36677D6F" w14:textId="4478D18E" w:rsidR="00755E69" w:rsidRPr="00DE6E8A" w:rsidRDefault="00755E69" w:rsidP="00191812">
      <w:pPr>
        <w:pStyle w:val="BodyText"/>
      </w:pPr>
    </w:p>
    <w:tbl>
      <w:tblPr>
        <w:tblStyle w:val="PullOutBoxTable"/>
        <w:tblW w:w="5000" w:type="pct"/>
        <w:tblLook w:val="0600" w:firstRow="0" w:lastRow="0" w:firstColumn="0" w:lastColumn="0" w:noHBand="1" w:noVBand="1"/>
      </w:tblPr>
      <w:tblGrid>
        <w:gridCol w:w="9649"/>
      </w:tblGrid>
      <w:tr w:rsidR="00163630" w14:paraId="34F3D547" w14:textId="77777777" w:rsidTr="00163630">
        <w:trPr>
          <w:trHeight w:val="845"/>
        </w:trPr>
        <w:tc>
          <w:tcPr>
            <w:tcW w:w="5000" w:type="pct"/>
            <w:tcBorders>
              <w:top w:val="single" w:sz="4" w:space="0" w:color="0072CE" w:themeColor="text2"/>
              <w:bottom w:val="single" w:sz="4" w:space="0" w:color="0072CE" w:themeColor="text2"/>
            </w:tcBorders>
            <w:shd w:val="clear" w:color="auto" w:fill="E5F1FA" w:themeFill="light2"/>
          </w:tcPr>
          <w:p w14:paraId="31737247" w14:textId="259504F0" w:rsidR="00163630" w:rsidRPr="00163630" w:rsidRDefault="00163630" w:rsidP="00163630">
            <w:pPr>
              <w:pStyle w:val="PullOutBoxBodyText"/>
              <w:rPr>
                <w:b/>
              </w:rPr>
            </w:pPr>
            <w:r w:rsidRPr="00163630">
              <w:rPr>
                <w:b/>
              </w:rPr>
              <w:t>Scenario 7A(ii): Decommissioning a central electric resistance heater and installing a high efficiency ducted air to air heat pump</w:t>
            </w:r>
          </w:p>
        </w:tc>
      </w:tr>
    </w:tbl>
    <w:p w14:paraId="0A9062D7" w14:textId="2BF5702F" w:rsidR="00191812" w:rsidRPr="00DE6E8A" w:rsidRDefault="00191812" w:rsidP="00191812">
      <w:pPr>
        <w:pStyle w:val="BodyText"/>
      </w:pPr>
      <w:r w:rsidRPr="00DE6E8A">
        <w:t xml:space="preserve">The GHG equivalent emissions reduction for this scenario is given by </w:t>
      </w:r>
      <w:r w:rsidRPr="00DE6E8A">
        <w:fldChar w:fldCharType="begin"/>
      </w:r>
      <w:r w:rsidRPr="00DE6E8A">
        <w:instrText xml:space="preserve"> REF _Ref505939108 \h </w:instrText>
      </w:r>
      <w:r w:rsidRPr="00DE6E8A">
        <w:fldChar w:fldCharType="separate"/>
      </w:r>
      <w:r w:rsidR="006547AC" w:rsidRPr="00DE6E8A">
        <w:t xml:space="preserve">Equation </w:t>
      </w:r>
      <w:r w:rsidR="006547AC">
        <w:rPr>
          <w:noProof/>
        </w:rPr>
        <w:t>7</w:t>
      </w:r>
      <w:r w:rsidR="006547AC">
        <w:t>.</w:t>
      </w:r>
      <w:r w:rsidR="006547AC">
        <w:rPr>
          <w:noProof/>
        </w:rPr>
        <w:t>2</w:t>
      </w:r>
      <w:r w:rsidRPr="00DE6E8A">
        <w:fldChar w:fldCharType="end"/>
      </w:r>
      <w:r w:rsidRPr="00DE6E8A">
        <w:t xml:space="preserve">, using the variables listed in </w:t>
      </w:r>
      <w:r w:rsidRPr="00DE6E8A">
        <w:fldChar w:fldCharType="begin"/>
      </w:r>
      <w:r w:rsidRPr="00DE6E8A">
        <w:instrText xml:space="preserve"> REF _Ref505943349 \h </w:instrText>
      </w:r>
      <w:r w:rsidRPr="00DE6E8A">
        <w:fldChar w:fldCharType="separate"/>
      </w:r>
      <w:r w:rsidR="006547AC" w:rsidRPr="00DE6E8A">
        <w:t xml:space="preserve">Table </w:t>
      </w:r>
      <w:r w:rsidR="006547AC">
        <w:rPr>
          <w:noProof/>
        </w:rPr>
        <w:t>7</w:t>
      </w:r>
      <w:r w:rsidR="006547AC">
        <w:t>.</w:t>
      </w:r>
      <w:r w:rsidR="006547AC">
        <w:rPr>
          <w:noProof/>
        </w:rPr>
        <w:t>4</w:t>
      </w:r>
      <w:r w:rsidRPr="00DE6E8A">
        <w:fldChar w:fldCharType="end"/>
      </w:r>
      <w:r w:rsidRPr="00DE6E8A">
        <w:t>.</w:t>
      </w:r>
    </w:p>
    <w:p w14:paraId="27C56E87" w14:textId="0B7C8076" w:rsidR="00191812" w:rsidRPr="00DE6E8A" w:rsidRDefault="00191812" w:rsidP="00191812">
      <w:pPr>
        <w:pStyle w:val="Caption"/>
      </w:pPr>
      <w:bookmarkStart w:id="233" w:name="_Ref505939108"/>
      <w:bookmarkStart w:id="234" w:name="_Toc522614706"/>
      <w:r w:rsidRPr="00DE6E8A">
        <w:t xml:space="preserve">Equation </w:t>
      </w:r>
      <w:fldSimple w:instr=" STYLEREF 2 \s ">
        <w:r w:rsidR="006547AC">
          <w:rPr>
            <w:noProof/>
          </w:rPr>
          <w:t>7</w:t>
        </w:r>
      </w:fldSimple>
      <w:r w:rsidR="00E1324D">
        <w:t>.</w:t>
      </w:r>
      <w:fldSimple w:instr=" SEQ Equation \* ARABIC \s 2 ">
        <w:r w:rsidR="006547AC">
          <w:rPr>
            <w:noProof/>
          </w:rPr>
          <w:t>2</w:t>
        </w:r>
      </w:fldSimple>
      <w:bookmarkEnd w:id="233"/>
      <w:r w:rsidRPr="00DE6E8A">
        <w:t xml:space="preserve"> – GHG equivalent emissions reduction calculation for Scenario 7A(ii)</w:t>
      </w:r>
      <w:bookmarkEnd w:id="234"/>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684B4C7C"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5C2DE8DD" w14:textId="77B77CD2"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5283C5F5" w14:textId="50B086F3" w:rsidR="00191812" w:rsidRPr="00DE6E8A" w:rsidRDefault="00191812" w:rsidP="00191812">
      <w:pPr>
        <w:pStyle w:val="Caption"/>
      </w:pPr>
      <w:bookmarkStart w:id="235" w:name="_Ref505943349"/>
      <w:bookmarkStart w:id="236" w:name="_Toc509321528"/>
      <w:bookmarkStart w:id="237" w:name="_Toc522614575"/>
      <w:r w:rsidRPr="00DE6E8A">
        <w:t xml:space="preserve">Table </w:t>
      </w:r>
      <w:fldSimple w:instr=" STYLEREF 2 \s ">
        <w:r w:rsidR="006547AC">
          <w:rPr>
            <w:noProof/>
          </w:rPr>
          <w:t>7</w:t>
        </w:r>
      </w:fldSimple>
      <w:r w:rsidR="00E1324D">
        <w:t>.</w:t>
      </w:r>
      <w:fldSimple w:instr=" SEQ Table \* ARABIC \s 2 ">
        <w:r w:rsidR="006547AC">
          <w:rPr>
            <w:noProof/>
          </w:rPr>
          <w:t>4</w:t>
        </w:r>
      </w:fldSimple>
      <w:bookmarkEnd w:id="235"/>
      <w:r w:rsidRPr="00DE6E8A">
        <w:t xml:space="preserve"> – GHG equivalent emissions reduction variables for Scenario 7A(ii)</w:t>
      </w:r>
      <w:bookmarkEnd w:id="236"/>
      <w:bookmarkEnd w:id="237"/>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2073"/>
        <w:gridCol w:w="4445"/>
        <w:gridCol w:w="1399"/>
      </w:tblGrid>
      <w:tr w:rsidR="00191812" w:rsidRPr="00DE6E8A" w14:paraId="3200C458"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FFFFFF" w:themeFill="background1"/>
          </w:tcPr>
          <w:p w14:paraId="244E2DAF" w14:textId="73BAB42E" w:rsidR="00191812" w:rsidRPr="001C7F86" w:rsidRDefault="00191812" w:rsidP="00191812">
            <w:pPr>
              <w:pStyle w:val="TableHeadingLeft"/>
              <w:rPr>
                <w:b w:val="0"/>
                <w:color w:val="auto"/>
              </w:rPr>
            </w:pPr>
            <w:r w:rsidRPr="001C7F86">
              <w:rPr>
                <w:b w:val="0"/>
                <w:color w:val="auto"/>
              </w:rPr>
              <w:t xml:space="preserve">Measurements, testing and ratings must be in accordance with the Greenhouse and Energy Minimum Standards </w:t>
            </w:r>
            <w:r w:rsidR="00702169">
              <w:rPr>
                <w:b w:val="0"/>
                <w:color w:val="auto"/>
              </w:rPr>
              <w:br/>
            </w:r>
            <w:r w:rsidRPr="001C7F86">
              <w:rPr>
                <w:b w:val="0"/>
                <w:color w:val="auto"/>
              </w:rPr>
              <w:t>(Air Conditioners and Heat Pumps) Determination 2013 (Cth)</w:t>
            </w:r>
          </w:p>
          <w:p w14:paraId="663B58B5" w14:textId="256155CD" w:rsidR="00191812" w:rsidRPr="001C7F86" w:rsidRDefault="00191812" w:rsidP="00191812">
            <w:pPr>
              <w:pStyle w:val="TableHeadingLeft"/>
              <w:rPr>
                <w:b w:val="0"/>
                <w:color w:val="auto"/>
              </w:rPr>
            </w:pPr>
            <w:r w:rsidRPr="001C7F86">
              <w:rPr>
                <w:b w:val="0"/>
                <w:color w:val="auto"/>
              </w:rPr>
              <w:t>Small u</w:t>
            </w:r>
            <w:r w:rsidR="00744EEF">
              <w:rPr>
                <w:b w:val="0"/>
                <w:color w:val="auto"/>
              </w:rPr>
              <w:t>pgrade: upgrade product has a RT</w:t>
            </w:r>
            <w:r w:rsidRPr="001C7F86">
              <w:rPr>
                <w:b w:val="0"/>
                <w:color w:val="auto"/>
              </w:rPr>
              <w:t>HC of at least 10 and not more than 18 kW</w:t>
            </w:r>
          </w:p>
          <w:p w14:paraId="0DC6F232" w14:textId="62E9714A" w:rsidR="00191812" w:rsidRPr="001C7F86" w:rsidRDefault="00191812" w:rsidP="00191812">
            <w:pPr>
              <w:pStyle w:val="TableHeadingLeft"/>
              <w:rPr>
                <w:b w:val="0"/>
                <w:color w:val="auto"/>
              </w:rPr>
            </w:pPr>
            <w:r w:rsidRPr="001C7F86">
              <w:rPr>
                <w:b w:val="0"/>
                <w:color w:val="auto"/>
              </w:rPr>
              <w:t>Medium upgrade: upgrade product has</w:t>
            </w:r>
            <w:r w:rsidR="00744EEF">
              <w:rPr>
                <w:b w:val="0"/>
                <w:color w:val="auto"/>
              </w:rPr>
              <w:t xml:space="preserve"> a RT</w:t>
            </w:r>
            <w:r w:rsidRPr="001C7F86">
              <w:rPr>
                <w:b w:val="0"/>
                <w:color w:val="auto"/>
              </w:rPr>
              <w:t>HC of more than 18 and not more than 28 kW</w:t>
            </w:r>
          </w:p>
          <w:p w14:paraId="244624DC" w14:textId="3B9E5D13" w:rsidR="00191812" w:rsidRPr="00DE6E8A" w:rsidRDefault="00191812" w:rsidP="00191812">
            <w:pPr>
              <w:pStyle w:val="TableHeadingLeft"/>
            </w:pPr>
            <w:r w:rsidRPr="001C7F86">
              <w:rPr>
                <w:b w:val="0"/>
                <w:color w:val="auto"/>
              </w:rPr>
              <w:t>Large u</w:t>
            </w:r>
            <w:r w:rsidR="00744EEF">
              <w:rPr>
                <w:b w:val="0"/>
                <w:color w:val="auto"/>
              </w:rPr>
              <w:t>pgrade: upgrade product has a RT</w:t>
            </w:r>
            <w:r w:rsidRPr="001C7F86">
              <w:rPr>
                <w:b w:val="0"/>
                <w:color w:val="auto"/>
              </w:rPr>
              <w:t>HC of more than 28 kW</w:t>
            </w:r>
          </w:p>
        </w:tc>
      </w:tr>
      <w:tr w:rsidR="00191812" w:rsidRPr="00DE6E8A" w14:paraId="252A2154" w14:textId="77777777" w:rsidTr="004A5E70">
        <w:tc>
          <w:tcPr>
            <w:tcW w:w="902" w:type="pct"/>
            <w:shd w:val="clear" w:color="auto" w:fill="E5F1FA" w:themeFill="light2"/>
          </w:tcPr>
          <w:p w14:paraId="62793530" w14:textId="77777777" w:rsidR="00191812" w:rsidRPr="00903861" w:rsidRDefault="00191812" w:rsidP="00191812">
            <w:pPr>
              <w:pStyle w:val="TableTextLeft"/>
              <w:rPr>
                <w:color w:val="auto"/>
              </w:rPr>
            </w:pPr>
            <w:r w:rsidRPr="00903861">
              <w:rPr>
                <w:b/>
                <w:color w:val="auto"/>
              </w:rPr>
              <w:t>Input type</w:t>
            </w:r>
          </w:p>
        </w:tc>
        <w:tc>
          <w:tcPr>
            <w:tcW w:w="3374" w:type="pct"/>
            <w:gridSpan w:val="2"/>
            <w:shd w:val="clear" w:color="auto" w:fill="E5F1FA" w:themeFill="light2"/>
          </w:tcPr>
          <w:p w14:paraId="5EFA6EBE" w14:textId="77777777" w:rsidR="00191812" w:rsidRPr="00903861" w:rsidRDefault="00191812" w:rsidP="00191812">
            <w:pPr>
              <w:pStyle w:val="TableTextLeft"/>
              <w:rPr>
                <w:color w:val="auto"/>
              </w:rPr>
            </w:pPr>
            <w:r w:rsidRPr="00903861">
              <w:rPr>
                <w:b/>
                <w:color w:val="auto"/>
              </w:rPr>
              <w:t>Condition</w:t>
            </w:r>
          </w:p>
        </w:tc>
        <w:tc>
          <w:tcPr>
            <w:tcW w:w="723" w:type="pct"/>
            <w:shd w:val="clear" w:color="auto" w:fill="E5F1FA" w:themeFill="light2"/>
          </w:tcPr>
          <w:p w14:paraId="487755FA" w14:textId="77777777" w:rsidR="00191812" w:rsidRPr="00903861" w:rsidRDefault="00191812" w:rsidP="00191812">
            <w:pPr>
              <w:pStyle w:val="TableTextLeft"/>
              <w:rPr>
                <w:b/>
                <w:color w:val="auto"/>
              </w:rPr>
            </w:pPr>
            <w:r w:rsidRPr="00903861">
              <w:rPr>
                <w:b/>
                <w:color w:val="auto"/>
              </w:rPr>
              <w:t>Input value</w:t>
            </w:r>
          </w:p>
        </w:tc>
      </w:tr>
      <w:tr w:rsidR="00191812" w:rsidRPr="00DE6E8A" w14:paraId="2E6A723B" w14:textId="77777777" w:rsidTr="004A5E70">
        <w:tc>
          <w:tcPr>
            <w:tcW w:w="902" w:type="pct"/>
            <w:vMerge w:val="restart"/>
          </w:tcPr>
          <w:p w14:paraId="5C4D4E42" w14:textId="77777777" w:rsidR="00191812" w:rsidRPr="00DE6E8A" w:rsidRDefault="00191812" w:rsidP="00191812">
            <w:pPr>
              <w:pStyle w:val="TableTextLeft"/>
            </w:pPr>
            <w:r w:rsidRPr="00DE6E8A">
              <w:t>Baseline</w:t>
            </w:r>
          </w:p>
        </w:tc>
        <w:tc>
          <w:tcPr>
            <w:tcW w:w="3374" w:type="pct"/>
            <w:gridSpan w:val="2"/>
          </w:tcPr>
          <w:p w14:paraId="1CC02367" w14:textId="77777777" w:rsidR="00191812" w:rsidRPr="00DE6E8A" w:rsidRDefault="00191812" w:rsidP="00191812">
            <w:pPr>
              <w:pStyle w:val="TableTextLeft"/>
            </w:pPr>
            <w:r w:rsidRPr="00DE6E8A">
              <w:t>Small upgrade</w:t>
            </w:r>
          </w:p>
        </w:tc>
        <w:tc>
          <w:tcPr>
            <w:tcW w:w="723" w:type="pct"/>
          </w:tcPr>
          <w:p w14:paraId="121AEFB3" w14:textId="77777777" w:rsidR="00191812" w:rsidRPr="00DE6E8A" w:rsidRDefault="00191812" w:rsidP="00191812">
            <w:pPr>
              <w:pStyle w:val="TableTextLeft"/>
            </w:pPr>
            <w:r w:rsidRPr="00DE6E8A">
              <w:t>10.24</w:t>
            </w:r>
          </w:p>
        </w:tc>
      </w:tr>
      <w:tr w:rsidR="00191812" w:rsidRPr="00DE6E8A" w14:paraId="631FE7C8" w14:textId="77777777" w:rsidTr="004A5E70">
        <w:tc>
          <w:tcPr>
            <w:tcW w:w="902" w:type="pct"/>
            <w:vMerge/>
          </w:tcPr>
          <w:p w14:paraId="44AD10DC" w14:textId="77777777" w:rsidR="00191812" w:rsidRPr="00DE6E8A" w:rsidRDefault="00191812" w:rsidP="00191812">
            <w:pPr>
              <w:pStyle w:val="BodyText"/>
            </w:pPr>
          </w:p>
        </w:tc>
        <w:tc>
          <w:tcPr>
            <w:tcW w:w="3374" w:type="pct"/>
            <w:gridSpan w:val="2"/>
          </w:tcPr>
          <w:p w14:paraId="3E6C9014" w14:textId="77777777" w:rsidR="00191812" w:rsidRPr="00DE6E8A" w:rsidRDefault="00191812" w:rsidP="00191812">
            <w:pPr>
              <w:pStyle w:val="TableTextLeft"/>
            </w:pPr>
            <w:r w:rsidRPr="00DE6E8A">
              <w:t>Medium upgrade</w:t>
            </w:r>
          </w:p>
        </w:tc>
        <w:tc>
          <w:tcPr>
            <w:tcW w:w="723" w:type="pct"/>
          </w:tcPr>
          <w:p w14:paraId="65E02608" w14:textId="77777777" w:rsidR="00191812" w:rsidRPr="00DE6E8A" w:rsidRDefault="00191812" w:rsidP="00191812">
            <w:pPr>
              <w:pStyle w:val="TableTextLeft"/>
            </w:pPr>
            <w:r w:rsidRPr="00DE6E8A">
              <w:t>12.92</w:t>
            </w:r>
          </w:p>
        </w:tc>
      </w:tr>
      <w:tr w:rsidR="00191812" w:rsidRPr="00DE6E8A" w14:paraId="7F0B1FD5" w14:textId="77777777" w:rsidTr="004A5E70">
        <w:tc>
          <w:tcPr>
            <w:tcW w:w="902" w:type="pct"/>
            <w:vMerge/>
          </w:tcPr>
          <w:p w14:paraId="5A0BCC8E" w14:textId="77777777" w:rsidR="00191812" w:rsidRPr="00DE6E8A" w:rsidRDefault="00191812" w:rsidP="00191812">
            <w:pPr>
              <w:pStyle w:val="BodyText"/>
            </w:pPr>
          </w:p>
        </w:tc>
        <w:tc>
          <w:tcPr>
            <w:tcW w:w="3374" w:type="pct"/>
            <w:gridSpan w:val="2"/>
          </w:tcPr>
          <w:p w14:paraId="11B348D1" w14:textId="77777777" w:rsidR="00191812" w:rsidRPr="00DE6E8A" w:rsidRDefault="00191812" w:rsidP="00191812">
            <w:pPr>
              <w:pStyle w:val="TableTextLeft"/>
            </w:pPr>
            <w:r w:rsidRPr="00DE6E8A">
              <w:t>Large upgrade</w:t>
            </w:r>
          </w:p>
        </w:tc>
        <w:tc>
          <w:tcPr>
            <w:tcW w:w="723" w:type="pct"/>
          </w:tcPr>
          <w:p w14:paraId="25FD3C9D" w14:textId="77777777" w:rsidR="00191812" w:rsidRPr="00DE6E8A" w:rsidRDefault="00191812" w:rsidP="00191812">
            <w:pPr>
              <w:pStyle w:val="TableTextLeft"/>
            </w:pPr>
            <w:r w:rsidRPr="00DE6E8A">
              <w:t>16.30</w:t>
            </w:r>
          </w:p>
        </w:tc>
      </w:tr>
      <w:tr w:rsidR="00191812" w:rsidRPr="00DE6E8A" w14:paraId="5A6786A8" w14:textId="77777777" w:rsidTr="004A5E70">
        <w:tc>
          <w:tcPr>
            <w:tcW w:w="902" w:type="pct"/>
            <w:vMerge w:val="restart"/>
          </w:tcPr>
          <w:p w14:paraId="68D1358C" w14:textId="77777777" w:rsidR="00191812" w:rsidRPr="00DE6E8A" w:rsidRDefault="00191812" w:rsidP="00191812">
            <w:pPr>
              <w:pStyle w:val="TableTextLeft"/>
            </w:pPr>
            <w:r w:rsidRPr="00DE6E8A">
              <w:t>Upgrade</w:t>
            </w:r>
          </w:p>
        </w:tc>
        <w:tc>
          <w:tcPr>
            <w:tcW w:w="1073" w:type="pct"/>
            <w:vMerge w:val="restart"/>
          </w:tcPr>
          <w:p w14:paraId="3D002FC6" w14:textId="77777777" w:rsidR="00191812" w:rsidRPr="00DE6E8A" w:rsidRDefault="00191812" w:rsidP="00191812">
            <w:pPr>
              <w:pStyle w:val="TableTextLeft"/>
            </w:pPr>
            <w:r w:rsidRPr="00DE6E8A">
              <w:t>Small upgrade</w:t>
            </w:r>
          </w:p>
        </w:tc>
        <w:tc>
          <w:tcPr>
            <w:tcW w:w="2301" w:type="pct"/>
          </w:tcPr>
          <w:p w14:paraId="4B3598B2" w14:textId="77777777" w:rsidR="00191812" w:rsidRPr="00DE6E8A" w:rsidRDefault="00191812" w:rsidP="00191812">
            <w:pPr>
              <w:pStyle w:val="TableTextLeft"/>
            </w:pPr>
            <w:r w:rsidRPr="00DE6E8A">
              <w:t xml:space="preserve">ACOP of 3.90 to less than 4.00 </w:t>
            </w:r>
          </w:p>
        </w:tc>
        <w:tc>
          <w:tcPr>
            <w:tcW w:w="723" w:type="pct"/>
          </w:tcPr>
          <w:p w14:paraId="622FAF5E" w14:textId="77777777" w:rsidR="00191812" w:rsidRPr="00DE6E8A" w:rsidRDefault="00191812" w:rsidP="00191812">
            <w:pPr>
              <w:pStyle w:val="TableTextLeft"/>
            </w:pPr>
            <w:r w:rsidRPr="00DE6E8A">
              <w:t>4.92</w:t>
            </w:r>
          </w:p>
        </w:tc>
      </w:tr>
      <w:tr w:rsidR="00191812" w:rsidRPr="00DE6E8A" w14:paraId="33EAD3A5" w14:textId="77777777" w:rsidTr="004A5E70">
        <w:tc>
          <w:tcPr>
            <w:tcW w:w="902" w:type="pct"/>
            <w:vMerge/>
          </w:tcPr>
          <w:p w14:paraId="50A5CF3F" w14:textId="77777777" w:rsidR="00191812" w:rsidRPr="00DE6E8A" w:rsidRDefault="00191812" w:rsidP="00191812">
            <w:pPr>
              <w:spacing w:before="0" w:after="0" w:line="240" w:lineRule="atLeast"/>
              <w:ind w:left="0" w:right="0"/>
            </w:pPr>
          </w:p>
        </w:tc>
        <w:tc>
          <w:tcPr>
            <w:tcW w:w="1073" w:type="pct"/>
            <w:vMerge/>
          </w:tcPr>
          <w:p w14:paraId="040C732A" w14:textId="77777777" w:rsidR="00191812" w:rsidRPr="00DE6E8A" w:rsidRDefault="00191812" w:rsidP="00191812">
            <w:pPr>
              <w:pStyle w:val="BodyText"/>
            </w:pPr>
          </w:p>
        </w:tc>
        <w:tc>
          <w:tcPr>
            <w:tcW w:w="2301" w:type="pct"/>
          </w:tcPr>
          <w:p w14:paraId="6CAACC7A" w14:textId="77777777" w:rsidR="00191812" w:rsidRPr="00DE6E8A" w:rsidRDefault="00191812" w:rsidP="00191812">
            <w:pPr>
              <w:pStyle w:val="TableTextLeft"/>
            </w:pPr>
            <w:r w:rsidRPr="00DE6E8A">
              <w:t>ACOP of 4.00 to less than 4.30</w:t>
            </w:r>
          </w:p>
        </w:tc>
        <w:tc>
          <w:tcPr>
            <w:tcW w:w="723" w:type="pct"/>
          </w:tcPr>
          <w:p w14:paraId="6F734354" w14:textId="77777777" w:rsidR="00191812" w:rsidRPr="00DE6E8A" w:rsidRDefault="00191812" w:rsidP="00191812">
            <w:pPr>
              <w:pStyle w:val="TableTextLeft"/>
            </w:pPr>
            <w:r w:rsidRPr="00DE6E8A">
              <w:t>4.79</w:t>
            </w:r>
          </w:p>
        </w:tc>
      </w:tr>
      <w:tr w:rsidR="00191812" w:rsidRPr="00DE6E8A" w14:paraId="5B1B0C46" w14:textId="77777777" w:rsidTr="004A5E70">
        <w:tc>
          <w:tcPr>
            <w:tcW w:w="902" w:type="pct"/>
            <w:vMerge/>
          </w:tcPr>
          <w:p w14:paraId="52C62A98" w14:textId="77777777" w:rsidR="00191812" w:rsidRPr="00DE6E8A" w:rsidRDefault="00191812" w:rsidP="00191812">
            <w:pPr>
              <w:spacing w:before="0" w:after="0" w:line="240" w:lineRule="atLeast"/>
              <w:ind w:left="0" w:right="0"/>
            </w:pPr>
          </w:p>
        </w:tc>
        <w:tc>
          <w:tcPr>
            <w:tcW w:w="1073" w:type="pct"/>
            <w:vMerge/>
          </w:tcPr>
          <w:p w14:paraId="175CF844" w14:textId="77777777" w:rsidR="00191812" w:rsidRPr="00DE6E8A" w:rsidRDefault="00191812" w:rsidP="00191812">
            <w:pPr>
              <w:pStyle w:val="BodyText"/>
            </w:pPr>
          </w:p>
        </w:tc>
        <w:tc>
          <w:tcPr>
            <w:tcW w:w="2301" w:type="pct"/>
          </w:tcPr>
          <w:p w14:paraId="64AD0385" w14:textId="77777777" w:rsidR="00191812" w:rsidRPr="00DE6E8A" w:rsidRDefault="00191812" w:rsidP="00191812">
            <w:pPr>
              <w:pStyle w:val="TableTextLeft"/>
            </w:pPr>
            <w:r w:rsidRPr="00DE6E8A">
              <w:t>ACOP of 4.30 to less than 4.60</w:t>
            </w:r>
          </w:p>
        </w:tc>
        <w:tc>
          <w:tcPr>
            <w:tcW w:w="723" w:type="pct"/>
          </w:tcPr>
          <w:p w14:paraId="5C6CF5B5" w14:textId="77777777" w:rsidR="00191812" w:rsidRPr="00DE6E8A" w:rsidRDefault="00191812" w:rsidP="00191812">
            <w:pPr>
              <w:pStyle w:val="TableTextLeft"/>
            </w:pPr>
            <w:r w:rsidRPr="00DE6E8A">
              <w:t>4.44</w:t>
            </w:r>
          </w:p>
        </w:tc>
      </w:tr>
      <w:tr w:rsidR="00191812" w:rsidRPr="00DE6E8A" w14:paraId="2EF341A5" w14:textId="77777777" w:rsidTr="004A5E70">
        <w:tc>
          <w:tcPr>
            <w:tcW w:w="902" w:type="pct"/>
            <w:vMerge/>
          </w:tcPr>
          <w:p w14:paraId="37B2CC5F" w14:textId="77777777" w:rsidR="00191812" w:rsidRPr="00DE6E8A" w:rsidRDefault="00191812" w:rsidP="00191812">
            <w:pPr>
              <w:spacing w:before="0" w:after="0" w:line="240" w:lineRule="atLeast"/>
              <w:ind w:left="0" w:right="0"/>
            </w:pPr>
          </w:p>
        </w:tc>
        <w:tc>
          <w:tcPr>
            <w:tcW w:w="1073" w:type="pct"/>
            <w:vMerge/>
          </w:tcPr>
          <w:p w14:paraId="6157246A" w14:textId="77777777" w:rsidR="00191812" w:rsidRPr="00DE6E8A" w:rsidRDefault="00191812" w:rsidP="00191812">
            <w:pPr>
              <w:pStyle w:val="BodyText"/>
            </w:pPr>
          </w:p>
        </w:tc>
        <w:tc>
          <w:tcPr>
            <w:tcW w:w="2301" w:type="pct"/>
          </w:tcPr>
          <w:p w14:paraId="671CD06B" w14:textId="77777777" w:rsidR="00191812" w:rsidRPr="00DE6E8A" w:rsidRDefault="00191812" w:rsidP="00191812">
            <w:pPr>
              <w:pStyle w:val="TableTextLeft"/>
            </w:pPr>
            <w:r w:rsidRPr="00DE6E8A">
              <w:t>ACOP of 4.60 or greater</w:t>
            </w:r>
          </w:p>
        </w:tc>
        <w:tc>
          <w:tcPr>
            <w:tcW w:w="723" w:type="pct"/>
          </w:tcPr>
          <w:p w14:paraId="577497E0" w14:textId="77777777" w:rsidR="00191812" w:rsidRPr="00DE6E8A" w:rsidRDefault="00191812" w:rsidP="00191812">
            <w:pPr>
              <w:pStyle w:val="TableTextLeft"/>
            </w:pPr>
            <w:r w:rsidRPr="00DE6E8A">
              <w:t>4.14</w:t>
            </w:r>
          </w:p>
        </w:tc>
      </w:tr>
      <w:tr w:rsidR="00191812" w:rsidRPr="00DE6E8A" w14:paraId="6C2B4893" w14:textId="77777777" w:rsidTr="004A5E70">
        <w:tc>
          <w:tcPr>
            <w:tcW w:w="902" w:type="pct"/>
            <w:vMerge/>
          </w:tcPr>
          <w:p w14:paraId="452A258B" w14:textId="77777777" w:rsidR="00191812" w:rsidRPr="00DE6E8A" w:rsidRDefault="00191812" w:rsidP="00191812">
            <w:pPr>
              <w:pStyle w:val="BodyText"/>
            </w:pPr>
          </w:p>
        </w:tc>
        <w:tc>
          <w:tcPr>
            <w:tcW w:w="1073" w:type="pct"/>
            <w:vMerge w:val="restart"/>
          </w:tcPr>
          <w:p w14:paraId="7CEF0DB9" w14:textId="77777777" w:rsidR="00191812" w:rsidRPr="00DE6E8A" w:rsidRDefault="00191812" w:rsidP="00191812">
            <w:pPr>
              <w:pStyle w:val="TableTextLeft"/>
            </w:pPr>
            <w:r w:rsidRPr="00DE6E8A">
              <w:t>Medium upgrade</w:t>
            </w:r>
          </w:p>
        </w:tc>
        <w:tc>
          <w:tcPr>
            <w:tcW w:w="2301" w:type="pct"/>
          </w:tcPr>
          <w:p w14:paraId="79EE764D" w14:textId="77777777" w:rsidR="00191812" w:rsidRPr="00DE6E8A" w:rsidRDefault="00191812" w:rsidP="00191812">
            <w:pPr>
              <w:pStyle w:val="TableTextLeft"/>
            </w:pPr>
            <w:r w:rsidRPr="00DE6E8A">
              <w:t xml:space="preserve">ACOP of 3.70 to less than 4.00 </w:t>
            </w:r>
          </w:p>
        </w:tc>
        <w:tc>
          <w:tcPr>
            <w:tcW w:w="723" w:type="pct"/>
          </w:tcPr>
          <w:p w14:paraId="4C3D712A" w14:textId="77777777" w:rsidR="00191812" w:rsidRPr="00DE6E8A" w:rsidRDefault="00191812" w:rsidP="00191812">
            <w:pPr>
              <w:pStyle w:val="TableTextLeft"/>
            </w:pPr>
            <w:r w:rsidRPr="00DE6E8A">
              <w:t>6.41</w:t>
            </w:r>
          </w:p>
        </w:tc>
      </w:tr>
      <w:tr w:rsidR="00191812" w:rsidRPr="00DE6E8A" w14:paraId="7E90BA7C" w14:textId="77777777" w:rsidTr="004A5E70">
        <w:tc>
          <w:tcPr>
            <w:tcW w:w="902" w:type="pct"/>
            <w:vMerge/>
          </w:tcPr>
          <w:p w14:paraId="538C13F5" w14:textId="77777777" w:rsidR="00191812" w:rsidRPr="00DE6E8A" w:rsidRDefault="00191812" w:rsidP="00191812">
            <w:pPr>
              <w:spacing w:before="0" w:after="0" w:line="240" w:lineRule="atLeast"/>
              <w:ind w:left="0" w:right="0"/>
            </w:pPr>
          </w:p>
        </w:tc>
        <w:tc>
          <w:tcPr>
            <w:tcW w:w="1073" w:type="pct"/>
            <w:vMerge/>
          </w:tcPr>
          <w:p w14:paraId="3FE66EDA" w14:textId="77777777" w:rsidR="00191812" w:rsidRPr="00DE6E8A" w:rsidRDefault="00191812" w:rsidP="00191812">
            <w:pPr>
              <w:pStyle w:val="BodyText"/>
            </w:pPr>
          </w:p>
        </w:tc>
        <w:tc>
          <w:tcPr>
            <w:tcW w:w="2301" w:type="pct"/>
          </w:tcPr>
          <w:p w14:paraId="06377AAA" w14:textId="77777777" w:rsidR="00191812" w:rsidRPr="00DE6E8A" w:rsidRDefault="00191812" w:rsidP="00191812">
            <w:pPr>
              <w:pStyle w:val="TableTextLeft"/>
            </w:pPr>
            <w:r w:rsidRPr="00DE6E8A">
              <w:t>ACOP of 4.00 to less than 4.30</w:t>
            </w:r>
          </w:p>
        </w:tc>
        <w:tc>
          <w:tcPr>
            <w:tcW w:w="723" w:type="pct"/>
          </w:tcPr>
          <w:p w14:paraId="19697A97" w14:textId="77777777" w:rsidR="00191812" w:rsidRPr="00DE6E8A" w:rsidRDefault="00191812" w:rsidP="00191812">
            <w:pPr>
              <w:pStyle w:val="TableTextLeft"/>
            </w:pPr>
            <w:r w:rsidRPr="00DE6E8A">
              <w:t>5.92</w:t>
            </w:r>
          </w:p>
        </w:tc>
      </w:tr>
      <w:tr w:rsidR="00191812" w:rsidRPr="00DE6E8A" w14:paraId="7CF2FBBA" w14:textId="77777777" w:rsidTr="004A5E70">
        <w:tc>
          <w:tcPr>
            <w:tcW w:w="902" w:type="pct"/>
            <w:vMerge/>
          </w:tcPr>
          <w:p w14:paraId="114F19C4" w14:textId="77777777" w:rsidR="00191812" w:rsidRPr="00DE6E8A" w:rsidRDefault="00191812" w:rsidP="00191812">
            <w:pPr>
              <w:spacing w:before="0" w:after="0" w:line="240" w:lineRule="atLeast"/>
              <w:ind w:left="0" w:right="0"/>
            </w:pPr>
          </w:p>
        </w:tc>
        <w:tc>
          <w:tcPr>
            <w:tcW w:w="1073" w:type="pct"/>
            <w:vMerge/>
          </w:tcPr>
          <w:p w14:paraId="229C2B47" w14:textId="77777777" w:rsidR="00191812" w:rsidRPr="00DE6E8A" w:rsidRDefault="00191812" w:rsidP="00191812">
            <w:pPr>
              <w:pStyle w:val="BodyText"/>
            </w:pPr>
          </w:p>
        </w:tc>
        <w:tc>
          <w:tcPr>
            <w:tcW w:w="2301" w:type="pct"/>
          </w:tcPr>
          <w:p w14:paraId="5C3509AC" w14:textId="77777777" w:rsidR="00191812" w:rsidRPr="00DE6E8A" w:rsidRDefault="00191812" w:rsidP="00191812">
            <w:pPr>
              <w:pStyle w:val="TableTextLeft"/>
            </w:pPr>
            <w:r w:rsidRPr="00DE6E8A">
              <w:t>ACOP of 4.30 to less than 4.60</w:t>
            </w:r>
          </w:p>
        </w:tc>
        <w:tc>
          <w:tcPr>
            <w:tcW w:w="723" w:type="pct"/>
          </w:tcPr>
          <w:p w14:paraId="79C1053D" w14:textId="77777777" w:rsidR="00191812" w:rsidRPr="00DE6E8A" w:rsidRDefault="00191812" w:rsidP="00191812">
            <w:pPr>
              <w:pStyle w:val="TableTextLeft"/>
            </w:pPr>
            <w:r w:rsidRPr="00DE6E8A">
              <w:t>5.49</w:t>
            </w:r>
          </w:p>
        </w:tc>
      </w:tr>
      <w:tr w:rsidR="00191812" w:rsidRPr="00DE6E8A" w14:paraId="65EFEF5A" w14:textId="77777777" w:rsidTr="004A5E70">
        <w:tc>
          <w:tcPr>
            <w:tcW w:w="902" w:type="pct"/>
            <w:vMerge/>
          </w:tcPr>
          <w:p w14:paraId="10B01778" w14:textId="77777777" w:rsidR="00191812" w:rsidRPr="00DE6E8A" w:rsidRDefault="00191812" w:rsidP="00191812">
            <w:pPr>
              <w:spacing w:before="0" w:after="0" w:line="240" w:lineRule="atLeast"/>
              <w:ind w:left="0" w:right="0"/>
            </w:pPr>
          </w:p>
        </w:tc>
        <w:tc>
          <w:tcPr>
            <w:tcW w:w="1073" w:type="pct"/>
            <w:vMerge/>
          </w:tcPr>
          <w:p w14:paraId="4E8104AD" w14:textId="77777777" w:rsidR="00191812" w:rsidRPr="00DE6E8A" w:rsidRDefault="00191812" w:rsidP="00191812">
            <w:pPr>
              <w:pStyle w:val="BodyText"/>
            </w:pPr>
          </w:p>
        </w:tc>
        <w:tc>
          <w:tcPr>
            <w:tcW w:w="2301" w:type="pct"/>
          </w:tcPr>
          <w:p w14:paraId="469D2F86" w14:textId="77777777" w:rsidR="00191812" w:rsidRPr="00DE6E8A" w:rsidRDefault="00191812" w:rsidP="00191812">
            <w:pPr>
              <w:pStyle w:val="TableTextLeft"/>
            </w:pPr>
            <w:r w:rsidRPr="00DE6E8A">
              <w:t>ACOP of 4.60 or greater</w:t>
            </w:r>
          </w:p>
        </w:tc>
        <w:tc>
          <w:tcPr>
            <w:tcW w:w="723" w:type="pct"/>
          </w:tcPr>
          <w:p w14:paraId="1734F6E2" w14:textId="77777777" w:rsidR="00191812" w:rsidRPr="00DE6E8A" w:rsidRDefault="00191812" w:rsidP="00191812">
            <w:pPr>
              <w:pStyle w:val="TableTextLeft"/>
            </w:pPr>
            <w:r w:rsidRPr="00DE6E8A">
              <w:t>5.13</w:t>
            </w:r>
          </w:p>
        </w:tc>
      </w:tr>
      <w:tr w:rsidR="00191812" w:rsidRPr="00DE6E8A" w14:paraId="01D2A84E" w14:textId="77777777" w:rsidTr="004A5E70">
        <w:tc>
          <w:tcPr>
            <w:tcW w:w="902" w:type="pct"/>
            <w:vMerge/>
          </w:tcPr>
          <w:p w14:paraId="40BE32D3" w14:textId="77777777" w:rsidR="00191812" w:rsidRPr="00DE6E8A" w:rsidRDefault="00191812" w:rsidP="00191812">
            <w:pPr>
              <w:pStyle w:val="BodyText"/>
            </w:pPr>
          </w:p>
        </w:tc>
        <w:tc>
          <w:tcPr>
            <w:tcW w:w="1073" w:type="pct"/>
            <w:vMerge w:val="restart"/>
          </w:tcPr>
          <w:p w14:paraId="5BB0AE67" w14:textId="77777777" w:rsidR="00191812" w:rsidRPr="00DE6E8A" w:rsidRDefault="00191812" w:rsidP="00191812">
            <w:pPr>
              <w:pStyle w:val="TableTextLeft"/>
            </w:pPr>
            <w:r w:rsidRPr="00DE6E8A">
              <w:t xml:space="preserve">Large upgrade </w:t>
            </w:r>
          </w:p>
        </w:tc>
        <w:tc>
          <w:tcPr>
            <w:tcW w:w="2301" w:type="pct"/>
          </w:tcPr>
          <w:p w14:paraId="241F98E2" w14:textId="77777777" w:rsidR="00191812" w:rsidRPr="00DE6E8A" w:rsidRDefault="00191812" w:rsidP="00191812">
            <w:pPr>
              <w:pStyle w:val="TableTextLeft"/>
            </w:pPr>
            <w:r w:rsidRPr="00DE6E8A">
              <w:t xml:space="preserve">ACOP of 3.70 to less than 4.00 </w:t>
            </w:r>
          </w:p>
        </w:tc>
        <w:tc>
          <w:tcPr>
            <w:tcW w:w="723" w:type="pct"/>
          </w:tcPr>
          <w:p w14:paraId="6B38EC6B" w14:textId="77777777" w:rsidR="00191812" w:rsidRPr="00DE6E8A" w:rsidRDefault="00191812" w:rsidP="00191812">
            <w:pPr>
              <w:pStyle w:val="TableTextLeft"/>
            </w:pPr>
            <w:r w:rsidRPr="00DE6E8A">
              <w:t>7.60</w:t>
            </w:r>
          </w:p>
        </w:tc>
      </w:tr>
      <w:tr w:rsidR="00191812" w:rsidRPr="00DE6E8A" w14:paraId="3A03F223" w14:textId="77777777" w:rsidTr="004A5E70">
        <w:tc>
          <w:tcPr>
            <w:tcW w:w="902" w:type="pct"/>
            <w:vMerge/>
          </w:tcPr>
          <w:p w14:paraId="098F6D50" w14:textId="77777777" w:rsidR="00191812" w:rsidRPr="00DE6E8A" w:rsidRDefault="00191812" w:rsidP="00191812">
            <w:pPr>
              <w:spacing w:before="0" w:after="0" w:line="240" w:lineRule="atLeast"/>
              <w:ind w:left="0" w:right="0"/>
            </w:pPr>
          </w:p>
        </w:tc>
        <w:tc>
          <w:tcPr>
            <w:tcW w:w="1073" w:type="pct"/>
            <w:vMerge/>
          </w:tcPr>
          <w:p w14:paraId="5E6159A6" w14:textId="77777777" w:rsidR="00191812" w:rsidRPr="00DE6E8A" w:rsidRDefault="00191812" w:rsidP="00191812">
            <w:pPr>
              <w:pStyle w:val="BodyText"/>
            </w:pPr>
          </w:p>
        </w:tc>
        <w:tc>
          <w:tcPr>
            <w:tcW w:w="2301" w:type="pct"/>
          </w:tcPr>
          <w:p w14:paraId="57B91FFE" w14:textId="77777777" w:rsidR="00191812" w:rsidRPr="00DE6E8A" w:rsidRDefault="00191812" w:rsidP="00191812">
            <w:pPr>
              <w:pStyle w:val="TableTextLeft"/>
            </w:pPr>
            <w:r w:rsidRPr="00DE6E8A">
              <w:t>ACOP of 4.00 to less than 4.30</w:t>
            </w:r>
          </w:p>
        </w:tc>
        <w:tc>
          <w:tcPr>
            <w:tcW w:w="723" w:type="pct"/>
          </w:tcPr>
          <w:p w14:paraId="740D3700" w14:textId="77777777" w:rsidR="00191812" w:rsidRPr="00DE6E8A" w:rsidRDefault="00191812" w:rsidP="00191812">
            <w:pPr>
              <w:pStyle w:val="TableTextLeft"/>
            </w:pPr>
            <w:r w:rsidRPr="00DE6E8A">
              <w:t>7.01</w:t>
            </w:r>
          </w:p>
        </w:tc>
      </w:tr>
      <w:tr w:rsidR="00191812" w:rsidRPr="00DE6E8A" w14:paraId="45C9C334" w14:textId="77777777" w:rsidTr="004A5E70">
        <w:tc>
          <w:tcPr>
            <w:tcW w:w="902" w:type="pct"/>
            <w:vMerge/>
          </w:tcPr>
          <w:p w14:paraId="446CFB5C" w14:textId="77777777" w:rsidR="00191812" w:rsidRPr="00DE6E8A" w:rsidRDefault="00191812" w:rsidP="00191812">
            <w:pPr>
              <w:spacing w:before="0" w:after="0" w:line="240" w:lineRule="atLeast"/>
              <w:ind w:left="0" w:right="0"/>
            </w:pPr>
          </w:p>
        </w:tc>
        <w:tc>
          <w:tcPr>
            <w:tcW w:w="1073" w:type="pct"/>
            <w:vMerge/>
          </w:tcPr>
          <w:p w14:paraId="23F3DFAD" w14:textId="77777777" w:rsidR="00191812" w:rsidRPr="00DE6E8A" w:rsidRDefault="00191812" w:rsidP="00191812">
            <w:pPr>
              <w:pStyle w:val="BodyText"/>
            </w:pPr>
          </w:p>
        </w:tc>
        <w:tc>
          <w:tcPr>
            <w:tcW w:w="2301" w:type="pct"/>
          </w:tcPr>
          <w:p w14:paraId="5DD8AEDC" w14:textId="77777777" w:rsidR="00191812" w:rsidRPr="00DE6E8A" w:rsidRDefault="00191812" w:rsidP="00191812">
            <w:pPr>
              <w:pStyle w:val="TableTextLeft"/>
            </w:pPr>
            <w:r w:rsidRPr="00DE6E8A">
              <w:t>ACOP of 4.30 to less than 4.60</w:t>
            </w:r>
          </w:p>
        </w:tc>
        <w:tc>
          <w:tcPr>
            <w:tcW w:w="723" w:type="pct"/>
          </w:tcPr>
          <w:p w14:paraId="5CB924E8" w14:textId="77777777" w:rsidR="00191812" w:rsidRPr="00DE6E8A" w:rsidRDefault="00191812" w:rsidP="00191812">
            <w:pPr>
              <w:pStyle w:val="TableTextLeft"/>
            </w:pPr>
            <w:r w:rsidRPr="00DE6E8A">
              <w:t>6.51</w:t>
            </w:r>
          </w:p>
        </w:tc>
      </w:tr>
      <w:tr w:rsidR="00191812" w:rsidRPr="00DE6E8A" w14:paraId="030A3674" w14:textId="77777777" w:rsidTr="004A5E70">
        <w:tc>
          <w:tcPr>
            <w:tcW w:w="902" w:type="pct"/>
            <w:vMerge/>
          </w:tcPr>
          <w:p w14:paraId="68528372" w14:textId="77777777" w:rsidR="00191812" w:rsidRPr="00DE6E8A" w:rsidRDefault="00191812" w:rsidP="00191812">
            <w:pPr>
              <w:spacing w:before="0" w:after="0" w:line="240" w:lineRule="atLeast"/>
              <w:ind w:left="0" w:right="0"/>
            </w:pPr>
          </w:p>
        </w:tc>
        <w:tc>
          <w:tcPr>
            <w:tcW w:w="1073" w:type="pct"/>
            <w:vMerge/>
          </w:tcPr>
          <w:p w14:paraId="40899949" w14:textId="77777777" w:rsidR="00191812" w:rsidRPr="00DE6E8A" w:rsidRDefault="00191812" w:rsidP="00191812">
            <w:pPr>
              <w:pStyle w:val="BodyText"/>
            </w:pPr>
          </w:p>
        </w:tc>
        <w:tc>
          <w:tcPr>
            <w:tcW w:w="2301" w:type="pct"/>
          </w:tcPr>
          <w:p w14:paraId="79CA5C6F" w14:textId="77777777" w:rsidR="00191812" w:rsidRPr="00DE6E8A" w:rsidRDefault="00191812" w:rsidP="00191812">
            <w:pPr>
              <w:pStyle w:val="TableTextLeft"/>
            </w:pPr>
            <w:r w:rsidRPr="00DE6E8A">
              <w:t>ACOP of 4.60 or greater</w:t>
            </w:r>
          </w:p>
        </w:tc>
        <w:tc>
          <w:tcPr>
            <w:tcW w:w="723" w:type="pct"/>
          </w:tcPr>
          <w:p w14:paraId="63490323" w14:textId="77777777" w:rsidR="00191812" w:rsidRPr="00DE6E8A" w:rsidRDefault="00191812" w:rsidP="00191812">
            <w:pPr>
              <w:pStyle w:val="TableTextLeft"/>
            </w:pPr>
            <w:r w:rsidRPr="00DE6E8A">
              <w:t>6.08</w:t>
            </w:r>
          </w:p>
        </w:tc>
      </w:tr>
      <w:tr w:rsidR="00191812" w:rsidRPr="00DE6E8A" w14:paraId="22C721E0" w14:textId="77777777" w:rsidTr="004A5E70">
        <w:tc>
          <w:tcPr>
            <w:tcW w:w="902" w:type="pct"/>
          </w:tcPr>
          <w:p w14:paraId="39D7A05C" w14:textId="77777777" w:rsidR="00191812" w:rsidRPr="00DE6E8A" w:rsidRDefault="00191812" w:rsidP="00191812">
            <w:pPr>
              <w:pStyle w:val="TableTextLeft"/>
            </w:pPr>
            <w:r w:rsidRPr="00DE6E8A">
              <w:t>Lifetime</w:t>
            </w:r>
          </w:p>
        </w:tc>
        <w:tc>
          <w:tcPr>
            <w:tcW w:w="3374" w:type="pct"/>
            <w:gridSpan w:val="2"/>
          </w:tcPr>
          <w:p w14:paraId="202FC750" w14:textId="77777777" w:rsidR="00191812" w:rsidRPr="00DE6E8A" w:rsidRDefault="00191812" w:rsidP="00191812">
            <w:pPr>
              <w:pStyle w:val="TableTextLeft"/>
            </w:pPr>
            <w:r w:rsidRPr="00DE6E8A">
              <w:t>In every instance</w:t>
            </w:r>
          </w:p>
        </w:tc>
        <w:tc>
          <w:tcPr>
            <w:tcW w:w="723" w:type="pct"/>
          </w:tcPr>
          <w:p w14:paraId="63FE0307" w14:textId="77777777" w:rsidR="00191812" w:rsidRPr="00DE6E8A" w:rsidRDefault="00191812" w:rsidP="00191812">
            <w:pPr>
              <w:pStyle w:val="TableTextLeft"/>
            </w:pPr>
            <w:r w:rsidRPr="00DE6E8A">
              <w:t>13.00</w:t>
            </w:r>
          </w:p>
        </w:tc>
      </w:tr>
      <w:tr w:rsidR="00191812" w:rsidRPr="00DE6E8A" w14:paraId="3DF54E68" w14:textId="77777777" w:rsidTr="004A5E70">
        <w:tc>
          <w:tcPr>
            <w:tcW w:w="902" w:type="pct"/>
            <w:vMerge w:val="restart"/>
          </w:tcPr>
          <w:p w14:paraId="4C6B4B4B" w14:textId="77777777" w:rsidR="00191812" w:rsidRPr="00DE6E8A" w:rsidRDefault="00191812" w:rsidP="00191812">
            <w:pPr>
              <w:pStyle w:val="TableTextLeft"/>
            </w:pPr>
            <w:r w:rsidRPr="00DE6E8A">
              <w:lastRenderedPageBreak/>
              <w:t>Regional Factor</w:t>
            </w:r>
          </w:p>
        </w:tc>
        <w:tc>
          <w:tcPr>
            <w:tcW w:w="3374" w:type="pct"/>
            <w:gridSpan w:val="2"/>
          </w:tcPr>
          <w:p w14:paraId="4B344992" w14:textId="77777777" w:rsidR="00191812" w:rsidRPr="00DE6E8A" w:rsidRDefault="00191812" w:rsidP="00191812">
            <w:pPr>
              <w:pStyle w:val="TableTextLeft"/>
            </w:pPr>
            <w:r w:rsidRPr="00DE6E8A">
              <w:t>For upgrades in Metropolitan Victoria – Climatic region mild</w:t>
            </w:r>
          </w:p>
        </w:tc>
        <w:tc>
          <w:tcPr>
            <w:tcW w:w="723" w:type="pct"/>
          </w:tcPr>
          <w:p w14:paraId="2FF75143" w14:textId="77777777" w:rsidR="00191812" w:rsidRPr="00DE6E8A" w:rsidRDefault="00191812" w:rsidP="00191812">
            <w:pPr>
              <w:pStyle w:val="TableTextLeft"/>
            </w:pPr>
            <w:r w:rsidRPr="00DE6E8A">
              <w:t>1.00</w:t>
            </w:r>
          </w:p>
        </w:tc>
      </w:tr>
      <w:tr w:rsidR="00191812" w:rsidRPr="00DE6E8A" w14:paraId="00C5F69B" w14:textId="77777777" w:rsidTr="004A5E70">
        <w:tc>
          <w:tcPr>
            <w:tcW w:w="902" w:type="pct"/>
            <w:vMerge/>
          </w:tcPr>
          <w:p w14:paraId="06CDC82C" w14:textId="77777777" w:rsidR="00191812" w:rsidRPr="00DE6E8A" w:rsidRDefault="00191812" w:rsidP="00191812">
            <w:pPr>
              <w:pStyle w:val="BodyText"/>
            </w:pPr>
          </w:p>
        </w:tc>
        <w:tc>
          <w:tcPr>
            <w:tcW w:w="3374" w:type="pct"/>
            <w:gridSpan w:val="2"/>
          </w:tcPr>
          <w:p w14:paraId="1F84F20A" w14:textId="77777777" w:rsidR="00191812" w:rsidRPr="00DE6E8A" w:rsidRDefault="00191812" w:rsidP="00191812">
            <w:pPr>
              <w:pStyle w:val="TableTextLeft"/>
            </w:pPr>
            <w:r w:rsidRPr="00DE6E8A">
              <w:t>For upgrades in Metropolitan Victoria – Climatic region cold</w:t>
            </w:r>
          </w:p>
        </w:tc>
        <w:tc>
          <w:tcPr>
            <w:tcW w:w="723" w:type="pct"/>
          </w:tcPr>
          <w:p w14:paraId="4A4629FF" w14:textId="77777777" w:rsidR="00191812" w:rsidRPr="00DE6E8A" w:rsidRDefault="00191812" w:rsidP="00191812">
            <w:pPr>
              <w:pStyle w:val="TableTextLeft"/>
            </w:pPr>
            <w:r w:rsidRPr="00DE6E8A">
              <w:t>1.85</w:t>
            </w:r>
          </w:p>
        </w:tc>
      </w:tr>
      <w:tr w:rsidR="00191812" w:rsidRPr="00DE6E8A" w14:paraId="291A380D" w14:textId="77777777" w:rsidTr="004A5E70">
        <w:tc>
          <w:tcPr>
            <w:tcW w:w="902" w:type="pct"/>
            <w:vMerge/>
          </w:tcPr>
          <w:p w14:paraId="4592390D" w14:textId="77777777" w:rsidR="00191812" w:rsidRPr="00DE6E8A" w:rsidRDefault="00191812" w:rsidP="00191812">
            <w:pPr>
              <w:pStyle w:val="BodyText"/>
            </w:pPr>
          </w:p>
        </w:tc>
        <w:tc>
          <w:tcPr>
            <w:tcW w:w="3374" w:type="pct"/>
            <w:gridSpan w:val="2"/>
          </w:tcPr>
          <w:p w14:paraId="15A39007" w14:textId="77777777" w:rsidR="00191812" w:rsidRPr="00DE6E8A" w:rsidRDefault="00191812" w:rsidP="00191812">
            <w:pPr>
              <w:pStyle w:val="TableTextLeft"/>
            </w:pPr>
            <w:r w:rsidRPr="00DE6E8A">
              <w:t>For upgrades in Regional Victoria – Climatic region mild</w:t>
            </w:r>
          </w:p>
        </w:tc>
        <w:tc>
          <w:tcPr>
            <w:tcW w:w="723" w:type="pct"/>
          </w:tcPr>
          <w:p w14:paraId="3ED9157D" w14:textId="77777777" w:rsidR="00191812" w:rsidRPr="00DE6E8A" w:rsidRDefault="00191812" w:rsidP="00191812">
            <w:pPr>
              <w:pStyle w:val="TableTextLeft"/>
            </w:pPr>
            <w:r w:rsidRPr="00DE6E8A">
              <w:t>1.06</w:t>
            </w:r>
          </w:p>
        </w:tc>
      </w:tr>
      <w:tr w:rsidR="00191812" w:rsidRPr="00DE6E8A" w14:paraId="41A569AD" w14:textId="77777777" w:rsidTr="004A5E70">
        <w:tc>
          <w:tcPr>
            <w:tcW w:w="902" w:type="pct"/>
            <w:vMerge/>
          </w:tcPr>
          <w:p w14:paraId="6DE503D1" w14:textId="77777777" w:rsidR="00191812" w:rsidRPr="00DE6E8A" w:rsidRDefault="00191812" w:rsidP="00191812">
            <w:pPr>
              <w:pStyle w:val="BodyText"/>
            </w:pPr>
          </w:p>
        </w:tc>
        <w:tc>
          <w:tcPr>
            <w:tcW w:w="3374" w:type="pct"/>
            <w:gridSpan w:val="2"/>
          </w:tcPr>
          <w:p w14:paraId="05D05281" w14:textId="77777777" w:rsidR="00191812" w:rsidRPr="00DE6E8A" w:rsidRDefault="00191812" w:rsidP="00191812">
            <w:pPr>
              <w:pStyle w:val="TableTextLeft"/>
            </w:pPr>
            <w:r w:rsidRPr="00DE6E8A">
              <w:t>For upgrades in Regional Victoria – Climatic region cold</w:t>
            </w:r>
          </w:p>
        </w:tc>
        <w:tc>
          <w:tcPr>
            <w:tcW w:w="723" w:type="pct"/>
          </w:tcPr>
          <w:p w14:paraId="23F9CFCB" w14:textId="77777777" w:rsidR="00191812" w:rsidRPr="00DE6E8A" w:rsidRDefault="00191812" w:rsidP="00191812">
            <w:pPr>
              <w:pStyle w:val="TableTextLeft"/>
            </w:pPr>
            <w:r w:rsidRPr="00DE6E8A">
              <w:t>1.96</w:t>
            </w:r>
          </w:p>
        </w:tc>
      </w:tr>
      <w:tr w:rsidR="00191812" w:rsidRPr="00DE6E8A" w14:paraId="12A8C7BC" w14:textId="77777777" w:rsidTr="004A5E70">
        <w:tc>
          <w:tcPr>
            <w:tcW w:w="902" w:type="pct"/>
            <w:vMerge/>
          </w:tcPr>
          <w:p w14:paraId="01D3DDE7" w14:textId="77777777" w:rsidR="00191812" w:rsidRPr="00DE6E8A" w:rsidRDefault="00191812" w:rsidP="00191812">
            <w:pPr>
              <w:pStyle w:val="BodyText"/>
            </w:pPr>
          </w:p>
        </w:tc>
        <w:tc>
          <w:tcPr>
            <w:tcW w:w="3374" w:type="pct"/>
            <w:gridSpan w:val="2"/>
          </w:tcPr>
          <w:p w14:paraId="37F4A868" w14:textId="77777777" w:rsidR="00191812" w:rsidRPr="00DE6E8A" w:rsidRDefault="00191812" w:rsidP="00191812">
            <w:pPr>
              <w:pStyle w:val="TableTextLeft"/>
            </w:pPr>
            <w:r w:rsidRPr="00DE6E8A">
              <w:t>For upgrades in Regional Victoria – Climatic region hot</w:t>
            </w:r>
          </w:p>
        </w:tc>
        <w:tc>
          <w:tcPr>
            <w:tcW w:w="723" w:type="pct"/>
          </w:tcPr>
          <w:p w14:paraId="3FED6E2F" w14:textId="77777777" w:rsidR="00191812" w:rsidRPr="00DE6E8A" w:rsidRDefault="00191812" w:rsidP="00191812">
            <w:pPr>
              <w:pStyle w:val="TableTextLeft"/>
            </w:pPr>
            <w:r w:rsidRPr="00DE6E8A">
              <w:t>0.30</w:t>
            </w:r>
          </w:p>
        </w:tc>
      </w:tr>
    </w:tbl>
    <w:p w14:paraId="700335C9" w14:textId="06929249" w:rsidR="00191812" w:rsidRDefault="00191812" w:rsidP="00191812">
      <w:pPr>
        <w:pStyle w:val="BodyText"/>
      </w:pPr>
    </w:p>
    <w:p w14:paraId="40029D36" w14:textId="272C1C3F" w:rsidR="00755E69" w:rsidRDefault="00755E69" w:rsidP="00755E69">
      <w:pPr>
        <w:pStyle w:val="BodyText"/>
        <w:ind w:left="567" w:firstLine="567"/>
      </w:pPr>
      <w:r>
        <w:rPr>
          <w:noProof/>
        </w:rPr>
        <mc:AlternateContent>
          <mc:Choice Requires="wps">
            <w:drawing>
              <wp:inline distT="0" distB="0" distL="0" distR="0" wp14:anchorId="62445A67" wp14:editId="734D0020">
                <wp:extent cx="4372708" cy="0"/>
                <wp:effectExtent l="0" t="0" r="0" b="0"/>
                <wp:docPr id="64" name="Straight Connector 64"/>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2DB16A" id="Straight Connector 64"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7EzDc+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042DACDC" w14:textId="77777777" w:rsidR="00755E69" w:rsidRPr="00DE6E8A" w:rsidRDefault="00755E69" w:rsidP="00191812">
      <w:pPr>
        <w:pStyle w:val="BodyText"/>
      </w:pPr>
    </w:p>
    <w:tbl>
      <w:tblPr>
        <w:tblStyle w:val="PullOutBoxTable"/>
        <w:tblW w:w="5000" w:type="pct"/>
        <w:tblLook w:val="0600" w:firstRow="0" w:lastRow="0" w:firstColumn="0" w:lastColumn="0" w:noHBand="1" w:noVBand="1"/>
      </w:tblPr>
      <w:tblGrid>
        <w:gridCol w:w="9649"/>
      </w:tblGrid>
      <w:tr w:rsidR="00163630" w14:paraId="4890E3FB"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3C273E61" w14:textId="7B3A5685" w:rsidR="00163630" w:rsidRPr="00163630" w:rsidRDefault="00163630" w:rsidP="00163630">
            <w:pPr>
              <w:pStyle w:val="PullOutBoxBodyText"/>
              <w:rPr>
                <w:b/>
              </w:rPr>
            </w:pPr>
            <w:r w:rsidRPr="00163630">
              <w:rPr>
                <w:b/>
              </w:rPr>
              <w:t xml:space="preserve">Scenario 7A(iii): Installing a high efficiency ducted </w:t>
            </w:r>
            <w:r w:rsidR="00D54A9B">
              <w:rPr>
                <w:b/>
              </w:rPr>
              <w:t>air to air heat pump</w:t>
            </w:r>
            <w:r w:rsidRPr="00163630">
              <w:rPr>
                <w:b/>
              </w:rPr>
              <w:t xml:space="preserve"> in a new </w:t>
            </w:r>
            <w:r w:rsidR="002A4052">
              <w:rPr>
                <w:b/>
              </w:rPr>
              <w:t>premises</w:t>
            </w:r>
          </w:p>
        </w:tc>
      </w:tr>
    </w:tbl>
    <w:p w14:paraId="390E1E57" w14:textId="3D8F8809" w:rsidR="00191812" w:rsidRPr="00DE6E8A" w:rsidRDefault="00191812" w:rsidP="00191812">
      <w:pPr>
        <w:pStyle w:val="BodyText"/>
      </w:pPr>
      <w:r w:rsidRPr="00DE6E8A">
        <w:t xml:space="preserve">The GHG equivalent emissions reduction for this scenario is given by </w:t>
      </w:r>
      <w:r w:rsidRPr="00DE6E8A">
        <w:fldChar w:fldCharType="begin"/>
      </w:r>
      <w:r w:rsidRPr="00DE6E8A">
        <w:instrText xml:space="preserve"> REF _Ref505939126 \h </w:instrText>
      </w:r>
      <w:r w:rsidRPr="00DE6E8A">
        <w:fldChar w:fldCharType="separate"/>
      </w:r>
      <w:r w:rsidR="006547AC" w:rsidRPr="00DE6E8A">
        <w:t xml:space="preserve">Equation </w:t>
      </w:r>
      <w:r w:rsidR="006547AC">
        <w:rPr>
          <w:noProof/>
        </w:rPr>
        <w:t>7</w:t>
      </w:r>
      <w:r w:rsidR="006547AC">
        <w:t>.</w:t>
      </w:r>
      <w:r w:rsidR="006547AC">
        <w:rPr>
          <w:noProof/>
        </w:rPr>
        <w:t>3</w:t>
      </w:r>
      <w:r w:rsidRPr="00DE6E8A">
        <w:fldChar w:fldCharType="end"/>
      </w:r>
      <w:r w:rsidRPr="00DE6E8A">
        <w:t xml:space="preserve">, using the variables listed in </w:t>
      </w:r>
      <w:r w:rsidRPr="00DE6E8A">
        <w:fldChar w:fldCharType="begin"/>
      </w:r>
      <w:r w:rsidRPr="00DE6E8A">
        <w:instrText xml:space="preserve"> REF _Ref505943368 \h </w:instrText>
      </w:r>
      <w:r w:rsidRPr="00DE6E8A">
        <w:fldChar w:fldCharType="separate"/>
      </w:r>
      <w:r w:rsidR="006547AC" w:rsidRPr="00DE6E8A">
        <w:t xml:space="preserve">Table </w:t>
      </w:r>
      <w:r w:rsidR="006547AC">
        <w:rPr>
          <w:noProof/>
        </w:rPr>
        <w:t>7</w:t>
      </w:r>
      <w:r w:rsidR="006547AC">
        <w:t>.</w:t>
      </w:r>
      <w:r w:rsidR="006547AC">
        <w:rPr>
          <w:noProof/>
        </w:rPr>
        <w:t>5</w:t>
      </w:r>
      <w:r w:rsidRPr="00DE6E8A">
        <w:fldChar w:fldCharType="end"/>
      </w:r>
      <w:r w:rsidRPr="00DE6E8A">
        <w:t>.</w:t>
      </w:r>
    </w:p>
    <w:p w14:paraId="6181F97A" w14:textId="39BC5879" w:rsidR="00191812" w:rsidRPr="00DE6E8A" w:rsidRDefault="00191812" w:rsidP="00191812">
      <w:pPr>
        <w:pStyle w:val="Caption"/>
      </w:pPr>
      <w:bookmarkStart w:id="238" w:name="_Ref505939126"/>
      <w:bookmarkStart w:id="239" w:name="_Toc522614707"/>
      <w:r w:rsidRPr="00DE6E8A">
        <w:t xml:space="preserve">Equation </w:t>
      </w:r>
      <w:fldSimple w:instr=" STYLEREF 2 \s ">
        <w:r w:rsidR="006547AC">
          <w:rPr>
            <w:noProof/>
          </w:rPr>
          <w:t>7</w:t>
        </w:r>
      </w:fldSimple>
      <w:r w:rsidR="00E1324D">
        <w:t>.</w:t>
      </w:r>
      <w:fldSimple w:instr=" SEQ Equation \* ARABIC \s 2 ">
        <w:r w:rsidR="006547AC">
          <w:rPr>
            <w:noProof/>
          </w:rPr>
          <w:t>3</w:t>
        </w:r>
      </w:fldSimple>
      <w:bookmarkEnd w:id="238"/>
      <w:r w:rsidRPr="00DE6E8A">
        <w:t xml:space="preserve"> – GHG equivalent emissions reduction calculation for Scenario 7A(iii)</w:t>
      </w:r>
      <w:bookmarkEnd w:id="239"/>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634F2386"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524CB1D5" w14:textId="0366BB15"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60AEBF96" w14:textId="6B339B2A" w:rsidR="00191812" w:rsidRPr="00DE6E8A" w:rsidRDefault="00191812" w:rsidP="00191812">
      <w:pPr>
        <w:pStyle w:val="Caption"/>
      </w:pPr>
      <w:bookmarkStart w:id="240" w:name="_Ref505943368"/>
      <w:bookmarkStart w:id="241" w:name="_Toc509321529"/>
      <w:bookmarkStart w:id="242" w:name="_Toc522614576"/>
      <w:r w:rsidRPr="00DE6E8A">
        <w:t xml:space="preserve">Table </w:t>
      </w:r>
      <w:fldSimple w:instr=" STYLEREF 2 \s ">
        <w:r w:rsidR="006547AC">
          <w:rPr>
            <w:noProof/>
          </w:rPr>
          <w:t>7</w:t>
        </w:r>
      </w:fldSimple>
      <w:r w:rsidR="00E1324D">
        <w:t>.</w:t>
      </w:r>
      <w:fldSimple w:instr=" SEQ Table \* ARABIC \s 2 ">
        <w:r w:rsidR="006547AC">
          <w:rPr>
            <w:noProof/>
          </w:rPr>
          <w:t>5</w:t>
        </w:r>
      </w:fldSimple>
      <w:bookmarkEnd w:id="240"/>
      <w:r w:rsidRPr="00DE6E8A">
        <w:t xml:space="preserve"> – GHG equivalent emissions reduction variables for Scenario 7A(iii)</w:t>
      </w:r>
      <w:bookmarkEnd w:id="241"/>
      <w:bookmarkEnd w:id="242"/>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2073"/>
        <w:gridCol w:w="4445"/>
        <w:gridCol w:w="1399"/>
      </w:tblGrid>
      <w:tr w:rsidR="00191812" w:rsidRPr="00DE6E8A" w14:paraId="3530FD3D"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2AF8B589" w14:textId="6D669714" w:rsidR="00191812" w:rsidRPr="001C7F86" w:rsidRDefault="00191812" w:rsidP="00191812">
            <w:pPr>
              <w:pStyle w:val="TableHeadingLeft"/>
              <w:rPr>
                <w:b w:val="0"/>
                <w:color w:val="auto"/>
              </w:rPr>
            </w:pPr>
            <w:r w:rsidRPr="001C7F86">
              <w:rPr>
                <w:b w:val="0"/>
                <w:color w:val="auto"/>
              </w:rPr>
              <w:t xml:space="preserve">Measurements, testing and ratings must be in accordance with the Greenhouse and Energy Minimum Standards </w:t>
            </w:r>
            <w:r w:rsidR="00FC19E7">
              <w:rPr>
                <w:b w:val="0"/>
                <w:color w:val="auto"/>
              </w:rPr>
              <w:br/>
            </w:r>
            <w:r w:rsidRPr="001C7F86">
              <w:rPr>
                <w:b w:val="0"/>
                <w:color w:val="auto"/>
              </w:rPr>
              <w:t>(Air Conditioners and Heat Pumps) Determination 2013 (Cth)</w:t>
            </w:r>
          </w:p>
          <w:p w14:paraId="22590CA8" w14:textId="72E97763" w:rsidR="00191812" w:rsidRPr="001C7F86" w:rsidRDefault="00191812" w:rsidP="00191812">
            <w:pPr>
              <w:pStyle w:val="TableHeadingLeft"/>
              <w:rPr>
                <w:b w:val="0"/>
                <w:color w:val="auto"/>
              </w:rPr>
            </w:pPr>
            <w:r w:rsidRPr="001C7F86">
              <w:rPr>
                <w:b w:val="0"/>
                <w:color w:val="auto"/>
              </w:rPr>
              <w:t>Small upgr</w:t>
            </w:r>
            <w:r w:rsidR="00744EEF">
              <w:rPr>
                <w:b w:val="0"/>
                <w:color w:val="auto"/>
              </w:rPr>
              <w:t>ade: upgrade product has a RT</w:t>
            </w:r>
            <w:r w:rsidRPr="001C7F86">
              <w:rPr>
                <w:b w:val="0"/>
                <w:color w:val="auto"/>
              </w:rPr>
              <w:t>HC of at least 10 and not more than 18 kW</w:t>
            </w:r>
          </w:p>
          <w:p w14:paraId="4D47523C" w14:textId="77067E95" w:rsidR="00191812" w:rsidRPr="001C7F86" w:rsidRDefault="00191812" w:rsidP="00191812">
            <w:pPr>
              <w:pStyle w:val="TableHeadingLeft"/>
              <w:rPr>
                <w:b w:val="0"/>
                <w:color w:val="auto"/>
              </w:rPr>
            </w:pPr>
            <w:r w:rsidRPr="001C7F86">
              <w:rPr>
                <w:b w:val="0"/>
                <w:color w:val="auto"/>
              </w:rPr>
              <w:t>Medium upgrade: up</w:t>
            </w:r>
            <w:r w:rsidR="00744EEF">
              <w:rPr>
                <w:b w:val="0"/>
                <w:color w:val="auto"/>
              </w:rPr>
              <w:t>grade product has a RT</w:t>
            </w:r>
            <w:r w:rsidRPr="001C7F86">
              <w:rPr>
                <w:b w:val="0"/>
                <w:color w:val="auto"/>
              </w:rPr>
              <w:t>HC of more than 18 and not more than 28 kW</w:t>
            </w:r>
          </w:p>
          <w:p w14:paraId="442AB365" w14:textId="122CBE1B" w:rsidR="00191812" w:rsidRPr="00DE6E8A" w:rsidRDefault="00191812" w:rsidP="00191812">
            <w:pPr>
              <w:pStyle w:val="TableHeadingLeft"/>
            </w:pPr>
            <w:r w:rsidRPr="001C7F86">
              <w:rPr>
                <w:b w:val="0"/>
                <w:color w:val="auto"/>
              </w:rPr>
              <w:t>Large u</w:t>
            </w:r>
            <w:r w:rsidR="00744EEF">
              <w:rPr>
                <w:b w:val="0"/>
                <w:color w:val="auto"/>
              </w:rPr>
              <w:t>pgrade: upgrade product has a RT</w:t>
            </w:r>
            <w:r w:rsidRPr="001C7F86">
              <w:rPr>
                <w:b w:val="0"/>
                <w:color w:val="auto"/>
              </w:rPr>
              <w:t>HC of more than 28 kW</w:t>
            </w:r>
          </w:p>
        </w:tc>
      </w:tr>
      <w:tr w:rsidR="00903861" w:rsidRPr="00903861" w14:paraId="0DFD3DBD" w14:textId="77777777" w:rsidTr="004A5E70">
        <w:tc>
          <w:tcPr>
            <w:tcW w:w="902" w:type="pct"/>
            <w:shd w:val="clear" w:color="auto" w:fill="E5F1FA" w:themeFill="light2"/>
          </w:tcPr>
          <w:p w14:paraId="336FD4F1" w14:textId="77777777" w:rsidR="00191812" w:rsidRPr="00903861" w:rsidRDefault="00191812" w:rsidP="00191812">
            <w:pPr>
              <w:pStyle w:val="TableTextLeft"/>
              <w:rPr>
                <w:color w:val="auto"/>
              </w:rPr>
            </w:pPr>
            <w:r w:rsidRPr="00903861">
              <w:rPr>
                <w:b/>
                <w:color w:val="auto"/>
              </w:rPr>
              <w:t>Input type</w:t>
            </w:r>
          </w:p>
        </w:tc>
        <w:tc>
          <w:tcPr>
            <w:tcW w:w="3374" w:type="pct"/>
            <w:gridSpan w:val="2"/>
            <w:shd w:val="clear" w:color="auto" w:fill="E5F1FA" w:themeFill="light2"/>
          </w:tcPr>
          <w:p w14:paraId="6448FBD6" w14:textId="77777777" w:rsidR="00191812" w:rsidRPr="00903861" w:rsidRDefault="00191812" w:rsidP="00191812">
            <w:pPr>
              <w:pStyle w:val="TableTextLeft"/>
              <w:rPr>
                <w:color w:val="auto"/>
              </w:rPr>
            </w:pPr>
            <w:r w:rsidRPr="00903861">
              <w:rPr>
                <w:b/>
                <w:color w:val="auto"/>
              </w:rPr>
              <w:t>Condition</w:t>
            </w:r>
          </w:p>
        </w:tc>
        <w:tc>
          <w:tcPr>
            <w:tcW w:w="723" w:type="pct"/>
            <w:shd w:val="clear" w:color="auto" w:fill="E5F1FA" w:themeFill="light2"/>
          </w:tcPr>
          <w:p w14:paraId="5EF23C39" w14:textId="77777777" w:rsidR="00191812" w:rsidRPr="00903861" w:rsidRDefault="00191812" w:rsidP="00191812">
            <w:pPr>
              <w:pStyle w:val="TableTextLeft"/>
              <w:rPr>
                <w:b/>
                <w:color w:val="auto"/>
              </w:rPr>
            </w:pPr>
            <w:r w:rsidRPr="00903861">
              <w:rPr>
                <w:b/>
                <w:color w:val="auto"/>
              </w:rPr>
              <w:t>Input value</w:t>
            </w:r>
          </w:p>
        </w:tc>
      </w:tr>
      <w:tr w:rsidR="00191812" w:rsidRPr="00DE6E8A" w14:paraId="70A555F0" w14:textId="77777777" w:rsidTr="004A5E70">
        <w:tc>
          <w:tcPr>
            <w:tcW w:w="902" w:type="pct"/>
            <w:vMerge w:val="restart"/>
          </w:tcPr>
          <w:p w14:paraId="473625C5" w14:textId="77777777" w:rsidR="00191812" w:rsidRPr="00DE6E8A" w:rsidRDefault="00191812" w:rsidP="00191812">
            <w:pPr>
              <w:pStyle w:val="TableTextLeft"/>
            </w:pPr>
            <w:r w:rsidRPr="00DE6E8A">
              <w:t>Baseline</w:t>
            </w:r>
          </w:p>
        </w:tc>
        <w:tc>
          <w:tcPr>
            <w:tcW w:w="3374" w:type="pct"/>
            <w:gridSpan w:val="2"/>
          </w:tcPr>
          <w:p w14:paraId="0353D38E" w14:textId="77777777" w:rsidR="00191812" w:rsidRPr="00DE6E8A" w:rsidRDefault="00191812" w:rsidP="00191812">
            <w:pPr>
              <w:pStyle w:val="TableTextLeft"/>
            </w:pPr>
            <w:r w:rsidRPr="00DE6E8A">
              <w:t>Small upgrade</w:t>
            </w:r>
          </w:p>
        </w:tc>
        <w:tc>
          <w:tcPr>
            <w:tcW w:w="723" w:type="pct"/>
          </w:tcPr>
          <w:p w14:paraId="41E7B206" w14:textId="77777777" w:rsidR="00191812" w:rsidRPr="00DE6E8A" w:rsidRDefault="00191812" w:rsidP="00191812">
            <w:pPr>
              <w:pStyle w:val="TableTextLeft"/>
            </w:pPr>
            <w:r w:rsidRPr="00DE6E8A">
              <w:t>2.24</w:t>
            </w:r>
          </w:p>
        </w:tc>
      </w:tr>
      <w:tr w:rsidR="00191812" w:rsidRPr="00DE6E8A" w14:paraId="52910107" w14:textId="77777777" w:rsidTr="004A5E70">
        <w:tc>
          <w:tcPr>
            <w:tcW w:w="902" w:type="pct"/>
            <w:vMerge/>
          </w:tcPr>
          <w:p w14:paraId="11DECD27" w14:textId="77777777" w:rsidR="00191812" w:rsidRPr="00DE6E8A" w:rsidRDefault="00191812" w:rsidP="00191812">
            <w:pPr>
              <w:pStyle w:val="BodyText"/>
            </w:pPr>
          </w:p>
        </w:tc>
        <w:tc>
          <w:tcPr>
            <w:tcW w:w="3374" w:type="pct"/>
            <w:gridSpan w:val="2"/>
          </w:tcPr>
          <w:p w14:paraId="2B71197A" w14:textId="77777777" w:rsidR="00191812" w:rsidRPr="00DE6E8A" w:rsidRDefault="00191812" w:rsidP="00191812">
            <w:pPr>
              <w:pStyle w:val="TableTextLeft"/>
            </w:pPr>
            <w:r w:rsidRPr="00DE6E8A">
              <w:t>Medium upgrade</w:t>
            </w:r>
          </w:p>
        </w:tc>
        <w:tc>
          <w:tcPr>
            <w:tcW w:w="723" w:type="pct"/>
          </w:tcPr>
          <w:p w14:paraId="2CEB1BAA" w14:textId="77777777" w:rsidR="00191812" w:rsidRPr="00DE6E8A" w:rsidRDefault="00191812" w:rsidP="00191812">
            <w:pPr>
              <w:pStyle w:val="TableTextLeft"/>
            </w:pPr>
            <w:r w:rsidRPr="00DE6E8A">
              <w:t>2.33</w:t>
            </w:r>
          </w:p>
        </w:tc>
      </w:tr>
      <w:tr w:rsidR="00191812" w:rsidRPr="00DE6E8A" w14:paraId="4BE4374C" w14:textId="77777777" w:rsidTr="004A5E70">
        <w:tc>
          <w:tcPr>
            <w:tcW w:w="902" w:type="pct"/>
            <w:vMerge/>
          </w:tcPr>
          <w:p w14:paraId="1FE15332" w14:textId="77777777" w:rsidR="00191812" w:rsidRPr="00DE6E8A" w:rsidRDefault="00191812" w:rsidP="00191812">
            <w:pPr>
              <w:pStyle w:val="BodyText"/>
            </w:pPr>
          </w:p>
        </w:tc>
        <w:tc>
          <w:tcPr>
            <w:tcW w:w="3374" w:type="pct"/>
            <w:gridSpan w:val="2"/>
          </w:tcPr>
          <w:p w14:paraId="22415CFD" w14:textId="77777777" w:rsidR="00191812" w:rsidRPr="00DE6E8A" w:rsidRDefault="00191812" w:rsidP="00191812">
            <w:pPr>
              <w:pStyle w:val="TableTextLeft"/>
            </w:pPr>
            <w:r w:rsidRPr="00DE6E8A">
              <w:t>Large upgrade</w:t>
            </w:r>
          </w:p>
        </w:tc>
        <w:tc>
          <w:tcPr>
            <w:tcW w:w="723" w:type="pct"/>
          </w:tcPr>
          <w:p w14:paraId="409915C0" w14:textId="77777777" w:rsidR="00191812" w:rsidRPr="00DE6E8A" w:rsidRDefault="00191812" w:rsidP="00191812">
            <w:pPr>
              <w:pStyle w:val="TableTextLeft"/>
            </w:pPr>
            <w:r w:rsidRPr="00DE6E8A">
              <w:t>3.08</w:t>
            </w:r>
          </w:p>
        </w:tc>
      </w:tr>
      <w:tr w:rsidR="00191812" w:rsidRPr="00DE6E8A" w14:paraId="6B343C66" w14:textId="77777777" w:rsidTr="004A5E70">
        <w:tc>
          <w:tcPr>
            <w:tcW w:w="902" w:type="pct"/>
            <w:vMerge w:val="restart"/>
          </w:tcPr>
          <w:p w14:paraId="0D2A4291" w14:textId="77777777" w:rsidR="00191812" w:rsidRPr="00DE6E8A" w:rsidRDefault="00191812" w:rsidP="00191812">
            <w:pPr>
              <w:pStyle w:val="TableTextLeft"/>
            </w:pPr>
            <w:r w:rsidRPr="00DE6E8A">
              <w:t xml:space="preserve">Upgrade </w:t>
            </w:r>
            <w:r w:rsidRPr="00DE6E8A">
              <w:br/>
            </w:r>
            <w:r w:rsidRPr="00DE6E8A">
              <w:br/>
            </w:r>
          </w:p>
        </w:tc>
        <w:tc>
          <w:tcPr>
            <w:tcW w:w="1073" w:type="pct"/>
            <w:vMerge w:val="restart"/>
          </w:tcPr>
          <w:p w14:paraId="294873FE" w14:textId="77777777" w:rsidR="00191812" w:rsidRPr="00DE6E8A" w:rsidRDefault="00191812" w:rsidP="00191812">
            <w:pPr>
              <w:pStyle w:val="TableTextLeft"/>
            </w:pPr>
            <w:r w:rsidRPr="00DE6E8A">
              <w:t>Small upgrade</w:t>
            </w:r>
          </w:p>
        </w:tc>
        <w:tc>
          <w:tcPr>
            <w:tcW w:w="2301" w:type="pct"/>
          </w:tcPr>
          <w:p w14:paraId="5B969D68" w14:textId="77777777" w:rsidR="00191812" w:rsidRPr="00DE6E8A" w:rsidRDefault="00191812" w:rsidP="00191812">
            <w:pPr>
              <w:pStyle w:val="TableTextLeft"/>
            </w:pPr>
            <w:r w:rsidRPr="00DE6E8A">
              <w:t xml:space="preserve">ACOP of 3.90 to less than 4.00 </w:t>
            </w:r>
          </w:p>
        </w:tc>
        <w:tc>
          <w:tcPr>
            <w:tcW w:w="723" w:type="pct"/>
          </w:tcPr>
          <w:p w14:paraId="3C217938" w14:textId="77777777" w:rsidR="00191812" w:rsidRPr="00DE6E8A" w:rsidRDefault="00191812" w:rsidP="00191812">
            <w:pPr>
              <w:pStyle w:val="TableTextLeft"/>
            </w:pPr>
            <w:r w:rsidRPr="00DE6E8A">
              <w:t>2.13</w:t>
            </w:r>
          </w:p>
        </w:tc>
      </w:tr>
      <w:tr w:rsidR="00191812" w:rsidRPr="00DE6E8A" w14:paraId="77A65135" w14:textId="77777777" w:rsidTr="004A5E70">
        <w:tc>
          <w:tcPr>
            <w:tcW w:w="902" w:type="pct"/>
            <w:vMerge/>
          </w:tcPr>
          <w:p w14:paraId="4DFDF3D7" w14:textId="77777777" w:rsidR="00191812" w:rsidRPr="00DE6E8A" w:rsidRDefault="00191812" w:rsidP="00191812">
            <w:pPr>
              <w:spacing w:before="0" w:after="0" w:line="240" w:lineRule="atLeast"/>
              <w:ind w:left="0" w:right="0"/>
            </w:pPr>
          </w:p>
        </w:tc>
        <w:tc>
          <w:tcPr>
            <w:tcW w:w="1073" w:type="pct"/>
            <w:vMerge/>
          </w:tcPr>
          <w:p w14:paraId="22805068" w14:textId="77777777" w:rsidR="00191812" w:rsidRPr="00DE6E8A" w:rsidRDefault="00191812" w:rsidP="00191812">
            <w:pPr>
              <w:pStyle w:val="BodyText"/>
            </w:pPr>
          </w:p>
        </w:tc>
        <w:tc>
          <w:tcPr>
            <w:tcW w:w="2301" w:type="pct"/>
          </w:tcPr>
          <w:p w14:paraId="2F995C55" w14:textId="77777777" w:rsidR="00191812" w:rsidRPr="00DE6E8A" w:rsidRDefault="00191812" w:rsidP="00191812">
            <w:pPr>
              <w:pStyle w:val="TableTextLeft"/>
            </w:pPr>
            <w:r w:rsidRPr="00DE6E8A">
              <w:t>ACOP of 4.00 to less than 4.30</w:t>
            </w:r>
          </w:p>
        </w:tc>
        <w:tc>
          <w:tcPr>
            <w:tcW w:w="723" w:type="pct"/>
          </w:tcPr>
          <w:p w14:paraId="2977E559" w14:textId="77777777" w:rsidR="00191812" w:rsidRPr="00DE6E8A" w:rsidRDefault="00191812" w:rsidP="00191812">
            <w:pPr>
              <w:pStyle w:val="TableTextLeft"/>
            </w:pPr>
            <w:r w:rsidRPr="00DE6E8A">
              <w:t>2.07</w:t>
            </w:r>
          </w:p>
        </w:tc>
      </w:tr>
      <w:tr w:rsidR="00191812" w:rsidRPr="00DE6E8A" w14:paraId="4FDEDFDF" w14:textId="77777777" w:rsidTr="004A5E70">
        <w:tc>
          <w:tcPr>
            <w:tcW w:w="902" w:type="pct"/>
            <w:vMerge/>
          </w:tcPr>
          <w:p w14:paraId="42866234" w14:textId="77777777" w:rsidR="00191812" w:rsidRPr="00DE6E8A" w:rsidRDefault="00191812" w:rsidP="00191812">
            <w:pPr>
              <w:spacing w:before="0" w:after="0" w:line="240" w:lineRule="atLeast"/>
              <w:ind w:left="0" w:right="0"/>
              <w:rPr>
                <w:highlight w:val="yellow"/>
              </w:rPr>
            </w:pPr>
          </w:p>
        </w:tc>
        <w:tc>
          <w:tcPr>
            <w:tcW w:w="1073" w:type="pct"/>
            <w:vMerge/>
          </w:tcPr>
          <w:p w14:paraId="387239C9" w14:textId="77777777" w:rsidR="00191812" w:rsidRPr="00DE6E8A" w:rsidRDefault="00191812" w:rsidP="00191812">
            <w:pPr>
              <w:pStyle w:val="BodyText"/>
              <w:rPr>
                <w:highlight w:val="yellow"/>
              </w:rPr>
            </w:pPr>
          </w:p>
        </w:tc>
        <w:tc>
          <w:tcPr>
            <w:tcW w:w="2301" w:type="pct"/>
          </w:tcPr>
          <w:p w14:paraId="111FA625" w14:textId="77777777" w:rsidR="00191812" w:rsidRPr="00DE6E8A" w:rsidRDefault="00191812" w:rsidP="00191812">
            <w:pPr>
              <w:pStyle w:val="TableTextLeft"/>
            </w:pPr>
            <w:r w:rsidRPr="00DE6E8A">
              <w:t>ACOP of 4.30 to less than 4.60</w:t>
            </w:r>
          </w:p>
        </w:tc>
        <w:tc>
          <w:tcPr>
            <w:tcW w:w="723" w:type="pct"/>
          </w:tcPr>
          <w:p w14:paraId="06358FEB" w14:textId="77777777" w:rsidR="00191812" w:rsidRPr="00DE6E8A" w:rsidRDefault="00191812" w:rsidP="00191812">
            <w:pPr>
              <w:pStyle w:val="TableTextLeft"/>
            </w:pPr>
            <w:r w:rsidRPr="00DE6E8A">
              <w:t>1.92</w:t>
            </w:r>
          </w:p>
        </w:tc>
      </w:tr>
      <w:tr w:rsidR="00191812" w:rsidRPr="00DE6E8A" w14:paraId="7EE4A13D" w14:textId="77777777" w:rsidTr="004A5E70">
        <w:tc>
          <w:tcPr>
            <w:tcW w:w="902" w:type="pct"/>
            <w:vMerge/>
          </w:tcPr>
          <w:p w14:paraId="343F3C03" w14:textId="77777777" w:rsidR="00191812" w:rsidRPr="00DE6E8A" w:rsidRDefault="00191812" w:rsidP="00191812">
            <w:pPr>
              <w:spacing w:before="0" w:after="0" w:line="240" w:lineRule="atLeast"/>
              <w:ind w:left="0" w:right="0"/>
              <w:rPr>
                <w:highlight w:val="yellow"/>
              </w:rPr>
            </w:pPr>
          </w:p>
        </w:tc>
        <w:tc>
          <w:tcPr>
            <w:tcW w:w="1073" w:type="pct"/>
            <w:vMerge/>
          </w:tcPr>
          <w:p w14:paraId="78EE1C4C" w14:textId="77777777" w:rsidR="00191812" w:rsidRPr="00DE6E8A" w:rsidRDefault="00191812" w:rsidP="00191812">
            <w:pPr>
              <w:pStyle w:val="BodyText"/>
              <w:rPr>
                <w:highlight w:val="yellow"/>
              </w:rPr>
            </w:pPr>
          </w:p>
        </w:tc>
        <w:tc>
          <w:tcPr>
            <w:tcW w:w="2301" w:type="pct"/>
          </w:tcPr>
          <w:p w14:paraId="61C08E50" w14:textId="77777777" w:rsidR="00191812" w:rsidRPr="00DE6E8A" w:rsidRDefault="00191812" w:rsidP="00191812">
            <w:pPr>
              <w:pStyle w:val="TableTextLeft"/>
            </w:pPr>
            <w:r w:rsidRPr="00DE6E8A">
              <w:t>ACOP of 4.60 or greater</w:t>
            </w:r>
          </w:p>
        </w:tc>
        <w:tc>
          <w:tcPr>
            <w:tcW w:w="723" w:type="pct"/>
          </w:tcPr>
          <w:p w14:paraId="332072E6" w14:textId="77777777" w:rsidR="00191812" w:rsidRPr="00DE6E8A" w:rsidRDefault="00191812" w:rsidP="00191812">
            <w:pPr>
              <w:pStyle w:val="TableTextLeft"/>
            </w:pPr>
            <w:r w:rsidRPr="00DE6E8A">
              <w:t>1.79</w:t>
            </w:r>
          </w:p>
        </w:tc>
      </w:tr>
      <w:tr w:rsidR="00191812" w:rsidRPr="00DE6E8A" w14:paraId="2444B75E" w14:textId="77777777" w:rsidTr="004A5E70">
        <w:tc>
          <w:tcPr>
            <w:tcW w:w="902" w:type="pct"/>
            <w:vMerge/>
          </w:tcPr>
          <w:p w14:paraId="240AB080" w14:textId="77777777" w:rsidR="00191812" w:rsidRPr="00DE6E8A" w:rsidRDefault="00191812" w:rsidP="00191812">
            <w:pPr>
              <w:pStyle w:val="BodyText"/>
              <w:rPr>
                <w:highlight w:val="yellow"/>
              </w:rPr>
            </w:pPr>
          </w:p>
        </w:tc>
        <w:tc>
          <w:tcPr>
            <w:tcW w:w="1073" w:type="pct"/>
            <w:vMerge w:val="restart"/>
          </w:tcPr>
          <w:p w14:paraId="4921E468" w14:textId="77777777" w:rsidR="00191812" w:rsidRPr="00DE6E8A" w:rsidRDefault="00191812" w:rsidP="00191812">
            <w:pPr>
              <w:pStyle w:val="TableTextLeft"/>
              <w:rPr>
                <w:highlight w:val="yellow"/>
              </w:rPr>
            </w:pPr>
            <w:r w:rsidRPr="00DE6E8A">
              <w:t>Medium upgrade</w:t>
            </w:r>
          </w:p>
        </w:tc>
        <w:tc>
          <w:tcPr>
            <w:tcW w:w="2301" w:type="pct"/>
          </w:tcPr>
          <w:p w14:paraId="344455AE" w14:textId="77777777" w:rsidR="00191812" w:rsidRPr="00DE6E8A" w:rsidRDefault="00191812" w:rsidP="00191812">
            <w:pPr>
              <w:pStyle w:val="TableTextLeft"/>
            </w:pPr>
            <w:r w:rsidRPr="00DE6E8A">
              <w:t xml:space="preserve">ACOP of 3.70 to less than 4.00 </w:t>
            </w:r>
          </w:p>
        </w:tc>
        <w:tc>
          <w:tcPr>
            <w:tcW w:w="723" w:type="pct"/>
          </w:tcPr>
          <w:p w14:paraId="3C97BD44" w14:textId="77777777" w:rsidR="00191812" w:rsidRPr="00DE6E8A" w:rsidRDefault="00191812" w:rsidP="00191812">
            <w:pPr>
              <w:pStyle w:val="TableTextLeft"/>
            </w:pPr>
            <w:r w:rsidRPr="00DE6E8A">
              <w:t>2.22</w:t>
            </w:r>
          </w:p>
        </w:tc>
      </w:tr>
      <w:tr w:rsidR="00191812" w:rsidRPr="00DE6E8A" w14:paraId="24A994EB" w14:textId="77777777" w:rsidTr="004A5E70">
        <w:tc>
          <w:tcPr>
            <w:tcW w:w="902" w:type="pct"/>
            <w:vMerge/>
          </w:tcPr>
          <w:p w14:paraId="7B3B4692" w14:textId="77777777" w:rsidR="00191812" w:rsidRPr="00DE6E8A" w:rsidRDefault="00191812" w:rsidP="00191812">
            <w:pPr>
              <w:spacing w:before="0" w:after="0" w:line="240" w:lineRule="atLeast"/>
              <w:ind w:left="0" w:right="0"/>
              <w:rPr>
                <w:highlight w:val="yellow"/>
              </w:rPr>
            </w:pPr>
          </w:p>
        </w:tc>
        <w:tc>
          <w:tcPr>
            <w:tcW w:w="1073" w:type="pct"/>
            <w:vMerge/>
          </w:tcPr>
          <w:p w14:paraId="2C0F3C70" w14:textId="77777777" w:rsidR="00191812" w:rsidRPr="00DE6E8A" w:rsidRDefault="00191812" w:rsidP="00191812">
            <w:pPr>
              <w:pStyle w:val="BodyText"/>
              <w:rPr>
                <w:highlight w:val="yellow"/>
              </w:rPr>
            </w:pPr>
          </w:p>
        </w:tc>
        <w:tc>
          <w:tcPr>
            <w:tcW w:w="2301" w:type="pct"/>
          </w:tcPr>
          <w:p w14:paraId="5F8E4FA8" w14:textId="77777777" w:rsidR="00191812" w:rsidRPr="00DE6E8A" w:rsidRDefault="00191812" w:rsidP="00191812">
            <w:pPr>
              <w:pStyle w:val="TableTextLeft"/>
            </w:pPr>
            <w:r w:rsidRPr="00DE6E8A">
              <w:t>ACOP of 4.00 to less than 4.30</w:t>
            </w:r>
          </w:p>
        </w:tc>
        <w:tc>
          <w:tcPr>
            <w:tcW w:w="723" w:type="pct"/>
          </w:tcPr>
          <w:p w14:paraId="7192B7FF" w14:textId="77777777" w:rsidR="00191812" w:rsidRPr="00DE6E8A" w:rsidRDefault="00191812" w:rsidP="00191812">
            <w:pPr>
              <w:pStyle w:val="TableTextLeft"/>
            </w:pPr>
            <w:r w:rsidRPr="00DE6E8A">
              <w:t>2.04</w:t>
            </w:r>
          </w:p>
        </w:tc>
      </w:tr>
      <w:tr w:rsidR="00191812" w:rsidRPr="00DE6E8A" w14:paraId="40A17288" w14:textId="77777777" w:rsidTr="004A5E70">
        <w:tc>
          <w:tcPr>
            <w:tcW w:w="902" w:type="pct"/>
            <w:vMerge/>
          </w:tcPr>
          <w:p w14:paraId="18C2C8C6" w14:textId="77777777" w:rsidR="00191812" w:rsidRPr="00DE6E8A" w:rsidRDefault="00191812" w:rsidP="00191812">
            <w:pPr>
              <w:spacing w:before="0" w:after="0" w:line="240" w:lineRule="atLeast"/>
              <w:ind w:left="0" w:right="0"/>
              <w:rPr>
                <w:highlight w:val="yellow"/>
              </w:rPr>
            </w:pPr>
          </w:p>
        </w:tc>
        <w:tc>
          <w:tcPr>
            <w:tcW w:w="1073" w:type="pct"/>
            <w:vMerge/>
          </w:tcPr>
          <w:p w14:paraId="039D1FC3" w14:textId="77777777" w:rsidR="00191812" w:rsidRPr="00DE6E8A" w:rsidRDefault="00191812" w:rsidP="00191812">
            <w:pPr>
              <w:pStyle w:val="BodyText"/>
              <w:rPr>
                <w:highlight w:val="yellow"/>
              </w:rPr>
            </w:pPr>
          </w:p>
        </w:tc>
        <w:tc>
          <w:tcPr>
            <w:tcW w:w="2301" w:type="pct"/>
          </w:tcPr>
          <w:p w14:paraId="3DD8286C" w14:textId="77777777" w:rsidR="00191812" w:rsidRPr="00DE6E8A" w:rsidRDefault="00191812" w:rsidP="00191812">
            <w:pPr>
              <w:pStyle w:val="TableTextLeft"/>
            </w:pPr>
            <w:r w:rsidRPr="00DE6E8A">
              <w:t>ACOP of 4.30 to less than 4.60</w:t>
            </w:r>
          </w:p>
        </w:tc>
        <w:tc>
          <w:tcPr>
            <w:tcW w:w="723" w:type="pct"/>
          </w:tcPr>
          <w:p w14:paraId="289393FF" w14:textId="77777777" w:rsidR="00191812" w:rsidRPr="00DE6E8A" w:rsidRDefault="00191812" w:rsidP="00191812">
            <w:pPr>
              <w:pStyle w:val="TableTextLeft"/>
            </w:pPr>
            <w:r w:rsidRPr="00DE6E8A">
              <w:t>1.90</w:t>
            </w:r>
          </w:p>
        </w:tc>
      </w:tr>
      <w:tr w:rsidR="00191812" w:rsidRPr="00DE6E8A" w14:paraId="4B23E920" w14:textId="77777777" w:rsidTr="004A5E70">
        <w:tc>
          <w:tcPr>
            <w:tcW w:w="902" w:type="pct"/>
            <w:vMerge/>
          </w:tcPr>
          <w:p w14:paraId="0CB39D88" w14:textId="77777777" w:rsidR="00191812" w:rsidRPr="00DE6E8A" w:rsidRDefault="00191812" w:rsidP="00191812">
            <w:pPr>
              <w:spacing w:before="0" w:after="0" w:line="240" w:lineRule="atLeast"/>
              <w:ind w:left="0" w:right="0"/>
              <w:rPr>
                <w:highlight w:val="yellow"/>
              </w:rPr>
            </w:pPr>
          </w:p>
        </w:tc>
        <w:tc>
          <w:tcPr>
            <w:tcW w:w="1073" w:type="pct"/>
            <w:vMerge/>
          </w:tcPr>
          <w:p w14:paraId="61AF20E1" w14:textId="77777777" w:rsidR="00191812" w:rsidRPr="00DE6E8A" w:rsidRDefault="00191812" w:rsidP="00191812">
            <w:pPr>
              <w:pStyle w:val="BodyText"/>
              <w:rPr>
                <w:highlight w:val="yellow"/>
              </w:rPr>
            </w:pPr>
          </w:p>
        </w:tc>
        <w:tc>
          <w:tcPr>
            <w:tcW w:w="2301" w:type="pct"/>
          </w:tcPr>
          <w:p w14:paraId="168D339A" w14:textId="77777777" w:rsidR="00191812" w:rsidRPr="00DE6E8A" w:rsidRDefault="00191812" w:rsidP="00191812">
            <w:pPr>
              <w:pStyle w:val="TableTextLeft"/>
            </w:pPr>
            <w:r w:rsidRPr="00DE6E8A">
              <w:t>ACOP of 4.60 or greater</w:t>
            </w:r>
          </w:p>
        </w:tc>
        <w:tc>
          <w:tcPr>
            <w:tcW w:w="723" w:type="pct"/>
          </w:tcPr>
          <w:p w14:paraId="420168F2" w14:textId="77777777" w:rsidR="00191812" w:rsidRPr="00DE6E8A" w:rsidRDefault="00191812" w:rsidP="00191812">
            <w:pPr>
              <w:pStyle w:val="TableTextLeft"/>
            </w:pPr>
            <w:r w:rsidRPr="00DE6E8A">
              <w:t>1.77</w:t>
            </w:r>
          </w:p>
        </w:tc>
      </w:tr>
      <w:tr w:rsidR="00191812" w:rsidRPr="00DE6E8A" w14:paraId="2E792779" w14:textId="77777777" w:rsidTr="004A5E70">
        <w:tc>
          <w:tcPr>
            <w:tcW w:w="902" w:type="pct"/>
            <w:vMerge/>
          </w:tcPr>
          <w:p w14:paraId="3BB348F7" w14:textId="77777777" w:rsidR="00191812" w:rsidRPr="00DE6E8A" w:rsidRDefault="00191812" w:rsidP="00191812">
            <w:pPr>
              <w:pStyle w:val="BodyText"/>
              <w:rPr>
                <w:highlight w:val="yellow"/>
              </w:rPr>
            </w:pPr>
          </w:p>
        </w:tc>
        <w:tc>
          <w:tcPr>
            <w:tcW w:w="1073" w:type="pct"/>
            <w:vMerge w:val="restart"/>
          </w:tcPr>
          <w:p w14:paraId="68030B7D" w14:textId="77777777" w:rsidR="00191812" w:rsidRPr="00DE6E8A" w:rsidRDefault="00191812" w:rsidP="00191812">
            <w:pPr>
              <w:pStyle w:val="TableTextLeft"/>
              <w:rPr>
                <w:highlight w:val="yellow"/>
              </w:rPr>
            </w:pPr>
            <w:r w:rsidRPr="00DE6E8A">
              <w:t xml:space="preserve">Large upgrade </w:t>
            </w:r>
          </w:p>
        </w:tc>
        <w:tc>
          <w:tcPr>
            <w:tcW w:w="2301" w:type="pct"/>
          </w:tcPr>
          <w:p w14:paraId="57DC997E" w14:textId="77777777" w:rsidR="00191812" w:rsidRPr="00DE6E8A" w:rsidRDefault="00191812" w:rsidP="00191812">
            <w:pPr>
              <w:pStyle w:val="TableTextLeft"/>
            </w:pPr>
            <w:r w:rsidRPr="00DE6E8A">
              <w:t xml:space="preserve">ACOP of 3.70 to less than 4.00 </w:t>
            </w:r>
          </w:p>
        </w:tc>
        <w:tc>
          <w:tcPr>
            <w:tcW w:w="723" w:type="pct"/>
          </w:tcPr>
          <w:p w14:paraId="44F963DE" w14:textId="77777777" w:rsidR="00191812" w:rsidRPr="00DE6E8A" w:rsidRDefault="00191812" w:rsidP="00191812">
            <w:pPr>
              <w:pStyle w:val="TableTextLeft"/>
            </w:pPr>
            <w:r w:rsidRPr="00DE6E8A">
              <w:t>2.87</w:t>
            </w:r>
          </w:p>
        </w:tc>
      </w:tr>
      <w:tr w:rsidR="00191812" w:rsidRPr="00DE6E8A" w14:paraId="7557C929" w14:textId="77777777" w:rsidTr="004A5E70">
        <w:tc>
          <w:tcPr>
            <w:tcW w:w="902" w:type="pct"/>
            <w:vMerge/>
          </w:tcPr>
          <w:p w14:paraId="78EC0F0A" w14:textId="77777777" w:rsidR="00191812" w:rsidRPr="00DE6E8A" w:rsidRDefault="00191812" w:rsidP="00191812">
            <w:pPr>
              <w:spacing w:before="0" w:after="0" w:line="240" w:lineRule="atLeast"/>
              <w:ind w:left="0" w:right="0"/>
              <w:rPr>
                <w:highlight w:val="yellow"/>
              </w:rPr>
            </w:pPr>
          </w:p>
        </w:tc>
        <w:tc>
          <w:tcPr>
            <w:tcW w:w="1073" w:type="pct"/>
            <w:vMerge/>
          </w:tcPr>
          <w:p w14:paraId="1309FAC8" w14:textId="77777777" w:rsidR="00191812" w:rsidRPr="00DE6E8A" w:rsidRDefault="00191812" w:rsidP="00191812">
            <w:pPr>
              <w:pStyle w:val="BodyText"/>
              <w:rPr>
                <w:highlight w:val="yellow"/>
              </w:rPr>
            </w:pPr>
          </w:p>
        </w:tc>
        <w:tc>
          <w:tcPr>
            <w:tcW w:w="2301" w:type="pct"/>
          </w:tcPr>
          <w:p w14:paraId="00E67FC9" w14:textId="77777777" w:rsidR="00191812" w:rsidRPr="00DE6E8A" w:rsidRDefault="00191812" w:rsidP="00191812">
            <w:pPr>
              <w:pStyle w:val="TableTextLeft"/>
            </w:pPr>
            <w:r w:rsidRPr="00DE6E8A">
              <w:t>ACOP of 4.00 to less than 4.30</w:t>
            </w:r>
          </w:p>
        </w:tc>
        <w:tc>
          <w:tcPr>
            <w:tcW w:w="723" w:type="pct"/>
          </w:tcPr>
          <w:p w14:paraId="25C0ED2E" w14:textId="77777777" w:rsidR="00191812" w:rsidRPr="00DE6E8A" w:rsidRDefault="00191812" w:rsidP="00191812">
            <w:pPr>
              <w:pStyle w:val="TableTextLeft"/>
            </w:pPr>
            <w:r w:rsidRPr="00DE6E8A">
              <w:t>2.65</w:t>
            </w:r>
          </w:p>
        </w:tc>
      </w:tr>
      <w:tr w:rsidR="00191812" w:rsidRPr="00DE6E8A" w14:paraId="3F352BBF" w14:textId="77777777" w:rsidTr="004A5E70">
        <w:tc>
          <w:tcPr>
            <w:tcW w:w="902" w:type="pct"/>
            <w:vMerge/>
          </w:tcPr>
          <w:p w14:paraId="43CD323A" w14:textId="77777777" w:rsidR="00191812" w:rsidRPr="00DE6E8A" w:rsidRDefault="00191812" w:rsidP="00191812">
            <w:pPr>
              <w:spacing w:before="0" w:after="0" w:line="240" w:lineRule="atLeast"/>
              <w:ind w:left="0" w:right="0"/>
              <w:rPr>
                <w:highlight w:val="yellow"/>
              </w:rPr>
            </w:pPr>
          </w:p>
        </w:tc>
        <w:tc>
          <w:tcPr>
            <w:tcW w:w="1073" w:type="pct"/>
            <w:vMerge/>
          </w:tcPr>
          <w:p w14:paraId="320CB4C3" w14:textId="77777777" w:rsidR="00191812" w:rsidRPr="00DE6E8A" w:rsidRDefault="00191812" w:rsidP="00191812">
            <w:pPr>
              <w:pStyle w:val="BodyText"/>
              <w:rPr>
                <w:highlight w:val="yellow"/>
              </w:rPr>
            </w:pPr>
          </w:p>
        </w:tc>
        <w:tc>
          <w:tcPr>
            <w:tcW w:w="2301" w:type="pct"/>
          </w:tcPr>
          <w:p w14:paraId="2C7F6094" w14:textId="77777777" w:rsidR="00191812" w:rsidRPr="00DE6E8A" w:rsidRDefault="00191812" w:rsidP="00191812">
            <w:pPr>
              <w:pStyle w:val="TableTextLeft"/>
            </w:pPr>
            <w:r w:rsidRPr="00DE6E8A">
              <w:t>ACOP of 4.30 to less than 4.60</w:t>
            </w:r>
          </w:p>
        </w:tc>
        <w:tc>
          <w:tcPr>
            <w:tcW w:w="723" w:type="pct"/>
          </w:tcPr>
          <w:p w14:paraId="2DA8C909" w14:textId="77777777" w:rsidR="00191812" w:rsidRPr="00DE6E8A" w:rsidRDefault="00191812" w:rsidP="00191812">
            <w:pPr>
              <w:pStyle w:val="TableTextLeft"/>
            </w:pPr>
            <w:r w:rsidRPr="00DE6E8A">
              <w:t>2.46</w:t>
            </w:r>
          </w:p>
        </w:tc>
      </w:tr>
      <w:tr w:rsidR="00191812" w:rsidRPr="00DE6E8A" w14:paraId="0BF4575E" w14:textId="77777777" w:rsidTr="004A5E70">
        <w:tc>
          <w:tcPr>
            <w:tcW w:w="902" w:type="pct"/>
            <w:vMerge/>
          </w:tcPr>
          <w:p w14:paraId="75DC112E" w14:textId="77777777" w:rsidR="00191812" w:rsidRPr="00DE6E8A" w:rsidRDefault="00191812" w:rsidP="00191812">
            <w:pPr>
              <w:spacing w:before="0" w:after="0" w:line="240" w:lineRule="atLeast"/>
              <w:ind w:left="0" w:right="0"/>
              <w:rPr>
                <w:highlight w:val="yellow"/>
              </w:rPr>
            </w:pPr>
          </w:p>
        </w:tc>
        <w:tc>
          <w:tcPr>
            <w:tcW w:w="1073" w:type="pct"/>
            <w:vMerge/>
          </w:tcPr>
          <w:p w14:paraId="168C06E7" w14:textId="77777777" w:rsidR="00191812" w:rsidRPr="00DE6E8A" w:rsidRDefault="00191812" w:rsidP="00191812">
            <w:pPr>
              <w:pStyle w:val="BodyText"/>
              <w:rPr>
                <w:highlight w:val="yellow"/>
              </w:rPr>
            </w:pPr>
          </w:p>
        </w:tc>
        <w:tc>
          <w:tcPr>
            <w:tcW w:w="2301" w:type="pct"/>
          </w:tcPr>
          <w:p w14:paraId="14F182B2" w14:textId="77777777" w:rsidR="00191812" w:rsidRPr="00DE6E8A" w:rsidRDefault="00191812" w:rsidP="00191812">
            <w:pPr>
              <w:pStyle w:val="TableTextLeft"/>
            </w:pPr>
            <w:r w:rsidRPr="00DE6E8A">
              <w:t>ACOP of 4.60 or greater</w:t>
            </w:r>
          </w:p>
        </w:tc>
        <w:tc>
          <w:tcPr>
            <w:tcW w:w="723" w:type="pct"/>
          </w:tcPr>
          <w:p w14:paraId="102F91AD" w14:textId="77777777" w:rsidR="00191812" w:rsidRPr="00DE6E8A" w:rsidRDefault="00191812" w:rsidP="00191812">
            <w:pPr>
              <w:pStyle w:val="TableTextLeft"/>
            </w:pPr>
            <w:r w:rsidRPr="00DE6E8A">
              <w:t>2.29</w:t>
            </w:r>
          </w:p>
        </w:tc>
      </w:tr>
      <w:tr w:rsidR="00191812" w:rsidRPr="00DE6E8A" w14:paraId="41F48FE8" w14:textId="77777777" w:rsidTr="004A5E70">
        <w:tc>
          <w:tcPr>
            <w:tcW w:w="902" w:type="pct"/>
          </w:tcPr>
          <w:p w14:paraId="37C8697F" w14:textId="77777777" w:rsidR="00191812" w:rsidRPr="00DE6E8A" w:rsidRDefault="00191812" w:rsidP="00191812">
            <w:pPr>
              <w:pStyle w:val="TableTextLeft"/>
            </w:pPr>
            <w:r w:rsidRPr="00DE6E8A">
              <w:lastRenderedPageBreak/>
              <w:t>Lifetime</w:t>
            </w:r>
          </w:p>
        </w:tc>
        <w:tc>
          <w:tcPr>
            <w:tcW w:w="3374" w:type="pct"/>
            <w:gridSpan w:val="2"/>
          </w:tcPr>
          <w:p w14:paraId="1E83F765" w14:textId="77777777" w:rsidR="00191812" w:rsidRPr="00DE6E8A" w:rsidRDefault="00191812" w:rsidP="00191812">
            <w:pPr>
              <w:pStyle w:val="TableTextLeft"/>
            </w:pPr>
            <w:r w:rsidRPr="00DE6E8A">
              <w:t>In every instance</w:t>
            </w:r>
          </w:p>
        </w:tc>
        <w:tc>
          <w:tcPr>
            <w:tcW w:w="723" w:type="pct"/>
          </w:tcPr>
          <w:p w14:paraId="47B69164" w14:textId="77777777" w:rsidR="00191812" w:rsidRPr="00DE6E8A" w:rsidRDefault="00191812" w:rsidP="00191812">
            <w:pPr>
              <w:pStyle w:val="TableTextLeft"/>
            </w:pPr>
            <w:r w:rsidRPr="00DE6E8A">
              <w:t>13.00</w:t>
            </w:r>
          </w:p>
        </w:tc>
      </w:tr>
      <w:tr w:rsidR="00191812" w:rsidRPr="00DE6E8A" w14:paraId="4368B688" w14:textId="77777777" w:rsidTr="004A5E70">
        <w:tc>
          <w:tcPr>
            <w:tcW w:w="902" w:type="pct"/>
            <w:vMerge w:val="restart"/>
          </w:tcPr>
          <w:p w14:paraId="5E41844E" w14:textId="77777777" w:rsidR="00191812" w:rsidRPr="00DE6E8A" w:rsidRDefault="00191812" w:rsidP="00191812">
            <w:pPr>
              <w:pStyle w:val="TableTextLeft"/>
            </w:pPr>
            <w:r w:rsidRPr="00DE6E8A">
              <w:t>Regional Factor</w:t>
            </w:r>
          </w:p>
        </w:tc>
        <w:tc>
          <w:tcPr>
            <w:tcW w:w="3374" w:type="pct"/>
            <w:gridSpan w:val="2"/>
          </w:tcPr>
          <w:p w14:paraId="127D9A0D" w14:textId="77777777" w:rsidR="00191812" w:rsidRPr="00DE6E8A" w:rsidRDefault="00191812" w:rsidP="00191812">
            <w:pPr>
              <w:pStyle w:val="TableTextLeft"/>
            </w:pPr>
            <w:r w:rsidRPr="00DE6E8A">
              <w:t>For upgrades in Metropolitan Victoria – Climatic region mild</w:t>
            </w:r>
          </w:p>
        </w:tc>
        <w:tc>
          <w:tcPr>
            <w:tcW w:w="723" w:type="pct"/>
          </w:tcPr>
          <w:p w14:paraId="778BA5E8" w14:textId="77777777" w:rsidR="00191812" w:rsidRPr="00DE6E8A" w:rsidRDefault="00191812" w:rsidP="00191812">
            <w:pPr>
              <w:pStyle w:val="TableTextLeft"/>
            </w:pPr>
            <w:r w:rsidRPr="00DE6E8A">
              <w:t>1.00</w:t>
            </w:r>
          </w:p>
        </w:tc>
      </w:tr>
      <w:tr w:rsidR="00191812" w:rsidRPr="00DE6E8A" w14:paraId="376D7460" w14:textId="77777777" w:rsidTr="004A5E70">
        <w:tc>
          <w:tcPr>
            <w:tcW w:w="902" w:type="pct"/>
            <w:vMerge/>
          </w:tcPr>
          <w:p w14:paraId="232F65FC" w14:textId="77777777" w:rsidR="00191812" w:rsidRPr="00DE6E8A" w:rsidRDefault="00191812" w:rsidP="00191812">
            <w:pPr>
              <w:pStyle w:val="BodyText"/>
            </w:pPr>
          </w:p>
        </w:tc>
        <w:tc>
          <w:tcPr>
            <w:tcW w:w="3374" w:type="pct"/>
            <w:gridSpan w:val="2"/>
          </w:tcPr>
          <w:p w14:paraId="6C684192" w14:textId="77777777" w:rsidR="00191812" w:rsidRPr="00DE6E8A" w:rsidRDefault="00191812" w:rsidP="00191812">
            <w:pPr>
              <w:pStyle w:val="TableTextLeft"/>
            </w:pPr>
            <w:r w:rsidRPr="00DE6E8A">
              <w:t>For upgrades in Metropolitan Victoria – Climatic region cold</w:t>
            </w:r>
          </w:p>
        </w:tc>
        <w:tc>
          <w:tcPr>
            <w:tcW w:w="723" w:type="pct"/>
          </w:tcPr>
          <w:p w14:paraId="76A873C0" w14:textId="77777777" w:rsidR="00191812" w:rsidRPr="00DE6E8A" w:rsidRDefault="00191812" w:rsidP="00191812">
            <w:pPr>
              <w:pStyle w:val="TableTextLeft"/>
            </w:pPr>
            <w:r w:rsidRPr="00DE6E8A">
              <w:t>1.37</w:t>
            </w:r>
          </w:p>
        </w:tc>
      </w:tr>
      <w:tr w:rsidR="00191812" w:rsidRPr="00DE6E8A" w14:paraId="7238ACD0" w14:textId="77777777" w:rsidTr="004A5E70">
        <w:tc>
          <w:tcPr>
            <w:tcW w:w="902" w:type="pct"/>
            <w:vMerge/>
          </w:tcPr>
          <w:p w14:paraId="7D1668CE" w14:textId="77777777" w:rsidR="00191812" w:rsidRPr="00DE6E8A" w:rsidRDefault="00191812" w:rsidP="00191812">
            <w:pPr>
              <w:pStyle w:val="BodyText"/>
            </w:pPr>
          </w:p>
        </w:tc>
        <w:tc>
          <w:tcPr>
            <w:tcW w:w="3374" w:type="pct"/>
            <w:gridSpan w:val="2"/>
          </w:tcPr>
          <w:p w14:paraId="5FBF902F" w14:textId="77777777" w:rsidR="00191812" w:rsidRPr="00DE6E8A" w:rsidRDefault="00191812" w:rsidP="00191812">
            <w:pPr>
              <w:pStyle w:val="TableTextLeft"/>
            </w:pPr>
            <w:r w:rsidRPr="00DE6E8A">
              <w:t>For upgrades in Regional Victoria – Climatic region mild</w:t>
            </w:r>
          </w:p>
        </w:tc>
        <w:tc>
          <w:tcPr>
            <w:tcW w:w="723" w:type="pct"/>
          </w:tcPr>
          <w:p w14:paraId="530B43E6" w14:textId="77777777" w:rsidR="00191812" w:rsidRPr="00DE6E8A" w:rsidRDefault="00191812" w:rsidP="00191812">
            <w:pPr>
              <w:pStyle w:val="TableTextLeft"/>
            </w:pPr>
            <w:r w:rsidRPr="00DE6E8A">
              <w:t>1.06</w:t>
            </w:r>
          </w:p>
        </w:tc>
      </w:tr>
      <w:tr w:rsidR="00191812" w:rsidRPr="00DE6E8A" w14:paraId="58CE8FD1" w14:textId="77777777" w:rsidTr="004A5E70">
        <w:tc>
          <w:tcPr>
            <w:tcW w:w="902" w:type="pct"/>
            <w:vMerge/>
          </w:tcPr>
          <w:p w14:paraId="034A94BD" w14:textId="77777777" w:rsidR="00191812" w:rsidRPr="00DE6E8A" w:rsidRDefault="00191812" w:rsidP="00191812">
            <w:pPr>
              <w:pStyle w:val="BodyText"/>
            </w:pPr>
          </w:p>
        </w:tc>
        <w:tc>
          <w:tcPr>
            <w:tcW w:w="3374" w:type="pct"/>
            <w:gridSpan w:val="2"/>
          </w:tcPr>
          <w:p w14:paraId="5F38BCCC" w14:textId="77777777" w:rsidR="00191812" w:rsidRPr="00DE6E8A" w:rsidRDefault="00191812" w:rsidP="00191812">
            <w:pPr>
              <w:pStyle w:val="TableTextLeft"/>
            </w:pPr>
            <w:r w:rsidRPr="00DE6E8A">
              <w:t>For upgrades in Regional Victoria – Climatic region cold</w:t>
            </w:r>
          </w:p>
        </w:tc>
        <w:tc>
          <w:tcPr>
            <w:tcW w:w="723" w:type="pct"/>
          </w:tcPr>
          <w:p w14:paraId="1EAFC969" w14:textId="77777777" w:rsidR="00191812" w:rsidRPr="00DE6E8A" w:rsidRDefault="00191812" w:rsidP="00191812">
            <w:pPr>
              <w:pStyle w:val="TableTextLeft"/>
            </w:pPr>
            <w:r w:rsidRPr="00DE6E8A">
              <w:t>1.45</w:t>
            </w:r>
          </w:p>
        </w:tc>
      </w:tr>
      <w:tr w:rsidR="00191812" w:rsidRPr="00DE6E8A" w14:paraId="633EE086" w14:textId="77777777" w:rsidTr="004A5E70">
        <w:tc>
          <w:tcPr>
            <w:tcW w:w="902" w:type="pct"/>
            <w:vMerge/>
          </w:tcPr>
          <w:p w14:paraId="07703A7E" w14:textId="77777777" w:rsidR="00191812" w:rsidRPr="00DE6E8A" w:rsidRDefault="00191812" w:rsidP="00191812">
            <w:pPr>
              <w:pStyle w:val="BodyText"/>
            </w:pPr>
          </w:p>
        </w:tc>
        <w:tc>
          <w:tcPr>
            <w:tcW w:w="3374" w:type="pct"/>
            <w:gridSpan w:val="2"/>
          </w:tcPr>
          <w:p w14:paraId="7780A705" w14:textId="77777777" w:rsidR="00191812" w:rsidRPr="00DE6E8A" w:rsidRDefault="00191812" w:rsidP="00191812">
            <w:pPr>
              <w:pStyle w:val="TableTextLeft"/>
            </w:pPr>
            <w:r w:rsidRPr="00DE6E8A">
              <w:t>For upgrades in Regional Victoria – Climatic region hot</w:t>
            </w:r>
          </w:p>
        </w:tc>
        <w:tc>
          <w:tcPr>
            <w:tcW w:w="723" w:type="pct"/>
          </w:tcPr>
          <w:p w14:paraId="1D947450" w14:textId="77777777" w:rsidR="00191812" w:rsidRPr="00DE6E8A" w:rsidRDefault="00191812" w:rsidP="00191812">
            <w:pPr>
              <w:pStyle w:val="TableTextLeft"/>
            </w:pPr>
            <w:r w:rsidRPr="00DE6E8A">
              <w:t>1.49</w:t>
            </w:r>
          </w:p>
        </w:tc>
      </w:tr>
    </w:tbl>
    <w:p w14:paraId="7E386F1C" w14:textId="77777777" w:rsidR="00191812" w:rsidRPr="00DE6E8A" w:rsidRDefault="00191812" w:rsidP="00191812">
      <w:pPr>
        <w:pStyle w:val="BodyText"/>
      </w:pPr>
    </w:p>
    <w:p w14:paraId="31F21402" w14:textId="3EB0AADB" w:rsidR="0049008F" w:rsidRPr="00DE6E8A" w:rsidRDefault="0049008F" w:rsidP="0049008F">
      <w:pPr>
        <w:pStyle w:val="BodyText"/>
      </w:pPr>
      <w:bookmarkStart w:id="243" w:name="_Toc506196508"/>
      <w:bookmarkStart w:id="244" w:name="_Toc506216625"/>
      <w:bookmarkStart w:id="245" w:name="_Toc509321176"/>
      <w:bookmarkStart w:id="246" w:name="_Toc509321481"/>
      <w:r w:rsidRPr="00DE6E8A">
        <w:t xml:space="preserve">***There is no Part </w:t>
      </w:r>
      <w:r>
        <w:t>8</w:t>
      </w:r>
      <w:r w:rsidRPr="00DE6E8A">
        <w:t xml:space="preserve"> Activity</w:t>
      </w:r>
    </w:p>
    <w:p w14:paraId="52C1A07C" w14:textId="77777777" w:rsidR="009C6C99" w:rsidRDefault="009C6C99">
      <w:pPr>
        <w:rPr>
          <w:b/>
          <w:bCs/>
          <w:iCs/>
          <w:color w:val="0072CE" w:themeColor="text2"/>
          <w:kern w:val="20"/>
          <w:sz w:val="24"/>
          <w:szCs w:val="28"/>
        </w:rPr>
      </w:pPr>
      <w:r>
        <w:br w:type="page"/>
      </w:r>
    </w:p>
    <w:p w14:paraId="560B7DBB" w14:textId="174F5347" w:rsidR="00191812" w:rsidRPr="0049008F" w:rsidRDefault="00FC19E7" w:rsidP="00346422">
      <w:pPr>
        <w:pStyle w:val="Heading2"/>
        <w:numPr>
          <w:ilvl w:val="0"/>
          <w:numId w:val="62"/>
        </w:numPr>
      </w:pPr>
      <w:bookmarkStart w:id="247" w:name="_Toc527614501"/>
      <w:r w:rsidRPr="0049008F">
        <w:lastRenderedPageBreak/>
        <w:t>Part 9 Activity</w:t>
      </w:r>
      <w:r w:rsidR="000F0C33" w:rsidRPr="0049008F">
        <w:t>– Space h</w:t>
      </w:r>
      <w:r w:rsidR="00191812" w:rsidRPr="0049008F">
        <w:t>eating</w:t>
      </w:r>
      <w:bookmarkEnd w:id="243"/>
      <w:bookmarkEnd w:id="244"/>
      <w:bookmarkEnd w:id="245"/>
      <w:bookmarkEnd w:id="246"/>
      <w:r w:rsidR="000F0C33" w:rsidRPr="0049008F">
        <w:t>, room gas/LPG heater</w:t>
      </w:r>
      <w:bookmarkEnd w:id="247"/>
    </w:p>
    <w:p w14:paraId="11E352D1" w14:textId="419CF02B" w:rsidR="00191812" w:rsidRPr="00755E69" w:rsidRDefault="00191812" w:rsidP="0065112D">
      <w:pPr>
        <w:pStyle w:val="Heading3"/>
        <w:numPr>
          <w:ilvl w:val="2"/>
          <w:numId w:val="8"/>
        </w:numPr>
        <w:rPr>
          <w:sz w:val="24"/>
          <w:szCs w:val="24"/>
        </w:rPr>
      </w:pPr>
      <w:bookmarkStart w:id="248" w:name="_Toc506196509"/>
      <w:bookmarkStart w:id="249" w:name="_Toc509321177"/>
      <w:bookmarkStart w:id="250" w:name="_Toc527614502"/>
      <w:r w:rsidRPr="00755E69">
        <w:rPr>
          <w:sz w:val="24"/>
          <w:szCs w:val="24"/>
        </w:rPr>
        <w:t>Activity Description</w:t>
      </w:r>
      <w:bookmarkEnd w:id="248"/>
      <w:bookmarkEnd w:id="249"/>
      <w:bookmarkEnd w:id="250"/>
    </w:p>
    <w:tbl>
      <w:tblPr>
        <w:tblStyle w:val="PullOutBoxTable"/>
        <w:tblW w:w="5000" w:type="pct"/>
        <w:tblLook w:val="0600" w:firstRow="0" w:lastRow="0" w:firstColumn="0" w:lastColumn="0" w:noHBand="1" w:noVBand="1"/>
      </w:tblPr>
      <w:tblGrid>
        <w:gridCol w:w="9649"/>
      </w:tblGrid>
      <w:tr w:rsidR="008A084D" w14:paraId="52E7533E" w14:textId="77777777" w:rsidTr="008A084D">
        <w:tc>
          <w:tcPr>
            <w:tcW w:w="5000" w:type="pct"/>
            <w:tcBorders>
              <w:top w:val="single" w:sz="4" w:space="0" w:color="0072CE" w:themeColor="text2"/>
              <w:bottom w:val="single" w:sz="4" w:space="0" w:color="0072CE" w:themeColor="text2"/>
            </w:tcBorders>
            <w:shd w:val="clear" w:color="auto" w:fill="D3D3D3"/>
          </w:tcPr>
          <w:p w14:paraId="4599EB20" w14:textId="68F3B78A" w:rsidR="009E1C1F" w:rsidRDefault="008A084D" w:rsidP="008A084D">
            <w:pPr>
              <w:pStyle w:val="PullOutBoxBodyText"/>
            </w:pPr>
            <w:r>
              <w:t xml:space="preserve">Part 9 of Schedule 2 of the Regulations prescribes the upgrade to a </w:t>
            </w:r>
            <w:r w:rsidR="004C39CC">
              <w:t>high efficiency</w:t>
            </w:r>
            <w:r>
              <w:t xml:space="preserve"> room gas or LPG space heater as an eligible activity for the purposes of the Victorian Energy Upgrades program.</w:t>
            </w:r>
            <w:r w:rsidR="009E1C1F">
              <w:t xml:space="preserve"> </w:t>
            </w:r>
          </w:p>
          <w:p w14:paraId="09AB7DE9" w14:textId="74181CD1" w:rsidR="008A084D" w:rsidRDefault="00855C05" w:rsidP="008A084D">
            <w:pPr>
              <w:pStyle w:val="PullOutBoxBodyText"/>
            </w:pPr>
            <w:r>
              <w:fldChar w:fldCharType="begin"/>
            </w:r>
            <w:r>
              <w:instrText xml:space="preserve"> REF _Ref505941006 \h </w:instrText>
            </w:r>
            <w:r>
              <w:fldChar w:fldCharType="separate"/>
            </w:r>
            <w:r w:rsidR="006547AC" w:rsidRPr="00DE6E8A">
              <w:t xml:space="preserve">Table </w:t>
            </w:r>
            <w:r w:rsidR="006547AC">
              <w:rPr>
                <w:noProof/>
              </w:rPr>
              <w:t>9</w:t>
            </w:r>
            <w:r w:rsidR="006547AC">
              <w:t>.</w:t>
            </w:r>
            <w:r w:rsidR="006547AC">
              <w:rPr>
                <w:noProof/>
              </w:rPr>
              <w:t>1</w:t>
            </w:r>
            <w:r>
              <w:fldChar w:fldCharType="end"/>
            </w:r>
            <w:r>
              <w:t xml:space="preserve"> </w:t>
            </w:r>
            <w:r w:rsidR="008A084D">
              <w:t>lists the eligible products that may be installed, upgraded or replaced. Each type of upgrade is known as a scenario. Each scenario has its own method for determining GHG equivalent reduction.</w:t>
            </w:r>
          </w:p>
          <w:p w14:paraId="1EBCFA9E" w14:textId="17526243" w:rsidR="008A084D" w:rsidRDefault="008A084D" w:rsidP="008A084D">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3D9C52A3" w14:textId="29278969" w:rsidR="00191812" w:rsidRPr="00DE6E8A" w:rsidRDefault="00191812" w:rsidP="00191812">
      <w:pPr>
        <w:pStyle w:val="Caption"/>
      </w:pPr>
      <w:bookmarkStart w:id="251" w:name="_Ref505941006"/>
      <w:bookmarkStart w:id="252" w:name="_Toc509321530"/>
      <w:bookmarkStart w:id="253" w:name="_Toc522614577"/>
      <w:r w:rsidRPr="00DE6E8A">
        <w:t xml:space="preserve">Table </w:t>
      </w:r>
      <w:fldSimple w:instr=" STYLEREF 2 \s ">
        <w:r w:rsidR="006547AC">
          <w:rPr>
            <w:noProof/>
          </w:rPr>
          <w:t>9</w:t>
        </w:r>
      </w:fldSimple>
      <w:r w:rsidR="00E1324D">
        <w:t>.</w:t>
      </w:r>
      <w:fldSimple w:instr=" SEQ Table \* ARABIC \s 2 ">
        <w:r w:rsidR="006547AC">
          <w:rPr>
            <w:noProof/>
          </w:rPr>
          <w:t>1</w:t>
        </w:r>
      </w:fldSimple>
      <w:bookmarkEnd w:id="251"/>
      <w:r w:rsidRPr="00DE6E8A">
        <w:t xml:space="preserve"> – Eligible space heating scenarios</w:t>
      </w:r>
      <w:bookmarkEnd w:id="252"/>
      <w:bookmarkEnd w:id="253"/>
    </w:p>
    <w:tbl>
      <w:tblPr>
        <w:tblStyle w:val="TableGrid"/>
        <w:tblW w:w="5000" w:type="pct"/>
        <w:tblLook w:val="04A0" w:firstRow="1" w:lastRow="0" w:firstColumn="1" w:lastColumn="0" w:noHBand="0" w:noVBand="1"/>
      </w:tblPr>
      <w:tblGrid>
        <w:gridCol w:w="1004"/>
        <w:gridCol w:w="1267"/>
        <w:gridCol w:w="3017"/>
        <w:gridCol w:w="3225"/>
        <w:gridCol w:w="1126"/>
      </w:tblGrid>
      <w:tr w:rsidR="00191812" w:rsidRPr="00DE6E8A" w14:paraId="5F7871B8" w14:textId="77777777" w:rsidTr="00CF569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21" w:type="pct"/>
          </w:tcPr>
          <w:p w14:paraId="311B1DCB" w14:textId="4108CA3A" w:rsidR="00191812" w:rsidRPr="00DE6E8A" w:rsidRDefault="00531379" w:rsidP="00191812">
            <w:pPr>
              <w:pStyle w:val="TableHeadingLeft"/>
            </w:pPr>
            <w:r>
              <w:t>Product category</w:t>
            </w:r>
            <w:r w:rsidR="00191812" w:rsidRPr="00DE6E8A">
              <w:t xml:space="preserve"> number</w:t>
            </w:r>
          </w:p>
        </w:tc>
        <w:tc>
          <w:tcPr>
            <w:tcW w:w="657" w:type="pct"/>
          </w:tcPr>
          <w:p w14:paraId="7852C1C5"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 xml:space="preserve">Scenario </w:t>
            </w:r>
          </w:p>
          <w:p w14:paraId="19E09848" w14:textId="3680726B" w:rsidR="00191812" w:rsidRPr="00DE6E8A" w:rsidRDefault="00FC19E7"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N</w:t>
            </w:r>
            <w:r w:rsidR="00191812" w:rsidRPr="00DE6E8A">
              <w:t>umber</w:t>
            </w:r>
          </w:p>
        </w:tc>
        <w:tc>
          <w:tcPr>
            <w:tcW w:w="1565" w:type="pct"/>
          </w:tcPr>
          <w:p w14:paraId="583EC36B"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1673" w:type="pct"/>
            <w:tcBorders>
              <w:bottom w:val="single" w:sz="8" w:space="0" w:color="0072CE" w:themeColor="text2"/>
            </w:tcBorders>
          </w:tcPr>
          <w:p w14:paraId="7ADBC1B9" w14:textId="3801A5B5"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5BA3DEF3"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w:t>
            </w:r>
          </w:p>
          <w:p w14:paraId="38ACFD2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number</w:t>
            </w:r>
          </w:p>
        </w:tc>
      </w:tr>
      <w:tr w:rsidR="00191812" w:rsidRPr="00DE6E8A" w14:paraId="6D6D5613" w14:textId="77777777" w:rsidTr="00CF569C">
        <w:tc>
          <w:tcPr>
            <w:tcW w:w="521" w:type="pct"/>
            <w:vMerge w:val="restart"/>
          </w:tcPr>
          <w:p w14:paraId="2AAF94A9" w14:textId="77777777" w:rsidR="00191812" w:rsidRPr="00DE6E8A" w:rsidRDefault="00191812" w:rsidP="00191812">
            <w:pPr>
              <w:pStyle w:val="TableTextLeft"/>
            </w:pPr>
            <w:r w:rsidRPr="00DE6E8A">
              <w:t>9A</w:t>
            </w:r>
          </w:p>
        </w:tc>
        <w:tc>
          <w:tcPr>
            <w:tcW w:w="657" w:type="pct"/>
          </w:tcPr>
          <w:p w14:paraId="2CE6D1B1" w14:textId="77777777" w:rsidR="00191812" w:rsidRPr="00DE6E8A" w:rsidRDefault="00191812" w:rsidP="00191812">
            <w:pPr>
              <w:pStyle w:val="TableTextLeft"/>
            </w:pPr>
            <w:r w:rsidRPr="00DE6E8A">
              <w:t>9A(i)</w:t>
            </w:r>
          </w:p>
        </w:tc>
        <w:tc>
          <w:tcPr>
            <w:tcW w:w="1565" w:type="pct"/>
            <w:tcBorders>
              <w:right w:val="single" w:sz="4" w:space="0" w:color="0072CE" w:themeColor="text2"/>
            </w:tcBorders>
          </w:tcPr>
          <w:p w14:paraId="2E0732EB" w14:textId="7F48F5C0" w:rsidR="00191812" w:rsidRPr="00DE6E8A" w:rsidRDefault="00744EEF" w:rsidP="00191812">
            <w:pPr>
              <w:pStyle w:val="TableTextLeft"/>
            </w:pPr>
            <w:r>
              <w:t>Hard-wired</w:t>
            </w:r>
            <w:r w:rsidR="00191812" w:rsidRPr="00DE6E8A">
              <w:t xml:space="preserve"> electric room heater</w:t>
            </w:r>
            <w:r w:rsidR="00531588">
              <w:t xml:space="preserve"> used as the main form of heating the premises. </w:t>
            </w:r>
          </w:p>
        </w:tc>
        <w:tc>
          <w:tcPr>
            <w:tcW w:w="1673" w:type="pct"/>
            <w:vMerge w:val="restart"/>
            <w:tcBorders>
              <w:left w:val="single" w:sz="4" w:space="0" w:color="0072CE" w:themeColor="text2"/>
              <w:right w:val="single" w:sz="4" w:space="0" w:color="0072CE" w:themeColor="text2"/>
            </w:tcBorders>
          </w:tcPr>
          <w:p w14:paraId="65391D03" w14:textId="1CBDF5D5" w:rsidR="00191812" w:rsidRPr="00DE6E8A" w:rsidRDefault="000F0C33" w:rsidP="00191812">
            <w:pPr>
              <w:pStyle w:val="TableTextLeft"/>
            </w:pPr>
            <w:r>
              <w:t>Gas</w:t>
            </w:r>
            <w:r w:rsidR="00191812" w:rsidRPr="00DE6E8A">
              <w:t xml:space="preserve"> or </w:t>
            </w:r>
            <w:r w:rsidR="00744EEF">
              <w:t>LPG</w:t>
            </w:r>
            <w:r w:rsidR="00191812" w:rsidRPr="00DE6E8A">
              <w:t xml:space="preserve"> room heater with:</w:t>
            </w:r>
          </w:p>
          <w:p w14:paraId="32EC3656" w14:textId="3E8CBBBA" w:rsidR="00191812" w:rsidRPr="00517E76" w:rsidRDefault="00191812" w:rsidP="00346422">
            <w:pPr>
              <w:pStyle w:val="ListBullet"/>
              <w:numPr>
                <w:ilvl w:val="0"/>
                <w:numId w:val="35"/>
              </w:numPr>
              <w:tabs>
                <w:tab w:val="clear" w:pos="170"/>
                <w:tab w:val="num" w:pos="517"/>
              </w:tabs>
              <w:ind w:left="375" w:hanging="141"/>
            </w:pPr>
            <w:r w:rsidRPr="00191812">
              <w:t xml:space="preserve">a minimum </w:t>
            </w:r>
            <w:r w:rsidR="00C81C6F">
              <w:t>thermal output (or capacity)</w:t>
            </w:r>
            <w:r w:rsidRPr="00191812">
              <w:t xml:space="preserve"> of 2 kW</w:t>
            </w:r>
          </w:p>
        </w:tc>
        <w:tc>
          <w:tcPr>
            <w:tcW w:w="584" w:type="pct"/>
            <w:tcBorders>
              <w:left w:val="single" w:sz="4" w:space="0" w:color="0072CE" w:themeColor="text2"/>
            </w:tcBorders>
          </w:tcPr>
          <w:p w14:paraId="2AED51F1" w14:textId="77777777" w:rsidR="00191812" w:rsidRPr="00DE6E8A" w:rsidRDefault="00191812" w:rsidP="00191812">
            <w:pPr>
              <w:pStyle w:val="TableTextLeft"/>
            </w:pPr>
            <w:r w:rsidRPr="00DE6E8A">
              <w:t>9A</w:t>
            </w:r>
          </w:p>
        </w:tc>
      </w:tr>
      <w:tr w:rsidR="00191812" w:rsidRPr="00DE6E8A" w14:paraId="472C8FE1" w14:textId="77777777" w:rsidTr="00CF569C">
        <w:tc>
          <w:tcPr>
            <w:tcW w:w="521" w:type="pct"/>
            <w:vMerge/>
          </w:tcPr>
          <w:p w14:paraId="168C1AB4" w14:textId="77777777" w:rsidR="00191812" w:rsidRPr="00DE6E8A" w:rsidRDefault="00191812" w:rsidP="00191812">
            <w:pPr>
              <w:pStyle w:val="BodyText"/>
            </w:pPr>
          </w:p>
        </w:tc>
        <w:tc>
          <w:tcPr>
            <w:tcW w:w="657" w:type="pct"/>
          </w:tcPr>
          <w:p w14:paraId="17E9325A" w14:textId="77777777" w:rsidR="00191812" w:rsidRPr="00DE6E8A" w:rsidRDefault="00191812" w:rsidP="00191812">
            <w:pPr>
              <w:pStyle w:val="TableTextLeft"/>
            </w:pPr>
            <w:r w:rsidRPr="00DE6E8A">
              <w:t>9A(ii)</w:t>
            </w:r>
          </w:p>
        </w:tc>
        <w:tc>
          <w:tcPr>
            <w:tcW w:w="1565" w:type="pct"/>
            <w:tcBorders>
              <w:right w:val="single" w:sz="4" w:space="0" w:color="0072CE" w:themeColor="text2"/>
            </w:tcBorders>
          </w:tcPr>
          <w:p w14:paraId="683D5AB2" w14:textId="34511385" w:rsidR="00191812" w:rsidRPr="00DE6E8A" w:rsidRDefault="00191812" w:rsidP="00191812">
            <w:pPr>
              <w:pStyle w:val="TableTextLeft"/>
            </w:pPr>
            <w:r w:rsidRPr="00DE6E8A">
              <w:t xml:space="preserve">Gas or </w:t>
            </w:r>
            <w:r w:rsidR="00744EEF">
              <w:t xml:space="preserve">LPG room </w:t>
            </w:r>
            <w:r w:rsidRPr="00DE6E8A">
              <w:t>heater, or other type of room heating</w:t>
            </w:r>
          </w:p>
        </w:tc>
        <w:tc>
          <w:tcPr>
            <w:tcW w:w="1673" w:type="pct"/>
            <w:vMerge/>
            <w:tcBorders>
              <w:left w:val="single" w:sz="4" w:space="0" w:color="0072CE" w:themeColor="text2"/>
              <w:right w:val="single" w:sz="4" w:space="0" w:color="0072CE" w:themeColor="text2"/>
            </w:tcBorders>
          </w:tcPr>
          <w:p w14:paraId="14CD3AC1" w14:textId="77777777" w:rsidR="00191812" w:rsidRPr="00DE6E8A" w:rsidRDefault="00191812" w:rsidP="00191812">
            <w:pPr>
              <w:pStyle w:val="BodyText"/>
            </w:pPr>
          </w:p>
        </w:tc>
        <w:tc>
          <w:tcPr>
            <w:tcW w:w="584" w:type="pct"/>
            <w:tcBorders>
              <w:left w:val="single" w:sz="4" w:space="0" w:color="0072CE" w:themeColor="text2"/>
            </w:tcBorders>
          </w:tcPr>
          <w:p w14:paraId="2053BAA8" w14:textId="77777777" w:rsidR="00191812" w:rsidRPr="00DE6E8A" w:rsidRDefault="00191812" w:rsidP="00191812">
            <w:pPr>
              <w:pStyle w:val="TableTextLeft"/>
            </w:pPr>
            <w:r w:rsidRPr="00DE6E8A">
              <w:t>9A</w:t>
            </w:r>
          </w:p>
        </w:tc>
      </w:tr>
      <w:tr w:rsidR="00191812" w:rsidRPr="00DE6E8A" w14:paraId="4986F35C" w14:textId="77777777" w:rsidTr="00CF569C">
        <w:tc>
          <w:tcPr>
            <w:tcW w:w="521" w:type="pct"/>
            <w:vMerge/>
          </w:tcPr>
          <w:p w14:paraId="13988435" w14:textId="77777777" w:rsidR="00191812" w:rsidRPr="00DE6E8A" w:rsidRDefault="00191812" w:rsidP="00191812">
            <w:pPr>
              <w:pStyle w:val="BodyText"/>
            </w:pPr>
          </w:p>
        </w:tc>
        <w:tc>
          <w:tcPr>
            <w:tcW w:w="657" w:type="pct"/>
          </w:tcPr>
          <w:p w14:paraId="5D149415" w14:textId="77777777" w:rsidR="00191812" w:rsidRPr="00DE6E8A" w:rsidRDefault="00191812" w:rsidP="00191812">
            <w:pPr>
              <w:pStyle w:val="TableTextLeft"/>
            </w:pPr>
            <w:r w:rsidRPr="00DE6E8A">
              <w:t>9A(iii)</w:t>
            </w:r>
          </w:p>
        </w:tc>
        <w:tc>
          <w:tcPr>
            <w:tcW w:w="1565" w:type="pct"/>
            <w:tcBorders>
              <w:right w:val="single" w:sz="4" w:space="0" w:color="0072CE" w:themeColor="text2"/>
            </w:tcBorders>
          </w:tcPr>
          <w:p w14:paraId="53315399" w14:textId="405434D3" w:rsidR="00531588" w:rsidRDefault="00531588" w:rsidP="00531588">
            <w:pPr>
              <w:pStyle w:val="TableTextLeft"/>
            </w:pPr>
            <w:r>
              <w:t>Plug in electric heater when used as the main form of heating the premises</w:t>
            </w:r>
            <w:r w:rsidR="000F0C33">
              <w:t>,</w:t>
            </w:r>
            <w:r>
              <w:t xml:space="preserve"> </w:t>
            </w:r>
            <w:r w:rsidR="00191812" w:rsidRPr="00DE6E8A">
              <w:t xml:space="preserve">or wood fired </w:t>
            </w:r>
            <w:r w:rsidR="000F0C33">
              <w:t xml:space="preserve">room heater </w:t>
            </w:r>
            <w:r w:rsidR="00191812" w:rsidRPr="00DE6E8A">
              <w:t>used as the main form of heating</w:t>
            </w:r>
            <w:r>
              <w:t>:</w:t>
            </w:r>
          </w:p>
          <w:p w14:paraId="2660F1A6" w14:textId="15341B89" w:rsidR="00531588" w:rsidRDefault="00531588" w:rsidP="00346422">
            <w:pPr>
              <w:pStyle w:val="TableTextBullet"/>
              <w:numPr>
                <w:ilvl w:val="0"/>
                <w:numId w:val="58"/>
              </w:numPr>
            </w:pPr>
            <w:r>
              <w:t xml:space="preserve">an </w:t>
            </w:r>
            <w:r w:rsidR="000F0C33">
              <w:t>entire Class 1a, 4, 5, 6, 7b or</w:t>
            </w:r>
            <w:r>
              <w:t xml:space="preserve"> 8 Building</w:t>
            </w:r>
          </w:p>
          <w:p w14:paraId="70232858" w14:textId="06747294" w:rsidR="00531588" w:rsidRDefault="00531588" w:rsidP="00346422">
            <w:pPr>
              <w:pStyle w:val="TableTextBullet"/>
              <w:numPr>
                <w:ilvl w:val="0"/>
                <w:numId w:val="58"/>
              </w:numPr>
            </w:pPr>
            <w:r>
              <w:t>an entire dwelling within a Class 1b or 2 Building</w:t>
            </w:r>
          </w:p>
          <w:p w14:paraId="0FCFBD45" w14:textId="0F1686D4" w:rsidR="00531588" w:rsidRDefault="000F0C33" w:rsidP="00346422">
            <w:pPr>
              <w:pStyle w:val="TableTextBullet"/>
              <w:numPr>
                <w:ilvl w:val="0"/>
                <w:numId w:val="58"/>
              </w:numPr>
            </w:pPr>
            <w:r>
              <w:t>a room within a Class 3 or 9 B</w:t>
            </w:r>
            <w:r w:rsidR="00531588">
              <w:t>uilding</w:t>
            </w:r>
          </w:p>
          <w:p w14:paraId="7981D79F" w14:textId="2F9CB8F0" w:rsidR="00191812" w:rsidRPr="00DE6E8A" w:rsidRDefault="00531588" w:rsidP="00531588">
            <w:pPr>
              <w:pStyle w:val="TableTextLeft"/>
              <w:rPr>
                <w:highlight w:val="yellow"/>
              </w:rPr>
            </w:pPr>
            <w:r>
              <w:t>as per the BCA”</w:t>
            </w:r>
          </w:p>
        </w:tc>
        <w:tc>
          <w:tcPr>
            <w:tcW w:w="1673" w:type="pct"/>
            <w:vMerge/>
            <w:tcBorders>
              <w:left w:val="single" w:sz="4" w:space="0" w:color="0072CE" w:themeColor="text2"/>
              <w:right w:val="single" w:sz="4" w:space="0" w:color="0072CE" w:themeColor="text2"/>
            </w:tcBorders>
          </w:tcPr>
          <w:p w14:paraId="0539E17B" w14:textId="77777777" w:rsidR="00191812" w:rsidRPr="00DE6E8A" w:rsidRDefault="00191812" w:rsidP="00191812">
            <w:pPr>
              <w:pStyle w:val="BodyText"/>
            </w:pPr>
          </w:p>
        </w:tc>
        <w:tc>
          <w:tcPr>
            <w:tcW w:w="584" w:type="pct"/>
            <w:tcBorders>
              <w:left w:val="single" w:sz="4" w:space="0" w:color="0072CE" w:themeColor="text2"/>
            </w:tcBorders>
          </w:tcPr>
          <w:p w14:paraId="188BE2C2" w14:textId="77777777" w:rsidR="00191812" w:rsidRPr="00DE6E8A" w:rsidRDefault="00191812" w:rsidP="00191812">
            <w:pPr>
              <w:pStyle w:val="TableTextLeft"/>
            </w:pPr>
            <w:r w:rsidRPr="00DE6E8A">
              <w:t>9A</w:t>
            </w:r>
          </w:p>
        </w:tc>
      </w:tr>
    </w:tbl>
    <w:p w14:paraId="5932E3D1" w14:textId="77777777" w:rsidR="00191812" w:rsidRPr="00DE6E8A" w:rsidRDefault="00191812" w:rsidP="00191812">
      <w:pPr>
        <w:pStyle w:val="BodyText"/>
      </w:pPr>
    </w:p>
    <w:p w14:paraId="105AA923" w14:textId="0B94764D" w:rsidR="00191812" w:rsidRPr="00755E69" w:rsidRDefault="008677CC" w:rsidP="0065112D">
      <w:pPr>
        <w:pStyle w:val="Heading3"/>
        <w:numPr>
          <w:ilvl w:val="2"/>
          <w:numId w:val="8"/>
        </w:numPr>
        <w:rPr>
          <w:sz w:val="24"/>
          <w:szCs w:val="24"/>
        </w:rPr>
      </w:pPr>
      <w:bookmarkStart w:id="254" w:name="_Toc527614503"/>
      <w:r w:rsidRPr="00755E69">
        <w:rPr>
          <w:sz w:val="24"/>
          <w:szCs w:val="24"/>
        </w:rPr>
        <w:t>Specified Minimum Energy Efficiency</w:t>
      </w:r>
      <w:bookmarkEnd w:id="254"/>
    </w:p>
    <w:p w14:paraId="01175FE3" w14:textId="4838E5AC" w:rsidR="00191812" w:rsidRPr="00DE6E8A" w:rsidRDefault="00191812" w:rsidP="00191812">
      <w:pPr>
        <w:pStyle w:val="BodyText"/>
      </w:pPr>
      <w:r w:rsidRPr="00DE6E8A">
        <w:t xml:space="preserve">The </w:t>
      </w:r>
      <w:r w:rsidR="00531379">
        <w:t>product</w:t>
      </w:r>
      <w:r w:rsidRPr="00DE6E8A">
        <w:t xml:space="preserve"> installed must meet the relevant additional requirements listed in </w:t>
      </w:r>
      <w:r w:rsidRPr="00DE6E8A">
        <w:fldChar w:fldCharType="begin"/>
      </w:r>
      <w:r w:rsidRPr="00DE6E8A">
        <w:instrText xml:space="preserve"> REF _Ref505941059 \h </w:instrText>
      </w:r>
      <w:r w:rsidRPr="00DE6E8A">
        <w:fldChar w:fldCharType="separate"/>
      </w:r>
      <w:r w:rsidR="006547AC" w:rsidRPr="00DE6E8A">
        <w:t xml:space="preserve">Table </w:t>
      </w:r>
      <w:r w:rsidR="006547AC">
        <w:rPr>
          <w:noProof/>
        </w:rPr>
        <w:t>9</w:t>
      </w:r>
      <w:r w:rsidR="006547AC">
        <w:t>.</w:t>
      </w:r>
      <w:r w:rsidR="006547AC">
        <w:rPr>
          <w:noProof/>
        </w:rPr>
        <w:t>2</w:t>
      </w:r>
      <w:r w:rsidRPr="00DE6E8A">
        <w:fldChar w:fldCharType="end"/>
      </w:r>
      <w:r w:rsidRPr="00DE6E8A">
        <w:t>.</w:t>
      </w:r>
    </w:p>
    <w:p w14:paraId="78C63578" w14:textId="490E53AC" w:rsidR="00191812" w:rsidRPr="00DE6E8A" w:rsidRDefault="00191812" w:rsidP="00191812">
      <w:pPr>
        <w:pStyle w:val="Caption"/>
      </w:pPr>
      <w:bookmarkStart w:id="255" w:name="_Ref505941059"/>
      <w:bookmarkStart w:id="256" w:name="_Toc509321531"/>
      <w:bookmarkStart w:id="257" w:name="_Toc522614578"/>
      <w:r w:rsidRPr="00DE6E8A">
        <w:t xml:space="preserve">Table </w:t>
      </w:r>
      <w:fldSimple w:instr=" STYLEREF 2 \s ">
        <w:r w:rsidR="006547AC">
          <w:rPr>
            <w:noProof/>
          </w:rPr>
          <w:t>9</w:t>
        </w:r>
      </w:fldSimple>
      <w:r w:rsidR="00E1324D">
        <w:t>.</w:t>
      </w:r>
      <w:fldSimple w:instr=" SEQ Table \* ARABIC \s 2 ">
        <w:r w:rsidR="006547AC">
          <w:rPr>
            <w:noProof/>
          </w:rPr>
          <w:t>2</w:t>
        </w:r>
      </w:fldSimple>
      <w:bookmarkEnd w:id="255"/>
      <w:r w:rsidRPr="00DE6E8A">
        <w:t xml:space="preserve"> – Additional requirements for space heating equipment to be installed</w:t>
      </w:r>
      <w:bookmarkEnd w:id="256"/>
      <w:bookmarkEnd w:id="257"/>
    </w:p>
    <w:tbl>
      <w:tblPr>
        <w:tblStyle w:val="TableGrid"/>
        <w:tblW w:w="5000" w:type="pct"/>
        <w:tblLook w:val="04A0" w:firstRow="1" w:lastRow="0" w:firstColumn="1" w:lastColumn="0" w:noHBand="0" w:noVBand="1"/>
      </w:tblPr>
      <w:tblGrid>
        <w:gridCol w:w="1317"/>
        <w:gridCol w:w="2194"/>
        <w:gridCol w:w="6128"/>
      </w:tblGrid>
      <w:tr w:rsidR="00191812" w:rsidRPr="00DE6E8A" w14:paraId="4B461791"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66FE2AAA" w14:textId="34F56A1F" w:rsidR="00191812" w:rsidRPr="00DE6E8A" w:rsidRDefault="009E65F7" w:rsidP="00191812">
            <w:pPr>
              <w:pStyle w:val="TableHeadingLeft"/>
            </w:pPr>
            <w:r>
              <w:t>Product category number</w:t>
            </w:r>
          </w:p>
        </w:tc>
        <w:tc>
          <w:tcPr>
            <w:tcW w:w="1138" w:type="pct"/>
          </w:tcPr>
          <w:p w14:paraId="3FB79AB1"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01B6577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22BDFB20" w14:textId="77777777" w:rsidTr="00927EF5">
        <w:tc>
          <w:tcPr>
            <w:tcW w:w="683" w:type="pct"/>
          </w:tcPr>
          <w:p w14:paraId="5B02FD61" w14:textId="77777777" w:rsidR="00191812" w:rsidRPr="00DE6E8A" w:rsidRDefault="00191812" w:rsidP="00191812">
            <w:pPr>
              <w:pStyle w:val="TableTextLeft"/>
            </w:pPr>
            <w:r w:rsidRPr="00DE6E8A">
              <w:t>9A</w:t>
            </w:r>
          </w:p>
        </w:tc>
        <w:tc>
          <w:tcPr>
            <w:tcW w:w="1138" w:type="pct"/>
          </w:tcPr>
          <w:p w14:paraId="1CBF4BB5" w14:textId="77777777" w:rsidR="00191812" w:rsidRPr="00DE6E8A" w:rsidRDefault="00191812" w:rsidP="00191812">
            <w:pPr>
              <w:pStyle w:val="TableTextLeft"/>
            </w:pPr>
            <w:r w:rsidRPr="00DE6E8A">
              <w:t>Minimum star rating</w:t>
            </w:r>
          </w:p>
        </w:tc>
        <w:tc>
          <w:tcPr>
            <w:tcW w:w="3179" w:type="pct"/>
          </w:tcPr>
          <w:p w14:paraId="71C80D95" w14:textId="78B2381A" w:rsidR="00191812" w:rsidRPr="00DE6E8A" w:rsidRDefault="00191812" w:rsidP="00191812">
            <w:pPr>
              <w:pStyle w:val="TableTextLeft"/>
            </w:pPr>
            <w:r w:rsidRPr="00DE6E8A">
              <w:t>4 stars, determined in accordance with AS/NZS 5263.1.3</w:t>
            </w:r>
            <w:r w:rsidR="000F0C33">
              <w:t xml:space="preserve"> </w:t>
            </w:r>
            <w:r w:rsidR="00FC19E7">
              <w:br/>
            </w:r>
            <w:r w:rsidR="000F0C33">
              <w:t>(to be demonstrated by appropriate certification)</w:t>
            </w:r>
          </w:p>
        </w:tc>
      </w:tr>
    </w:tbl>
    <w:p w14:paraId="1FC40A9A" w14:textId="77777777" w:rsidR="00755E69" w:rsidRDefault="00755E69" w:rsidP="00755E69">
      <w:pPr>
        <w:pStyle w:val="BodyText"/>
      </w:pPr>
    </w:p>
    <w:p w14:paraId="076CDE52" w14:textId="6AC9B187" w:rsidR="00927EF5" w:rsidRDefault="00927EF5" w:rsidP="00927EF5">
      <w:pPr>
        <w:pStyle w:val="Heading3"/>
        <w:rPr>
          <w:sz w:val="24"/>
          <w:szCs w:val="24"/>
        </w:rPr>
      </w:pPr>
      <w:bookmarkStart w:id="258" w:name="_Toc527614504"/>
      <w:r w:rsidRPr="00755E69">
        <w:rPr>
          <w:sz w:val="24"/>
          <w:szCs w:val="24"/>
        </w:rPr>
        <w:t>Other specified matters</w:t>
      </w:r>
      <w:bookmarkEnd w:id="258"/>
    </w:p>
    <w:p w14:paraId="56AC651A" w14:textId="38F2AF66" w:rsidR="009D5883" w:rsidRPr="009D5883" w:rsidRDefault="009D5883" w:rsidP="009D5883">
      <w:pPr>
        <w:pStyle w:val="BodyText"/>
        <w:rPr>
          <w:lang w:eastAsia="en-AU"/>
        </w:rPr>
      </w:pPr>
      <w:r w:rsidRPr="00DE6E8A">
        <w:t xml:space="preserve">The </w:t>
      </w:r>
      <w:r>
        <w:t>product</w:t>
      </w:r>
      <w:r w:rsidR="00CC571A">
        <w:t>s</w:t>
      </w:r>
      <w:r w:rsidRPr="00DE6E8A">
        <w:t xml:space="preserve"> installed</w:t>
      </w:r>
      <w:r w:rsidR="00CC571A">
        <w:t xml:space="preserve"> or decommissioned</w:t>
      </w:r>
      <w:r w:rsidRPr="00DE6E8A">
        <w:t xml:space="preserve"> must meet the relevant additional requirements listed in</w:t>
      </w:r>
      <w:r>
        <w:t xml:space="preserve"> </w:t>
      </w:r>
      <w:r>
        <w:fldChar w:fldCharType="begin"/>
      </w:r>
      <w:r>
        <w:instrText xml:space="preserve"> REF _Ref522874015 \h </w:instrText>
      </w:r>
      <w:r>
        <w:fldChar w:fldCharType="separate"/>
      </w:r>
      <w:r w:rsidR="006547AC">
        <w:t xml:space="preserve">Table </w:t>
      </w:r>
      <w:r w:rsidR="006547AC">
        <w:rPr>
          <w:noProof/>
        </w:rPr>
        <w:t>9</w:t>
      </w:r>
      <w:r w:rsidR="006547AC">
        <w:t>.</w:t>
      </w:r>
      <w:r w:rsidR="006547AC">
        <w:rPr>
          <w:noProof/>
        </w:rPr>
        <w:t>3</w:t>
      </w:r>
      <w:r>
        <w:fldChar w:fldCharType="end"/>
      </w:r>
      <w:r>
        <w:t>.</w:t>
      </w:r>
    </w:p>
    <w:p w14:paraId="48FF99C7" w14:textId="41D049BF" w:rsidR="001538D7" w:rsidRDefault="001538D7" w:rsidP="001538D7">
      <w:pPr>
        <w:pStyle w:val="Caption"/>
      </w:pPr>
      <w:bookmarkStart w:id="259" w:name="_Ref522874015"/>
      <w:bookmarkStart w:id="260" w:name="_Toc522614579"/>
      <w:r>
        <w:t xml:space="preserve">Table </w:t>
      </w:r>
      <w:fldSimple w:instr=" STYLEREF 2 \s ">
        <w:r w:rsidR="006547AC">
          <w:rPr>
            <w:noProof/>
          </w:rPr>
          <w:t>9</w:t>
        </w:r>
      </w:fldSimple>
      <w:r w:rsidR="00E1324D">
        <w:t>.</w:t>
      </w:r>
      <w:fldSimple w:instr=" SEQ Table \* ARABIC \s 2 ">
        <w:r w:rsidR="006547AC">
          <w:rPr>
            <w:noProof/>
          </w:rPr>
          <w:t>3</w:t>
        </w:r>
      </w:fldSimple>
      <w:bookmarkEnd w:id="259"/>
      <w:r>
        <w:t xml:space="preserve"> </w:t>
      </w:r>
      <w:r w:rsidRPr="00DE6E8A">
        <w:t>–</w:t>
      </w:r>
      <w:r>
        <w:t xml:space="preserve"> Other specified matters for space heating equipment</w:t>
      </w:r>
      <w:bookmarkEnd w:id="260"/>
    </w:p>
    <w:tbl>
      <w:tblPr>
        <w:tblStyle w:val="TableGrid"/>
        <w:tblW w:w="5000" w:type="pct"/>
        <w:tblLook w:val="04A0" w:firstRow="1" w:lastRow="0" w:firstColumn="1" w:lastColumn="0" w:noHBand="0" w:noVBand="1"/>
      </w:tblPr>
      <w:tblGrid>
        <w:gridCol w:w="1317"/>
        <w:gridCol w:w="3645"/>
        <w:gridCol w:w="4677"/>
      </w:tblGrid>
      <w:tr w:rsidR="00A65E1C" w:rsidRPr="00DE6E8A" w14:paraId="6D872FD4" w14:textId="77777777" w:rsidTr="00FC19E7">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7F9E3960" w14:textId="77777777" w:rsidR="00A65E1C" w:rsidRPr="00DE6E8A" w:rsidRDefault="00A65E1C" w:rsidP="002477AD">
            <w:pPr>
              <w:pStyle w:val="TableHeadingLeft"/>
            </w:pPr>
            <w:r>
              <w:t>Product category number</w:t>
            </w:r>
          </w:p>
        </w:tc>
        <w:tc>
          <w:tcPr>
            <w:tcW w:w="1891" w:type="pct"/>
          </w:tcPr>
          <w:p w14:paraId="740C0D96" w14:textId="77777777" w:rsidR="00A65E1C" w:rsidRPr="00DE6E8A" w:rsidRDefault="00A65E1C" w:rsidP="002477AD">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2426" w:type="pct"/>
          </w:tcPr>
          <w:p w14:paraId="0D721B1F" w14:textId="6EB7DE69" w:rsidR="00A65E1C" w:rsidRPr="00DE6E8A" w:rsidRDefault="00A65E1C" w:rsidP="002477AD">
            <w:pPr>
              <w:pStyle w:val="TableHeadingLeft"/>
              <w:cnfStyle w:val="100000000000" w:firstRow="1" w:lastRow="0" w:firstColumn="0" w:lastColumn="0" w:oddVBand="0" w:evenVBand="0" w:oddHBand="0" w:evenHBand="0" w:firstRowFirstColumn="0" w:firstRowLastColumn="0" w:lastRowFirstColumn="0" w:lastRowLastColumn="0"/>
            </w:pPr>
            <w:r>
              <w:t>Specification details</w:t>
            </w:r>
          </w:p>
        </w:tc>
      </w:tr>
      <w:tr w:rsidR="00A65E1C" w:rsidRPr="00DE6E8A" w14:paraId="23335A94" w14:textId="77777777" w:rsidTr="00FC19E7">
        <w:tc>
          <w:tcPr>
            <w:tcW w:w="683" w:type="pct"/>
          </w:tcPr>
          <w:p w14:paraId="7642C15D" w14:textId="77777777" w:rsidR="00A65E1C" w:rsidRPr="00DE6E8A" w:rsidRDefault="00A65E1C" w:rsidP="002477AD">
            <w:pPr>
              <w:pStyle w:val="TableTextLeft"/>
            </w:pPr>
            <w:r w:rsidRPr="00DE6E8A">
              <w:t>9A</w:t>
            </w:r>
          </w:p>
        </w:tc>
        <w:tc>
          <w:tcPr>
            <w:tcW w:w="1891" w:type="pct"/>
          </w:tcPr>
          <w:p w14:paraId="7A00F59B" w14:textId="7C884348" w:rsidR="00A65E1C" w:rsidRPr="001538D7" w:rsidRDefault="00A65E1C" w:rsidP="002477AD">
            <w:pPr>
              <w:pStyle w:val="TableTextLeft"/>
            </w:pPr>
            <w:r w:rsidRPr="001538D7">
              <w:t xml:space="preserve">space heating product </w:t>
            </w:r>
            <w:r w:rsidR="000F0C33">
              <w:t>for the p</w:t>
            </w:r>
            <w:r w:rsidRPr="001538D7">
              <w:t xml:space="preserve">urposes of </w:t>
            </w:r>
            <w:r w:rsidR="000F0C33">
              <w:t>the definition of controlled heating or cooling product in the Regulations</w:t>
            </w:r>
          </w:p>
        </w:tc>
        <w:tc>
          <w:tcPr>
            <w:tcW w:w="2426" w:type="pct"/>
          </w:tcPr>
          <w:p w14:paraId="11DB4002" w14:textId="355CB56A" w:rsidR="00A65E1C" w:rsidRPr="00DE6E8A" w:rsidRDefault="00A65E1C" w:rsidP="00FC19E7">
            <w:pPr>
              <w:pStyle w:val="BodyText"/>
            </w:pPr>
            <w:r w:rsidRPr="000F0C33">
              <w:t xml:space="preserve">For the purposes of scenario number 9A(ii) the department hereby specifies that </w:t>
            </w:r>
            <w:r w:rsidR="000F0C33" w:rsidRPr="000F0C33">
              <w:t xml:space="preserve">any </w:t>
            </w:r>
            <w:r w:rsidRPr="000F0C33">
              <w:t>room heater</w:t>
            </w:r>
            <w:r w:rsidR="000F0C33">
              <w:t>s that are not otherwise listed</w:t>
            </w:r>
            <w:r w:rsidRPr="000F0C33">
              <w:t xml:space="preserve"> may</w:t>
            </w:r>
            <w:r w:rsidR="000F0C33" w:rsidRPr="000F0C33">
              <w:t xml:space="preserve"> also be decommissioned</w:t>
            </w:r>
          </w:p>
        </w:tc>
      </w:tr>
      <w:tr w:rsidR="00A65E1C" w:rsidRPr="00DE6E8A" w14:paraId="6E7BF2CF" w14:textId="77777777" w:rsidTr="00FC19E7">
        <w:tc>
          <w:tcPr>
            <w:tcW w:w="683" w:type="pct"/>
          </w:tcPr>
          <w:p w14:paraId="53B9192F" w14:textId="1C48E9A7" w:rsidR="00A65E1C" w:rsidRPr="00DE6E8A" w:rsidRDefault="001538D7" w:rsidP="002477AD">
            <w:pPr>
              <w:pStyle w:val="TableTextLeft"/>
            </w:pPr>
            <w:r>
              <w:t>9A</w:t>
            </w:r>
          </w:p>
        </w:tc>
        <w:tc>
          <w:tcPr>
            <w:tcW w:w="1891" w:type="pct"/>
          </w:tcPr>
          <w:p w14:paraId="7F07F7D0" w14:textId="54E17E31" w:rsidR="00A65E1C" w:rsidRDefault="001538D7" w:rsidP="002477AD">
            <w:pPr>
              <w:pStyle w:val="TableTextLeft"/>
            </w:pPr>
            <w:r>
              <w:t>Specified flue design requirements</w:t>
            </w:r>
          </w:p>
        </w:tc>
        <w:tc>
          <w:tcPr>
            <w:tcW w:w="2426" w:type="pct"/>
          </w:tcPr>
          <w:p w14:paraId="6FBADB4C" w14:textId="106610AD" w:rsidR="00A65E1C" w:rsidRPr="000F0C33" w:rsidRDefault="000F0C33" w:rsidP="00A65E1C">
            <w:pPr>
              <w:pStyle w:val="BodyText"/>
            </w:pPr>
            <w:r w:rsidRPr="000F0C33">
              <w:t>Room sealed flue</w:t>
            </w:r>
          </w:p>
        </w:tc>
      </w:tr>
    </w:tbl>
    <w:p w14:paraId="55DE1162" w14:textId="52EBAC53" w:rsidR="00A65E1C" w:rsidRPr="00DE6E8A" w:rsidRDefault="00A65E1C" w:rsidP="00927EF5">
      <w:pPr>
        <w:pStyle w:val="BodyText"/>
      </w:pPr>
    </w:p>
    <w:p w14:paraId="5B79422E" w14:textId="4C1DD9BE" w:rsidR="00191812" w:rsidRPr="00755E69" w:rsidRDefault="00191812" w:rsidP="0065112D">
      <w:pPr>
        <w:pStyle w:val="Heading3"/>
        <w:numPr>
          <w:ilvl w:val="2"/>
          <w:numId w:val="8"/>
        </w:numPr>
        <w:rPr>
          <w:sz w:val="24"/>
          <w:szCs w:val="24"/>
        </w:rPr>
      </w:pPr>
      <w:bookmarkStart w:id="261" w:name="_Toc506196511"/>
      <w:bookmarkStart w:id="262" w:name="_Toc509321179"/>
      <w:bookmarkStart w:id="263" w:name="_Toc527614505"/>
      <w:r w:rsidRPr="00755E69">
        <w:rPr>
          <w:sz w:val="24"/>
          <w:szCs w:val="24"/>
        </w:rPr>
        <w:t>Method for Determining GHG Equivalent Reduction</w:t>
      </w:r>
      <w:bookmarkEnd w:id="261"/>
      <w:bookmarkEnd w:id="262"/>
      <w:bookmarkEnd w:id="263"/>
    </w:p>
    <w:tbl>
      <w:tblPr>
        <w:tblStyle w:val="PullOutBoxTable"/>
        <w:tblW w:w="5000" w:type="pct"/>
        <w:tblLook w:val="0600" w:firstRow="0" w:lastRow="0" w:firstColumn="0" w:lastColumn="0" w:noHBand="1" w:noVBand="1"/>
      </w:tblPr>
      <w:tblGrid>
        <w:gridCol w:w="9649"/>
      </w:tblGrid>
      <w:tr w:rsidR="00163630" w14:paraId="52FA135F"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3F30ECD2" w14:textId="12BE9541" w:rsidR="00163630" w:rsidRPr="00163630" w:rsidRDefault="00163630" w:rsidP="00163630">
            <w:pPr>
              <w:pStyle w:val="PullOutBoxBodyText"/>
              <w:rPr>
                <w:b/>
              </w:rPr>
            </w:pPr>
            <w:r w:rsidRPr="00163630">
              <w:rPr>
                <w:b/>
              </w:rPr>
              <w:t>Scenari</w:t>
            </w:r>
            <w:r w:rsidR="00504710">
              <w:rPr>
                <w:b/>
              </w:rPr>
              <w:t>o 9A(i): Decommissioning a hard-wired</w:t>
            </w:r>
            <w:r w:rsidRPr="00163630">
              <w:rPr>
                <w:b/>
              </w:rPr>
              <w:t xml:space="preserve"> electric room heater and installing a high efficiency gas room heater</w:t>
            </w:r>
          </w:p>
        </w:tc>
      </w:tr>
    </w:tbl>
    <w:p w14:paraId="7753B52A" w14:textId="148F4F40" w:rsidR="00191812" w:rsidRPr="00DE6E8A" w:rsidRDefault="00191812" w:rsidP="00191812">
      <w:pPr>
        <w:pStyle w:val="BodyText"/>
      </w:pPr>
      <w:r w:rsidRPr="00DE6E8A">
        <w:t>The GHG equivalent emissions reduction for this scenario is given by</w:t>
      </w:r>
      <w:r w:rsidR="000963A4">
        <w:t xml:space="preserve"> </w:t>
      </w:r>
      <w:r w:rsidR="000963A4">
        <w:fldChar w:fldCharType="begin"/>
      </w:r>
      <w:r w:rsidR="000963A4">
        <w:instrText xml:space="preserve"> REF _Ref522873423 \h </w:instrText>
      </w:r>
      <w:r w:rsidR="000963A4">
        <w:fldChar w:fldCharType="separate"/>
      </w:r>
      <w:r w:rsidR="006547AC" w:rsidRPr="00DE6E8A">
        <w:t xml:space="preserve">Equation </w:t>
      </w:r>
      <w:r w:rsidR="006547AC">
        <w:rPr>
          <w:noProof/>
        </w:rPr>
        <w:t>9</w:t>
      </w:r>
      <w:r w:rsidR="006547AC">
        <w:t>.</w:t>
      </w:r>
      <w:r w:rsidR="006547AC">
        <w:rPr>
          <w:noProof/>
        </w:rPr>
        <w:t>1</w:t>
      </w:r>
      <w:r w:rsidR="000963A4">
        <w:fldChar w:fldCharType="end"/>
      </w:r>
      <w:r w:rsidRPr="00DE6E8A">
        <w:t xml:space="preserve">, using the variables listed in </w:t>
      </w:r>
      <w:r w:rsidRPr="00DE6E8A">
        <w:fldChar w:fldCharType="begin"/>
      </w:r>
      <w:r w:rsidRPr="00DE6E8A">
        <w:instrText xml:space="preserve"> REF _Ref505941045 \h </w:instrText>
      </w:r>
      <w:r w:rsidRPr="00DE6E8A">
        <w:fldChar w:fldCharType="separate"/>
      </w:r>
      <w:r w:rsidR="006547AC" w:rsidRPr="00DE6E8A">
        <w:t xml:space="preserve">Table </w:t>
      </w:r>
      <w:r w:rsidR="006547AC">
        <w:rPr>
          <w:noProof/>
        </w:rPr>
        <w:t>9</w:t>
      </w:r>
      <w:r w:rsidR="006547AC">
        <w:t>.</w:t>
      </w:r>
      <w:r w:rsidR="006547AC">
        <w:rPr>
          <w:noProof/>
        </w:rPr>
        <w:t>4</w:t>
      </w:r>
      <w:r w:rsidRPr="00DE6E8A">
        <w:fldChar w:fldCharType="end"/>
      </w:r>
      <w:r w:rsidRPr="00DE6E8A">
        <w:t>.</w:t>
      </w:r>
    </w:p>
    <w:p w14:paraId="5646A07E" w14:textId="5CDDF420" w:rsidR="00191812" w:rsidRPr="00DE6E8A" w:rsidRDefault="00191812" w:rsidP="00191812">
      <w:pPr>
        <w:pStyle w:val="Caption"/>
      </w:pPr>
      <w:bookmarkStart w:id="264" w:name="_Ref522873423"/>
      <w:bookmarkStart w:id="265" w:name="_Toc522614708"/>
      <w:r w:rsidRPr="00DE6E8A">
        <w:t xml:space="preserve">Equation </w:t>
      </w:r>
      <w:fldSimple w:instr=" STYLEREF 2 \s ">
        <w:r w:rsidR="006547AC">
          <w:rPr>
            <w:noProof/>
          </w:rPr>
          <w:t>9</w:t>
        </w:r>
      </w:fldSimple>
      <w:r w:rsidR="00E1324D">
        <w:t>.</w:t>
      </w:r>
      <w:fldSimple w:instr=" SEQ Equation \* ARABIC \s 2 ">
        <w:r w:rsidR="006547AC">
          <w:rPr>
            <w:noProof/>
          </w:rPr>
          <w:t>1</w:t>
        </w:r>
      </w:fldSimple>
      <w:bookmarkEnd w:id="264"/>
      <w:r w:rsidRPr="00DE6E8A">
        <w:t xml:space="preserve"> – GHG equivalent emissions reduction calculation for Scenario 9A(i)</w:t>
      </w:r>
      <w:bookmarkEnd w:id="265"/>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6F42ADB6"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6E87EAAC" w14:textId="63B5B429"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17BC065F" w14:textId="27BF5D01" w:rsidR="00191812" w:rsidRPr="00DE6E8A" w:rsidRDefault="00191812" w:rsidP="00191812">
      <w:pPr>
        <w:pStyle w:val="Caption"/>
      </w:pPr>
      <w:bookmarkStart w:id="266" w:name="_Ref505941045"/>
      <w:bookmarkStart w:id="267" w:name="_Toc509321532"/>
      <w:bookmarkStart w:id="268" w:name="_Toc522614580"/>
      <w:r w:rsidRPr="00DE6E8A">
        <w:t xml:space="preserve">Table </w:t>
      </w:r>
      <w:fldSimple w:instr=" STYLEREF 2 \s ">
        <w:r w:rsidR="006547AC">
          <w:rPr>
            <w:noProof/>
          </w:rPr>
          <w:t>9</w:t>
        </w:r>
      </w:fldSimple>
      <w:r w:rsidR="00E1324D">
        <w:t>.</w:t>
      </w:r>
      <w:fldSimple w:instr=" SEQ Table \* ARABIC \s 2 ">
        <w:r w:rsidR="006547AC">
          <w:rPr>
            <w:noProof/>
          </w:rPr>
          <w:t>4</w:t>
        </w:r>
      </w:fldSimple>
      <w:bookmarkEnd w:id="266"/>
      <w:r w:rsidRPr="00DE6E8A">
        <w:t xml:space="preserve"> – GHG equivalent emissions reduction variables for Scenario 9A(i)</w:t>
      </w:r>
      <w:bookmarkEnd w:id="267"/>
      <w:bookmarkEnd w:id="268"/>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1777"/>
        <w:gridCol w:w="4741"/>
        <w:gridCol w:w="1399"/>
      </w:tblGrid>
      <w:tr w:rsidR="00191812" w:rsidRPr="00DE6E8A" w14:paraId="5A69A1F4"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234D27E1" w14:textId="77777777" w:rsidR="00191812" w:rsidRPr="001C7F86" w:rsidRDefault="00191812" w:rsidP="00191812">
            <w:pPr>
              <w:pStyle w:val="TableHeadingLeft"/>
              <w:rPr>
                <w:b w:val="0"/>
                <w:color w:val="auto"/>
              </w:rPr>
            </w:pPr>
            <w:r w:rsidRPr="001C7F86">
              <w:rPr>
                <w:b w:val="0"/>
                <w:color w:val="auto"/>
              </w:rPr>
              <w:t xml:space="preserve">Measurements, testing and ratings must be in accordance with AS/NZS 5263.1.3 </w:t>
            </w:r>
          </w:p>
          <w:p w14:paraId="61FFB382" w14:textId="0B23687F" w:rsidR="00191812" w:rsidRPr="001C7F86" w:rsidRDefault="00191812" w:rsidP="00191812">
            <w:pPr>
              <w:pStyle w:val="TableHeadingLeft"/>
              <w:rPr>
                <w:b w:val="0"/>
                <w:color w:val="auto"/>
              </w:rPr>
            </w:pPr>
            <w:r w:rsidRPr="001C7F86">
              <w:rPr>
                <w:b w:val="0"/>
                <w:color w:val="auto"/>
              </w:rPr>
              <w:t xml:space="preserve">Small upgrade: upgrade product has a </w:t>
            </w:r>
            <w:r w:rsidR="00D02163">
              <w:rPr>
                <w:b w:val="0"/>
                <w:color w:val="auto"/>
              </w:rPr>
              <w:t>thermal output (or capacity)</w:t>
            </w:r>
            <w:r w:rsidRPr="001C7F86">
              <w:rPr>
                <w:b w:val="0"/>
                <w:color w:val="auto"/>
              </w:rPr>
              <w:t xml:space="preserve"> of at least 2 and not more than 3 kW</w:t>
            </w:r>
          </w:p>
          <w:p w14:paraId="29967B16" w14:textId="2EFC0821" w:rsidR="00191812" w:rsidRPr="001C7F86" w:rsidRDefault="00191812" w:rsidP="00191812">
            <w:pPr>
              <w:pStyle w:val="TableHeadingLeft"/>
              <w:rPr>
                <w:b w:val="0"/>
                <w:color w:val="auto"/>
              </w:rPr>
            </w:pPr>
            <w:r w:rsidRPr="001C7F86">
              <w:rPr>
                <w:b w:val="0"/>
                <w:color w:val="auto"/>
              </w:rPr>
              <w:t xml:space="preserve">Medium upgrade: upgrade product has a </w:t>
            </w:r>
            <w:r w:rsidR="00D02163">
              <w:rPr>
                <w:b w:val="0"/>
                <w:color w:val="auto"/>
              </w:rPr>
              <w:t>thermal output (or capacity)</w:t>
            </w:r>
            <w:r w:rsidRPr="001C7F86">
              <w:rPr>
                <w:b w:val="0"/>
                <w:color w:val="auto"/>
              </w:rPr>
              <w:t xml:space="preserve"> of more than 3 and not more than 6 kW</w:t>
            </w:r>
          </w:p>
          <w:p w14:paraId="0CFCD44F" w14:textId="7106FE40" w:rsidR="00191812" w:rsidRPr="00DE6E8A" w:rsidRDefault="00191812" w:rsidP="00191812">
            <w:pPr>
              <w:pStyle w:val="TableHeadingLeft"/>
            </w:pPr>
            <w:r w:rsidRPr="001C7F86">
              <w:rPr>
                <w:b w:val="0"/>
                <w:color w:val="auto"/>
              </w:rPr>
              <w:t xml:space="preserve">Large upgrade: upgrade product has a </w:t>
            </w:r>
            <w:r w:rsidR="00D02163">
              <w:rPr>
                <w:b w:val="0"/>
                <w:color w:val="auto"/>
              </w:rPr>
              <w:t>thermal output (or capacity)</w:t>
            </w:r>
            <w:r w:rsidRPr="001C7F86">
              <w:rPr>
                <w:b w:val="0"/>
                <w:color w:val="auto"/>
              </w:rPr>
              <w:t xml:space="preserve"> of more than 6 kW</w:t>
            </w:r>
          </w:p>
        </w:tc>
      </w:tr>
      <w:tr w:rsidR="00903861" w:rsidRPr="00903861" w14:paraId="52B395DA" w14:textId="77777777" w:rsidTr="004A5E70">
        <w:tc>
          <w:tcPr>
            <w:tcW w:w="902" w:type="pct"/>
            <w:shd w:val="clear" w:color="auto" w:fill="E5F1FA" w:themeFill="light2"/>
          </w:tcPr>
          <w:p w14:paraId="217703E1" w14:textId="77777777" w:rsidR="00191812" w:rsidRPr="00903861" w:rsidRDefault="00191812" w:rsidP="00191812">
            <w:pPr>
              <w:pStyle w:val="TableTextLeft"/>
              <w:rPr>
                <w:color w:val="auto"/>
              </w:rPr>
            </w:pPr>
            <w:r w:rsidRPr="00903861">
              <w:rPr>
                <w:b/>
                <w:color w:val="auto"/>
              </w:rPr>
              <w:t>Input type</w:t>
            </w:r>
          </w:p>
        </w:tc>
        <w:tc>
          <w:tcPr>
            <w:tcW w:w="3374" w:type="pct"/>
            <w:gridSpan w:val="2"/>
            <w:shd w:val="clear" w:color="auto" w:fill="E5F1FA" w:themeFill="light2"/>
          </w:tcPr>
          <w:p w14:paraId="6DDC9A57" w14:textId="77777777" w:rsidR="00191812" w:rsidRPr="00903861" w:rsidRDefault="00191812" w:rsidP="00191812">
            <w:pPr>
              <w:pStyle w:val="TableTextLeft"/>
              <w:rPr>
                <w:color w:val="auto"/>
              </w:rPr>
            </w:pPr>
            <w:r w:rsidRPr="00903861">
              <w:rPr>
                <w:b/>
                <w:color w:val="auto"/>
              </w:rPr>
              <w:t>Condition</w:t>
            </w:r>
          </w:p>
        </w:tc>
        <w:tc>
          <w:tcPr>
            <w:tcW w:w="723" w:type="pct"/>
            <w:shd w:val="clear" w:color="auto" w:fill="E5F1FA" w:themeFill="light2"/>
          </w:tcPr>
          <w:p w14:paraId="4319E002" w14:textId="77777777" w:rsidR="00191812" w:rsidRPr="00903861" w:rsidRDefault="00191812" w:rsidP="00191812">
            <w:pPr>
              <w:pStyle w:val="TableTextLeft"/>
              <w:rPr>
                <w:b/>
                <w:color w:val="auto"/>
              </w:rPr>
            </w:pPr>
            <w:r w:rsidRPr="00903861">
              <w:rPr>
                <w:b/>
                <w:color w:val="auto"/>
              </w:rPr>
              <w:t>Input value</w:t>
            </w:r>
          </w:p>
        </w:tc>
      </w:tr>
      <w:tr w:rsidR="00191812" w:rsidRPr="00DE6E8A" w14:paraId="5AD5215A" w14:textId="77777777" w:rsidTr="004A5E70">
        <w:tc>
          <w:tcPr>
            <w:tcW w:w="902" w:type="pct"/>
            <w:vMerge w:val="restart"/>
          </w:tcPr>
          <w:p w14:paraId="4E889FF7" w14:textId="77777777" w:rsidR="00191812" w:rsidRPr="00DE6E8A" w:rsidRDefault="00191812" w:rsidP="00191812">
            <w:pPr>
              <w:pStyle w:val="TableTextLeft"/>
            </w:pPr>
            <w:r w:rsidRPr="00DE6E8A">
              <w:t>Baseline</w:t>
            </w:r>
          </w:p>
        </w:tc>
        <w:tc>
          <w:tcPr>
            <w:tcW w:w="3374" w:type="pct"/>
            <w:gridSpan w:val="2"/>
          </w:tcPr>
          <w:p w14:paraId="6A6DA36A" w14:textId="77777777" w:rsidR="00191812" w:rsidRPr="00DE6E8A" w:rsidRDefault="00191812" w:rsidP="00191812">
            <w:pPr>
              <w:pStyle w:val="TableTextLeft"/>
            </w:pPr>
            <w:r w:rsidRPr="00DE6E8A">
              <w:t>Small upgrade</w:t>
            </w:r>
          </w:p>
        </w:tc>
        <w:tc>
          <w:tcPr>
            <w:tcW w:w="723" w:type="pct"/>
          </w:tcPr>
          <w:p w14:paraId="0B230DCD" w14:textId="77777777" w:rsidR="00191812" w:rsidRPr="00DE6E8A" w:rsidRDefault="00191812" w:rsidP="00191812">
            <w:pPr>
              <w:pStyle w:val="TableTextLeft"/>
            </w:pPr>
            <w:r w:rsidRPr="00DE6E8A">
              <w:t>1.67</w:t>
            </w:r>
          </w:p>
        </w:tc>
      </w:tr>
      <w:tr w:rsidR="00191812" w:rsidRPr="00DE6E8A" w14:paraId="2BECDC60" w14:textId="77777777" w:rsidTr="004A5E70">
        <w:tc>
          <w:tcPr>
            <w:tcW w:w="902" w:type="pct"/>
            <w:vMerge/>
          </w:tcPr>
          <w:p w14:paraId="3D6D5628" w14:textId="77777777" w:rsidR="00191812" w:rsidRPr="00DE6E8A" w:rsidRDefault="00191812" w:rsidP="00191812">
            <w:pPr>
              <w:pStyle w:val="BodyText"/>
            </w:pPr>
          </w:p>
        </w:tc>
        <w:tc>
          <w:tcPr>
            <w:tcW w:w="3374" w:type="pct"/>
            <w:gridSpan w:val="2"/>
          </w:tcPr>
          <w:p w14:paraId="268F1BEB" w14:textId="77777777" w:rsidR="00191812" w:rsidRPr="00DE6E8A" w:rsidRDefault="00191812" w:rsidP="00191812">
            <w:pPr>
              <w:pStyle w:val="TableTextLeft"/>
            </w:pPr>
            <w:r w:rsidRPr="00DE6E8A">
              <w:t>Medium upgrade</w:t>
            </w:r>
          </w:p>
        </w:tc>
        <w:tc>
          <w:tcPr>
            <w:tcW w:w="723" w:type="pct"/>
          </w:tcPr>
          <w:p w14:paraId="5B2EC29D" w14:textId="77777777" w:rsidR="00191812" w:rsidRPr="00DE6E8A" w:rsidRDefault="00191812" w:rsidP="00191812">
            <w:pPr>
              <w:pStyle w:val="TableTextLeft"/>
            </w:pPr>
            <w:r w:rsidRPr="00DE6E8A">
              <w:t>3.15</w:t>
            </w:r>
          </w:p>
        </w:tc>
      </w:tr>
      <w:tr w:rsidR="00191812" w:rsidRPr="00DE6E8A" w14:paraId="1953F2F5" w14:textId="77777777" w:rsidTr="004A5E70">
        <w:tc>
          <w:tcPr>
            <w:tcW w:w="902" w:type="pct"/>
            <w:vMerge/>
          </w:tcPr>
          <w:p w14:paraId="38CF1276" w14:textId="77777777" w:rsidR="00191812" w:rsidRPr="00DE6E8A" w:rsidRDefault="00191812" w:rsidP="00191812">
            <w:pPr>
              <w:pStyle w:val="BodyText"/>
            </w:pPr>
          </w:p>
        </w:tc>
        <w:tc>
          <w:tcPr>
            <w:tcW w:w="3374" w:type="pct"/>
            <w:gridSpan w:val="2"/>
          </w:tcPr>
          <w:p w14:paraId="7B040C8F" w14:textId="77777777" w:rsidR="00191812" w:rsidRPr="00DE6E8A" w:rsidRDefault="00191812" w:rsidP="00191812">
            <w:pPr>
              <w:pStyle w:val="TableTextLeft"/>
            </w:pPr>
            <w:r w:rsidRPr="00DE6E8A">
              <w:t>Large upgrade</w:t>
            </w:r>
          </w:p>
        </w:tc>
        <w:tc>
          <w:tcPr>
            <w:tcW w:w="723" w:type="pct"/>
          </w:tcPr>
          <w:p w14:paraId="6562C607" w14:textId="77777777" w:rsidR="00191812" w:rsidRPr="00DE6E8A" w:rsidRDefault="00191812" w:rsidP="00191812">
            <w:pPr>
              <w:pStyle w:val="TableTextLeft"/>
            </w:pPr>
            <w:r w:rsidRPr="00DE6E8A">
              <w:t>3.98</w:t>
            </w:r>
          </w:p>
        </w:tc>
      </w:tr>
      <w:tr w:rsidR="00191812" w:rsidRPr="00DE6E8A" w14:paraId="7F862D8E" w14:textId="77777777" w:rsidTr="004A5E70">
        <w:tc>
          <w:tcPr>
            <w:tcW w:w="902" w:type="pct"/>
            <w:vMerge w:val="restart"/>
          </w:tcPr>
          <w:p w14:paraId="449C5082" w14:textId="77777777" w:rsidR="00191812" w:rsidRPr="00DE6E8A" w:rsidRDefault="00191812" w:rsidP="00191812">
            <w:pPr>
              <w:pStyle w:val="TableTextLeft"/>
            </w:pPr>
            <w:r w:rsidRPr="00DE6E8A">
              <w:t>Upgrade</w:t>
            </w:r>
          </w:p>
        </w:tc>
        <w:tc>
          <w:tcPr>
            <w:tcW w:w="920" w:type="pct"/>
            <w:vMerge w:val="restart"/>
          </w:tcPr>
          <w:p w14:paraId="3BC96B36" w14:textId="77777777" w:rsidR="00191812" w:rsidRPr="00DE6E8A" w:rsidRDefault="00191812" w:rsidP="00191812">
            <w:pPr>
              <w:pStyle w:val="TableTextLeft"/>
            </w:pPr>
            <w:r w:rsidRPr="00DE6E8A">
              <w:t>Small upgrade</w:t>
            </w:r>
          </w:p>
        </w:tc>
        <w:tc>
          <w:tcPr>
            <w:tcW w:w="2454" w:type="pct"/>
          </w:tcPr>
          <w:p w14:paraId="3922C43E" w14:textId="77777777" w:rsidR="00191812" w:rsidRPr="00DE6E8A" w:rsidRDefault="00191812" w:rsidP="00191812">
            <w:pPr>
              <w:pStyle w:val="TableTextLeft"/>
            </w:pPr>
            <w:r w:rsidRPr="00DE6E8A">
              <w:t>4.00 to less than 5 stars</w:t>
            </w:r>
          </w:p>
        </w:tc>
        <w:tc>
          <w:tcPr>
            <w:tcW w:w="723" w:type="pct"/>
          </w:tcPr>
          <w:p w14:paraId="05CF5F42" w14:textId="77777777" w:rsidR="00191812" w:rsidRPr="00DE6E8A" w:rsidRDefault="00191812" w:rsidP="00191812">
            <w:pPr>
              <w:pStyle w:val="TableTextLeft"/>
            </w:pPr>
            <w:r w:rsidRPr="00DE6E8A">
              <w:t>0.40</w:t>
            </w:r>
          </w:p>
        </w:tc>
      </w:tr>
      <w:tr w:rsidR="00191812" w:rsidRPr="00DE6E8A" w14:paraId="77F097BD" w14:textId="77777777" w:rsidTr="004A5E70">
        <w:tc>
          <w:tcPr>
            <w:tcW w:w="902" w:type="pct"/>
            <w:vMerge/>
          </w:tcPr>
          <w:p w14:paraId="598EA4D5" w14:textId="77777777" w:rsidR="00191812" w:rsidRPr="00DE6E8A" w:rsidRDefault="00191812" w:rsidP="00191812">
            <w:pPr>
              <w:spacing w:before="0" w:after="0" w:line="240" w:lineRule="atLeast"/>
              <w:ind w:left="0" w:right="0"/>
            </w:pPr>
          </w:p>
        </w:tc>
        <w:tc>
          <w:tcPr>
            <w:tcW w:w="920" w:type="pct"/>
            <w:vMerge/>
          </w:tcPr>
          <w:p w14:paraId="50567025" w14:textId="77777777" w:rsidR="00191812" w:rsidRPr="00DE6E8A" w:rsidRDefault="00191812" w:rsidP="00191812">
            <w:pPr>
              <w:pStyle w:val="BodyText"/>
            </w:pPr>
          </w:p>
        </w:tc>
        <w:tc>
          <w:tcPr>
            <w:tcW w:w="2454" w:type="pct"/>
          </w:tcPr>
          <w:p w14:paraId="1F192372" w14:textId="77777777" w:rsidR="00191812" w:rsidRPr="00DE6E8A" w:rsidRDefault="00191812" w:rsidP="00191812">
            <w:pPr>
              <w:pStyle w:val="TableTextLeft"/>
            </w:pPr>
            <w:r w:rsidRPr="00DE6E8A">
              <w:t>5.00 stars or greater</w:t>
            </w:r>
          </w:p>
        </w:tc>
        <w:tc>
          <w:tcPr>
            <w:tcW w:w="723" w:type="pct"/>
          </w:tcPr>
          <w:p w14:paraId="22718463" w14:textId="77777777" w:rsidR="00191812" w:rsidRPr="00DE6E8A" w:rsidRDefault="00191812" w:rsidP="00191812">
            <w:pPr>
              <w:pStyle w:val="TableTextLeft"/>
            </w:pPr>
            <w:r w:rsidRPr="00DE6E8A">
              <w:t>0.37</w:t>
            </w:r>
          </w:p>
        </w:tc>
      </w:tr>
      <w:tr w:rsidR="00191812" w:rsidRPr="00DE6E8A" w14:paraId="3E6F1EFB" w14:textId="77777777" w:rsidTr="004A5E70">
        <w:tc>
          <w:tcPr>
            <w:tcW w:w="902" w:type="pct"/>
            <w:vMerge/>
          </w:tcPr>
          <w:p w14:paraId="63FA1C54" w14:textId="77777777" w:rsidR="00191812" w:rsidRPr="00DE6E8A" w:rsidRDefault="00191812" w:rsidP="00191812">
            <w:pPr>
              <w:pStyle w:val="BodyText"/>
            </w:pPr>
          </w:p>
        </w:tc>
        <w:tc>
          <w:tcPr>
            <w:tcW w:w="920" w:type="pct"/>
            <w:vMerge w:val="restart"/>
          </w:tcPr>
          <w:p w14:paraId="0D1DA74C" w14:textId="77777777" w:rsidR="00191812" w:rsidRPr="00DE6E8A" w:rsidRDefault="00191812" w:rsidP="00191812">
            <w:pPr>
              <w:pStyle w:val="TableTextLeft"/>
            </w:pPr>
            <w:r w:rsidRPr="00DE6E8A">
              <w:t>Medium upgrade</w:t>
            </w:r>
          </w:p>
        </w:tc>
        <w:tc>
          <w:tcPr>
            <w:tcW w:w="2454" w:type="pct"/>
          </w:tcPr>
          <w:p w14:paraId="45A7CDD9" w14:textId="77777777" w:rsidR="00191812" w:rsidRPr="00DE6E8A" w:rsidRDefault="00191812" w:rsidP="00191812">
            <w:pPr>
              <w:pStyle w:val="TableTextLeft"/>
            </w:pPr>
            <w:r w:rsidRPr="00DE6E8A">
              <w:t>4.00 to less than 5 stars</w:t>
            </w:r>
          </w:p>
        </w:tc>
        <w:tc>
          <w:tcPr>
            <w:tcW w:w="723" w:type="pct"/>
          </w:tcPr>
          <w:p w14:paraId="5190E35C" w14:textId="77777777" w:rsidR="00191812" w:rsidRPr="00DE6E8A" w:rsidRDefault="00191812" w:rsidP="00191812">
            <w:pPr>
              <w:pStyle w:val="TableTextLeft"/>
            </w:pPr>
            <w:r w:rsidRPr="00DE6E8A">
              <w:t>0.75</w:t>
            </w:r>
          </w:p>
        </w:tc>
      </w:tr>
      <w:tr w:rsidR="00191812" w:rsidRPr="00DE6E8A" w14:paraId="6F37D015" w14:textId="77777777" w:rsidTr="004A5E70">
        <w:tc>
          <w:tcPr>
            <w:tcW w:w="902" w:type="pct"/>
            <w:vMerge/>
          </w:tcPr>
          <w:p w14:paraId="480465DD" w14:textId="77777777" w:rsidR="00191812" w:rsidRPr="00DE6E8A" w:rsidRDefault="00191812" w:rsidP="00191812">
            <w:pPr>
              <w:spacing w:before="0" w:after="0" w:line="240" w:lineRule="atLeast"/>
              <w:ind w:left="0" w:right="0"/>
            </w:pPr>
          </w:p>
        </w:tc>
        <w:tc>
          <w:tcPr>
            <w:tcW w:w="920" w:type="pct"/>
            <w:vMerge/>
          </w:tcPr>
          <w:p w14:paraId="6BC4B197" w14:textId="77777777" w:rsidR="00191812" w:rsidRPr="00DE6E8A" w:rsidRDefault="00191812" w:rsidP="00191812">
            <w:pPr>
              <w:pStyle w:val="BodyText"/>
            </w:pPr>
          </w:p>
        </w:tc>
        <w:tc>
          <w:tcPr>
            <w:tcW w:w="2454" w:type="pct"/>
          </w:tcPr>
          <w:p w14:paraId="73DDD3AE" w14:textId="77777777" w:rsidR="00191812" w:rsidRPr="00DE6E8A" w:rsidRDefault="00191812" w:rsidP="00191812">
            <w:pPr>
              <w:pStyle w:val="TableTextLeft"/>
            </w:pPr>
            <w:r w:rsidRPr="00DE6E8A">
              <w:t>5.00 stars or greater</w:t>
            </w:r>
          </w:p>
        </w:tc>
        <w:tc>
          <w:tcPr>
            <w:tcW w:w="723" w:type="pct"/>
          </w:tcPr>
          <w:p w14:paraId="200EB4B9" w14:textId="77777777" w:rsidR="00191812" w:rsidRPr="00DE6E8A" w:rsidRDefault="00191812" w:rsidP="00191812">
            <w:pPr>
              <w:pStyle w:val="TableTextLeft"/>
            </w:pPr>
            <w:r w:rsidRPr="00DE6E8A">
              <w:t>0.70</w:t>
            </w:r>
          </w:p>
        </w:tc>
      </w:tr>
      <w:tr w:rsidR="00191812" w:rsidRPr="00DE6E8A" w14:paraId="5AA1342B" w14:textId="77777777" w:rsidTr="004A5E70">
        <w:tc>
          <w:tcPr>
            <w:tcW w:w="902" w:type="pct"/>
            <w:vMerge/>
          </w:tcPr>
          <w:p w14:paraId="4B369C48" w14:textId="77777777" w:rsidR="00191812" w:rsidRPr="00DE6E8A" w:rsidRDefault="00191812" w:rsidP="00191812">
            <w:pPr>
              <w:pStyle w:val="BodyText"/>
            </w:pPr>
          </w:p>
        </w:tc>
        <w:tc>
          <w:tcPr>
            <w:tcW w:w="920" w:type="pct"/>
            <w:vMerge w:val="restart"/>
          </w:tcPr>
          <w:p w14:paraId="09164A4E" w14:textId="77777777" w:rsidR="00191812" w:rsidRPr="00DE6E8A" w:rsidRDefault="00191812" w:rsidP="00191812">
            <w:pPr>
              <w:pStyle w:val="TableTextLeft"/>
            </w:pPr>
            <w:r w:rsidRPr="00DE6E8A">
              <w:t xml:space="preserve">Large upgrade </w:t>
            </w:r>
          </w:p>
        </w:tc>
        <w:tc>
          <w:tcPr>
            <w:tcW w:w="2454" w:type="pct"/>
          </w:tcPr>
          <w:p w14:paraId="372D4523" w14:textId="77777777" w:rsidR="00191812" w:rsidRPr="00DE6E8A" w:rsidRDefault="00191812" w:rsidP="00191812">
            <w:pPr>
              <w:pStyle w:val="TableTextLeft"/>
            </w:pPr>
            <w:r w:rsidRPr="00DE6E8A">
              <w:t>4.00 to less than 5 stars</w:t>
            </w:r>
          </w:p>
        </w:tc>
        <w:tc>
          <w:tcPr>
            <w:tcW w:w="723" w:type="pct"/>
          </w:tcPr>
          <w:p w14:paraId="5EC22F66" w14:textId="77777777" w:rsidR="00191812" w:rsidRPr="00DE6E8A" w:rsidRDefault="00191812" w:rsidP="00191812">
            <w:pPr>
              <w:pStyle w:val="TableTextLeft"/>
            </w:pPr>
            <w:r w:rsidRPr="00DE6E8A">
              <w:t>0.95</w:t>
            </w:r>
          </w:p>
        </w:tc>
      </w:tr>
      <w:tr w:rsidR="00191812" w:rsidRPr="00DE6E8A" w14:paraId="4A31D6F1" w14:textId="77777777" w:rsidTr="004A5E70">
        <w:tc>
          <w:tcPr>
            <w:tcW w:w="902" w:type="pct"/>
            <w:vMerge/>
          </w:tcPr>
          <w:p w14:paraId="755B46D6" w14:textId="77777777" w:rsidR="00191812" w:rsidRPr="00DE6E8A" w:rsidRDefault="00191812" w:rsidP="00191812">
            <w:pPr>
              <w:spacing w:before="0" w:after="0" w:line="240" w:lineRule="atLeast"/>
              <w:ind w:left="0" w:right="0"/>
            </w:pPr>
          </w:p>
        </w:tc>
        <w:tc>
          <w:tcPr>
            <w:tcW w:w="920" w:type="pct"/>
            <w:vMerge/>
          </w:tcPr>
          <w:p w14:paraId="49B96B30" w14:textId="77777777" w:rsidR="00191812" w:rsidRPr="00DE6E8A" w:rsidRDefault="00191812" w:rsidP="00191812">
            <w:pPr>
              <w:pStyle w:val="BodyText"/>
            </w:pPr>
          </w:p>
        </w:tc>
        <w:tc>
          <w:tcPr>
            <w:tcW w:w="2454" w:type="pct"/>
          </w:tcPr>
          <w:p w14:paraId="6951FC8F" w14:textId="77777777" w:rsidR="00191812" w:rsidRPr="00DE6E8A" w:rsidRDefault="00191812" w:rsidP="00191812">
            <w:pPr>
              <w:pStyle w:val="TableTextLeft"/>
            </w:pPr>
            <w:r w:rsidRPr="00DE6E8A">
              <w:t>5.00 stars or greater</w:t>
            </w:r>
          </w:p>
        </w:tc>
        <w:tc>
          <w:tcPr>
            <w:tcW w:w="723" w:type="pct"/>
          </w:tcPr>
          <w:p w14:paraId="0952D7EA" w14:textId="77777777" w:rsidR="00191812" w:rsidRPr="00DE6E8A" w:rsidRDefault="00191812" w:rsidP="00191812">
            <w:pPr>
              <w:pStyle w:val="TableTextLeft"/>
            </w:pPr>
            <w:r w:rsidRPr="00DE6E8A">
              <w:t>0.88</w:t>
            </w:r>
          </w:p>
        </w:tc>
      </w:tr>
      <w:tr w:rsidR="00191812" w:rsidRPr="00DE6E8A" w14:paraId="1DD99ED1" w14:textId="77777777" w:rsidTr="004A5E70">
        <w:tc>
          <w:tcPr>
            <w:tcW w:w="902" w:type="pct"/>
          </w:tcPr>
          <w:p w14:paraId="750FB875" w14:textId="77777777" w:rsidR="00191812" w:rsidRPr="00DE6E8A" w:rsidRDefault="00191812" w:rsidP="00191812">
            <w:pPr>
              <w:pStyle w:val="TableTextLeft"/>
            </w:pPr>
            <w:r w:rsidRPr="00DE6E8A">
              <w:t>Lifetime</w:t>
            </w:r>
          </w:p>
        </w:tc>
        <w:tc>
          <w:tcPr>
            <w:tcW w:w="3374" w:type="pct"/>
            <w:gridSpan w:val="2"/>
          </w:tcPr>
          <w:p w14:paraId="772469B2" w14:textId="77777777" w:rsidR="00191812" w:rsidRPr="00DE6E8A" w:rsidRDefault="00191812" w:rsidP="00191812">
            <w:pPr>
              <w:pStyle w:val="TableTextLeft"/>
            </w:pPr>
            <w:r w:rsidRPr="00DE6E8A">
              <w:t>In every instance</w:t>
            </w:r>
          </w:p>
        </w:tc>
        <w:tc>
          <w:tcPr>
            <w:tcW w:w="723" w:type="pct"/>
          </w:tcPr>
          <w:p w14:paraId="4AF7C1FB" w14:textId="77777777" w:rsidR="00191812" w:rsidRPr="00DE6E8A" w:rsidRDefault="00191812" w:rsidP="00191812">
            <w:pPr>
              <w:pStyle w:val="TableTextLeft"/>
            </w:pPr>
            <w:r w:rsidRPr="00DE6E8A">
              <w:t>14.00</w:t>
            </w:r>
          </w:p>
        </w:tc>
      </w:tr>
      <w:tr w:rsidR="00191812" w:rsidRPr="00DE6E8A" w14:paraId="57BDB6BB" w14:textId="77777777" w:rsidTr="004A5E70">
        <w:tc>
          <w:tcPr>
            <w:tcW w:w="902" w:type="pct"/>
            <w:vMerge w:val="restart"/>
          </w:tcPr>
          <w:p w14:paraId="40AE693B" w14:textId="77777777" w:rsidR="00191812" w:rsidRPr="00DE6E8A" w:rsidRDefault="00191812" w:rsidP="00191812">
            <w:pPr>
              <w:pStyle w:val="TableTextLeft"/>
            </w:pPr>
            <w:r w:rsidRPr="00DE6E8A">
              <w:t>Regional Factor</w:t>
            </w:r>
          </w:p>
        </w:tc>
        <w:tc>
          <w:tcPr>
            <w:tcW w:w="3374" w:type="pct"/>
            <w:gridSpan w:val="2"/>
          </w:tcPr>
          <w:p w14:paraId="7E07C3D6" w14:textId="77777777" w:rsidR="00191812" w:rsidRPr="00DE6E8A" w:rsidRDefault="00191812" w:rsidP="00191812">
            <w:pPr>
              <w:pStyle w:val="TableTextLeft"/>
            </w:pPr>
            <w:r w:rsidRPr="00DE6E8A">
              <w:t>For upgrades in Metropolitan Victoria – Climatic region mild</w:t>
            </w:r>
          </w:p>
        </w:tc>
        <w:tc>
          <w:tcPr>
            <w:tcW w:w="723" w:type="pct"/>
          </w:tcPr>
          <w:p w14:paraId="0AF0ECEB" w14:textId="77777777" w:rsidR="00191812" w:rsidRPr="00DE6E8A" w:rsidRDefault="00191812" w:rsidP="00191812">
            <w:pPr>
              <w:pStyle w:val="TableTextLeft"/>
            </w:pPr>
            <w:r w:rsidRPr="00DE6E8A">
              <w:t>1.00</w:t>
            </w:r>
          </w:p>
        </w:tc>
      </w:tr>
      <w:tr w:rsidR="00191812" w:rsidRPr="00DE6E8A" w14:paraId="2D1D2F16" w14:textId="77777777" w:rsidTr="004A5E70">
        <w:tc>
          <w:tcPr>
            <w:tcW w:w="902" w:type="pct"/>
            <w:vMerge/>
          </w:tcPr>
          <w:p w14:paraId="24180917" w14:textId="77777777" w:rsidR="00191812" w:rsidRPr="00DE6E8A" w:rsidRDefault="00191812" w:rsidP="00191812">
            <w:pPr>
              <w:pStyle w:val="BodyText"/>
            </w:pPr>
          </w:p>
        </w:tc>
        <w:tc>
          <w:tcPr>
            <w:tcW w:w="3374" w:type="pct"/>
            <w:gridSpan w:val="2"/>
          </w:tcPr>
          <w:p w14:paraId="49217313" w14:textId="77777777" w:rsidR="00191812" w:rsidRPr="00DE6E8A" w:rsidRDefault="00191812" w:rsidP="00191812">
            <w:pPr>
              <w:pStyle w:val="TableTextLeft"/>
            </w:pPr>
            <w:r w:rsidRPr="00DE6E8A">
              <w:t>For upgrades in Metropolitan Victoria – Climatic region cold</w:t>
            </w:r>
          </w:p>
        </w:tc>
        <w:tc>
          <w:tcPr>
            <w:tcW w:w="723" w:type="pct"/>
          </w:tcPr>
          <w:p w14:paraId="234870D4" w14:textId="77777777" w:rsidR="00191812" w:rsidRPr="00DE6E8A" w:rsidRDefault="00191812" w:rsidP="00191812">
            <w:pPr>
              <w:pStyle w:val="TableTextLeft"/>
            </w:pPr>
            <w:r w:rsidRPr="00DE6E8A">
              <w:t>1.33</w:t>
            </w:r>
          </w:p>
        </w:tc>
      </w:tr>
      <w:tr w:rsidR="00191812" w:rsidRPr="00DE6E8A" w14:paraId="1677180A" w14:textId="77777777" w:rsidTr="004A5E70">
        <w:tc>
          <w:tcPr>
            <w:tcW w:w="902" w:type="pct"/>
            <w:vMerge/>
          </w:tcPr>
          <w:p w14:paraId="53A43010" w14:textId="77777777" w:rsidR="00191812" w:rsidRPr="00DE6E8A" w:rsidRDefault="00191812" w:rsidP="00191812">
            <w:pPr>
              <w:pStyle w:val="BodyText"/>
            </w:pPr>
          </w:p>
        </w:tc>
        <w:tc>
          <w:tcPr>
            <w:tcW w:w="3374" w:type="pct"/>
            <w:gridSpan w:val="2"/>
          </w:tcPr>
          <w:p w14:paraId="5CD4C42E" w14:textId="77777777" w:rsidR="00191812" w:rsidRPr="00DE6E8A" w:rsidRDefault="00191812" w:rsidP="00191812">
            <w:pPr>
              <w:pStyle w:val="TableTextLeft"/>
            </w:pPr>
            <w:r w:rsidRPr="00DE6E8A">
              <w:t>For upgrades in Regional Victoria – Climatic region mild</w:t>
            </w:r>
          </w:p>
        </w:tc>
        <w:tc>
          <w:tcPr>
            <w:tcW w:w="723" w:type="pct"/>
          </w:tcPr>
          <w:p w14:paraId="697707E7" w14:textId="77777777" w:rsidR="00191812" w:rsidRPr="00DE6E8A" w:rsidRDefault="00191812" w:rsidP="00191812">
            <w:pPr>
              <w:pStyle w:val="TableTextLeft"/>
            </w:pPr>
            <w:r w:rsidRPr="00DE6E8A">
              <w:t>1.08</w:t>
            </w:r>
          </w:p>
        </w:tc>
      </w:tr>
      <w:tr w:rsidR="00191812" w:rsidRPr="00DE6E8A" w14:paraId="1D4B69C0" w14:textId="77777777" w:rsidTr="004A5E70">
        <w:tc>
          <w:tcPr>
            <w:tcW w:w="902" w:type="pct"/>
            <w:vMerge/>
          </w:tcPr>
          <w:p w14:paraId="71E1F96B" w14:textId="77777777" w:rsidR="00191812" w:rsidRPr="00DE6E8A" w:rsidRDefault="00191812" w:rsidP="00191812">
            <w:pPr>
              <w:pStyle w:val="BodyText"/>
            </w:pPr>
          </w:p>
        </w:tc>
        <w:tc>
          <w:tcPr>
            <w:tcW w:w="3374" w:type="pct"/>
            <w:gridSpan w:val="2"/>
          </w:tcPr>
          <w:p w14:paraId="052A6A25" w14:textId="77777777" w:rsidR="00191812" w:rsidRPr="00DE6E8A" w:rsidRDefault="00191812" w:rsidP="00191812">
            <w:pPr>
              <w:pStyle w:val="TableTextLeft"/>
            </w:pPr>
            <w:r w:rsidRPr="00DE6E8A">
              <w:t>For upgrades in Regional Victoria – Climatic region cold</w:t>
            </w:r>
          </w:p>
        </w:tc>
        <w:tc>
          <w:tcPr>
            <w:tcW w:w="723" w:type="pct"/>
          </w:tcPr>
          <w:p w14:paraId="4736D30D" w14:textId="77777777" w:rsidR="00191812" w:rsidRPr="00DE6E8A" w:rsidRDefault="00191812" w:rsidP="00191812">
            <w:pPr>
              <w:pStyle w:val="TableTextLeft"/>
            </w:pPr>
            <w:r w:rsidRPr="00DE6E8A">
              <w:t>1.75</w:t>
            </w:r>
          </w:p>
        </w:tc>
      </w:tr>
      <w:tr w:rsidR="00191812" w:rsidRPr="00DE6E8A" w14:paraId="3C2421AA" w14:textId="77777777" w:rsidTr="004A5E70">
        <w:tc>
          <w:tcPr>
            <w:tcW w:w="902" w:type="pct"/>
            <w:vMerge/>
          </w:tcPr>
          <w:p w14:paraId="71249DEC" w14:textId="77777777" w:rsidR="00191812" w:rsidRPr="00DE6E8A" w:rsidRDefault="00191812" w:rsidP="00191812">
            <w:pPr>
              <w:pStyle w:val="BodyText"/>
            </w:pPr>
          </w:p>
        </w:tc>
        <w:tc>
          <w:tcPr>
            <w:tcW w:w="3374" w:type="pct"/>
            <w:gridSpan w:val="2"/>
          </w:tcPr>
          <w:p w14:paraId="24CB6943" w14:textId="77777777" w:rsidR="00191812" w:rsidRPr="00DE6E8A" w:rsidRDefault="00191812" w:rsidP="00191812">
            <w:pPr>
              <w:pStyle w:val="TableTextLeft"/>
            </w:pPr>
            <w:r w:rsidRPr="00DE6E8A">
              <w:t>For upgrades in Regional Victoria – Climatic region hot</w:t>
            </w:r>
          </w:p>
        </w:tc>
        <w:tc>
          <w:tcPr>
            <w:tcW w:w="723" w:type="pct"/>
          </w:tcPr>
          <w:p w14:paraId="2A91F300" w14:textId="77777777" w:rsidR="00191812" w:rsidRPr="00DE6E8A" w:rsidRDefault="00191812" w:rsidP="00191812">
            <w:pPr>
              <w:pStyle w:val="TableTextLeft"/>
            </w:pPr>
            <w:r w:rsidRPr="00DE6E8A">
              <w:t>0.76</w:t>
            </w:r>
          </w:p>
        </w:tc>
      </w:tr>
    </w:tbl>
    <w:p w14:paraId="512C485B" w14:textId="2575D9E8" w:rsidR="00191812" w:rsidRDefault="00191812" w:rsidP="00191812">
      <w:pPr>
        <w:pStyle w:val="BodyText"/>
      </w:pPr>
    </w:p>
    <w:p w14:paraId="35354E42" w14:textId="1D366C38" w:rsidR="008A6662" w:rsidRDefault="008A6662" w:rsidP="008A6662">
      <w:pPr>
        <w:pStyle w:val="BodyText"/>
        <w:ind w:left="567" w:firstLine="567"/>
      </w:pPr>
      <w:r>
        <w:rPr>
          <w:noProof/>
        </w:rPr>
        <mc:AlternateContent>
          <mc:Choice Requires="wps">
            <w:drawing>
              <wp:inline distT="0" distB="0" distL="0" distR="0" wp14:anchorId="4BE26AD2" wp14:editId="4828E942">
                <wp:extent cx="4372708" cy="0"/>
                <wp:effectExtent l="0" t="0" r="0" b="0"/>
                <wp:docPr id="65" name="Straight Connector 65"/>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310C4B5" id="Straight Connector 65"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26e2X+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1B363202"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163630" w14:paraId="238F0C1A"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36923F31" w14:textId="3470A9C4" w:rsidR="00163630" w:rsidRPr="00163630" w:rsidRDefault="00163630" w:rsidP="00163630">
            <w:pPr>
              <w:pStyle w:val="PullOutBoxBodyText"/>
              <w:rPr>
                <w:b/>
              </w:rPr>
            </w:pPr>
            <w:r w:rsidRPr="00163630">
              <w:rPr>
                <w:b/>
              </w:rPr>
              <w:t>Scenario 9A(ii): Decommissioning an existing gas room heater or other heater and installing a high efficiency gas room heater</w:t>
            </w:r>
          </w:p>
        </w:tc>
      </w:tr>
    </w:tbl>
    <w:p w14:paraId="06064A09" w14:textId="18840A5E" w:rsidR="00191812" w:rsidRPr="00DE6E8A" w:rsidRDefault="00191812" w:rsidP="00191812">
      <w:pPr>
        <w:pStyle w:val="BodyText"/>
      </w:pPr>
      <w:r w:rsidRPr="00DE6E8A">
        <w:t xml:space="preserve">The GHG equivalent emissions reduction for this scenario is given by </w:t>
      </w:r>
      <w:r w:rsidRPr="00DE6E8A">
        <w:fldChar w:fldCharType="begin"/>
      </w:r>
      <w:r w:rsidRPr="00DE6E8A">
        <w:instrText xml:space="preserve"> REF _Ref505939507 \h </w:instrText>
      </w:r>
      <w:r w:rsidRPr="00DE6E8A">
        <w:fldChar w:fldCharType="separate"/>
      </w:r>
      <w:r w:rsidR="006547AC" w:rsidRPr="00DE6E8A">
        <w:t xml:space="preserve">Equation </w:t>
      </w:r>
      <w:r w:rsidR="006547AC">
        <w:rPr>
          <w:noProof/>
        </w:rPr>
        <w:t>9</w:t>
      </w:r>
      <w:r w:rsidR="006547AC">
        <w:t>.</w:t>
      </w:r>
      <w:r w:rsidR="006547AC">
        <w:rPr>
          <w:noProof/>
        </w:rPr>
        <w:t>2</w:t>
      </w:r>
      <w:r w:rsidRPr="00DE6E8A">
        <w:fldChar w:fldCharType="end"/>
      </w:r>
      <w:r w:rsidRPr="00DE6E8A">
        <w:t xml:space="preserve">, using the variables listed in </w:t>
      </w:r>
      <w:r w:rsidRPr="00DE6E8A">
        <w:fldChar w:fldCharType="begin"/>
      </w:r>
      <w:r w:rsidRPr="00DE6E8A">
        <w:instrText xml:space="preserve"> REF _Ref505941072 \h </w:instrText>
      </w:r>
      <w:r w:rsidRPr="00DE6E8A">
        <w:fldChar w:fldCharType="separate"/>
      </w:r>
      <w:r w:rsidR="006547AC" w:rsidRPr="00DE6E8A">
        <w:t xml:space="preserve">Table </w:t>
      </w:r>
      <w:r w:rsidR="006547AC">
        <w:rPr>
          <w:noProof/>
        </w:rPr>
        <w:t>9</w:t>
      </w:r>
      <w:r w:rsidR="006547AC">
        <w:t>.</w:t>
      </w:r>
      <w:r w:rsidR="006547AC">
        <w:rPr>
          <w:noProof/>
        </w:rPr>
        <w:t>5</w:t>
      </w:r>
      <w:r w:rsidRPr="00DE6E8A">
        <w:fldChar w:fldCharType="end"/>
      </w:r>
      <w:r w:rsidRPr="00DE6E8A">
        <w:t>.</w:t>
      </w:r>
    </w:p>
    <w:p w14:paraId="18732005" w14:textId="5FE6F251" w:rsidR="00191812" w:rsidRPr="00DE6E8A" w:rsidRDefault="00191812" w:rsidP="00191812">
      <w:pPr>
        <w:pStyle w:val="Caption"/>
      </w:pPr>
      <w:bookmarkStart w:id="269" w:name="_Ref505939507"/>
      <w:bookmarkStart w:id="270" w:name="_Toc522614709"/>
      <w:r w:rsidRPr="00DE6E8A">
        <w:t xml:space="preserve">Equation </w:t>
      </w:r>
      <w:fldSimple w:instr=" STYLEREF 2 \s ">
        <w:r w:rsidR="006547AC">
          <w:rPr>
            <w:noProof/>
          </w:rPr>
          <w:t>9</w:t>
        </w:r>
      </w:fldSimple>
      <w:r w:rsidR="00E1324D">
        <w:t>.</w:t>
      </w:r>
      <w:fldSimple w:instr=" SEQ Equation \* ARABIC \s 2 ">
        <w:r w:rsidR="006547AC">
          <w:rPr>
            <w:noProof/>
          </w:rPr>
          <w:t>2</w:t>
        </w:r>
      </w:fldSimple>
      <w:bookmarkEnd w:id="269"/>
      <w:r w:rsidRPr="00DE6E8A">
        <w:t xml:space="preserve"> – GHG equivalent emissions reduction calculation for Scenario 9A(ii)</w:t>
      </w:r>
      <w:bookmarkEnd w:id="270"/>
    </w:p>
    <w:tbl>
      <w:tblPr>
        <w:tblStyle w:val="TableGrid"/>
        <w:tblW w:w="5000" w:type="pct"/>
        <w:tblBorders>
          <w:left w:val="single" w:sz="8" w:space="0" w:color="0072CE" w:themeColor="text2"/>
          <w:right w:val="single" w:sz="8" w:space="0" w:color="0072CE" w:themeColor="text2"/>
          <w:insideH w:val="none" w:sz="0" w:space="0" w:color="auto"/>
        </w:tblBorders>
        <w:tblLook w:val="04A0" w:firstRow="1" w:lastRow="0" w:firstColumn="1" w:lastColumn="0" w:noHBand="0" w:noVBand="1"/>
      </w:tblPr>
      <w:tblGrid>
        <w:gridCol w:w="9659"/>
      </w:tblGrid>
      <w:tr w:rsidR="00191812" w:rsidRPr="00EA1C78" w14:paraId="0335A633"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13A02EF2" w14:textId="124BC4A2"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7330CEE3" w14:textId="7D4F3B7E" w:rsidR="00191812" w:rsidRPr="00DE6E8A" w:rsidRDefault="00191812" w:rsidP="00191812">
      <w:pPr>
        <w:pStyle w:val="Caption"/>
      </w:pPr>
      <w:bookmarkStart w:id="271" w:name="_Ref505941072"/>
      <w:bookmarkStart w:id="272" w:name="_Toc509321533"/>
      <w:bookmarkStart w:id="273" w:name="_Toc522614581"/>
      <w:r w:rsidRPr="00DE6E8A">
        <w:t xml:space="preserve">Table </w:t>
      </w:r>
      <w:fldSimple w:instr=" STYLEREF 2 \s ">
        <w:r w:rsidR="006547AC">
          <w:rPr>
            <w:noProof/>
          </w:rPr>
          <w:t>9</w:t>
        </w:r>
      </w:fldSimple>
      <w:r w:rsidR="00E1324D">
        <w:t>.</w:t>
      </w:r>
      <w:fldSimple w:instr=" SEQ Table \* ARABIC \s 2 ">
        <w:r w:rsidR="006547AC">
          <w:rPr>
            <w:noProof/>
          </w:rPr>
          <w:t>5</w:t>
        </w:r>
      </w:fldSimple>
      <w:bookmarkEnd w:id="271"/>
      <w:r w:rsidRPr="00DE6E8A">
        <w:t xml:space="preserve"> – GHG equivalent emissions reduction variables for Scenario 9A(ii)</w:t>
      </w:r>
      <w:bookmarkEnd w:id="272"/>
      <w:bookmarkEnd w:id="273"/>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686"/>
        <w:gridCol w:w="2007"/>
        <w:gridCol w:w="4606"/>
        <w:gridCol w:w="1353"/>
        <w:gridCol w:w="7"/>
      </w:tblGrid>
      <w:tr w:rsidR="00191812" w:rsidRPr="00DE6E8A" w14:paraId="3427007A"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5"/>
            <w:shd w:val="clear" w:color="auto" w:fill="auto"/>
          </w:tcPr>
          <w:p w14:paraId="327DC218" w14:textId="77777777" w:rsidR="00191812" w:rsidRPr="001C7F86" w:rsidRDefault="00191812" w:rsidP="00191812">
            <w:pPr>
              <w:pStyle w:val="TableHeadingLeft"/>
              <w:rPr>
                <w:b w:val="0"/>
                <w:color w:val="auto"/>
              </w:rPr>
            </w:pPr>
            <w:r w:rsidRPr="001C7F86">
              <w:rPr>
                <w:b w:val="0"/>
                <w:color w:val="auto"/>
              </w:rPr>
              <w:t>Measurements, testing and ratings must be in accordance with AS/NZS 5263.1.3</w:t>
            </w:r>
          </w:p>
          <w:p w14:paraId="1D8BCE4A" w14:textId="476D4C6D" w:rsidR="00191812" w:rsidRPr="001C7F86" w:rsidRDefault="00191812" w:rsidP="00191812">
            <w:pPr>
              <w:pStyle w:val="TableHeadingLeft"/>
              <w:rPr>
                <w:b w:val="0"/>
                <w:color w:val="auto"/>
              </w:rPr>
            </w:pPr>
            <w:r w:rsidRPr="001C7F86">
              <w:rPr>
                <w:b w:val="0"/>
                <w:color w:val="auto"/>
              </w:rPr>
              <w:t xml:space="preserve">Small upgrade: upgrade product has a </w:t>
            </w:r>
            <w:r w:rsidR="00D02163">
              <w:rPr>
                <w:b w:val="0"/>
                <w:color w:val="auto"/>
              </w:rPr>
              <w:t>thermal output (or capacity)</w:t>
            </w:r>
            <w:r w:rsidRPr="001C7F86">
              <w:rPr>
                <w:b w:val="0"/>
                <w:color w:val="auto"/>
              </w:rPr>
              <w:t xml:space="preserve"> of at least 2 and not more than 3 kW</w:t>
            </w:r>
          </w:p>
          <w:p w14:paraId="1775AFDF" w14:textId="567C8860" w:rsidR="00191812" w:rsidRPr="001C7F86" w:rsidRDefault="00191812" w:rsidP="00191812">
            <w:pPr>
              <w:pStyle w:val="TableHeadingLeft"/>
              <w:rPr>
                <w:b w:val="0"/>
                <w:color w:val="auto"/>
              </w:rPr>
            </w:pPr>
            <w:r w:rsidRPr="001C7F86">
              <w:rPr>
                <w:b w:val="0"/>
                <w:color w:val="auto"/>
              </w:rPr>
              <w:t xml:space="preserve">Medium upgrade: upgrade product has a </w:t>
            </w:r>
            <w:r w:rsidR="00D02163">
              <w:rPr>
                <w:b w:val="0"/>
                <w:color w:val="auto"/>
              </w:rPr>
              <w:t>thermal output (or capacity)</w:t>
            </w:r>
            <w:r w:rsidRPr="001C7F86">
              <w:rPr>
                <w:b w:val="0"/>
                <w:color w:val="auto"/>
              </w:rPr>
              <w:t xml:space="preserve"> of more than 3 and not more than 6 kW</w:t>
            </w:r>
          </w:p>
          <w:p w14:paraId="18E8C053" w14:textId="7A920886" w:rsidR="00191812" w:rsidRPr="00DE6E8A" w:rsidRDefault="00191812" w:rsidP="00191812">
            <w:pPr>
              <w:pStyle w:val="TableHeadingLeft"/>
            </w:pPr>
            <w:r w:rsidRPr="001C7F86">
              <w:rPr>
                <w:b w:val="0"/>
                <w:color w:val="auto"/>
              </w:rPr>
              <w:t xml:space="preserve">Large upgrade: upgrade product has a </w:t>
            </w:r>
            <w:r w:rsidR="00D02163">
              <w:rPr>
                <w:b w:val="0"/>
                <w:color w:val="auto"/>
              </w:rPr>
              <w:t>thermal output (or capacity)</w:t>
            </w:r>
            <w:r w:rsidRPr="001C7F86">
              <w:rPr>
                <w:b w:val="0"/>
                <w:color w:val="auto"/>
              </w:rPr>
              <w:t xml:space="preserve"> of more than 6 kW</w:t>
            </w:r>
          </w:p>
        </w:tc>
      </w:tr>
      <w:tr w:rsidR="00191812" w:rsidRPr="00DE6E8A" w14:paraId="2E2DD134" w14:textId="77777777" w:rsidTr="004A5E70">
        <w:tc>
          <w:tcPr>
            <w:tcW w:w="874" w:type="pct"/>
            <w:shd w:val="clear" w:color="auto" w:fill="E5F1FA" w:themeFill="light2"/>
          </w:tcPr>
          <w:p w14:paraId="574A175E" w14:textId="77777777" w:rsidR="00191812" w:rsidRPr="008A6662" w:rsidRDefault="00191812" w:rsidP="00191812">
            <w:pPr>
              <w:pStyle w:val="TableTextLeft"/>
              <w:rPr>
                <w:color w:val="auto"/>
              </w:rPr>
            </w:pPr>
            <w:r w:rsidRPr="008A6662">
              <w:rPr>
                <w:b/>
                <w:color w:val="auto"/>
              </w:rPr>
              <w:t>Input type</w:t>
            </w:r>
          </w:p>
        </w:tc>
        <w:tc>
          <w:tcPr>
            <w:tcW w:w="3425" w:type="pct"/>
            <w:gridSpan w:val="2"/>
            <w:shd w:val="clear" w:color="auto" w:fill="E5F1FA" w:themeFill="light2"/>
          </w:tcPr>
          <w:p w14:paraId="506F6330" w14:textId="77777777" w:rsidR="00191812" w:rsidRPr="008A6662" w:rsidRDefault="00191812" w:rsidP="00191812">
            <w:pPr>
              <w:pStyle w:val="TableTextLeft"/>
              <w:rPr>
                <w:color w:val="auto"/>
              </w:rPr>
            </w:pPr>
            <w:r w:rsidRPr="008A6662">
              <w:rPr>
                <w:b/>
                <w:color w:val="auto"/>
              </w:rPr>
              <w:t>Condition</w:t>
            </w:r>
          </w:p>
        </w:tc>
        <w:tc>
          <w:tcPr>
            <w:tcW w:w="701" w:type="pct"/>
            <w:gridSpan w:val="2"/>
            <w:shd w:val="clear" w:color="auto" w:fill="E5F1FA" w:themeFill="light2"/>
          </w:tcPr>
          <w:p w14:paraId="5C3D13CF" w14:textId="77777777" w:rsidR="00191812" w:rsidRPr="008A6662" w:rsidRDefault="00191812" w:rsidP="00191812">
            <w:pPr>
              <w:pStyle w:val="TableTextLeft"/>
              <w:rPr>
                <w:b/>
                <w:color w:val="auto"/>
              </w:rPr>
            </w:pPr>
            <w:r w:rsidRPr="008A6662">
              <w:rPr>
                <w:b/>
                <w:color w:val="auto"/>
              </w:rPr>
              <w:t>Input value</w:t>
            </w:r>
          </w:p>
        </w:tc>
      </w:tr>
      <w:tr w:rsidR="00191812" w:rsidRPr="00DE6E8A" w14:paraId="503E5CD7" w14:textId="77777777" w:rsidTr="004A5E70">
        <w:tc>
          <w:tcPr>
            <w:tcW w:w="874" w:type="pct"/>
            <w:vMerge w:val="restart"/>
          </w:tcPr>
          <w:p w14:paraId="2EBF8C09" w14:textId="77777777" w:rsidR="00191812" w:rsidRPr="00DE6E8A" w:rsidRDefault="00191812" w:rsidP="00191812">
            <w:pPr>
              <w:pStyle w:val="TableTextLeft"/>
            </w:pPr>
            <w:r w:rsidRPr="00DE6E8A">
              <w:t>Baseline</w:t>
            </w:r>
          </w:p>
        </w:tc>
        <w:tc>
          <w:tcPr>
            <w:tcW w:w="3425" w:type="pct"/>
            <w:gridSpan w:val="2"/>
          </w:tcPr>
          <w:p w14:paraId="056C0E70" w14:textId="77777777" w:rsidR="00191812" w:rsidRPr="00DE6E8A" w:rsidRDefault="00191812" w:rsidP="00191812">
            <w:pPr>
              <w:pStyle w:val="TableTextLeft"/>
            </w:pPr>
            <w:r w:rsidRPr="00DE6E8A">
              <w:t>Small upgrade</w:t>
            </w:r>
          </w:p>
        </w:tc>
        <w:tc>
          <w:tcPr>
            <w:tcW w:w="701" w:type="pct"/>
            <w:gridSpan w:val="2"/>
          </w:tcPr>
          <w:p w14:paraId="1D729803" w14:textId="77777777" w:rsidR="00191812" w:rsidRPr="00DE6E8A" w:rsidRDefault="00191812" w:rsidP="00191812">
            <w:pPr>
              <w:pStyle w:val="TableTextLeft"/>
            </w:pPr>
            <w:r w:rsidRPr="00DE6E8A">
              <w:t>0.45</w:t>
            </w:r>
          </w:p>
        </w:tc>
      </w:tr>
      <w:tr w:rsidR="00191812" w:rsidRPr="00DE6E8A" w14:paraId="55788097" w14:textId="77777777" w:rsidTr="004A5E70">
        <w:tc>
          <w:tcPr>
            <w:tcW w:w="874" w:type="pct"/>
            <w:vMerge/>
          </w:tcPr>
          <w:p w14:paraId="037C9553" w14:textId="77777777" w:rsidR="00191812" w:rsidRPr="00DE6E8A" w:rsidRDefault="00191812" w:rsidP="00191812">
            <w:pPr>
              <w:pStyle w:val="BodyText"/>
            </w:pPr>
          </w:p>
        </w:tc>
        <w:tc>
          <w:tcPr>
            <w:tcW w:w="3425" w:type="pct"/>
            <w:gridSpan w:val="2"/>
          </w:tcPr>
          <w:p w14:paraId="5D79563C" w14:textId="77777777" w:rsidR="00191812" w:rsidRPr="00DE6E8A" w:rsidRDefault="00191812" w:rsidP="00191812">
            <w:pPr>
              <w:pStyle w:val="TableTextLeft"/>
            </w:pPr>
            <w:r w:rsidRPr="00DE6E8A">
              <w:t>Medium upgrade</w:t>
            </w:r>
          </w:p>
        </w:tc>
        <w:tc>
          <w:tcPr>
            <w:tcW w:w="701" w:type="pct"/>
            <w:gridSpan w:val="2"/>
          </w:tcPr>
          <w:p w14:paraId="12EE27C6" w14:textId="77777777" w:rsidR="00191812" w:rsidRPr="00DE6E8A" w:rsidRDefault="00191812" w:rsidP="00191812">
            <w:pPr>
              <w:pStyle w:val="TableTextLeft"/>
            </w:pPr>
            <w:r w:rsidRPr="00DE6E8A">
              <w:t>0.85</w:t>
            </w:r>
          </w:p>
        </w:tc>
      </w:tr>
      <w:tr w:rsidR="00191812" w:rsidRPr="00DE6E8A" w14:paraId="441EF044" w14:textId="77777777" w:rsidTr="004A5E70">
        <w:tc>
          <w:tcPr>
            <w:tcW w:w="874" w:type="pct"/>
            <w:vMerge/>
          </w:tcPr>
          <w:p w14:paraId="0AE9FA66" w14:textId="77777777" w:rsidR="00191812" w:rsidRPr="00DE6E8A" w:rsidRDefault="00191812" w:rsidP="00191812">
            <w:pPr>
              <w:pStyle w:val="BodyText"/>
            </w:pPr>
          </w:p>
        </w:tc>
        <w:tc>
          <w:tcPr>
            <w:tcW w:w="3425" w:type="pct"/>
            <w:gridSpan w:val="2"/>
          </w:tcPr>
          <w:p w14:paraId="4D37D0DA" w14:textId="77777777" w:rsidR="00191812" w:rsidRPr="00DE6E8A" w:rsidRDefault="00191812" w:rsidP="00191812">
            <w:pPr>
              <w:pStyle w:val="TableTextLeft"/>
            </w:pPr>
            <w:r w:rsidRPr="00DE6E8A">
              <w:t>Large upgrade</w:t>
            </w:r>
          </w:p>
        </w:tc>
        <w:tc>
          <w:tcPr>
            <w:tcW w:w="701" w:type="pct"/>
            <w:gridSpan w:val="2"/>
          </w:tcPr>
          <w:p w14:paraId="71542511" w14:textId="77777777" w:rsidR="00191812" w:rsidRPr="00DE6E8A" w:rsidRDefault="00191812" w:rsidP="00191812">
            <w:pPr>
              <w:pStyle w:val="TableTextLeft"/>
            </w:pPr>
            <w:r w:rsidRPr="00DE6E8A">
              <w:t>1.07</w:t>
            </w:r>
          </w:p>
        </w:tc>
      </w:tr>
      <w:tr w:rsidR="00191812" w:rsidRPr="00DE6E8A" w14:paraId="67B2DAF6" w14:textId="77777777" w:rsidTr="004A5E70">
        <w:trPr>
          <w:gridAfter w:val="1"/>
          <w:wAfter w:w="7" w:type="pct"/>
        </w:trPr>
        <w:tc>
          <w:tcPr>
            <w:tcW w:w="874" w:type="pct"/>
            <w:vMerge w:val="restart"/>
          </w:tcPr>
          <w:p w14:paraId="71F43A8A" w14:textId="77777777" w:rsidR="00191812" w:rsidRPr="00DE6E8A" w:rsidRDefault="00191812" w:rsidP="00191812">
            <w:pPr>
              <w:pStyle w:val="TableTextLeft"/>
            </w:pPr>
            <w:r w:rsidRPr="00DE6E8A">
              <w:t>Upgrade</w:t>
            </w:r>
          </w:p>
        </w:tc>
        <w:tc>
          <w:tcPr>
            <w:tcW w:w="1040" w:type="pct"/>
            <w:vMerge w:val="restart"/>
          </w:tcPr>
          <w:p w14:paraId="4176B82B" w14:textId="77777777" w:rsidR="00191812" w:rsidRPr="00DE6E8A" w:rsidRDefault="00191812" w:rsidP="00191812">
            <w:pPr>
              <w:pStyle w:val="TableTextLeft"/>
            </w:pPr>
            <w:r w:rsidRPr="00DE6E8A">
              <w:t>Small upgrade</w:t>
            </w:r>
          </w:p>
        </w:tc>
        <w:tc>
          <w:tcPr>
            <w:tcW w:w="2378" w:type="pct"/>
          </w:tcPr>
          <w:p w14:paraId="0284232A" w14:textId="77777777" w:rsidR="00191812" w:rsidRPr="00DE6E8A" w:rsidRDefault="00191812" w:rsidP="00191812">
            <w:pPr>
              <w:pStyle w:val="TableTextLeft"/>
            </w:pPr>
            <w:r w:rsidRPr="00DE6E8A">
              <w:t>4.00 to less than 5 stars</w:t>
            </w:r>
          </w:p>
        </w:tc>
        <w:tc>
          <w:tcPr>
            <w:tcW w:w="701" w:type="pct"/>
          </w:tcPr>
          <w:p w14:paraId="2245B80F" w14:textId="77777777" w:rsidR="00191812" w:rsidRPr="00DE6E8A" w:rsidRDefault="00191812" w:rsidP="00191812">
            <w:pPr>
              <w:pStyle w:val="TableTextLeft"/>
            </w:pPr>
            <w:r w:rsidRPr="00DE6E8A">
              <w:t>0.40</w:t>
            </w:r>
          </w:p>
        </w:tc>
      </w:tr>
      <w:tr w:rsidR="00191812" w:rsidRPr="00DE6E8A" w14:paraId="3D5EF28C" w14:textId="77777777" w:rsidTr="004A5E70">
        <w:trPr>
          <w:gridAfter w:val="1"/>
          <w:wAfter w:w="7" w:type="pct"/>
        </w:trPr>
        <w:tc>
          <w:tcPr>
            <w:tcW w:w="874" w:type="pct"/>
            <w:vMerge/>
          </w:tcPr>
          <w:p w14:paraId="5386F319" w14:textId="77777777" w:rsidR="00191812" w:rsidRPr="00DE6E8A" w:rsidRDefault="00191812" w:rsidP="00191812">
            <w:pPr>
              <w:spacing w:before="0" w:after="0" w:line="240" w:lineRule="atLeast"/>
              <w:ind w:left="0" w:right="0"/>
            </w:pPr>
          </w:p>
        </w:tc>
        <w:tc>
          <w:tcPr>
            <w:tcW w:w="1040" w:type="pct"/>
            <w:vMerge/>
          </w:tcPr>
          <w:p w14:paraId="7B28D6DA" w14:textId="77777777" w:rsidR="00191812" w:rsidRPr="00DE6E8A" w:rsidRDefault="00191812" w:rsidP="00191812">
            <w:pPr>
              <w:pStyle w:val="BodyText"/>
            </w:pPr>
          </w:p>
        </w:tc>
        <w:tc>
          <w:tcPr>
            <w:tcW w:w="2378" w:type="pct"/>
          </w:tcPr>
          <w:p w14:paraId="68C7620D" w14:textId="77777777" w:rsidR="00191812" w:rsidRPr="00DE6E8A" w:rsidRDefault="00191812" w:rsidP="00191812">
            <w:pPr>
              <w:pStyle w:val="TableTextLeft"/>
            </w:pPr>
            <w:r w:rsidRPr="00DE6E8A">
              <w:t>5.00 stars or greater</w:t>
            </w:r>
          </w:p>
        </w:tc>
        <w:tc>
          <w:tcPr>
            <w:tcW w:w="701" w:type="pct"/>
          </w:tcPr>
          <w:p w14:paraId="44098C7A" w14:textId="77777777" w:rsidR="00191812" w:rsidRPr="00DE6E8A" w:rsidRDefault="00191812" w:rsidP="00191812">
            <w:pPr>
              <w:pStyle w:val="TableTextLeft"/>
            </w:pPr>
            <w:r w:rsidRPr="00DE6E8A">
              <w:t>0.37</w:t>
            </w:r>
          </w:p>
        </w:tc>
      </w:tr>
      <w:tr w:rsidR="00191812" w:rsidRPr="00DE6E8A" w14:paraId="2073AE3F" w14:textId="77777777" w:rsidTr="004A5E70">
        <w:trPr>
          <w:gridAfter w:val="1"/>
          <w:wAfter w:w="7" w:type="pct"/>
        </w:trPr>
        <w:tc>
          <w:tcPr>
            <w:tcW w:w="874" w:type="pct"/>
            <w:vMerge/>
          </w:tcPr>
          <w:p w14:paraId="7E8BB09C" w14:textId="77777777" w:rsidR="00191812" w:rsidRPr="00DE6E8A" w:rsidRDefault="00191812" w:rsidP="00191812">
            <w:pPr>
              <w:pStyle w:val="BodyText"/>
            </w:pPr>
          </w:p>
        </w:tc>
        <w:tc>
          <w:tcPr>
            <w:tcW w:w="1040" w:type="pct"/>
            <w:vMerge w:val="restart"/>
          </w:tcPr>
          <w:p w14:paraId="50034303" w14:textId="77777777" w:rsidR="00191812" w:rsidRPr="00DE6E8A" w:rsidRDefault="00191812" w:rsidP="00191812">
            <w:pPr>
              <w:pStyle w:val="TableTextLeft"/>
            </w:pPr>
            <w:r w:rsidRPr="00DE6E8A">
              <w:t>Medium upgrade</w:t>
            </w:r>
          </w:p>
        </w:tc>
        <w:tc>
          <w:tcPr>
            <w:tcW w:w="2378" w:type="pct"/>
          </w:tcPr>
          <w:p w14:paraId="282EAB20" w14:textId="77777777" w:rsidR="00191812" w:rsidRPr="00DE6E8A" w:rsidRDefault="00191812" w:rsidP="00191812">
            <w:pPr>
              <w:pStyle w:val="TableTextLeft"/>
            </w:pPr>
            <w:r w:rsidRPr="00DE6E8A">
              <w:t>4.00 to less than 5 stars</w:t>
            </w:r>
          </w:p>
        </w:tc>
        <w:tc>
          <w:tcPr>
            <w:tcW w:w="701" w:type="pct"/>
          </w:tcPr>
          <w:p w14:paraId="2167A6B8" w14:textId="77777777" w:rsidR="00191812" w:rsidRPr="00DE6E8A" w:rsidRDefault="00191812" w:rsidP="00191812">
            <w:pPr>
              <w:pStyle w:val="TableTextLeft"/>
            </w:pPr>
            <w:r w:rsidRPr="00DE6E8A">
              <w:t>0.75</w:t>
            </w:r>
          </w:p>
        </w:tc>
      </w:tr>
      <w:tr w:rsidR="00191812" w:rsidRPr="00DE6E8A" w14:paraId="4540AA4A" w14:textId="77777777" w:rsidTr="004A5E70">
        <w:trPr>
          <w:gridAfter w:val="1"/>
          <w:wAfter w:w="7" w:type="pct"/>
        </w:trPr>
        <w:tc>
          <w:tcPr>
            <w:tcW w:w="874" w:type="pct"/>
            <w:vMerge/>
          </w:tcPr>
          <w:p w14:paraId="10F072B8" w14:textId="77777777" w:rsidR="00191812" w:rsidRPr="00DE6E8A" w:rsidRDefault="00191812" w:rsidP="00191812">
            <w:pPr>
              <w:spacing w:before="0" w:after="0" w:line="240" w:lineRule="atLeast"/>
              <w:ind w:left="0" w:right="0"/>
            </w:pPr>
          </w:p>
        </w:tc>
        <w:tc>
          <w:tcPr>
            <w:tcW w:w="1040" w:type="pct"/>
            <w:vMerge/>
          </w:tcPr>
          <w:p w14:paraId="736DA96C" w14:textId="77777777" w:rsidR="00191812" w:rsidRPr="00DE6E8A" w:rsidRDefault="00191812" w:rsidP="00191812">
            <w:pPr>
              <w:pStyle w:val="BodyText"/>
            </w:pPr>
          </w:p>
        </w:tc>
        <w:tc>
          <w:tcPr>
            <w:tcW w:w="2378" w:type="pct"/>
          </w:tcPr>
          <w:p w14:paraId="5109975C" w14:textId="77777777" w:rsidR="00191812" w:rsidRPr="00DE6E8A" w:rsidRDefault="00191812" w:rsidP="00191812">
            <w:pPr>
              <w:pStyle w:val="TableTextLeft"/>
            </w:pPr>
            <w:r w:rsidRPr="00DE6E8A">
              <w:t>5.00 stars or greater</w:t>
            </w:r>
          </w:p>
        </w:tc>
        <w:tc>
          <w:tcPr>
            <w:tcW w:w="701" w:type="pct"/>
          </w:tcPr>
          <w:p w14:paraId="78007976" w14:textId="77777777" w:rsidR="00191812" w:rsidRPr="00DE6E8A" w:rsidRDefault="00191812" w:rsidP="00191812">
            <w:pPr>
              <w:pStyle w:val="TableTextLeft"/>
            </w:pPr>
            <w:r w:rsidRPr="00DE6E8A">
              <w:t>0.70</w:t>
            </w:r>
          </w:p>
        </w:tc>
      </w:tr>
      <w:tr w:rsidR="00191812" w:rsidRPr="00DE6E8A" w14:paraId="0F595184" w14:textId="77777777" w:rsidTr="004A5E70">
        <w:trPr>
          <w:gridAfter w:val="1"/>
          <w:wAfter w:w="7" w:type="pct"/>
        </w:trPr>
        <w:tc>
          <w:tcPr>
            <w:tcW w:w="874" w:type="pct"/>
            <w:vMerge/>
          </w:tcPr>
          <w:p w14:paraId="5CD1ADA0" w14:textId="77777777" w:rsidR="00191812" w:rsidRPr="00DE6E8A" w:rsidRDefault="00191812" w:rsidP="00191812">
            <w:pPr>
              <w:pStyle w:val="BodyText"/>
            </w:pPr>
          </w:p>
        </w:tc>
        <w:tc>
          <w:tcPr>
            <w:tcW w:w="1040" w:type="pct"/>
            <w:vMerge w:val="restart"/>
          </w:tcPr>
          <w:p w14:paraId="72FEBDAC" w14:textId="77777777" w:rsidR="00191812" w:rsidRPr="00DE6E8A" w:rsidRDefault="00191812" w:rsidP="00191812">
            <w:pPr>
              <w:pStyle w:val="TableTextLeft"/>
            </w:pPr>
            <w:r w:rsidRPr="00DE6E8A">
              <w:t xml:space="preserve">Large upgrade </w:t>
            </w:r>
          </w:p>
        </w:tc>
        <w:tc>
          <w:tcPr>
            <w:tcW w:w="2378" w:type="pct"/>
          </w:tcPr>
          <w:p w14:paraId="31BF5490" w14:textId="77777777" w:rsidR="00191812" w:rsidRPr="00DE6E8A" w:rsidRDefault="00191812" w:rsidP="00191812">
            <w:pPr>
              <w:pStyle w:val="TableTextLeft"/>
            </w:pPr>
            <w:r w:rsidRPr="00DE6E8A">
              <w:t>4.00 to less than 5 stars</w:t>
            </w:r>
          </w:p>
        </w:tc>
        <w:tc>
          <w:tcPr>
            <w:tcW w:w="701" w:type="pct"/>
          </w:tcPr>
          <w:p w14:paraId="141BF381" w14:textId="77777777" w:rsidR="00191812" w:rsidRPr="00DE6E8A" w:rsidRDefault="00191812" w:rsidP="00191812">
            <w:pPr>
              <w:pStyle w:val="TableTextLeft"/>
            </w:pPr>
            <w:r w:rsidRPr="00DE6E8A">
              <w:t>0.95</w:t>
            </w:r>
          </w:p>
        </w:tc>
      </w:tr>
      <w:tr w:rsidR="00191812" w:rsidRPr="00DE6E8A" w14:paraId="3D92B49E" w14:textId="77777777" w:rsidTr="004A5E70">
        <w:trPr>
          <w:gridAfter w:val="1"/>
          <w:wAfter w:w="7" w:type="pct"/>
        </w:trPr>
        <w:tc>
          <w:tcPr>
            <w:tcW w:w="874" w:type="pct"/>
            <w:vMerge/>
          </w:tcPr>
          <w:p w14:paraId="7098EA86" w14:textId="77777777" w:rsidR="00191812" w:rsidRPr="00DE6E8A" w:rsidRDefault="00191812" w:rsidP="00191812">
            <w:pPr>
              <w:spacing w:before="0" w:after="0" w:line="240" w:lineRule="atLeast"/>
              <w:ind w:left="0" w:right="0"/>
            </w:pPr>
          </w:p>
        </w:tc>
        <w:tc>
          <w:tcPr>
            <w:tcW w:w="1040" w:type="pct"/>
            <w:vMerge/>
          </w:tcPr>
          <w:p w14:paraId="356A1203" w14:textId="77777777" w:rsidR="00191812" w:rsidRPr="00DE6E8A" w:rsidRDefault="00191812" w:rsidP="00191812">
            <w:pPr>
              <w:pStyle w:val="BodyText"/>
            </w:pPr>
          </w:p>
        </w:tc>
        <w:tc>
          <w:tcPr>
            <w:tcW w:w="2378" w:type="pct"/>
          </w:tcPr>
          <w:p w14:paraId="4141D654" w14:textId="77777777" w:rsidR="00191812" w:rsidRPr="00DE6E8A" w:rsidRDefault="00191812" w:rsidP="00191812">
            <w:pPr>
              <w:pStyle w:val="TableTextLeft"/>
            </w:pPr>
            <w:r w:rsidRPr="00DE6E8A">
              <w:t>5.00 stars or greater</w:t>
            </w:r>
          </w:p>
        </w:tc>
        <w:tc>
          <w:tcPr>
            <w:tcW w:w="701" w:type="pct"/>
          </w:tcPr>
          <w:p w14:paraId="15C83B2C" w14:textId="77777777" w:rsidR="00191812" w:rsidRPr="00DE6E8A" w:rsidRDefault="00191812" w:rsidP="00191812">
            <w:pPr>
              <w:pStyle w:val="TableTextLeft"/>
            </w:pPr>
            <w:r w:rsidRPr="00DE6E8A">
              <w:t>0.88</w:t>
            </w:r>
          </w:p>
        </w:tc>
      </w:tr>
      <w:tr w:rsidR="00191812" w:rsidRPr="00DE6E8A" w14:paraId="02E26442" w14:textId="77777777" w:rsidTr="004A5E70">
        <w:tc>
          <w:tcPr>
            <w:tcW w:w="874" w:type="pct"/>
          </w:tcPr>
          <w:p w14:paraId="4027DCA0" w14:textId="77777777" w:rsidR="00191812" w:rsidRPr="00DE6E8A" w:rsidRDefault="00191812" w:rsidP="00191812">
            <w:pPr>
              <w:pStyle w:val="TableTextLeft"/>
            </w:pPr>
            <w:r w:rsidRPr="00DE6E8A">
              <w:t>Lifetime</w:t>
            </w:r>
          </w:p>
        </w:tc>
        <w:tc>
          <w:tcPr>
            <w:tcW w:w="3425" w:type="pct"/>
            <w:gridSpan w:val="2"/>
          </w:tcPr>
          <w:p w14:paraId="5447CE0D" w14:textId="77777777" w:rsidR="00191812" w:rsidRPr="00DE6E8A" w:rsidRDefault="00191812" w:rsidP="00191812">
            <w:pPr>
              <w:pStyle w:val="TableTextLeft"/>
            </w:pPr>
            <w:r w:rsidRPr="00DE6E8A">
              <w:t>In every instance</w:t>
            </w:r>
          </w:p>
        </w:tc>
        <w:tc>
          <w:tcPr>
            <w:tcW w:w="701" w:type="pct"/>
            <w:gridSpan w:val="2"/>
          </w:tcPr>
          <w:p w14:paraId="61B8A016" w14:textId="77777777" w:rsidR="00191812" w:rsidRPr="00DE6E8A" w:rsidRDefault="00191812" w:rsidP="00191812">
            <w:pPr>
              <w:pStyle w:val="TableTextLeft"/>
            </w:pPr>
            <w:r w:rsidRPr="00DE6E8A">
              <w:t>14.00</w:t>
            </w:r>
          </w:p>
        </w:tc>
      </w:tr>
      <w:tr w:rsidR="00191812" w:rsidRPr="00DE6E8A" w14:paraId="28D00CB4" w14:textId="77777777" w:rsidTr="004A5E70">
        <w:tc>
          <w:tcPr>
            <w:tcW w:w="874" w:type="pct"/>
            <w:vMerge w:val="restart"/>
          </w:tcPr>
          <w:p w14:paraId="422CD98B" w14:textId="77777777" w:rsidR="00191812" w:rsidRPr="00DE6E8A" w:rsidRDefault="00191812" w:rsidP="00191812">
            <w:pPr>
              <w:pStyle w:val="TableTextLeft"/>
            </w:pPr>
            <w:r w:rsidRPr="00DE6E8A">
              <w:t>Regional Factor</w:t>
            </w:r>
          </w:p>
        </w:tc>
        <w:tc>
          <w:tcPr>
            <w:tcW w:w="3425" w:type="pct"/>
            <w:gridSpan w:val="2"/>
          </w:tcPr>
          <w:p w14:paraId="4DA291B9" w14:textId="77777777" w:rsidR="00191812" w:rsidRPr="00DE6E8A" w:rsidRDefault="00191812" w:rsidP="00191812">
            <w:pPr>
              <w:pStyle w:val="TableTextLeft"/>
            </w:pPr>
            <w:r w:rsidRPr="00DE6E8A">
              <w:t>For upgrades in Metropolitan Victoria – Climatic region mild</w:t>
            </w:r>
          </w:p>
        </w:tc>
        <w:tc>
          <w:tcPr>
            <w:tcW w:w="701" w:type="pct"/>
            <w:gridSpan w:val="2"/>
          </w:tcPr>
          <w:p w14:paraId="70BD4A15" w14:textId="77777777" w:rsidR="00191812" w:rsidRPr="00DE6E8A" w:rsidRDefault="00191812" w:rsidP="00191812">
            <w:pPr>
              <w:pStyle w:val="TableTextLeft"/>
            </w:pPr>
            <w:r w:rsidRPr="00DE6E8A">
              <w:t>1.00</w:t>
            </w:r>
          </w:p>
        </w:tc>
      </w:tr>
      <w:tr w:rsidR="00191812" w:rsidRPr="00DE6E8A" w14:paraId="314815A7" w14:textId="77777777" w:rsidTr="004A5E70">
        <w:tc>
          <w:tcPr>
            <w:tcW w:w="874" w:type="pct"/>
            <w:vMerge/>
          </w:tcPr>
          <w:p w14:paraId="50841FA5" w14:textId="77777777" w:rsidR="00191812" w:rsidRPr="00DE6E8A" w:rsidRDefault="00191812" w:rsidP="00191812">
            <w:pPr>
              <w:pStyle w:val="BodyText"/>
            </w:pPr>
          </w:p>
        </w:tc>
        <w:tc>
          <w:tcPr>
            <w:tcW w:w="3425" w:type="pct"/>
            <w:gridSpan w:val="2"/>
          </w:tcPr>
          <w:p w14:paraId="77BED701" w14:textId="77777777" w:rsidR="00191812" w:rsidRPr="00DE6E8A" w:rsidRDefault="00191812" w:rsidP="00191812">
            <w:pPr>
              <w:pStyle w:val="TableTextLeft"/>
            </w:pPr>
            <w:r w:rsidRPr="00DE6E8A">
              <w:t>For upgrades in Metropolitan Victoria – Climatic region cold</w:t>
            </w:r>
          </w:p>
        </w:tc>
        <w:tc>
          <w:tcPr>
            <w:tcW w:w="701" w:type="pct"/>
            <w:gridSpan w:val="2"/>
          </w:tcPr>
          <w:p w14:paraId="6F4B27F0" w14:textId="77777777" w:rsidR="00191812" w:rsidRPr="00DE6E8A" w:rsidRDefault="00191812" w:rsidP="00191812">
            <w:pPr>
              <w:pStyle w:val="TableTextLeft"/>
            </w:pPr>
            <w:r w:rsidRPr="00DE6E8A">
              <w:t>1.62</w:t>
            </w:r>
          </w:p>
        </w:tc>
      </w:tr>
      <w:tr w:rsidR="00191812" w:rsidRPr="00DE6E8A" w14:paraId="5D0BE9CF" w14:textId="77777777" w:rsidTr="004A5E70">
        <w:tc>
          <w:tcPr>
            <w:tcW w:w="874" w:type="pct"/>
            <w:vMerge/>
          </w:tcPr>
          <w:p w14:paraId="35737E10" w14:textId="77777777" w:rsidR="00191812" w:rsidRPr="00DE6E8A" w:rsidRDefault="00191812" w:rsidP="00191812">
            <w:pPr>
              <w:pStyle w:val="BodyText"/>
            </w:pPr>
          </w:p>
        </w:tc>
        <w:tc>
          <w:tcPr>
            <w:tcW w:w="3425" w:type="pct"/>
            <w:gridSpan w:val="2"/>
          </w:tcPr>
          <w:p w14:paraId="2AB7EFD9" w14:textId="77777777" w:rsidR="00191812" w:rsidRPr="00DE6E8A" w:rsidRDefault="00191812" w:rsidP="00191812">
            <w:pPr>
              <w:pStyle w:val="TableTextLeft"/>
            </w:pPr>
            <w:r w:rsidRPr="00DE6E8A">
              <w:t>For upgrades in Regional Victoria – Climatic region mild</w:t>
            </w:r>
          </w:p>
        </w:tc>
        <w:tc>
          <w:tcPr>
            <w:tcW w:w="701" w:type="pct"/>
            <w:gridSpan w:val="2"/>
          </w:tcPr>
          <w:p w14:paraId="6D792EF9" w14:textId="77777777" w:rsidR="00191812" w:rsidRPr="00DE6E8A" w:rsidRDefault="00191812" w:rsidP="00191812">
            <w:pPr>
              <w:pStyle w:val="TableTextLeft"/>
            </w:pPr>
            <w:r w:rsidRPr="00DE6E8A">
              <w:t>1.00</w:t>
            </w:r>
          </w:p>
        </w:tc>
      </w:tr>
      <w:tr w:rsidR="00191812" w:rsidRPr="00DE6E8A" w14:paraId="7E287902" w14:textId="77777777" w:rsidTr="004A5E70">
        <w:tc>
          <w:tcPr>
            <w:tcW w:w="874" w:type="pct"/>
            <w:vMerge/>
          </w:tcPr>
          <w:p w14:paraId="2D15A502" w14:textId="77777777" w:rsidR="00191812" w:rsidRPr="00DE6E8A" w:rsidRDefault="00191812" w:rsidP="00191812">
            <w:pPr>
              <w:pStyle w:val="BodyText"/>
            </w:pPr>
          </w:p>
        </w:tc>
        <w:tc>
          <w:tcPr>
            <w:tcW w:w="3425" w:type="pct"/>
            <w:gridSpan w:val="2"/>
          </w:tcPr>
          <w:p w14:paraId="32680C67" w14:textId="77777777" w:rsidR="00191812" w:rsidRPr="00DE6E8A" w:rsidRDefault="00191812" w:rsidP="00191812">
            <w:pPr>
              <w:pStyle w:val="TableTextLeft"/>
            </w:pPr>
            <w:r w:rsidRPr="00DE6E8A">
              <w:t>For upgrades in Regional Victoria – Climatic region cold</w:t>
            </w:r>
          </w:p>
        </w:tc>
        <w:tc>
          <w:tcPr>
            <w:tcW w:w="701" w:type="pct"/>
            <w:gridSpan w:val="2"/>
          </w:tcPr>
          <w:p w14:paraId="5CB09A9E" w14:textId="77777777" w:rsidR="00191812" w:rsidRPr="00DE6E8A" w:rsidRDefault="00191812" w:rsidP="00191812">
            <w:pPr>
              <w:pStyle w:val="TableTextLeft"/>
            </w:pPr>
            <w:r w:rsidRPr="00DE6E8A">
              <w:t>1.62</w:t>
            </w:r>
          </w:p>
        </w:tc>
      </w:tr>
      <w:tr w:rsidR="00191812" w:rsidRPr="00DE6E8A" w14:paraId="40AD9827" w14:textId="77777777" w:rsidTr="004A5E70">
        <w:tc>
          <w:tcPr>
            <w:tcW w:w="874" w:type="pct"/>
            <w:vMerge/>
          </w:tcPr>
          <w:p w14:paraId="71B74B38" w14:textId="77777777" w:rsidR="00191812" w:rsidRPr="00DE6E8A" w:rsidRDefault="00191812" w:rsidP="00191812">
            <w:pPr>
              <w:pStyle w:val="BodyText"/>
            </w:pPr>
          </w:p>
        </w:tc>
        <w:tc>
          <w:tcPr>
            <w:tcW w:w="3425" w:type="pct"/>
            <w:gridSpan w:val="2"/>
          </w:tcPr>
          <w:p w14:paraId="1FCD892C" w14:textId="77777777" w:rsidR="00191812" w:rsidRPr="00DE6E8A" w:rsidRDefault="00191812" w:rsidP="00191812">
            <w:pPr>
              <w:pStyle w:val="TableTextLeft"/>
            </w:pPr>
            <w:r w:rsidRPr="00DE6E8A">
              <w:t>For upgrades in Regional Victoria – Climatic region hot</w:t>
            </w:r>
          </w:p>
        </w:tc>
        <w:tc>
          <w:tcPr>
            <w:tcW w:w="701" w:type="pct"/>
            <w:gridSpan w:val="2"/>
          </w:tcPr>
          <w:p w14:paraId="2B143121" w14:textId="77777777" w:rsidR="00191812" w:rsidRPr="00DE6E8A" w:rsidRDefault="00191812" w:rsidP="00191812">
            <w:pPr>
              <w:pStyle w:val="TableTextLeft"/>
            </w:pPr>
            <w:r w:rsidRPr="00DE6E8A">
              <w:t>0.70</w:t>
            </w:r>
          </w:p>
        </w:tc>
      </w:tr>
    </w:tbl>
    <w:p w14:paraId="5EB2EFDA" w14:textId="3E9DDCF4" w:rsidR="00191812" w:rsidRDefault="00191812" w:rsidP="00191812">
      <w:pPr>
        <w:pStyle w:val="BodyText"/>
      </w:pPr>
    </w:p>
    <w:p w14:paraId="49325308" w14:textId="43A7DF56" w:rsidR="008A6662" w:rsidRDefault="008A6662" w:rsidP="008A6662">
      <w:pPr>
        <w:pStyle w:val="BodyText"/>
        <w:ind w:left="567" w:firstLine="567"/>
      </w:pPr>
      <w:r>
        <w:rPr>
          <w:noProof/>
        </w:rPr>
        <mc:AlternateContent>
          <mc:Choice Requires="wps">
            <w:drawing>
              <wp:inline distT="0" distB="0" distL="0" distR="0" wp14:anchorId="1A2FB2AC" wp14:editId="32E62E74">
                <wp:extent cx="4372708" cy="0"/>
                <wp:effectExtent l="0" t="0" r="0" b="0"/>
                <wp:docPr id="67" name="Straight Connector 67"/>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EF61D2" id="Straight Connector 67"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C1cV0H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33401291"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163630" w14:paraId="2D48E78B"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0861DC31" w14:textId="2344835F" w:rsidR="00163630" w:rsidRPr="00163630" w:rsidRDefault="00163630" w:rsidP="00163630">
            <w:pPr>
              <w:pStyle w:val="PullOutBoxBodyText"/>
              <w:rPr>
                <w:b/>
              </w:rPr>
            </w:pPr>
            <w:r w:rsidRPr="00163630">
              <w:rPr>
                <w:b/>
              </w:rPr>
              <w:t>Scenario 9A(iii): Decommissioning an existing plug-in electric room heater or wood heater and installing a high efficiency gas room heater</w:t>
            </w:r>
          </w:p>
        </w:tc>
      </w:tr>
    </w:tbl>
    <w:p w14:paraId="020405EC" w14:textId="25DA583B" w:rsidR="00191812" w:rsidRPr="00DE6E8A" w:rsidRDefault="00191812" w:rsidP="00191812">
      <w:pPr>
        <w:pStyle w:val="BodyText"/>
      </w:pPr>
      <w:r w:rsidRPr="00DE6E8A">
        <w:t xml:space="preserve">The GHG equivalent emissions reduction for this scenario is given by </w:t>
      </w:r>
      <w:r w:rsidRPr="00DE6E8A">
        <w:fldChar w:fldCharType="begin"/>
      </w:r>
      <w:r w:rsidRPr="00DE6E8A">
        <w:instrText xml:space="preserve"> REF _Ref505939543 \h </w:instrText>
      </w:r>
      <w:r w:rsidRPr="00DE6E8A">
        <w:fldChar w:fldCharType="separate"/>
      </w:r>
      <w:r w:rsidR="006547AC" w:rsidRPr="00DE6E8A">
        <w:t xml:space="preserve">Equation </w:t>
      </w:r>
      <w:r w:rsidR="006547AC">
        <w:rPr>
          <w:noProof/>
        </w:rPr>
        <w:t>9</w:t>
      </w:r>
      <w:r w:rsidR="006547AC">
        <w:t>.</w:t>
      </w:r>
      <w:r w:rsidR="006547AC">
        <w:rPr>
          <w:noProof/>
        </w:rPr>
        <w:t>3</w:t>
      </w:r>
      <w:r w:rsidRPr="00DE6E8A">
        <w:fldChar w:fldCharType="end"/>
      </w:r>
      <w:r w:rsidRPr="00DE6E8A">
        <w:t xml:space="preserve">, using the variables listed in </w:t>
      </w:r>
      <w:r w:rsidRPr="00DE6E8A">
        <w:fldChar w:fldCharType="begin"/>
      </w:r>
      <w:r w:rsidRPr="00DE6E8A">
        <w:instrText xml:space="preserve"> REF _Ref505941083 \h </w:instrText>
      </w:r>
      <w:r w:rsidRPr="00DE6E8A">
        <w:fldChar w:fldCharType="separate"/>
      </w:r>
      <w:r w:rsidR="006547AC" w:rsidRPr="00DE6E8A">
        <w:t xml:space="preserve">Table </w:t>
      </w:r>
      <w:r w:rsidR="006547AC">
        <w:rPr>
          <w:noProof/>
        </w:rPr>
        <w:t>9</w:t>
      </w:r>
      <w:r w:rsidR="006547AC">
        <w:t>.</w:t>
      </w:r>
      <w:r w:rsidR="006547AC">
        <w:rPr>
          <w:noProof/>
        </w:rPr>
        <w:t>6</w:t>
      </w:r>
      <w:r w:rsidRPr="00DE6E8A">
        <w:fldChar w:fldCharType="end"/>
      </w:r>
      <w:r w:rsidRPr="00DE6E8A">
        <w:t>.</w:t>
      </w:r>
    </w:p>
    <w:p w14:paraId="62CDC71D" w14:textId="07C1E966" w:rsidR="00191812" w:rsidRPr="00DE6E8A" w:rsidRDefault="00191812" w:rsidP="00191812">
      <w:pPr>
        <w:pStyle w:val="Caption"/>
      </w:pPr>
      <w:bookmarkStart w:id="274" w:name="_Ref505939543"/>
      <w:bookmarkStart w:id="275" w:name="_Toc522614710"/>
      <w:r w:rsidRPr="00DE6E8A">
        <w:t xml:space="preserve">Equation </w:t>
      </w:r>
      <w:fldSimple w:instr=" STYLEREF 2 \s ">
        <w:r w:rsidR="006547AC">
          <w:rPr>
            <w:noProof/>
          </w:rPr>
          <w:t>9</w:t>
        </w:r>
      </w:fldSimple>
      <w:r w:rsidR="00E1324D">
        <w:t>.</w:t>
      </w:r>
      <w:fldSimple w:instr=" SEQ Equation \* ARABIC \s 2 ">
        <w:r w:rsidR="006547AC">
          <w:rPr>
            <w:noProof/>
          </w:rPr>
          <w:t>3</w:t>
        </w:r>
      </w:fldSimple>
      <w:bookmarkEnd w:id="274"/>
      <w:r w:rsidRPr="00DE6E8A">
        <w:t xml:space="preserve"> – GHG equivalent emissions reduction calculation for Scenario 9A(iii)</w:t>
      </w:r>
      <w:bookmarkEnd w:id="275"/>
    </w:p>
    <w:tbl>
      <w:tblPr>
        <w:tblStyle w:val="TableGrid"/>
        <w:tblW w:w="5000" w:type="pct"/>
        <w:tblBorders>
          <w:left w:val="single" w:sz="8" w:space="0" w:color="0072CE" w:themeColor="text2"/>
          <w:right w:val="single" w:sz="8" w:space="0" w:color="0072CE" w:themeColor="text2"/>
          <w:insideV w:val="single" w:sz="8" w:space="0" w:color="0072CE" w:themeColor="text2"/>
        </w:tblBorders>
        <w:shd w:val="clear" w:color="auto" w:fill="E5F1FA" w:themeFill="background2"/>
        <w:tblLook w:val="04A0" w:firstRow="1" w:lastRow="0" w:firstColumn="1" w:lastColumn="0" w:noHBand="0" w:noVBand="1"/>
      </w:tblPr>
      <w:tblGrid>
        <w:gridCol w:w="9659"/>
      </w:tblGrid>
      <w:tr w:rsidR="00191812" w:rsidRPr="00EA1C78" w14:paraId="783C86C8" w14:textId="77777777" w:rsidTr="006151C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background2"/>
          </w:tcPr>
          <w:p w14:paraId="0B5C8A91" w14:textId="547CD088"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6B85D23C" w14:textId="66F59647" w:rsidR="00191812" w:rsidRPr="00DE6E8A" w:rsidRDefault="00191812" w:rsidP="00191812">
      <w:pPr>
        <w:pStyle w:val="Caption"/>
      </w:pPr>
      <w:bookmarkStart w:id="276" w:name="_Ref505941083"/>
      <w:bookmarkStart w:id="277" w:name="_Toc509321534"/>
      <w:bookmarkStart w:id="278" w:name="_Toc522614582"/>
      <w:r w:rsidRPr="00DE6E8A">
        <w:t xml:space="preserve">Table </w:t>
      </w:r>
      <w:fldSimple w:instr=" STYLEREF 2 \s ">
        <w:r w:rsidR="006547AC">
          <w:rPr>
            <w:noProof/>
          </w:rPr>
          <w:t>9</w:t>
        </w:r>
      </w:fldSimple>
      <w:r w:rsidR="00E1324D">
        <w:t>.</w:t>
      </w:r>
      <w:fldSimple w:instr=" SEQ Table \* ARABIC \s 2 ">
        <w:r w:rsidR="006547AC">
          <w:rPr>
            <w:noProof/>
          </w:rPr>
          <w:t>6</w:t>
        </w:r>
      </w:fldSimple>
      <w:bookmarkEnd w:id="276"/>
      <w:r w:rsidRPr="00DE6E8A">
        <w:t xml:space="preserve"> – GHG equivalent emissions reduction variables for Scenario 9A(iii)</w:t>
      </w:r>
      <w:bookmarkEnd w:id="277"/>
      <w:bookmarkEnd w:id="278"/>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6667"/>
        <w:gridCol w:w="1250"/>
      </w:tblGrid>
      <w:tr w:rsidR="00191812" w:rsidRPr="00DE6E8A" w14:paraId="19E2F04E"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07DF3AE4" w14:textId="77777777" w:rsidR="00191812" w:rsidRPr="00DE6E8A" w:rsidRDefault="00191812" w:rsidP="00903861">
            <w:pPr>
              <w:pStyle w:val="TableTextLeft"/>
            </w:pPr>
            <w:r w:rsidRPr="00DE6E8A">
              <w:t>Measurements, testing and ratings must be in accordance with AS/NZS 5263.1.3</w:t>
            </w:r>
          </w:p>
        </w:tc>
      </w:tr>
      <w:tr w:rsidR="00191812" w:rsidRPr="00DE6E8A" w14:paraId="1209E061" w14:textId="77777777" w:rsidTr="004A5E70">
        <w:tc>
          <w:tcPr>
            <w:tcW w:w="902" w:type="pct"/>
            <w:shd w:val="clear" w:color="auto" w:fill="E5F1FA" w:themeFill="light2"/>
          </w:tcPr>
          <w:p w14:paraId="3229B202" w14:textId="77777777" w:rsidR="00191812" w:rsidRPr="00DE6E8A" w:rsidRDefault="00191812" w:rsidP="00191812">
            <w:pPr>
              <w:pStyle w:val="TableTextLeft"/>
            </w:pPr>
            <w:r w:rsidRPr="00DE6E8A">
              <w:rPr>
                <w:b/>
              </w:rPr>
              <w:t>Input Type</w:t>
            </w:r>
          </w:p>
        </w:tc>
        <w:tc>
          <w:tcPr>
            <w:tcW w:w="3451" w:type="pct"/>
            <w:shd w:val="clear" w:color="auto" w:fill="E5F1FA" w:themeFill="light2"/>
          </w:tcPr>
          <w:p w14:paraId="049ED01F" w14:textId="77777777" w:rsidR="00191812" w:rsidRPr="00DE6E8A" w:rsidRDefault="00191812" w:rsidP="00191812">
            <w:pPr>
              <w:pStyle w:val="TableTextLeft"/>
            </w:pPr>
            <w:r w:rsidRPr="00DE6E8A">
              <w:rPr>
                <w:b/>
              </w:rPr>
              <w:t>Condition</w:t>
            </w:r>
          </w:p>
        </w:tc>
        <w:tc>
          <w:tcPr>
            <w:tcW w:w="647" w:type="pct"/>
            <w:shd w:val="clear" w:color="auto" w:fill="E5F1FA" w:themeFill="light2"/>
          </w:tcPr>
          <w:p w14:paraId="5BA2DD1F" w14:textId="77777777" w:rsidR="00191812" w:rsidRPr="00DE6E8A" w:rsidRDefault="00191812" w:rsidP="00191812">
            <w:pPr>
              <w:pStyle w:val="TableTextLeft"/>
              <w:rPr>
                <w:b/>
              </w:rPr>
            </w:pPr>
            <w:r w:rsidRPr="00DE6E8A">
              <w:rPr>
                <w:b/>
              </w:rPr>
              <w:t>Input Value</w:t>
            </w:r>
          </w:p>
        </w:tc>
      </w:tr>
      <w:tr w:rsidR="00191812" w:rsidRPr="00DE6E8A" w14:paraId="2DA3B57B" w14:textId="77777777" w:rsidTr="004A5E70">
        <w:tc>
          <w:tcPr>
            <w:tcW w:w="902" w:type="pct"/>
          </w:tcPr>
          <w:p w14:paraId="1FF1B538" w14:textId="77777777" w:rsidR="00191812" w:rsidRPr="00DE6E8A" w:rsidRDefault="00191812" w:rsidP="00191812">
            <w:pPr>
              <w:pStyle w:val="TableTextLeft"/>
            </w:pPr>
            <w:r w:rsidRPr="00DE6E8A">
              <w:t>Baseline</w:t>
            </w:r>
          </w:p>
        </w:tc>
        <w:tc>
          <w:tcPr>
            <w:tcW w:w="3451" w:type="pct"/>
          </w:tcPr>
          <w:p w14:paraId="16C1DFDE" w14:textId="77777777" w:rsidR="00191812" w:rsidRPr="00DE6E8A" w:rsidRDefault="00191812" w:rsidP="00191812">
            <w:pPr>
              <w:pStyle w:val="TableTextLeft"/>
            </w:pPr>
            <w:r w:rsidRPr="00DE6E8A">
              <w:t>In every instance</w:t>
            </w:r>
          </w:p>
        </w:tc>
        <w:tc>
          <w:tcPr>
            <w:tcW w:w="647" w:type="pct"/>
          </w:tcPr>
          <w:p w14:paraId="26B5F5CE" w14:textId="77777777" w:rsidR="00191812" w:rsidRPr="00DE6E8A" w:rsidRDefault="00191812" w:rsidP="00191812">
            <w:pPr>
              <w:pStyle w:val="TableTextLeft"/>
            </w:pPr>
            <w:r w:rsidRPr="00DE6E8A">
              <w:t>1.34</w:t>
            </w:r>
          </w:p>
        </w:tc>
      </w:tr>
      <w:tr w:rsidR="00191812" w:rsidRPr="00DE6E8A" w14:paraId="13A74325" w14:textId="77777777" w:rsidTr="004A5E70">
        <w:tc>
          <w:tcPr>
            <w:tcW w:w="902" w:type="pct"/>
            <w:vMerge w:val="restart"/>
          </w:tcPr>
          <w:p w14:paraId="7C75FAC2" w14:textId="77777777" w:rsidR="00191812" w:rsidRPr="00DE6E8A" w:rsidRDefault="00191812" w:rsidP="00191812">
            <w:pPr>
              <w:pStyle w:val="TableTextLeft"/>
            </w:pPr>
            <w:r w:rsidRPr="00DE6E8A">
              <w:t>Upgrade</w:t>
            </w:r>
          </w:p>
        </w:tc>
        <w:tc>
          <w:tcPr>
            <w:tcW w:w="3451" w:type="pct"/>
          </w:tcPr>
          <w:p w14:paraId="5521E4D4" w14:textId="77777777" w:rsidR="00191812" w:rsidRPr="00DE6E8A" w:rsidRDefault="00191812" w:rsidP="00191812">
            <w:pPr>
              <w:pStyle w:val="TableTextLeft"/>
            </w:pPr>
            <w:r w:rsidRPr="00DE6E8A">
              <w:t>4.00 to less than 5 stars</w:t>
            </w:r>
          </w:p>
        </w:tc>
        <w:tc>
          <w:tcPr>
            <w:tcW w:w="647" w:type="pct"/>
          </w:tcPr>
          <w:p w14:paraId="105478B4" w14:textId="77777777" w:rsidR="00191812" w:rsidRPr="00DE6E8A" w:rsidRDefault="00191812" w:rsidP="00191812">
            <w:pPr>
              <w:pStyle w:val="TableTextLeft"/>
            </w:pPr>
            <w:r w:rsidRPr="00DE6E8A">
              <w:t>0.32</w:t>
            </w:r>
          </w:p>
        </w:tc>
      </w:tr>
      <w:tr w:rsidR="00191812" w:rsidRPr="00DE6E8A" w14:paraId="3AE58074" w14:textId="77777777" w:rsidTr="004A5E70">
        <w:tc>
          <w:tcPr>
            <w:tcW w:w="902" w:type="pct"/>
            <w:vMerge/>
          </w:tcPr>
          <w:p w14:paraId="12C7AD4C" w14:textId="77777777" w:rsidR="00191812" w:rsidRPr="00DE6E8A" w:rsidRDefault="00191812" w:rsidP="00191812">
            <w:pPr>
              <w:pStyle w:val="BodyText"/>
            </w:pPr>
          </w:p>
        </w:tc>
        <w:tc>
          <w:tcPr>
            <w:tcW w:w="3451" w:type="pct"/>
          </w:tcPr>
          <w:p w14:paraId="115001B2" w14:textId="77777777" w:rsidR="00191812" w:rsidRPr="00DE6E8A" w:rsidRDefault="00191812" w:rsidP="00191812">
            <w:pPr>
              <w:pStyle w:val="TableTextLeft"/>
            </w:pPr>
            <w:r w:rsidRPr="00DE6E8A">
              <w:t>5.00 stars or greater</w:t>
            </w:r>
          </w:p>
        </w:tc>
        <w:tc>
          <w:tcPr>
            <w:tcW w:w="647" w:type="pct"/>
          </w:tcPr>
          <w:p w14:paraId="455DCF46" w14:textId="77777777" w:rsidR="00191812" w:rsidRPr="00DE6E8A" w:rsidRDefault="00191812" w:rsidP="00191812">
            <w:pPr>
              <w:pStyle w:val="TableTextLeft"/>
            </w:pPr>
            <w:r w:rsidRPr="00DE6E8A">
              <w:t>0.30</w:t>
            </w:r>
          </w:p>
        </w:tc>
      </w:tr>
      <w:tr w:rsidR="00191812" w:rsidRPr="00DE6E8A" w14:paraId="0F2DBEB2" w14:textId="77777777" w:rsidTr="004A5E70">
        <w:tc>
          <w:tcPr>
            <w:tcW w:w="902" w:type="pct"/>
          </w:tcPr>
          <w:p w14:paraId="117DBBAF" w14:textId="77777777" w:rsidR="00191812" w:rsidRPr="00DE6E8A" w:rsidRDefault="00191812" w:rsidP="00191812">
            <w:pPr>
              <w:pStyle w:val="TableTextLeft"/>
            </w:pPr>
            <w:r w:rsidRPr="00DE6E8A">
              <w:t>Lifetime</w:t>
            </w:r>
          </w:p>
        </w:tc>
        <w:tc>
          <w:tcPr>
            <w:tcW w:w="3451" w:type="pct"/>
          </w:tcPr>
          <w:p w14:paraId="1F95DE60" w14:textId="77777777" w:rsidR="00191812" w:rsidRPr="00DE6E8A" w:rsidRDefault="00191812" w:rsidP="00191812">
            <w:pPr>
              <w:pStyle w:val="TableTextLeft"/>
            </w:pPr>
            <w:r w:rsidRPr="00DE6E8A">
              <w:t>In every instance</w:t>
            </w:r>
          </w:p>
        </w:tc>
        <w:tc>
          <w:tcPr>
            <w:tcW w:w="647" w:type="pct"/>
          </w:tcPr>
          <w:p w14:paraId="5380CC62" w14:textId="77777777" w:rsidR="00191812" w:rsidRPr="00DE6E8A" w:rsidRDefault="00191812" w:rsidP="00191812">
            <w:pPr>
              <w:pStyle w:val="TableTextLeft"/>
            </w:pPr>
            <w:r w:rsidRPr="00DE6E8A">
              <w:t>14.00</w:t>
            </w:r>
          </w:p>
        </w:tc>
      </w:tr>
      <w:tr w:rsidR="00191812" w:rsidRPr="00DE6E8A" w14:paraId="1A845A4E" w14:textId="77777777" w:rsidTr="004A5E70">
        <w:tc>
          <w:tcPr>
            <w:tcW w:w="902" w:type="pct"/>
            <w:vMerge w:val="restart"/>
          </w:tcPr>
          <w:p w14:paraId="68F96623" w14:textId="77777777" w:rsidR="00191812" w:rsidRPr="00DE6E8A" w:rsidRDefault="00191812" w:rsidP="00191812">
            <w:pPr>
              <w:pStyle w:val="TableTextLeft"/>
            </w:pPr>
            <w:r w:rsidRPr="00DE6E8A">
              <w:t>Regional Factor</w:t>
            </w:r>
          </w:p>
        </w:tc>
        <w:tc>
          <w:tcPr>
            <w:tcW w:w="3451" w:type="pct"/>
          </w:tcPr>
          <w:p w14:paraId="42D044C0" w14:textId="77777777" w:rsidR="00191812" w:rsidRPr="00DE6E8A" w:rsidRDefault="00191812" w:rsidP="00191812">
            <w:pPr>
              <w:pStyle w:val="TableTextLeft"/>
            </w:pPr>
            <w:r w:rsidRPr="00DE6E8A">
              <w:t>For upgrades in Metropolitan Victoria – Climatic region mild</w:t>
            </w:r>
          </w:p>
        </w:tc>
        <w:tc>
          <w:tcPr>
            <w:tcW w:w="647" w:type="pct"/>
          </w:tcPr>
          <w:p w14:paraId="4AEA5324" w14:textId="77777777" w:rsidR="00191812" w:rsidRPr="00DE6E8A" w:rsidRDefault="00191812" w:rsidP="00191812">
            <w:pPr>
              <w:pStyle w:val="TableTextLeft"/>
            </w:pPr>
            <w:r w:rsidRPr="00DE6E8A">
              <w:t>1.00</w:t>
            </w:r>
          </w:p>
        </w:tc>
      </w:tr>
      <w:tr w:rsidR="00191812" w:rsidRPr="00DE6E8A" w14:paraId="42EAAA5C" w14:textId="77777777" w:rsidTr="004A5E70">
        <w:tc>
          <w:tcPr>
            <w:tcW w:w="902" w:type="pct"/>
            <w:vMerge/>
          </w:tcPr>
          <w:p w14:paraId="62892E16" w14:textId="77777777" w:rsidR="00191812" w:rsidRPr="00DE6E8A" w:rsidRDefault="00191812" w:rsidP="00191812">
            <w:pPr>
              <w:pStyle w:val="BodyText"/>
            </w:pPr>
          </w:p>
        </w:tc>
        <w:tc>
          <w:tcPr>
            <w:tcW w:w="3451" w:type="pct"/>
          </w:tcPr>
          <w:p w14:paraId="43B9F455" w14:textId="77777777" w:rsidR="00191812" w:rsidRPr="00DE6E8A" w:rsidRDefault="00191812" w:rsidP="00191812">
            <w:pPr>
              <w:pStyle w:val="TableTextLeft"/>
            </w:pPr>
            <w:r w:rsidRPr="00DE6E8A">
              <w:t>For upgrades in Metropolitan Victoria – Climatic region cold</w:t>
            </w:r>
          </w:p>
        </w:tc>
        <w:tc>
          <w:tcPr>
            <w:tcW w:w="647" w:type="pct"/>
          </w:tcPr>
          <w:p w14:paraId="4FDF41C3" w14:textId="77777777" w:rsidR="00191812" w:rsidRPr="00DE6E8A" w:rsidRDefault="00191812" w:rsidP="00191812">
            <w:pPr>
              <w:pStyle w:val="TableTextLeft"/>
            </w:pPr>
            <w:r w:rsidRPr="00DE6E8A">
              <w:t>1.33</w:t>
            </w:r>
          </w:p>
        </w:tc>
      </w:tr>
      <w:tr w:rsidR="00191812" w:rsidRPr="00DE6E8A" w14:paraId="74C1028D" w14:textId="77777777" w:rsidTr="004A5E70">
        <w:tc>
          <w:tcPr>
            <w:tcW w:w="902" w:type="pct"/>
            <w:vMerge/>
          </w:tcPr>
          <w:p w14:paraId="3F966111" w14:textId="77777777" w:rsidR="00191812" w:rsidRPr="00DE6E8A" w:rsidRDefault="00191812" w:rsidP="00191812">
            <w:pPr>
              <w:pStyle w:val="BodyText"/>
            </w:pPr>
          </w:p>
        </w:tc>
        <w:tc>
          <w:tcPr>
            <w:tcW w:w="3451" w:type="pct"/>
          </w:tcPr>
          <w:p w14:paraId="07169442" w14:textId="77777777" w:rsidR="00191812" w:rsidRPr="00DE6E8A" w:rsidRDefault="00191812" w:rsidP="00191812">
            <w:pPr>
              <w:pStyle w:val="TableTextLeft"/>
            </w:pPr>
            <w:r w:rsidRPr="00DE6E8A">
              <w:t>For upgrades in Regional Victoria – Climatic region mild</w:t>
            </w:r>
          </w:p>
        </w:tc>
        <w:tc>
          <w:tcPr>
            <w:tcW w:w="647" w:type="pct"/>
          </w:tcPr>
          <w:p w14:paraId="08425B9B" w14:textId="77777777" w:rsidR="00191812" w:rsidRPr="00DE6E8A" w:rsidRDefault="00191812" w:rsidP="00191812">
            <w:pPr>
              <w:pStyle w:val="TableTextLeft"/>
            </w:pPr>
            <w:r w:rsidRPr="00DE6E8A">
              <w:t>1.08</w:t>
            </w:r>
          </w:p>
        </w:tc>
      </w:tr>
      <w:tr w:rsidR="00191812" w:rsidRPr="00DE6E8A" w14:paraId="59DEBF19" w14:textId="77777777" w:rsidTr="004A5E70">
        <w:tc>
          <w:tcPr>
            <w:tcW w:w="902" w:type="pct"/>
            <w:vMerge/>
          </w:tcPr>
          <w:p w14:paraId="2B8BD2BC" w14:textId="77777777" w:rsidR="00191812" w:rsidRPr="00DE6E8A" w:rsidRDefault="00191812" w:rsidP="00191812">
            <w:pPr>
              <w:pStyle w:val="BodyText"/>
            </w:pPr>
          </w:p>
        </w:tc>
        <w:tc>
          <w:tcPr>
            <w:tcW w:w="3451" w:type="pct"/>
          </w:tcPr>
          <w:p w14:paraId="2E204559" w14:textId="77777777" w:rsidR="00191812" w:rsidRPr="00DE6E8A" w:rsidRDefault="00191812" w:rsidP="00191812">
            <w:pPr>
              <w:pStyle w:val="TableTextLeft"/>
            </w:pPr>
            <w:r w:rsidRPr="00DE6E8A">
              <w:t>For upgrades in Regional Victoria – Climatic region cold</w:t>
            </w:r>
          </w:p>
        </w:tc>
        <w:tc>
          <w:tcPr>
            <w:tcW w:w="647" w:type="pct"/>
          </w:tcPr>
          <w:p w14:paraId="27113303" w14:textId="77777777" w:rsidR="00191812" w:rsidRPr="00DE6E8A" w:rsidRDefault="00191812" w:rsidP="00191812">
            <w:pPr>
              <w:pStyle w:val="TableTextLeft"/>
            </w:pPr>
            <w:r w:rsidRPr="00DE6E8A">
              <w:t>1.75</w:t>
            </w:r>
          </w:p>
        </w:tc>
      </w:tr>
      <w:tr w:rsidR="00191812" w:rsidRPr="00DE6E8A" w14:paraId="389A3593" w14:textId="77777777" w:rsidTr="004A5E70">
        <w:tc>
          <w:tcPr>
            <w:tcW w:w="902" w:type="pct"/>
            <w:vMerge/>
          </w:tcPr>
          <w:p w14:paraId="51560716" w14:textId="77777777" w:rsidR="00191812" w:rsidRPr="00DE6E8A" w:rsidRDefault="00191812" w:rsidP="00191812">
            <w:pPr>
              <w:pStyle w:val="BodyText"/>
            </w:pPr>
          </w:p>
        </w:tc>
        <w:tc>
          <w:tcPr>
            <w:tcW w:w="3451" w:type="pct"/>
          </w:tcPr>
          <w:p w14:paraId="6C5AAB22" w14:textId="77777777" w:rsidR="00191812" w:rsidRPr="00DE6E8A" w:rsidRDefault="00191812" w:rsidP="00191812">
            <w:pPr>
              <w:pStyle w:val="TableTextLeft"/>
            </w:pPr>
            <w:r w:rsidRPr="00DE6E8A">
              <w:t>For upgrades in Regional Victoria – Climatic region hot</w:t>
            </w:r>
          </w:p>
        </w:tc>
        <w:tc>
          <w:tcPr>
            <w:tcW w:w="647" w:type="pct"/>
          </w:tcPr>
          <w:p w14:paraId="6D6436E1" w14:textId="77777777" w:rsidR="00191812" w:rsidRPr="00DE6E8A" w:rsidRDefault="00191812" w:rsidP="00191812">
            <w:pPr>
              <w:pStyle w:val="TableTextLeft"/>
            </w:pPr>
            <w:r w:rsidRPr="00DE6E8A">
              <w:t>0.76</w:t>
            </w:r>
          </w:p>
        </w:tc>
      </w:tr>
    </w:tbl>
    <w:p w14:paraId="0F06082B" w14:textId="77777777" w:rsidR="00191812" w:rsidRPr="00DE6E8A" w:rsidRDefault="00191812" w:rsidP="00191812">
      <w:pPr>
        <w:pStyle w:val="BodyText"/>
      </w:pPr>
    </w:p>
    <w:p w14:paraId="48BBE113" w14:textId="77777777" w:rsidR="009C6C99" w:rsidRDefault="009C6C99">
      <w:pPr>
        <w:rPr>
          <w:b/>
          <w:bCs/>
          <w:iCs/>
          <w:color w:val="0072CE" w:themeColor="text2"/>
          <w:kern w:val="20"/>
          <w:sz w:val="24"/>
          <w:szCs w:val="28"/>
        </w:rPr>
      </w:pPr>
      <w:bookmarkStart w:id="279" w:name="_Toc506196512"/>
      <w:bookmarkStart w:id="280" w:name="_Toc506216626"/>
      <w:bookmarkStart w:id="281" w:name="_Toc509321180"/>
      <w:bookmarkStart w:id="282" w:name="_Toc509321482"/>
      <w:r>
        <w:br w:type="page"/>
      </w:r>
    </w:p>
    <w:p w14:paraId="75742333" w14:textId="03447060" w:rsidR="00191812" w:rsidRPr="00E47849" w:rsidRDefault="00D21A0C" w:rsidP="00346422">
      <w:pPr>
        <w:pStyle w:val="Heading2"/>
        <w:numPr>
          <w:ilvl w:val="0"/>
          <w:numId w:val="62"/>
        </w:numPr>
      </w:pPr>
      <w:bookmarkStart w:id="283" w:name="_Toc527614506"/>
      <w:r w:rsidRPr="00E47849">
        <w:t>Part 10 Activity</w:t>
      </w:r>
      <w:r w:rsidR="00191812" w:rsidRPr="00E47849">
        <w:t xml:space="preserve">– Space </w:t>
      </w:r>
      <w:bookmarkEnd w:id="279"/>
      <w:bookmarkEnd w:id="280"/>
      <w:bookmarkEnd w:id="281"/>
      <w:bookmarkEnd w:id="282"/>
      <w:r w:rsidR="000F0C33" w:rsidRPr="00E47849">
        <w:t>heating, room air to air heat pump</w:t>
      </w:r>
      <w:bookmarkEnd w:id="283"/>
    </w:p>
    <w:p w14:paraId="0377439B" w14:textId="6FF88E98" w:rsidR="00191812" w:rsidRPr="00755E69" w:rsidRDefault="00191812" w:rsidP="0065112D">
      <w:pPr>
        <w:pStyle w:val="Heading3"/>
        <w:numPr>
          <w:ilvl w:val="2"/>
          <w:numId w:val="8"/>
        </w:numPr>
        <w:rPr>
          <w:sz w:val="24"/>
          <w:szCs w:val="24"/>
        </w:rPr>
      </w:pPr>
      <w:bookmarkStart w:id="284" w:name="_Toc506196513"/>
      <w:bookmarkStart w:id="285" w:name="_Toc509321181"/>
      <w:bookmarkStart w:id="286" w:name="_Toc527614507"/>
      <w:r w:rsidRPr="00755E69">
        <w:rPr>
          <w:sz w:val="24"/>
          <w:szCs w:val="24"/>
        </w:rPr>
        <w:t>Activity Description</w:t>
      </w:r>
      <w:bookmarkEnd w:id="284"/>
      <w:bookmarkEnd w:id="285"/>
      <w:bookmarkEnd w:id="286"/>
    </w:p>
    <w:tbl>
      <w:tblPr>
        <w:tblStyle w:val="PullOutBoxTable"/>
        <w:tblW w:w="5000" w:type="pct"/>
        <w:tblLook w:val="0600" w:firstRow="0" w:lastRow="0" w:firstColumn="0" w:lastColumn="0" w:noHBand="1" w:noVBand="1"/>
      </w:tblPr>
      <w:tblGrid>
        <w:gridCol w:w="9649"/>
      </w:tblGrid>
      <w:tr w:rsidR="008A084D" w14:paraId="4015DB29" w14:textId="77777777" w:rsidTr="008A084D">
        <w:tc>
          <w:tcPr>
            <w:tcW w:w="5000" w:type="pct"/>
            <w:tcBorders>
              <w:top w:val="single" w:sz="4" w:space="0" w:color="0072CE" w:themeColor="text2"/>
              <w:bottom w:val="single" w:sz="4" w:space="0" w:color="0072CE" w:themeColor="text2"/>
            </w:tcBorders>
            <w:shd w:val="clear" w:color="auto" w:fill="D3D3D3"/>
          </w:tcPr>
          <w:p w14:paraId="26717716" w14:textId="77777777" w:rsidR="008A084D" w:rsidRDefault="008A084D" w:rsidP="008A084D">
            <w:pPr>
              <w:pStyle w:val="PullOutBoxBodyText"/>
            </w:pPr>
            <w:r>
              <w:t>Part 10 of Schedule 2 of the Regulations prescribes the upgrade to a room air to air pump as an eligible activity for the purposes of the Victorian Energy Upgrades program.</w:t>
            </w:r>
          </w:p>
          <w:p w14:paraId="69F24C39" w14:textId="34E5D7B5" w:rsidR="008A084D" w:rsidRDefault="008A084D" w:rsidP="008A084D">
            <w:pPr>
              <w:pStyle w:val="PullOutBoxBodyText"/>
            </w:pPr>
            <w:r w:rsidRPr="00DE6E8A">
              <w:fldChar w:fldCharType="begin"/>
            </w:r>
            <w:r w:rsidRPr="00DE6E8A">
              <w:instrText xml:space="preserve"> REF _Ref505941099 \h </w:instrText>
            </w:r>
            <w:r w:rsidRPr="00DE6E8A">
              <w:fldChar w:fldCharType="separate"/>
            </w:r>
            <w:r w:rsidR="006547AC" w:rsidRPr="00DE6E8A">
              <w:t xml:space="preserve">Table </w:t>
            </w:r>
            <w:r w:rsidR="006547AC">
              <w:rPr>
                <w:noProof/>
              </w:rPr>
              <w:t>10</w:t>
            </w:r>
            <w:r w:rsidR="006547AC">
              <w:t>.</w:t>
            </w:r>
            <w:r w:rsidR="006547AC">
              <w:rPr>
                <w:noProof/>
              </w:rPr>
              <w:t>1</w:t>
            </w:r>
            <w:r w:rsidRPr="00DE6E8A">
              <w:fldChar w:fldCharType="end"/>
            </w:r>
            <w:r>
              <w:t xml:space="preserve"> lists the eligible products that may be installed, upgraded or replaced. Each type of upgrade is known as a scenario. Each scenario has its own method for determining GHG equivalent reduction. </w:t>
            </w:r>
          </w:p>
          <w:p w14:paraId="0F63209E" w14:textId="77777777" w:rsidR="008A084D" w:rsidRDefault="008A084D" w:rsidP="008A084D">
            <w:pPr>
              <w:pStyle w:val="PullOutBoxBodyText"/>
            </w:pPr>
            <w:r>
              <w:t xml:space="preserve">For the purposes of scenario number 10A(ii) the department hereby specifies that room heaters that are not otherwise listed, may be decommissioned instead of a room air to air heat pump. </w:t>
            </w:r>
          </w:p>
          <w:p w14:paraId="795B5697" w14:textId="68E7152D" w:rsidR="008A084D" w:rsidRDefault="008A084D" w:rsidP="008A084D">
            <w:pPr>
              <w:pStyle w:val="PullOutBoxBodyText"/>
            </w:pPr>
            <w:r>
              <w:t xml:space="preserve">Products installed must be listed on the GEMS Register at the time of installation.  </w:t>
            </w:r>
          </w:p>
        </w:tc>
      </w:tr>
    </w:tbl>
    <w:p w14:paraId="4E96A6DA" w14:textId="33D85F54" w:rsidR="00191812" w:rsidRPr="00DE6E8A" w:rsidRDefault="00191812" w:rsidP="00191812">
      <w:pPr>
        <w:pStyle w:val="Caption"/>
      </w:pPr>
      <w:bookmarkStart w:id="287" w:name="_Ref505941099"/>
      <w:bookmarkStart w:id="288" w:name="_Toc509321535"/>
      <w:bookmarkStart w:id="289" w:name="_Toc522614583"/>
      <w:r w:rsidRPr="00DE6E8A">
        <w:t xml:space="preserve">Table </w:t>
      </w:r>
      <w:fldSimple w:instr=" STYLEREF 2 \s ">
        <w:r w:rsidR="006547AC">
          <w:rPr>
            <w:noProof/>
          </w:rPr>
          <w:t>10</w:t>
        </w:r>
      </w:fldSimple>
      <w:r w:rsidR="00E1324D">
        <w:t>.</w:t>
      </w:r>
      <w:fldSimple w:instr=" SEQ Table \* ARABIC \s 2 ">
        <w:r w:rsidR="006547AC">
          <w:rPr>
            <w:noProof/>
          </w:rPr>
          <w:t>1</w:t>
        </w:r>
      </w:fldSimple>
      <w:bookmarkEnd w:id="287"/>
      <w:r w:rsidRPr="00DE6E8A">
        <w:t xml:space="preserve"> – Eligible space heating scenarios</w:t>
      </w:r>
      <w:bookmarkEnd w:id="288"/>
      <w:bookmarkEnd w:id="289"/>
    </w:p>
    <w:tbl>
      <w:tblPr>
        <w:tblStyle w:val="TableGrid"/>
        <w:tblW w:w="5000" w:type="pct"/>
        <w:tblLook w:val="04A0" w:firstRow="1" w:lastRow="0" w:firstColumn="1" w:lastColumn="0" w:noHBand="0" w:noVBand="1"/>
      </w:tblPr>
      <w:tblGrid>
        <w:gridCol w:w="1002"/>
        <w:gridCol w:w="1267"/>
        <w:gridCol w:w="4677"/>
        <w:gridCol w:w="1567"/>
        <w:gridCol w:w="1126"/>
      </w:tblGrid>
      <w:tr w:rsidR="00191812" w:rsidRPr="00DE6E8A" w14:paraId="0856E2BB" w14:textId="77777777" w:rsidTr="00DB45C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20" w:type="pct"/>
          </w:tcPr>
          <w:p w14:paraId="048BDAC2" w14:textId="00B8C618" w:rsidR="00191812" w:rsidRPr="00DE6E8A" w:rsidRDefault="00531379" w:rsidP="00191812">
            <w:pPr>
              <w:pStyle w:val="TableHeadingLeft"/>
            </w:pPr>
            <w:r>
              <w:t>Product category</w:t>
            </w:r>
            <w:r w:rsidR="00191812" w:rsidRPr="00DE6E8A">
              <w:t xml:space="preserve"> number</w:t>
            </w:r>
          </w:p>
        </w:tc>
        <w:tc>
          <w:tcPr>
            <w:tcW w:w="657" w:type="pct"/>
          </w:tcPr>
          <w:p w14:paraId="0453E4A0"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 xml:space="preserve">Scenario </w:t>
            </w:r>
          </w:p>
          <w:p w14:paraId="21767EAE" w14:textId="1E84D4AF" w:rsidR="00191812" w:rsidRPr="00DE6E8A" w:rsidRDefault="00D21A0C"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N</w:t>
            </w:r>
            <w:r w:rsidR="00191812" w:rsidRPr="00DE6E8A">
              <w:t>umber</w:t>
            </w:r>
          </w:p>
        </w:tc>
        <w:tc>
          <w:tcPr>
            <w:tcW w:w="2426" w:type="pct"/>
          </w:tcPr>
          <w:p w14:paraId="59E6A7A9"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813" w:type="pct"/>
            <w:tcBorders>
              <w:bottom w:val="single" w:sz="8" w:space="0" w:color="0072CE" w:themeColor="text2"/>
            </w:tcBorders>
          </w:tcPr>
          <w:p w14:paraId="00BADF0E" w14:textId="277F7869"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1C0BDBB4"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w:t>
            </w:r>
          </w:p>
          <w:p w14:paraId="0DF8440A"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number</w:t>
            </w:r>
          </w:p>
        </w:tc>
      </w:tr>
      <w:tr w:rsidR="00191812" w:rsidRPr="00DE6E8A" w14:paraId="22413C13" w14:textId="77777777" w:rsidTr="00DB45CD">
        <w:tc>
          <w:tcPr>
            <w:tcW w:w="520" w:type="pct"/>
            <w:vMerge w:val="restart"/>
          </w:tcPr>
          <w:p w14:paraId="0844C66A" w14:textId="77777777" w:rsidR="00191812" w:rsidRPr="00DE6E8A" w:rsidRDefault="00191812" w:rsidP="00191812">
            <w:pPr>
              <w:pStyle w:val="TableTextLeft"/>
            </w:pPr>
            <w:r w:rsidRPr="00DE6E8A">
              <w:t>10A</w:t>
            </w:r>
          </w:p>
        </w:tc>
        <w:tc>
          <w:tcPr>
            <w:tcW w:w="657" w:type="pct"/>
          </w:tcPr>
          <w:p w14:paraId="517C7B41" w14:textId="77777777" w:rsidR="00191812" w:rsidRPr="00DE6E8A" w:rsidRDefault="00191812" w:rsidP="00191812">
            <w:pPr>
              <w:pStyle w:val="TableTextLeft"/>
            </w:pPr>
            <w:r w:rsidRPr="00DE6E8A">
              <w:t>10A(i)</w:t>
            </w:r>
          </w:p>
        </w:tc>
        <w:tc>
          <w:tcPr>
            <w:tcW w:w="2426" w:type="pct"/>
            <w:tcBorders>
              <w:right w:val="single" w:sz="4" w:space="0" w:color="0072CE" w:themeColor="text2"/>
            </w:tcBorders>
          </w:tcPr>
          <w:p w14:paraId="2F914B49" w14:textId="71075996" w:rsidR="00191812" w:rsidRPr="00DE6E8A" w:rsidRDefault="00114669" w:rsidP="00191812">
            <w:pPr>
              <w:pStyle w:val="TableTextLeft"/>
            </w:pPr>
            <w:r>
              <w:t>Hard-wired</w:t>
            </w:r>
            <w:r w:rsidRPr="00DE6E8A">
              <w:t xml:space="preserve"> electric room heater</w:t>
            </w:r>
            <w:r>
              <w:t xml:space="preserve"> used as the main form of heating the premises.</w:t>
            </w:r>
          </w:p>
        </w:tc>
        <w:tc>
          <w:tcPr>
            <w:tcW w:w="813" w:type="pct"/>
            <w:vMerge w:val="restart"/>
            <w:tcBorders>
              <w:left w:val="single" w:sz="4" w:space="0" w:color="0072CE" w:themeColor="text2"/>
              <w:right w:val="single" w:sz="4" w:space="0" w:color="0072CE" w:themeColor="text2"/>
            </w:tcBorders>
          </w:tcPr>
          <w:p w14:paraId="7402096E" w14:textId="3E56DC9F" w:rsidR="00191812" w:rsidRPr="00DE6E8A" w:rsidRDefault="00191812" w:rsidP="00191812">
            <w:pPr>
              <w:pStyle w:val="TableTextLeft"/>
            </w:pPr>
            <w:r w:rsidRPr="00DE6E8A">
              <w:t>Air to air heat pump (other than</w:t>
            </w:r>
            <w:r w:rsidR="00517E76">
              <w:t xml:space="preserve"> a ducted air to air heat pump)</w:t>
            </w:r>
          </w:p>
        </w:tc>
        <w:tc>
          <w:tcPr>
            <w:tcW w:w="584" w:type="pct"/>
            <w:tcBorders>
              <w:left w:val="single" w:sz="4" w:space="0" w:color="0072CE" w:themeColor="text2"/>
            </w:tcBorders>
          </w:tcPr>
          <w:p w14:paraId="0D30BFF8" w14:textId="77777777" w:rsidR="00191812" w:rsidRPr="00DE6E8A" w:rsidRDefault="00191812" w:rsidP="00191812">
            <w:pPr>
              <w:pStyle w:val="TableTextLeft"/>
            </w:pPr>
            <w:r w:rsidRPr="00DE6E8A">
              <w:t>10A</w:t>
            </w:r>
          </w:p>
        </w:tc>
      </w:tr>
      <w:tr w:rsidR="00191812" w:rsidRPr="00DE6E8A" w14:paraId="13A5ED3D" w14:textId="77777777" w:rsidTr="00DB45CD">
        <w:tc>
          <w:tcPr>
            <w:tcW w:w="520" w:type="pct"/>
            <w:vMerge/>
          </w:tcPr>
          <w:p w14:paraId="3BAA7A79" w14:textId="77777777" w:rsidR="00191812" w:rsidRPr="00DE6E8A" w:rsidRDefault="00191812" w:rsidP="00191812">
            <w:pPr>
              <w:pStyle w:val="BodyText"/>
            </w:pPr>
          </w:p>
        </w:tc>
        <w:tc>
          <w:tcPr>
            <w:tcW w:w="657" w:type="pct"/>
          </w:tcPr>
          <w:p w14:paraId="16293812" w14:textId="77777777" w:rsidR="00191812" w:rsidRPr="00DE6E8A" w:rsidRDefault="00191812" w:rsidP="00191812">
            <w:pPr>
              <w:pStyle w:val="TableTextLeft"/>
            </w:pPr>
            <w:r w:rsidRPr="00DE6E8A">
              <w:t>10A(ii)</w:t>
            </w:r>
          </w:p>
        </w:tc>
        <w:tc>
          <w:tcPr>
            <w:tcW w:w="2426" w:type="pct"/>
            <w:tcBorders>
              <w:right w:val="single" w:sz="4" w:space="0" w:color="0072CE" w:themeColor="text2"/>
            </w:tcBorders>
          </w:tcPr>
          <w:p w14:paraId="4658C249" w14:textId="77777777" w:rsidR="00191812" w:rsidRPr="00DE6E8A" w:rsidRDefault="00191812" w:rsidP="00191812">
            <w:pPr>
              <w:pStyle w:val="TableTextLeft"/>
            </w:pPr>
            <w:r w:rsidRPr="00DE6E8A">
              <w:t>Room air to air heat pump or other room heater</w:t>
            </w:r>
          </w:p>
        </w:tc>
        <w:tc>
          <w:tcPr>
            <w:tcW w:w="813" w:type="pct"/>
            <w:vMerge/>
            <w:tcBorders>
              <w:left w:val="single" w:sz="4" w:space="0" w:color="0072CE" w:themeColor="text2"/>
              <w:right w:val="single" w:sz="4" w:space="0" w:color="0072CE" w:themeColor="text2"/>
            </w:tcBorders>
          </w:tcPr>
          <w:p w14:paraId="562249C1" w14:textId="77777777" w:rsidR="00191812" w:rsidRPr="00DE6E8A" w:rsidRDefault="00191812" w:rsidP="00191812">
            <w:pPr>
              <w:pStyle w:val="BodyText"/>
            </w:pPr>
          </w:p>
        </w:tc>
        <w:tc>
          <w:tcPr>
            <w:tcW w:w="584" w:type="pct"/>
            <w:tcBorders>
              <w:left w:val="single" w:sz="4" w:space="0" w:color="0072CE" w:themeColor="text2"/>
            </w:tcBorders>
          </w:tcPr>
          <w:p w14:paraId="7C7445C7" w14:textId="77777777" w:rsidR="00191812" w:rsidRPr="00DE6E8A" w:rsidRDefault="00191812" w:rsidP="00191812">
            <w:pPr>
              <w:pStyle w:val="TableTextLeft"/>
            </w:pPr>
            <w:r w:rsidRPr="00DE6E8A">
              <w:t>10A</w:t>
            </w:r>
          </w:p>
        </w:tc>
      </w:tr>
      <w:tr w:rsidR="00191812" w:rsidRPr="00DE6E8A" w14:paraId="7C0EB085" w14:textId="77777777" w:rsidTr="00DB45CD">
        <w:tc>
          <w:tcPr>
            <w:tcW w:w="520" w:type="pct"/>
            <w:vMerge/>
          </w:tcPr>
          <w:p w14:paraId="5F8B0012" w14:textId="77777777" w:rsidR="00191812" w:rsidRPr="00DE6E8A" w:rsidRDefault="00191812" w:rsidP="00191812">
            <w:pPr>
              <w:pStyle w:val="BodyText"/>
            </w:pPr>
          </w:p>
        </w:tc>
        <w:tc>
          <w:tcPr>
            <w:tcW w:w="657" w:type="pct"/>
          </w:tcPr>
          <w:p w14:paraId="728E943E" w14:textId="77777777" w:rsidR="00191812" w:rsidRPr="00DE6E8A" w:rsidRDefault="00191812" w:rsidP="00191812">
            <w:pPr>
              <w:pStyle w:val="TableTextLeft"/>
            </w:pPr>
            <w:r w:rsidRPr="00DE6E8A">
              <w:t>10A(iii)</w:t>
            </w:r>
          </w:p>
        </w:tc>
        <w:tc>
          <w:tcPr>
            <w:tcW w:w="2426" w:type="pct"/>
            <w:tcBorders>
              <w:right w:val="single" w:sz="4" w:space="0" w:color="0072CE" w:themeColor="text2"/>
            </w:tcBorders>
          </w:tcPr>
          <w:p w14:paraId="65C43A4A" w14:textId="6E90FF7B" w:rsidR="00114669" w:rsidRDefault="00114669" w:rsidP="00114669">
            <w:pPr>
              <w:pStyle w:val="TableTextLeft"/>
            </w:pPr>
            <w:r>
              <w:t>Plug in electric heater used as the main form of heating the premises</w:t>
            </w:r>
            <w:r w:rsidR="000F0C33">
              <w:t>,</w:t>
            </w:r>
            <w:r>
              <w:t xml:space="preserve"> </w:t>
            </w:r>
            <w:r w:rsidRPr="00DE6E8A">
              <w:t xml:space="preserve">or wood fired </w:t>
            </w:r>
            <w:r w:rsidR="000F0C33">
              <w:t>room heater</w:t>
            </w:r>
            <w:r w:rsidRPr="00DE6E8A">
              <w:t xml:space="preserve"> used as the main form of heating</w:t>
            </w:r>
            <w:r>
              <w:t>:</w:t>
            </w:r>
          </w:p>
          <w:p w14:paraId="33FD1B73" w14:textId="0471D2B0" w:rsidR="00114669" w:rsidRDefault="00114669" w:rsidP="00346422">
            <w:pPr>
              <w:pStyle w:val="TableTextBullet"/>
              <w:numPr>
                <w:ilvl w:val="0"/>
                <w:numId w:val="58"/>
              </w:numPr>
            </w:pPr>
            <w:r>
              <w:t xml:space="preserve">an </w:t>
            </w:r>
            <w:r w:rsidR="000F0C33">
              <w:t>entire Class 1a, 4, 5, 6, 7b or</w:t>
            </w:r>
            <w:r>
              <w:t xml:space="preserve"> 8 Building</w:t>
            </w:r>
          </w:p>
          <w:p w14:paraId="1012DA34" w14:textId="77777777" w:rsidR="00114669" w:rsidRDefault="00114669" w:rsidP="00346422">
            <w:pPr>
              <w:pStyle w:val="TableTextBullet"/>
              <w:numPr>
                <w:ilvl w:val="0"/>
                <w:numId w:val="58"/>
              </w:numPr>
            </w:pPr>
            <w:r>
              <w:t>an entire dwelling within a Class 1b or 2 Building</w:t>
            </w:r>
          </w:p>
          <w:p w14:paraId="3E49C50C" w14:textId="086B5400" w:rsidR="00114669" w:rsidRDefault="000F0C33" w:rsidP="00346422">
            <w:pPr>
              <w:pStyle w:val="TableTextBullet"/>
              <w:numPr>
                <w:ilvl w:val="0"/>
                <w:numId w:val="58"/>
              </w:numPr>
            </w:pPr>
            <w:r>
              <w:t>a room within a Class 3 or 9 B</w:t>
            </w:r>
            <w:r w:rsidR="00114669">
              <w:t>uilding</w:t>
            </w:r>
          </w:p>
          <w:p w14:paraId="62DA0954" w14:textId="2F193421" w:rsidR="00191812" w:rsidRPr="00DE6E8A" w:rsidRDefault="00114669" w:rsidP="00114669">
            <w:pPr>
              <w:pStyle w:val="TableTextLeft"/>
            </w:pPr>
            <w:r>
              <w:t>as per the BCA”</w:t>
            </w:r>
          </w:p>
        </w:tc>
        <w:tc>
          <w:tcPr>
            <w:tcW w:w="813" w:type="pct"/>
            <w:vMerge/>
            <w:tcBorders>
              <w:left w:val="single" w:sz="4" w:space="0" w:color="0072CE" w:themeColor="text2"/>
              <w:right w:val="single" w:sz="4" w:space="0" w:color="0072CE" w:themeColor="text2"/>
            </w:tcBorders>
          </w:tcPr>
          <w:p w14:paraId="61A4D0A0" w14:textId="77777777" w:rsidR="00191812" w:rsidRPr="00DE6E8A" w:rsidRDefault="00191812" w:rsidP="00191812">
            <w:pPr>
              <w:pStyle w:val="BodyText"/>
            </w:pPr>
          </w:p>
        </w:tc>
        <w:tc>
          <w:tcPr>
            <w:tcW w:w="584" w:type="pct"/>
            <w:tcBorders>
              <w:left w:val="single" w:sz="4" w:space="0" w:color="0072CE" w:themeColor="text2"/>
            </w:tcBorders>
          </w:tcPr>
          <w:p w14:paraId="0AE486A9" w14:textId="77777777" w:rsidR="00191812" w:rsidRPr="00DE6E8A" w:rsidRDefault="00191812" w:rsidP="00191812">
            <w:pPr>
              <w:pStyle w:val="TableTextLeft"/>
            </w:pPr>
            <w:r w:rsidRPr="00DE6E8A">
              <w:t>10A</w:t>
            </w:r>
          </w:p>
        </w:tc>
      </w:tr>
      <w:tr w:rsidR="00191812" w:rsidRPr="00DE6E8A" w14:paraId="055F5911" w14:textId="77777777" w:rsidTr="00DB45CD">
        <w:tc>
          <w:tcPr>
            <w:tcW w:w="520" w:type="pct"/>
            <w:vMerge/>
          </w:tcPr>
          <w:p w14:paraId="5A96E82F" w14:textId="77777777" w:rsidR="00191812" w:rsidRPr="00DE6E8A" w:rsidRDefault="00191812" w:rsidP="00191812">
            <w:pPr>
              <w:pStyle w:val="BodyText"/>
            </w:pPr>
          </w:p>
        </w:tc>
        <w:tc>
          <w:tcPr>
            <w:tcW w:w="657" w:type="pct"/>
          </w:tcPr>
          <w:p w14:paraId="6A56354E" w14:textId="77777777" w:rsidR="00191812" w:rsidRPr="00DE6E8A" w:rsidRDefault="00191812" w:rsidP="00191812">
            <w:pPr>
              <w:pStyle w:val="TableTextLeft"/>
            </w:pPr>
            <w:r w:rsidRPr="00DE6E8A">
              <w:t>10A(iv)</w:t>
            </w:r>
          </w:p>
        </w:tc>
        <w:tc>
          <w:tcPr>
            <w:tcW w:w="2426" w:type="pct"/>
            <w:tcBorders>
              <w:right w:val="single" w:sz="4" w:space="0" w:color="0072CE" w:themeColor="text2"/>
            </w:tcBorders>
          </w:tcPr>
          <w:p w14:paraId="6EA9F334" w14:textId="76E180E7" w:rsidR="00080A87" w:rsidRDefault="00191812" w:rsidP="00191812">
            <w:pPr>
              <w:pStyle w:val="TableTextLeft"/>
            </w:pPr>
            <w:r w:rsidRPr="00DE6E8A">
              <w:t>Refrigerative air conditioner</w:t>
            </w:r>
            <w:r w:rsidR="000F0C33">
              <w:t xml:space="preserve"> (non-ducted)</w:t>
            </w:r>
            <w:r w:rsidR="00080A87">
              <w:t xml:space="preserve"> that is not located in</w:t>
            </w:r>
          </w:p>
          <w:p w14:paraId="39BBDC60" w14:textId="69F556D5" w:rsidR="00080A87" w:rsidRDefault="00080A87" w:rsidP="00346422">
            <w:pPr>
              <w:pStyle w:val="TableTextLeft"/>
              <w:numPr>
                <w:ilvl w:val="0"/>
                <w:numId w:val="50"/>
              </w:numPr>
            </w:pPr>
            <w:r>
              <w:t xml:space="preserve">if in residential premises, a bedroom, or </w:t>
            </w:r>
          </w:p>
          <w:p w14:paraId="7C988DBB" w14:textId="1F5CFBD8" w:rsidR="00080A87" w:rsidRDefault="00080A87" w:rsidP="00346422">
            <w:pPr>
              <w:pStyle w:val="TableTextLeft"/>
              <w:numPr>
                <w:ilvl w:val="0"/>
                <w:numId w:val="50"/>
              </w:numPr>
            </w:pPr>
            <w:r>
              <w:t>otherwise, a room with an area less than 20m</w:t>
            </w:r>
            <w:r>
              <w:rPr>
                <w:vertAlign w:val="superscript"/>
              </w:rPr>
              <w:t>2</w:t>
            </w:r>
          </w:p>
          <w:p w14:paraId="0847D033" w14:textId="7AB59F7D" w:rsidR="00191812" w:rsidRPr="00DE6E8A" w:rsidRDefault="00191812" w:rsidP="00080A87">
            <w:pPr>
              <w:pStyle w:val="TableTextBullet"/>
              <w:tabs>
                <w:tab w:val="clear" w:pos="284"/>
                <w:tab w:val="num" w:pos="145"/>
              </w:tabs>
              <w:ind w:left="145" w:firstLine="0"/>
            </w:pPr>
            <w:r w:rsidRPr="00DE6E8A">
              <w:t xml:space="preserve">and </w:t>
            </w:r>
            <w:r w:rsidR="00080A87">
              <w:t>a hard</w:t>
            </w:r>
            <w:r w:rsidR="004D3860">
              <w:t>-</w:t>
            </w:r>
            <w:r w:rsidR="00080A87">
              <w:t xml:space="preserve">wired electric room </w:t>
            </w:r>
            <w:r w:rsidRPr="00DE6E8A">
              <w:t>heater</w:t>
            </w:r>
            <w:r w:rsidR="000F0C33">
              <w:t xml:space="preserve"> used as the main form of heating the premises</w:t>
            </w:r>
          </w:p>
        </w:tc>
        <w:tc>
          <w:tcPr>
            <w:tcW w:w="813" w:type="pct"/>
            <w:vMerge/>
            <w:tcBorders>
              <w:left w:val="single" w:sz="4" w:space="0" w:color="0072CE" w:themeColor="text2"/>
              <w:right w:val="single" w:sz="4" w:space="0" w:color="0072CE" w:themeColor="text2"/>
            </w:tcBorders>
          </w:tcPr>
          <w:p w14:paraId="460AE65B" w14:textId="77777777" w:rsidR="00191812" w:rsidRPr="00DE6E8A" w:rsidRDefault="00191812" w:rsidP="00191812">
            <w:pPr>
              <w:pStyle w:val="BodyText"/>
            </w:pPr>
          </w:p>
        </w:tc>
        <w:tc>
          <w:tcPr>
            <w:tcW w:w="584" w:type="pct"/>
            <w:tcBorders>
              <w:left w:val="single" w:sz="4" w:space="0" w:color="0072CE" w:themeColor="text2"/>
            </w:tcBorders>
          </w:tcPr>
          <w:p w14:paraId="2B3402E2" w14:textId="77777777" w:rsidR="00191812" w:rsidRPr="00DE6E8A" w:rsidRDefault="00191812" w:rsidP="00191812">
            <w:pPr>
              <w:pStyle w:val="TableTextLeft"/>
            </w:pPr>
            <w:r w:rsidRPr="00DE6E8A">
              <w:t>10A</w:t>
            </w:r>
          </w:p>
        </w:tc>
      </w:tr>
      <w:tr w:rsidR="00224804" w:rsidRPr="00DE6E8A" w14:paraId="0F2021B4" w14:textId="77777777" w:rsidTr="00DB45CD">
        <w:tc>
          <w:tcPr>
            <w:tcW w:w="520" w:type="pct"/>
            <w:vMerge/>
          </w:tcPr>
          <w:p w14:paraId="32691FAA" w14:textId="77777777" w:rsidR="00224804" w:rsidRPr="00DE6E8A" w:rsidRDefault="00224804" w:rsidP="00191812">
            <w:pPr>
              <w:pStyle w:val="BodyText"/>
            </w:pPr>
          </w:p>
        </w:tc>
        <w:tc>
          <w:tcPr>
            <w:tcW w:w="657" w:type="pct"/>
          </w:tcPr>
          <w:p w14:paraId="05F091BB" w14:textId="37C30751" w:rsidR="00224804" w:rsidRPr="00DE6E8A" w:rsidRDefault="00224804" w:rsidP="00191812">
            <w:pPr>
              <w:pStyle w:val="TableTextLeft"/>
            </w:pPr>
            <w:r>
              <w:t>10A(v)</w:t>
            </w:r>
          </w:p>
        </w:tc>
        <w:tc>
          <w:tcPr>
            <w:tcW w:w="2426" w:type="pct"/>
            <w:tcBorders>
              <w:right w:val="single" w:sz="4" w:space="0" w:color="0072CE" w:themeColor="text2"/>
            </w:tcBorders>
          </w:tcPr>
          <w:p w14:paraId="431C6678" w14:textId="0412CE50" w:rsidR="00224804" w:rsidRDefault="000F0C33" w:rsidP="00224804">
            <w:pPr>
              <w:pStyle w:val="TableTextLeft"/>
            </w:pPr>
            <w:r>
              <w:t xml:space="preserve">Refrigerative </w:t>
            </w:r>
            <w:r w:rsidR="00224804" w:rsidRPr="00DE6E8A">
              <w:t>air conditioner</w:t>
            </w:r>
            <w:r w:rsidR="00224804">
              <w:t xml:space="preserve"> </w:t>
            </w:r>
            <w:r>
              <w:t xml:space="preserve">(non-ducted) </w:t>
            </w:r>
            <w:r w:rsidR="00224804">
              <w:t>that is not located in</w:t>
            </w:r>
          </w:p>
          <w:p w14:paraId="3393E276" w14:textId="77777777" w:rsidR="00224804" w:rsidRDefault="00224804" w:rsidP="00346422">
            <w:pPr>
              <w:pStyle w:val="TableTextLeft"/>
              <w:numPr>
                <w:ilvl w:val="0"/>
                <w:numId w:val="50"/>
              </w:numPr>
            </w:pPr>
            <w:r>
              <w:t xml:space="preserve">if in residential premises, a bedroom, or </w:t>
            </w:r>
          </w:p>
          <w:p w14:paraId="4B638CAD" w14:textId="77777777" w:rsidR="00224804" w:rsidRDefault="00224804" w:rsidP="00346422">
            <w:pPr>
              <w:pStyle w:val="TableTextLeft"/>
              <w:numPr>
                <w:ilvl w:val="0"/>
                <w:numId w:val="50"/>
              </w:numPr>
            </w:pPr>
            <w:r>
              <w:t>otherwise, a room with an area less than 20m</w:t>
            </w:r>
            <w:r>
              <w:rPr>
                <w:vertAlign w:val="superscript"/>
              </w:rPr>
              <w:t>2</w:t>
            </w:r>
          </w:p>
          <w:p w14:paraId="791365A8" w14:textId="056FA493" w:rsidR="00224804" w:rsidRPr="00DE6E8A" w:rsidRDefault="00224804" w:rsidP="00224804">
            <w:pPr>
              <w:pStyle w:val="TableTextLeft"/>
            </w:pPr>
            <w:r w:rsidRPr="00DE6E8A">
              <w:t xml:space="preserve">and </w:t>
            </w:r>
            <w:r>
              <w:t xml:space="preserve">a plug in electric room </w:t>
            </w:r>
            <w:r w:rsidRPr="00DE6E8A">
              <w:t>heater</w:t>
            </w:r>
            <w:r>
              <w:t xml:space="preserve"> </w:t>
            </w:r>
            <w:r w:rsidR="000F0C33">
              <w:t>used as the main form of heating the premises</w:t>
            </w:r>
            <w:r w:rsidRPr="00DE6E8A">
              <w:t xml:space="preserve">  </w:t>
            </w:r>
          </w:p>
        </w:tc>
        <w:tc>
          <w:tcPr>
            <w:tcW w:w="813" w:type="pct"/>
            <w:vMerge/>
            <w:tcBorders>
              <w:left w:val="single" w:sz="4" w:space="0" w:color="0072CE" w:themeColor="text2"/>
              <w:right w:val="single" w:sz="4" w:space="0" w:color="0072CE" w:themeColor="text2"/>
            </w:tcBorders>
          </w:tcPr>
          <w:p w14:paraId="782FDD1B" w14:textId="77777777" w:rsidR="00224804" w:rsidRPr="00DE6E8A" w:rsidRDefault="00224804" w:rsidP="00191812">
            <w:pPr>
              <w:pStyle w:val="BodyText"/>
            </w:pPr>
          </w:p>
        </w:tc>
        <w:tc>
          <w:tcPr>
            <w:tcW w:w="584" w:type="pct"/>
            <w:tcBorders>
              <w:left w:val="single" w:sz="4" w:space="0" w:color="0072CE" w:themeColor="text2"/>
            </w:tcBorders>
          </w:tcPr>
          <w:p w14:paraId="5F425768" w14:textId="4A200F26" w:rsidR="00224804" w:rsidRPr="00DE6E8A" w:rsidRDefault="00224804" w:rsidP="00191812">
            <w:pPr>
              <w:pStyle w:val="TableTextLeft"/>
            </w:pPr>
            <w:r>
              <w:t>10A</w:t>
            </w:r>
          </w:p>
        </w:tc>
      </w:tr>
      <w:tr w:rsidR="00191812" w:rsidRPr="00DE6E8A" w14:paraId="5E07A55F" w14:textId="77777777" w:rsidTr="00DB45CD">
        <w:tc>
          <w:tcPr>
            <w:tcW w:w="520" w:type="pct"/>
            <w:vMerge/>
          </w:tcPr>
          <w:p w14:paraId="35E8A729" w14:textId="77777777" w:rsidR="00191812" w:rsidRPr="00DE6E8A" w:rsidRDefault="00191812" w:rsidP="00191812">
            <w:pPr>
              <w:pStyle w:val="BodyText"/>
            </w:pPr>
          </w:p>
        </w:tc>
        <w:tc>
          <w:tcPr>
            <w:tcW w:w="657" w:type="pct"/>
          </w:tcPr>
          <w:p w14:paraId="39619C66" w14:textId="605EA07A" w:rsidR="00191812" w:rsidRPr="00DE6E8A" w:rsidRDefault="00191812" w:rsidP="00191812">
            <w:pPr>
              <w:pStyle w:val="TableTextLeft"/>
            </w:pPr>
            <w:r w:rsidRPr="00DE6E8A">
              <w:t>10A(v</w:t>
            </w:r>
            <w:r w:rsidR="00224804">
              <w:t>i</w:t>
            </w:r>
            <w:r w:rsidRPr="00DE6E8A">
              <w:t>)</w:t>
            </w:r>
          </w:p>
        </w:tc>
        <w:tc>
          <w:tcPr>
            <w:tcW w:w="2426" w:type="pct"/>
            <w:tcBorders>
              <w:right w:val="single" w:sz="4" w:space="0" w:color="0072CE" w:themeColor="text2"/>
            </w:tcBorders>
          </w:tcPr>
          <w:p w14:paraId="0429F7BB" w14:textId="77777777" w:rsidR="00080A87" w:rsidRDefault="00080A87" w:rsidP="00080A87">
            <w:pPr>
              <w:pStyle w:val="TableTextLeft"/>
            </w:pPr>
            <w:r w:rsidRPr="00DE6E8A">
              <w:t>Refrigerative room air conditioner</w:t>
            </w:r>
            <w:r>
              <w:t xml:space="preserve"> that is not located in</w:t>
            </w:r>
          </w:p>
          <w:p w14:paraId="59117A67" w14:textId="77777777" w:rsidR="00080A87" w:rsidRDefault="00080A87" w:rsidP="00346422">
            <w:pPr>
              <w:pStyle w:val="TableTextLeft"/>
              <w:numPr>
                <w:ilvl w:val="0"/>
                <w:numId w:val="50"/>
              </w:numPr>
            </w:pPr>
            <w:r>
              <w:t xml:space="preserve">if in residential premises, a bedroom, or </w:t>
            </w:r>
          </w:p>
          <w:p w14:paraId="0E91A779" w14:textId="77777777" w:rsidR="00080A87" w:rsidRDefault="00080A87" w:rsidP="00346422">
            <w:pPr>
              <w:pStyle w:val="TableTextLeft"/>
              <w:numPr>
                <w:ilvl w:val="0"/>
                <w:numId w:val="50"/>
              </w:numPr>
            </w:pPr>
            <w:r>
              <w:t>otherwise, a room with an area less than 20m</w:t>
            </w:r>
            <w:r>
              <w:rPr>
                <w:vertAlign w:val="superscript"/>
              </w:rPr>
              <w:t>2</w:t>
            </w:r>
          </w:p>
          <w:p w14:paraId="70B9B9FC" w14:textId="14015B73" w:rsidR="00191812" w:rsidRPr="00DE6E8A" w:rsidRDefault="00191812" w:rsidP="00191812">
            <w:pPr>
              <w:pStyle w:val="TableTextLeft"/>
            </w:pPr>
            <w:r w:rsidRPr="00DE6E8A">
              <w:t xml:space="preserve">and </w:t>
            </w:r>
            <w:r w:rsidR="000F0C33">
              <w:t xml:space="preserve">a </w:t>
            </w:r>
            <w:r w:rsidRPr="00DE6E8A">
              <w:t xml:space="preserve">gas or </w:t>
            </w:r>
            <w:r w:rsidR="00BD2DCC">
              <w:t>LPG</w:t>
            </w:r>
            <w:r w:rsidRPr="00DE6E8A">
              <w:t xml:space="preserve"> room heater</w:t>
            </w:r>
          </w:p>
        </w:tc>
        <w:tc>
          <w:tcPr>
            <w:tcW w:w="813" w:type="pct"/>
            <w:vMerge/>
            <w:tcBorders>
              <w:left w:val="single" w:sz="4" w:space="0" w:color="0072CE" w:themeColor="text2"/>
              <w:right w:val="single" w:sz="4" w:space="0" w:color="0072CE" w:themeColor="text2"/>
            </w:tcBorders>
          </w:tcPr>
          <w:p w14:paraId="2020FCF3" w14:textId="77777777" w:rsidR="00191812" w:rsidRPr="00DE6E8A" w:rsidRDefault="00191812" w:rsidP="00191812">
            <w:pPr>
              <w:pStyle w:val="BodyText"/>
            </w:pPr>
          </w:p>
        </w:tc>
        <w:tc>
          <w:tcPr>
            <w:tcW w:w="584" w:type="pct"/>
            <w:tcBorders>
              <w:left w:val="single" w:sz="4" w:space="0" w:color="0072CE" w:themeColor="text2"/>
            </w:tcBorders>
          </w:tcPr>
          <w:p w14:paraId="2C94A842" w14:textId="77777777" w:rsidR="00191812" w:rsidRPr="00DE6E8A" w:rsidRDefault="00191812" w:rsidP="00191812">
            <w:pPr>
              <w:pStyle w:val="TableTextLeft"/>
            </w:pPr>
            <w:r w:rsidRPr="00DE6E8A">
              <w:t>10A</w:t>
            </w:r>
          </w:p>
        </w:tc>
      </w:tr>
    </w:tbl>
    <w:p w14:paraId="66600C98" w14:textId="77777777" w:rsidR="00191812" w:rsidRPr="00DE6E8A" w:rsidRDefault="00191812" w:rsidP="00191812">
      <w:pPr>
        <w:pStyle w:val="BodyText"/>
      </w:pPr>
    </w:p>
    <w:p w14:paraId="0DD01051" w14:textId="61AFBCE6" w:rsidR="00191812" w:rsidRPr="00110B9C" w:rsidRDefault="008677CC" w:rsidP="0065112D">
      <w:pPr>
        <w:pStyle w:val="Heading3"/>
        <w:numPr>
          <w:ilvl w:val="2"/>
          <w:numId w:val="8"/>
        </w:numPr>
        <w:rPr>
          <w:sz w:val="24"/>
          <w:szCs w:val="24"/>
        </w:rPr>
      </w:pPr>
      <w:bookmarkStart w:id="290" w:name="_Toc527614508"/>
      <w:r w:rsidRPr="00110B9C">
        <w:rPr>
          <w:sz w:val="24"/>
          <w:szCs w:val="24"/>
        </w:rPr>
        <w:t>Specified Minimum Energy Efficiency</w:t>
      </w:r>
      <w:bookmarkEnd w:id="290"/>
    </w:p>
    <w:p w14:paraId="020EB8E3" w14:textId="2091005F" w:rsidR="00191812" w:rsidRPr="00DE6E8A" w:rsidRDefault="00191812" w:rsidP="00191812">
      <w:pPr>
        <w:pStyle w:val="BodyText"/>
      </w:pPr>
      <w:r w:rsidRPr="00DE6E8A">
        <w:t xml:space="preserve">The </w:t>
      </w:r>
      <w:r w:rsidR="00531379">
        <w:t>product</w:t>
      </w:r>
      <w:r w:rsidRPr="00DE6E8A">
        <w:t xml:space="preserve"> installed must meet the relevant additional requirements listed in </w:t>
      </w:r>
      <w:r w:rsidRPr="00DE6E8A">
        <w:fldChar w:fldCharType="begin"/>
      </w:r>
      <w:r w:rsidRPr="00DE6E8A">
        <w:instrText xml:space="preserve"> REF _Ref505941111 \h </w:instrText>
      </w:r>
      <w:r w:rsidRPr="00DE6E8A">
        <w:fldChar w:fldCharType="separate"/>
      </w:r>
      <w:r w:rsidR="006547AC" w:rsidRPr="00DE6E8A">
        <w:t xml:space="preserve">Table </w:t>
      </w:r>
      <w:r w:rsidR="006547AC">
        <w:rPr>
          <w:noProof/>
        </w:rPr>
        <w:t>10</w:t>
      </w:r>
      <w:r w:rsidR="006547AC">
        <w:t>.</w:t>
      </w:r>
      <w:r w:rsidR="006547AC">
        <w:rPr>
          <w:noProof/>
        </w:rPr>
        <w:t>2</w:t>
      </w:r>
      <w:r w:rsidRPr="00DE6E8A">
        <w:fldChar w:fldCharType="end"/>
      </w:r>
      <w:r w:rsidRPr="00DE6E8A">
        <w:t>.</w:t>
      </w:r>
    </w:p>
    <w:p w14:paraId="09D79E8E" w14:textId="5428B2C9" w:rsidR="00191812" w:rsidRPr="00DE6E8A" w:rsidRDefault="00191812" w:rsidP="00191812">
      <w:pPr>
        <w:pStyle w:val="Caption"/>
      </w:pPr>
      <w:bookmarkStart w:id="291" w:name="_Ref505941111"/>
      <w:bookmarkStart w:id="292" w:name="_Toc509321536"/>
      <w:bookmarkStart w:id="293" w:name="_Toc522614584"/>
      <w:r w:rsidRPr="00DE6E8A">
        <w:t xml:space="preserve">Table </w:t>
      </w:r>
      <w:fldSimple w:instr=" STYLEREF 2 \s ">
        <w:r w:rsidR="006547AC">
          <w:rPr>
            <w:noProof/>
          </w:rPr>
          <w:t>10</w:t>
        </w:r>
      </w:fldSimple>
      <w:r w:rsidR="00E1324D">
        <w:t>.</w:t>
      </w:r>
      <w:fldSimple w:instr=" SEQ Table \* ARABIC \s 2 ">
        <w:r w:rsidR="006547AC">
          <w:rPr>
            <w:noProof/>
          </w:rPr>
          <w:t>2</w:t>
        </w:r>
      </w:fldSimple>
      <w:bookmarkEnd w:id="291"/>
      <w:r w:rsidRPr="00DE6E8A">
        <w:t xml:space="preserve"> – Additional requirements for space heating equipment to be installed</w:t>
      </w:r>
      <w:bookmarkEnd w:id="292"/>
      <w:bookmarkEnd w:id="293"/>
    </w:p>
    <w:tbl>
      <w:tblPr>
        <w:tblStyle w:val="TableGrid"/>
        <w:tblW w:w="5000" w:type="pct"/>
        <w:tblLook w:val="04A0" w:firstRow="1" w:lastRow="0" w:firstColumn="1" w:lastColumn="0" w:noHBand="0" w:noVBand="1"/>
      </w:tblPr>
      <w:tblGrid>
        <w:gridCol w:w="1317"/>
        <w:gridCol w:w="2194"/>
        <w:gridCol w:w="6128"/>
      </w:tblGrid>
      <w:tr w:rsidR="00191812" w:rsidRPr="00DE6E8A" w14:paraId="300761A0"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2FEA6902" w14:textId="1F998844" w:rsidR="00191812" w:rsidRPr="00DE6E8A" w:rsidRDefault="009E65F7" w:rsidP="00191812">
            <w:pPr>
              <w:pStyle w:val="TableHeadingLeft"/>
            </w:pPr>
            <w:r>
              <w:t>Product category number</w:t>
            </w:r>
          </w:p>
        </w:tc>
        <w:tc>
          <w:tcPr>
            <w:tcW w:w="1138" w:type="pct"/>
          </w:tcPr>
          <w:p w14:paraId="4ECB3DC5"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660D872B"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79EFE208" w14:textId="77777777" w:rsidTr="00927EF5">
        <w:tc>
          <w:tcPr>
            <w:tcW w:w="683" w:type="pct"/>
          </w:tcPr>
          <w:p w14:paraId="26390B45" w14:textId="77777777" w:rsidR="00191812" w:rsidRPr="00DE6E8A" w:rsidRDefault="00191812" w:rsidP="00191812">
            <w:pPr>
              <w:pStyle w:val="TableTextLeft"/>
            </w:pPr>
            <w:r w:rsidRPr="00DE6E8A">
              <w:t>10A</w:t>
            </w:r>
          </w:p>
        </w:tc>
        <w:tc>
          <w:tcPr>
            <w:tcW w:w="1138" w:type="pct"/>
          </w:tcPr>
          <w:p w14:paraId="75722F3A" w14:textId="77777777" w:rsidR="00191812" w:rsidRPr="00DE6E8A" w:rsidRDefault="00191812" w:rsidP="00191812">
            <w:pPr>
              <w:pStyle w:val="TableTextLeft"/>
            </w:pPr>
            <w:r w:rsidRPr="00DE6E8A">
              <w:t>Minimum performance requirement</w:t>
            </w:r>
          </w:p>
        </w:tc>
        <w:tc>
          <w:tcPr>
            <w:tcW w:w="3179" w:type="pct"/>
          </w:tcPr>
          <w:p w14:paraId="388ACA1E" w14:textId="7A4391B9" w:rsidR="00191812" w:rsidRPr="00DE6E8A" w:rsidRDefault="00531379" w:rsidP="00191812">
            <w:pPr>
              <w:pStyle w:val="TableTextLeft"/>
            </w:pPr>
            <w:r>
              <w:t>Product</w:t>
            </w:r>
            <w:r w:rsidR="00191812" w:rsidRPr="00DE6E8A">
              <w:t xml:space="preserve"> achieves:</w:t>
            </w:r>
          </w:p>
          <w:p w14:paraId="3F78B917" w14:textId="21C298CA" w:rsidR="00191812" w:rsidRPr="00DE6E8A" w:rsidRDefault="00744EEF" w:rsidP="00191812">
            <w:pPr>
              <w:pStyle w:val="ListBullet"/>
              <w:spacing w:line="240" w:lineRule="atLeast"/>
              <w:ind w:right="0"/>
            </w:pPr>
            <w:r>
              <w:t>a minimum RT</w:t>
            </w:r>
            <w:r w:rsidR="00191812" w:rsidRPr="00DE6E8A">
              <w:t>HC of 2 kW at the H1 temperature condition</w:t>
            </w:r>
          </w:p>
          <w:p w14:paraId="1561792E" w14:textId="77777777" w:rsidR="00191812" w:rsidRPr="00DE6E8A" w:rsidRDefault="00191812" w:rsidP="00191812">
            <w:pPr>
              <w:pStyle w:val="ListBullet"/>
              <w:spacing w:line="240" w:lineRule="atLeast"/>
              <w:ind w:right="0"/>
            </w:pPr>
            <w:r w:rsidRPr="00DE6E8A">
              <w:t>a minimum ACOP of</w:t>
            </w:r>
          </w:p>
          <w:p w14:paraId="57729AAC" w14:textId="40A8770E" w:rsidR="00191812" w:rsidRPr="009E1C1F" w:rsidRDefault="00AC48BA" w:rsidP="009E1C1F">
            <w:pPr>
              <w:pStyle w:val="ListBullet2"/>
              <w:numPr>
                <w:ilvl w:val="1"/>
                <w:numId w:val="34"/>
              </w:numPr>
            </w:pPr>
            <w:r w:rsidRPr="009E1C1F">
              <w:t>4.2, if RT</w:t>
            </w:r>
            <w:r w:rsidR="00191812" w:rsidRPr="009E1C1F">
              <w:t xml:space="preserve">HC is </w:t>
            </w:r>
            <w:r w:rsidR="009E1C1F" w:rsidRPr="009E1C1F">
              <w:t>3 kW or less</w:t>
            </w:r>
          </w:p>
          <w:p w14:paraId="62A4A4D4" w14:textId="77777777" w:rsidR="00191812" w:rsidRPr="00DE6E8A" w:rsidRDefault="00191812" w:rsidP="00191812">
            <w:pPr>
              <w:pStyle w:val="ListBullet2"/>
            </w:pPr>
            <w:r w:rsidRPr="00DE6E8A">
              <w:t>4, in any other case</w:t>
            </w:r>
          </w:p>
          <w:p w14:paraId="61544BE1" w14:textId="68E00F2B" w:rsidR="00191812" w:rsidRPr="00DE6E8A" w:rsidRDefault="00191812" w:rsidP="00191812">
            <w:pPr>
              <w:pStyle w:val="TableTextLeft"/>
            </w:pPr>
            <w:r w:rsidRPr="00DE6E8A">
              <w:t xml:space="preserve">Measurement, testings and ratings must be in accordance with the </w:t>
            </w:r>
            <w:r w:rsidRPr="00DE6E8A">
              <w:rPr>
                <w:i/>
              </w:rPr>
              <w:t xml:space="preserve">Greenhouse and Energy Minimum Standards </w:t>
            </w:r>
            <w:r w:rsidR="00D21A0C">
              <w:rPr>
                <w:i/>
              </w:rPr>
              <w:br/>
            </w:r>
            <w:r w:rsidRPr="00DE6E8A">
              <w:rPr>
                <w:i/>
              </w:rPr>
              <w:t>(Air Conditioners and Heat Pumps) Determination 2013 (Cth)</w:t>
            </w:r>
          </w:p>
        </w:tc>
      </w:tr>
    </w:tbl>
    <w:p w14:paraId="299A0884" w14:textId="77777777" w:rsidR="00110B9C" w:rsidRDefault="00110B9C" w:rsidP="00110B9C">
      <w:pPr>
        <w:pStyle w:val="BodyText"/>
      </w:pPr>
    </w:p>
    <w:p w14:paraId="00FE035D" w14:textId="304030B9" w:rsidR="00927EF5" w:rsidRPr="00110B9C" w:rsidRDefault="00927EF5" w:rsidP="00927EF5">
      <w:pPr>
        <w:pStyle w:val="Heading3"/>
        <w:rPr>
          <w:sz w:val="24"/>
          <w:szCs w:val="24"/>
        </w:rPr>
      </w:pPr>
      <w:bookmarkStart w:id="294" w:name="_Toc527614509"/>
      <w:r w:rsidRPr="00110B9C">
        <w:rPr>
          <w:sz w:val="24"/>
          <w:szCs w:val="24"/>
        </w:rPr>
        <w:t>Other specified matters</w:t>
      </w:r>
      <w:bookmarkEnd w:id="294"/>
    </w:p>
    <w:p w14:paraId="6CAFA71E" w14:textId="67242F08" w:rsidR="009D5883" w:rsidRPr="009D5883" w:rsidRDefault="009D5883" w:rsidP="009D5883">
      <w:pPr>
        <w:pStyle w:val="BodyText"/>
        <w:rPr>
          <w:lang w:eastAsia="en-AU"/>
        </w:rPr>
      </w:pPr>
      <w:r w:rsidRPr="00DE6E8A">
        <w:t xml:space="preserve">The </w:t>
      </w:r>
      <w:r>
        <w:t>product</w:t>
      </w:r>
      <w:r w:rsidRPr="00DE6E8A">
        <w:t xml:space="preserve"> </w:t>
      </w:r>
      <w:r w:rsidR="00CC571A">
        <w:t>decommissioned</w:t>
      </w:r>
      <w:r w:rsidRPr="00DE6E8A">
        <w:t xml:space="preserve"> must meet the relevant additional requirements listed in</w:t>
      </w:r>
      <w:r>
        <w:t xml:space="preserve"> </w:t>
      </w:r>
      <w:r>
        <w:fldChar w:fldCharType="begin"/>
      </w:r>
      <w:r>
        <w:instrText xml:space="preserve"> REF _Ref522874084 \h </w:instrText>
      </w:r>
      <w:r>
        <w:fldChar w:fldCharType="separate"/>
      </w:r>
      <w:r w:rsidR="006547AC">
        <w:t xml:space="preserve">Table </w:t>
      </w:r>
      <w:r w:rsidR="006547AC">
        <w:rPr>
          <w:noProof/>
        </w:rPr>
        <w:t>10</w:t>
      </w:r>
      <w:r w:rsidR="006547AC">
        <w:t>.</w:t>
      </w:r>
      <w:r w:rsidR="006547AC">
        <w:rPr>
          <w:noProof/>
        </w:rPr>
        <w:t>3</w:t>
      </w:r>
      <w:r>
        <w:fldChar w:fldCharType="end"/>
      </w:r>
      <w:r>
        <w:t>.</w:t>
      </w:r>
    </w:p>
    <w:p w14:paraId="29AB1439" w14:textId="1A3D00C2" w:rsidR="009D5883" w:rsidRDefault="009D5883" w:rsidP="009D5883">
      <w:pPr>
        <w:pStyle w:val="Caption"/>
      </w:pPr>
      <w:bookmarkStart w:id="295" w:name="_Ref522874084"/>
      <w:r>
        <w:t xml:space="preserve">Table </w:t>
      </w:r>
      <w:fldSimple w:instr=" STYLEREF 2 \s ">
        <w:r w:rsidR="006547AC">
          <w:rPr>
            <w:noProof/>
          </w:rPr>
          <w:t>10</w:t>
        </w:r>
      </w:fldSimple>
      <w:r w:rsidR="00E1324D">
        <w:t>.</w:t>
      </w:r>
      <w:fldSimple w:instr=" SEQ Table \* ARABIC \s 2 ">
        <w:r w:rsidR="006547AC">
          <w:rPr>
            <w:noProof/>
          </w:rPr>
          <w:t>3</w:t>
        </w:r>
      </w:fldSimple>
      <w:bookmarkEnd w:id="295"/>
      <w:r>
        <w:t xml:space="preserve"> </w:t>
      </w:r>
      <w:r w:rsidRPr="00DE6E8A">
        <w:t>–</w:t>
      </w:r>
      <w:r>
        <w:t xml:space="preserve"> Other specified matters for space heating equipment</w:t>
      </w:r>
    </w:p>
    <w:tbl>
      <w:tblPr>
        <w:tblStyle w:val="TableGrid"/>
        <w:tblW w:w="5000" w:type="pct"/>
        <w:tblLook w:val="04A0" w:firstRow="1" w:lastRow="0" w:firstColumn="1" w:lastColumn="0" w:noHBand="0" w:noVBand="1"/>
      </w:tblPr>
      <w:tblGrid>
        <w:gridCol w:w="1316"/>
        <w:gridCol w:w="3503"/>
        <w:gridCol w:w="4820"/>
      </w:tblGrid>
      <w:tr w:rsidR="009D5883" w:rsidRPr="00DE6E8A" w14:paraId="3718CC62" w14:textId="77777777" w:rsidTr="00CC571A">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23339EF5" w14:textId="77777777" w:rsidR="009D5883" w:rsidRPr="00DE6E8A" w:rsidRDefault="009D5883" w:rsidP="0093196E">
            <w:pPr>
              <w:pStyle w:val="TableHeadingLeft"/>
            </w:pPr>
            <w:r>
              <w:t>Product category number</w:t>
            </w:r>
          </w:p>
        </w:tc>
        <w:tc>
          <w:tcPr>
            <w:tcW w:w="1817" w:type="pct"/>
          </w:tcPr>
          <w:p w14:paraId="0E65E517" w14:textId="77777777" w:rsidR="009D5883" w:rsidRPr="00DE6E8A" w:rsidRDefault="009D5883" w:rsidP="0093196E">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2500" w:type="pct"/>
          </w:tcPr>
          <w:p w14:paraId="76124CCA" w14:textId="77777777" w:rsidR="009D5883" w:rsidRPr="00DE6E8A" w:rsidRDefault="009D5883" w:rsidP="0093196E">
            <w:pPr>
              <w:pStyle w:val="TableHeadingLeft"/>
              <w:cnfStyle w:val="100000000000" w:firstRow="1" w:lastRow="0" w:firstColumn="0" w:lastColumn="0" w:oddVBand="0" w:evenVBand="0" w:oddHBand="0" w:evenHBand="0" w:firstRowFirstColumn="0" w:firstRowLastColumn="0" w:lastRowFirstColumn="0" w:lastRowLastColumn="0"/>
            </w:pPr>
            <w:r>
              <w:t>Specification details</w:t>
            </w:r>
          </w:p>
        </w:tc>
      </w:tr>
      <w:tr w:rsidR="009D5883" w:rsidRPr="00DE6E8A" w14:paraId="05F6FE5A" w14:textId="77777777" w:rsidTr="00CC571A">
        <w:tc>
          <w:tcPr>
            <w:tcW w:w="683" w:type="pct"/>
          </w:tcPr>
          <w:p w14:paraId="4D658DC3" w14:textId="7F556841" w:rsidR="009D5883" w:rsidRPr="00DE6E8A" w:rsidRDefault="00CC571A" w:rsidP="0093196E">
            <w:pPr>
              <w:pStyle w:val="TableTextLeft"/>
            </w:pPr>
            <w:r>
              <w:t>10</w:t>
            </w:r>
            <w:r w:rsidR="009D5883" w:rsidRPr="00DE6E8A">
              <w:t>A</w:t>
            </w:r>
          </w:p>
        </w:tc>
        <w:tc>
          <w:tcPr>
            <w:tcW w:w="1817" w:type="pct"/>
          </w:tcPr>
          <w:p w14:paraId="4BFC5A97" w14:textId="0A8D88F7" w:rsidR="009D5883" w:rsidRPr="001538D7" w:rsidRDefault="002A1B00" w:rsidP="0093196E">
            <w:pPr>
              <w:pStyle w:val="TableTextLeft"/>
            </w:pPr>
            <w:r>
              <w:t>S</w:t>
            </w:r>
            <w:r w:rsidR="009D5883" w:rsidRPr="001538D7">
              <w:t xml:space="preserve">pace heating product </w:t>
            </w:r>
            <w:r w:rsidR="009D5883">
              <w:t>for the p</w:t>
            </w:r>
            <w:r w:rsidR="009D5883" w:rsidRPr="001538D7">
              <w:t xml:space="preserve">urposes of </w:t>
            </w:r>
            <w:r w:rsidR="009D5883">
              <w:t>the definition of controlled heating or cooling product in the Regulations</w:t>
            </w:r>
          </w:p>
        </w:tc>
        <w:tc>
          <w:tcPr>
            <w:tcW w:w="2500" w:type="pct"/>
          </w:tcPr>
          <w:p w14:paraId="5859BEBB" w14:textId="72CC2F3D" w:rsidR="009D5883" w:rsidRPr="00DE6E8A" w:rsidRDefault="009D5883" w:rsidP="00CC571A">
            <w:pPr>
              <w:pStyle w:val="BodyText"/>
            </w:pPr>
            <w:r w:rsidRPr="000F0C33">
              <w:t>For t</w:t>
            </w:r>
            <w:r>
              <w:t>he purposes of scenario number 10</w:t>
            </w:r>
            <w:r w:rsidRPr="000F0C33">
              <w:t>A(ii) the department hereby specifies that any room heater</w:t>
            </w:r>
            <w:r>
              <w:t>s that are not otherwise listed</w:t>
            </w:r>
            <w:r w:rsidRPr="000F0C33">
              <w:t xml:space="preserve"> may also be decommissioned</w:t>
            </w:r>
          </w:p>
        </w:tc>
      </w:tr>
    </w:tbl>
    <w:p w14:paraId="22516A8A" w14:textId="76B2DD67" w:rsidR="00110B9C" w:rsidRPr="00DE6E8A" w:rsidRDefault="00110B9C" w:rsidP="00927EF5">
      <w:pPr>
        <w:pStyle w:val="BodyText"/>
      </w:pPr>
    </w:p>
    <w:p w14:paraId="009EF5AE" w14:textId="38B7A376" w:rsidR="00191812" w:rsidRPr="00110B9C" w:rsidRDefault="00191812" w:rsidP="0065112D">
      <w:pPr>
        <w:pStyle w:val="Heading3"/>
        <w:numPr>
          <w:ilvl w:val="2"/>
          <w:numId w:val="8"/>
        </w:numPr>
        <w:rPr>
          <w:sz w:val="24"/>
          <w:szCs w:val="24"/>
        </w:rPr>
      </w:pPr>
      <w:bookmarkStart w:id="296" w:name="_Toc506196515"/>
      <w:bookmarkStart w:id="297" w:name="_Toc509321183"/>
      <w:bookmarkStart w:id="298" w:name="_Toc527614510"/>
      <w:r w:rsidRPr="00110B9C">
        <w:rPr>
          <w:sz w:val="24"/>
          <w:szCs w:val="24"/>
        </w:rPr>
        <w:t>Method for Determining GHG Equivalent Reduction</w:t>
      </w:r>
      <w:bookmarkEnd w:id="296"/>
      <w:bookmarkEnd w:id="297"/>
      <w:bookmarkEnd w:id="298"/>
    </w:p>
    <w:tbl>
      <w:tblPr>
        <w:tblStyle w:val="PullOutBoxTable"/>
        <w:tblW w:w="5000" w:type="pct"/>
        <w:tblLook w:val="0600" w:firstRow="0" w:lastRow="0" w:firstColumn="0" w:lastColumn="0" w:noHBand="1" w:noVBand="1"/>
      </w:tblPr>
      <w:tblGrid>
        <w:gridCol w:w="9649"/>
      </w:tblGrid>
      <w:tr w:rsidR="00163630" w14:paraId="66015021"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28ABE873" w14:textId="63D36277" w:rsidR="00163630" w:rsidRPr="00163630" w:rsidRDefault="00163630" w:rsidP="00163630">
            <w:pPr>
              <w:pStyle w:val="PullOutBoxBodyText"/>
              <w:rPr>
                <w:b/>
              </w:rPr>
            </w:pPr>
            <w:r w:rsidRPr="00163630">
              <w:rPr>
                <w:b/>
              </w:rPr>
              <w:t xml:space="preserve">Scenario 10A(i): Decommissioning </w:t>
            </w:r>
            <w:r w:rsidR="00504710">
              <w:rPr>
                <w:b/>
              </w:rPr>
              <w:t>hard-wired</w:t>
            </w:r>
            <w:r w:rsidRPr="00163630">
              <w:rPr>
                <w:b/>
              </w:rPr>
              <w:t xml:space="preserve"> electric room heater and installing a high efficiency space air to air heat pump</w:t>
            </w:r>
          </w:p>
        </w:tc>
      </w:tr>
    </w:tbl>
    <w:p w14:paraId="5D33A963" w14:textId="06CE0FB2" w:rsidR="00191812" w:rsidRPr="00DE6E8A" w:rsidRDefault="00191812" w:rsidP="00191812">
      <w:pPr>
        <w:pStyle w:val="BodyText"/>
      </w:pPr>
      <w:r w:rsidRPr="00DE6E8A">
        <w:t xml:space="preserve">The GHG equivalent emissions reduction for this scenario is given by </w:t>
      </w:r>
      <w:r w:rsidR="0081278F">
        <w:fldChar w:fldCharType="begin"/>
      </w:r>
      <w:r w:rsidR="0081278F">
        <w:instrText xml:space="preserve"> REF _Ref520990500 \h </w:instrText>
      </w:r>
      <w:r w:rsidR="0081278F">
        <w:fldChar w:fldCharType="separate"/>
      </w:r>
      <w:r w:rsidR="006547AC" w:rsidRPr="00DE6E8A">
        <w:t xml:space="preserve">Equation </w:t>
      </w:r>
      <w:r w:rsidR="006547AC">
        <w:rPr>
          <w:noProof/>
        </w:rPr>
        <w:t>10</w:t>
      </w:r>
      <w:r w:rsidR="006547AC">
        <w:t>.</w:t>
      </w:r>
      <w:r w:rsidR="006547AC">
        <w:rPr>
          <w:noProof/>
        </w:rPr>
        <w:t>1</w:t>
      </w:r>
      <w:r w:rsidR="0081278F">
        <w:fldChar w:fldCharType="end"/>
      </w:r>
      <w:r w:rsidR="0081278F">
        <w:t xml:space="preserve"> </w:t>
      </w:r>
      <w:r w:rsidRPr="00DE6E8A">
        <w:t xml:space="preserve">using the variables listed in </w:t>
      </w:r>
      <w:r w:rsidRPr="00DE6E8A">
        <w:fldChar w:fldCharType="begin"/>
      </w:r>
      <w:r w:rsidRPr="00DE6E8A">
        <w:instrText xml:space="preserve"> REF _Ref505941121 \h </w:instrText>
      </w:r>
      <w:r w:rsidRPr="00DE6E8A">
        <w:fldChar w:fldCharType="separate"/>
      </w:r>
      <w:r w:rsidR="006547AC" w:rsidRPr="00DE6E8A">
        <w:t xml:space="preserve">Table </w:t>
      </w:r>
      <w:r w:rsidR="006547AC">
        <w:rPr>
          <w:noProof/>
        </w:rPr>
        <w:t>10</w:t>
      </w:r>
      <w:r w:rsidR="006547AC">
        <w:t>.</w:t>
      </w:r>
      <w:r w:rsidR="006547AC">
        <w:rPr>
          <w:noProof/>
        </w:rPr>
        <w:t>4</w:t>
      </w:r>
      <w:r w:rsidRPr="00DE6E8A">
        <w:fldChar w:fldCharType="end"/>
      </w:r>
      <w:r w:rsidRPr="00DE6E8A">
        <w:t>.</w:t>
      </w:r>
    </w:p>
    <w:p w14:paraId="7CF5818D" w14:textId="7F33EFF2" w:rsidR="00191812" w:rsidRPr="00DE6E8A" w:rsidRDefault="00191812" w:rsidP="00191812">
      <w:pPr>
        <w:pStyle w:val="Caption"/>
      </w:pPr>
      <w:bookmarkStart w:id="299" w:name="_Ref520990500"/>
      <w:bookmarkStart w:id="300" w:name="_Toc522614711"/>
      <w:r w:rsidRPr="00DE6E8A">
        <w:t xml:space="preserve">Equation </w:t>
      </w:r>
      <w:fldSimple w:instr=" STYLEREF 2 \s ">
        <w:r w:rsidR="006547AC">
          <w:rPr>
            <w:noProof/>
          </w:rPr>
          <w:t>10</w:t>
        </w:r>
      </w:fldSimple>
      <w:r w:rsidR="00E1324D">
        <w:t>.</w:t>
      </w:r>
      <w:fldSimple w:instr=" SEQ Equation \* ARABIC \s 2 ">
        <w:r w:rsidR="006547AC">
          <w:rPr>
            <w:noProof/>
          </w:rPr>
          <w:t>1</w:t>
        </w:r>
      </w:fldSimple>
      <w:bookmarkEnd w:id="299"/>
      <w:r w:rsidRPr="00DE6E8A">
        <w:t xml:space="preserve"> – GHG equivalent emissions reduction calculation for Scenario 10A(i)</w:t>
      </w:r>
      <w:bookmarkEnd w:id="300"/>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217A0397"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7177F189" w14:textId="296F794A"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5324C29D" w14:textId="3A2C33CA" w:rsidR="00191812" w:rsidRPr="00DE6E8A" w:rsidRDefault="00191812" w:rsidP="00191812">
      <w:pPr>
        <w:pStyle w:val="Caption"/>
      </w:pPr>
      <w:bookmarkStart w:id="301" w:name="_Ref505941121"/>
      <w:bookmarkStart w:id="302" w:name="_Toc509321537"/>
      <w:bookmarkStart w:id="303" w:name="_Toc522614585"/>
      <w:r w:rsidRPr="00DE6E8A">
        <w:t xml:space="preserve">Table </w:t>
      </w:r>
      <w:fldSimple w:instr=" STYLEREF 2 \s ">
        <w:r w:rsidR="006547AC">
          <w:rPr>
            <w:noProof/>
          </w:rPr>
          <w:t>10</w:t>
        </w:r>
      </w:fldSimple>
      <w:r w:rsidR="00E1324D">
        <w:t>.</w:t>
      </w:r>
      <w:fldSimple w:instr=" SEQ Table \* ARABIC \s 2 ">
        <w:r w:rsidR="006547AC">
          <w:rPr>
            <w:noProof/>
          </w:rPr>
          <w:t>4</w:t>
        </w:r>
      </w:fldSimple>
      <w:bookmarkEnd w:id="301"/>
      <w:r w:rsidRPr="00DE6E8A">
        <w:t xml:space="preserve"> – GHG equivalent emissions reduction variables for Scenario 10A(i)</w:t>
      </w:r>
      <w:bookmarkEnd w:id="302"/>
      <w:bookmarkEnd w:id="303"/>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2073"/>
        <w:gridCol w:w="4445"/>
        <w:gridCol w:w="1399"/>
      </w:tblGrid>
      <w:tr w:rsidR="00191812" w:rsidRPr="00DE6E8A" w14:paraId="17CCC6D4"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444AE750" w14:textId="21D96785" w:rsidR="00191812" w:rsidRPr="001C7F86" w:rsidRDefault="00191812" w:rsidP="00191812">
            <w:pPr>
              <w:pStyle w:val="TableHeadingLeft"/>
              <w:rPr>
                <w:b w:val="0"/>
                <w:color w:val="auto"/>
              </w:rPr>
            </w:pPr>
            <w:r w:rsidRPr="001C7F86">
              <w:rPr>
                <w:b w:val="0"/>
                <w:color w:val="auto"/>
              </w:rPr>
              <w:t xml:space="preserve">Measurements, testing and ratings must be in accordance with the Greenhouse and Energy Minimum Standards </w:t>
            </w:r>
            <w:r w:rsidR="00D21A0C">
              <w:rPr>
                <w:b w:val="0"/>
                <w:color w:val="auto"/>
              </w:rPr>
              <w:br/>
            </w:r>
            <w:r w:rsidRPr="001C7F86">
              <w:rPr>
                <w:b w:val="0"/>
                <w:color w:val="auto"/>
              </w:rPr>
              <w:t>(Air Conditioners and Heat Pumps) Determination 2013 (Cth)</w:t>
            </w:r>
          </w:p>
          <w:p w14:paraId="0898BF95" w14:textId="3C3FAE29" w:rsidR="00191812" w:rsidRPr="001C7F86" w:rsidRDefault="00191812" w:rsidP="00191812">
            <w:pPr>
              <w:pStyle w:val="TableHeadingLeft"/>
              <w:rPr>
                <w:b w:val="0"/>
                <w:color w:val="auto"/>
              </w:rPr>
            </w:pPr>
            <w:r w:rsidRPr="001C7F86">
              <w:rPr>
                <w:b w:val="0"/>
                <w:color w:val="auto"/>
              </w:rPr>
              <w:t>Small upgrade: upgrade product ha</w:t>
            </w:r>
            <w:r w:rsidR="00744EEF">
              <w:rPr>
                <w:b w:val="0"/>
                <w:color w:val="auto"/>
              </w:rPr>
              <w:t>s a RT</w:t>
            </w:r>
            <w:r w:rsidRPr="001C7F86">
              <w:rPr>
                <w:b w:val="0"/>
                <w:color w:val="auto"/>
              </w:rPr>
              <w:t>HC of at least 2 and not more than 3 kW</w:t>
            </w:r>
          </w:p>
          <w:p w14:paraId="66FA7099" w14:textId="548EC732" w:rsidR="00191812" w:rsidRPr="001C7F86" w:rsidRDefault="00191812" w:rsidP="00191812">
            <w:pPr>
              <w:pStyle w:val="TableHeadingLeft"/>
              <w:rPr>
                <w:b w:val="0"/>
                <w:color w:val="auto"/>
              </w:rPr>
            </w:pPr>
            <w:r w:rsidRPr="001C7F86">
              <w:rPr>
                <w:b w:val="0"/>
                <w:color w:val="auto"/>
              </w:rPr>
              <w:t>Medium u</w:t>
            </w:r>
            <w:r w:rsidR="00744EEF">
              <w:rPr>
                <w:b w:val="0"/>
                <w:color w:val="auto"/>
              </w:rPr>
              <w:t>pgrade: upgrade product has a RT</w:t>
            </w:r>
            <w:r w:rsidRPr="001C7F86">
              <w:rPr>
                <w:b w:val="0"/>
                <w:color w:val="auto"/>
              </w:rPr>
              <w:t>HC of more than 3 and not more than 6 kW</w:t>
            </w:r>
          </w:p>
          <w:p w14:paraId="30BE83A3" w14:textId="0F1C58F2" w:rsidR="00191812" w:rsidRPr="00DE6E8A" w:rsidRDefault="00191812" w:rsidP="00191812">
            <w:pPr>
              <w:pStyle w:val="TableHeadingLeft"/>
            </w:pPr>
            <w:r w:rsidRPr="001C7F86">
              <w:rPr>
                <w:b w:val="0"/>
                <w:color w:val="auto"/>
              </w:rPr>
              <w:t>Large u</w:t>
            </w:r>
            <w:r w:rsidR="00744EEF">
              <w:rPr>
                <w:b w:val="0"/>
                <w:color w:val="auto"/>
              </w:rPr>
              <w:t>pgrade: upgrade product has a RT</w:t>
            </w:r>
            <w:r w:rsidRPr="001C7F86">
              <w:rPr>
                <w:b w:val="0"/>
                <w:color w:val="auto"/>
              </w:rPr>
              <w:t>HC of more than 6 kW</w:t>
            </w:r>
          </w:p>
        </w:tc>
      </w:tr>
      <w:tr w:rsidR="00191812" w:rsidRPr="00DE6E8A" w14:paraId="0DE86DBE" w14:textId="77777777" w:rsidTr="004A5E70">
        <w:tc>
          <w:tcPr>
            <w:tcW w:w="902" w:type="pct"/>
            <w:shd w:val="clear" w:color="auto" w:fill="E5F1FA" w:themeFill="light2"/>
          </w:tcPr>
          <w:p w14:paraId="25F478DA" w14:textId="77777777" w:rsidR="00191812" w:rsidRPr="008A6662" w:rsidRDefault="00191812" w:rsidP="00191812">
            <w:pPr>
              <w:pStyle w:val="TableTextLeft"/>
              <w:rPr>
                <w:b/>
                <w:color w:val="auto"/>
              </w:rPr>
            </w:pPr>
            <w:r w:rsidRPr="008A6662">
              <w:rPr>
                <w:b/>
                <w:color w:val="auto"/>
              </w:rPr>
              <w:t>Input type</w:t>
            </w:r>
          </w:p>
        </w:tc>
        <w:tc>
          <w:tcPr>
            <w:tcW w:w="3374" w:type="pct"/>
            <w:gridSpan w:val="2"/>
            <w:shd w:val="clear" w:color="auto" w:fill="E5F1FA" w:themeFill="light2"/>
          </w:tcPr>
          <w:p w14:paraId="2ECD01C3" w14:textId="77777777" w:rsidR="00191812" w:rsidRPr="008A6662" w:rsidRDefault="00191812" w:rsidP="00191812">
            <w:pPr>
              <w:pStyle w:val="TableTextLeft"/>
              <w:rPr>
                <w:b/>
                <w:color w:val="auto"/>
              </w:rPr>
            </w:pPr>
            <w:r w:rsidRPr="008A6662">
              <w:rPr>
                <w:b/>
                <w:color w:val="auto"/>
              </w:rPr>
              <w:t>Condition</w:t>
            </w:r>
          </w:p>
        </w:tc>
        <w:tc>
          <w:tcPr>
            <w:tcW w:w="723" w:type="pct"/>
            <w:shd w:val="clear" w:color="auto" w:fill="E5F1FA" w:themeFill="light2"/>
          </w:tcPr>
          <w:p w14:paraId="09C96305" w14:textId="77777777" w:rsidR="00191812" w:rsidRPr="008A6662" w:rsidRDefault="00191812" w:rsidP="00191812">
            <w:pPr>
              <w:pStyle w:val="TableTextLeft"/>
              <w:rPr>
                <w:b/>
                <w:color w:val="auto"/>
              </w:rPr>
            </w:pPr>
            <w:r w:rsidRPr="008A6662">
              <w:rPr>
                <w:b/>
                <w:color w:val="auto"/>
              </w:rPr>
              <w:t>Input value</w:t>
            </w:r>
          </w:p>
        </w:tc>
      </w:tr>
      <w:tr w:rsidR="00191812" w:rsidRPr="00DE6E8A" w14:paraId="259DF60E" w14:textId="77777777" w:rsidTr="004A5E70">
        <w:tc>
          <w:tcPr>
            <w:tcW w:w="902" w:type="pct"/>
            <w:vMerge w:val="restart"/>
          </w:tcPr>
          <w:p w14:paraId="28C6CAF8" w14:textId="77777777" w:rsidR="00191812" w:rsidRPr="00DE6E8A" w:rsidRDefault="00191812" w:rsidP="00191812">
            <w:pPr>
              <w:pStyle w:val="TableTextLeft"/>
            </w:pPr>
            <w:r w:rsidRPr="00DE6E8A">
              <w:t>Baseline</w:t>
            </w:r>
          </w:p>
        </w:tc>
        <w:tc>
          <w:tcPr>
            <w:tcW w:w="3374" w:type="pct"/>
            <w:gridSpan w:val="2"/>
          </w:tcPr>
          <w:p w14:paraId="6D6567BB" w14:textId="77777777" w:rsidR="00191812" w:rsidRPr="00DE6E8A" w:rsidRDefault="00191812" w:rsidP="00191812">
            <w:pPr>
              <w:pStyle w:val="TableTextLeft"/>
            </w:pPr>
            <w:r w:rsidRPr="00DE6E8A">
              <w:t>Small upgrade</w:t>
            </w:r>
          </w:p>
        </w:tc>
        <w:tc>
          <w:tcPr>
            <w:tcW w:w="723" w:type="pct"/>
          </w:tcPr>
          <w:p w14:paraId="66495064" w14:textId="77777777" w:rsidR="00191812" w:rsidRPr="00DE6E8A" w:rsidRDefault="00191812" w:rsidP="00191812">
            <w:pPr>
              <w:pStyle w:val="TableTextLeft"/>
            </w:pPr>
            <w:r w:rsidRPr="00DE6E8A">
              <w:t>1.67</w:t>
            </w:r>
          </w:p>
        </w:tc>
      </w:tr>
      <w:tr w:rsidR="00191812" w:rsidRPr="00DE6E8A" w14:paraId="3DEADF08" w14:textId="77777777" w:rsidTr="004A5E70">
        <w:tc>
          <w:tcPr>
            <w:tcW w:w="902" w:type="pct"/>
            <w:vMerge/>
          </w:tcPr>
          <w:p w14:paraId="37F535E0" w14:textId="77777777" w:rsidR="00191812" w:rsidRPr="00DE6E8A" w:rsidRDefault="00191812" w:rsidP="00191812">
            <w:pPr>
              <w:pStyle w:val="BodyText"/>
            </w:pPr>
          </w:p>
        </w:tc>
        <w:tc>
          <w:tcPr>
            <w:tcW w:w="3374" w:type="pct"/>
            <w:gridSpan w:val="2"/>
          </w:tcPr>
          <w:p w14:paraId="5520B475" w14:textId="77777777" w:rsidR="00191812" w:rsidRPr="00DE6E8A" w:rsidRDefault="00191812" w:rsidP="00191812">
            <w:pPr>
              <w:pStyle w:val="TableTextLeft"/>
            </w:pPr>
            <w:r w:rsidRPr="00DE6E8A">
              <w:t>Medium upgrade</w:t>
            </w:r>
          </w:p>
        </w:tc>
        <w:tc>
          <w:tcPr>
            <w:tcW w:w="723" w:type="pct"/>
          </w:tcPr>
          <w:p w14:paraId="62B7BD6D" w14:textId="77777777" w:rsidR="00191812" w:rsidRPr="00DE6E8A" w:rsidRDefault="00191812" w:rsidP="00191812">
            <w:pPr>
              <w:pStyle w:val="TableTextLeft"/>
            </w:pPr>
            <w:r w:rsidRPr="00DE6E8A">
              <w:t>3.17</w:t>
            </w:r>
          </w:p>
        </w:tc>
      </w:tr>
      <w:tr w:rsidR="00191812" w:rsidRPr="00DE6E8A" w14:paraId="3770FA7A" w14:textId="77777777" w:rsidTr="004A5E70">
        <w:tc>
          <w:tcPr>
            <w:tcW w:w="902" w:type="pct"/>
            <w:vMerge/>
          </w:tcPr>
          <w:p w14:paraId="767B06FA" w14:textId="77777777" w:rsidR="00191812" w:rsidRPr="00DE6E8A" w:rsidRDefault="00191812" w:rsidP="00191812">
            <w:pPr>
              <w:pStyle w:val="BodyText"/>
            </w:pPr>
          </w:p>
        </w:tc>
        <w:tc>
          <w:tcPr>
            <w:tcW w:w="3374" w:type="pct"/>
            <w:gridSpan w:val="2"/>
          </w:tcPr>
          <w:p w14:paraId="68C79330" w14:textId="77777777" w:rsidR="00191812" w:rsidRPr="00DE6E8A" w:rsidRDefault="00191812" w:rsidP="00191812">
            <w:pPr>
              <w:pStyle w:val="TableTextLeft"/>
            </w:pPr>
            <w:r w:rsidRPr="00DE6E8A">
              <w:t>Large upgrade</w:t>
            </w:r>
          </w:p>
        </w:tc>
        <w:tc>
          <w:tcPr>
            <w:tcW w:w="723" w:type="pct"/>
          </w:tcPr>
          <w:p w14:paraId="4B6687B5" w14:textId="77777777" w:rsidR="00191812" w:rsidRPr="00DE6E8A" w:rsidRDefault="00191812" w:rsidP="00191812">
            <w:pPr>
              <w:pStyle w:val="TableTextLeft"/>
            </w:pPr>
            <w:r w:rsidRPr="00DE6E8A">
              <w:t>3.99</w:t>
            </w:r>
          </w:p>
        </w:tc>
      </w:tr>
      <w:tr w:rsidR="00191812" w:rsidRPr="00DE6E8A" w14:paraId="39BF8D5B" w14:textId="77777777" w:rsidTr="004A5E70">
        <w:tc>
          <w:tcPr>
            <w:tcW w:w="902" w:type="pct"/>
            <w:vMerge w:val="restart"/>
          </w:tcPr>
          <w:p w14:paraId="0445FE5B" w14:textId="77777777" w:rsidR="00191812" w:rsidRPr="00DE6E8A" w:rsidRDefault="00191812" w:rsidP="00191812">
            <w:pPr>
              <w:pStyle w:val="TableTextLeft"/>
            </w:pPr>
            <w:r w:rsidRPr="00DE6E8A">
              <w:t xml:space="preserve">Upgrade </w:t>
            </w:r>
            <w:r w:rsidRPr="00DE6E8A">
              <w:br/>
            </w:r>
            <w:r w:rsidRPr="00DE6E8A">
              <w:br/>
            </w:r>
          </w:p>
        </w:tc>
        <w:tc>
          <w:tcPr>
            <w:tcW w:w="1073" w:type="pct"/>
            <w:vMerge w:val="restart"/>
          </w:tcPr>
          <w:p w14:paraId="0C3B88FB" w14:textId="77777777" w:rsidR="00191812" w:rsidRPr="00DE6E8A" w:rsidRDefault="00191812" w:rsidP="00191812">
            <w:pPr>
              <w:pStyle w:val="TableTextLeft"/>
            </w:pPr>
            <w:r w:rsidRPr="00DE6E8A">
              <w:t>Small upgrade</w:t>
            </w:r>
          </w:p>
        </w:tc>
        <w:tc>
          <w:tcPr>
            <w:tcW w:w="2301" w:type="pct"/>
          </w:tcPr>
          <w:p w14:paraId="6302C732" w14:textId="77777777" w:rsidR="00191812" w:rsidRPr="00DE6E8A" w:rsidRDefault="00191812" w:rsidP="00191812">
            <w:pPr>
              <w:pStyle w:val="TableTextLeft"/>
            </w:pPr>
            <w:r w:rsidRPr="00DE6E8A">
              <w:t>ACOP of 4.20 to less than 4.50</w:t>
            </w:r>
          </w:p>
        </w:tc>
        <w:tc>
          <w:tcPr>
            <w:tcW w:w="723" w:type="pct"/>
          </w:tcPr>
          <w:p w14:paraId="7CA0A3F9" w14:textId="77777777" w:rsidR="00191812" w:rsidRPr="00DE6E8A" w:rsidRDefault="00191812" w:rsidP="00191812">
            <w:pPr>
              <w:pStyle w:val="TableTextLeft"/>
            </w:pPr>
            <w:r w:rsidRPr="00DE6E8A">
              <w:t>0.63</w:t>
            </w:r>
          </w:p>
        </w:tc>
      </w:tr>
      <w:tr w:rsidR="00191812" w:rsidRPr="00DE6E8A" w14:paraId="1E275CB9" w14:textId="77777777" w:rsidTr="004A5E70">
        <w:tc>
          <w:tcPr>
            <w:tcW w:w="902" w:type="pct"/>
            <w:vMerge/>
          </w:tcPr>
          <w:p w14:paraId="049EA651" w14:textId="77777777" w:rsidR="00191812" w:rsidRPr="00DE6E8A" w:rsidRDefault="00191812" w:rsidP="00191812">
            <w:pPr>
              <w:spacing w:before="0" w:after="0" w:line="240" w:lineRule="atLeast"/>
              <w:ind w:left="0" w:right="0"/>
            </w:pPr>
          </w:p>
        </w:tc>
        <w:tc>
          <w:tcPr>
            <w:tcW w:w="1073" w:type="pct"/>
            <w:vMerge/>
          </w:tcPr>
          <w:p w14:paraId="555F2520" w14:textId="77777777" w:rsidR="00191812" w:rsidRPr="00DE6E8A" w:rsidRDefault="00191812" w:rsidP="00191812">
            <w:pPr>
              <w:pStyle w:val="BodyText"/>
            </w:pPr>
          </w:p>
        </w:tc>
        <w:tc>
          <w:tcPr>
            <w:tcW w:w="2301" w:type="pct"/>
          </w:tcPr>
          <w:p w14:paraId="3E202334" w14:textId="1E3D2A41" w:rsidR="00191812" w:rsidRPr="00DE6E8A" w:rsidRDefault="00191812" w:rsidP="00191812">
            <w:pPr>
              <w:pStyle w:val="TableTextLeft"/>
            </w:pPr>
            <w:r w:rsidRPr="00DE6E8A">
              <w:t xml:space="preserve">ACOP of 4.50 to less than </w:t>
            </w:r>
            <w:r w:rsidR="009E1C1F">
              <w:t>5.00</w:t>
            </w:r>
          </w:p>
        </w:tc>
        <w:tc>
          <w:tcPr>
            <w:tcW w:w="723" w:type="pct"/>
          </w:tcPr>
          <w:p w14:paraId="71F34EEA" w14:textId="77777777" w:rsidR="00191812" w:rsidRPr="00DE6E8A" w:rsidRDefault="00191812" w:rsidP="00191812">
            <w:pPr>
              <w:pStyle w:val="TableTextLeft"/>
            </w:pPr>
            <w:r w:rsidRPr="00DE6E8A">
              <w:t>0.57</w:t>
            </w:r>
          </w:p>
        </w:tc>
      </w:tr>
      <w:tr w:rsidR="00191812" w:rsidRPr="00DE6E8A" w14:paraId="030A6A78" w14:textId="77777777" w:rsidTr="004A5E70">
        <w:tc>
          <w:tcPr>
            <w:tcW w:w="902" w:type="pct"/>
            <w:vMerge/>
          </w:tcPr>
          <w:p w14:paraId="671CE678" w14:textId="77777777" w:rsidR="00191812" w:rsidRPr="00DE6E8A" w:rsidRDefault="00191812" w:rsidP="00191812">
            <w:pPr>
              <w:spacing w:before="0" w:after="0" w:line="240" w:lineRule="atLeast"/>
              <w:ind w:left="0" w:right="0"/>
            </w:pPr>
          </w:p>
        </w:tc>
        <w:tc>
          <w:tcPr>
            <w:tcW w:w="1073" w:type="pct"/>
            <w:vMerge/>
          </w:tcPr>
          <w:p w14:paraId="5AC26B73" w14:textId="77777777" w:rsidR="00191812" w:rsidRPr="00DE6E8A" w:rsidRDefault="00191812" w:rsidP="00191812">
            <w:pPr>
              <w:pStyle w:val="BodyText"/>
            </w:pPr>
          </w:p>
        </w:tc>
        <w:tc>
          <w:tcPr>
            <w:tcW w:w="2301" w:type="pct"/>
          </w:tcPr>
          <w:p w14:paraId="6FA0FD28" w14:textId="77777777" w:rsidR="00191812" w:rsidRPr="00DE6E8A" w:rsidRDefault="00191812" w:rsidP="00191812">
            <w:pPr>
              <w:pStyle w:val="TableTextLeft"/>
            </w:pPr>
            <w:r w:rsidRPr="00DE6E8A">
              <w:t xml:space="preserve">ACOP of 5.00 to less than 5.50 </w:t>
            </w:r>
          </w:p>
        </w:tc>
        <w:tc>
          <w:tcPr>
            <w:tcW w:w="723" w:type="pct"/>
          </w:tcPr>
          <w:p w14:paraId="0E1CD455" w14:textId="77777777" w:rsidR="00191812" w:rsidRPr="00DE6E8A" w:rsidRDefault="00191812" w:rsidP="00191812">
            <w:pPr>
              <w:pStyle w:val="TableTextLeft"/>
            </w:pPr>
            <w:r w:rsidRPr="00DE6E8A">
              <w:t>0.52</w:t>
            </w:r>
          </w:p>
        </w:tc>
      </w:tr>
      <w:tr w:rsidR="00191812" w:rsidRPr="00DE6E8A" w14:paraId="760CFE08" w14:textId="77777777" w:rsidTr="004A5E70">
        <w:tc>
          <w:tcPr>
            <w:tcW w:w="902" w:type="pct"/>
            <w:vMerge/>
          </w:tcPr>
          <w:p w14:paraId="41A329CD" w14:textId="77777777" w:rsidR="00191812" w:rsidRPr="00DE6E8A" w:rsidRDefault="00191812" w:rsidP="00191812">
            <w:pPr>
              <w:spacing w:before="0" w:after="0" w:line="240" w:lineRule="atLeast"/>
              <w:ind w:left="0" w:right="0"/>
            </w:pPr>
          </w:p>
        </w:tc>
        <w:tc>
          <w:tcPr>
            <w:tcW w:w="1073" w:type="pct"/>
            <w:vMerge/>
          </w:tcPr>
          <w:p w14:paraId="2B877DC2" w14:textId="77777777" w:rsidR="00191812" w:rsidRPr="00DE6E8A" w:rsidRDefault="00191812" w:rsidP="00191812">
            <w:pPr>
              <w:pStyle w:val="BodyText"/>
            </w:pPr>
          </w:p>
        </w:tc>
        <w:tc>
          <w:tcPr>
            <w:tcW w:w="2301" w:type="pct"/>
          </w:tcPr>
          <w:p w14:paraId="07F0559E" w14:textId="77777777" w:rsidR="00191812" w:rsidRPr="00DE6E8A" w:rsidRDefault="00191812" w:rsidP="00191812">
            <w:pPr>
              <w:pStyle w:val="TableTextLeft"/>
            </w:pPr>
            <w:r w:rsidRPr="00DE6E8A">
              <w:t>ACOP of 5.50 or greater</w:t>
            </w:r>
          </w:p>
        </w:tc>
        <w:tc>
          <w:tcPr>
            <w:tcW w:w="723" w:type="pct"/>
          </w:tcPr>
          <w:p w14:paraId="2A115595" w14:textId="77777777" w:rsidR="00191812" w:rsidRPr="00DE6E8A" w:rsidRDefault="00191812" w:rsidP="00191812">
            <w:pPr>
              <w:pStyle w:val="TableTextLeft"/>
            </w:pPr>
            <w:r w:rsidRPr="00DE6E8A">
              <w:t>0.47</w:t>
            </w:r>
          </w:p>
        </w:tc>
      </w:tr>
      <w:tr w:rsidR="00191812" w:rsidRPr="00DE6E8A" w14:paraId="670049A2" w14:textId="77777777" w:rsidTr="004A5E70">
        <w:tc>
          <w:tcPr>
            <w:tcW w:w="902" w:type="pct"/>
            <w:vMerge/>
          </w:tcPr>
          <w:p w14:paraId="6B7A6EFE" w14:textId="77777777" w:rsidR="00191812" w:rsidRPr="00DE6E8A" w:rsidRDefault="00191812" w:rsidP="00191812">
            <w:pPr>
              <w:pStyle w:val="BodyText"/>
            </w:pPr>
          </w:p>
        </w:tc>
        <w:tc>
          <w:tcPr>
            <w:tcW w:w="1073" w:type="pct"/>
            <w:vMerge w:val="restart"/>
          </w:tcPr>
          <w:p w14:paraId="5300EA4D" w14:textId="77777777" w:rsidR="00191812" w:rsidRPr="00DE6E8A" w:rsidRDefault="00191812" w:rsidP="00191812">
            <w:pPr>
              <w:pStyle w:val="TableTextLeft"/>
            </w:pPr>
            <w:r w:rsidRPr="00DE6E8A">
              <w:t>Medium upgrade</w:t>
            </w:r>
          </w:p>
        </w:tc>
        <w:tc>
          <w:tcPr>
            <w:tcW w:w="2301" w:type="pct"/>
          </w:tcPr>
          <w:p w14:paraId="652978B1" w14:textId="77777777" w:rsidR="00191812" w:rsidRPr="00DE6E8A" w:rsidRDefault="00191812" w:rsidP="00191812">
            <w:pPr>
              <w:pStyle w:val="TableTextLeft"/>
            </w:pPr>
            <w:r w:rsidRPr="00DE6E8A">
              <w:t>ACOP of 4.00 to less than 4.50</w:t>
            </w:r>
          </w:p>
        </w:tc>
        <w:tc>
          <w:tcPr>
            <w:tcW w:w="723" w:type="pct"/>
          </w:tcPr>
          <w:p w14:paraId="03080DA6" w14:textId="77777777" w:rsidR="00191812" w:rsidRPr="00DE6E8A" w:rsidRDefault="00191812" w:rsidP="00191812">
            <w:pPr>
              <w:pStyle w:val="TableTextLeft"/>
            </w:pPr>
            <w:r w:rsidRPr="00DE6E8A">
              <w:t>1.22</w:t>
            </w:r>
          </w:p>
        </w:tc>
      </w:tr>
      <w:tr w:rsidR="00191812" w:rsidRPr="00DE6E8A" w14:paraId="7CB31E56" w14:textId="77777777" w:rsidTr="004A5E70">
        <w:tc>
          <w:tcPr>
            <w:tcW w:w="902" w:type="pct"/>
            <w:vMerge/>
          </w:tcPr>
          <w:p w14:paraId="1115ABC4" w14:textId="77777777" w:rsidR="00191812" w:rsidRPr="00DE6E8A" w:rsidRDefault="00191812" w:rsidP="00191812">
            <w:pPr>
              <w:spacing w:before="0" w:after="0" w:line="240" w:lineRule="atLeast"/>
              <w:ind w:left="0" w:right="0"/>
            </w:pPr>
          </w:p>
        </w:tc>
        <w:tc>
          <w:tcPr>
            <w:tcW w:w="1073" w:type="pct"/>
            <w:vMerge/>
          </w:tcPr>
          <w:p w14:paraId="076B3581" w14:textId="77777777" w:rsidR="00191812" w:rsidRPr="00DE6E8A" w:rsidRDefault="00191812" w:rsidP="00191812">
            <w:pPr>
              <w:pStyle w:val="BodyText"/>
            </w:pPr>
          </w:p>
        </w:tc>
        <w:tc>
          <w:tcPr>
            <w:tcW w:w="2301" w:type="pct"/>
          </w:tcPr>
          <w:p w14:paraId="36F04B4A" w14:textId="2B8AB317" w:rsidR="00191812" w:rsidRPr="00DE6E8A" w:rsidRDefault="00191812" w:rsidP="00191812">
            <w:pPr>
              <w:pStyle w:val="TableTextLeft"/>
            </w:pPr>
            <w:r w:rsidRPr="00DE6E8A">
              <w:t xml:space="preserve">ACOP of 4.50 to less than </w:t>
            </w:r>
            <w:r w:rsidR="009E1C1F">
              <w:t>5.00</w:t>
            </w:r>
          </w:p>
        </w:tc>
        <w:tc>
          <w:tcPr>
            <w:tcW w:w="723" w:type="pct"/>
          </w:tcPr>
          <w:p w14:paraId="3B851CEA" w14:textId="77777777" w:rsidR="00191812" w:rsidRPr="00DE6E8A" w:rsidRDefault="00191812" w:rsidP="00191812">
            <w:pPr>
              <w:pStyle w:val="TableTextLeft"/>
            </w:pPr>
            <w:r w:rsidRPr="00DE6E8A">
              <w:t>1.08</w:t>
            </w:r>
          </w:p>
        </w:tc>
      </w:tr>
      <w:tr w:rsidR="00191812" w:rsidRPr="00DE6E8A" w14:paraId="313EA4FE" w14:textId="77777777" w:rsidTr="004A5E70">
        <w:tc>
          <w:tcPr>
            <w:tcW w:w="902" w:type="pct"/>
            <w:vMerge/>
          </w:tcPr>
          <w:p w14:paraId="7E9FC791" w14:textId="77777777" w:rsidR="00191812" w:rsidRPr="00DE6E8A" w:rsidRDefault="00191812" w:rsidP="00191812">
            <w:pPr>
              <w:spacing w:before="0" w:after="0" w:line="240" w:lineRule="atLeast"/>
              <w:ind w:left="0" w:right="0"/>
            </w:pPr>
          </w:p>
        </w:tc>
        <w:tc>
          <w:tcPr>
            <w:tcW w:w="1073" w:type="pct"/>
            <w:vMerge/>
          </w:tcPr>
          <w:p w14:paraId="52B80F78" w14:textId="77777777" w:rsidR="00191812" w:rsidRPr="00DE6E8A" w:rsidRDefault="00191812" w:rsidP="00191812">
            <w:pPr>
              <w:pStyle w:val="BodyText"/>
            </w:pPr>
          </w:p>
        </w:tc>
        <w:tc>
          <w:tcPr>
            <w:tcW w:w="2301" w:type="pct"/>
          </w:tcPr>
          <w:p w14:paraId="7A3649EE" w14:textId="77777777" w:rsidR="00191812" w:rsidRPr="00DE6E8A" w:rsidRDefault="00191812" w:rsidP="00191812">
            <w:pPr>
              <w:pStyle w:val="TableTextLeft"/>
            </w:pPr>
            <w:r w:rsidRPr="00DE6E8A">
              <w:t xml:space="preserve">ACOP of 5.00 to less than 5.50 </w:t>
            </w:r>
          </w:p>
        </w:tc>
        <w:tc>
          <w:tcPr>
            <w:tcW w:w="723" w:type="pct"/>
          </w:tcPr>
          <w:p w14:paraId="0FBF196A" w14:textId="77777777" w:rsidR="00191812" w:rsidRPr="00DE6E8A" w:rsidRDefault="00191812" w:rsidP="00191812">
            <w:pPr>
              <w:pStyle w:val="TableTextLeft"/>
            </w:pPr>
            <w:r w:rsidRPr="00DE6E8A">
              <w:t>0.97</w:t>
            </w:r>
          </w:p>
        </w:tc>
      </w:tr>
      <w:tr w:rsidR="00191812" w:rsidRPr="00DE6E8A" w14:paraId="0D4467DD" w14:textId="77777777" w:rsidTr="004A5E70">
        <w:tc>
          <w:tcPr>
            <w:tcW w:w="902" w:type="pct"/>
            <w:vMerge/>
          </w:tcPr>
          <w:p w14:paraId="4B4C6190" w14:textId="77777777" w:rsidR="00191812" w:rsidRPr="00DE6E8A" w:rsidRDefault="00191812" w:rsidP="00191812">
            <w:pPr>
              <w:spacing w:before="0" w:after="0" w:line="240" w:lineRule="atLeast"/>
              <w:ind w:left="0" w:right="0"/>
            </w:pPr>
          </w:p>
        </w:tc>
        <w:tc>
          <w:tcPr>
            <w:tcW w:w="1073" w:type="pct"/>
            <w:vMerge/>
          </w:tcPr>
          <w:p w14:paraId="4C47C17B" w14:textId="77777777" w:rsidR="00191812" w:rsidRPr="00DE6E8A" w:rsidRDefault="00191812" w:rsidP="00191812">
            <w:pPr>
              <w:pStyle w:val="BodyText"/>
            </w:pPr>
          </w:p>
        </w:tc>
        <w:tc>
          <w:tcPr>
            <w:tcW w:w="2301" w:type="pct"/>
          </w:tcPr>
          <w:p w14:paraId="77D6624C" w14:textId="77777777" w:rsidR="00191812" w:rsidRPr="00DE6E8A" w:rsidRDefault="00191812" w:rsidP="00191812">
            <w:pPr>
              <w:pStyle w:val="TableTextLeft"/>
            </w:pPr>
            <w:r w:rsidRPr="00DE6E8A">
              <w:t>ACOP of 5.50 or greater</w:t>
            </w:r>
          </w:p>
        </w:tc>
        <w:tc>
          <w:tcPr>
            <w:tcW w:w="723" w:type="pct"/>
          </w:tcPr>
          <w:p w14:paraId="7685FCE9" w14:textId="77777777" w:rsidR="00191812" w:rsidRPr="00DE6E8A" w:rsidRDefault="00191812" w:rsidP="00191812">
            <w:pPr>
              <w:pStyle w:val="TableTextLeft"/>
            </w:pPr>
            <w:r w:rsidRPr="00DE6E8A">
              <w:t>0.88</w:t>
            </w:r>
          </w:p>
        </w:tc>
      </w:tr>
      <w:tr w:rsidR="00191812" w:rsidRPr="00DE6E8A" w14:paraId="443FE9FB" w14:textId="77777777" w:rsidTr="004A5E70">
        <w:tc>
          <w:tcPr>
            <w:tcW w:w="902" w:type="pct"/>
            <w:vMerge/>
          </w:tcPr>
          <w:p w14:paraId="14514E72" w14:textId="77777777" w:rsidR="00191812" w:rsidRPr="00DE6E8A" w:rsidRDefault="00191812" w:rsidP="00191812">
            <w:pPr>
              <w:pStyle w:val="BodyText"/>
            </w:pPr>
          </w:p>
        </w:tc>
        <w:tc>
          <w:tcPr>
            <w:tcW w:w="1073" w:type="pct"/>
            <w:vMerge w:val="restart"/>
          </w:tcPr>
          <w:p w14:paraId="0E3B37FF" w14:textId="77777777" w:rsidR="00191812" w:rsidRPr="00DE6E8A" w:rsidRDefault="00191812" w:rsidP="00191812">
            <w:pPr>
              <w:pStyle w:val="TableTextLeft"/>
            </w:pPr>
            <w:r w:rsidRPr="00DE6E8A">
              <w:t xml:space="preserve">Large upgrade </w:t>
            </w:r>
          </w:p>
        </w:tc>
        <w:tc>
          <w:tcPr>
            <w:tcW w:w="2301" w:type="pct"/>
          </w:tcPr>
          <w:p w14:paraId="10DFD72E" w14:textId="77777777" w:rsidR="00191812" w:rsidRPr="00DE6E8A" w:rsidRDefault="00191812" w:rsidP="00191812">
            <w:pPr>
              <w:pStyle w:val="TableTextLeft"/>
            </w:pPr>
            <w:r w:rsidRPr="00DE6E8A">
              <w:t>ACOP of 4.00 to less than 4.50</w:t>
            </w:r>
          </w:p>
        </w:tc>
        <w:tc>
          <w:tcPr>
            <w:tcW w:w="723" w:type="pct"/>
          </w:tcPr>
          <w:p w14:paraId="764EB342" w14:textId="77777777" w:rsidR="00191812" w:rsidRPr="00DE6E8A" w:rsidRDefault="00191812" w:rsidP="00191812">
            <w:pPr>
              <w:pStyle w:val="TableTextLeft"/>
            </w:pPr>
            <w:r w:rsidRPr="00DE6E8A">
              <w:t>1.44</w:t>
            </w:r>
          </w:p>
        </w:tc>
      </w:tr>
      <w:tr w:rsidR="00191812" w:rsidRPr="00DE6E8A" w14:paraId="04BF1F76" w14:textId="77777777" w:rsidTr="004A5E70">
        <w:tc>
          <w:tcPr>
            <w:tcW w:w="902" w:type="pct"/>
            <w:vMerge/>
          </w:tcPr>
          <w:p w14:paraId="63001786" w14:textId="77777777" w:rsidR="00191812" w:rsidRPr="00DE6E8A" w:rsidRDefault="00191812" w:rsidP="00191812">
            <w:pPr>
              <w:spacing w:before="0" w:after="0" w:line="240" w:lineRule="atLeast"/>
              <w:ind w:left="0" w:right="0"/>
            </w:pPr>
          </w:p>
        </w:tc>
        <w:tc>
          <w:tcPr>
            <w:tcW w:w="1073" w:type="pct"/>
            <w:vMerge/>
          </w:tcPr>
          <w:p w14:paraId="15936B9D" w14:textId="77777777" w:rsidR="00191812" w:rsidRPr="00DE6E8A" w:rsidRDefault="00191812" w:rsidP="00191812">
            <w:pPr>
              <w:pStyle w:val="BodyText"/>
            </w:pPr>
          </w:p>
        </w:tc>
        <w:tc>
          <w:tcPr>
            <w:tcW w:w="2301" w:type="pct"/>
          </w:tcPr>
          <w:p w14:paraId="53942A25" w14:textId="03054B08" w:rsidR="00191812" w:rsidRPr="00DE6E8A" w:rsidRDefault="00191812" w:rsidP="00191812">
            <w:pPr>
              <w:pStyle w:val="TableTextLeft"/>
            </w:pPr>
            <w:r w:rsidRPr="00DE6E8A">
              <w:t xml:space="preserve">ACOP of 4.50 to less than </w:t>
            </w:r>
            <w:r w:rsidR="009E1C1F">
              <w:t>5.00</w:t>
            </w:r>
          </w:p>
        </w:tc>
        <w:tc>
          <w:tcPr>
            <w:tcW w:w="723" w:type="pct"/>
          </w:tcPr>
          <w:p w14:paraId="7621AB8C" w14:textId="77777777" w:rsidR="00191812" w:rsidRPr="00DE6E8A" w:rsidRDefault="00191812" w:rsidP="00191812">
            <w:pPr>
              <w:pStyle w:val="TableTextLeft"/>
            </w:pPr>
            <w:r w:rsidRPr="00DE6E8A">
              <w:t>1.28</w:t>
            </w:r>
          </w:p>
        </w:tc>
      </w:tr>
      <w:tr w:rsidR="00191812" w:rsidRPr="00DE6E8A" w14:paraId="43B15E52" w14:textId="77777777" w:rsidTr="004A5E70">
        <w:tc>
          <w:tcPr>
            <w:tcW w:w="902" w:type="pct"/>
            <w:vMerge/>
          </w:tcPr>
          <w:p w14:paraId="3326A040" w14:textId="77777777" w:rsidR="00191812" w:rsidRPr="00DE6E8A" w:rsidRDefault="00191812" w:rsidP="00191812">
            <w:pPr>
              <w:spacing w:before="0" w:after="0" w:line="240" w:lineRule="atLeast"/>
              <w:ind w:left="0" w:right="0"/>
            </w:pPr>
          </w:p>
        </w:tc>
        <w:tc>
          <w:tcPr>
            <w:tcW w:w="1073" w:type="pct"/>
            <w:vMerge/>
          </w:tcPr>
          <w:p w14:paraId="6BDE7B6F" w14:textId="77777777" w:rsidR="00191812" w:rsidRPr="00DE6E8A" w:rsidRDefault="00191812" w:rsidP="00191812">
            <w:pPr>
              <w:pStyle w:val="BodyText"/>
            </w:pPr>
          </w:p>
        </w:tc>
        <w:tc>
          <w:tcPr>
            <w:tcW w:w="2301" w:type="pct"/>
          </w:tcPr>
          <w:p w14:paraId="51323667" w14:textId="77777777" w:rsidR="00191812" w:rsidRPr="00DE6E8A" w:rsidRDefault="00191812" w:rsidP="00191812">
            <w:pPr>
              <w:pStyle w:val="TableTextLeft"/>
            </w:pPr>
            <w:r w:rsidRPr="00DE6E8A">
              <w:t xml:space="preserve">ACOP of 5.00 to less than 5.50 </w:t>
            </w:r>
          </w:p>
        </w:tc>
        <w:tc>
          <w:tcPr>
            <w:tcW w:w="723" w:type="pct"/>
          </w:tcPr>
          <w:p w14:paraId="0E5DE89C" w14:textId="77777777" w:rsidR="00191812" w:rsidRPr="00DE6E8A" w:rsidRDefault="00191812" w:rsidP="00191812">
            <w:pPr>
              <w:pStyle w:val="TableTextLeft"/>
            </w:pPr>
            <w:r w:rsidRPr="00DE6E8A">
              <w:t>1.15</w:t>
            </w:r>
          </w:p>
        </w:tc>
      </w:tr>
      <w:tr w:rsidR="00191812" w:rsidRPr="00DE6E8A" w14:paraId="43A3C079" w14:textId="77777777" w:rsidTr="004A5E70">
        <w:tc>
          <w:tcPr>
            <w:tcW w:w="902" w:type="pct"/>
            <w:vMerge/>
          </w:tcPr>
          <w:p w14:paraId="067C4BBB" w14:textId="77777777" w:rsidR="00191812" w:rsidRPr="00DE6E8A" w:rsidRDefault="00191812" w:rsidP="00191812">
            <w:pPr>
              <w:spacing w:before="0" w:after="0" w:line="240" w:lineRule="atLeast"/>
              <w:ind w:left="0" w:right="0"/>
            </w:pPr>
          </w:p>
        </w:tc>
        <w:tc>
          <w:tcPr>
            <w:tcW w:w="1073" w:type="pct"/>
            <w:vMerge/>
          </w:tcPr>
          <w:p w14:paraId="6971F389" w14:textId="77777777" w:rsidR="00191812" w:rsidRPr="00DE6E8A" w:rsidRDefault="00191812" w:rsidP="00191812">
            <w:pPr>
              <w:pStyle w:val="BodyText"/>
            </w:pPr>
          </w:p>
        </w:tc>
        <w:tc>
          <w:tcPr>
            <w:tcW w:w="2301" w:type="pct"/>
          </w:tcPr>
          <w:p w14:paraId="5398CE39" w14:textId="77777777" w:rsidR="00191812" w:rsidRPr="00DE6E8A" w:rsidRDefault="00191812" w:rsidP="00191812">
            <w:pPr>
              <w:pStyle w:val="TableTextLeft"/>
            </w:pPr>
            <w:r w:rsidRPr="00DE6E8A">
              <w:t>ACOP of 5.5 or greater</w:t>
            </w:r>
          </w:p>
        </w:tc>
        <w:tc>
          <w:tcPr>
            <w:tcW w:w="723" w:type="pct"/>
          </w:tcPr>
          <w:p w14:paraId="282C396D" w14:textId="77777777" w:rsidR="00191812" w:rsidRPr="00DE6E8A" w:rsidRDefault="00191812" w:rsidP="00191812">
            <w:pPr>
              <w:pStyle w:val="TableTextLeft"/>
            </w:pPr>
            <w:r w:rsidRPr="00DE6E8A">
              <w:t>1.04</w:t>
            </w:r>
          </w:p>
        </w:tc>
      </w:tr>
      <w:tr w:rsidR="00191812" w:rsidRPr="00DE6E8A" w14:paraId="2279ECE4" w14:textId="77777777" w:rsidTr="004A5E70">
        <w:tc>
          <w:tcPr>
            <w:tcW w:w="902" w:type="pct"/>
          </w:tcPr>
          <w:p w14:paraId="7C1BAC6F" w14:textId="77777777" w:rsidR="00191812" w:rsidRPr="00DE6E8A" w:rsidRDefault="00191812" w:rsidP="00191812">
            <w:pPr>
              <w:pStyle w:val="TableTextLeft"/>
            </w:pPr>
            <w:r w:rsidRPr="00DE6E8A">
              <w:t>Lifetime</w:t>
            </w:r>
          </w:p>
        </w:tc>
        <w:tc>
          <w:tcPr>
            <w:tcW w:w="3374" w:type="pct"/>
            <w:gridSpan w:val="2"/>
          </w:tcPr>
          <w:p w14:paraId="4CB30D4B" w14:textId="77777777" w:rsidR="00191812" w:rsidRPr="00DE6E8A" w:rsidRDefault="00191812" w:rsidP="00191812">
            <w:pPr>
              <w:pStyle w:val="TableTextLeft"/>
            </w:pPr>
            <w:r w:rsidRPr="00DE6E8A">
              <w:t>In every instance</w:t>
            </w:r>
          </w:p>
        </w:tc>
        <w:tc>
          <w:tcPr>
            <w:tcW w:w="723" w:type="pct"/>
          </w:tcPr>
          <w:p w14:paraId="0C11D08A" w14:textId="77777777" w:rsidR="00191812" w:rsidRPr="00DE6E8A" w:rsidRDefault="00191812" w:rsidP="00191812">
            <w:pPr>
              <w:pStyle w:val="TableTextLeft"/>
            </w:pPr>
            <w:r w:rsidRPr="00DE6E8A">
              <w:t>12.00</w:t>
            </w:r>
          </w:p>
        </w:tc>
      </w:tr>
      <w:tr w:rsidR="00191812" w:rsidRPr="00DE6E8A" w14:paraId="560352CF" w14:textId="77777777" w:rsidTr="004A5E70">
        <w:tc>
          <w:tcPr>
            <w:tcW w:w="902" w:type="pct"/>
            <w:vMerge w:val="restart"/>
          </w:tcPr>
          <w:p w14:paraId="3A81A77E" w14:textId="77777777" w:rsidR="00191812" w:rsidRPr="00DE6E8A" w:rsidRDefault="00191812" w:rsidP="00191812">
            <w:pPr>
              <w:pStyle w:val="TableTextLeft"/>
            </w:pPr>
            <w:r w:rsidRPr="00DE6E8A">
              <w:t>Regional Factor</w:t>
            </w:r>
          </w:p>
        </w:tc>
        <w:tc>
          <w:tcPr>
            <w:tcW w:w="3374" w:type="pct"/>
            <w:gridSpan w:val="2"/>
          </w:tcPr>
          <w:p w14:paraId="1B035D40" w14:textId="77777777" w:rsidR="00191812" w:rsidRPr="00DE6E8A" w:rsidRDefault="00191812" w:rsidP="00191812">
            <w:pPr>
              <w:pStyle w:val="TableTextLeft"/>
            </w:pPr>
            <w:r w:rsidRPr="00DE6E8A">
              <w:t>For upgrades in Metropolitan Victoria – Climatic region mild</w:t>
            </w:r>
          </w:p>
        </w:tc>
        <w:tc>
          <w:tcPr>
            <w:tcW w:w="723" w:type="pct"/>
          </w:tcPr>
          <w:p w14:paraId="6B1D16DF" w14:textId="77777777" w:rsidR="00191812" w:rsidRPr="00DE6E8A" w:rsidRDefault="00191812" w:rsidP="00191812">
            <w:pPr>
              <w:pStyle w:val="TableTextLeft"/>
            </w:pPr>
            <w:r w:rsidRPr="00DE6E8A">
              <w:t>1.00</w:t>
            </w:r>
          </w:p>
        </w:tc>
      </w:tr>
      <w:tr w:rsidR="00191812" w:rsidRPr="00DE6E8A" w14:paraId="64F6CA45" w14:textId="77777777" w:rsidTr="004A5E70">
        <w:tc>
          <w:tcPr>
            <w:tcW w:w="902" w:type="pct"/>
            <w:vMerge/>
          </w:tcPr>
          <w:p w14:paraId="588CBB52" w14:textId="77777777" w:rsidR="00191812" w:rsidRPr="00DE6E8A" w:rsidRDefault="00191812" w:rsidP="00191812">
            <w:pPr>
              <w:pStyle w:val="BodyText"/>
            </w:pPr>
          </w:p>
        </w:tc>
        <w:tc>
          <w:tcPr>
            <w:tcW w:w="3374" w:type="pct"/>
            <w:gridSpan w:val="2"/>
          </w:tcPr>
          <w:p w14:paraId="29FB16C0" w14:textId="77777777" w:rsidR="00191812" w:rsidRPr="00DE6E8A" w:rsidRDefault="00191812" w:rsidP="00191812">
            <w:pPr>
              <w:pStyle w:val="TableTextLeft"/>
            </w:pPr>
            <w:r w:rsidRPr="00DE6E8A">
              <w:t>For upgrades in Metropolitan Victoria – Climatic region cold</w:t>
            </w:r>
          </w:p>
        </w:tc>
        <w:tc>
          <w:tcPr>
            <w:tcW w:w="723" w:type="pct"/>
          </w:tcPr>
          <w:p w14:paraId="20A4950D" w14:textId="77777777" w:rsidR="00191812" w:rsidRPr="00DE6E8A" w:rsidRDefault="00191812" w:rsidP="00191812">
            <w:pPr>
              <w:pStyle w:val="TableTextLeft"/>
            </w:pPr>
            <w:r w:rsidRPr="00DE6E8A">
              <w:t>1.79</w:t>
            </w:r>
          </w:p>
        </w:tc>
      </w:tr>
      <w:tr w:rsidR="00191812" w:rsidRPr="00DE6E8A" w14:paraId="2F94F277" w14:textId="77777777" w:rsidTr="004A5E70">
        <w:tc>
          <w:tcPr>
            <w:tcW w:w="902" w:type="pct"/>
            <w:vMerge/>
          </w:tcPr>
          <w:p w14:paraId="6ABA9BE5" w14:textId="77777777" w:rsidR="00191812" w:rsidRPr="00DE6E8A" w:rsidRDefault="00191812" w:rsidP="00191812">
            <w:pPr>
              <w:pStyle w:val="BodyText"/>
            </w:pPr>
          </w:p>
        </w:tc>
        <w:tc>
          <w:tcPr>
            <w:tcW w:w="3374" w:type="pct"/>
            <w:gridSpan w:val="2"/>
          </w:tcPr>
          <w:p w14:paraId="13FB9070" w14:textId="77777777" w:rsidR="00191812" w:rsidRPr="00DE6E8A" w:rsidRDefault="00191812" w:rsidP="00191812">
            <w:pPr>
              <w:pStyle w:val="TableTextLeft"/>
            </w:pPr>
            <w:r w:rsidRPr="00DE6E8A">
              <w:t>For upgrades in Regional Victoria – Climatic region mild</w:t>
            </w:r>
          </w:p>
        </w:tc>
        <w:tc>
          <w:tcPr>
            <w:tcW w:w="723" w:type="pct"/>
          </w:tcPr>
          <w:p w14:paraId="34E0CFE9" w14:textId="77777777" w:rsidR="00191812" w:rsidRPr="00DE6E8A" w:rsidRDefault="00191812" w:rsidP="00191812">
            <w:pPr>
              <w:pStyle w:val="TableTextLeft"/>
            </w:pPr>
            <w:r w:rsidRPr="00DE6E8A">
              <w:t>1.06</w:t>
            </w:r>
          </w:p>
        </w:tc>
      </w:tr>
      <w:tr w:rsidR="00191812" w:rsidRPr="00DE6E8A" w14:paraId="79ECEF98" w14:textId="77777777" w:rsidTr="004A5E70">
        <w:tc>
          <w:tcPr>
            <w:tcW w:w="902" w:type="pct"/>
            <w:vMerge/>
          </w:tcPr>
          <w:p w14:paraId="00268A63" w14:textId="77777777" w:rsidR="00191812" w:rsidRPr="00DE6E8A" w:rsidRDefault="00191812" w:rsidP="00191812">
            <w:pPr>
              <w:pStyle w:val="BodyText"/>
            </w:pPr>
          </w:p>
        </w:tc>
        <w:tc>
          <w:tcPr>
            <w:tcW w:w="3374" w:type="pct"/>
            <w:gridSpan w:val="2"/>
          </w:tcPr>
          <w:p w14:paraId="6197B28F" w14:textId="77777777" w:rsidR="00191812" w:rsidRPr="00DE6E8A" w:rsidRDefault="00191812" w:rsidP="00191812">
            <w:pPr>
              <w:pStyle w:val="TableTextLeft"/>
            </w:pPr>
            <w:r w:rsidRPr="00DE6E8A">
              <w:t>For upgrades in Regional Victoria – Climatic region cold</w:t>
            </w:r>
          </w:p>
        </w:tc>
        <w:tc>
          <w:tcPr>
            <w:tcW w:w="723" w:type="pct"/>
          </w:tcPr>
          <w:p w14:paraId="13A9F371" w14:textId="77777777" w:rsidR="00191812" w:rsidRPr="00DE6E8A" w:rsidRDefault="00191812" w:rsidP="00191812">
            <w:pPr>
              <w:pStyle w:val="TableTextLeft"/>
            </w:pPr>
            <w:r w:rsidRPr="00DE6E8A">
              <w:t>1.90</w:t>
            </w:r>
          </w:p>
        </w:tc>
      </w:tr>
      <w:tr w:rsidR="00191812" w:rsidRPr="00DE6E8A" w14:paraId="203ED5B2" w14:textId="77777777" w:rsidTr="004A5E70">
        <w:tc>
          <w:tcPr>
            <w:tcW w:w="902" w:type="pct"/>
            <w:vMerge/>
          </w:tcPr>
          <w:p w14:paraId="11B0873E" w14:textId="77777777" w:rsidR="00191812" w:rsidRPr="00DE6E8A" w:rsidRDefault="00191812" w:rsidP="00191812">
            <w:pPr>
              <w:pStyle w:val="BodyText"/>
            </w:pPr>
          </w:p>
        </w:tc>
        <w:tc>
          <w:tcPr>
            <w:tcW w:w="3374" w:type="pct"/>
            <w:gridSpan w:val="2"/>
          </w:tcPr>
          <w:p w14:paraId="3C411417" w14:textId="77777777" w:rsidR="00191812" w:rsidRPr="00DE6E8A" w:rsidRDefault="00191812" w:rsidP="00191812">
            <w:pPr>
              <w:pStyle w:val="TableTextLeft"/>
            </w:pPr>
            <w:r w:rsidRPr="00DE6E8A">
              <w:t>For upgrades in Regional Victoria – Climatic region hot</w:t>
            </w:r>
          </w:p>
        </w:tc>
        <w:tc>
          <w:tcPr>
            <w:tcW w:w="723" w:type="pct"/>
          </w:tcPr>
          <w:p w14:paraId="27AC8389" w14:textId="77777777" w:rsidR="00191812" w:rsidRPr="00DE6E8A" w:rsidRDefault="00191812" w:rsidP="00191812">
            <w:pPr>
              <w:pStyle w:val="TableTextLeft"/>
            </w:pPr>
            <w:r w:rsidRPr="00DE6E8A">
              <w:t>0.48</w:t>
            </w:r>
          </w:p>
        </w:tc>
      </w:tr>
    </w:tbl>
    <w:p w14:paraId="2598C69D" w14:textId="78B2730E" w:rsidR="00191812" w:rsidRDefault="00191812" w:rsidP="00191812">
      <w:pPr>
        <w:pStyle w:val="BodyText"/>
      </w:pPr>
    </w:p>
    <w:p w14:paraId="70F4DCFD" w14:textId="55DB9329" w:rsidR="008A6662" w:rsidRDefault="008A6662" w:rsidP="008A6662">
      <w:pPr>
        <w:pStyle w:val="BodyText"/>
        <w:ind w:left="567" w:firstLine="567"/>
      </w:pPr>
      <w:r>
        <w:rPr>
          <w:noProof/>
        </w:rPr>
        <mc:AlternateContent>
          <mc:Choice Requires="wps">
            <w:drawing>
              <wp:inline distT="0" distB="0" distL="0" distR="0" wp14:anchorId="63A95EFD" wp14:editId="73ADFA9B">
                <wp:extent cx="4372708" cy="0"/>
                <wp:effectExtent l="0" t="0" r="0" b="0"/>
                <wp:docPr id="68" name="Straight Connector 68"/>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21A800" id="Straight Connector 68"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DJv8p6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5995D79D" w14:textId="402B2EC0" w:rsidR="007A54A3" w:rsidRDefault="007A54A3">
      <w:pPr>
        <w:rPr>
          <w:rFonts w:cs="Times New Roman"/>
          <w:lang w:eastAsia="en-US"/>
        </w:rPr>
      </w:pPr>
      <w:r>
        <w:br w:type="page"/>
      </w:r>
    </w:p>
    <w:tbl>
      <w:tblPr>
        <w:tblStyle w:val="PullOutBoxTable"/>
        <w:tblW w:w="5000" w:type="pct"/>
        <w:tblLook w:val="0600" w:firstRow="0" w:lastRow="0" w:firstColumn="0" w:lastColumn="0" w:noHBand="1" w:noVBand="1"/>
      </w:tblPr>
      <w:tblGrid>
        <w:gridCol w:w="9649"/>
      </w:tblGrid>
      <w:tr w:rsidR="00163630" w14:paraId="48FBACE2"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4F81FE0A" w14:textId="176D8BFC" w:rsidR="00163630" w:rsidRPr="00163630" w:rsidRDefault="00163630" w:rsidP="00163630">
            <w:pPr>
              <w:pStyle w:val="PullOutBoxBodyText"/>
              <w:rPr>
                <w:b/>
              </w:rPr>
            </w:pPr>
            <w:r w:rsidRPr="00163630">
              <w:rPr>
                <w:b/>
              </w:rPr>
              <w:t>Scenario 10A(ii): Decommissioning space room air to air heat pump and installing a high efficiency space air to air heat pump</w:t>
            </w:r>
          </w:p>
        </w:tc>
      </w:tr>
    </w:tbl>
    <w:p w14:paraId="614BF828" w14:textId="6FA50D43" w:rsidR="00191812" w:rsidRPr="00DE6E8A" w:rsidRDefault="00191812" w:rsidP="00191812">
      <w:pPr>
        <w:pStyle w:val="BodyText"/>
      </w:pPr>
      <w:r w:rsidRPr="00DE6E8A">
        <w:t xml:space="preserve">The GHG equivalent emissions reduction for this scenario is given by </w:t>
      </w:r>
      <w:r w:rsidRPr="00DE6E8A">
        <w:fldChar w:fldCharType="begin"/>
      </w:r>
      <w:r w:rsidRPr="00DE6E8A">
        <w:instrText xml:space="preserve"> REF _Ref505939789 \h </w:instrText>
      </w:r>
      <w:r w:rsidRPr="00DE6E8A">
        <w:fldChar w:fldCharType="separate"/>
      </w:r>
      <w:r w:rsidR="006547AC" w:rsidRPr="00DE6E8A">
        <w:t xml:space="preserve">Equation </w:t>
      </w:r>
      <w:r w:rsidR="006547AC">
        <w:rPr>
          <w:noProof/>
        </w:rPr>
        <w:t>10</w:t>
      </w:r>
      <w:r w:rsidR="006547AC">
        <w:t>.</w:t>
      </w:r>
      <w:r w:rsidR="006547AC">
        <w:rPr>
          <w:noProof/>
        </w:rPr>
        <w:t>2</w:t>
      </w:r>
      <w:r w:rsidRPr="00DE6E8A">
        <w:fldChar w:fldCharType="end"/>
      </w:r>
      <w:r w:rsidRPr="00DE6E8A">
        <w:t xml:space="preserve">, using the variables listed in </w:t>
      </w:r>
      <w:r w:rsidRPr="00DE6E8A">
        <w:fldChar w:fldCharType="begin"/>
      </w:r>
      <w:r w:rsidRPr="00DE6E8A">
        <w:instrText xml:space="preserve"> REF _Ref505941133 \h </w:instrText>
      </w:r>
      <w:r w:rsidRPr="00DE6E8A">
        <w:fldChar w:fldCharType="separate"/>
      </w:r>
      <w:r w:rsidR="006547AC" w:rsidRPr="00DE6E8A">
        <w:t xml:space="preserve">Table </w:t>
      </w:r>
      <w:r w:rsidR="006547AC">
        <w:rPr>
          <w:noProof/>
        </w:rPr>
        <w:t>10</w:t>
      </w:r>
      <w:r w:rsidR="006547AC">
        <w:t>.</w:t>
      </w:r>
      <w:r w:rsidR="006547AC">
        <w:rPr>
          <w:noProof/>
        </w:rPr>
        <w:t>5</w:t>
      </w:r>
      <w:r w:rsidRPr="00DE6E8A">
        <w:fldChar w:fldCharType="end"/>
      </w:r>
      <w:r w:rsidRPr="00DE6E8A">
        <w:t>.</w:t>
      </w:r>
    </w:p>
    <w:p w14:paraId="4222A2C4" w14:textId="25079E4D" w:rsidR="00191812" w:rsidRPr="00DE6E8A" w:rsidRDefault="00191812" w:rsidP="00191812">
      <w:pPr>
        <w:pStyle w:val="Caption"/>
      </w:pPr>
      <w:bookmarkStart w:id="304" w:name="_Ref505939789"/>
      <w:bookmarkStart w:id="305" w:name="_Toc522614712"/>
      <w:r w:rsidRPr="00DE6E8A">
        <w:t xml:space="preserve">Equation </w:t>
      </w:r>
      <w:fldSimple w:instr=" STYLEREF 2 \s ">
        <w:r w:rsidR="006547AC">
          <w:rPr>
            <w:noProof/>
          </w:rPr>
          <w:t>10</w:t>
        </w:r>
      </w:fldSimple>
      <w:r w:rsidR="00E1324D">
        <w:t>.</w:t>
      </w:r>
      <w:fldSimple w:instr=" SEQ Equation \* ARABIC \s 2 ">
        <w:r w:rsidR="006547AC">
          <w:rPr>
            <w:noProof/>
          </w:rPr>
          <w:t>2</w:t>
        </w:r>
      </w:fldSimple>
      <w:bookmarkEnd w:id="304"/>
      <w:r w:rsidRPr="00DE6E8A">
        <w:t xml:space="preserve"> – GHG equivalent emissions reduction calculation for Scenario 10A(ii)</w:t>
      </w:r>
      <w:bookmarkEnd w:id="305"/>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1BE29072"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45CB1B49" w14:textId="71773D4B"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7AE0A91E" w14:textId="2D7E9D9C" w:rsidR="00191812" w:rsidRPr="00DE6E8A" w:rsidRDefault="00191812" w:rsidP="00191812">
      <w:pPr>
        <w:pStyle w:val="Caption"/>
      </w:pPr>
      <w:bookmarkStart w:id="306" w:name="_Ref505941133"/>
      <w:bookmarkStart w:id="307" w:name="_Toc509321538"/>
      <w:bookmarkStart w:id="308" w:name="_Toc522614586"/>
      <w:r w:rsidRPr="00DE6E8A">
        <w:t xml:space="preserve">Table </w:t>
      </w:r>
      <w:fldSimple w:instr=" STYLEREF 2 \s ">
        <w:r w:rsidR="006547AC">
          <w:rPr>
            <w:noProof/>
          </w:rPr>
          <w:t>10</w:t>
        </w:r>
      </w:fldSimple>
      <w:r w:rsidR="00E1324D">
        <w:t>.</w:t>
      </w:r>
      <w:fldSimple w:instr=" SEQ Table \* ARABIC \s 2 ">
        <w:r w:rsidR="006547AC">
          <w:rPr>
            <w:noProof/>
          </w:rPr>
          <w:t>5</w:t>
        </w:r>
      </w:fldSimple>
      <w:bookmarkEnd w:id="306"/>
      <w:r w:rsidRPr="00DE6E8A">
        <w:t xml:space="preserve"> – GHG equivalent emissions reduction variables for Scenario 10A(ii)</w:t>
      </w:r>
      <w:bookmarkEnd w:id="307"/>
      <w:bookmarkEnd w:id="308"/>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2073"/>
        <w:gridCol w:w="4445"/>
        <w:gridCol w:w="1399"/>
      </w:tblGrid>
      <w:tr w:rsidR="00191812" w:rsidRPr="00DE6E8A" w14:paraId="19DD144F"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17C4D245" w14:textId="2C652452" w:rsidR="00191812" w:rsidRPr="001C7F86" w:rsidRDefault="00191812" w:rsidP="00191812">
            <w:pPr>
              <w:pStyle w:val="TableHeadingLeft"/>
              <w:rPr>
                <w:b w:val="0"/>
                <w:color w:val="auto"/>
              </w:rPr>
            </w:pPr>
            <w:r w:rsidRPr="001C7F86">
              <w:rPr>
                <w:b w:val="0"/>
                <w:color w:val="auto"/>
              </w:rPr>
              <w:t xml:space="preserve">Measurements, testing and ratings must be in accordance with the Greenhouse and Energy Minimum Standards </w:t>
            </w:r>
            <w:r w:rsidR="00D21A0C">
              <w:rPr>
                <w:b w:val="0"/>
                <w:color w:val="auto"/>
              </w:rPr>
              <w:br/>
            </w:r>
            <w:r w:rsidRPr="001C7F86">
              <w:rPr>
                <w:b w:val="0"/>
                <w:color w:val="auto"/>
              </w:rPr>
              <w:t>(Air Conditioners and Heat Pumps) Determination 2013 (Cth)</w:t>
            </w:r>
          </w:p>
          <w:p w14:paraId="74C369F8" w14:textId="5F6F16CB" w:rsidR="00191812" w:rsidRPr="001C7F86" w:rsidRDefault="00191812" w:rsidP="00191812">
            <w:pPr>
              <w:pStyle w:val="TableHeadingLeft"/>
              <w:rPr>
                <w:b w:val="0"/>
                <w:color w:val="auto"/>
              </w:rPr>
            </w:pPr>
            <w:r w:rsidRPr="001C7F86">
              <w:rPr>
                <w:b w:val="0"/>
                <w:color w:val="auto"/>
              </w:rPr>
              <w:t xml:space="preserve">Small upgrade: upgrade product </w:t>
            </w:r>
            <w:r w:rsidR="00744EEF">
              <w:rPr>
                <w:b w:val="0"/>
                <w:color w:val="auto"/>
              </w:rPr>
              <w:t>has a RT</w:t>
            </w:r>
            <w:r w:rsidRPr="001C7F86">
              <w:rPr>
                <w:b w:val="0"/>
                <w:color w:val="auto"/>
              </w:rPr>
              <w:t>HC of at least 2 and not more than 3 kW</w:t>
            </w:r>
          </w:p>
          <w:p w14:paraId="07C5452F" w14:textId="65C7DE16" w:rsidR="00191812" w:rsidRPr="001C7F86" w:rsidRDefault="00191812" w:rsidP="00191812">
            <w:pPr>
              <w:pStyle w:val="TableHeadingLeft"/>
              <w:rPr>
                <w:b w:val="0"/>
                <w:color w:val="auto"/>
              </w:rPr>
            </w:pPr>
            <w:r w:rsidRPr="001C7F86">
              <w:rPr>
                <w:b w:val="0"/>
                <w:color w:val="auto"/>
              </w:rPr>
              <w:t>Medium u</w:t>
            </w:r>
            <w:r w:rsidR="00744EEF">
              <w:rPr>
                <w:b w:val="0"/>
                <w:color w:val="auto"/>
              </w:rPr>
              <w:t>pgrade: upgrade product has a RT</w:t>
            </w:r>
            <w:r w:rsidRPr="001C7F86">
              <w:rPr>
                <w:b w:val="0"/>
                <w:color w:val="auto"/>
              </w:rPr>
              <w:t>HC of more than 3 and not more than 6 kW</w:t>
            </w:r>
          </w:p>
          <w:p w14:paraId="35FBD9BE" w14:textId="6346855D" w:rsidR="00191812" w:rsidRPr="00DE6E8A" w:rsidRDefault="00191812" w:rsidP="00191812">
            <w:pPr>
              <w:pStyle w:val="TableHeadingLeft"/>
            </w:pPr>
            <w:r w:rsidRPr="001C7F86">
              <w:rPr>
                <w:b w:val="0"/>
                <w:color w:val="auto"/>
              </w:rPr>
              <w:t>Large u</w:t>
            </w:r>
            <w:r w:rsidR="00744EEF">
              <w:rPr>
                <w:b w:val="0"/>
                <w:color w:val="auto"/>
              </w:rPr>
              <w:t>pgrade: upgrade product has a RT</w:t>
            </w:r>
            <w:r w:rsidRPr="001C7F86">
              <w:rPr>
                <w:b w:val="0"/>
                <w:color w:val="auto"/>
              </w:rPr>
              <w:t>HC of more than 6 kW</w:t>
            </w:r>
          </w:p>
        </w:tc>
      </w:tr>
      <w:tr w:rsidR="00191812" w:rsidRPr="00DE6E8A" w14:paraId="191031D2" w14:textId="77777777" w:rsidTr="004A5E70">
        <w:tc>
          <w:tcPr>
            <w:tcW w:w="902" w:type="pct"/>
            <w:shd w:val="clear" w:color="auto" w:fill="E5F1FA" w:themeFill="light2"/>
          </w:tcPr>
          <w:p w14:paraId="5160DCB6" w14:textId="77777777" w:rsidR="00191812" w:rsidRPr="008A6662" w:rsidRDefault="00191812" w:rsidP="00191812">
            <w:pPr>
              <w:pStyle w:val="TableTextLeft"/>
              <w:rPr>
                <w:color w:val="auto"/>
              </w:rPr>
            </w:pPr>
            <w:r w:rsidRPr="008A6662">
              <w:rPr>
                <w:b/>
                <w:color w:val="auto"/>
              </w:rPr>
              <w:t>Input type</w:t>
            </w:r>
          </w:p>
        </w:tc>
        <w:tc>
          <w:tcPr>
            <w:tcW w:w="3374" w:type="pct"/>
            <w:gridSpan w:val="2"/>
            <w:shd w:val="clear" w:color="auto" w:fill="E5F1FA" w:themeFill="light2"/>
          </w:tcPr>
          <w:p w14:paraId="0C000CEF" w14:textId="77777777" w:rsidR="00191812" w:rsidRPr="008A6662" w:rsidRDefault="00191812" w:rsidP="00191812">
            <w:pPr>
              <w:pStyle w:val="TableTextLeft"/>
              <w:rPr>
                <w:color w:val="auto"/>
              </w:rPr>
            </w:pPr>
            <w:r w:rsidRPr="008A6662">
              <w:rPr>
                <w:b/>
                <w:color w:val="auto"/>
              </w:rPr>
              <w:t>Condition</w:t>
            </w:r>
          </w:p>
        </w:tc>
        <w:tc>
          <w:tcPr>
            <w:tcW w:w="723" w:type="pct"/>
            <w:shd w:val="clear" w:color="auto" w:fill="E5F1FA" w:themeFill="light2"/>
          </w:tcPr>
          <w:p w14:paraId="78FCE5FE" w14:textId="77777777" w:rsidR="00191812" w:rsidRPr="008A6662" w:rsidRDefault="00191812" w:rsidP="00191812">
            <w:pPr>
              <w:pStyle w:val="TableTextLeft"/>
              <w:rPr>
                <w:b/>
                <w:color w:val="auto"/>
              </w:rPr>
            </w:pPr>
            <w:r w:rsidRPr="008A6662">
              <w:rPr>
                <w:b/>
                <w:color w:val="auto"/>
              </w:rPr>
              <w:t>Input value</w:t>
            </w:r>
          </w:p>
        </w:tc>
      </w:tr>
      <w:tr w:rsidR="00191812" w:rsidRPr="00DE6E8A" w14:paraId="1A7AA596" w14:textId="77777777" w:rsidTr="004A5E70">
        <w:tc>
          <w:tcPr>
            <w:tcW w:w="902" w:type="pct"/>
            <w:vMerge w:val="restart"/>
          </w:tcPr>
          <w:p w14:paraId="1D53F22C" w14:textId="77777777" w:rsidR="00191812" w:rsidRPr="00DE6E8A" w:rsidRDefault="00191812" w:rsidP="00191812">
            <w:pPr>
              <w:pStyle w:val="TableTextLeft"/>
            </w:pPr>
            <w:r w:rsidRPr="00DE6E8A">
              <w:t>Baseline</w:t>
            </w:r>
          </w:p>
        </w:tc>
        <w:tc>
          <w:tcPr>
            <w:tcW w:w="3374" w:type="pct"/>
            <w:gridSpan w:val="2"/>
          </w:tcPr>
          <w:p w14:paraId="387E5442" w14:textId="77777777" w:rsidR="00191812" w:rsidRPr="00DE6E8A" w:rsidRDefault="00191812" w:rsidP="00191812">
            <w:pPr>
              <w:pStyle w:val="TableTextLeft"/>
            </w:pPr>
            <w:r w:rsidRPr="00DE6E8A">
              <w:t>Small upgrade</w:t>
            </w:r>
          </w:p>
        </w:tc>
        <w:tc>
          <w:tcPr>
            <w:tcW w:w="723" w:type="pct"/>
          </w:tcPr>
          <w:p w14:paraId="61732C62" w14:textId="77777777" w:rsidR="00191812" w:rsidRPr="00DE6E8A" w:rsidRDefault="00191812" w:rsidP="00191812">
            <w:pPr>
              <w:pStyle w:val="TableTextLeft"/>
            </w:pPr>
            <w:r w:rsidRPr="00DE6E8A">
              <w:t>0.64</w:t>
            </w:r>
          </w:p>
        </w:tc>
      </w:tr>
      <w:tr w:rsidR="00191812" w:rsidRPr="00DE6E8A" w14:paraId="243A5FFF" w14:textId="77777777" w:rsidTr="004A5E70">
        <w:tc>
          <w:tcPr>
            <w:tcW w:w="902" w:type="pct"/>
            <w:vMerge/>
          </w:tcPr>
          <w:p w14:paraId="6E2F3A3D" w14:textId="77777777" w:rsidR="00191812" w:rsidRPr="00DE6E8A" w:rsidRDefault="00191812" w:rsidP="00191812">
            <w:pPr>
              <w:pStyle w:val="BodyText"/>
            </w:pPr>
          </w:p>
        </w:tc>
        <w:tc>
          <w:tcPr>
            <w:tcW w:w="3374" w:type="pct"/>
            <w:gridSpan w:val="2"/>
          </w:tcPr>
          <w:p w14:paraId="24DA32B1" w14:textId="77777777" w:rsidR="00191812" w:rsidRPr="00DE6E8A" w:rsidRDefault="00191812" w:rsidP="00191812">
            <w:pPr>
              <w:pStyle w:val="TableTextLeft"/>
            </w:pPr>
            <w:r w:rsidRPr="00DE6E8A">
              <w:t>Medium upgrade</w:t>
            </w:r>
          </w:p>
        </w:tc>
        <w:tc>
          <w:tcPr>
            <w:tcW w:w="723" w:type="pct"/>
          </w:tcPr>
          <w:p w14:paraId="61D785F1" w14:textId="77777777" w:rsidR="00191812" w:rsidRPr="00DE6E8A" w:rsidRDefault="00191812" w:rsidP="00191812">
            <w:pPr>
              <w:pStyle w:val="TableTextLeft"/>
            </w:pPr>
            <w:r w:rsidRPr="00DE6E8A">
              <w:t>1.24</w:t>
            </w:r>
          </w:p>
        </w:tc>
      </w:tr>
      <w:tr w:rsidR="00191812" w:rsidRPr="00DE6E8A" w14:paraId="6D72A5A5" w14:textId="77777777" w:rsidTr="004A5E70">
        <w:tc>
          <w:tcPr>
            <w:tcW w:w="902" w:type="pct"/>
            <w:vMerge/>
          </w:tcPr>
          <w:p w14:paraId="6E816D43" w14:textId="77777777" w:rsidR="00191812" w:rsidRPr="00DE6E8A" w:rsidRDefault="00191812" w:rsidP="00191812">
            <w:pPr>
              <w:pStyle w:val="BodyText"/>
            </w:pPr>
          </w:p>
        </w:tc>
        <w:tc>
          <w:tcPr>
            <w:tcW w:w="3374" w:type="pct"/>
            <w:gridSpan w:val="2"/>
          </w:tcPr>
          <w:p w14:paraId="764982F2" w14:textId="77777777" w:rsidR="00191812" w:rsidRPr="00DE6E8A" w:rsidRDefault="00191812" w:rsidP="00191812">
            <w:pPr>
              <w:pStyle w:val="TableTextLeft"/>
            </w:pPr>
            <w:r w:rsidRPr="00DE6E8A">
              <w:t>Large upgrade</w:t>
            </w:r>
          </w:p>
        </w:tc>
        <w:tc>
          <w:tcPr>
            <w:tcW w:w="723" w:type="pct"/>
          </w:tcPr>
          <w:p w14:paraId="7D31756C" w14:textId="77777777" w:rsidR="00191812" w:rsidRPr="00DE6E8A" w:rsidRDefault="00191812" w:rsidP="00191812">
            <w:pPr>
              <w:pStyle w:val="TableTextLeft"/>
            </w:pPr>
            <w:r w:rsidRPr="00DE6E8A">
              <w:t>1.61</w:t>
            </w:r>
          </w:p>
        </w:tc>
      </w:tr>
      <w:tr w:rsidR="00191812" w:rsidRPr="00DE6E8A" w14:paraId="16A311BD" w14:textId="77777777" w:rsidTr="004A5E70">
        <w:tc>
          <w:tcPr>
            <w:tcW w:w="902" w:type="pct"/>
            <w:vMerge w:val="restart"/>
          </w:tcPr>
          <w:p w14:paraId="62499D0E" w14:textId="77777777" w:rsidR="00191812" w:rsidRPr="00DE6E8A" w:rsidRDefault="00191812" w:rsidP="00191812">
            <w:pPr>
              <w:pStyle w:val="TableTextLeft"/>
            </w:pPr>
            <w:r w:rsidRPr="00DE6E8A">
              <w:t>Upgrade</w:t>
            </w:r>
          </w:p>
        </w:tc>
        <w:tc>
          <w:tcPr>
            <w:tcW w:w="1073" w:type="pct"/>
            <w:vMerge w:val="restart"/>
          </w:tcPr>
          <w:p w14:paraId="3D1B1480" w14:textId="77777777" w:rsidR="00191812" w:rsidRPr="00DE6E8A" w:rsidRDefault="00191812" w:rsidP="00191812">
            <w:pPr>
              <w:pStyle w:val="TableTextLeft"/>
            </w:pPr>
            <w:r w:rsidRPr="00DE6E8A">
              <w:t>Small upgrade</w:t>
            </w:r>
          </w:p>
        </w:tc>
        <w:tc>
          <w:tcPr>
            <w:tcW w:w="2301" w:type="pct"/>
          </w:tcPr>
          <w:p w14:paraId="52EE5A5A" w14:textId="77777777" w:rsidR="00191812" w:rsidRPr="00DE6E8A" w:rsidRDefault="00191812" w:rsidP="00191812">
            <w:pPr>
              <w:pStyle w:val="TableTextLeft"/>
            </w:pPr>
            <w:r w:rsidRPr="00DE6E8A">
              <w:t>ACOP of 4.20 to less than 4.50</w:t>
            </w:r>
          </w:p>
        </w:tc>
        <w:tc>
          <w:tcPr>
            <w:tcW w:w="723" w:type="pct"/>
          </w:tcPr>
          <w:p w14:paraId="1D0CFF19" w14:textId="77777777" w:rsidR="00191812" w:rsidRPr="00DE6E8A" w:rsidRDefault="00191812" w:rsidP="00191812">
            <w:pPr>
              <w:pStyle w:val="TableTextLeft"/>
            </w:pPr>
            <w:r w:rsidRPr="00DE6E8A">
              <w:t>0.63</w:t>
            </w:r>
          </w:p>
        </w:tc>
      </w:tr>
      <w:tr w:rsidR="00191812" w:rsidRPr="00DE6E8A" w14:paraId="20017A09" w14:textId="77777777" w:rsidTr="004A5E70">
        <w:tc>
          <w:tcPr>
            <w:tcW w:w="902" w:type="pct"/>
            <w:vMerge/>
          </w:tcPr>
          <w:p w14:paraId="08EC4738" w14:textId="77777777" w:rsidR="00191812" w:rsidRPr="00DE6E8A" w:rsidRDefault="00191812" w:rsidP="00191812">
            <w:pPr>
              <w:spacing w:before="0" w:after="0" w:line="240" w:lineRule="atLeast"/>
              <w:ind w:left="0" w:right="0"/>
            </w:pPr>
          </w:p>
        </w:tc>
        <w:tc>
          <w:tcPr>
            <w:tcW w:w="1073" w:type="pct"/>
            <w:vMerge/>
          </w:tcPr>
          <w:p w14:paraId="6B74F4BA" w14:textId="77777777" w:rsidR="00191812" w:rsidRPr="00DE6E8A" w:rsidRDefault="00191812" w:rsidP="00191812">
            <w:pPr>
              <w:pStyle w:val="BodyText"/>
            </w:pPr>
          </w:p>
        </w:tc>
        <w:tc>
          <w:tcPr>
            <w:tcW w:w="2301" w:type="pct"/>
          </w:tcPr>
          <w:p w14:paraId="00DD650E" w14:textId="7D1C24EE" w:rsidR="00191812" w:rsidRPr="00DE6E8A" w:rsidRDefault="00191812" w:rsidP="00191812">
            <w:pPr>
              <w:pStyle w:val="TableTextLeft"/>
            </w:pPr>
            <w:r w:rsidRPr="00DE6E8A">
              <w:t xml:space="preserve">ACOP of 4.50 to less than </w:t>
            </w:r>
            <w:r w:rsidR="009E1C1F">
              <w:t>5.00</w:t>
            </w:r>
          </w:p>
        </w:tc>
        <w:tc>
          <w:tcPr>
            <w:tcW w:w="723" w:type="pct"/>
          </w:tcPr>
          <w:p w14:paraId="487A89B3" w14:textId="77777777" w:rsidR="00191812" w:rsidRPr="00DE6E8A" w:rsidRDefault="00191812" w:rsidP="00191812">
            <w:pPr>
              <w:pStyle w:val="TableTextLeft"/>
            </w:pPr>
            <w:r w:rsidRPr="00DE6E8A">
              <w:t>0.57</w:t>
            </w:r>
          </w:p>
        </w:tc>
      </w:tr>
      <w:tr w:rsidR="00191812" w:rsidRPr="00DE6E8A" w14:paraId="092705AE" w14:textId="77777777" w:rsidTr="004A5E70">
        <w:tc>
          <w:tcPr>
            <w:tcW w:w="902" w:type="pct"/>
            <w:vMerge/>
          </w:tcPr>
          <w:p w14:paraId="73B380AF" w14:textId="77777777" w:rsidR="00191812" w:rsidRPr="00DE6E8A" w:rsidRDefault="00191812" w:rsidP="00191812">
            <w:pPr>
              <w:spacing w:before="0" w:after="0" w:line="240" w:lineRule="atLeast"/>
              <w:ind w:left="0" w:right="0"/>
              <w:rPr>
                <w:highlight w:val="yellow"/>
              </w:rPr>
            </w:pPr>
          </w:p>
        </w:tc>
        <w:tc>
          <w:tcPr>
            <w:tcW w:w="1073" w:type="pct"/>
            <w:vMerge/>
          </w:tcPr>
          <w:p w14:paraId="485CBC79" w14:textId="77777777" w:rsidR="00191812" w:rsidRPr="00DE6E8A" w:rsidRDefault="00191812" w:rsidP="00191812">
            <w:pPr>
              <w:pStyle w:val="BodyText"/>
              <w:rPr>
                <w:highlight w:val="yellow"/>
              </w:rPr>
            </w:pPr>
          </w:p>
        </w:tc>
        <w:tc>
          <w:tcPr>
            <w:tcW w:w="2301" w:type="pct"/>
          </w:tcPr>
          <w:p w14:paraId="28B75463" w14:textId="77777777" w:rsidR="00191812" w:rsidRPr="00DE6E8A" w:rsidRDefault="00191812" w:rsidP="00191812">
            <w:pPr>
              <w:pStyle w:val="TableTextLeft"/>
            </w:pPr>
            <w:r w:rsidRPr="00DE6E8A">
              <w:t xml:space="preserve">ACOP of 5.00 to less than 5.50 </w:t>
            </w:r>
          </w:p>
        </w:tc>
        <w:tc>
          <w:tcPr>
            <w:tcW w:w="723" w:type="pct"/>
          </w:tcPr>
          <w:p w14:paraId="1C2D190F" w14:textId="77777777" w:rsidR="00191812" w:rsidRPr="00DE6E8A" w:rsidRDefault="00191812" w:rsidP="00191812">
            <w:pPr>
              <w:pStyle w:val="TableTextLeft"/>
            </w:pPr>
            <w:r w:rsidRPr="00DE6E8A">
              <w:t>0.52</w:t>
            </w:r>
          </w:p>
        </w:tc>
      </w:tr>
      <w:tr w:rsidR="00191812" w:rsidRPr="00DE6E8A" w14:paraId="14703FF7" w14:textId="77777777" w:rsidTr="004A5E70">
        <w:tc>
          <w:tcPr>
            <w:tcW w:w="902" w:type="pct"/>
            <w:vMerge/>
          </w:tcPr>
          <w:p w14:paraId="3911A4A6" w14:textId="77777777" w:rsidR="00191812" w:rsidRPr="00DE6E8A" w:rsidRDefault="00191812" w:rsidP="00191812">
            <w:pPr>
              <w:spacing w:before="0" w:after="0" w:line="240" w:lineRule="atLeast"/>
              <w:ind w:left="0" w:right="0"/>
              <w:rPr>
                <w:highlight w:val="yellow"/>
              </w:rPr>
            </w:pPr>
          </w:p>
        </w:tc>
        <w:tc>
          <w:tcPr>
            <w:tcW w:w="1073" w:type="pct"/>
            <w:vMerge/>
          </w:tcPr>
          <w:p w14:paraId="74E6563C" w14:textId="77777777" w:rsidR="00191812" w:rsidRPr="00DE6E8A" w:rsidRDefault="00191812" w:rsidP="00191812">
            <w:pPr>
              <w:pStyle w:val="BodyText"/>
              <w:rPr>
                <w:highlight w:val="yellow"/>
              </w:rPr>
            </w:pPr>
          </w:p>
        </w:tc>
        <w:tc>
          <w:tcPr>
            <w:tcW w:w="2301" w:type="pct"/>
          </w:tcPr>
          <w:p w14:paraId="43872525" w14:textId="77777777" w:rsidR="00191812" w:rsidRPr="00DE6E8A" w:rsidRDefault="00191812" w:rsidP="00191812">
            <w:pPr>
              <w:pStyle w:val="TableTextLeft"/>
            </w:pPr>
            <w:r w:rsidRPr="00DE6E8A">
              <w:t>ACOP of 5.50 or greater</w:t>
            </w:r>
          </w:p>
        </w:tc>
        <w:tc>
          <w:tcPr>
            <w:tcW w:w="723" w:type="pct"/>
          </w:tcPr>
          <w:p w14:paraId="32A8E544" w14:textId="77777777" w:rsidR="00191812" w:rsidRPr="00DE6E8A" w:rsidRDefault="00191812" w:rsidP="00191812">
            <w:pPr>
              <w:pStyle w:val="TableTextLeft"/>
            </w:pPr>
            <w:r w:rsidRPr="00DE6E8A">
              <w:t>0.47</w:t>
            </w:r>
          </w:p>
        </w:tc>
      </w:tr>
      <w:tr w:rsidR="00191812" w:rsidRPr="00DE6E8A" w14:paraId="2808942C" w14:textId="77777777" w:rsidTr="004A5E70">
        <w:tc>
          <w:tcPr>
            <w:tcW w:w="902" w:type="pct"/>
            <w:vMerge/>
          </w:tcPr>
          <w:p w14:paraId="3152AD8A" w14:textId="77777777" w:rsidR="00191812" w:rsidRPr="00DE6E8A" w:rsidRDefault="00191812" w:rsidP="00191812">
            <w:pPr>
              <w:pStyle w:val="BodyText"/>
              <w:rPr>
                <w:highlight w:val="yellow"/>
              </w:rPr>
            </w:pPr>
          </w:p>
        </w:tc>
        <w:tc>
          <w:tcPr>
            <w:tcW w:w="1073" w:type="pct"/>
            <w:vMerge w:val="restart"/>
          </w:tcPr>
          <w:p w14:paraId="4BD8538F" w14:textId="77777777" w:rsidR="00191812" w:rsidRPr="00DE6E8A" w:rsidRDefault="00191812" w:rsidP="00191812">
            <w:pPr>
              <w:pStyle w:val="TableTextLeft"/>
              <w:rPr>
                <w:highlight w:val="yellow"/>
              </w:rPr>
            </w:pPr>
            <w:r w:rsidRPr="00DE6E8A">
              <w:t>Medium upgrade</w:t>
            </w:r>
          </w:p>
        </w:tc>
        <w:tc>
          <w:tcPr>
            <w:tcW w:w="2301" w:type="pct"/>
          </w:tcPr>
          <w:p w14:paraId="450A7947" w14:textId="77777777" w:rsidR="00191812" w:rsidRPr="00DE6E8A" w:rsidRDefault="00191812" w:rsidP="00191812">
            <w:pPr>
              <w:pStyle w:val="TableTextLeft"/>
            </w:pPr>
            <w:r w:rsidRPr="00DE6E8A">
              <w:t>ACOP of 4.00 to less than 4.50</w:t>
            </w:r>
          </w:p>
        </w:tc>
        <w:tc>
          <w:tcPr>
            <w:tcW w:w="723" w:type="pct"/>
          </w:tcPr>
          <w:p w14:paraId="3DDB7AF3" w14:textId="77777777" w:rsidR="00191812" w:rsidRPr="00DE6E8A" w:rsidRDefault="00191812" w:rsidP="00191812">
            <w:pPr>
              <w:pStyle w:val="TableTextLeft"/>
            </w:pPr>
            <w:r w:rsidRPr="00DE6E8A">
              <w:t>1.22</w:t>
            </w:r>
          </w:p>
        </w:tc>
      </w:tr>
      <w:tr w:rsidR="00191812" w:rsidRPr="00DE6E8A" w14:paraId="75D774F8" w14:textId="77777777" w:rsidTr="004A5E70">
        <w:tc>
          <w:tcPr>
            <w:tcW w:w="902" w:type="pct"/>
            <w:vMerge/>
          </w:tcPr>
          <w:p w14:paraId="6C2911EE" w14:textId="77777777" w:rsidR="00191812" w:rsidRPr="00DE6E8A" w:rsidRDefault="00191812" w:rsidP="00191812">
            <w:pPr>
              <w:spacing w:before="0" w:after="0" w:line="240" w:lineRule="atLeast"/>
              <w:ind w:left="0" w:right="0"/>
              <w:rPr>
                <w:highlight w:val="yellow"/>
              </w:rPr>
            </w:pPr>
          </w:p>
        </w:tc>
        <w:tc>
          <w:tcPr>
            <w:tcW w:w="1073" w:type="pct"/>
            <w:vMerge/>
          </w:tcPr>
          <w:p w14:paraId="7EA1CF45" w14:textId="77777777" w:rsidR="00191812" w:rsidRPr="00DE6E8A" w:rsidRDefault="00191812" w:rsidP="00191812">
            <w:pPr>
              <w:pStyle w:val="BodyText"/>
              <w:rPr>
                <w:highlight w:val="yellow"/>
              </w:rPr>
            </w:pPr>
          </w:p>
        </w:tc>
        <w:tc>
          <w:tcPr>
            <w:tcW w:w="2301" w:type="pct"/>
          </w:tcPr>
          <w:p w14:paraId="209974FE" w14:textId="3BC1B30D" w:rsidR="00191812" w:rsidRPr="00DE6E8A" w:rsidRDefault="00191812" w:rsidP="00191812">
            <w:pPr>
              <w:pStyle w:val="TableTextLeft"/>
            </w:pPr>
            <w:r w:rsidRPr="00DE6E8A">
              <w:t xml:space="preserve">ACOP of 4.50 to less than </w:t>
            </w:r>
            <w:r w:rsidR="009E1C1F">
              <w:t>5.00</w:t>
            </w:r>
          </w:p>
        </w:tc>
        <w:tc>
          <w:tcPr>
            <w:tcW w:w="723" w:type="pct"/>
          </w:tcPr>
          <w:p w14:paraId="3A29EF8B" w14:textId="77777777" w:rsidR="00191812" w:rsidRPr="00DE6E8A" w:rsidRDefault="00191812" w:rsidP="00191812">
            <w:pPr>
              <w:pStyle w:val="TableTextLeft"/>
            </w:pPr>
            <w:r w:rsidRPr="00DE6E8A">
              <w:t>1.08</w:t>
            </w:r>
          </w:p>
        </w:tc>
      </w:tr>
      <w:tr w:rsidR="00191812" w:rsidRPr="00DE6E8A" w14:paraId="50B10A43" w14:textId="77777777" w:rsidTr="004A5E70">
        <w:tc>
          <w:tcPr>
            <w:tcW w:w="902" w:type="pct"/>
            <w:vMerge/>
          </w:tcPr>
          <w:p w14:paraId="65AF4740" w14:textId="77777777" w:rsidR="00191812" w:rsidRPr="00DE6E8A" w:rsidRDefault="00191812" w:rsidP="00191812">
            <w:pPr>
              <w:spacing w:before="0" w:after="0" w:line="240" w:lineRule="atLeast"/>
              <w:ind w:left="0" w:right="0"/>
              <w:rPr>
                <w:highlight w:val="yellow"/>
              </w:rPr>
            </w:pPr>
          </w:p>
        </w:tc>
        <w:tc>
          <w:tcPr>
            <w:tcW w:w="1073" w:type="pct"/>
            <w:vMerge/>
          </w:tcPr>
          <w:p w14:paraId="104D5784" w14:textId="77777777" w:rsidR="00191812" w:rsidRPr="00DE6E8A" w:rsidRDefault="00191812" w:rsidP="00191812">
            <w:pPr>
              <w:pStyle w:val="BodyText"/>
              <w:rPr>
                <w:highlight w:val="yellow"/>
              </w:rPr>
            </w:pPr>
          </w:p>
        </w:tc>
        <w:tc>
          <w:tcPr>
            <w:tcW w:w="2301" w:type="pct"/>
          </w:tcPr>
          <w:p w14:paraId="022320B3" w14:textId="77777777" w:rsidR="00191812" w:rsidRPr="00DE6E8A" w:rsidRDefault="00191812" w:rsidP="00191812">
            <w:pPr>
              <w:pStyle w:val="TableTextLeft"/>
            </w:pPr>
            <w:r w:rsidRPr="00DE6E8A">
              <w:t xml:space="preserve">ACOP of 5.00 to less than 5.50 </w:t>
            </w:r>
          </w:p>
        </w:tc>
        <w:tc>
          <w:tcPr>
            <w:tcW w:w="723" w:type="pct"/>
          </w:tcPr>
          <w:p w14:paraId="18AA19EB" w14:textId="77777777" w:rsidR="00191812" w:rsidRPr="00DE6E8A" w:rsidRDefault="00191812" w:rsidP="00191812">
            <w:pPr>
              <w:pStyle w:val="TableTextLeft"/>
            </w:pPr>
            <w:r w:rsidRPr="00DE6E8A">
              <w:t>0.97</w:t>
            </w:r>
          </w:p>
        </w:tc>
      </w:tr>
      <w:tr w:rsidR="00191812" w:rsidRPr="00DE6E8A" w14:paraId="4E02C72D" w14:textId="77777777" w:rsidTr="004A5E70">
        <w:tc>
          <w:tcPr>
            <w:tcW w:w="902" w:type="pct"/>
            <w:vMerge/>
          </w:tcPr>
          <w:p w14:paraId="32E39E88" w14:textId="77777777" w:rsidR="00191812" w:rsidRPr="00DE6E8A" w:rsidRDefault="00191812" w:rsidP="00191812">
            <w:pPr>
              <w:spacing w:before="0" w:after="0" w:line="240" w:lineRule="atLeast"/>
              <w:ind w:left="0" w:right="0"/>
              <w:rPr>
                <w:highlight w:val="yellow"/>
              </w:rPr>
            </w:pPr>
          </w:p>
        </w:tc>
        <w:tc>
          <w:tcPr>
            <w:tcW w:w="1073" w:type="pct"/>
            <w:vMerge/>
          </w:tcPr>
          <w:p w14:paraId="61459A5A" w14:textId="77777777" w:rsidR="00191812" w:rsidRPr="00DE6E8A" w:rsidRDefault="00191812" w:rsidP="00191812">
            <w:pPr>
              <w:pStyle w:val="BodyText"/>
              <w:rPr>
                <w:highlight w:val="yellow"/>
              </w:rPr>
            </w:pPr>
          </w:p>
        </w:tc>
        <w:tc>
          <w:tcPr>
            <w:tcW w:w="2301" w:type="pct"/>
          </w:tcPr>
          <w:p w14:paraId="463F4B75" w14:textId="77777777" w:rsidR="00191812" w:rsidRPr="00DE6E8A" w:rsidRDefault="00191812" w:rsidP="00191812">
            <w:pPr>
              <w:pStyle w:val="TableTextLeft"/>
            </w:pPr>
            <w:r w:rsidRPr="00DE6E8A">
              <w:t>ACOP of 5.50 or greater</w:t>
            </w:r>
          </w:p>
        </w:tc>
        <w:tc>
          <w:tcPr>
            <w:tcW w:w="723" w:type="pct"/>
          </w:tcPr>
          <w:p w14:paraId="053E9C67" w14:textId="77777777" w:rsidR="00191812" w:rsidRPr="00DE6E8A" w:rsidRDefault="00191812" w:rsidP="00191812">
            <w:pPr>
              <w:pStyle w:val="TableTextLeft"/>
            </w:pPr>
            <w:r w:rsidRPr="00DE6E8A">
              <w:t>0.88</w:t>
            </w:r>
          </w:p>
        </w:tc>
      </w:tr>
      <w:tr w:rsidR="00191812" w:rsidRPr="00DE6E8A" w14:paraId="4966BFA5" w14:textId="77777777" w:rsidTr="004A5E70">
        <w:tc>
          <w:tcPr>
            <w:tcW w:w="902" w:type="pct"/>
            <w:vMerge/>
          </w:tcPr>
          <w:p w14:paraId="5B9FE62F" w14:textId="77777777" w:rsidR="00191812" w:rsidRPr="00DE6E8A" w:rsidRDefault="00191812" w:rsidP="00191812">
            <w:pPr>
              <w:pStyle w:val="BodyText"/>
              <w:rPr>
                <w:highlight w:val="yellow"/>
              </w:rPr>
            </w:pPr>
          </w:p>
        </w:tc>
        <w:tc>
          <w:tcPr>
            <w:tcW w:w="1073" w:type="pct"/>
            <w:vMerge w:val="restart"/>
          </w:tcPr>
          <w:p w14:paraId="204E74F0" w14:textId="77777777" w:rsidR="00191812" w:rsidRPr="00DE6E8A" w:rsidRDefault="00191812" w:rsidP="00191812">
            <w:pPr>
              <w:pStyle w:val="TableTextLeft"/>
              <w:rPr>
                <w:highlight w:val="yellow"/>
              </w:rPr>
            </w:pPr>
            <w:r w:rsidRPr="00DE6E8A">
              <w:t xml:space="preserve">Large upgrade </w:t>
            </w:r>
          </w:p>
        </w:tc>
        <w:tc>
          <w:tcPr>
            <w:tcW w:w="2301" w:type="pct"/>
          </w:tcPr>
          <w:p w14:paraId="7CE8E92F" w14:textId="77777777" w:rsidR="00191812" w:rsidRPr="00DE6E8A" w:rsidRDefault="00191812" w:rsidP="00191812">
            <w:pPr>
              <w:pStyle w:val="TableTextLeft"/>
            </w:pPr>
            <w:r w:rsidRPr="00DE6E8A">
              <w:t>ACOP of 4.00 to less than 4.50</w:t>
            </w:r>
          </w:p>
        </w:tc>
        <w:tc>
          <w:tcPr>
            <w:tcW w:w="723" w:type="pct"/>
          </w:tcPr>
          <w:p w14:paraId="0E46B3A7" w14:textId="77777777" w:rsidR="00191812" w:rsidRPr="00DE6E8A" w:rsidRDefault="00191812" w:rsidP="00191812">
            <w:pPr>
              <w:pStyle w:val="TableTextLeft"/>
            </w:pPr>
            <w:r w:rsidRPr="00DE6E8A">
              <w:t>1.44</w:t>
            </w:r>
          </w:p>
        </w:tc>
      </w:tr>
      <w:tr w:rsidR="00191812" w:rsidRPr="00DE6E8A" w14:paraId="4B7CB621" w14:textId="77777777" w:rsidTr="004A5E70">
        <w:tc>
          <w:tcPr>
            <w:tcW w:w="902" w:type="pct"/>
            <w:vMerge/>
          </w:tcPr>
          <w:p w14:paraId="05D2FCB4" w14:textId="77777777" w:rsidR="00191812" w:rsidRPr="00DE6E8A" w:rsidRDefault="00191812" w:rsidP="00191812">
            <w:pPr>
              <w:spacing w:before="0" w:after="0" w:line="240" w:lineRule="atLeast"/>
              <w:ind w:left="0" w:right="0"/>
              <w:rPr>
                <w:highlight w:val="yellow"/>
              </w:rPr>
            </w:pPr>
          </w:p>
        </w:tc>
        <w:tc>
          <w:tcPr>
            <w:tcW w:w="1073" w:type="pct"/>
            <w:vMerge/>
          </w:tcPr>
          <w:p w14:paraId="0A353E1D" w14:textId="77777777" w:rsidR="00191812" w:rsidRPr="00DE6E8A" w:rsidRDefault="00191812" w:rsidP="00191812">
            <w:pPr>
              <w:pStyle w:val="BodyText"/>
              <w:rPr>
                <w:highlight w:val="yellow"/>
              </w:rPr>
            </w:pPr>
          </w:p>
        </w:tc>
        <w:tc>
          <w:tcPr>
            <w:tcW w:w="2301" w:type="pct"/>
          </w:tcPr>
          <w:p w14:paraId="379CA545" w14:textId="10FEDC8E" w:rsidR="00191812" w:rsidRPr="00DE6E8A" w:rsidRDefault="00191812" w:rsidP="00191812">
            <w:pPr>
              <w:pStyle w:val="TableTextLeft"/>
            </w:pPr>
            <w:r w:rsidRPr="00DE6E8A">
              <w:t xml:space="preserve">ACOP of 4.50 to less than </w:t>
            </w:r>
            <w:r w:rsidR="009E1C1F">
              <w:t>5.00</w:t>
            </w:r>
          </w:p>
        </w:tc>
        <w:tc>
          <w:tcPr>
            <w:tcW w:w="723" w:type="pct"/>
          </w:tcPr>
          <w:p w14:paraId="0F7D0D87" w14:textId="77777777" w:rsidR="00191812" w:rsidRPr="00DE6E8A" w:rsidRDefault="00191812" w:rsidP="00191812">
            <w:pPr>
              <w:pStyle w:val="TableTextLeft"/>
            </w:pPr>
            <w:r w:rsidRPr="00DE6E8A">
              <w:t>1.28</w:t>
            </w:r>
          </w:p>
        </w:tc>
      </w:tr>
      <w:tr w:rsidR="00191812" w:rsidRPr="00DE6E8A" w14:paraId="1213ADE5" w14:textId="77777777" w:rsidTr="004A5E70">
        <w:tc>
          <w:tcPr>
            <w:tcW w:w="902" w:type="pct"/>
            <w:vMerge/>
          </w:tcPr>
          <w:p w14:paraId="0A63F1C6" w14:textId="77777777" w:rsidR="00191812" w:rsidRPr="00DE6E8A" w:rsidRDefault="00191812" w:rsidP="00191812">
            <w:pPr>
              <w:spacing w:before="0" w:after="0" w:line="240" w:lineRule="atLeast"/>
              <w:ind w:left="0" w:right="0"/>
              <w:rPr>
                <w:highlight w:val="yellow"/>
              </w:rPr>
            </w:pPr>
          </w:p>
        </w:tc>
        <w:tc>
          <w:tcPr>
            <w:tcW w:w="1073" w:type="pct"/>
            <w:vMerge/>
          </w:tcPr>
          <w:p w14:paraId="373EEDFB" w14:textId="77777777" w:rsidR="00191812" w:rsidRPr="00DE6E8A" w:rsidRDefault="00191812" w:rsidP="00191812">
            <w:pPr>
              <w:pStyle w:val="BodyText"/>
              <w:rPr>
                <w:highlight w:val="yellow"/>
              </w:rPr>
            </w:pPr>
          </w:p>
        </w:tc>
        <w:tc>
          <w:tcPr>
            <w:tcW w:w="2301" w:type="pct"/>
          </w:tcPr>
          <w:p w14:paraId="043C80BE" w14:textId="77777777" w:rsidR="00191812" w:rsidRPr="00DE6E8A" w:rsidRDefault="00191812" w:rsidP="00191812">
            <w:pPr>
              <w:pStyle w:val="TableTextLeft"/>
            </w:pPr>
            <w:r w:rsidRPr="00DE6E8A">
              <w:t xml:space="preserve">ACOP of 5.00 to less than 5.50 </w:t>
            </w:r>
          </w:p>
        </w:tc>
        <w:tc>
          <w:tcPr>
            <w:tcW w:w="723" w:type="pct"/>
          </w:tcPr>
          <w:p w14:paraId="2023A23C" w14:textId="77777777" w:rsidR="00191812" w:rsidRPr="00DE6E8A" w:rsidRDefault="00191812" w:rsidP="00191812">
            <w:pPr>
              <w:pStyle w:val="TableTextLeft"/>
            </w:pPr>
            <w:r w:rsidRPr="00DE6E8A">
              <w:t>1.15</w:t>
            </w:r>
          </w:p>
        </w:tc>
      </w:tr>
      <w:tr w:rsidR="00191812" w:rsidRPr="00DE6E8A" w14:paraId="0BDC0BAA" w14:textId="77777777" w:rsidTr="004A5E70">
        <w:tc>
          <w:tcPr>
            <w:tcW w:w="902" w:type="pct"/>
            <w:vMerge/>
          </w:tcPr>
          <w:p w14:paraId="1802D25B" w14:textId="77777777" w:rsidR="00191812" w:rsidRPr="00DE6E8A" w:rsidRDefault="00191812" w:rsidP="00191812">
            <w:pPr>
              <w:spacing w:before="0" w:after="0" w:line="240" w:lineRule="atLeast"/>
              <w:ind w:left="0" w:right="0"/>
              <w:rPr>
                <w:highlight w:val="yellow"/>
              </w:rPr>
            </w:pPr>
          </w:p>
        </w:tc>
        <w:tc>
          <w:tcPr>
            <w:tcW w:w="1073" w:type="pct"/>
            <w:vMerge/>
          </w:tcPr>
          <w:p w14:paraId="3F4CAE52" w14:textId="77777777" w:rsidR="00191812" w:rsidRPr="00DE6E8A" w:rsidRDefault="00191812" w:rsidP="00191812">
            <w:pPr>
              <w:pStyle w:val="BodyText"/>
              <w:rPr>
                <w:highlight w:val="yellow"/>
              </w:rPr>
            </w:pPr>
          </w:p>
        </w:tc>
        <w:tc>
          <w:tcPr>
            <w:tcW w:w="2301" w:type="pct"/>
          </w:tcPr>
          <w:p w14:paraId="7BC861A4" w14:textId="77777777" w:rsidR="00191812" w:rsidRPr="00DE6E8A" w:rsidRDefault="00191812" w:rsidP="00191812">
            <w:pPr>
              <w:pStyle w:val="TableTextLeft"/>
            </w:pPr>
            <w:r w:rsidRPr="00DE6E8A">
              <w:t>ACOP of 5.5 or greater</w:t>
            </w:r>
          </w:p>
        </w:tc>
        <w:tc>
          <w:tcPr>
            <w:tcW w:w="723" w:type="pct"/>
          </w:tcPr>
          <w:p w14:paraId="5156D952" w14:textId="77777777" w:rsidR="00191812" w:rsidRPr="00DE6E8A" w:rsidRDefault="00191812" w:rsidP="00191812">
            <w:pPr>
              <w:pStyle w:val="TableTextLeft"/>
            </w:pPr>
            <w:r w:rsidRPr="00DE6E8A">
              <w:t>1.04</w:t>
            </w:r>
          </w:p>
        </w:tc>
      </w:tr>
      <w:tr w:rsidR="00191812" w:rsidRPr="00DE6E8A" w14:paraId="6028C0DD" w14:textId="77777777" w:rsidTr="004A5E70">
        <w:tc>
          <w:tcPr>
            <w:tcW w:w="902" w:type="pct"/>
          </w:tcPr>
          <w:p w14:paraId="13B82950" w14:textId="77777777" w:rsidR="00191812" w:rsidRPr="00DE6E8A" w:rsidRDefault="00191812" w:rsidP="00191812">
            <w:pPr>
              <w:pStyle w:val="TableTextLeft"/>
            </w:pPr>
            <w:r w:rsidRPr="00DE6E8A">
              <w:t>Lifetime</w:t>
            </w:r>
          </w:p>
        </w:tc>
        <w:tc>
          <w:tcPr>
            <w:tcW w:w="3374" w:type="pct"/>
            <w:gridSpan w:val="2"/>
          </w:tcPr>
          <w:p w14:paraId="1B15B084" w14:textId="77777777" w:rsidR="00191812" w:rsidRPr="00DE6E8A" w:rsidRDefault="00191812" w:rsidP="00191812">
            <w:pPr>
              <w:pStyle w:val="TableTextLeft"/>
            </w:pPr>
            <w:r w:rsidRPr="00DE6E8A">
              <w:t>In every instance</w:t>
            </w:r>
          </w:p>
        </w:tc>
        <w:tc>
          <w:tcPr>
            <w:tcW w:w="723" w:type="pct"/>
          </w:tcPr>
          <w:p w14:paraId="2A217240" w14:textId="77777777" w:rsidR="00191812" w:rsidRPr="00DE6E8A" w:rsidRDefault="00191812" w:rsidP="00191812">
            <w:pPr>
              <w:pStyle w:val="TableTextLeft"/>
            </w:pPr>
            <w:r w:rsidRPr="00DE6E8A">
              <w:t>12.00</w:t>
            </w:r>
          </w:p>
        </w:tc>
      </w:tr>
      <w:tr w:rsidR="00191812" w:rsidRPr="00DE6E8A" w14:paraId="184EFA54" w14:textId="77777777" w:rsidTr="004A5E70">
        <w:tc>
          <w:tcPr>
            <w:tcW w:w="902" w:type="pct"/>
            <w:vMerge w:val="restart"/>
          </w:tcPr>
          <w:p w14:paraId="167BC04B" w14:textId="77777777" w:rsidR="00191812" w:rsidRPr="00DE6E8A" w:rsidRDefault="00191812" w:rsidP="00191812">
            <w:pPr>
              <w:pStyle w:val="TableTextLeft"/>
            </w:pPr>
            <w:r w:rsidRPr="00DE6E8A">
              <w:t>Regional Factor</w:t>
            </w:r>
          </w:p>
        </w:tc>
        <w:tc>
          <w:tcPr>
            <w:tcW w:w="3374" w:type="pct"/>
            <w:gridSpan w:val="2"/>
          </w:tcPr>
          <w:p w14:paraId="248CC734" w14:textId="77777777" w:rsidR="00191812" w:rsidRPr="00DE6E8A" w:rsidRDefault="00191812" w:rsidP="00191812">
            <w:pPr>
              <w:pStyle w:val="TableTextLeft"/>
            </w:pPr>
            <w:r w:rsidRPr="00DE6E8A">
              <w:t>For upgrades in Metropolitan Victoria – Climatic region mild</w:t>
            </w:r>
          </w:p>
        </w:tc>
        <w:tc>
          <w:tcPr>
            <w:tcW w:w="723" w:type="pct"/>
          </w:tcPr>
          <w:p w14:paraId="47C2D415" w14:textId="77777777" w:rsidR="00191812" w:rsidRPr="00DE6E8A" w:rsidRDefault="00191812" w:rsidP="00191812">
            <w:pPr>
              <w:pStyle w:val="TableTextLeft"/>
            </w:pPr>
            <w:r w:rsidRPr="00DE6E8A">
              <w:t>1.00</w:t>
            </w:r>
          </w:p>
        </w:tc>
      </w:tr>
      <w:tr w:rsidR="00191812" w:rsidRPr="00DE6E8A" w14:paraId="0594C8A7" w14:textId="77777777" w:rsidTr="004A5E70">
        <w:tc>
          <w:tcPr>
            <w:tcW w:w="902" w:type="pct"/>
            <w:vMerge/>
          </w:tcPr>
          <w:p w14:paraId="28E6340C" w14:textId="77777777" w:rsidR="00191812" w:rsidRPr="00DE6E8A" w:rsidRDefault="00191812" w:rsidP="00191812">
            <w:pPr>
              <w:pStyle w:val="BodyText"/>
            </w:pPr>
          </w:p>
        </w:tc>
        <w:tc>
          <w:tcPr>
            <w:tcW w:w="3374" w:type="pct"/>
            <w:gridSpan w:val="2"/>
          </w:tcPr>
          <w:p w14:paraId="2267676F" w14:textId="77777777" w:rsidR="00191812" w:rsidRPr="00DE6E8A" w:rsidRDefault="00191812" w:rsidP="00191812">
            <w:pPr>
              <w:pStyle w:val="TableTextLeft"/>
            </w:pPr>
            <w:r w:rsidRPr="00DE6E8A">
              <w:t>For upgrades in Metropolitan Victoria – Climatic region cold</w:t>
            </w:r>
          </w:p>
        </w:tc>
        <w:tc>
          <w:tcPr>
            <w:tcW w:w="723" w:type="pct"/>
          </w:tcPr>
          <w:p w14:paraId="73F7D434" w14:textId="77777777" w:rsidR="00191812" w:rsidRPr="00DE6E8A" w:rsidRDefault="00191812" w:rsidP="00191812">
            <w:pPr>
              <w:pStyle w:val="TableTextLeft"/>
            </w:pPr>
            <w:r w:rsidRPr="00DE6E8A">
              <w:t>1.27</w:t>
            </w:r>
          </w:p>
        </w:tc>
      </w:tr>
      <w:tr w:rsidR="00191812" w:rsidRPr="00DE6E8A" w14:paraId="0667FFC4" w14:textId="77777777" w:rsidTr="004A5E70">
        <w:tc>
          <w:tcPr>
            <w:tcW w:w="902" w:type="pct"/>
            <w:vMerge/>
          </w:tcPr>
          <w:p w14:paraId="37E26897" w14:textId="77777777" w:rsidR="00191812" w:rsidRPr="00DE6E8A" w:rsidRDefault="00191812" w:rsidP="00191812">
            <w:pPr>
              <w:pStyle w:val="BodyText"/>
            </w:pPr>
          </w:p>
        </w:tc>
        <w:tc>
          <w:tcPr>
            <w:tcW w:w="3374" w:type="pct"/>
            <w:gridSpan w:val="2"/>
          </w:tcPr>
          <w:p w14:paraId="03D32BFF" w14:textId="77777777" w:rsidR="00191812" w:rsidRPr="00DE6E8A" w:rsidRDefault="00191812" w:rsidP="00191812">
            <w:pPr>
              <w:pStyle w:val="TableTextLeft"/>
            </w:pPr>
            <w:r w:rsidRPr="00DE6E8A">
              <w:t>For upgrades in Regional Victoria – Climatic region mild</w:t>
            </w:r>
          </w:p>
        </w:tc>
        <w:tc>
          <w:tcPr>
            <w:tcW w:w="723" w:type="pct"/>
          </w:tcPr>
          <w:p w14:paraId="574B7F85" w14:textId="77777777" w:rsidR="00191812" w:rsidRPr="00DE6E8A" w:rsidRDefault="00191812" w:rsidP="00191812">
            <w:pPr>
              <w:pStyle w:val="TableTextLeft"/>
            </w:pPr>
            <w:r w:rsidRPr="00DE6E8A">
              <w:t>1.06</w:t>
            </w:r>
          </w:p>
        </w:tc>
      </w:tr>
      <w:tr w:rsidR="00191812" w:rsidRPr="00DE6E8A" w14:paraId="028FBCD5" w14:textId="77777777" w:rsidTr="004A5E70">
        <w:tc>
          <w:tcPr>
            <w:tcW w:w="902" w:type="pct"/>
            <w:vMerge/>
          </w:tcPr>
          <w:p w14:paraId="5ECBABA3" w14:textId="77777777" w:rsidR="00191812" w:rsidRPr="00DE6E8A" w:rsidRDefault="00191812" w:rsidP="00191812">
            <w:pPr>
              <w:pStyle w:val="BodyText"/>
            </w:pPr>
          </w:p>
        </w:tc>
        <w:tc>
          <w:tcPr>
            <w:tcW w:w="3374" w:type="pct"/>
            <w:gridSpan w:val="2"/>
          </w:tcPr>
          <w:p w14:paraId="46847736" w14:textId="77777777" w:rsidR="00191812" w:rsidRPr="00DE6E8A" w:rsidRDefault="00191812" w:rsidP="00191812">
            <w:pPr>
              <w:pStyle w:val="TableTextLeft"/>
            </w:pPr>
            <w:r w:rsidRPr="00DE6E8A">
              <w:t>For upgrades in Regional Victoria – Climatic region cold</w:t>
            </w:r>
          </w:p>
        </w:tc>
        <w:tc>
          <w:tcPr>
            <w:tcW w:w="723" w:type="pct"/>
          </w:tcPr>
          <w:p w14:paraId="62DE3B24" w14:textId="77777777" w:rsidR="00191812" w:rsidRPr="00DE6E8A" w:rsidRDefault="00191812" w:rsidP="00191812">
            <w:pPr>
              <w:pStyle w:val="TableTextLeft"/>
            </w:pPr>
            <w:r w:rsidRPr="00DE6E8A">
              <w:t>1.35</w:t>
            </w:r>
          </w:p>
        </w:tc>
      </w:tr>
      <w:tr w:rsidR="00191812" w:rsidRPr="00DE6E8A" w14:paraId="6BF4BB6E" w14:textId="77777777" w:rsidTr="004A5E70">
        <w:tc>
          <w:tcPr>
            <w:tcW w:w="902" w:type="pct"/>
            <w:vMerge/>
          </w:tcPr>
          <w:p w14:paraId="5F4BE84E" w14:textId="77777777" w:rsidR="00191812" w:rsidRPr="00DE6E8A" w:rsidRDefault="00191812" w:rsidP="00191812">
            <w:pPr>
              <w:pStyle w:val="BodyText"/>
            </w:pPr>
          </w:p>
        </w:tc>
        <w:tc>
          <w:tcPr>
            <w:tcW w:w="3374" w:type="pct"/>
            <w:gridSpan w:val="2"/>
          </w:tcPr>
          <w:p w14:paraId="7E1BE9A0" w14:textId="77777777" w:rsidR="00191812" w:rsidRPr="00DE6E8A" w:rsidRDefault="00191812" w:rsidP="00191812">
            <w:pPr>
              <w:pStyle w:val="TableTextLeft"/>
            </w:pPr>
            <w:r w:rsidRPr="00DE6E8A">
              <w:t>For upgrades in Regional Victoria – Climatic region hot</w:t>
            </w:r>
          </w:p>
        </w:tc>
        <w:tc>
          <w:tcPr>
            <w:tcW w:w="723" w:type="pct"/>
          </w:tcPr>
          <w:p w14:paraId="0FDEA88C" w14:textId="77777777" w:rsidR="00191812" w:rsidRPr="00DE6E8A" w:rsidRDefault="00191812" w:rsidP="00191812">
            <w:pPr>
              <w:pStyle w:val="TableTextLeft"/>
            </w:pPr>
            <w:r w:rsidRPr="00DE6E8A">
              <w:t>1.30</w:t>
            </w:r>
          </w:p>
        </w:tc>
      </w:tr>
    </w:tbl>
    <w:p w14:paraId="26C74A1F" w14:textId="4BE2D8E5" w:rsidR="00191812" w:rsidRDefault="00191812" w:rsidP="00191812">
      <w:pPr>
        <w:pStyle w:val="BodyText"/>
      </w:pPr>
    </w:p>
    <w:p w14:paraId="58A7B3BD" w14:textId="2EA91296" w:rsidR="008A6662" w:rsidRDefault="008A6662" w:rsidP="008A6662">
      <w:pPr>
        <w:pStyle w:val="BodyText"/>
        <w:ind w:left="567" w:firstLine="567"/>
      </w:pPr>
      <w:r>
        <w:rPr>
          <w:noProof/>
        </w:rPr>
        <mc:AlternateContent>
          <mc:Choice Requires="wps">
            <w:drawing>
              <wp:inline distT="0" distB="0" distL="0" distR="0" wp14:anchorId="273ADAE3" wp14:editId="17EBFA81">
                <wp:extent cx="4372708" cy="0"/>
                <wp:effectExtent l="0" t="0" r="0" b="0"/>
                <wp:docPr id="69" name="Straight Connector 69"/>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09C228" id="Straight Connector 69"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lS/Vu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107058EF" w14:textId="35F273BC" w:rsidR="008A6662" w:rsidRPr="00D21A0C" w:rsidRDefault="008A6662" w:rsidP="00D21A0C">
      <w:pPr>
        <w:rPr>
          <w:rFonts w:cs="Times New Roman"/>
          <w:lang w:eastAsia="en-US"/>
        </w:rPr>
      </w:pPr>
    </w:p>
    <w:tbl>
      <w:tblPr>
        <w:tblStyle w:val="PullOutBoxTable"/>
        <w:tblW w:w="5000" w:type="pct"/>
        <w:tblLook w:val="0600" w:firstRow="0" w:lastRow="0" w:firstColumn="0" w:lastColumn="0" w:noHBand="1" w:noVBand="1"/>
      </w:tblPr>
      <w:tblGrid>
        <w:gridCol w:w="9649"/>
      </w:tblGrid>
      <w:tr w:rsidR="00163630" w14:paraId="4C80711B"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555F850F" w14:textId="790EF923" w:rsidR="00163630" w:rsidRPr="00163630" w:rsidRDefault="00163630" w:rsidP="00163630">
            <w:pPr>
              <w:pStyle w:val="PullOutBoxBodyText"/>
              <w:rPr>
                <w:b/>
              </w:rPr>
            </w:pPr>
            <w:r w:rsidRPr="00163630">
              <w:rPr>
                <w:b/>
              </w:rPr>
              <w:t>Scenario 10A(iii): Decommissioning plug in electric heater or a wood heater and installing a high efficiency space air to air heat pump</w:t>
            </w:r>
          </w:p>
        </w:tc>
      </w:tr>
    </w:tbl>
    <w:p w14:paraId="519508CF" w14:textId="6D5D08CA" w:rsidR="00191812" w:rsidRPr="00DE6E8A" w:rsidRDefault="00191812" w:rsidP="00191812">
      <w:pPr>
        <w:pStyle w:val="BodyText"/>
      </w:pPr>
      <w:r w:rsidRPr="00DE6E8A">
        <w:t xml:space="preserve">The GHG equivalent emissions reduction for this scenario is given by </w:t>
      </w:r>
      <w:r w:rsidRPr="00DE6E8A">
        <w:fldChar w:fldCharType="begin"/>
      </w:r>
      <w:r w:rsidRPr="00DE6E8A">
        <w:instrText xml:space="preserve"> REF _Ref505939803 \h </w:instrText>
      </w:r>
      <w:r w:rsidRPr="00DE6E8A">
        <w:fldChar w:fldCharType="separate"/>
      </w:r>
      <w:r w:rsidR="006547AC" w:rsidRPr="00DE6E8A">
        <w:t xml:space="preserve">Equation </w:t>
      </w:r>
      <w:r w:rsidR="006547AC">
        <w:rPr>
          <w:noProof/>
        </w:rPr>
        <w:t>10</w:t>
      </w:r>
      <w:r w:rsidR="006547AC">
        <w:t>.</w:t>
      </w:r>
      <w:r w:rsidR="006547AC">
        <w:rPr>
          <w:noProof/>
        </w:rPr>
        <w:t>3</w:t>
      </w:r>
      <w:r w:rsidRPr="00DE6E8A">
        <w:fldChar w:fldCharType="end"/>
      </w:r>
      <w:r w:rsidRPr="00DE6E8A">
        <w:t xml:space="preserve">, using the variables listed in </w:t>
      </w:r>
      <w:r w:rsidRPr="00DE6E8A">
        <w:fldChar w:fldCharType="begin"/>
      </w:r>
      <w:r w:rsidRPr="00DE6E8A">
        <w:instrText xml:space="preserve"> REF _Ref505941146 \h </w:instrText>
      </w:r>
      <w:r w:rsidRPr="00DE6E8A">
        <w:fldChar w:fldCharType="separate"/>
      </w:r>
      <w:r w:rsidR="006547AC" w:rsidRPr="00DE6E8A">
        <w:t xml:space="preserve">Table </w:t>
      </w:r>
      <w:r w:rsidR="006547AC">
        <w:rPr>
          <w:noProof/>
        </w:rPr>
        <w:t>10</w:t>
      </w:r>
      <w:r w:rsidR="006547AC">
        <w:t>.</w:t>
      </w:r>
      <w:r w:rsidR="006547AC">
        <w:rPr>
          <w:noProof/>
        </w:rPr>
        <w:t>6</w:t>
      </w:r>
      <w:r w:rsidRPr="00DE6E8A">
        <w:fldChar w:fldCharType="end"/>
      </w:r>
      <w:r w:rsidRPr="00DE6E8A">
        <w:t>.</w:t>
      </w:r>
    </w:p>
    <w:p w14:paraId="0B0650AB" w14:textId="4B819137" w:rsidR="00191812" w:rsidRPr="00DE6E8A" w:rsidRDefault="00191812" w:rsidP="00191812">
      <w:pPr>
        <w:pStyle w:val="Caption"/>
      </w:pPr>
      <w:bookmarkStart w:id="309" w:name="_Ref505939803"/>
      <w:bookmarkStart w:id="310" w:name="_Toc522614713"/>
      <w:r w:rsidRPr="00DE6E8A">
        <w:t xml:space="preserve">Equation </w:t>
      </w:r>
      <w:fldSimple w:instr=" STYLEREF 2 \s ">
        <w:r w:rsidR="006547AC">
          <w:rPr>
            <w:noProof/>
          </w:rPr>
          <w:t>10</w:t>
        </w:r>
      </w:fldSimple>
      <w:r w:rsidR="00E1324D">
        <w:t>.</w:t>
      </w:r>
      <w:fldSimple w:instr=" SEQ Equation \* ARABIC \s 2 ">
        <w:r w:rsidR="006547AC">
          <w:rPr>
            <w:noProof/>
          </w:rPr>
          <w:t>3</w:t>
        </w:r>
      </w:fldSimple>
      <w:bookmarkEnd w:id="309"/>
      <w:r w:rsidRPr="00DE6E8A">
        <w:t xml:space="preserve"> – GHG equivalent emissions reduction calculation for Scenario 10A(iii)</w:t>
      </w:r>
      <w:bookmarkEnd w:id="310"/>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2B3E210C"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C516FE3" w14:textId="64AF9550"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099216D9" w14:textId="02C17634" w:rsidR="00191812" w:rsidRPr="00DE6E8A" w:rsidRDefault="00191812" w:rsidP="00191812">
      <w:pPr>
        <w:pStyle w:val="Caption"/>
      </w:pPr>
      <w:bookmarkStart w:id="311" w:name="_Ref505941146"/>
      <w:bookmarkStart w:id="312" w:name="_Toc509321539"/>
      <w:bookmarkStart w:id="313" w:name="_Toc522614587"/>
      <w:r w:rsidRPr="00DE6E8A">
        <w:t xml:space="preserve">Table </w:t>
      </w:r>
      <w:fldSimple w:instr=" STYLEREF 2 \s ">
        <w:r w:rsidR="006547AC">
          <w:rPr>
            <w:noProof/>
          </w:rPr>
          <w:t>10</w:t>
        </w:r>
      </w:fldSimple>
      <w:r w:rsidR="00E1324D">
        <w:t>.</w:t>
      </w:r>
      <w:fldSimple w:instr=" SEQ Table \* ARABIC \s 2 ">
        <w:r w:rsidR="006547AC">
          <w:rPr>
            <w:noProof/>
          </w:rPr>
          <w:t>6</w:t>
        </w:r>
      </w:fldSimple>
      <w:bookmarkEnd w:id="311"/>
      <w:r w:rsidRPr="00DE6E8A">
        <w:t xml:space="preserve"> – GHG equivalent emissions reduction variables for Scenario 10A(iii)</w:t>
      </w:r>
      <w:bookmarkEnd w:id="312"/>
      <w:bookmarkEnd w:id="313"/>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6518"/>
        <w:gridCol w:w="1399"/>
      </w:tblGrid>
      <w:tr w:rsidR="00191812" w:rsidRPr="00DE6E8A" w14:paraId="047A2B86"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765A624D" w14:textId="26E6F8EA" w:rsidR="00191812" w:rsidRPr="00566377" w:rsidRDefault="00191812" w:rsidP="00566377">
            <w:pPr>
              <w:pStyle w:val="TableHeadingLeft"/>
              <w:rPr>
                <w:b w:val="0"/>
              </w:rPr>
            </w:pPr>
            <w:r w:rsidRPr="001C7F86">
              <w:rPr>
                <w:b w:val="0"/>
                <w:color w:val="auto"/>
              </w:rPr>
              <w:t xml:space="preserve">Measurements, testing and ratings must be in accordance with the Greenhouse and Energy Minimum Standards </w:t>
            </w:r>
            <w:r w:rsidR="00D21A0C">
              <w:rPr>
                <w:b w:val="0"/>
                <w:color w:val="auto"/>
              </w:rPr>
              <w:br/>
            </w:r>
            <w:r w:rsidRPr="001C7F86">
              <w:rPr>
                <w:b w:val="0"/>
                <w:color w:val="auto"/>
              </w:rPr>
              <w:t xml:space="preserve">(Air Conditioners and Heat </w:t>
            </w:r>
            <w:r w:rsidR="00566377" w:rsidRPr="001C7F86">
              <w:rPr>
                <w:b w:val="0"/>
                <w:color w:val="auto"/>
              </w:rPr>
              <w:t>Pumps) Determination 2013 (Cth)</w:t>
            </w:r>
          </w:p>
        </w:tc>
      </w:tr>
      <w:tr w:rsidR="00191812" w:rsidRPr="00DE6E8A" w14:paraId="4D98B4CD" w14:textId="77777777" w:rsidTr="004A5E70">
        <w:tc>
          <w:tcPr>
            <w:tcW w:w="902" w:type="pct"/>
            <w:shd w:val="clear" w:color="auto" w:fill="E5F1FA" w:themeFill="light2"/>
          </w:tcPr>
          <w:p w14:paraId="5DE4576B" w14:textId="77777777" w:rsidR="00191812" w:rsidRPr="008A6662" w:rsidRDefault="00191812" w:rsidP="00191812">
            <w:pPr>
              <w:pStyle w:val="TableTextLeft"/>
              <w:rPr>
                <w:color w:val="auto"/>
              </w:rPr>
            </w:pPr>
            <w:r w:rsidRPr="008A6662">
              <w:rPr>
                <w:b/>
                <w:color w:val="auto"/>
              </w:rPr>
              <w:t>Input type</w:t>
            </w:r>
          </w:p>
        </w:tc>
        <w:tc>
          <w:tcPr>
            <w:tcW w:w="3374" w:type="pct"/>
            <w:shd w:val="clear" w:color="auto" w:fill="E5F1FA" w:themeFill="light2"/>
          </w:tcPr>
          <w:p w14:paraId="1BFA965D" w14:textId="77777777" w:rsidR="00191812" w:rsidRPr="008A6662" w:rsidRDefault="00191812" w:rsidP="00191812">
            <w:pPr>
              <w:pStyle w:val="TableTextLeft"/>
              <w:rPr>
                <w:color w:val="auto"/>
              </w:rPr>
            </w:pPr>
            <w:r w:rsidRPr="008A6662">
              <w:rPr>
                <w:b/>
                <w:color w:val="auto"/>
              </w:rPr>
              <w:t>Condition</w:t>
            </w:r>
          </w:p>
        </w:tc>
        <w:tc>
          <w:tcPr>
            <w:tcW w:w="723" w:type="pct"/>
            <w:shd w:val="clear" w:color="auto" w:fill="E5F1FA" w:themeFill="light2"/>
          </w:tcPr>
          <w:p w14:paraId="7767363D" w14:textId="77777777" w:rsidR="00191812" w:rsidRPr="008A6662" w:rsidRDefault="00191812" w:rsidP="00191812">
            <w:pPr>
              <w:pStyle w:val="TableTextLeft"/>
              <w:rPr>
                <w:b/>
                <w:color w:val="auto"/>
              </w:rPr>
            </w:pPr>
            <w:r w:rsidRPr="008A6662">
              <w:rPr>
                <w:b/>
                <w:color w:val="auto"/>
              </w:rPr>
              <w:t>Input value</w:t>
            </w:r>
          </w:p>
        </w:tc>
      </w:tr>
      <w:tr w:rsidR="00191812" w:rsidRPr="00DE6E8A" w14:paraId="794481FB" w14:textId="77777777" w:rsidTr="004A5E70">
        <w:tc>
          <w:tcPr>
            <w:tcW w:w="902" w:type="pct"/>
          </w:tcPr>
          <w:p w14:paraId="765CF303" w14:textId="77777777" w:rsidR="00191812" w:rsidRPr="00DE6E8A" w:rsidRDefault="00191812" w:rsidP="00191812">
            <w:pPr>
              <w:pStyle w:val="TableTextLeft"/>
            </w:pPr>
            <w:r w:rsidRPr="00DE6E8A">
              <w:t>Baseline</w:t>
            </w:r>
          </w:p>
        </w:tc>
        <w:tc>
          <w:tcPr>
            <w:tcW w:w="3374" w:type="pct"/>
          </w:tcPr>
          <w:p w14:paraId="66E3B26C" w14:textId="77777777" w:rsidR="00191812" w:rsidRPr="00DE6E8A" w:rsidRDefault="00191812" w:rsidP="00191812">
            <w:pPr>
              <w:pStyle w:val="TableTextLeft"/>
            </w:pPr>
            <w:r w:rsidRPr="00DE6E8A">
              <w:t>In every instance</w:t>
            </w:r>
          </w:p>
        </w:tc>
        <w:tc>
          <w:tcPr>
            <w:tcW w:w="723" w:type="pct"/>
          </w:tcPr>
          <w:p w14:paraId="4840CEA6" w14:textId="77777777" w:rsidR="00191812" w:rsidRPr="00DE6E8A" w:rsidRDefault="00191812" w:rsidP="00191812">
            <w:pPr>
              <w:pStyle w:val="TableTextLeft"/>
            </w:pPr>
            <w:r w:rsidRPr="00DE6E8A">
              <w:t>1.34</w:t>
            </w:r>
          </w:p>
        </w:tc>
      </w:tr>
      <w:tr w:rsidR="00191812" w:rsidRPr="00DE6E8A" w14:paraId="4FF4490E" w14:textId="77777777" w:rsidTr="004A5E70">
        <w:tc>
          <w:tcPr>
            <w:tcW w:w="902" w:type="pct"/>
            <w:vMerge w:val="restart"/>
          </w:tcPr>
          <w:p w14:paraId="543B658E" w14:textId="77777777" w:rsidR="00191812" w:rsidRPr="00DE6E8A" w:rsidRDefault="00191812" w:rsidP="00191812">
            <w:pPr>
              <w:pStyle w:val="TableTextLeft"/>
            </w:pPr>
            <w:r w:rsidRPr="00DE6E8A">
              <w:t>Upgrade</w:t>
            </w:r>
          </w:p>
        </w:tc>
        <w:tc>
          <w:tcPr>
            <w:tcW w:w="3374" w:type="pct"/>
          </w:tcPr>
          <w:p w14:paraId="05B3DDAB" w14:textId="1C5FFD78" w:rsidR="00191812" w:rsidRPr="00DE6E8A" w:rsidRDefault="00191812" w:rsidP="00191812">
            <w:pPr>
              <w:pStyle w:val="TableTextLeft"/>
            </w:pPr>
            <w:r w:rsidRPr="00DE6E8A">
              <w:t>ACOP of 4.</w:t>
            </w:r>
            <w:r w:rsidR="009E1C1F">
              <w:t>2</w:t>
            </w:r>
            <w:r w:rsidRPr="00DE6E8A">
              <w:t>0 to less than 4.50</w:t>
            </w:r>
          </w:p>
        </w:tc>
        <w:tc>
          <w:tcPr>
            <w:tcW w:w="723" w:type="pct"/>
          </w:tcPr>
          <w:p w14:paraId="604B9DDE" w14:textId="77777777" w:rsidR="00191812" w:rsidRPr="00DE6E8A" w:rsidRDefault="00191812" w:rsidP="00191812">
            <w:pPr>
              <w:pStyle w:val="TableTextLeft"/>
            </w:pPr>
            <w:r w:rsidRPr="00DE6E8A">
              <w:t>0.50</w:t>
            </w:r>
          </w:p>
        </w:tc>
      </w:tr>
      <w:tr w:rsidR="00191812" w:rsidRPr="00DE6E8A" w14:paraId="2224BC10" w14:textId="77777777" w:rsidTr="004A5E70">
        <w:tc>
          <w:tcPr>
            <w:tcW w:w="902" w:type="pct"/>
            <w:vMerge/>
          </w:tcPr>
          <w:p w14:paraId="69A37E24" w14:textId="77777777" w:rsidR="00191812" w:rsidRPr="00DE6E8A" w:rsidRDefault="00191812" w:rsidP="00191812">
            <w:pPr>
              <w:pStyle w:val="BodyText"/>
            </w:pPr>
          </w:p>
        </w:tc>
        <w:tc>
          <w:tcPr>
            <w:tcW w:w="3374" w:type="pct"/>
          </w:tcPr>
          <w:p w14:paraId="402B2609" w14:textId="298B9BD1" w:rsidR="00191812" w:rsidRPr="00DE6E8A" w:rsidRDefault="00191812" w:rsidP="00191812">
            <w:pPr>
              <w:pStyle w:val="TableTextLeft"/>
            </w:pPr>
            <w:r w:rsidRPr="00DE6E8A">
              <w:t xml:space="preserve">ACOP of 4.50 to less than </w:t>
            </w:r>
            <w:r w:rsidR="009E1C1F">
              <w:t>5.00</w:t>
            </w:r>
          </w:p>
        </w:tc>
        <w:tc>
          <w:tcPr>
            <w:tcW w:w="723" w:type="pct"/>
          </w:tcPr>
          <w:p w14:paraId="525F03E1" w14:textId="77777777" w:rsidR="00191812" w:rsidRPr="00DE6E8A" w:rsidRDefault="00191812" w:rsidP="00191812">
            <w:pPr>
              <w:pStyle w:val="TableTextLeft"/>
            </w:pPr>
            <w:r w:rsidRPr="00DE6E8A">
              <w:t>0.46</w:t>
            </w:r>
          </w:p>
        </w:tc>
      </w:tr>
      <w:tr w:rsidR="00191812" w:rsidRPr="00DE6E8A" w14:paraId="37F31756" w14:textId="77777777" w:rsidTr="004A5E70">
        <w:tc>
          <w:tcPr>
            <w:tcW w:w="902" w:type="pct"/>
            <w:vMerge/>
          </w:tcPr>
          <w:p w14:paraId="764F65CF" w14:textId="77777777" w:rsidR="00191812" w:rsidRPr="00DE6E8A" w:rsidRDefault="00191812" w:rsidP="00191812">
            <w:pPr>
              <w:pStyle w:val="BodyText"/>
            </w:pPr>
          </w:p>
        </w:tc>
        <w:tc>
          <w:tcPr>
            <w:tcW w:w="3374" w:type="pct"/>
          </w:tcPr>
          <w:p w14:paraId="5F01B8A6" w14:textId="77777777" w:rsidR="00191812" w:rsidRPr="00DE6E8A" w:rsidRDefault="00191812" w:rsidP="00191812">
            <w:pPr>
              <w:pStyle w:val="TableTextLeft"/>
            </w:pPr>
            <w:r w:rsidRPr="00DE6E8A">
              <w:t xml:space="preserve">ACOP of 5.00 to less than 5.50 </w:t>
            </w:r>
          </w:p>
        </w:tc>
        <w:tc>
          <w:tcPr>
            <w:tcW w:w="723" w:type="pct"/>
          </w:tcPr>
          <w:p w14:paraId="60159B49" w14:textId="77777777" w:rsidR="00191812" w:rsidRPr="00DE6E8A" w:rsidRDefault="00191812" w:rsidP="00191812">
            <w:pPr>
              <w:pStyle w:val="TableTextLeft"/>
            </w:pPr>
            <w:r w:rsidRPr="00DE6E8A">
              <w:t>0.42</w:t>
            </w:r>
          </w:p>
        </w:tc>
      </w:tr>
      <w:tr w:rsidR="00191812" w:rsidRPr="00DE6E8A" w14:paraId="63894FD8" w14:textId="77777777" w:rsidTr="004A5E70">
        <w:tc>
          <w:tcPr>
            <w:tcW w:w="902" w:type="pct"/>
            <w:vMerge/>
          </w:tcPr>
          <w:p w14:paraId="03D31397" w14:textId="77777777" w:rsidR="00191812" w:rsidRPr="00DE6E8A" w:rsidRDefault="00191812" w:rsidP="00191812">
            <w:pPr>
              <w:pStyle w:val="BodyText"/>
            </w:pPr>
          </w:p>
        </w:tc>
        <w:tc>
          <w:tcPr>
            <w:tcW w:w="3374" w:type="pct"/>
          </w:tcPr>
          <w:p w14:paraId="53A3370F" w14:textId="77777777" w:rsidR="00191812" w:rsidRPr="00DE6E8A" w:rsidRDefault="00191812" w:rsidP="00191812">
            <w:pPr>
              <w:pStyle w:val="TableTextLeft"/>
            </w:pPr>
            <w:r w:rsidRPr="00DE6E8A">
              <w:t>ACOP of 5.50 or greater</w:t>
            </w:r>
          </w:p>
        </w:tc>
        <w:tc>
          <w:tcPr>
            <w:tcW w:w="723" w:type="pct"/>
          </w:tcPr>
          <w:p w14:paraId="378424EC" w14:textId="77777777" w:rsidR="00191812" w:rsidRPr="00DE6E8A" w:rsidRDefault="00191812" w:rsidP="00191812">
            <w:pPr>
              <w:pStyle w:val="TableTextLeft"/>
            </w:pPr>
            <w:r w:rsidRPr="00DE6E8A">
              <w:t>0.38</w:t>
            </w:r>
          </w:p>
        </w:tc>
      </w:tr>
      <w:tr w:rsidR="00191812" w:rsidRPr="00DE6E8A" w14:paraId="1E831ABF" w14:textId="77777777" w:rsidTr="004A5E70">
        <w:tc>
          <w:tcPr>
            <w:tcW w:w="902" w:type="pct"/>
          </w:tcPr>
          <w:p w14:paraId="25C8F0B4" w14:textId="77777777" w:rsidR="00191812" w:rsidRPr="00DE6E8A" w:rsidRDefault="00191812" w:rsidP="00191812">
            <w:pPr>
              <w:pStyle w:val="TableTextLeft"/>
            </w:pPr>
            <w:r w:rsidRPr="00DE6E8A">
              <w:t>Lifetime</w:t>
            </w:r>
          </w:p>
        </w:tc>
        <w:tc>
          <w:tcPr>
            <w:tcW w:w="3374" w:type="pct"/>
          </w:tcPr>
          <w:p w14:paraId="28C6FE10" w14:textId="77777777" w:rsidR="00191812" w:rsidRPr="00DE6E8A" w:rsidRDefault="00191812" w:rsidP="00191812">
            <w:pPr>
              <w:pStyle w:val="TableTextLeft"/>
            </w:pPr>
            <w:r w:rsidRPr="00DE6E8A">
              <w:t>In every instance</w:t>
            </w:r>
          </w:p>
        </w:tc>
        <w:tc>
          <w:tcPr>
            <w:tcW w:w="723" w:type="pct"/>
          </w:tcPr>
          <w:p w14:paraId="750D6907" w14:textId="77777777" w:rsidR="00191812" w:rsidRPr="00DE6E8A" w:rsidRDefault="00191812" w:rsidP="00191812">
            <w:pPr>
              <w:pStyle w:val="TableTextLeft"/>
            </w:pPr>
            <w:r w:rsidRPr="00DE6E8A">
              <w:t>12.00</w:t>
            </w:r>
          </w:p>
        </w:tc>
      </w:tr>
      <w:tr w:rsidR="00191812" w:rsidRPr="00DE6E8A" w14:paraId="5EF17E59" w14:textId="77777777" w:rsidTr="004A5E70">
        <w:tc>
          <w:tcPr>
            <w:tcW w:w="902" w:type="pct"/>
            <w:vMerge w:val="restart"/>
          </w:tcPr>
          <w:p w14:paraId="26A5C5C3" w14:textId="77777777" w:rsidR="00191812" w:rsidRPr="00DE6E8A" w:rsidRDefault="00191812" w:rsidP="00191812">
            <w:pPr>
              <w:pStyle w:val="TableTextLeft"/>
            </w:pPr>
            <w:r w:rsidRPr="00DE6E8A">
              <w:t>Regional Factor</w:t>
            </w:r>
          </w:p>
        </w:tc>
        <w:tc>
          <w:tcPr>
            <w:tcW w:w="3374" w:type="pct"/>
          </w:tcPr>
          <w:p w14:paraId="40A0A268" w14:textId="77777777" w:rsidR="00191812" w:rsidRPr="00DE6E8A" w:rsidRDefault="00191812" w:rsidP="00191812">
            <w:pPr>
              <w:pStyle w:val="TableTextLeft"/>
            </w:pPr>
            <w:r w:rsidRPr="00DE6E8A">
              <w:t>For upgrades in Metropolitan Victoria – Climatic region mild</w:t>
            </w:r>
          </w:p>
        </w:tc>
        <w:tc>
          <w:tcPr>
            <w:tcW w:w="723" w:type="pct"/>
          </w:tcPr>
          <w:p w14:paraId="6D833E14" w14:textId="77777777" w:rsidR="00191812" w:rsidRPr="00DE6E8A" w:rsidRDefault="00191812" w:rsidP="00191812">
            <w:pPr>
              <w:pStyle w:val="TableTextLeft"/>
            </w:pPr>
            <w:r w:rsidRPr="00DE6E8A">
              <w:t>1.00</w:t>
            </w:r>
          </w:p>
        </w:tc>
      </w:tr>
      <w:tr w:rsidR="00191812" w:rsidRPr="00DE6E8A" w14:paraId="058B615B" w14:textId="77777777" w:rsidTr="004A5E70">
        <w:tc>
          <w:tcPr>
            <w:tcW w:w="902" w:type="pct"/>
            <w:vMerge/>
          </w:tcPr>
          <w:p w14:paraId="71890A8D" w14:textId="77777777" w:rsidR="00191812" w:rsidRPr="00DE6E8A" w:rsidRDefault="00191812" w:rsidP="00191812">
            <w:pPr>
              <w:pStyle w:val="BodyText"/>
            </w:pPr>
          </w:p>
        </w:tc>
        <w:tc>
          <w:tcPr>
            <w:tcW w:w="3374" w:type="pct"/>
          </w:tcPr>
          <w:p w14:paraId="3166A47B" w14:textId="77777777" w:rsidR="00191812" w:rsidRPr="00DE6E8A" w:rsidRDefault="00191812" w:rsidP="00191812">
            <w:pPr>
              <w:pStyle w:val="TableTextLeft"/>
            </w:pPr>
            <w:r w:rsidRPr="00DE6E8A">
              <w:t>For upgrades in Metropolitan Victoria – Climatic region cold</w:t>
            </w:r>
          </w:p>
        </w:tc>
        <w:tc>
          <w:tcPr>
            <w:tcW w:w="723" w:type="pct"/>
          </w:tcPr>
          <w:p w14:paraId="49C0D3D5" w14:textId="77777777" w:rsidR="00191812" w:rsidRPr="00DE6E8A" w:rsidRDefault="00191812" w:rsidP="00191812">
            <w:pPr>
              <w:pStyle w:val="TableTextLeft"/>
            </w:pPr>
            <w:r w:rsidRPr="00DE6E8A">
              <w:t>1.79</w:t>
            </w:r>
          </w:p>
        </w:tc>
      </w:tr>
      <w:tr w:rsidR="00191812" w:rsidRPr="00DE6E8A" w14:paraId="619833FC" w14:textId="77777777" w:rsidTr="004A5E70">
        <w:tc>
          <w:tcPr>
            <w:tcW w:w="902" w:type="pct"/>
            <w:vMerge/>
          </w:tcPr>
          <w:p w14:paraId="4F22A4C4" w14:textId="77777777" w:rsidR="00191812" w:rsidRPr="00DE6E8A" w:rsidRDefault="00191812" w:rsidP="00191812">
            <w:pPr>
              <w:pStyle w:val="BodyText"/>
            </w:pPr>
          </w:p>
        </w:tc>
        <w:tc>
          <w:tcPr>
            <w:tcW w:w="3374" w:type="pct"/>
          </w:tcPr>
          <w:p w14:paraId="7F17E2B1" w14:textId="77777777" w:rsidR="00191812" w:rsidRPr="00DE6E8A" w:rsidRDefault="00191812" w:rsidP="00191812">
            <w:pPr>
              <w:pStyle w:val="TableTextLeft"/>
            </w:pPr>
            <w:r w:rsidRPr="00DE6E8A">
              <w:t>For upgrades in Regional Victoria – Climatic region mild</w:t>
            </w:r>
          </w:p>
        </w:tc>
        <w:tc>
          <w:tcPr>
            <w:tcW w:w="723" w:type="pct"/>
          </w:tcPr>
          <w:p w14:paraId="5260AB4B" w14:textId="77777777" w:rsidR="00191812" w:rsidRPr="00DE6E8A" w:rsidRDefault="00191812" w:rsidP="00191812">
            <w:pPr>
              <w:pStyle w:val="TableTextLeft"/>
            </w:pPr>
            <w:r w:rsidRPr="00DE6E8A">
              <w:t>1.06</w:t>
            </w:r>
          </w:p>
        </w:tc>
      </w:tr>
      <w:tr w:rsidR="00191812" w:rsidRPr="00DE6E8A" w14:paraId="2F83C254" w14:textId="77777777" w:rsidTr="004A5E70">
        <w:tc>
          <w:tcPr>
            <w:tcW w:w="902" w:type="pct"/>
            <w:vMerge/>
          </w:tcPr>
          <w:p w14:paraId="270F3F49" w14:textId="77777777" w:rsidR="00191812" w:rsidRPr="00DE6E8A" w:rsidRDefault="00191812" w:rsidP="00191812">
            <w:pPr>
              <w:pStyle w:val="BodyText"/>
            </w:pPr>
          </w:p>
        </w:tc>
        <w:tc>
          <w:tcPr>
            <w:tcW w:w="3374" w:type="pct"/>
          </w:tcPr>
          <w:p w14:paraId="0EFBAD36" w14:textId="77777777" w:rsidR="00191812" w:rsidRPr="00DE6E8A" w:rsidRDefault="00191812" w:rsidP="00191812">
            <w:pPr>
              <w:pStyle w:val="TableTextLeft"/>
            </w:pPr>
            <w:r w:rsidRPr="00DE6E8A">
              <w:t>For upgrades in Regional Victoria – Climatic region cold</w:t>
            </w:r>
          </w:p>
        </w:tc>
        <w:tc>
          <w:tcPr>
            <w:tcW w:w="723" w:type="pct"/>
          </w:tcPr>
          <w:p w14:paraId="6830B45A" w14:textId="77777777" w:rsidR="00191812" w:rsidRPr="00DE6E8A" w:rsidRDefault="00191812" w:rsidP="00191812">
            <w:pPr>
              <w:pStyle w:val="TableTextLeft"/>
            </w:pPr>
            <w:r w:rsidRPr="00DE6E8A">
              <w:t>1.90</w:t>
            </w:r>
          </w:p>
        </w:tc>
      </w:tr>
      <w:tr w:rsidR="00191812" w:rsidRPr="00DE6E8A" w14:paraId="09E715CC" w14:textId="77777777" w:rsidTr="004A5E70">
        <w:tc>
          <w:tcPr>
            <w:tcW w:w="902" w:type="pct"/>
            <w:vMerge/>
          </w:tcPr>
          <w:p w14:paraId="6CC2DDFD" w14:textId="77777777" w:rsidR="00191812" w:rsidRPr="00DE6E8A" w:rsidRDefault="00191812" w:rsidP="00191812">
            <w:pPr>
              <w:pStyle w:val="BodyText"/>
            </w:pPr>
          </w:p>
        </w:tc>
        <w:tc>
          <w:tcPr>
            <w:tcW w:w="3374" w:type="pct"/>
          </w:tcPr>
          <w:p w14:paraId="0ACB2C13" w14:textId="77777777" w:rsidR="00191812" w:rsidRPr="00DE6E8A" w:rsidRDefault="00191812" w:rsidP="00191812">
            <w:pPr>
              <w:pStyle w:val="TableTextLeft"/>
            </w:pPr>
            <w:r w:rsidRPr="00DE6E8A">
              <w:t>For upgrades in Regional Victoria – Climatic region hot</w:t>
            </w:r>
          </w:p>
        </w:tc>
        <w:tc>
          <w:tcPr>
            <w:tcW w:w="723" w:type="pct"/>
          </w:tcPr>
          <w:p w14:paraId="2F667D71" w14:textId="77777777" w:rsidR="00191812" w:rsidRPr="00DE6E8A" w:rsidRDefault="00191812" w:rsidP="00191812">
            <w:pPr>
              <w:pStyle w:val="TableTextLeft"/>
            </w:pPr>
            <w:r w:rsidRPr="00DE6E8A">
              <w:t>0.48</w:t>
            </w:r>
          </w:p>
        </w:tc>
      </w:tr>
    </w:tbl>
    <w:p w14:paraId="013BDA00" w14:textId="73C8F588" w:rsidR="00191812" w:rsidRDefault="00191812" w:rsidP="00191812">
      <w:pPr>
        <w:pStyle w:val="BodyText"/>
      </w:pPr>
    </w:p>
    <w:p w14:paraId="7F8069CC" w14:textId="7BC21088" w:rsidR="008A6662" w:rsidRPr="008A6662" w:rsidRDefault="008A6662" w:rsidP="008A6662">
      <w:pPr>
        <w:pStyle w:val="BodyText"/>
        <w:ind w:left="567" w:firstLine="567"/>
        <w:rPr>
          <w:b/>
        </w:rPr>
      </w:pPr>
      <w:r>
        <w:rPr>
          <w:noProof/>
        </w:rPr>
        <mc:AlternateContent>
          <mc:Choice Requires="wps">
            <w:drawing>
              <wp:inline distT="0" distB="0" distL="0" distR="0" wp14:anchorId="5F0125C5" wp14:editId="4A12D3DA">
                <wp:extent cx="4372708" cy="0"/>
                <wp:effectExtent l="0" t="0" r="0" b="0"/>
                <wp:docPr id="70" name="Straight Connector 70"/>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30065B" id="Straight Connector 70"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DUMIV6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6BCEE98A" w14:textId="096036FB" w:rsidR="00163630" w:rsidRPr="00DE6E8A" w:rsidRDefault="00163630" w:rsidP="008A6662">
      <w:pPr>
        <w:pStyle w:val="BodyText"/>
      </w:pPr>
    </w:p>
    <w:tbl>
      <w:tblPr>
        <w:tblStyle w:val="PullOutBoxTable"/>
        <w:tblW w:w="5000" w:type="pct"/>
        <w:tblLook w:val="0600" w:firstRow="0" w:lastRow="0" w:firstColumn="0" w:lastColumn="0" w:noHBand="1" w:noVBand="1"/>
      </w:tblPr>
      <w:tblGrid>
        <w:gridCol w:w="9649"/>
      </w:tblGrid>
      <w:tr w:rsidR="00163630" w14:paraId="703787F4"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317F0034" w14:textId="570BCC9E" w:rsidR="00163630" w:rsidRPr="00163630" w:rsidRDefault="00163630" w:rsidP="00163630">
            <w:pPr>
              <w:pStyle w:val="PullOutBoxBodyText"/>
              <w:rPr>
                <w:b/>
              </w:rPr>
            </w:pPr>
            <w:r w:rsidRPr="00163630">
              <w:rPr>
                <w:b/>
              </w:rPr>
              <w:t>Scenario 10A(iv): Decommissioning a room refrige</w:t>
            </w:r>
            <w:r w:rsidR="004D3860">
              <w:rPr>
                <w:b/>
              </w:rPr>
              <w:t>rative air conditioner and hard-wired</w:t>
            </w:r>
            <w:r w:rsidRPr="00163630">
              <w:rPr>
                <w:b/>
              </w:rPr>
              <w:t xml:space="preserve"> electric room heater and installing a high efficiency space air to air heat pump</w:t>
            </w:r>
          </w:p>
        </w:tc>
      </w:tr>
    </w:tbl>
    <w:p w14:paraId="20CDD905" w14:textId="56648698" w:rsidR="00191812" w:rsidRPr="00DE6E8A" w:rsidRDefault="00191812" w:rsidP="00191812">
      <w:pPr>
        <w:pStyle w:val="BodyText"/>
      </w:pPr>
      <w:r w:rsidRPr="00DE6E8A">
        <w:t xml:space="preserve">The GHG equivalent emissions reduction for this scenario is given by </w:t>
      </w:r>
      <w:r w:rsidRPr="00DE6E8A">
        <w:fldChar w:fldCharType="begin"/>
      </w:r>
      <w:r w:rsidRPr="00DE6E8A">
        <w:instrText xml:space="preserve"> REF _Ref505939813 \h </w:instrText>
      </w:r>
      <w:r w:rsidRPr="00DE6E8A">
        <w:fldChar w:fldCharType="separate"/>
      </w:r>
      <w:r w:rsidR="006547AC" w:rsidRPr="00DE6E8A">
        <w:t xml:space="preserve">Equation </w:t>
      </w:r>
      <w:r w:rsidR="006547AC">
        <w:rPr>
          <w:noProof/>
        </w:rPr>
        <w:t>10</w:t>
      </w:r>
      <w:r w:rsidR="006547AC">
        <w:t>.</w:t>
      </w:r>
      <w:r w:rsidR="006547AC">
        <w:rPr>
          <w:noProof/>
        </w:rPr>
        <w:t>4</w:t>
      </w:r>
      <w:r w:rsidRPr="00DE6E8A">
        <w:fldChar w:fldCharType="end"/>
      </w:r>
      <w:r w:rsidRPr="00DE6E8A">
        <w:t xml:space="preserve">, using the variables listed in </w:t>
      </w:r>
      <w:r w:rsidRPr="00DE6E8A">
        <w:fldChar w:fldCharType="begin"/>
      </w:r>
      <w:r w:rsidRPr="00DE6E8A">
        <w:instrText xml:space="preserve"> REF _Ref505941157 \h </w:instrText>
      </w:r>
      <w:r w:rsidRPr="00DE6E8A">
        <w:fldChar w:fldCharType="separate"/>
      </w:r>
      <w:r w:rsidR="006547AC" w:rsidRPr="00DE6E8A">
        <w:t xml:space="preserve">Table </w:t>
      </w:r>
      <w:r w:rsidR="006547AC">
        <w:rPr>
          <w:noProof/>
        </w:rPr>
        <w:t>10</w:t>
      </w:r>
      <w:r w:rsidR="006547AC">
        <w:t>.</w:t>
      </w:r>
      <w:r w:rsidR="006547AC">
        <w:rPr>
          <w:noProof/>
        </w:rPr>
        <w:t>7</w:t>
      </w:r>
      <w:r w:rsidRPr="00DE6E8A">
        <w:fldChar w:fldCharType="end"/>
      </w:r>
      <w:r w:rsidRPr="00DE6E8A">
        <w:t>.</w:t>
      </w:r>
    </w:p>
    <w:p w14:paraId="11F21F20" w14:textId="155476F4" w:rsidR="00191812" w:rsidRPr="00DE6E8A" w:rsidRDefault="00191812" w:rsidP="00191812">
      <w:pPr>
        <w:pStyle w:val="Caption"/>
      </w:pPr>
      <w:bookmarkStart w:id="314" w:name="_Ref505939813"/>
      <w:bookmarkStart w:id="315" w:name="_Toc522614714"/>
      <w:r w:rsidRPr="00DE6E8A">
        <w:t xml:space="preserve">Equation </w:t>
      </w:r>
      <w:fldSimple w:instr=" STYLEREF 2 \s ">
        <w:r w:rsidR="006547AC">
          <w:rPr>
            <w:noProof/>
          </w:rPr>
          <w:t>10</w:t>
        </w:r>
      </w:fldSimple>
      <w:r w:rsidR="00E1324D">
        <w:t>.</w:t>
      </w:r>
      <w:fldSimple w:instr=" SEQ Equation \* ARABIC \s 2 ">
        <w:r w:rsidR="006547AC">
          <w:rPr>
            <w:noProof/>
          </w:rPr>
          <w:t>4</w:t>
        </w:r>
      </w:fldSimple>
      <w:bookmarkEnd w:id="314"/>
      <w:r w:rsidRPr="00DE6E8A">
        <w:t xml:space="preserve"> – GHG equivalent emissions reduction calculation for Scenario 10A(iv)</w:t>
      </w:r>
      <w:bookmarkEnd w:id="315"/>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038AE261"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10A0CAA5" w14:textId="37F75A65"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6C5F0D39" w14:textId="00B95CE4" w:rsidR="00191812" w:rsidRPr="00DE6E8A" w:rsidRDefault="00191812" w:rsidP="00191812">
      <w:pPr>
        <w:pStyle w:val="Caption"/>
      </w:pPr>
      <w:bookmarkStart w:id="316" w:name="_Ref505941157"/>
      <w:bookmarkStart w:id="317" w:name="_Toc509321540"/>
      <w:bookmarkStart w:id="318" w:name="_Toc522614588"/>
      <w:r w:rsidRPr="00DE6E8A">
        <w:t xml:space="preserve">Table </w:t>
      </w:r>
      <w:fldSimple w:instr=" STYLEREF 2 \s ">
        <w:r w:rsidR="006547AC">
          <w:rPr>
            <w:noProof/>
          </w:rPr>
          <w:t>10</w:t>
        </w:r>
      </w:fldSimple>
      <w:r w:rsidR="00E1324D">
        <w:t>.</w:t>
      </w:r>
      <w:fldSimple w:instr=" SEQ Table \* ARABIC \s 2 ">
        <w:r w:rsidR="006547AC">
          <w:rPr>
            <w:noProof/>
          </w:rPr>
          <w:t>7</w:t>
        </w:r>
      </w:fldSimple>
      <w:bookmarkEnd w:id="316"/>
      <w:r w:rsidRPr="00DE6E8A">
        <w:t xml:space="preserve"> – GHG equivalent emissions reduction variables for Scenario 10A(iv)</w:t>
      </w:r>
      <w:bookmarkEnd w:id="317"/>
      <w:bookmarkEnd w:id="318"/>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2073"/>
        <w:gridCol w:w="4445"/>
        <w:gridCol w:w="1399"/>
      </w:tblGrid>
      <w:tr w:rsidR="00191812" w:rsidRPr="00DE6E8A" w14:paraId="75D749FA"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158B23FF" w14:textId="38135AE5" w:rsidR="00191812" w:rsidRPr="001C7F86" w:rsidRDefault="00191812" w:rsidP="00191812">
            <w:pPr>
              <w:pStyle w:val="TableHeadingLeft"/>
              <w:rPr>
                <w:b w:val="0"/>
                <w:color w:val="auto"/>
              </w:rPr>
            </w:pPr>
            <w:r w:rsidRPr="001C7F86">
              <w:rPr>
                <w:b w:val="0"/>
                <w:color w:val="auto"/>
              </w:rPr>
              <w:t xml:space="preserve">Measurements, testing and ratings must be in accordance with the Greenhouse and Energy Minimum Standards </w:t>
            </w:r>
            <w:r w:rsidR="00AC1163">
              <w:rPr>
                <w:b w:val="0"/>
                <w:color w:val="auto"/>
              </w:rPr>
              <w:br/>
            </w:r>
            <w:r w:rsidRPr="001C7F86">
              <w:rPr>
                <w:b w:val="0"/>
                <w:color w:val="auto"/>
              </w:rPr>
              <w:t>(Air Conditioners and Heat Pumps) Determination 2013 (Cth)</w:t>
            </w:r>
          </w:p>
          <w:p w14:paraId="15F0A16A" w14:textId="6A0BD852" w:rsidR="00191812" w:rsidRPr="001C7F86" w:rsidRDefault="00191812" w:rsidP="00191812">
            <w:pPr>
              <w:pStyle w:val="TableHeadingLeft"/>
              <w:rPr>
                <w:b w:val="0"/>
                <w:color w:val="auto"/>
              </w:rPr>
            </w:pPr>
            <w:r w:rsidRPr="001C7F86">
              <w:rPr>
                <w:b w:val="0"/>
                <w:color w:val="auto"/>
              </w:rPr>
              <w:t>Small u</w:t>
            </w:r>
            <w:r w:rsidR="00744EEF">
              <w:rPr>
                <w:b w:val="0"/>
                <w:color w:val="auto"/>
              </w:rPr>
              <w:t>pgrade: upgrade product has a RT</w:t>
            </w:r>
            <w:r w:rsidRPr="001C7F86">
              <w:rPr>
                <w:b w:val="0"/>
                <w:color w:val="auto"/>
              </w:rPr>
              <w:t>HC of at least 2 and not more than 3 kW</w:t>
            </w:r>
          </w:p>
          <w:p w14:paraId="4B6D26B0" w14:textId="759B9AF2" w:rsidR="00191812" w:rsidRPr="001C7F86" w:rsidRDefault="00191812" w:rsidP="00191812">
            <w:pPr>
              <w:pStyle w:val="TableHeadingLeft"/>
              <w:rPr>
                <w:b w:val="0"/>
                <w:color w:val="auto"/>
              </w:rPr>
            </w:pPr>
            <w:r w:rsidRPr="001C7F86">
              <w:rPr>
                <w:b w:val="0"/>
                <w:color w:val="auto"/>
              </w:rPr>
              <w:t>Medium upgrade: upgr</w:t>
            </w:r>
            <w:r w:rsidR="00744EEF">
              <w:rPr>
                <w:b w:val="0"/>
                <w:color w:val="auto"/>
              </w:rPr>
              <w:t>ade product has a RT</w:t>
            </w:r>
            <w:r w:rsidRPr="001C7F86">
              <w:rPr>
                <w:b w:val="0"/>
                <w:color w:val="auto"/>
              </w:rPr>
              <w:t>HC of more than 3 and not more than 6 kW</w:t>
            </w:r>
          </w:p>
          <w:p w14:paraId="35721D35" w14:textId="0BE6BBAB" w:rsidR="00191812" w:rsidRPr="00DE6E8A" w:rsidRDefault="00191812" w:rsidP="00191812">
            <w:pPr>
              <w:pStyle w:val="TableHeadingLeft"/>
            </w:pPr>
            <w:r w:rsidRPr="001C7F86">
              <w:rPr>
                <w:b w:val="0"/>
                <w:color w:val="auto"/>
              </w:rPr>
              <w:t>Large u</w:t>
            </w:r>
            <w:r w:rsidR="00744EEF">
              <w:rPr>
                <w:b w:val="0"/>
                <w:color w:val="auto"/>
              </w:rPr>
              <w:t>pgrade: upgrade product has a RT</w:t>
            </w:r>
            <w:r w:rsidRPr="001C7F86">
              <w:rPr>
                <w:b w:val="0"/>
                <w:color w:val="auto"/>
              </w:rPr>
              <w:t>HC of more than 6 kW</w:t>
            </w:r>
          </w:p>
        </w:tc>
      </w:tr>
      <w:tr w:rsidR="00191812" w:rsidRPr="00DE6E8A" w14:paraId="366A755E" w14:textId="77777777" w:rsidTr="004A5E70">
        <w:tc>
          <w:tcPr>
            <w:tcW w:w="902" w:type="pct"/>
            <w:shd w:val="clear" w:color="auto" w:fill="E5F1FA" w:themeFill="light2"/>
          </w:tcPr>
          <w:p w14:paraId="5F3DDFD9" w14:textId="77777777" w:rsidR="00191812" w:rsidRPr="008A6662" w:rsidRDefault="00191812" w:rsidP="00191812">
            <w:pPr>
              <w:pStyle w:val="TableTextLeft"/>
              <w:rPr>
                <w:color w:val="auto"/>
              </w:rPr>
            </w:pPr>
            <w:r w:rsidRPr="008A6662">
              <w:rPr>
                <w:b/>
                <w:color w:val="auto"/>
              </w:rPr>
              <w:t>Input type</w:t>
            </w:r>
          </w:p>
        </w:tc>
        <w:tc>
          <w:tcPr>
            <w:tcW w:w="3374" w:type="pct"/>
            <w:gridSpan w:val="2"/>
            <w:shd w:val="clear" w:color="auto" w:fill="E5F1FA" w:themeFill="light2"/>
          </w:tcPr>
          <w:p w14:paraId="63C1748D" w14:textId="77777777" w:rsidR="00191812" w:rsidRPr="008A6662" w:rsidRDefault="00191812" w:rsidP="00191812">
            <w:pPr>
              <w:pStyle w:val="TableTextLeft"/>
              <w:rPr>
                <w:color w:val="auto"/>
              </w:rPr>
            </w:pPr>
            <w:r w:rsidRPr="008A6662">
              <w:rPr>
                <w:b/>
                <w:color w:val="auto"/>
              </w:rPr>
              <w:t>Condition</w:t>
            </w:r>
          </w:p>
        </w:tc>
        <w:tc>
          <w:tcPr>
            <w:tcW w:w="723" w:type="pct"/>
            <w:shd w:val="clear" w:color="auto" w:fill="E5F1FA" w:themeFill="light2"/>
          </w:tcPr>
          <w:p w14:paraId="0FA13492" w14:textId="77777777" w:rsidR="00191812" w:rsidRPr="008A6662" w:rsidRDefault="00191812" w:rsidP="00191812">
            <w:pPr>
              <w:pStyle w:val="TableTextLeft"/>
              <w:rPr>
                <w:b/>
                <w:color w:val="auto"/>
              </w:rPr>
            </w:pPr>
            <w:r w:rsidRPr="008A6662">
              <w:rPr>
                <w:b/>
                <w:color w:val="auto"/>
              </w:rPr>
              <w:t>Input value</w:t>
            </w:r>
          </w:p>
        </w:tc>
      </w:tr>
      <w:tr w:rsidR="00191812" w:rsidRPr="00DE6E8A" w14:paraId="7FDA78F6" w14:textId="77777777" w:rsidTr="004A5E70">
        <w:tc>
          <w:tcPr>
            <w:tcW w:w="902" w:type="pct"/>
            <w:vMerge w:val="restart"/>
          </w:tcPr>
          <w:p w14:paraId="2D25770F" w14:textId="77777777" w:rsidR="00191812" w:rsidRPr="00DE6E8A" w:rsidRDefault="00191812" w:rsidP="00191812">
            <w:pPr>
              <w:pStyle w:val="TableTextLeft"/>
            </w:pPr>
            <w:r w:rsidRPr="00DE6E8A">
              <w:t>Baseline</w:t>
            </w:r>
          </w:p>
        </w:tc>
        <w:tc>
          <w:tcPr>
            <w:tcW w:w="3374" w:type="pct"/>
            <w:gridSpan w:val="2"/>
          </w:tcPr>
          <w:p w14:paraId="1155411C" w14:textId="77777777" w:rsidR="00191812" w:rsidRPr="00DE6E8A" w:rsidRDefault="00191812" w:rsidP="00191812">
            <w:pPr>
              <w:pStyle w:val="TableTextLeft"/>
            </w:pPr>
            <w:r w:rsidRPr="00DE6E8A">
              <w:t>Small upgrade</w:t>
            </w:r>
          </w:p>
        </w:tc>
        <w:tc>
          <w:tcPr>
            <w:tcW w:w="723" w:type="pct"/>
          </w:tcPr>
          <w:p w14:paraId="0EAF8DAA" w14:textId="77777777" w:rsidR="00191812" w:rsidRPr="00DE6E8A" w:rsidRDefault="00191812" w:rsidP="00191812">
            <w:pPr>
              <w:pStyle w:val="TableTextLeft"/>
            </w:pPr>
            <w:r w:rsidRPr="00DE6E8A">
              <w:t>1.90</w:t>
            </w:r>
          </w:p>
        </w:tc>
      </w:tr>
      <w:tr w:rsidR="00191812" w:rsidRPr="00DE6E8A" w14:paraId="5F591BCD" w14:textId="77777777" w:rsidTr="004A5E70">
        <w:tc>
          <w:tcPr>
            <w:tcW w:w="902" w:type="pct"/>
            <w:vMerge/>
          </w:tcPr>
          <w:p w14:paraId="7B5F7D22" w14:textId="77777777" w:rsidR="00191812" w:rsidRPr="00DE6E8A" w:rsidRDefault="00191812" w:rsidP="00191812">
            <w:pPr>
              <w:pStyle w:val="BodyText"/>
            </w:pPr>
          </w:p>
        </w:tc>
        <w:tc>
          <w:tcPr>
            <w:tcW w:w="3374" w:type="pct"/>
            <w:gridSpan w:val="2"/>
          </w:tcPr>
          <w:p w14:paraId="195086A7" w14:textId="77777777" w:rsidR="00191812" w:rsidRPr="00DE6E8A" w:rsidRDefault="00191812" w:rsidP="00191812">
            <w:pPr>
              <w:pStyle w:val="TableTextLeft"/>
            </w:pPr>
            <w:r w:rsidRPr="00DE6E8A">
              <w:t>Medium upgrade</w:t>
            </w:r>
          </w:p>
        </w:tc>
        <w:tc>
          <w:tcPr>
            <w:tcW w:w="723" w:type="pct"/>
          </w:tcPr>
          <w:p w14:paraId="414A6D8A" w14:textId="77777777" w:rsidR="00191812" w:rsidRPr="00DE6E8A" w:rsidRDefault="00191812" w:rsidP="00191812">
            <w:pPr>
              <w:pStyle w:val="TableTextLeft"/>
            </w:pPr>
            <w:r w:rsidRPr="00DE6E8A">
              <w:t>3.60</w:t>
            </w:r>
          </w:p>
        </w:tc>
      </w:tr>
      <w:tr w:rsidR="00191812" w:rsidRPr="00DE6E8A" w14:paraId="7EA25C85" w14:textId="77777777" w:rsidTr="004A5E70">
        <w:tc>
          <w:tcPr>
            <w:tcW w:w="902" w:type="pct"/>
            <w:vMerge/>
          </w:tcPr>
          <w:p w14:paraId="788C6B0D" w14:textId="77777777" w:rsidR="00191812" w:rsidRPr="00DE6E8A" w:rsidRDefault="00191812" w:rsidP="00191812">
            <w:pPr>
              <w:pStyle w:val="BodyText"/>
            </w:pPr>
          </w:p>
        </w:tc>
        <w:tc>
          <w:tcPr>
            <w:tcW w:w="3374" w:type="pct"/>
            <w:gridSpan w:val="2"/>
          </w:tcPr>
          <w:p w14:paraId="3DF3BAEC" w14:textId="77777777" w:rsidR="00191812" w:rsidRPr="00DE6E8A" w:rsidRDefault="00191812" w:rsidP="00191812">
            <w:pPr>
              <w:pStyle w:val="TableTextLeft"/>
            </w:pPr>
            <w:r w:rsidRPr="00DE6E8A">
              <w:t>Large upgrade</w:t>
            </w:r>
          </w:p>
        </w:tc>
        <w:tc>
          <w:tcPr>
            <w:tcW w:w="723" w:type="pct"/>
          </w:tcPr>
          <w:p w14:paraId="4A56CA79" w14:textId="77777777" w:rsidR="00191812" w:rsidRPr="00DE6E8A" w:rsidRDefault="00191812" w:rsidP="00191812">
            <w:pPr>
              <w:pStyle w:val="TableTextLeft"/>
            </w:pPr>
            <w:r w:rsidRPr="00DE6E8A">
              <w:t>4.49</w:t>
            </w:r>
          </w:p>
        </w:tc>
      </w:tr>
      <w:tr w:rsidR="00191812" w:rsidRPr="00DE6E8A" w14:paraId="17B879A9" w14:textId="77777777" w:rsidTr="004A5E70">
        <w:tc>
          <w:tcPr>
            <w:tcW w:w="902" w:type="pct"/>
            <w:vMerge w:val="restart"/>
          </w:tcPr>
          <w:p w14:paraId="35C44EFB" w14:textId="77777777" w:rsidR="00191812" w:rsidRPr="00DE6E8A" w:rsidRDefault="00191812" w:rsidP="00191812">
            <w:pPr>
              <w:pStyle w:val="TableTextLeft"/>
            </w:pPr>
            <w:r w:rsidRPr="00DE6E8A">
              <w:t>Upgrade</w:t>
            </w:r>
          </w:p>
        </w:tc>
        <w:tc>
          <w:tcPr>
            <w:tcW w:w="1073" w:type="pct"/>
            <w:vMerge w:val="restart"/>
          </w:tcPr>
          <w:p w14:paraId="4716C5FB" w14:textId="77777777" w:rsidR="00191812" w:rsidRPr="00DE6E8A" w:rsidRDefault="00191812" w:rsidP="00191812">
            <w:pPr>
              <w:pStyle w:val="TableTextLeft"/>
            </w:pPr>
            <w:r w:rsidRPr="00DE6E8A">
              <w:t>Small upgrade</w:t>
            </w:r>
          </w:p>
        </w:tc>
        <w:tc>
          <w:tcPr>
            <w:tcW w:w="2301" w:type="pct"/>
          </w:tcPr>
          <w:p w14:paraId="4FB5FD02" w14:textId="77777777" w:rsidR="00191812" w:rsidRPr="00DE6E8A" w:rsidRDefault="00191812" w:rsidP="00191812">
            <w:pPr>
              <w:pStyle w:val="TableTextLeft"/>
            </w:pPr>
            <w:r w:rsidRPr="00DE6E8A">
              <w:t>ACOP of 4.20 to less than 4.50</w:t>
            </w:r>
          </w:p>
        </w:tc>
        <w:tc>
          <w:tcPr>
            <w:tcW w:w="723" w:type="pct"/>
          </w:tcPr>
          <w:p w14:paraId="13B812DE" w14:textId="77777777" w:rsidR="00191812" w:rsidRPr="00DE6E8A" w:rsidRDefault="00191812" w:rsidP="00191812">
            <w:pPr>
              <w:pStyle w:val="TableTextLeft"/>
            </w:pPr>
            <w:r w:rsidRPr="00DE6E8A">
              <w:t>0.63</w:t>
            </w:r>
          </w:p>
        </w:tc>
      </w:tr>
      <w:tr w:rsidR="00191812" w:rsidRPr="00DE6E8A" w14:paraId="6F586433" w14:textId="77777777" w:rsidTr="004A5E70">
        <w:tc>
          <w:tcPr>
            <w:tcW w:w="902" w:type="pct"/>
            <w:vMerge/>
          </w:tcPr>
          <w:p w14:paraId="1B2005EA" w14:textId="77777777" w:rsidR="00191812" w:rsidRPr="00DE6E8A" w:rsidRDefault="00191812" w:rsidP="00191812">
            <w:pPr>
              <w:spacing w:before="0" w:after="0" w:line="240" w:lineRule="atLeast"/>
              <w:ind w:left="0" w:right="0"/>
            </w:pPr>
          </w:p>
        </w:tc>
        <w:tc>
          <w:tcPr>
            <w:tcW w:w="1073" w:type="pct"/>
            <w:vMerge/>
          </w:tcPr>
          <w:p w14:paraId="368F9A5B" w14:textId="77777777" w:rsidR="00191812" w:rsidRPr="00DE6E8A" w:rsidRDefault="00191812" w:rsidP="00191812">
            <w:pPr>
              <w:pStyle w:val="BodyText"/>
            </w:pPr>
          </w:p>
        </w:tc>
        <w:tc>
          <w:tcPr>
            <w:tcW w:w="2301" w:type="pct"/>
          </w:tcPr>
          <w:p w14:paraId="3E215F50" w14:textId="6BE575BE" w:rsidR="00191812" w:rsidRPr="00DE6E8A" w:rsidRDefault="00191812" w:rsidP="00191812">
            <w:pPr>
              <w:pStyle w:val="TableTextLeft"/>
            </w:pPr>
            <w:r w:rsidRPr="00DE6E8A">
              <w:t xml:space="preserve">ACOP of 4.50 to less than </w:t>
            </w:r>
            <w:r w:rsidR="009E1C1F">
              <w:t>5.00</w:t>
            </w:r>
          </w:p>
        </w:tc>
        <w:tc>
          <w:tcPr>
            <w:tcW w:w="723" w:type="pct"/>
          </w:tcPr>
          <w:p w14:paraId="21525A21" w14:textId="77777777" w:rsidR="00191812" w:rsidRPr="00DE6E8A" w:rsidRDefault="00191812" w:rsidP="00191812">
            <w:pPr>
              <w:pStyle w:val="TableTextLeft"/>
            </w:pPr>
            <w:r w:rsidRPr="00DE6E8A">
              <w:t>0.57</w:t>
            </w:r>
          </w:p>
        </w:tc>
      </w:tr>
      <w:tr w:rsidR="00191812" w:rsidRPr="00DE6E8A" w14:paraId="102AC045" w14:textId="77777777" w:rsidTr="004A5E70">
        <w:tc>
          <w:tcPr>
            <w:tcW w:w="902" w:type="pct"/>
            <w:vMerge/>
          </w:tcPr>
          <w:p w14:paraId="2D08EBEB" w14:textId="77777777" w:rsidR="00191812" w:rsidRPr="00DE6E8A" w:rsidRDefault="00191812" w:rsidP="00191812">
            <w:pPr>
              <w:spacing w:before="0" w:after="0" w:line="240" w:lineRule="atLeast"/>
              <w:ind w:left="0" w:right="0"/>
              <w:rPr>
                <w:highlight w:val="yellow"/>
              </w:rPr>
            </w:pPr>
          </w:p>
        </w:tc>
        <w:tc>
          <w:tcPr>
            <w:tcW w:w="1073" w:type="pct"/>
            <w:vMerge/>
          </w:tcPr>
          <w:p w14:paraId="4A4F65B8" w14:textId="77777777" w:rsidR="00191812" w:rsidRPr="00DE6E8A" w:rsidRDefault="00191812" w:rsidP="00191812">
            <w:pPr>
              <w:pStyle w:val="BodyText"/>
              <w:rPr>
                <w:highlight w:val="yellow"/>
              </w:rPr>
            </w:pPr>
          </w:p>
        </w:tc>
        <w:tc>
          <w:tcPr>
            <w:tcW w:w="2301" w:type="pct"/>
          </w:tcPr>
          <w:p w14:paraId="62FE2B65" w14:textId="77777777" w:rsidR="00191812" w:rsidRPr="00DE6E8A" w:rsidRDefault="00191812" w:rsidP="00191812">
            <w:pPr>
              <w:pStyle w:val="TableTextLeft"/>
            </w:pPr>
            <w:r w:rsidRPr="00DE6E8A">
              <w:t xml:space="preserve">ACOP of 5.00 to less than 5.50 </w:t>
            </w:r>
          </w:p>
        </w:tc>
        <w:tc>
          <w:tcPr>
            <w:tcW w:w="723" w:type="pct"/>
          </w:tcPr>
          <w:p w14:paraId="4BD39C94" w14:textId="77777777" w:rsidR="00191812" w:rsidRPr="00DE6E8A" w:rsidRDefault="00191812" w:rsidP="00191812">
            <w:pPr>
              <w:pStyle w:val="TableTextLeft"/>
            </w:pPr>
            <w:r w:rsidRPr="00DE6E8A">
              <w:t>0.52</w:t>
            </w:r>
          </w:p>
        </w:tc>
      </w:tr>
      <w:tr w:rsidR="00191812" w:rsidRPr="00DE6E8A" w14:paraId="6AA63AB0" w14:textId="77777777" w:rsidTr="004A5E70">
        <w:tc>
          <w:tcPr>
            <w:tcW w:w="902" w:type="pct"/>
            <w:vMerge/>
          </w:tcPr>
          <w:p w14:paraId="531EDD20" w14:textId="77777777" w:rsidR="00191812" w:rsidRPr="00DE6E8A" w:rsidRDefault="00191812" w:rsidP="00191812">
            <w:pPr>
              <w:spacing w:before="0" w:after="0" w:line="240" w:lineRule="atLeast"/>
              <w:ind w:left="0" w:right="0"/>
              <w:rPr>
                <w:highlight w:val="yellow"/>
              </w:rPr>
            </w:pPr>
          </w:p>
        </w:tc>
        <w:tc>
          <w:tcPr>
            <w:tcW w:w="1073" w:type="pct"/>
            <w:vMerge/>
          </w:tcPr>
          <w:p w14:paraId="6215E818" w14:textId="77777777" w:rsidR="00191812" w:rsidRPr="00DE6E8A" w:rsidRDefault="00191812" w:rsidP="00191812">
            <w:pPr>
              <w:pStyle w:val="BodyText"/>
              <w:rPr>
                <w:highlight w:val="yellow"/>
              </w:rPr>
            </w:pPr>
          </w:p>
        </w:tc>
        <w:tc>
          <w:tcPr>
            <w:tcW w:w="2301" w:type="pct"/>
          </w:tcPr>
          <w:p w14:paraId="7D75C7E4" w14:textId="77777777" w:rsidR="00191812" w:rsidRPr="00DE6E8A" w:rsidRDefault="00191812" w:rsidP="00191812">
            <w:pPr>
              <w:pStyle w:val="TableTextLeft"/>
            </w:pPr>
            <w:r w:rsidRPr="00DE6E8A">
              <w:t>ACOP of 5.50 or greater</w:t>
            </w:r>
          </w:p>
        </w:tc>
        <w:tc>
          <w:tcPr>
            <w:tcW w:w="723" w:type="pct"/>
          </w:tcPr>
          <w:p w14:paraId="2A827A9A" w14:textId="77777777" w:rsidR="00191812" w:rsidRPr="00DE6E8A" w:rsidRDefault="00191812" w:rsidP="00191812">
            <w:pPr>
              <w:pStyle w:val="TableTextLeft"/>
            </w:pPr>
            <w:r w:rsidRPr="00DE6E8A">
              <w:t>0.47</w:t>
            </w:r>
          </w:p>
        </w:tc>
      </w:tr>
      <w:tr w:rsidR="00191812" w:rsidRPr="00DE6E8A" w14:paraId="5890D886" w14:textId="77777777" w:rsidTr="004A5E70">
        <w:tc>
          <w:tcPr>
            <w:tcW w:w="902" w:type="pct"/>
            <w:vMerge/>
          </w:tcPr>
          <w:p w14:paraId="06265C7D" w14:textId="77777777" w:rsidR="00191812" w:rsidRPr="00DE6E8A" w:rsidRDefault="00191812" w:rsidP="00191812">
            <w:pPr>
              <w:pStyle w:val="BodyText"/>
              <w:rPr>
                <w:highlight w:val="yellow"/>
              </w:rPr>
            </w:pPr>
          </w:p>
        </w:tc>
        <w:tc>
          <w:tcPr>
            <w:tcW w:w="1073" w:type="pct"/>
            <w:vMerge w:val="restart"/>
          </w:tcPr>
          <w:p w14:paraId="08B6E621" w14:textId="77777777" w:rsidR="00191812" w:rsidRPr="00DE6E8A" w:rsidRDefault="00191812" w:rsidP="00191812">
            <w:pPr>
              <w:pStyle w:val="TableTextLeft"/>
              <w:rPr>
                <w:highlight w:val="yellow"/>
              </w:rPr>
            </w:pPr>
            <w:r w:rsidRPr="00DE6E8A">
              <w:t>Medium upgrade</w:t>
            </w:r>
          </w:p>
        </w:tc>
        <w:tc>
          <w:tcPr>
            <w:tcW w:w="2301" w:type="pct"/>
          </w:tcPr>
          <w:p w14:paraId="6BA734BC" w14:textId="77777777" w:rsidR="00191812" w:rsidRPr="00DE6E8A" w:rsidRDefault="00191812" w:rsidP="00191812">
            <w:pPr>
              <w:pStyle w:val="TableTextLeft"/>
            </w:pPr>
            <w:r w:rsidRPr="00DE6E8A">
              <w:t>ACOP of 4.00 to less than 4.50</w:t>
            </w:r>
          </w:p>
        </w:tc>
        <w:tc>
          <w:tcPr>
            <w:tcW w:w="723" w:type="pct"/>
          </w:tcPr>
          <w:p w14:paraId="089F0BB5" w14:textId="77777777" w:rsidR="00191812" w:rsidRPr="00DE6E8A" w:rsidRDefault="00191812" w:rsidP="00191812">
            <w:pPr>
              <w:pStyle w:val="TableTextLeft"/>
            </w:pPr>
            <w:r w:rsidRPr="00DE6E8A">
              <w:t>1.22</w:t>
            </w:r>
          </w:p>
        </w:tc>
      </w:tr>
      <w:tr w:rsidR="00191812" w:rsidRPr="00DE6E8A" w14:paraId="5679DDC4" w14:textId="77777777" w:rsidTr="004A5E70">
        <w:tc>
          <w:tcPr>
            <w:tcW w:w="902" w:type="pct"/>
            <w:vMerge/>
          </w:tcPr>
          <w:p w14:paraId="47CF683E" w14:textId="77777777" w:rsidR="00191812" w:rsidRPr="00DE6E8A" w:rsidRDefault="00191812" w:rsidP="00191812">
            <w:pPr>
              <w:spacing w:before="0" w:after="0" w:line="240" w:lineRule="atLeast"/>
              <w:ind w:left="0" w:right="0"/>
              <w:rPr>
                <w:highlight w:val="yellow"/>
              </w:rPr>
            </w:pPr>
          </w:p>
        </w:tc>
        <w:tc>
          <w:tcPr>
            <w:tcW w:w="1073" w:type="pct"/>
            <w:vMerge/>
          </w:tcPr>
          <w:p w14:paraId="7ADEEB03" w14:textId="77777777" w:rsidR="00191812" w:rsidRPr="00DE6E8A" w:rsidRDefault="00191812" w:rsidP="00191812">
            <w:pPr>
              <w:pStyle w:val="BodyText"/>
              <w:rPr>
                <w:highlight w:val="yellow"/>
              </w:rPr>
            </w:pPr>
          </w:p>
        </w:tc>
        <w:tc>
          <w:tcPr>
            <w:tcW w:w="2301" w:type="pct"/>
          </w:tcPr>
          <w:p w14:paraId="54EABFC9" w14:textId="5CE2EB8A" w:rsidR="00191812" w:rsidRPr="00DE6E8A" w:rsidRDefault="00191812" w:rsidP="00191812">
            <w:pPr>
              <w:pStyle w:val="TableTextLeft"/>
            </w:pPr>
            <w:r w:rsidRPr="00DE6E8A">
              <w:t xml:space="preserve">ACOP of 4.50 to less than </w:t>
            </w:r>
            <w:r w:rsidR="009E1C1F">
              <w:t>5.00</w:t>
            </w:r>
          </w:p>
        </w:tc>
        <w:tc>
          <w:tcPr>
            <w:tcW w:w="723" w:type="pct"/>
          </w:tcPr>
          <w:p w14:paraId="4CCC58DC" w14:textId="77777777" w:rsidR="00191812" w:rsidRPr="00DE6E8A" w:rsidRDefault="00191812" w:rsidP="00191812">
            <w:pPr>
              <w:pStyle w:val="TableTextLeft"/>
            </w:pPr>
            <w:r w:rsidRPr="00DE6E8A">
              <w:t>1.08</w:t>
            </w:r>
          </w:p>
        </w:tc>
      </w:tr>
      <w:tr w:rsidR="00191812" w:rsidRPr="00DE6E8A" w14:paraId="0478C8EF" w14:textId="77777777" w:rsidTr="004A5E70">
        <w:tc>
          <w:tcPr>
            <w:tcW w:w="902" w:type="pct"/>
            <w:vMerge/>
          </w:tcPr>
          <w:p w14:paraId="1C3D8CFC" w14:textId="77777777" w:rsidR="00191812" w:rsidRPr="00DE6E8A" w:rsidRDefault="00191812" w:rsidP="00191812">
            <w:pPr>
              <w:spacing w:before="0" w:after="0" w:line="240" w:lineRule="atLeast"/>
              <w:ind w:left="0" w:right="0"/>
              <w:rPr>
                <w:highlight w:val="yellow"/>
              </w:rPr>
            </w:pPr>
          </w:p>
        </w:tc>
        <w:tc>
          <w:tcPr>
            <w:tcW w:w="1073" w:type="pct"/>
            <w:vMerge/>
          </w:tcPr>
          <w:p w14:paraId="00565ECA" w14:textId="77777777" w:rsidR="00191812" w:rsidRPr="00DE6E8A" w:rsidRDefault="00191812" w:rsidP="00191812">
            <w:pPr>
              <w:pStyle w:val="BodyText"/>
              <w:rPr>
                <w:highlight w:val="yellow"/>
              </w:rPr>
            </w:pPr>
          </w:p>
        </w:tc>
        <w:tc>
          <w:tcPr>
            <w:tcW w:w="2301" w:type="pct"/>
          </w:tcPr>
          <w:p w14:paraId="0C7F2A8D" w14:textId="77777777" w:rsidR="00191812" w:rsidRPr="00DE6E8A" w:rsidRDefault="00191812" w:rsidP="00191812">
            <w:pPr>
              <w:pStyle w:val="TableTextLeft"/>
            </w:pPr>
            <w:r w:rsidRPr="00DE6E8A">
              <w:t xml:space="preserve">ACOP of 5.00 to less than 5.50 </w:t>
            </w:r>
          </w:p>
        </w:tc>
        <w:tc>
          <w:tcPr>
            <w:tcW w:w="723" w:type="pct"/>
          </w:tcPr>
          <w:p w14:paraId="05901B6D" w14:textId="77777777" w:rsidR="00191812" w:rsidRPr="00DE6E8A" w:rsidRDefault="00191812" w:rsidP="00191812">
            <w:pPr>
              <w:pStyle w:val="TableTextLeft"/>
            </w:pPr>
            <w:r w:rsidRPr="00DE6E8A">
              <w:t>0.97</w:t>
            </w:r>
          </w:p>
        </w:tc>
      </w:tr>
      <w:tr w:rsidR="00191812" w:rsidRPr="00DE6E8A" w14:paraId="33DF2C68" w14:textId="77777777" w:rsidTr="004A5E70">
        <w:tc>
          <w:tcPr>
            <w:tcW w:w="902" w:type="pct"/>
            <w:vMerge/>
          </w:tcPr>
          <w:p w14:paraId="28C120B7" w14:textId="77777777" w:rsidR="00191812" w:rsidRPr="00DE6E8A" w:rsidRDefault="00191812" w:rsidP="00191812">
            <w:pPr>
              <w:spacing w:before="0" w:after="0" w:line="240" w:lineRule="atLeast"/>
              <w:ind w:left="0" w:right="0"/>
              <w:rPr>
                <w:highlight w:val="yellow"/>
              </w:rPr>
            </w:pPr>
          </w:p>
        </w:tc>
        <w:tc>
          <w:tcPr>
            <w:tcW w:w="1073" w:type="pct"/>
            <w:vMerge/>
          </w:tcPr>
          <w:p w14:paraId="1410DFA5" w14:textId="77777777" w:rsidR="00191812" w:rsidRPr="00DE6E8A" w:rsidRDefault="00191812" w:rsidP="00191812">
            <w:pPr>
              <w:pStyle w:val="BodyText"/>
              <w:rPr>
                <w:highlight w:val="yellow"/>
              </w:rPr>
            </w:pPr>
          </w:p>
        </w:tc>
        <w:tc>
          <w:tcPr>
            <w:tcW w:w="2301" w:type="pct"/>
          </w:tcPr>
          <w:p w14:paraId="666078FF" w14:textId="77777777" w:rsidR="00191812" w:rsidRPr="00DE6E8A" w:rsidRDefault="00191812" w:rsidP="00191812">
            <w:pPr>
              <w:pStyle w:val="TableTextLeft"/>
            </w:pPr>
            <w:r w:rsidRPr="00DE6E8A">
              <w:t>ACOP of 5.50 or greater</w:t>
            </w:r>
          </w:p>
        </w:tc>
        <w:tc>
          <w:tcPr>
            <w:tcW w:w="723" w:type="pct"/>
          </w:tcPr>
          <w:p w14:paraId="1E0EABBD" w14:textId="77777777" w:rsidR="00191812" w:rsidRPr="00DE6E8A" w:rsidRDefault="00191812" w:rsidP="00191812">
            <w:pPr>
              <w:pStyle w:val="TableTextLeft"/>
            </w:pPr>
            <w:r w:rsidRPr="00DE6E8A">
              <w:t>0.88</w:t>
            </w:r>
          </w:p>
        </w:tc>
      </w:tr>
      <w:tr w:rsidR="00191812" w:rsidRPr="00DE6E8A" w14:paraId="51C34434" w14:textId="77777777" w:rsidTr="004A5E70">
        <w:tc>
          <w:tcPr>
            <w:tcW w:w="902" w:type="pct"/>
            <w:vMerge/>
          </w:tcPr>
          <w:p w14:paraId="13B754D8" w14:textId="77777777" w:rsidR="00191812" w:rsidRPr="00DE6E8A" w:rsidRDefault="00191812" w:rsidP="00191812">
            <w:pPr>
              <w:pStyle w:val="BodyText"/>
              <w:rPr>
                <w:highlight w:val="yellow"/>
              </w:rPr>
            </w:pPr>
          </w:p>
        </w:tc>
        <w:tc>
          <w:tcPr>
            <w:tcW w:w="1073" w:type="pct"/>
            <w:vMerge w:val="restart"/>
          </w:tcPr>
          <w:p w14:paraId="7B3EABBF" w14:textId="77777777" w:rsidR="00191812" w:rsidRPr="00DE6E8A" w:rsidRDefault="00191812" w:rsidP="00191812">
            <w:pPr>
              <w:pStyle w:val="TableTextLeft"/>
              <w:rPr>
                <w:highlight w:val="yellow"/>
              </w:rPr>
            </w:pPr>
            <w:r w:rsidRPr="00DE6E8A">
              <w:t xml:space="preserve">Large upgrade </w:t>
            </w:r>
          </w:p>
        </w:tc>
        <w:tc>
          <w:tcPr>
            <w:tcW w:w="2301" w:type="pct"/>
          </w:tcPr>
          <w:p w14:paraId="2E4FB0F4" w14:textId="77777777" w:rsidR="00191812" w:rsidRPr="00DE6E8A" w:rsidRDefault="00191812" w:rsidP="00191812">
            <w:pPr>
              <w:pStyle w:val="TableTextLeft"/>
            </w:pPr>
            <w:r w:rsidRPr="00DE6E8A">
              <w:t>ACOP of 4.00 to less than 4.50</w:t>
            </w:r>
          </w:p>
        </w:tc>
        <w:tc>
          <w:tcPr>
            <w:tcW w:w="723" w:type="pct"/>
          </w:tcPr>
          <w:p w14:paraId="42445024" w14:textId="77777777" w:rsidR="00191812" w:rsidRPr="00DE6E8A" w:rsidRDefault="00191812" w:rsidP="00191812">
            <w:pPr>
              <w:pStyle w:val="TableTextLeft"/>
            </w:pPr>
            <w:r w:rsidRPr="00DE6E8A">
              <w:t>1.44</w:t>
            </w:r>
          </w:p>
        </w:tc>
      </w:tr>
      <w:tr w:rsidR="00191812" w:rsidRPr="00DE6E8A" w14:paraId="5ABB38F1" w14:textId="77777777" w:rsidTr="004A5E70">
        <w:tc>
          <w:tcPr>
            <w:tcW w:w="902" w:type="pct"/>
            <w:vMerge/>
          </w:tcPr>
          <w:p w14:paraId="4B1C5189" w14:textId="77777777" w:rsidR="00191812" w:rsidRPr="00DE6E8A" w:rsidRDefault="00191812" w:rsidP="00191812">
            <w:pPr>
              <w:spacing w:before="0" w:after="0" w:line="240" w:lineRule="atLeast"/>
              <w:ind w:left="0" w:right="0"/>
              <w:rPr>
                <w:highlight w:val="yellow"/>
              </w:rPr>
            </w:pPr>
          </w:p>
        </w:tc>
        <w:tc>
          <w:tcPr>
            <w:tcW w:w="1073" w:type="pct"/>
            <w:vMerge/>
          </w:tcPr>
          <w:p w14:paraId="1870DC06" w14:textId="77777777" w:rsidR="00191812" w:rsidRPr="00DE6E8A" w:rsidRDefault="00191812" w:rsidP="00191812">
            <w:pPr>
              <w:pStyle w:val="BodyText"/>
              <w:rPr>
                <w:highlight w:val="yellow"/>
              </w:rPr>
            </w:pPr>
          </w:p>
        </w:tc>
        <w:tc>
          <w:tcPr>
            <w:tcW w:w="2301" w:type="pct"/>
          </w:tcPr>
          <w:p w14:paraId="3CB59132" w14:textId="0872EE2B" w:rsidR="00191812" w:rsidRPr="00DE6E8A" w:rsidRDefault="00191812" w:rsidP="00191812">
            <w:pPr>
              <w:pStyle w:val="TableTextLeft"/>
            </w:pPr>
            <w:r w:rsidRPr="00DE6E8A">
              <w:t xml:space="preserve">ACOP of 4.50 to less than </w:t>
            </w:r>
            <w:r w:rsidR="009E1C1F">
              <w:t>5.00</w:t>
            </w:r>
          </w:p>
        </w:tc>
        <w:tc>
          <w:tcPr>
            <w:tcW w:w="723" w:type="pct"/>
          </w:tcPr>
          <w:p w14:paraId="1C8FFBCA" w14:textId="77777777" w:rsidR="00191812" w:rsidRPr="00DE6E8A" w:rsidRDefault="00191812" w:rsidP="00191812">
            <w:pPr>
              <w:pStyle w:val="TableTextLeft"/>
            </w:pPr>
            <w:r w:rsidRPr="00DE6E8A">
              <w:t>1.28</w:t>
            </w:r>
          </w:p>
        </w:tc>
      </w:tr>
      <w:tr w:rsidR="00191812" w:rsidRPr="00DE6E8A" w14:paraId="3C81026C" w14:textId="77777777" w:rsidTr="004A5E70">
        <w:tc>
          <w:tcPr>
            <w:tcW w:w="902" w:type="pct"/>
            <w:vMerge/>
          </w:tcPr>
          <w:p w14:paraId="5B84571B" w14:textId="77777777" w:rsidR="00191812" w:rsidRPr="00DE6E8A" w:rsidRDefault="00191812" w:rsidP="00191812">
            <w:pPr>
              <w:spacing w:before="0" w:after="0" w:line="240" w:lineRule="atLeast"/>
              <w:ind w:left="0" w:right="0"/>
              <w:rPr>
                <w:highlight w:val="yellow"/>
              </w:rPr>
            </w:pPr>
          </w:p>
        </w:tc>
        <w:tc>
          <w:tcPr>
            <w:tcW w:w="1073" w:type="pct"/>
            <w:vMerge/>
          </w:tcPr>
          <w:p w14:paraId="7F0E93AD" w14:textId="77777777" w:rsidR="00191812" w:rsidRPr="00DE6E8A" w:rsidRDefault="00191812" w:rsidP="00191812">
            <w:pPr>
              <w:pStyle w:val="BodyText"/>
              <w:rPr>
                <w:highlight w:val="yellow"/>
              </w:rPr>
            </w:pPr>
          </w:p>
        </w:tc>
        <w:tc>
          <w:tcPr>
            <w:tcW w:w="2301" w:type="pct"/>
          </w:tcPr>
          <w:p w14:paraId="6D445120" w14:textId="77777777" w:rsidR="00191812" w:rsidRPr="00DE6E8A" w:rsidRDefault="00191812" w:rsidP="00191812">
            <w:pPr>
              <w:pStyle w:val="TableTextLeft"/>
            </w:pPr>
            <w:r w:rsidRPr="00DE6E8A">
              <w:t xml:space="preserve">ACOP of 5.00 to less than 5.50 </w:t>
            </w:r>
          </w:p>
        </w:tc>
        <w:tc>
          <w:tcPr>
            <w:tcW w:w="723" w:type="pct"/>
          </w:tcPr>
          <w:p w14:paraId="70E92D70" w14:textId="77777777" w:rsidR="00191812" w:rsidRPr="00DE6E8A" w:rsidRDefault="00191812" w:rsidP="00191812">
            <w:pPr>
              <w:pStyle w:val="TableTextLeft"/>
            </w:pPr>
            <w:r w:rsidRPr="00DE6E8A">
              <w:t>1.15</w:t>
            </w:r>
          </w:p>
        </w:tc>
      </w:tr>
      <w:tr w:rsidR="00191812" w:rsidRPr="00DE6E8A" w14:paraId="61A1B79E" w14:textId="77777777" w:rsidTr="004A5E70">
        <w:tc>
          <w:tcPr>
            <w:tcW w:w="902" w:type="pct"/>
            <w:vMerge/>
          </w:tcPr>
          <w:p w14:paraId="3C46AFE4" w14:textId="77777777" w:rsidR="00191812" w:rsidRPr="00DE6E8A" w:rsidRDefault="00191812" w:rsidP="00191812">
            <w:pPr>
              <w:spacing w:before="0" w:after="0" w:line="240" w:lineRule="atLeast"/>
              <w:ind w:left="0" w:right="0"/>
              <w:rPr>
                <w:highlight w:val="yellow"/>
              </w:rPr>
            </w:pPr>
          </w:p>
        </w:tc>
        <w:tc>
          <w:tcPr>
            <w:tcW w:w="1073" w:type="pct"/>
            <w:vMerge/>
          </w:tcPr>
          <w:p w14:paraId="7ED6A2AE" w14:textId="77777777" w:rsidR="00191812" w:rsidRPr="00DE6E8A" w:rsidRDefault="00191812" w:rsidP="00191812">
            <w:pPr>
              <w:pStyle w:val="BodyText"/>
              <w:rPr>
                <w:highlight w:val="yellow"/>
              </w:rPr>
            </w:pPr>
          </w:p>
        </w:tc>
        <w:tc>
          <w:tcPr>
            <w:tcW w:w="2301" w:type="pct"/>
          </w:tcPr>
          <w:p w14:paraId="0B2BD9C9" w14:textId="77777777" w:rsidR="00191812" w:rsidRPr="00DE6E8A" w:rsidRDefault="00191812" w:rsidP="00191812">
            <w:pPr>
              <w:pStyle w:val="TableTextLeft"/>
            </w:pPr>
            <w:r w:rsidRPr="00DE6E8A">
              <w:t>ACOP of 5.5 or greater</w:t>
            </w:r>
          </w:p>
        </w:tc>
        <w:tc>
          <w:tcPr>
            <w:tcW w:w="723" w:type="pct"/>
          </w:tcPr>
          <w:p w14:paraId="2C4EAF24" w14:textId="77777777" w:rsidR="00191812" w:rsidRPr="00DE6E8A" w:rsidRDefault="00191812" w:rsidP="00191812">
            <w:pPr>
              <w:pStyle w:val="TableTextLeft"/>
            </w:pPr>
            <w:r w:rsidRPr="00DE6E8A">
              <w:t>1.04</w:t>
            </w:r>
          </w:p>
        </w:tc>
      </w:tr>
      <w:tr w:rsidR="00191812" w:rsidRPr="00DE6E8A" w14:paraId="153EF21D" w14:textId="77777777" w:rsidTr="004A5E70">
        <w:tc>
          <w:tcPr>
            <w:tcW w:w="902" w:type="pct"/>
          </w:tcPr>
          <w:p w14:paraId="140E0370" w14:textId="77777777" w:rsidR="00191812" w:rsidRPr="00DE6E8A" w:rsidRDefault="00191812" w:rsidP="00191812">
            <w:pPr>
              <w:pStyle w:val="TableTextLeft"/>
            </w:pPr>
            <w:r w:rsidRPr="00DE6E8A">
              <w:t>Lifetime</w:t>
            </w:r>
          </w:p>
        </w:tc>
        <w:tc>
          <w:tcPr>
            <w:tcW w:w="3374" w:type="pct"/>
            <w:gridSpan w:val="2"/>
          </w:tcPr>
          <w:p w14:paraId="78A6ADC2" w14:textId="77777777" w:rsidR="00191812" w:rsidRPr="00DE6E8A" w:rsidRDefault="00191812" w:rsidP="00191812">
            <w:pPr>
              <w:pStyle w:val="TableTextLeft"/>
            </w:pPr>
            <w:r w:rsidRPr="00DE6E8A">
              <w:t>In every instance</w:t>
            </w:r>
          </w:p>
        </w:tc>
        <w:tc>
          <w:tcPr>
            <w:tcW w:w="723" w:type="pct"/>
          </w:tcPr>
          <w:p w14:paraId="2D64F605" w14:textId="77777777" w:rsidR="00191812" w:rsidRPr="00DE6E8A" w:rsidRDefault="00191812" w:rsidP="00191812">
            <w:pPr>
              <w:pStyle w:val="TableTextLeft"/>
            </w:pPr>
            <w:r w:rsidRPr="00DE6E8A">
              <w:t>12.00</w:t>
            </w:r>
          </w:p>
        </w:tc>
      </w:tr>
      <w:tr w:rsidR="00191812" w:rsidRPr="00DE6E8A" w14:paraId="6CE2D58C" w14:textId="77777777" w:rsidTr="004A5E70">
        <w:tc>
          <w:tcPr>
            <w:tcW w:w="902" w:type="pct"/>
            <w:vMerge w:val="restart"/>
          </w:tcPr>
          <w:p w14:paraId="2ADB0346" w14:textId="77777777" w:rsidR="00191812" w:rsidRPr="00DE6E8A" w:rsidRDefault="00191812" w:rsidP="00191812">
            <w:pPr>
              <w:pStyle w:val="TableTextLeft"/>
            </w:pPr>
            <w:r w:rsidRPr="00DE6E8A">
              <w:t>Regional Factor</w:t>
            </w:r>
          </w:p>
        </w:tc>
        <w:tc>
          <w:tcPr>
            <w:tcW w:w="3374" w:type="pct"/>
            <w:gridSpan w:val="2"/>
          </w:tcPr>
          <w:p w14:paraId="2F196BDF" w14:textId="77777777" w:rsidR="00191812" w:rsidRPr="00DE6E8A" w:rsidRDefault="00191812" w:rsidP="00191812">
            <w:pPr>
              <w:pStyle w:val="TableTextLeft"/>
            </w:pPr>
            <w:r w:rsidRPr="00DE6E8A">
              <w:t>For upgrades in Metropolitan Victoria – Climatic region mild</w:t>
            </w:r>
          </w:p>
        </w:tc>
        <w:tc>
          <w:tcPr>
            <w:tcW w:w="723" w:type="pct"/>
          </w:tcPr>
          <w:p w14:paraId="7D4C22E0" w14:textId="77777777" w:rsidR="00191812" w:rsidRPr="00DE6E8A" w:rsidRDefault="00191812" w:rsidP="00191812">
            <w:pPr>
              <w:pStyle w:val="TableTextLeft"/>
            </w:pPr>
            <w:r w:rsidRPr="00DE6E8A">
              <w:t>1.00</w:t>
            </w:r>
          </w:p>
        </w:tc>
      </w:tr>
      <w:tr w:rsidR="00191812" w:rsidRPr="00DE6E8A" w14:paraId="43BA9222" w14:textId="77777777" w:rsidTr="004A5E70">
        <w:tc>
          <w:tcPr>
            <w:tcW w:w="902" w:type="pct"/>
            <w:vMerge/>
          </w:tcPr>
          <w:p w14:paraId="55274489" w14:textId="77777777" w:rsidR="00191812" w:rsidRPr="00DE6E8A" w:rsidRDefault="00191812" w:rsidP="00191812">
            <w:pPr>
              <w:pStyle w:val="BodyText"/>
            </w:pPr>
          </w:p>
        </w:tc>
        <w:tc>
          <w:tcPr>
            <w:tcW w:w="3374" w:type="pct"/>
            <w:gridSpan w:val="2"/>
          </w:tcPr>
          <w:p w14:paraId="5E7D0C2B" w14:textId="77777777" w:rsidR="00191812" w:rsidRPr="00DE6E8A" w:rsidRDefault="00191812" w:rsidP="00191812">
            <w:pPr>
              <w:pStyle w:val="TableTextLeft"/>
            </w:pPr>
            <w:r w:rsidRPr="00DE6E8A">
              <w:t>For upgrades in Metropolitan Victoria – Climatic region cold</w:t>
            </w:r>
          </w:p>
        </w:tc>
        <w:tc>
          <w:tcPr>
            <w:tcW w:w="723" w:type="pct"/>
          </w:tcPr>
          <w:p w14:paraId="7E48A3A3" w14:textId="77777777" w:rsidR="00191812" w:rsidRPr="00DE6E8A" w:rsidRDefault="00191812" w:rsidP="00191812">
            <w:pPr>
              <w:pStyle w:val="TableTextLeft"/>
            </w:pPr>
            <w:r w:rsidRPr="00DE6E8A">
              <w:t>1.60</w:t>
            </w:r>
          </w:p>
        </w:tc>
      </w:tr>
      <w:tr w:rsidR="00191812" w:rsidRPr="00DE6E8A" w14:paraId="00BAA14D" w14:textId="77777777" w:rsidTr="004A5E70">
        <w:tc>
          <w:tcPr>
            <w:tcW w:w="902" w:type="pct"/>
            <w:vMerge/>
          </w:tcPr>
          <w:p w14:paraId="67850E2C" w14:textId="77777777" w:rsidR="00191812" w:rsidRPr="00DE6E8A" w:rsidRDefault="00191812" w:rsidP="00191812">
            <w:pPr>
              <w:pStyle w:val="BodyText"/>
            </w:pPr>
          </w:p>
        </w:tc>
        <w:tc>
          <w:tcPr>
            <w:tcW w:w="3374" w:type="pct"/>
            <w:gridSpan w:val="2"/>
          </w:tcPr>
          <w:p w14:paraId="767D966E" w14:textId="77777777" w:rsidR="00191812" w:rsidRPr="00DE6E8A" w:rsidRDefault="00191812" w:rsidP="00191812">
            <w:pPr>
              <w:pStyle w:val="TableTextLeft"/>
            </w:pPr>
            <w:r w:rsidRPr="00DE6E8A">
              <w:t>For upgrades in Regional Victoria – Climatic region mild</w:t>
            </w:r>
          </w:p>
        </w:tc>
        <w:tc>
          <w:tcPr>
            <w:tcW w:w="723" w:type="pct"/>
          </w:tcPr>
          <w:p w14:paraId="4B01021B" w14:textId="77777777" w:rsidR="00191812" w:rsidRPr="00DE6E8A" w:rsidRDefault="00191812" w:rsidP="00191812">
            <w:pPr>
              <w:pStyle w:val="TableTextLeft"/>
            </w:pPr>
            <w:r w:rsidRPr="00DE6E8A">
              <w:t>1.06</w:t>
            </w:r>
          </w:p>
        </w:tc>
      </w:tr>
      <w:tr w:rsidR="00191812" w:rsidRPr="00DE6E8A" w14:paraId="3A382D7D" w14:textId="77777777" w:rsidTr="004A5E70">
        <w:tc>
          <w:tcPr>
            <w:tcW w:w="902" w:type="pct"/>
            <w:vMerge/>
          </w:tcPr>
          <w:p w14:paraId="12CAB222" w14:textId="77777777" w:rsidR="00191812" w:rsidRPr="00DE6E8A" w:rsidRDefault="00191812" w:rsidP="00191812">
            <w:pPr>
              <w:pStyle w:val="BodyText"/>
            </w:pPr>
          </w:p>
        </w:tc>
        <w:tc>
          <w:tcPr>
            <w:tcW w:w="3374" w:type="pct"/>
            <w:gridSpan w:val="2"/>
          </w:tcPr>
          <w:p w14:paraId="05208DCF" w14:textId="77777777" w:rsidR="00191812" w:rsidRPr="00DE6E8A" w:rsidRDefault="00191812" w:rsidP="00191812">
            <w:pPr>
              <w:pStyle w:val="TableTextLeft"/>
            </w:pPr>
            <w:r w:rsidRPr="00DE6E8A">
              <w:t>For upgrades in Regional Victoria – Climatic region cold</w:t>
            </w:r>
          </w:p>
        </w:tc>
        <w:tc>
          <w:tcPr>
            <w:tcW w:w="723" w:type="pct"/>
          </w:tcPr>
          <w:p w14:paraId="4CECF9CE" w14:textId="77777777" w:rsidR="00191812" w:rsidRPr="00DE6E8A" w:rsidRDefault="00191812" w:rsidP="00191812">
            <w:pPr>
              <w:pStyle w:val="TableTextLeft"/>
            </w:pPr>
            <w:r w:rsidRPr="00DE6E8A">
              <w:t>1.69</w:t>
            </w:r>
          </w:p>
        </w:tc>
      </w:tr>
      <w:tr w:rsidR="00191812" w:rsidRPr="00DE6E8A" w14:paraId="37C6419E" w14:textId="77777777" w:rsidTr="004A5E70">
        <w:tc>
          <w:tcPr>
            <w:tcW w:w="902" w:type="pct"/>
            <w:vMerge/>
          </w:tcPr>
          <w:p w14:paraId="1835E7E2" w14:textId="77777777" w:rsidR="00191812" w:rsidRPr="00DE6E8A" w:rsidRDefault="00191812" w:rsidP="00191812">
            <w:pPr>
              <w:pStyle w:val="BodyText"/>
            </w:pPr>
          </w:p>
        </w:tc>
        <w:tc>
          <w:tcPr>
            <w:tcW w:w="3374" w:type="pct"/>
            <w:gridSpan w:val="2"/>
          </w:tcPr>
          <w:p w14:paraId="670D89EA" w14:textId="77777777" w:rsidR="00191812" w:rsidRPr="00DE6E8A" w:rsidRDefault="00191812" w:rsidP="00191812">
            <w:pPr>
              <w:pStyle w:val="TableTextLeft"/>
            </w:pPr>
            <w:r w:rsidRPr="00DE6E8A">
              <w:t>For upgrades in Regional Victoria – Climatic region hot</w:t>
            </w:r>
          </w:p>
        </w:tc>
        <w:tc>
          <w:tcPr>
            <w:tcW w:w="723" w:type="pct"/>
          </w:tcPr>
          <w:p w14:paraId="0D70B46C" w14:textId="77777777" w:rsidR="00191812" w:rsidRPr="00DE6E8A" w:rsidRDefault="00191812" w:rsidP="00191812">
            <w:pPr>
              <w:pStyle w:val="TableTextLeft"/>
            </w:pPr>
            <w:r w:rsidRPr="00DE6E8A">
              <w:t>0.79</w:t>
            </w:r>
          </w:p>
        </w:tc>
      </w:tr>
    </w:tbl>
    <w:p w14:paraId="4BD00E95" w14:textId="5A1C3B1C" w:rsidR="00191812" w:rsidRDefault="00191812" w:rsidP="00191812">
      <w:pPr>
        <w:pStyle w:val="BodyText"/>
      </w:pPr>
    </w:p>
    <w:p w14:paraId="1992B5F8" w14:textId="54F14D81" w:rsidR="008A6662" w:rsidRPr="00B323E8" w:rsidRDefault="008A6662" w:rsidP="00B323E8">
      <w:pPr>
        <w:pStyle w:val="BodyText"/>
        <w:ind w:left="567" w:firstLine="567"/>
        <w:rPr>
          <w:b/>
        </w:rPr>
      </w:pPr>
      <w:r>
        <w:rPr>
          <w:noProof/>
        </w:rPr>
        <mc:AlternateContent>
          <mc:Choice Requires="wps">
            <w:drawing>
              <wp:inline distT="0" distB="0" distL="0" distR="0" wp14:anchorId="3B754110" wp14:editId="1C4DD4F0">
                <wp:extent cx="4372708" cy="0"/>
                <wp:effectExtent l="0" t="0" r="0" b="0"/>
                <wp:docPr id="71" name="Straight Connector 71"/>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3E8F4A0" id="Straight Connector 71"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" strokecolor="#0072ce [3215]" strokeweight="1.5pt">
                <v:stroke dashstyle="dash"/>
                <w10:anchorlock/>
              </v:line>
            </w:pict>
          </mc:Fallback>
        </mc:AlternateContent>
      </w:r>
    </w:p>
    <w:p w14:paraId="6494C644" w14:textId="4E838D57" w:rsidR="00B323E8" w:rsidRPr="00AC1163" w:rsidRDefault="00AC1163" w:rsidP="00AC1163">
      <w:pPr>
        <w:rPr>
          <w:rFonts w:cs="Times New Roman"/>
          <w:lang w:eastAsia="en-US"/>
        </w:rPr>
      </w:pPr>
      <w:r>
        <w:br w:type="page"/>
      </w:r>
    </w:p>
    <w:tbl>
      <w:tblPr>
        <w:tblStyle w:val="PullOutBoxTable"/>
        <w:tblW w:w="5000" w:type="pct"/>
        <w:tblLook w:val="0600" w:firstRow="0" w:lastRow="0" w:firstColumn="0" w:lastColumn="0" w:noHBand="1" w:noVBand="1"/>
      </w:tblPr>
      <w:tblGrid>
        <w:gridCol w:w="9649"/>
      </w:tblGrid>
      <w:tr w:rsidR="00B323E8" w14:paraId="622F8ED9" w14:textId="77777777" w:rsidTr="002477AD">
        <w:tc>
          <w:tcPr>
            <w:tcW w:w="5000" w:type="pct"/>
            <w:tcBorders>
              <w:top w:val="single" w:sz="4" w:space="0" w:color="0072CE" w:themeColor="text2"/>
              <w:bottom w:val="single" w:sz="4" w:space="0" w:color="0072CE" w:themeColor="text2"/>
            </w:tcBorders>
            <w:shd w:val="clear" w:color="auto" w:fill="E5F1FA" w:themeFill="light2"/>
          </w:tcPr>
          <w:p w14:paraId="5D60B5E9" w14:textId="283C912F" w:rsidR="00B323E8" w:rsidRPr="00163630" w:rsidRDefault="00B323E8" w:rsidP="002477AD">
            <w:pPr>
              <w:pStyle w:val="PullOutBoxBodyText"/>
              <w:rPr>
                <w:b/>
              </w:rPr>
            </w:pPr>
            <w:r w:rsidRPr="00163630">
              <w:rPr>
                <w:b/>
              </w:rPr>
              <w:t>Scenario 10A(v</w:t>
            </w:r>
            <w:r>
              <w:rPr>
                <w:b/>
              </w:rPr>
              <w:t>)</w:t>
            </w:r>
            <w:r w:rsidRPr="00163630">
              <w:rPr>
                <w:b/>
              </w:rPr>
              <w:t xml:space="preserve">: Decommissioning room refrigerative air conditioner and a </w:t>
            </w:r>
            <w:r>
              <w:rPr>
                <w:b/>
              </w:rPr>
              <w:t>plug in electric room</w:t>
            </w:r>
            <w:r w:rsidRPr="00163630">
              <w:rPr>
                <w:b/>
              </w:rPr>
              <w:t xml:space="preserve"> heater and installing a high efficiency space air to air heat pump</w:t>
            </w:r>
          </w:p>
        </w:tc>
      </w:tr>
    </w:tbl>
    <w:p w14:paraId="5588078D" w14:textId="4211F53E" w:rsidR="00B323E8" w:rsidRPr="00DE6E8A" w:rsidRDefault="00B323E8" w:rsidP="00B323E8">
      <w:pPr>
        <w:pStyle w:val="BodyText"/>
      </w:pPr>
      <w:r w:rsidRPr="00DE6E8A">
        <w:t>The GHG equivalent emissions reduction for this scenario is given by</w:t>
      </w:r>
      <w:r>
        <w:t xml:space="preserve"> </w:t>
      </w:r>
      <w:r>
        <w:fldChar w:fldCharType="begin"/>
      </w:r>
      <w:r>
        <w:instrText xml:space="preserve"> REF _Ref520990205 \h </w:instrText>
      </w:r>
      <w:r>
        <w:fldChar w:fldCharType="separate"/>
      </w:r>
      <w:r w:rsidR="006547AC" w:rsidRPr="00DE6E8A">
        <w:t xml:space="preserve">Equation </w:t>
      </w:r>
      <w:r w:rsidR="006547AC">
        <w:rPr>
          <w:noProof/>
        </w:rPr>
        <w:t>10</w:t>
      </w:r>
      <w:r w:rsidR="006547AC">
        <w:t>.</w:t>
      </w:r>
      <w:r w:rsidR="006547AC">
        <w:rPr>
          <w:noProof/>
        </w:rPr>
        <w:t>5</w:t>
      </w:r>
      <w:r>
        <w:fldChar w:fldCharType="end"/>
      </w:r>
      <w:r w:rsidRPr="00DE6E8A">
        <w:t>, using the variables listed in</w:t>
      </w:r>
      <w:r>
        <w:t xml:space="preserve"> </w:t>
      </w:r>
      <w:r>
        <w:fldChar w:fldCharType="begin"/>
      </w:r>
      <w:r>
        <w:instrText xml:space="preserve"> REF _Ref520990229 \h </w:instrText>
      </w:r>
      <w:r>
        <w:fldChar w:fldCharType="separate"/>
      </w:r>
      <w:r w:rsidR="006547AC" w:rsidRPr="00DE6E8A">
        <w:t xml:space="preserve">Table </w:t>
      </w:r>
      <w:r w:rsidR="006547AC">
        <w:rPr>
          <w:noProof/>
        </w:rPr>
        <w:t>10</w:t>
      </w:r>
      <w:r w:rsidR="006547AC">
        <w:t>.</w:t>
      </w:r>
      <w:r w:rsidR="006547AC">
        <w:rPr>
          <w:noProof/>
        </w:rPr>
        <w:t>8</w:t>
      </w:r>
      <w:r>
        <w:fldChar w:fldCharType="end"/>
      </w:r>
      <w:r>
        <w:t>.</w:t>
      </w:r>
    </w:p>
    <w:p w14:paraId="5E969B91" w14:textId="510B43C2" w:rsidR="00B323E8" w:rsidRPr="00DE6E8A" w:rsidRDefault="00B323E8" w:rsidP="00B323E8">
      <w:pPr>
        <w:pStyle w:val="Caption"/>
      </w:pPr>
      <w:bookmarkStart w:id="319" w:name="_Ref520990205"/>
      <w:bookmarkStart w:id="320" w:name="_Toc522614715"/>
      <w:r w:rsidRPr="00DE6E8A">
        <w:t xml:space="preserve">Equation </w:t>
      </w:r>
      <w:fldSimple w:instr=" STYLEREF 2 \s ">
        <w:r w:rsidR="006547AC">
          <w:rPr>
            <w:noProof/>
          </w:rPr>
          <w:t>10</w:t>
        </w:r>
      </w:fldSimple>
      <w:r w:rsidR="00E1324D">
        <w:t>.</w:t>
      </w:r>
      <w:fldSimple w:instr=" SEQ Equation \* ARABIC \s 2 ">
        <w:r w:rsidR="006547AC">
          <w:rPr>
            <w:noProof/>
          </w:rPr>
          <w:t>5</w:t>
        </w:r>
      </w:fldSimple>
      <w:bookmarkEnd w:id="319"/>
      <w:r w:rsidRPr="00DE6E8A">
        <w:t xml:space="preserve"> – GHG equivalent emissions reduction calculation for Scenario 10A(v)</w:t>
      </w:r>
      <w:bookmarkEnd w:id="320"/>
    </w:p>
    <w:tbl>
      <w:tblPr>
        <w:tblStyle w:val="TableGrid"/>
        <w:tblW w:w="5000" w:type="pct"/>
        <w:tblBorders>
          <w:insideH w:val="none" w:sz="0" w:space="0" w:color="auto"/>
        </w:tblBorders>
        <w:shd w:val="clear" w:color="auto" w:fill="E5F1FA" w:themeFill="light2"/>
        <w:tblLook w:val="04A0" w:firstRow="1" w:lastRow="0" w:firstColumn="1" w:lastColumn="0" w:noHBand="0" w:noVBand="1"/>
      </w:tblPr>
      <w:tblGrid>
        <w:gridCol w:w="9659"/>
      </w:tblGrid>
      <w:tr w:rsidR="00B323E8" w:rsidRPr="00EA1C78" w14:paraId="31DE560F" w14:textId="77777777" w:rsidTr="002477A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tcBorders>
              <w:top w:val="single" w:sz="8" w:space="0" w:color="0072CE" w:themeColor="text2"/>
              <w:left w:val="single" w:sz="8" w:space="0" w:color="0072CE" w:themeColor="text2"/>
              <w:bottom w:val="single" w:sz="8" w:space="0" w:color="0072CE" w:themeColor="text2"/>
              <w:right w:val="single" w:sz="8" w:space="0" w:color="0072CE" w:themeColor="text2"/>
            </w:tcBorders>
            <w:shd w:val="clear" w:color="auto" w:fill="E5F1FA" w:themeFill="light2"/>
          </w:tcPr>
          <w:p w14:paraId="52DAE05E" w14:textId="77777777" w:rsidR="00B323E8" w:rsidRPr="00EA1C78" w:rsidRDefault="00B323E8" w:rsidP="002477AD">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3998441B" w14:textId="5B358D49" w:rsidR="00B323E8" w:rsidRPr="00DE6E8A" w:rsidRDefault="00B323E8" w:rsidP="00B323E8">
      <w:pPr>
        <w:pStyle w:val="Caption"/>
      </w:pPr>
      <w:bookmarkStart w:id="321" w:name="_Ref520990229"/>
      <w:bookmarkStart w:id="322" w:name="_Toc522614589"/>
      <w:r w:rsidRPr="00DE6E8A">
        <w:t xml:space="preserve">Table </w:t>
      </w:r>
      <w:fldSimple w:instr=" STYLEREF 2 \s ">
        <w:r w:rsidR="006547AC">
          <w:rPr>
            <w:noProof/>
          </w:rPr>
          <w:t>10</w:t>
        </w:r>
      </w:fldSimple>
      <w:r w:rsidR="00E1324D">
        <w:t>.</w:t>
      </w:r>
      <w:fldSimple w:instr=" SEQ Table \* ARABIC \s 2 ">
        <w:r w:rsidR="006547AC">
          <w:rPr>
            <w:noProof/>
          </w:rPr>
          <w:t>8</w:t>
        </w:r>
      </w:fldSimple>
      <w:bookmarkEnd w:id="321"/>
      <w:r w:rsidRPr="00DE6E8A">
        <w:t xml:space="preserve"> – GHG equivalent emissions reduction variables for Scenario 10A(v)</w:t>
      </w:r>
      <w:bookmarkEnd w:id="322"/>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6518"/>
        <w:gridCol w:w="1399"/>
      </w:tblGrid>
      <w:tr w:rsidR="00B323E8" w:rsidRPr="00DE6E8A" w14:paraId="47883477" w14:textId="77777777" w:rsidTr="002477A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4E3AF9A6" w14:textId="5992C2F4" w:rsidR="00B323E8" w:rsidRPr="00B323E8" w:rsidRDefault="00B323E8" w:rsidP="00D855AD">
            <w:pPr>
              <w:pStyle w:val="TableHeadingLeft"/>
              <w:rPr>
                <w:b w:val="0"/>
                <w:color w:val="auto"/>
              </w:rPr>
            </w:pPr>
            <w:r w:rsidRPr="001C7F86">
              <w:rPr>
                <w:b w:val="0"/>
                <w:color w:val="auto"/>
              </w:rPr>
              <w:t xml:space="preserve">Measurements, testing and ratings must be in accordance with the Greenhouse and Energy Minimum Standards </w:t>
            </w:r>
            <w:r w:rsidR="00AC1163">
              <w:rPr>
                <w:b w:val="0"/>
                <w:color w:val="auto"/>
              </w:rPr>
              <w:br/>
            </w:r>
            <w:r w:rsidRPr="001C7F86">
              <w:rPr>
                <w:b w:val="0"/>
                <w:color w:val="auto"/>
              </w:rPr>
              <w:t>(Air Conditioners and Heat Pumps) Determination 2013 (Cth)</w:t>
            </w:r>
          </w:p>
        </w:tc>
      </w:tr>
      <w:tr w:rsidR="00B323E8" w:rsidRPr="00DE6E8A" w14:paraId="17366A1B" w14:textId="77777777" w:rsidTr="002477AD">
        <w:tc>
          <w:tcPr>
            <w:tcW w:w="902" w:type="pct"/>
            <w:shd w:val="clear" w:color="auto" w:fill="E5F1FA" w:themeFill="light2"/>
          </w:tcPr>
          <w:p w14:paraId="4F5186EE" w14:textId="77777777" w:rsidR="00B323E8" w:rsidRPr="008A6662" w:rsidRDefault="00B323E8" w:rsidP="002477AD">
            <w:pPr>
              <w:pStyle w:val="TableTextLeft"/>
              <w:rPr>
                <w:color w:val="auto"/>
              </w:rPr>
            </w:pPr>
            <w:r w:rsidRPr="008A6662">
              <w:rPr>
                <w:b/>
                <w:color w:val="auto"/>
              </w:rPr>
              <w:t>Input type</w:t>
            </w:r>
          </w:p>
        </w:tc>
        <w:tc>
          <w:tcPr>
            <w:tcW w:w="3374" w:type="pct"/>
            <w:shd w:val="clear" w:color="auto" w:fill="E5F1FA" w:themeFill="light2"/>
          </w:tcPr>
          <w:p w14:paraId="05B2402A" w14:textId="77777777" w:rsidR="00B323E8" w:rsidRPr="008A6662" w:rsidRDefault="00B323E8" w:rsidP="002477AD">
            <w:pPr>
              <w:pStyle w:val="TableTextLeft"/>
              <w:rPr>
                <w:color w:val="auto"/>
              </w:rPr>
            </w:pPr>
            <w:r w:rsidRPr="008A6662">
              <w:rPr>
                <w:b/>
                <w:color w:val="auto"/>
              </w:rPr>
              <w:t>Condition</w:t>
            </w:r>
          </w:p>
        </w:tc>
        <w:tc>
          <w:tcPr>
            <w:tcW w:w="724" w:type="pct"/>
            <w:shd w:val="clear" w:color="auto" w:fill="E5F1FA" w:themeFill="light2"/>
          </w:tcPr>
          <w:p w14:paraId="22544DB9" w14:textId="77777777" w:rsidR="00B323E8" w:rsidRPr="008A6662" w:rsidRDefault="00B323E8" w:rsidP="002477AD">
            <w:pPr>
              <w:pStyle w:val="TableTextLeft"/>
              <w:rPr>
                <w:b/>
                <w:color w:val="auto"/>
              </w:rPr>
            </w:pPr>
            <w:r w:rsidRPr="008A6662">
              <w:rPr>
                <w:b/>
                <w:color w:val="auto"/>
              </w:rPr>
              <w:t>Input value</w:t>
            </w:r>
          </w:p>
        </w:tc>
      </w:tr>
      <w:tr w:rsidR="00B323E8" w:rsidRPr="00DE6E8A" w14:paraId="73185E69" w14:textId="77777777" w:rsidTr="002477AD">
        <w:tc>
          <w:tcPr>
            <w:tcW w:w="902" w:type="pct"/>
          </w:tcPr>
          <w:p w14:paraId="1D91549E" w14:textId="77777777" w:rsidR="00B323E8" w:rsidRPr="00DE6E8A" w:rsidRDefault="00B323E8" w:rsidP="002477AD">
            <w:pPr>
              <w:pStyle w:val="TableTextLeft"/>
            </w:pPr>
            <w:r w:rsidRPr="00DE6E8A">
              <w:t>Baseline</w:t>
            </w:r>
          </w:p>
        </w:tc>
        <w:tc>
          <w:tcPr>
            <w:tcW w:w="3374" w:type="pct"/>
          </w:tcPr>
          <w:p w14:paraId="6B67FDD3" w14:textId="5E6FCECC" w:rsidR="00B323E8" w:rsidRPr="00DE6E8A" w:rsidRDefault="00B323E8" w:rsidP="002477AD">
            <w:pPr>
              <w:pStyle w:val="TableTextLeft"/>
            </w:pPr>
            <w:r>
              <w:t>In every instance</w:t>
            </w:r>
          </w:p>
        </w:tc>
        <w:tc>
          <w:tcPr>
            <w:tcW w:w="724" w:type="pct"/>
          </w:tcPr>
          <w:p w14:paraId="0F816BFC" w14:textId="309AFD2F" w:rsidR="00B323E8" w:rsidRPr="00DE6E8A" w:rsidRDefault="00B323E8" w:rsidP="002477AD">
            <w:pPr>
              <w:pStyle w:val="TableTextLeft"/>
            </w:pPr>
            <w:r>
              <w:t>1.52</w:t>
            </w:r>
          </w:p>
        </w:tc>
      </w:tr>
      <w:tr w:rsidR="00D855AD" w:rsidRPr="00DE6E8A" w14:paraId="64BCD6B9" w14:textId="77777777" w:rsidTr="00D855AD">
        <w:tc>
          <w:tcPr>
            <w:tcW w:w="902" w:type="pct"/>
            <w:vMerge w:val="restart"/>
          </w:tcPr>
          <w:p w14:paraId="15651E97" w14:textId="77777777" w:rsidR="00D855AD" w:rsidRPr="00DE6E8A" w:rsidRDefault="00D855AD" w:rsidP="002477AD">
            <w:pPr>
              <w:pStyle w:val="TableTextLeft"/>
            </w:pPr>
            <w:r w:rsidRPr="00DE6E8A">
              <w:t>Upgrade</w:t>
            </w:r>
          </w:p>
        </w:tc>
        <w:tc>
          <w:tcPr>
            <w:tcW w:w="3374" w:type="pct"/>
          </w:tcPr>
          <w:p w14:paraId="0E755813" w14:textId="77777777" w:rsidR="00D855AD" w:rsidRPr="00DE6E8A" w:rsidRDefault="00D855AD" w:rsidP="002477AD">
            <w:pPr>
              <w:pStyle w:val="TableTextLeft"/>
            </w:pPr>
            <w:r w:rsidRPr="00DE6E8A">
              <w:t>ACOP of 4.20 to less than 4.50</w:t>
            </w:r>
          </w:p>
        </w:tc>
        <w:tc>
          <w:tcPr>
            <w:tcW w:w="724" w:type="pct"/>
          </w:tcPr>
          <w:p w14:paraId="46C09264" w14:textId="5AEF6306" w:rsidR="00D855AD" w:rsidRPr="00DE6E8A" w:rsidRDefault="00D855AD" w:rsidP="002477AD">
            <w:pPr>
              <w:pStyle w:val="TableTextLeft"/>
            </w:pPr>
            <w:r>
              <w:t>0.50</w:t>
            </w:r>
          </w:p>
        </w:tc>
      </w:tr>
      <w:tr w:rsidR="00D855AD" w:rsidRPr="00DE6E8A" w14:paraId="7ABC2299" w14:textId="77777777" w:rsidTr="00D855AD">
        <w:tc>
          <w:tcPr>
            <w:tcW w:w="902" w:type="pct"/>
            <w:vMerge/>
          </w:tcPr>
          <w:p w14:paraId="3B867397" w14:textId="77777777" w:rsidR="00D855AD" w:rsidRPr="00DE6E8A" w:rsidRDefault="00D855AD" w:rsidP="002477AD">
            <w:pPr>
              <w:spacing w:before="0" w:after="0" w:line="240" w:lineRule="atLeast"/>
              <w:ind w:left="0" w:right="0"/>
            </w:pPr>
          </w:p>
        </w:tc>
        <w:tc>
          <w:tcPr>
            <w:tcW w:w="3374" w:type="pct"/>
          </w:tcPr>
          <w:p w14:paraId="04E0BAE5" w14:textId="3C27A3B7" w:rsidR="00D855AD" w:rsidRPr="00DE6E8A" w:rsidRDefault="00D855AD" w:rsidP="002477AD">
            <w:pPr>
              <w:pStyle w:val="TableTextLeft"/>
            </w:pPr>
            <w:r w:rsidRPr="00DE6E8A">
              <w:t xml:space="preserve">ACOP of 4.50 to less than </w:t>
            </w:r>
            <w:r w:rsidR="009E1C1F">
              <w:t>5.00</w:t>
            </w:r>
          </w:p>
        </w:tc>
        <w:tc>
          <w:tcPr>
            <w:tcW w:w="724" w:type="pct"/>
          </w:tcPr>
          <w:p w14:paraId="3C6E9E4F" w14:textId="3B42B2C6" w:rsidR="00D855AD" w:rsidRPr="00DE6E8A" w:rsidRDefault="00D855AD" w:rsidP="002477AD">
            <w:pPr>
              <w:pStyle w:val="TableTextLeft"/>
            </w:pPr>
            <w:r>
              <w:t>0.46</w:t>
            </w:r>
          </w:p>
        </w:tc>
      </w:tr>
      <w:tr w:rsidR="00D855AD" w:rsidRPr="00DE6E8A" w14:paraId="05784EA6" w14:textId="77777777" w:rsidTr="00D855AD">
        <w:tc>
          <w:tcPr>
            <w:tcW w:w="902" w:type="pct"/>
            <w:vMerge/>
          </w:tcPr>
          <w:p w14:paraId="1E8848FC" w14:textId="77777777" w:rsidR="00D855AD" w:rsidRPr="00DE6E8A" w:rsidRDefault="00D855AD" w:rsidP="002477AD">
            <w:pPr>
              <w:spacing w:before="0" w:after="0" w:line="240" w:lineRule="atLeast"/>
              <w:ind w:left="0" w:right="0"/>
              <w:rPr>
                <w:highlight w:val="yellow"/>
              </w:rPr>
            </w:pPr>
          </w:p>
        </w:tc>
        <w:tc>
          <w:tcPr>
            <w:tcW w:w="3374" w:type="pct"/>
          </w:tcPr>
          <w:p w14:paraId="4C34CCD0" w14:textId="77777777" w:rsidR="00D855AD" w:rsidRPr="00DE6E8A" w:rsidRDefault="00D855AD" w:rsidP="002477AD">
            <w:pPr>
              <w:pStyle w:val="TableTextLeft"/>
            </w:pPr>
            <w:r w:rsidRPr="00DE6E8A">
              <w:t xml:space="preserve">ACOP of 5.00 to less than 5.50 </w:t>
            </w:r>
          </w:p>
        </w:tc>
        <w:tc>
          <w:tcPr>
            <w:tcW w:w="724" w:type="pct"/>
          </w:tcPr>
          <w:p w14:paraId="20A217D0" w14:textId="1C476014" w:rsidR="00D855AD" w:rsidRPr="00DE6E8A" w:rsidRDefault="00D855AD" w:rsidP="002477AD">
            <w:pPr>
              <w:pStyle w:val="TableTextLeft"/>
            </w:pPr>
            <w:r>
              <w:t>0.42</w:t>
            </w:r>
          </w:p>
        </w:tc>
      </w:tr>
      <w:tr w:rsidR="00D855AD" w:rsidRPr="00DE6E8A" w14:paraId="7AEEE788" w14:textId="77777777" w:rsidTr="00D855AD">
        <w:tc>
          <w:tcPr>
            <w:tcW w:w="902" w:type="pct"/>
            <w:vMerge/>
          </w:tcPr>
          <w:p w14:paraId="736DDFBD" w14:textId="77777777" w:rsidR="00D855AD" w:rsidRPr="00DE6E8A" w:rsidRDefault="00D855AD" w:rsidP="002477AD">
            <w:pPr>
              <w:spacing w:before="0" w:after="0" w:line="240" w:lineRule="atLeast"/>
              <w:ind w:left="0" w:right="0"/>
              <w:rPr>
                <w:highlight w:val="yellow"/>
              </w:rPr>
            </w:pPr>
          </w:p>
        </w:tc>
        <w:tc>
          <w:tcPr>
            <w:tcW w:w="3374" w:type="pct"/>
          </w:tcPr>
          <w:p w14:paraId="3816558F" w14:textId="77777777" w:rsidR="00D855AD" w:rsidRPr="00DE6E8A" w:rsidRDefault="00D855AD" w:rsidP="002477AD">
            <w:pPr>
              <w:pStyle w:val="TableTextLeft"/>
            </w:pPr>
            <w:r w:rsidRPr="00DE6E8A">
              <w:t>ACOP of 5.50 or greater</w:t>
            </w:r>
          </w:p>
        </w:tc>
        <w:tc>
          <w:tcPr>
            <w:tcW w:w="724" w:type="pct"/>
          </w:tcPr>
          <w:p w14:paraId="4BDD1156" w14:textId="11901612" w:rsidR="00D855AD" w:rsidRPr="00DE6E8A" w:rsidRDefault="00D855AD" w:rsidP="002477AD">
            <w:pPr>
              <w:pStyle w:val="TableTextLeft"/>
            </w:pPr>
            <w:r>
              <w:t>0.38</w:t>
            </w:r>
          </w:p>
        </w:tc>
      </w:tr>
      <w:tr w:rsidR="00B323E8" w:rsidRPr="00DE6E8A" w14:paraId="76B4F7AE" w14:textId="77777777" w:rsidTr="002477AD">
        <w:tc>
          <w:tcPr>
            <w:tcW w:w="902" w:type="pct"/>
          </w:tcPr>
          <w:p w14:paraId="166BA529" w14:textId="77777777" w:rsidR="00B323E8" w:rsidRPr="00DE6E8A" w:rsidRDefault="00B323E8" w:rsidP="002477AD">
            <w:pPr>
              <w:pStyle w:val="TableTextLeft"/>
            </w:pPr>
            <w:r w:rsidRPr="00DE6E8A">
              <w:t>Lifetime</w:t>
            </w:r>
          </w:p>
        </w:tc>
        <w:tc>
          <w:tcPr>
            <w:tcW w:w="3374" w:type="pct"/>
          </w:tcPr>
          <w:p w14:paraId="3AABC939" w14:textId="77777777" w:rsidR="00B323E8" w:rsidRPr="00DE6E8A" w:rsidRDefault="00B323E8" w:rsidP="002477AD">
            <w:pPr>
              <w:pStyle w:val="TableTextLeft"/>
            </w:pPr>
            <w:r w:rsidRPr="00DE6E8A">
              <w:t>In every instance</w:t>
            </w:r>
          </w:p>
        </w:tc>
        <w:tc>
          <w:tcPr>
            <w:tcW w:w="724" w:type="pct"/>
          </w:tcPr>
          <w:p w14:paraId="6B535371" w14:textId="77777777" w:rsidR="00B323E8" w:rsidRPr="00DE6E8A" w:rsidRDefault="00B323E8" w:rsidP="002477AD">
            <w:pPr>
              <w:pStyle w:val="TableTextLeft"/>
            </w:pPr>
            <w:r w:rsidRPr="00DE6E8A">
              <w:t>12.00</w:t>
            </w:r>
          </w:p>
        </w:tc>
      </w:tr>
      <w:tr w:rsidR="00D855AD" w:rsidRPr="00DE6E8A" w14:paraId="47FB1C4F" w14:textId="77777777" w:rsidTr="002477AD">
        <w:tc>
          <w:tcPr>
            <w:tcW w:w="902" w:type="pct"/>
            <w:vMerge w:val="restart"/>
          </w:tcPr>
          <w:p w14:paraId="178EC221" w14:textId="77777777" w:rsidR="00D855AD" w:rsidRPr="00DE6E8A" w:rsidRDefault="00D855AD" w:rsidP="00D855AD">
            <w:pPr>
              <w:pStyle w:val="TableTextLeft"/>
            </w:pPr>
            <w:r w:rsidRPr="00DE6E8A">
              <w:t>Regional Factor</w:t>
            </w:r>
          </w:p>
        </w:tc>
        <w:tc>
          <w:tcPr>
            <w:tcW w:w="3374" w:type="pct"/>
          </w:tcPr>
          <w:p w14:paraId="5ABA1F76" w14:textId="77777777" w:rsidR="00D855AD" w:rsidRPr="00DE6E8A" w:rsidRDefault="00D855AD" w:rsidP="00D855AD">
            <w:pPr>
              <w:pStyle w:val="TableTextLeft"/>
            </w:pPr>
            <w:r w:rsidRPr="00DE6E8A">
              <w:t>For upgrades in Metropolitan Victoria – Climatic region mild</w:t>
            </w:r>
          </w:p>
        </w:tc>
        <w:tc>
          <w:tcPr>
            <w:tcW w:w="724" w:type="pct"/>
          </w:tcPr>
          <w:p w14:paraId="3155E9E7" w14:textId="5D2D1EF6" w:rsidR="00D855AD" w:rsidRPr="00DE6E8A" w:rsidRDefault="00D855AD" w:rsidP="00D855AD">
            <w:pPr>
              <w:pStyle w:val="TableTextLeft"/>
            </w:pPr>
            <w:r w:rsidRPr="00DE6E8A">
              <w:t>1.00</w:t>
            </w:r>
          </w:p>
        </w:tc>
      </w:tr>
      <w:tr w:rsidR="00D855AD" w:rsidRPr="00DE6E8A" w14:paraId="6E63CADD" w14:textId="77777777" w:rsidTr="002477AD">
        <w:tc>
          <w:tcPr>
            <w:tcW w:w="902" w:type="pct"/>
            <w:vMerge/>
          </w:tcPr>
          <w:p w14:paraId="0779D0EE" w14:textId="77777777" w:rsidR="00D855AD" w:rsidRPr="00DE6E8A" w:rsidRDefault="00D855AD" w:rsidP="00D855AD">
            <w:pPr>
              <w:pStyle w:val="BodyText"/>
            </w:pPr>
          </w:p>
        </w:tc>
        <w:tc>
          <w:tcPr>
            <w:tcW w:w="3374" w:type="pct"/>
          </w:tcPr>
          <w:p w14:paraId="6750DFD9" w14:textId="77777777" w:rsidR="00D855AD" w:rsidRPr="00DE6E8A" w:rsidRDefault="00D855AD" w:rsidP="00D855AD">
            <w:pPr>
              <w:pStyle w:val="TableTextLeft"/>
            </w:pPr>
            <w:r w:rsidRPr="00DE6E8A">
              <w:t>For upgrades in Metropolitan Victoria – Climatic region cold</w:t>
            </w:r>
          </w:p>
        </w:tc>
        <w:tc>
          <w:tcPr>
            <w:tcW w:w="724" w:type="pct"/>
          </w:tcPr>
          <w:p w14:paraId="24A87A2D" w14:textId="39C0AAD2" w:rsidR="00D855AD" w:rsidRPr="00DE6E8A" w:rsidRDefault="00D855AD" w:rsidP="00D855AD">
            <w:pPr>
              <w:pStyle w:val="TableTextLeft"/>
            </w:pPr>
            <w:r w:rsidRPr="00DE6E8A">
              <w:t>1.60</w:t>
            </w:r>
          </w:p>
        </w:tc>
      </w:tr>
      <w:tr w:rsidR="00D855AD" w:rsidRPr="00DE6E8A" w14:paraId="7E8027A4" w14:textId="77777777" w:rsidTr="002477AD">
        <w:tc>
          <w:tcPr>
            <w:tcW w:w="902" w:type="pct"/>
            <w:vMerge/>
          </w:tcPr>
          <w:p w14:paraId="056A7B2C" w14:textId="77777777" w:rsidR="00D855AD" w:rsidRPr="00DE6E8A" w:rsidRDefault="00D855AD" w:rsidP="00D855AD">
            <w:pPr>
              <w:pStyle w:val="BodyText"/>
            </w:pPr>
          </w:p>
        </w:tc>
        <w:tc>
          <w:tcPr>
            <w:tcW w:w="3374" w:type="pct"/>
          </w:tcPr>
          <w:p w14:paraId="6103F643" w14:textId="77777777" w:rsidR="00D855AD" w:rsidRPr="00DE6E8A" w:rsidRDefault="00D855AD" w:rsidP="00D855AD">
            <w:pPr>
              <w:pStyle w:val="TableTextLeft"/>
            </w:pPr>
            <w:r w:rsidRPr="00DE6E8A">
              <w:t>For upgrades in Regional Victoria – Climatic region mild</w:t>
            </w:r>
          </w:p>
        </w:tc>
        <w:tc>
          <w:tcPr>
            <w:tcW w:w="724" w:type="pct"/>
          </w:tcPr>
          <w:p w14:paraId="700B59C7" w14:textId="772DE98A" w:rsidR="00D855AD" w:rsidRPr="00DE6E8A" w:rsidRDefault="00D855AD" w:rsidP="00D855AD">
            <w:pPr>
              <w:pStyle w:val="TableTextLeft"/>
            </w:pPr>
            <w:r w:rsidRPr="00DE6E8A">
              <w:t>1.06</w:t>
            </w:r>
          </w:p>
        </w:tc>
      </w:tr>
      <w:tr w:rsidR="00D855AD" w:rsidRPr="00DE6E8A" w14:paraId="0D0D0F37" w14:textId="77777777" w:rsidTr="002477AD">
        <w:tc>
          <w:tcPr>
            <w:tcW w:w="902" w:type="pct"/>
            <w:vMerge/>
          </w:tcPr>
          <w:p w14:paraId="157DC4A1" w14:textId="77777777" w:rsidR="00D855AD" w:rsidRPr="00DE6E8A" w:rsidRDefault="00D855AD" w:rsidP="00D855AD">
            <w:pPr>
              <w:pStyle w:val="BodyText"/>
            </w:pPr>
          </w:p>
        </w:tc>
        <w:tc>
          <w:tcPr>
            <w:tcW w:w="3374" w:type="pct"/>
          </w:tcPr>
          <w:p w14:paraId="14ED0652" w14:textId="77777777" w:rsidR="00D855AD" w:rsidRPr="00DE6E8A" w:rsidRDefault="00D855AD" w:rsidP="00D855AD">
            <w:pPr>
              <w:pStyle w:val="TableTextLeft"/>
            </w:pPr>
            <w:r w:rsidRPr="00DE6E8A">
              <w:t>For upgrades in Regional Victoria – Climatic region cold</w:t>
            </w:r>
          </w:p>
        </w:tc>
        <w:tc>
          <w:tcPr>
            <w:tcW w:w="724" w:type="pct"/>
          </w:tcPr>
          <w:p w14:paraId="6418233F" w14:textId="45FE5332" w:rsidR="00D855AD" w:rsidRPr="00DE6E8A" w:rsidRDefault="00D855AD" w:rsidP="00D855AD">
            <w:pPr>
              <w:pStyle w:val="TableTextLeft"/>
            </w:pPr>
            <w:r w:rsidRPr="00DE6E8A">
              <w:t>1.69</w:t>
            </w:r>
          </w:p>
        </w:tc>
      </w:tr>
      <w:tr w:rsidR="00D855AD" w:rsidRPr="00DE6E8A" w14:paraId="30FBFBF8" w14:textId="77777777" w:rsidTr="002477AD">
        <w:tc>
          <w:tcPr>
            <w:tcW w:w="902" w:type="pct"/>
            <w:vMerge/>
          </w:tcPr>
          <w:p w14:paraId="490D76F7" w14:textId="77777777" w:rsidR="00D855AD" w:rsidRPr="00DE6E8A" w:rsidRDefault="00D855AD" w:rsidP="00D855AD">
            <w:pPr>
              <w:pStyle w:val="BodyText"/>
            </w:pPr>
          </w:p>
        </w:tc>
        <w:tc>
          <w:tcPr>
            <w:tcW w:w="3374" w:type="pct"/>
          </w:tcPr>
          <w:p w14:paraId="2499AE3C" w14:textId="77777777" w:rsidR="00D855AD" w:rsidRPr="00DE6E8A" w:rsidRDefault="00D855AD" w:rsidP="00D855AD">
            <w:pPr>
              <w:pStyle w:val="TableTextLeft"/>
            </w:pPr>
            <w:r w:rsidRPr="00DE6E8A">
              <w:t>For upgrades in Regional Victoria – Climatic region hot</w:t>
            </w:r>
          </w:p>
        </w:tc>
        <w:tc>
          <w:tcPr>
            <w:tcW w:w="724" w:type="pct"/>
          </w:tcPr>
          <w:p w14:paraId="36BDF8BB" w14:textId="1AB0C3F6" w:rsidR="00D855AD" w:rsidRPr="00DE6E8A" w:rsidRDefault="00D855AD" w:rsidP="00D855AD">
            <w:pPr>
              <w:pStyle w:val="TableTextLeft"/>
            </w:pPr>
            <w:r w:rsidRPr="00DE6E8A">
              <w:t>0.79</w:t>
            </w:r>
          </w:p>
        </w:tc>
      </w:tr>
    </w:tbl>
    <w:p w14:paraId="4DFE315C" w14:textId="77777777" w:rsidR="00B323E8" w:rsidRDefault="00B323E8" w:rsidP="00B323E8">
      <w:pPr>
        <w:pStyle w:val="BodyText"/>
      </w:pPr>
    </w:p>
    <w:p w14:paraId="765ACF10" w14:textId="77FD908A" w:rsidR="00B323E8" w:rsidRDefault="00B323E8" w:rsidP="00B323E8">
      <w:pPr>
        <w:pStyle w:val="BodyText"/>
        <w:ind w:left="567" w:firstLine="567"/>
      </w:pPr>
      <w:r>
        <w:rPr>
          <w:noProof/>
        </w:rPr>
        <mc:AlternateContent>
          <mc:Choice Requires="wps">
            <w:drawing>
              <wp:inline distT="0" distB="0" distL="0" distR="0" wp14:anchorId="559EE5C2" wp14:editId="4BE12568">
                <wp:extent cx="4372708" cy="0"/>
                <wp:effectExtent l="0" t="0" r="0" b="0"/>
                <wp:docPr id="88" name="Straight Connector 88"/>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F4245D" id="Straight Connector 88"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D0xZWb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129153EE" w14:textId="77777777" w:rsidR="00B323E8" w:rsidRPr="00DE6E8A" w:rsidRDefault="00B323E8" w:rsidP="00191812">
      <w:pPr>
        <w:pStyle w:val="BodyText"/>
      </w:pPr>
    </w:p>
    <w:tbl>
      <w:tblPr>
        <w:tblStyle w:val="PullOutBoxTable"/>
        <w:tblW w:w="5000" w:type="pct"/>
        <w:tblLook w:val="0600" w:firstRow="0" w:lastRow="0" w:firstColumn="0" w:lastColumn="0" w:noHBand="1" w:noVBand="1"/>
      </w:tblPr>
      <w:tblGrid>
        <w:gridCol w:w="9649"/>
      </w:tblGrid>
      <w:tr w:rsidR="00163630" w14:paraId="29F38B37"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05F8842E" w14:textId="5CF103AC" w:rsidR="00163630" w:rsidRPr="00163630" w:rsidRDefault="00163630" w:rsidP="00163630">
            <w:pPr>
              <w:pStyle w:val="PullOutBoxBodyText"/>
              <w:rPr>
                <w:b/>
              </w:rPr>
            </w:pPr>
            <w:r w:rsidRPr="00163630">
              <w:rPr>
                <w:b/>
              </w:rPr>
              <w:t>Scenario 10A(v</w:t>
            </w:r>
            <w:r w:rsidR="00B323E8">
              <w:rPr>
                <w:b/>
              </w:rPr>
              <w:t>i</w:t>
            </w:r>
            <w:r w:rsidRPr="00163630">
              <w:rPr>
                <w:b/>
              </w:rPr>
              <w:t>): Decommissioning room refrigerative air conditioner and a gas room space heater and installing a high efficiency space air to air heat pump</w:t>
            </w:r>
          </w:p>
        </w:tc>
      </w:tr>
    </w:tbl>
    <w:p w14:paraId="44077F5E" w14:textId="0754BC1E" w:rsidR="00191812" w:rsidRPr="00DE6E8A" w:rsidRDefault="00191812" w:rsidP="00191812">
      <w:pPr>
        <w:pStyle w:val="BodyText"/>
      </w:pPr>
      <w:r w:rsidRPr="00DE6E8A">
        <w:t xml:space="preserve">The GHG equivalent emissions reduction for this scenario is given by </w:t>
      </w:r>
      <w:r w:rsidRPr="00DE6E8A">
        <w:fldChar w:fldCharType="begin"/>
      </w:r>
      <w:r w:rsidRPr="00DE6E8A">
        <w:instrText xml:space="preserve"> REF _Ref505939827 \h </w:instrText>
      </w:r>
      <w:r w:rsidRPr="00DE6E8A">
        <w:fldChar w:fldCharType="separate"/>
      </w:r>
      <w:r w:rsidR="006547AC" w:rsidRPr="00DE6E8A">
        <w:t xml:space="preserve">Equation </w:t>
      </w:r>
      <w:r w:rsidR="006547AC">
        <w:rPr>
          <w:noProof/>
        </w:rPr>
        <w:t>10</w:t>
      </w:r>
      <w:r w:rsidR="006547AC">
        <w:t>.</w:t>
      </w:r>
      <w:r w:rsidR="006547AC">
        <w:rPr>
          <w:noProof/>
        </w:rPr>
        <w:t>6</w:t>
      </w:r>
      <w:r w:rsidRPr="00DE6E8A">
        <w:fldChar w:fldCharType="end"/>
      </w:r>
      <w:r w:rsidRPr="00DE6E8A">
        <w:t xml:space="preserve">, using the variables listed in </w:t>
      </w:r>
      <w:r w:rsidRPr="00DE6E8A">
        <w:fldChar w:fldCharType="begin"/>
      </w:r>
      <w:r w:rsidRPr="00DE6E8A">
        <w:instrText xml:space="preserve"> REF _Ref505941166 \h </w:instrText>
      </w:r>
      <w:r w:rsidRPr="00DE6E8A">
        <w:fldChar w:fldCharType="separate"/>
      </w:r>
      <w:r w:rsidR="006547AC" w:rsidRPr="00DE6E8A">
        <w:t xml:space="preserve">Table </w:t>
      </w:r>
      <w:r w:rsidR="006547AC">
        <w:rPr>
          <w:noProof/>
        </w:rPr>
        <w:t>10</w:t>
      </w:r>
      <w:r w:rsidR="006547AC">
        <w:t>.</w:t>
      </w:r>
      <w:r w:rsidR="006547AC">
        <w:rPr>
          <w:noProof/>
        </w:rPr>
        <w:t>9</w:t>
      </w:r>
      <w:r w:rsidRPr="00DE6E8A">
        <w:fldChar w:fldCharType="end"/>
      </w:r>
      <w:r w:rsidRPr="00DE6E8A">
        <w:t>.</w:t>
      </w:r>
    </w:p>
    <w:p w14:paraId="26634DDC" w14:textId="5D3AFB36" w:rsidR="00191812" w:rsidRPr="00DE6E8A" w:rsidRDefault="00191812" w:rsidP="00191812">
      <w:pPr>
        <w:pStyle w:val="Caption"/>
      </w:pPr>
      <w:bookmarkStart w:id="323" w:name="_Ref505939827"/>
      <w:bookmarkStart w:id="324" w:name="_Toc522614716"/>
      <w:r w:rsidRPr="00DE6E8A">
        <w:t xml:space="preserve">Equation </w:t>
      </w:r>
      <w:fldSimple w:instr=" STYLEREF 2 \s ">
        <w:r w:rsidR="006547AC">
          <w:rPr>
            <w:noProof/>
          </w:rPr>
          <w:t>10</w:t>
        </w:r>
      </w:fldSimple>
      <w:r w:rsidR="00E1324D">
        <w:t>.</w:t>
      </w:r>
      <w:fldSimple w:instr=" SEQ Equation \* ARABIC \s 2 ">
        <w:r w:rsidR="006547AC">
          <w:rPr>
            <w:noProof/>
          </w:rPr>
          <w:t>6</w:t>
        </w:r>
      </w:fldSimple>
      <w:bookmarkEnd w:id="323"/>
      <w:r w:rsidRPr="00DE6E8A">
        <w:t xml:space="preserve"> – GHG equivalent emissions reduction calculation for Scenario 10A(v</w:t>
      </w:r>
      <w:r w:rsidR="00B323E8">
        <w:t>i</w:t>
      </w:r>
      <w:r w:rsidRPr="00DE6E8A">
        <w:t>)</w:t>
      </w:r>
      <w:bookmarkEnd w:id="324"/>
    </w:p>
    <w:tbl>
      <w:tblPr>
        <w:tblStyle w:val="TableGrid"/>
        <w:tblW w:w="5000" w:type="pct"/>
        <w:tblBorders>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2DE1F54F"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tcBorders>
              <w:top w:val="single" w:sz="8" w:space="0" w:color="0072CE" w:themeColor="text2"/>
              <w:left w:val="single" w:sz="8" w:space="0" w:color="0072CE" w:themeColor="text2"/>
              <w:bottom w:val="single" w:sz="8" w:space="0" w:color="0072CE" w:themeColor="text2"/>
              <w:right w:val="single" w:sz="8" w:space="0" w:color="0072CE" w:themeColor="text2"/>
            </w:tcBorders>
            <w:shd w:val="clear" w:color="auto" w:fill="E5F1FA" w:themeFill="light2"/>
          </w:tcPr>
          <w:p w14:paraId="4AAEC5AA" w14:textId="5A915B12"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3C733B9F" w14:textId="3274163C" w:rsidR="00191812" w:rsidRPr="00DE6E8A" w:rsidRDefault="00191812" w:rsidP="00191812">
      <w:pPr>
        <w:pStyle w:val="Caption"/>
      </w:pPr>
      <w:bookmarkStart w:id="325" w:name="_Ref505941166"/>
      <w:bookmarkStart w:id="326" w:name="_Toc509321541"/>
      <w:bookmarkStart w:id="327" w:name="_Toc522614590"/>
      <w:r w:rsidRPr="00DE6E8A">
        <w:t xml:space="preserve">Table </w:t>
      </w:r>
      <w:fldSimple w:instr=" STYLEREF 2 \s ">
        <w:r w:rsidR="006547AC">
          <w:rPr>
            <w:noProof/>
          </w:rPr>
          <w:t>10</w:t>
        </w:r>
      </w:fldSimple>
      <w:r w:rsidR="00E1324D">
        <w:t>.</w:t>
      </w:r>
      <w:fldSimple w:instr=" SEQ Table \* ARABIC \s 2 ">
        <w:r w:rsidR="006547AC">
          <w:rPr>
            <w:noProof/>
          </w:rPr>
          <w:t>9</w:t>
        </w:r>
      </w:fldSimple>
      <w:bookmarkEnd w:id="325"/>
      <w:r w:rsidRPr="00DE6E8A">
        <w:t xml:space="preserve"> – GHG equivalent emissions reduction variables for Scenario 10A(v</w:t>
      </w:r>
      <w:r w:rsidR="00B323E8">
        <w:t>i</w:t>
      </w:r>
      <w:r w:rsidRPr="00DE6E8A">
        <w:t>)</w:t>
      </w:r>
      <w:bookmarkEnd w:id="326"/>
      <w:bookmarkEnd w:id="327"/>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2073"/>
        <w:gridCol w:w="4445"/>
        <w:gridCol w:w="1399"/>
      </w:tblGrid>
      <w:tr w:rsidR="00191812" w:rsidRPr="00DE6E8A" w14:paraId="032DA6AF"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2BC317CF" w14:textId="6E4DFA95" w:rsidR="00191812" w:rsidRPr="001C7F86" w:rsidRDefault="00191812" w:rsidP="00191812">
            <w:pPr>
              <w:pStyle w:val="TableHeadingLeft"/>
              <w:rPr>
                <w:b w:val="0"/>
                <w:color w:val="auto"/>
              </w:rPr>
            </w:pPr>
            <w:r w:rsidRPr="001C7F86">
              <w:rPr>
                <w:b w:val="0"/>
                <w:color w:val="auto"/>
              </w:rPr>
              <w:t xml:space="preserve">Measurements, testing and ratings must be in accordance with the Greenhouse and Energy Minimum Standards </w:t>
            </w:r>
            <w:r w:rsidR="00AC1163">
              <w:rPr>
                <w:b w:val="0"/>
                <w:color w:val="auto"/>
              </w:rPr>
              <w:br/>
            </w:r>
            <w:r w:rsidRPr="001C7F86">
              <w:rPr>
                <w:b w:val="0"/>
                <w:color w:val="auto"/>
              </w:rPr>
              <w:t>(Air Conditioners and Heat Pumps) Determination 2013 (Cth)</w:t>
            </w:r>
          </w:p>
          <w:p w14:paraId="767519E4" w14:textId="06271D13" w:rsidR="00191812" w:rsidRPr="001C7F86" w:rsidRDefault="00191812" w:rsidP="00191812">
            <w:pPr>
              <w:pStyle w:val="TableHeadingLeft"/>
              <w:rPr>
                <w:b w:val="0"/>
                <w:color w:val="auto"/>
              </w:rPr>
            </w:pPr>
            <w:r w:rsidRPr="001C7F86">
              <w:rPr>
                <w:b w:val="0"/>
                <w:color w:val="auto"/>
              </w:rPr>
              <w:t>Small u</w:t>
            </w:r>
            <w:r w:rsidR="00744EEF">
              <w:rPr>
                <w:b w:val="0"/>
                <w:color w:val="auto"/>
              </w:rPr>
              <w:t>pgrade: upgrade product has a RT</w:t>
            </w:r>
            <w:r w:rsidRPr="001C7F86">
              <w:rPr>
                <w:b w:val="0"/>
                <w:color w:val="auto"/>
              </w:rPr>
              <w:t>HC of at least 2 and not more than 3 kW</w:t>
            </w:r>
          </w:p>
          <w:p w14:paraId="056F3ACA" w14:textId="2C5429CD" w:rsidR="00191812" w:rsidRPr="001C7F86" w:rsidRDefault="00191812" w:rsidP="00191812">
            <w:pPr>
              <w:pStyle w:val="TableHeadingLeft"/>
              <w:rPr>
                <w:b w:val="0"/>
                <w:color w:val="auto"/>
              </w:rPr>
            </w:pPr>
            <w:r w:rsidRPr="001C7F86">
              <w:rPr>
                <w:b w:val="0"/>
                <w:color w:val="auto"/>
              </w:rPr>
              <w:t>Medium upgrade: upgra</w:t>
            </w:r>
            <w:r w:rsidR="00744EEF">
              <w:rPr>
                <w:b w:val="0"/>
                <w:color w:val="auto"/>
              </w:rPr>
              <w:t>de product has a RT</w:t>
            </w:r>
            <w:r w:rsidRPr="001C7F86">
              <w:rPr>
                <w:b w:val="0"/>
                <w:color w:val="auto"/>
              </w:rPr>
              <w:t>HC of more than 3 and not more than 6 kW</w:t>
            </w:r>
          </w:p>
          <w:p w14:paraId="172F0DB5" w14:textId="15E6C2BC" w:rsidR="00191812" w:rsidRPr="00DE6E8A" w:rsidRDefault="00191812" w:rsidP="00191812">
            <w:pPr>
              <w:pStyle w:val="TableHeadingLeft"/>
            </w:pPr>
            <w:r w:rsidRPr="001C7F86">
              <w:rPr>
                <w:b w:val="0"/>
                <w:color w:val="auto"/>
              </w:rPr>
              <w:t>Large u</w:t>
            </w:r>
            <w:r w:rsidR="00744EEF">
              <w:rPr>
                <w:b w:val="0"/>
                <w:color w:val="auto"/>
              </w:rPr>
              <w:t>pgrade: upgrade product has a RT</w:t>
            </w:r>
            <w:r w:rsidRPr="001C7F86">
              <w:rPr>
                <w:b w:val="0"/>
                <w:color w:val="auto"/>
              </w:rPr>
              <w:t>HC of more than 6 kW</w:t>
            </w:r>
          </w:p>
        </w:tc>
      </w:tr>
      <w:tr w:rsidR="00191812" w:rsidRPr="00DE6E8A" w14:paraId="600A9D68" w14:textId="77777777" w:rsidTr="004A5E70">
        <w:tc>
          <w:tcPr>
            <w:tcW w:w="902" w:type="pct"/>
            <w:shd w:val="clear" w:color="auto" w:fill="E5F1FA" w:themeFill="light2"/>
          </w:tcPr>
          <w:p w14:paraId="09603775" w14:textId="77777777" w:rsidR="00191812" w:rsidRPr="008A6662" w:rsidRDefault="00191812" w:rsidP="00191812">
            <w:pPr>
              <w:pStyle w:val="TableTextLeft"/>
              <w:rPr>
                <w:color w:val="auto"/>
              </w:rPr>
            </w:pPr>
            <w:r w:rsidRPr="008A6662">
              <w:rPr>
                <w:b/>
                <w:color w:val="auto"/>
              </w:rPr>
              <w:t>Input type</w:t>
            </w:r>
          </w:p>
        </w:tc>
        <w:tc>
          <w:tcPr>
            <w:tcW w:w="3374" w:type="pct"/>
            <w:gridSpan w:val="2"/>
            <w:shd w:val="clear" w:color="auto" w:fill="E5F1FA" w:themeFill="light2"/>
          </w:tcPr>
          <w:p w14:paraId="4B3C399B" w14:textId="77777777" w:rsidR="00191812" w:rsidRPr="008A6662" w:rsidRDefault="00191812" w:rsidP="00191812">
            <w:pPr>
              <w:pStyle w:val="TableTextLeft"/>
              <w:rPr>
                <w:color w:val="auto"/>
              </w:rPr>
            </w:pPr>
            <w:r w:rsidRPr="008A6662">
              <w:rPr>
                <w:b/>
                <w:color w:val="auto"/>
              </w:rPr>
              <w:t>Condition</w:t>
            </w:r>
          </w:p>
        </w:tc>
        <w:tc>
          <w:tcPr>
            <w:tcW w:w="724" w:type="pct"/>
            <w:shd w:val="clear" w:color="auto" w:fill="E5F1FA" w:themeFill="light2"/>
          </w:tcPr>
          <w:p w14:paraId="607ABF52" w14:textId="77777777" w:rsidR="00191812" w:rsidRPr="008A6662" w:rsidRDefault="00191812" w:rsidP="00191812">
            <w:pPr>
              <w:pStyle w:val="TableTextLeft"/>
              <w:rPr>
                <w:b/>
                <w:color w:val="auto"/>
              </w:rPr>
            </w:pPr>
            <w:r w:rsidRPr="008A6662">
              <w:rPr>
                <w:b/>
                <w:color w:val="auto"/>
              </w:rPr>
              <w:t>Input value</w:t>
            </w:r>
          </w:p>
        </w:tc>
      </w:tr>
      <w:tr w:rsidR="00191812" w:rsidRPr="00DE6E8A" w14:paraId="60B6BF50" w14:textId="77777777" w:rsidTr="004A5E70">
        <w:tc>
          <w:tcPr>
            <w:tcW w:w="902" w:type="pct"/>
            <w:vMerge w:val="restart"/>
          </w:tcPr>
          <w:p w14:paraId="124578D9" w14:textId="77777777" w:rsidR="00191812" w:rsidRPr="00DE6E8A" w:rsidRDefault="00191812" w:rsidP="00191812">
            <w:pPr>
              <w:pStyle w:val="TableTextLeft"/>
            </w:pPr>
            <w:r w:rsidRPr="00DE6E8A">
              <w:t>Baseline</w:t>
            </w:r>
          </w:p>
        </w:tc>
        <w:tc>
          <w:tcPr>
            <w:tcW w:w="3374" w:type="pct"/>
            <w:gridSpan w:val="2"/>
          </w:tcPr>
          <w:p w14:paraId="0E39DD0D" w14:textId="77777777" w:rsidR="00191812" w:rsidRPr="00DE6E8A" w:rsidRDefault="00191812" w:rsidP="00191812">
            <w:pPr>
              <w:pStyle w:val="TableTextLeft"/>
            </w:pPr>
            <w:r w:rsidRPr="00DE6E8A">
              <w:t>Small upgrade</w:t>
            </w:r>
          </w:p>
        </w:tc>
        <w:tc>
          <w:tcPr>
            <w:tcW w:w="724" w:type="pct"/>
          </w:tcPr>
          <w:p w14:paraId="5CE1E262" w14:textId="77777777" w:rsidR="00191812" w:rsidRPr="00DE6E8A" w:rsidRDefault="00191812" w:rsidP="00191812">
            <w:pPr>
              <w:pStyle w:val="TableTextLeft"/>
            </w:pPr>
            <w:r w:rsidRPr="00DE6E8A">
              <w:t>0.67</w:t>
            </w:r>
          </w:p>
        </w:tc>
      </w:tr>
      <w:tr w:rsidR="00191812" w:rsidRPr="00DE6E8A" w14:paraId="718B2A37" w14:textId="77777777" w:rsidTr="004A5E70">
        <w:tc>
          <w:tcPr>
            <w:tcW w:w="902" w:type="pct"/>
            <w:vMerge/>
          </w:tcPr>
          <w:p w14:paraId="5DD6479D" w14:textId="77777777" w:rsidR="00191812" w:rsidRPr="00DE6E8A" w:rsidRDefault="00191812" w:rsidP="00191812">
            <w:pPr>
              <w:pStyle w:val="BodyText"/>
            </w:pPr>
          </w:p>
        </w:tc>
        <w:tc>
          <w:tcPr>
            <w:tcW w:w="3374" w:type="pct"/>
            <w:gridSpan w:val="2"/>
          </w:tcPr>
          <w:p w14:paraId="00862CED" w14:textId="77777777" w:rsidR="00191812" w:rsidRPr="00DE6E8A" w:rsidRDefault="00191812" w:rsidP="00191812">
            <w:pPr>
              <w:pStyle w:val="TableTextLeft"/>
            </w:pPr>
            <w:r w:rsidRPr="00DE6E8A">
              <w:t>Medium upgrade</w:t>
            </w:r>
          </w:p>
        </w:tc>
        <w:tc>
          <w:tcPr>
            <w:tcW w:w="724" w:type="pct"/>
          </w:tcPr>
          <w:p w14:paraId="3676403D" w14:textId="77777777" w:rsidR="00191812" w:rsidRPr="00DE6E8A" w:rsidRDefault="00191812" w:rsidP="00191812">
            <w:pPr>
              <w:pStyle w:val="TableTextLeft"/>
            </w:pPr>
            <w:r w:rsidRPr="00DE6E8A">
              <w:t>1.29</w:t>
            </w:r>
          </w:p>
        </w:tc>
      </w:tr>
      <w:tr w:rsidR="00191812" w:rsidRPr="00DE6E8A" w14:paraId="29F84334" w14:textId="77777777" w:rsidTr="004A5E70">
        <w:tc>
          <w:tcPr>
            <w:tcW w:w="902" w:type="pct"/>
            <w:vMerge/>
          </w:tcPr>
          <w:p w14:paraId="02DF8548" w14:textId="77777777" w:rsidR="00191812" w:rsidRPr="00DE6E8A" w:rsidRDefault="00191812" w:rsidP="00191812">
            <w:pPr>
              <w:pStyle w:val="BodyText"/>
            </w:pPr>
          </w:p>
        </w:tc>
        <w:tc>
          <w:tcPr>
            <w:tcW w:w="3374" w:type="pct"/>
            <w:gridSpan w:val="2"/>
          </w:tcPr>
          <w:p w14:paraId="5408D407" w14:textId="77777777" w:rsidR="00191812" w:rsidRPr="00DE6E8A" w:rsidRDefault="00191812" w:rsidP="00191812">
            <w:pPr>
              <w:pStyle w:val="TableTextLeft"/>
            </w:pPr>
            <w:r w:rsidRPr="00DE6E8A">
              <w:t>Large upgrade</w:t>
            </w:r>
          </w:p>
        </w:tc>
        <w:tc>
          <w:tcPr>
            <w:tcW w:w="724" w:type="pct"/>
          </w:tcPr>
          <w:p w14:paraId="71BAE536" w14:textId="77777777" w:rsidR="00191812" w:rsidRPr="00DE6E8A" w:rsidRDefault="00191812" w:rsidP="00191812">
            <w:pPr>
              <w:pStyle w:val="TableTextLeft"/>
            </w:pPr>
            <w:r w:rsidRPr="00DE6E8A">
              <w:t>1.57</w:t>
            </w:r>
          </w:p>
        </w:tc>
      </w:tr>
      <w:tr w:rsidR="00191812" w:rsidRPr="00DE6E8A" w14:paraId="2877FD70" w14:textId="77777777" w:rsidTr="004A5E70">
        <w:tc>
          <w:tcPr>
            <w:tcW w:w="902" w:type="pct"/>
            <w:vMerge w:val="restart"/>
          </w:tcPr>
          <w:p w14:paraId="3436DBA9" w14:textId="77777777" w:rsidR="00191812" w:rsidRPr="00DE6E8A" w:rsidRDefault="00191812" w:rsidP="00191812">
            <w:pPr>
              <w:pStyle w:val="TableTextLeft"/>
            </w:pPr>
            <w:r w:rsidRPr="00DE6E8A">
              <w:t>Upgrade</w:t>
            </w:r>
          </w:p>
        </w:tc>
        <w:tc>
          <w:tcPr>
            <w:tcW w:w="1073" w:type="pct"/>
            <w:vMerge w:val="restart"/>
          </w:tcPr>
          <w:p w14:paraId="3795BDF5" w14:textId="77777777" w:rsidR="00191812" w:rsidRPr="00DE6E8A" w:rsidRDefault="00191812" w:rsidP="00191812">
            <w:pPr>
              <w:pStyle w:val="TableTextLeft"/>
            </w:pPr>
            <w:r w:rsidRPr="00DE6E8A">
              <w:t>Small upgrade</w:t>
            </w:r>
          </w:p>
        </w:tc>
        <w:tc>
          <w:tcPr>
            <w:tcW w:w="2301" w:type="pct"/>
          </w:tcPr>
          <w:p w14:paraId="06A5387F" w14:textId="77777777" w:rsidR="00191812" w:rsidRPr="00DE6E8A" w:rsidRDefault="00191812" w:rsidP="00191812">
            <w:pPr>
              <w:pStyle w:val="TableTextLeft"/>
            </w:pPr>
            <w:r w:rsidRPr="00DE6E8A">
              <w:t>ACOP of 4.20 to less than 4.50</w:t>
            </w:r>
          </w:p>
        </w:tc>
        <w:tc>
          <w:tcPr>
            <w:tcW w:w="724" w:type="pct"/>
          </w:tcPr>
          <w:p w14:paraId="0B752779" w14:textId="77777777" w:rsidR="00191812" w:rsidRPr="00DE6E8A" w:rsidRDefault="00191812" w:rsidP="00191812">
            <w:pPr>
              <w:pStyle w:val="TableTextLeft"/>
            </w:pPr>
            <w:r w:rsidRPr="00DE6E8A">
              <w:t>0.63</w:t>
            </w:r>
          </w:p>
        </w:tc>
      </w:tr>
      <w:tr w:rsidR="00191812" w:rsidRPr="00DE6E8A" w14:paraId="1F3D6B96" w14:textId="77777777" w:rsidTr="004A5E70">
        <w:tc>
          <w:tcPr>
            <w:tcW w:w="902" w:type="pct"/>
            <w:vMerge/>
          </w:tcPr>
          <w:p w14:paraId="1E42792C" w14:textId="77777777" w:rsidR="00191812" w:rsidRPr="00DE6E8A" w:rsidRDefault="00191812" w:rsidP="00191812">
            <w:pPr>
              <w:spacing w:before="0" w:after="0" w:line="240" w:lineRule="atLeast"/>
              <w:ind w:left="0" w:right="0"/>
            </w:pPr>
          </w:p>
        </w:tc>
        <w:tc>
          <w:tcPr>
            <w:tcW w:w="1073" w:type="pct"/>
            <w:vMerge/>
          </w:tcPr>
          <w:p w14:paraId="772F4B66" w14:textId="77777777" w:rsidR="00191812" w:rsidRPr="00DE6E8A" w:rsidRDefault="00191812" w:rsidP="00191812">
            <w:pPr>
              <w:pStyle w:val="BodyText"/>
            </w:pPr>
          </w:p>
        </w:tc>
        <w:tc>
          <w:tcPr>
            <w:tcW w:w="2301" w:type="pct"/>
          </w:tcPr>
          <w:p w14:paraId="6C6C6DA8" w14:textId="57C070E1" w:rsidR="00191812" w:rsidRPr="00DE6E8A" w:rsidRDefault="00191812" w:rsidP="00191812">
            <w:pPr>
              <w:pStyle w:val="TableTextLeft"/>
            </w:pPr>
            <w:r w:rsidRPr="00DE6E8A">
              <w:t xml:space="preserve">ACOP of 4.50 to less than </w:t>
            </w:r>
            <w:r w:rsidR="009E1C1F">
              <w:t>5.00</w:t>
            </w:r>
          </w:p>
        </w:tc>
        <w:tc>
          <w:tcPr>
            <w:tcW w:w="724" w:type="pct"/>
          </w:tcPr>
          <w:p w14:paraId="16B7AB90" w14:textId="77777777" w:rsidR="00191812" w:rsidRPr="00DE6E8A" w:rsidRDefault="00191812" w:rsidP="00191812">
            <w:pPr>
              <w:pStyle w:val="TableTextLeft"/>
            </w:pPr>
            <w:r w:rsidRPr="00DE6E8A">
              <w:t>0.57</w:t>
            </w:r>
          </w:p>
        </w:tc>
      </w:tr>
      <w:tr w:rsidR="00191812" w:rsidRPr="00DE6E8A" w14:paraId="218D301A" w14:textId="77777777" w:rsidTr="004A5E70">
        <w:tc>
          <w:tcPr>
            <w:tcW w:w="902" w:type="pct"/>
            <w:vMerge/>
          </w:tcPr>
          <w:p w14:paraId="12551CC8" w14:textId="77777777" w:rsidR="00191812" w:rsidRPr="00DE6E8A" w:rsidRDefault="00191812" w:rsidP="00191812">
            <w:pPr>
              <w:spacing w:before="0" w:after="0" w:line="240" w:lineRule="atLeast"/>
              <w:ind w:left="0" w:right="0"/>
              <w:rPr>
                <w:highlight w:val="yellow"/>
              </w:rPr>
            </w:pPr>
          </w:p>
        </w:tc>
        <w:tc>
          <w:tcPr>
            <w:tcW w:w="1073" w:type="pct"/>
            <w:vMerge/>
          </w:tcPr>
          <w:p w14:paraId="663DDC7A" w14:textId="77777777" w:rsidR="00191812" w:rsidRPr="00DE6E8A" w:rsidRDefault="00191812" w:rsidP="00191812">
            <w:pPr>
              <w:pStyle w:val="BodyText"/>
              <w:rPr>
                <w:highlight w:val="yellow"/>
              </w:rPr>
            </w:pPr>
          </w:p>
        </w:tc>
        <w:tc>
          <w:tcPr>
            <w:tcW w:w="2301" w:type="pct"/>
          </w:tcPr>
          <w:p w14:paraId="6E401A85" w14:textId="77777777" w:rsidR="00191812" w:rsidRPr="00DE6E8A" w:rsidRDefault="00191812" w:rsidP="00191812">
            <w:pPr>
              <w:pStyle w:val="TableTextLeft"/>
            </w:pPr>
            <w:r w:rsidRPr="00DE6E8A">
              <w:t xml:space="preserve">ACOP of 5.00 to less than 5.50 </w:t>
            </w:r>
          </w:p>
        </w:tc>
        <w:tc>
          <w:tcPr>
            <w:tcW w:w="724" w:type="pct"/>
          </w:tcPr>
          <w:p w14:paraId="2C46573B" w14:textId="77777777" w:rsidR="00191812" w:rsidRPr="00DE6E8A" w:rsidRDefault="00191812" w:rsidP="00191812">
            <w:pPr>
              <w:pStyle w:val="TableTextLeft"/>
            </w:pPr>
            <w:r w:rsidRPr="00DE6E8A">
              <w:t>0.52</w:t>
            </w:r>
          </w:p>
        </w:tc>
      </w:tr>
      <w:tr w:rsidR="00191812" w:rsidRPr="00DE6E8A" w14:paraId="7890B4FC" w14:textId="77777777" w:rsidTr="004A5E70">
        <w:tc>
          <w:tcPr>
            <w:tcW w:w="902" w:type="pct"/>
            <w:vMerge/>
          </w:tcPr>
          <w:p w14:paraId="407B1BBA" w14:textId="77777777" w:rsidR="00191812" w:rsidRPr="00DE6E8A" w:rsidRDefault="00191812" w:rsidP="00191812">
            <w:pPr>
              <w:spacing w:before="0" w:after="0" w:line="240" w:lineRule="atLeast"/>
              <w:ind w:left="0" w:right="0"/>
              <w:rPr>
                <w:highlight w:val="yellow"/>
              </w:rPr>
            </w:pPr>
          </w:p>
        </w:tc>
        <w:tc>
          <w:tcPr>
            <w:tcW w:w="1073" w:type="pct"/>
            <w:vMerge/>
          </w:tcPr>
          <w:p w14:paraId="4DE396F2" w14:textId="77777777" w:rsidR="00191812" w:rsidRPr="00DE6E8A" w:rsidRDefault="00191812" w:rsidP="00191812">
            <w:pPr>
              <w:pStyle w:val="BodyText"/>
              <w:rPr>
                <w:highlight w:val="yellow"/>
              </w:rPr>
            </w:pPr>
          </w:p>
        </w:tc>
        <w:tc>
          <w:tcPr>
            <w:tcW w:w="2301" w:type="pct"/>
          </w:tcPr>
          <w:p w14:paraId="2F229CBA" w14:textId="77777777" w:rsidR="00191812" w:rsidRPr="00DE6E8A" w:rsidRDefault="00191812" w:rsidP="00191812">
            <w:pPr>
              <w:pStyle w:val="TableTextLeft"/>
            </w:pPr>
            <w:r w:rsidRPr="00DE6E8A">
              <w:t>ACOP of 5.50 or greater</w:t>
            </w:r>
          </w:p>
        </w:tc>
        <w:tc>
          <w:tcPr>
            <w:tcW w:w="724" w:type="pct"/>
          </w:tcPr>
          <w:p w14:paraId="5DE36B1A" w14:textId="77777777" w:rsidR="00191812" w:rsidRPr="00DE6E8A" w:rsidRDefault="00191812" w:rsidP="00191812">
            <w:pPr>
              <w:pStyle w:val="TableTextLeft"/>
            </w:pPr>
            <w:r w:rsidRPr="00DE6E8A">
              <w:t>0.47</w:t>
            </w:r>
          </w:p>
        </w:tc>
      </w:tr>
      <w:tr w:rsidR="00191812" w:rsidRPr="00DE6E8A" w14:paraId="026F9B85" w14:textId="77777777" w:rsidTr="004A5E70">
        <w:tc>
          <w:tcPr>
            <w:tcW w:w="902" w:type="pct"/>
            <w:vMerge/>
          </w:tcPr>
          <w:p w14:paraId="627C2101" w14:textId="77777777" w:rsidR="00191812" w:rsidRPr="00DE6E8A" w:rsidRDefault="00191812" w:rsidP="00191812">
            <w:pPr>
              <w:pStyle w:val="BodyText"/>
              <w:rPr>
                <w:highlight w:val="yellow"/>
              </w:rPr>
            </w:pPr>
          </w:p>
        </w:tc>
        <w:tc>
          <w:tcPr>
            <w:tcW w:w="1073" w:type="pct"/>
            <w:vMerge w:val="restart"/>
          </w:tcPr>
          <w:p w14:paraId="4F0B0E23" w14:textId="77777777" w:rsidR="00191812" w:rsidRPr="00DE6E8A" w:rsidRDefault="00191812" w:rsidP="00191812">
            <w:pPr>
              <w:pStyle w:val="TableTextLeft"/>
              <w:rPr>
                <w:highlight w:val="yellow"/>
              </w:rPr>
            </w:pPr>
            <w:r w:rsidRPr="00DE6E8A">
              <w:t>Medium upgrade</w:t>
            </w:r>
          </w:p>
        </w:tc>
        <w:tc>
          <w:tcPr>
            <w:tcW w:w="2301" w:type="pct"/>
          </w:tcPr>
          <w:p w14:paraId="762A2855" w14:textId="77777777" w:rsidR="00191812" w:rsidRPr="00DE6E8A" w:rsidRDefault="00191812" w:rsidP="00191812">
            <w:pPr>
              <w:pStyle w:val="TableTextLeft"/>
            </w:pPr>
            <w:r w:rsidRPr="00DE6E8A">
              <w:t>ACOP of 4.00 to less than 4.50</w:t>
            </w:r>
          </w:p>
        </w:tc>
        <w:tc>
          <w:tcPr>
            <w:tcW w:w="724" w:type="pct"/>
          </w:tcPr>
          <w:p w14:paraId="4A5A39FE" w14:textId="77777777" w:rsidR="00191812" w:rsidRPr="00DE6E8A" w:rsidRDefault="00191812" w:rsidP="00191812">
            <w:pPr>
              <w:pStyle w:val="TableTextLeft"/>
            </w:pPr>
            <w:r w:rsidRPr="00DE6E8A">
              <w:t>1.22</w:t>
            </w:r>
          </w:p>
        </w:tc>
      </w:tr>
      <w:tr w:rsidR="00191812" w:rsidRPr="00DE6E8A" w14:paraId="4585FFED" w14:textId="77777777" w:rsidTr="004A5E70">
        <w:tc>
          <w:tcPr>
            <w:tcW w:w="902" w:type="pct"/>
            <w:vMerge/>
          </w:tcPr>
          <w:p w14:paraId="0EADF36B" w14:textId="77777777" w:rsidR="00191812" w:rsidRPr="00DE6E8A" w:rsidRDefault="00191812" w:rsidP="00191812">
            <w:pPr>
              <w:spacing w:before="0" w:after="0" w:line="240" w:lineRule="atLeast"/>
              <w:ind w:left="0" w:right="0"/>
              <w:rPr>
                <w:highlight w:val="yellow"/>
              </w:rPr>
            </w:pPr>
          </w:p>
        </w:tc>
        <w:tc>
          <w:tcPr>
            <w:tcW w:w="1073" w:type="pct"/>
            <w:vMerge/>
          </w:tcPr>
          <w:p w14:paraId="426008E5" w14:textId="77777777" w:rsidR="00191812" w:rsidRPr="00DE6E8A" w:rsidRDefault="00191812" w:rsidP="00191812">
            <w:pPr>
              <w:pStyle w:val="BodyText"/>
              <w:rPr>
                <w:highlight w:val="yellow"/>
              </w:rPr>
            </w:pPr>
          </w:p>
        </w:tc>
        <w:tc>
          <w:tcPr>
            <w:tcW w:w="2301" w:type="pct"/>
          </w:tcPr>
          <w:p w14:paraId="79420C6F" w14:textId="0CB759EF" w:rsidR="00191812" w:rsidRPr="00DE6E8A" w:rsidRDefault="00191812" w:rsidP="00191812">
            <w:pPr>
              <w:pStyle w:val="TableTextLeft"/>
            </w:pPr>
            <w:r w:rsidRPr="00DE6E8A">
              <w:t xml:space="preserve">ACOP of 4.50 to less than </w:t>
            </w:r>
            <w:r w:rsidR="009E1C1F">
              <w:t>5.00</w:t>
            </w:r>
          </w:p>
        </w:tc>
        <w:tc>
          <w:tcPr>
            <w:tcW w:w="724" w:type="pct"/>
          </w:tcPr>
          <w:p w14:paraId="75E3F6F5" w14:textId="77777777" w:rsidR="00191812" w:rsidRPr="00DE6E8A" w:rsidRDefault="00191812" w:rsidP="00191812">
            <w:pPr>
              <w:pStyle w:val="TableTextLeft"/>
            </w:pPr>
            <w:r w:rsidRPr="00DE6E8A">
              <w:t>1.08</w:t>
            </w:r>
          </w:p>
        </w:tc>
      </w:tr>
      <w:tr w:rsidR="00191812" w:rsidRPr="00DE6E8A" w14:paraId="464800E2" w14:textId="77777777" w:rsidTr="004A5E70">
        <w:tc>
          <w:tcPr>
            <w:tcW w:w="902" w:type="pct"/>
            <w:vMerge/>
          </w:tcPr>
          <w:p w14:paraId="40B808BB" w14:textId="77777777" w:rsidR="00191812" w:rsidRPr="00DE6E8A" w:rsidRDefault="00191812" w:rsidP="00191812">
            <w:pPr>
              <w:spacing w:before="0" w:after="0" w:line="240" w:lineRule="atLeast"/>
              <w:ind w:left="0" w:right="0"/>
              <w:rPr>
                <w:highlight w:val="yellow"/>
              </w:rPr>
            </w:pPr>
          </w:p>
        </w:tc>
        <w:tc>
          <w:tcPr>
            <w:tcW w:w="1073" w:type="pct"/>
            <w:vMerge/>
          </w:tcPr>
          <w:p w14:paraId="6F33BB68" w14:textId="77777777" w:rsidR="00191812" w:rsidRPr="00DE6E8A" w:rsidRDefault="00191812" w:rsidP="00191812">
            <w:pPr>
              <w:pStyle w:val="BodyText"/>
              <w:rPr>
                <w:highlight w:val="yellow"/>
              </w:rPr>
            </w:pPr>
          </w:p>
        </w:tc>
        <w:tc>
          <w:tcPr>
            <w:tcW w:w="2301" w:type="pct"/>
          </w:tcPr>
          <w:p w14:paraId="2EA97DF1" w14:textId="77777777" w:rsidR="00191812" w:rsidRPr="00DE6E8A" w:rsidRDefault="00191812" w:rsidP="00191812">
            <w:pPr>
              <w:pStyle w:val="TableTextLeft"/>
            </w:pPr>
            <w:r w:rsidRPr="00DE6E8A">
              <w:t xml:space="preserve">ACOP of 5.00 to less than 5.50 </w:t>
            </w:r>
          </w:p>
        </w:tc>
        <w:tc>
          <w:tcPr>
            <w:tcW w:w="724" w:type="pct"/>
          </w:tcPr>
          <w:p w14:paraId="37515573" w14:textId="77777777" w:rsidR="00191812" w:rsidRPr="00DE6E8A" w:rsidRDefault="00191812" w:rsidP="00191812">
            <w:pPr>
              <w:pStyle w:val="TableTextLeft"/>
            </w:pPr>
            <w:r w:rsidRPr="00DE6E8A">
              <w:t>0.97</w:t>
            </w:r>
          </w:p>
        </w:tc>
      </w:tr>
      <w:tr w:rsidR="00191812" w:rsidRPr="00DE6E8A" w14:paraId="43351B76" w14:textId="77777777" w:rsidTr="004A5E70">
        <w:tc>
          <w:tcPr>
            <w:tcW w:w="902" w:type="pct"/>
            <w:vMerge/>
          </w:tcPr>
          <w:p w14:paraId="5356AB5A" w14:textId="77777777" w:rsidR="00191812" w:rsidRPr="00DE6E8A" w:rsidRDefault="00191812" w:rsidP="00191812">
            <w:pPr>
              <w:spacing w:before="0" w:after="0" w:line="240" w:lineRule="atLeast"/>
              <w:ind w:left="0" w:right="0"/>
              <w:rPr>
                <w:highlight w:val="yellow"/>
              </w:rPr>
            </w:pPr>
          </w:p>
        </w:tc>
        <w:tc>
          <w:tcPr>
            <w:tcW w:w="1073" w:type="pct"/>
            <w:vMerge/>
          </w:tcPr>
          <w:p w14:paraId="3EF87FF3" w14:textId="77777777" w:rsidR="00191812" w:rsidRPr="00DE6E8A" w:rsidRDefault="00191812" w:rsidP="00191812">
            <w:pPr>
              <w:pStyle w:val="BodyText"/>
              <w:rPr>
                <w:highlight w:val="yellow"/>
              </w:rPr>
            </w:pPr>
          </w:p>
        </w:tc>
        <w:tc>
          <w:tcPr>
            <w:tcW w:w="2301" w:type="pct"/>
          </w:tcPr>
          <w:p w14:paraId="5E516877" w14:textId="77777777" w:rsidR="00191812" w:rsidRPr="00DE6E8A" w:rsidRDefault="00191812" w:rsidP="00191812">
            <w:pPr>
              <w:pStyle w:val="TableTextLeft"/>
            </w:pPr>
            <w:r w:rsidRPr="00DE6E8A">
              <w:t>ACOP of 5.50 or greater</w:t>
            </w:r>
          </w:p>
        </w:tc>
        <w:tc>
          <w:tcPr>
            <w:tcW w:w="724" w:type="pct"/>
          </w:tcPr>
          <w:p w14:paraId="7421793D" w14:textId="77777777" w:rsidR="00191812" w:rsidRPr="00DE6E8A" w:rsidRDefault="00191812" w:rsidP="00191812">
            <w:pPr>
              <w:pStyle w:val="TableTextLeft"/>
            </w:pPr>
            <w:r w:rsidRPr="00DE6E8A">
              <w:t>0.88</w:t>
            </w:r>
          </w:p>
        </w:tc>
      </w:tr>
      <w:tr w:rsidR="00191812" w:rsidRPr="00DE6E8A" w14:paraId="602AE4DA" w14:textId="77777777" w:rsidTr="004A5E70">
        <w:tc>
          <w:tcPr>
            <w:tcW w:w="902" w:type="pct"/>
            <w:vMerge/>
          </w:tcPr>
          <w:p w14:paraId="676B52E9" w14:textId="77777777" w:rsidR="00191812" w:rsidRPr="00DE6E8A" w:rsidRDefault="00191812" w:rsidP="00191812">
            <w:pPr>
              <w:pStyle w:val="BodyText"/>
              <w:rPr>
                <w:highlight w:val="yellow"/>
              </w:rPr>
            </w:pPr>
          </w:p>
        </w:tc>
        <w:tc>
          <w:tcPr>
            <w:tcW w:w="1073" w:type="pct"/>
            <w:vMerge w:val="restart"/>
          </w:tcPr>
          <w:p w14:paraId="1B5894B5" w14:textId="77777777" w:rsidR="00191812" w:rsidRPr="00DE6E8A" w:rsidRDefault="00191812" w:rsidP="00191812">
            <w:pPr>
              <w:pStyle w:val="TableTextLeft"/>
              <w:rPr>
                <w:highlight w:val="yellow"/>
              </w:rPr>
            </w:pPr>
            <w:r w:rsidRPr="00DE6E8A">
              <w:t xml:space="preserve">Large upgrade </w:t>
            </w:r>
          </w:p>
        </w:tc>
        <w:tc>
          <w:tcPr>
            <w:tcW w:w="2301" w:type="pct"/>
          </w:tcPr>
          <w:p w14:paraId="304D91FC" w14:textId="77777777" w:rsidR="00191812" w:rsidRPr="00DE6E8A" w:rsidRDefault="00191812" w:rsidP="00191812">
            <w:pPr>
              <w:pStyle w:val="TableTextLeft"/>
            </w:pPr>
            <w:r w:rsidRPr="00DE6E8A">
              <w:t>ACOP of 4.00 to less than 4.50</w:t>
            </w:r>
          </w:p>
        </w:tc>
        <w:tc>
          <w:tcPr>
            <w:tcW w:w="724" w:type="pct"/>
          </w:tcPr>
          <w:p w14:paraId="2AE64D29" w14:textId="77777777" w:rsidR="00191812" w:rsidRPr="00DE6E8A" w:rsidRDefault="00191812" w:rsidP="00191812">
            <w:pPr>
              <w:pStyle w:val="TableTextLeft"/>
            </w:pPr>
            <w:r w:rsidRPr="00DE6E8A">
              <w:t>1.44</w:t>
            </w:r>
          </w:p>
        </w:tc>
      </w:tr>
      <w:tr w:rsidR="00191812" w:rsidRPr="00DE6E8A" w14:paraId="4C2F81A1" w14:textId="77777777" w:rsidTr="004A5E70">
        <w:tc>
          <w:tcPr>
            <w:tcW w:w="902" w:type="pct"/>
            <w:vMerge/>
          </w:tcPr>
          <w:p w14:paraId="689A598F" w14:textId="77777777" w:rsidR="00191812" w:rsidRPr="00DE6E8A" w:rsidRDefault="00191812" w:rsidP="00191812">
            <w:pPr>
              <w:spacing w:before="0" w:after="0" w:line="240" w:lineRule="atLeast"/>
              <w:ind w:left="0" w:right="0"/>
              <w:rPr>
                <w:highlight w:val="yellow"/>
              </w:rPr>
            </w:pPr>
          </w:p>
        </w:tc>
        <w:tc>
          <w:tcPr>
            <w:tcW w:w="1073" w:type="pct"/>
            <w:vMerge/>
          </w:tcPr>
          <w:p w14:paraId="046A9F0A" w14:textId="77777777" w:rsidR="00191812" w:rsidRPr="00DE6E8A" w:rsidRDefault="00191812" w:rsidP="00191812">
            <w:pPr>
              <w:pStyle w:val="BodyText"/>
              <w:rPr>
                <w:highlight w:val="yellow"/>
              </w:rPr>
            </w:pPr>
          </w:p>
        </w:tc>
        <w:tc>
          <w:tcPr>
            <w:tcW w:w="2301" w:type="pct"/>
          </w:tcPr>
          <w:p w14:paraId="0963FF2E" w14:textId="7101D267" w:rsidR="00191812" w:rsidRPr="00DE6E8A" w:rsidRDefault="00191812" w:rsidP="00191812">
            <w:pPr>
              <w:pStyle w:val="TableTextLeft"/>
            </w:pPr>
            <w:r w:rsidRPr="00DE6E8A">
              <w:t xml:space="preserve">ACOP of 4.50 to less than </w:t>
            </w:r>
            <w:r w:rsidR="009E1C1F">
              <w:t>5.00</w:t>
            </w:r>
          </w:p>
        </w:tc>
        <w:tc>
          <w:tcPr>
            <w:tcW w:w="724" w:type="pct"/>
          </w:tcPr>
          <w:p w14:paraId="5C413232" w14:textId="77777777" w:rsidR="00191812" w:rsidRPr="00DE6E8A" w:rsidRDefault="00191812" w:rsidP="00191812">
            <w:pPr>
              <w:pStyle w:val="TableTextLeft"/>
            </w:pPr>
            <w:r w:rsidRPr="00DE6E8A">
              <w:t>1.28</w:t>
            </w:r>
          </w:p>
        </w:tc>
      </w:tr>
      <w:tr w:rsidR="00191812" w:rsidRPr="00DE6E8A" w14:paraId="7C7EBD65" w14:textId="77777777" w:rsidTr="004A5E70">
        <w:tc>
          <w:tcPr>
            <w:tcW w:w="902" w:type="pct"/>
            <w:vMerge/>
          </w:tcPr>
          <w:p w14:paraId="558CD2AE" w14:textId="77777777" w:rsidR="00191812" w:rsidRPr="00DE6E8A" w:rsidRDefault="00191812" w:rsidP="00191812">
            <w:pPr>
              <w:spacing w:before="0" w:after="0" w:line="240" w:lineRule="atLeast"/>
              <w:ind w:left="0" w:right="0"/>
              <w:rPr>
                <w:highlight w:val="yellow"/>
              </w:rPr>
            </w:pPr>
          </w:p>
        </w:tc>
        <w:tc>
          <w:tcPr>
            <w:tcW w:w="1073" w:type="pct"/>
            <w:vMerge/>
          </w:tcPr>
          <w:p w14:paraId="167B4B35" w14:textId="77777777" w:rsidR="00191812" w:rsidRPr="00DE6E8A" w:rsidRDefault="00191812" w:rsidP="00191812">
            <w:pPr>
              <w:pStyle w:val="BodyText"/>
              <w:rPr>
                <w:highlight w:val="yellow"/>
              </w:rPr>
            </w:pPr>
          </w:p>
        </w:tc>
        <w:tc>
          <w:tcPr>
            <w:tcW w:w="2301" w:type="pct"/>
          </w:tcPr>
          <w:p w14:paraId="1300FC9C" w14:textId="77777777" w:rsidR="00191812" w:rsidRPr="00DE6E8A" w:rsidRDefault="00191812" w:rsidP="00191812">
            <w:pPr>
              <w:pStyle w:val="TableTextLeft"/>
            </w:pPr>
            <w:r w:rsidRPr="00DE6E8A">
              <w:t xml:space="preserve">ACOP of 5.00 to less than 5.50 </w:t>
            </w:r>
          </w:p>
        </w:tc>
        <w:tc>
          <w:tcPr>
            <w:tcW w:w="724" w:type="pct"/>
          </w:tcPr>
          <w:p w14:paraId="27E7A3AC" w14:textId="77777777" w:rsidR="00191812" w:rsidRPr="00DE6E8A" w:rsidRDefault="00191812" w:rsidP="00191812">
            <w:pPr>
              <w:pStyle w:val="TableTextLeft"/>
            </w:pPr>
            <w:r w:rsidRPr="00DE6E8A">
              <w:t>1.15</w:t>
            </w:r>
          </w:p>
        </w:tc>
      </w:tr>
      <w:tr w:rsidR="00191812" w:rsidRPr="00DE6E8A" w14:paraId="582392F5" w14:textId="77777777" w:rsidTr="004A5E70">
        <w:tc>
          <w:tcPr>
            <w:tcW w:w="902" w:type="pct"/>
            <w:vMerge/>
          </w:tcPr>
          <w:p w14:paraId="2534C993" w14:textId="77777777" w:rsidR="00191812" w:rsidRPr="00DE6E8A" w:rsidRDefault="00191812" w:rsidP="00191812">
            <w:pPr>
              <w:spacing w:before="0" w:after="0" w:line="240" w:lineRule="atLeast"/>
              <w:ind w:left="0" w:right="0"/>
              <w:rPr>
                <w:highlight w:val="yellow"/>
              </w:rPr>
            </w:pPr>
          </w:p>
        </w:tc>
        <w:tc>
          <w:tcPr>
            <w:tcW w:w="1073" w:type="pct"/>
            <w:vMerge/>
          </w:tcPr>
          <w:p w14:paraId="7525C5DF" w14:textId="77777777" w:rsidR="00191812" w:rsidRPr="00DE6E8A" w:rsidRDefault="00191812" w:rsidP="00191812">
            <w:pPr>
              <w:pStyle w:val="BodyText"/>
              <w:rPr>
                <w:highlight w:val="yellow"/>
              </w:rPr>
            </w:pPr>
          </w:p>
        </w:tc>
        <w:tc>
          <w:tcPr>
            <w:tcW w:w="2301" w:type="pct"/>
          </w:tcPr>
          <w:p w14:paraId="4524E210" w14:textId="77777777" w:rsidR="00191812" w:rsidRPr="00DE6E8A" w:rsidRDefault="00191812" w:rsidP="00191812">
            <w:pPr>
              <w:pStyle w:val="TableTextLeft"/>
            </w:pPr>
            <w:r w:rsidRPr="00DE6E8A">
              <w:t>ACOP of 5.5 or greater</w:t>
            </w:r>
          </w:p>
        </w:tc>
        <w:tc>
          <w:tcPr>
            <w:tcW w:w="724" w:type="pct"/>
          </w:tcPr>
          <w:p w14:paraId="330168F0" w14:textId="77777777" w:rsidR="00191812" w:rsidRPr="00DE6E8A" w:rsidRDefault="00191812" w:rsidP="00191812">
            <w:pPr>
              <w:pStyle w:val="TableTextLeft"/>
            </w:pPr>
            <w:r w:rsidRPr="00DE6E8A">
              <w:t>1.04</w:t>
            </w:r>
          </w:p>
        </w:tc>
      </w:tr>
      <w:tr w:rsidR="00191812" w:rsidRPr="00DE6E8A" w14:paraId="1B71E987" w14:textId="77777777" w:rsidTr="004A5E70">
        <w:tc>
          <w:tcPr>
            <w:tcW w:w="902" w:type="pct"/>
          </w:tcPr>
          <w:p w14:paraId="67C99DB0" w14:textId="77777777" w:rsidR="00191812" w:rsidRPr="00DE6E8A" w:rsidRDefault="00191812" w:rsidP="00191812">
            <w:pPr>
              <w:pStyle w:val="TableTextLeft"/>
            </w:pPr>
            <w:r w:rsidRPr="00DE6E8A">
              <w:t>Lifetime</w:t>
            </w:r>
          </w:p>
        </w:tc>
        <w:tc>
          <w:tcPr>
            <w:tcW w:w="3374" w:type="pct"/>
            <w:gridSpan w:val="2"/>
          </w:tcPr>
          <w:p w14:paraId="3CB35D3A" w14:textId="77777777" w:rsidR="00191812" w:rsidRPr="00DE6E8A" w:rsidRDefault="00191812" w:rsidP="00191812">
            <w:pPr>
              <w:pStyle w:val="TableTextLeft"/>
            </w:pPr>
            <w:r w:rsidRPr="00DE6E8A">
              <w:t>In every instance</w:t>
            </w:r>
          </w:p>
        </w:tc>
        <w:tc>
          <w:tcPr>
            <w:tcW w:w="724" w:type="pct"/>
          </w:tcPr>
          <w:p w14:paraId="480C5050" w14:textId="77777777" w:rsidR="00191812" w:rsidRPr="00DE6E8A" w:rsidRDefault="00191812" w:rsidP="00191812">
            <w:pPr>
              <w:pStyle w:val="TableTextLeft"/>
            </w:pPr>
            <w:r w:rsidRPr="00DE6E8A">
              <w:t>12.00</w:t>
            </w:r>
          </w:p>
        </w:tc>
      </w:tr>
      <w:tr w:rsidR="00191812" w:rsidRPr="00DE6E8A" w14:paraId="3C963434" w14:textId="77777777" w:rsidTr="004A5E70">
        <w:tc>
          <w:tcPr>
            <w:tcW w:w="902" w:type="pct"/>
            <w:vMerge w:val="restart"/>
          </w:tcPr>
          <w:p w14:paraId="7C18990F" w14:textId="77777777" w:rsidR="00191812" w:rsidRPr="00DE6E8A" w:rsidRDefault="00191812" w:rsidP="00191812">
            <w:pPr>
              <w:pStyle w:val="TableTextLeft"/>
            </w:pPr>
            <w:r w:rsidRPr="00DE6E8A">
              <w:t>Regional Factor</w:t>
            </w:r>
          </w:p>
        </w:tc>
        <w:tc>
          <w:tcPr>
            <w:tcW w:w="3374" w:type="pct"/>
            <w:gridSpan w:val="2"/>
          </w:tcPr>
          <w:p w14:paraId="56B4DD6B" w14:textId="77777777" w:rsidR="00191812" w:rsidRPr="00DE6E8A" w:rsidRDefault="00191812" w:rsidP="00191812">
            <w:pPr>
              <w:pStyle w:val="TableTextLeft"/>
            </w:pPr>
            <w:r w:rsidRPr="00DE6E8A">
              <w:t>For upgrades in Metropolitan Victoria – Climatic region mild</w:t>
            </w:r>
          </w:p>
        </w:tc>
        <w:tc>
          <w:tcPr>
            <w:tcW w:w="724" w:type="pct"/>
          </w:tcPr>
          <w:p w14:paraId="739F2D35" w14:textId="77777777" w:rsidR="00191812" w:rsidRPr="00DE6E8A" w:rsidRDefault="00191812" w:rsidP="00191812">
            <w:pPr>
              <w:pStyle w:val="TableTextLeft"/>
            </w:pPr>
            <w:r w:rsidRPr="00DE6E8A">
              <w:t>1.00</w:t>
            </w:r>
          </w:p>
        </w:tc>
      </w:tr>
      <w:tr w:rsidR="00191812" w:rsidRPr="00DE6E8A" w14:paraId="661AEF07" w14:textId="77777777" w:rsidTr="004A5E70">
        <w:tc>
          <w:tcPr>
            <w:tcW w:w="902" w:type="pct"/>
            <w:vMerge/>
          </w:tcPr>
          <w:p w14:paraId="695D82BC" w14:textId="77777777" w:rsidR="00191812" w:rsidRPr="00DE6E8A" w:rsidRDefault="00191812" w:rsidP="00191812">
            <w:pPr>
              <w:pStyle w:val="BodyText"/>
            </w:pPr>
          </w:p>
        </w:tc>
        <w:tc>
          <w:tcPr>
            <w:tcW w:w="3374" w:type="pct"/>
            <w:gridSpan w:val="2"/>
          </w:tcPr>
          <w:p w14:paraId="436D49F4" w14:textId="77777777" w:rsidR="00191812" w:rsidRPr="00DE6E8A" w:rsidRDefault="00191812" w:rsidP="00191812">
            <w:pPr>
              <w:pStyle w:val="TableTextLeft"/>
            </w:pPr>
            <w:r w:rsidRPr="00DE6E8A">
              <w:t>For upgrades in Metropolitan Victoria – Climatic region cold</w:t>
            </w:r>
          </w:p>
        </w:tc>
        <w:tc>
          <w:tcPr>
            <w:tcW w:w="724" w:type="pct"/>
          </w:tcPr>
          <w:p w14:paraId="52BADF72" w14:textId="77777777" w:rsidR="00191812" w:rsidRPr="00DE6E8A" w:rsidRDefault="00191812" w:rsidP="00191812">
            <w:pPr>
              <w:pStyle w:val="TableTextLeft"/>
            </w:pPr>
            <w:r w:rsidRPr="00DE6E8A">
              <w:t>1.33</w:t>
            </w:r>
          </w:p>
        </w:tc>
      </w:tr>
      <w:tr w:rsidR="00191812" w:rsidRPr="00DE6E8A" w14:paraId="37680FE6" w14:textId="77777777" w:rsidTr="004A5E70">
        <w:tc>
          <w:tcPr>
            <w:tcW w:w="902" w:type="pct"/>
            <w:vMerge/>
          </w:tcPr>
          <w:p w14:paraId="3250DED9" w14:textId="77777777" w:rsidR="00191812" w:rsidRPr="00DE6E8A" w:rsidRDefault="00191812" w:rsidP="00191812">
            <w:pPr>
              <w:pStyle w:val="BodyText"/>
            </w:pPr>
          </w:p>
        </w:tc>
        <w:tc>
          <w:tcPr>
            <w:tcW w:w="3374" w:type="pct"/>
            <w:gridSpan w:val="2"/>
          </w:tcPr>
          <w:p w14:paraId="6381F59C" w14:textId="77777777" w:rsidR="00191812" w:rsidRPr="00DE6E8A" w:rsidRDefault="00191812" w:rsidP="00191812">
            <w:pPr>
              <w:pStyle w:val="TableTextLeft"/>
            </w:pPr>
            <w:r w:rsidRPr="00DE6E8A">
              <w:t>For upgrades in Regional Victoria – Climatic region mild</w:t>
            </w:r>
          </w:p>
        </w:tc>
        <w:tc>
          <w:tcPr>
            <w:tcW w:w="724" w:type="pct"/>
          </w:tcPr>
          <w:p w14:paraId="0BB84627" w14:textId="77777777" w:rsidR="00191812" w:rsidRPr="00DE6E8A" w:rsidRDefault="00191812" w:rsidP="00191812">
            <w:pPr>
              <w:pStyle w:val="TableTextLeft"/>
            </w:pPr>
            <w:r w:rsidRPr="00DE6E8A">
              <w:t>0.76</w:t>
            </w:r>
          </w:p>
        </w:tc>
      </w:tr>
      <w:tr w:rsidR="00191812" w:rsidRPr="00DE6E8A" w14:paraId="61625DFF" w14:textId="77777777" w:rsidTr="004A5E70">
        <w:tc>
          <w:tcPr>
            <w:tcW w:w="902" w:type="pct"/>
            <w:vMerge/>
          </w:tcPr>
          <w:p w14:paraId="2E36BA34" w14:textId="77777777" w:rsidR="00191812" w:rsidRPr="00DE6E8A" w:rsidRDefault="00191812" w:rsidP="00191812">
            <w:pPr>
              <w:pStyle w:val="BodyText"/>
            </w:pPr>
          </w:p>
        </w:tc>
        <w:tc>
          <w:tcPr>
            <w:tcW w:w="3374" w:type="pct"/>
            <w:gridSpan w:val="2"/>
          </w:tcPr>
          <w:p w14:paraId="049239F5" w14:textId="77777777" w:rsidR="00191812" w:rsidRPr="00DE6E8A" w:rsidRDefault="00191812" w:rsidP="00191812">
            <w:pPr>
              <w:pStyle w:val="TableTextLeft"/>
            </w:pPr>
            <w:r w:rsidRPr="00DE6E8A">
              <w:t>For upgrades in Regional Victoria – Climatic region cold</w:t>
            </w:r>
          </w:p>
        </w:tc>
        <w:tc>
          <w:tcPr>
            <w:tcW w:w="724" w:type="pct"/>
          </w:tcPr>
          <w:p w14:paraId="78C6100B" w14:textId="77777777" w:rsidR="00191812" w:rsidRPr="00DE6E8A" w:rsidRDefault="00191812" w:rsidP="00191812">
            <w:pPr>
              <w:pStyle w:val="TableTextLeft"/>
            </w:pPr>
            <w:r w:rsidRPr="00DE6E8A">
              <w:t>0.93</w:t>
            </w:r>
          </w:p>
        </w:tc>
      </w:tr>
      <w:tr w:rsidR="00191812" w:rsidRPr="00DE6E8A" w14:paraId="0A359727" w14:textId="77777777" w:rsidTr="004A5E70">
        <w:tc>
          <w:tcPr>
            <w:tcW w:w="902" w:type="pct"/>
            <w:vMerge/>
          </w:tcPr>
          <w:p w14:paraId="15BCDDF9" w14:textId="77777777" w:rsidR="00191812" w:rsidRPr="00DE6E8A" w:rsidRDefault="00191812" w:rsidP="00191812">
            <w:pPr>
              <w:pStyle w:val="BodyText"/>
            </w:pPr>
          </w:p>
        </w:tc>
        <w:tc>
          <w:tcPr>
            <w:tcW w:w="3374" w:type="pct"/>
            <w:gridSpan w:val="2"/>
          </w:tcPr>
          <w:p w14:paraId="099C673C" w14:textId="77777777" w:rsidR="00191812" w:rsidRPr="00DE6E8A" w:rsidRDefault="00191812" w:rsidP="00191812">
            <w:pPr>
              <w:pStyle w:val="TableTextLeft"/>
            </w:pPr>
            <w:r w:rsidRPr="00DE6E8A">
              <w:t>For upgrades in Regional Victoria – Climatic region hot</w:t>
            </w:r>
          </w:p>
        </w:tc>
        <w:tc>
          <w:tcPr>
            <w:tcW w:w="724" w:type="pct"/>
          </w:tcPr>
          <w:p w14:paraId="5031311A" w14:textId="77777777" w:rsidR="00191812" w:rsidRPr="00DE6E8A" w:rsidRDefault="00191812" w:rsidP="00191812">
            <w:pPr>
              <w:pStyle w:val="TableTextLeft"/>
            </w:pPr>
            <w:r w:rsidRPr="00DE6E8A">
              <w:t>1.02</w:t>
            </w:r>
          </w:p>
        </w:tc>
      </w:tr>
    </w:tbl>
    <w:p w14:paraId="5DF3C265" w14:textId="77777777" w:rsidR="00055943" w:rsidRDefault="00055943" w:rsidP="00055943">
      <w:pPr>
        <w:pStyle w:val="BodyText"/>
      </w:pPr>
    </w:p>
    <w:p w14:paraId="44F46B70" w14:textId="776EF420" w:rsidR="00191812" w:rsidRPr="00DE6E8A" w:rsidRDefault="00055943" w:rsidP="00191812">
      <w:pPr>
        <w:pStyle w:val="BodyText"/>
      </w:pPr>
      <w:r>
        <w:t>***There is no Part 11 Activity</w:t>
      </w:r>
    </w:p>
    <w:p w14:paraId="2E8A7F04" w14:textId="77777777" w:rsidR="009C6C99" w:rsidRDefault="009C6C99">
      <w:pPr>
        <w:rPr>
          <w:b/>
          <w:bCs/>
          <w:iCs/>
          <w:color w:val="0072CE" w:themeColor="text2"/>
          <w:kern w:val="20"/>
          <w:sz w:val="24"/>
          <w:szCs w:val="28"/>
        </w:rPr>
      </w:pPr>
      <w:bookmarkStart w:id="328" w:name="_Toc506196520"/>
      <w:bookmarkStart w:id="329" w:name="_Toc506216628"/>
      <w:bookmarkStart w:id="330" w:name="_Toc509321188"/>
      <w:bookmarkStart w:id="331" w:name="_Toc509321484"/>
      <w:r>
        <w:br w:type="page"/>
      </w:r>
    </w:p>
    <w:p w14:paraId="722739F2" w14:textId="6812DF0A" w:rsidR="00191812" w:rsidRPr="00E47849" w:rsidRDefault="00ED23E6" w:rsidP="00346422">
      <w:pPr>
        <w:pStyle w:val="Heading2"/>
        <w:numPr>
          <w:ilvl w:val="0"/>
          <w:numId w:val="63"/>
        </w:numPr>
      </w:pPr>
      <w:bookmarkStart w:id="332" w:name="_Toc527614511"/>
      <w:r w:rsidRPr="00E47849">
        <w:t>Part 12 Activity</w:t>
      </w:r>
      <w:r w:rsidR="00191812" w:rsidRPr="00E47849">
        <w:t>– Underfloor insulation</w:t>
      </w:r>
      <w:bookmarkEnd w:id="328"/>
      <w:bookmarkEnd w:id="329"/>
      <w:bookmarkEnd w:id="330"/>
      <w:bookmarkEnd w:id="331"/>
      <w:bookmarkEnd w:id="332"/>
    </w:p>
    <w:p w14:paraId="65E6E0C4" w14:textId="5B8B46BB" w:rsidR="00191812" w:rsidRPr="00110B9C" w:rsidRDefault="00191812" w:rsidP="0065112D">
      <w:pPr>
        <w:pStyle w:val="Heading3"/>
        <w:numPr>
          <w:ilvl w:val="2"/>
          <w:numId w:val="8"/>
        </w:numPr>
        <w:rPr>
          <w:sz w:val="24"/>
          <w:szCs w:val="24"/>
        </w:rPr>
      </w:pPr>
      <w:bookmarkStart w:id="333" w:name="_Toc506196521"/>
      <w:bookmarkStart w:id="334" w:name="_Toc509321189"/>
      <w:bookmarkStart w:id="335" w:name="_Toc527614512"/>
      <w:r w:rsidRPr="00110B9C">
        <w:rPr>
          <w:sz w:val="24"/>
          <w:szCs w:val="24"/>
        </w:rPr>
        <w:t>Activity Description</w:t>
      </w:r>
      <w:bookmarkEnd w:id="333"/>
      <w:bookmarkEnd w:id="334"/>
      <w:bookmarkEnd w:id="335"/>
    </w:p>
    <w:tbl>
      <w:tblPr>
        <w:tblStyle w:val="PullOutBoxTable"/>
        <w:tblW w:w="5000" w:type="pct"/>
        <w:tblLook w:val="0600" w:firstRow="0" w:lastRow="0" w:firstColumn="0" w:lastColumn="0" w:noHBand="1" w:noVBand="1"/>
      </w:tblPr>
      <w:tblGrid>
        <w:gridCol w:w="9649"/>
      </w:tblGrid>
      <w:tr w:rsidR="00855C05" w14:paraId="6168645C" w14:textId="77777777" w:rsidTr="00855C05">
        <w:tc>
          <w:tcPr>
            <w:tcW w:w="5000" w:type="pct"/>
            <w:tcBorders>
              <w:top w:val="single" w:sz="4" w:space="0" w:color="0072CE" w:themeColor="text2"/>
              <w:bottom w:val="single" w:sz="4" w:space="0" w:color="0072CE" w:themeColor="text2"/>
            </w:tcBorders>
            <w:shd w:val="clear" w:color="auto" w:fill="D3D3D3"/>
          </w:tcPr>
          <w:p w14:paraId="2C4364B1" w14:textId="77777777" w:rsidR="00855C05" w:rsidRDefault="00855C05" w:rsidP="00855C05">
            <w:pPr>
              <w:pStyle w:val="PullOutBoxBodyText"/>
            </w:pPr>
            <w:r>
              <w:t>Part 12 of Schedule 2 of the Regulations prescribes the upgrade of underfloor insulation as an eligible activity for the purposes of the Victorian Energy Upgrades program.</w:t>
            </w:r>
          </w:p>
          <w:p w14:paraId="695D045D" w14:textId="733599EC" w:rsidR="00855C05" w:rsidRDefault="00855C05" w:rsidP="00855C05">
            <w:pPr>
              <w:pStyle w:val="PullOutBoxBodyText"/>
            </w:pPr>
            <w:r>
              <w:fldChar w:fldCharType="begin"/>
            </w:r>
            <w:r>
              <w:instrText xml:space="preserve"> REF _Ref505941237 \h </w:instrText>
            </w:r>
            <w:r>
              <w:fldChar w:fldCharType="separate"/>
            </w:r>
            <w:r w:rsidR="006547AC" w:rsidRPr="00DE6E8A">
              <w:t xml:space="preserve">Table </w:t>
            </w:r>
            <w:r w:rsidR="006547AC">
              <w:rPr>
                <w:noProof/>
              </w:rPr>
              <w:t>12</w:t>
            </w:r>
            <w:r w:rsidR="006547AC">
              <w:t>.</w:t>
            </w:r>
            <w:r w:rsidR="006547AC">
              <w:rPr>
                <w:noProof/>
              </w:rPr>
              <w:t>1</w:t>
            </w:r>
            <w:r>
              <w:fldChar w:fldCharType="end"/>
            </w:r>
            <w:r>
              <w:t xml:space="preserve"> lists the types insulation that may be installed. Each upgrade combination is known as a scenario. Each scenario has its own method for determining GHG equivalent reduction.</w:t>
            </w:r>
          </w:p>
          <w:p w14:paraId="4504BA35" w14:textId="16E6CC2A" w:rsidR="00855C05" w:rsidRDefault="00855C05" w:rsidP="00855C05">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7EDF1D9C" w14:textId="060D3C23" w:rsidR="00191812" w:rsidRPr="00DE6E8A" w:rsidRDefault="00191812" w:rsidP="00191812">
      <w:pPr>
        <w:pStyle w:val="Caption"/>
      </w:pPr>
      <w:bookmarkStart w:id="336" w:name="_Ref505941237"/>
      <w:bookmarkStart w:id="337" w:name="_Toc509321545"/>
      <w:bookmarkStart w:id="338" w:name="_Toc522614591"/>
      <w:r w:rsidRPr="00DE6E8A">
        <w:t xml:space="preserve">Table </w:t>
      </w:r>
      <w:fldSimple w:instr=" STYLEREF 2 \s ">
        <w:r w:rsidR="006547AC">
          <w:rPr>
            <w:noProof/>
          </w:rPr>
          <w:t>12</w:t>
        </w:r>
      </w:fldSimple>
      <w:r w:rsidR="00E1324D">
        <w:t>.</w:t>
      </w:r>
      <w:fldSimple w:instr=" SEQ Table \* ARABIC \s 2 ">
        <w:r w:rsidR="006547AC">
          <w:rPr>
            <w:noProof/>
          </w:rPr>
          <w:t>1</w:t>
        </w:r>
      </w:fldSimple>
      <w:bookmarkEnd w:id="336"/>
      <w:r w:rsidRPr="00DE6E8A">
        <w:t xml:space="preserve"> – Eligible underfloor insulation scenarios</w:t>
      </w:r>
      <w:bookmarkEnd w:id="337"/>
      <w:bookmarkEnd w:id="338"/>
    </w:p>
    <w:tbl>
      <w:tblPr>
        <w:tblStyle w:val="TableGrid"/>
        <w:tblW w:w="5000" w:type="pct"/>
        <w:tblLook w:val="04A0" w:firstRow="1" w:lastRow="0" w:firstColumn="1" w:lastColumn="0" w:noHBand="0" w:noVBand="1"/>
      </w:tblPr>
      <w:tblGrid>
        <w:gridCol w:w="1001"/>
        <w:gridCol w:w="1184"/>
        <w:gridCol w:w="1922"/>
        <w:gridCol w:w="4287"/>
        <w:gridCol w:w="1245"/>
      </w:tblGrid>
      <w:tr w:rsidR="00191812" w:rsidRPr="00DE6E8A" w14:paraId="23983A29"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19" w:type="pct"/>
          </w:tcPr>
          <w:p w14:paraId="507FD5B8" w14:textId="0A22ECCC" w:rsidR="00191812" w:rsidRPr="00DE6E8A" w:rsidRDefault="00531379" w:rsidP="00191812">
            <w:pPr>
              <w:pStyle w:val="TableHeadingLeft"/>
            </w:pPr>
            <w:r>
              <w:t>Product category</w:t>
            </w:r>
            <w:r w:rsidR="00191812" w:rsidRPr="00DE6E8A">
              <w:t xml:space="preserve"> number</w:t>
            </w:r>
          </w:p>
        </w:tc>
        <w:tc>
          <w:tcPr>
            <w:tcW w:w="614" w:type="pct"/>
          </w:tcPr>
          <w:p w14:paraId="5336CAF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997" w:type="pct"/>
          </w:tcPr>
          <w:p w14:paraId="781608E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224" w:type="pct"/>
          </w:tcPr>
          <w:p w14:paraId="00605A37" w14:textId="196C5A38"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646" w:type="pct"/>
          </w:tcPr>
          <w:p w14:paraId="0B71B0C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5662D88A" w14:textId="77777777" w:rsidTr="00191812">
        <w:tc>
          <w:tcPr>
            <w:tcW w:w="519" w:type="pct"/>
          </w:tcPr>
          <w:p w14:paraId="21FBF3A7" w14:textId="77777777" w:rsidR="00191812" w:rsidRPr="00DE6E8A" w:rsidRDefault="00191812" w:rsidP="00191812">
            <w:pPr>
              <w:pStyle w:val="TableTextLeft"/>
            </w:pPr>
            <w:r w:rsidRPr="00DE6E8A">
              <w:t>12A</w:t>
            </w:r>
          </w:p>
        </w:tc>
        <w:tc>
          <w:tcPr>
            <w:tcW w:w="614" w:type="pct"/>
          </w:tcPr>
          <w:p w14:paraId="59BF242C" w14:textId="77777777" w:rsidR="00191812" w:rsidRPr="00DE6E8A" w:rsidRDefault="00191812" w:rsidP="00191812">
            <w:pPr>
              <w:pStyle w:val="TableTextLeft"/>
            </w:pPr>
            <w:r w:rsidRPr="00DE6E8A">
              <w:t>12A</w:t>
            </w:r>
          </w:p>
        </w:tc>
        <w:tc>
          <w:tcPr>
            <w:tcW w:w="997" w:type="pct"/>
          </w:tcPr>
          <w:p w14:paraId="14DB8DA8" w14:textId="77777777" w:rsidR="00191812" w:rsidRPr="00DE6E8A" w:rsidRDefault="00191812" w:rsidP="00191812">
            <w:pPr>
              <w:pStyle w:val="TableTextLeft"/>
            </w:pPr>
            <w:r w:rsidRPr="00DE6E8A">
              <w:t>None</w:t>
            </w:r>
          </w:p>
        </w:tc>
        <w:tc>
          <w:tcPr>
            <w:tcW w:w="2224" w:type="pct"/>
          </w:tcPr>
          <w:p w14:paraId="45D623C6" w14:textId="77777777" w:rsidR="00191812" w:rsidRPr="00DE6E8A" w:rsidRDefault="00191812" w:rsidP="00191812">
            <w:pPr>
              <w:pStyle w:val="TableTextLeft"/>
            </w:pPr>
            <w:r w:rsidRPr="00DE6E8A">
              <w:t>A product (or multiple products) that:</w:t>
            </w:r>
          </w:p>
          <w:p w14:paraId="7C326F25" w14:textId="029445D1" w:rsidR="007B4DEC" w:rsidRDefault="007B4DEC" w:rsidP="00346422">
            <w:pPr>
              <w:pStyle w:val="ListBullet"/>
              <w:numPr>
                <w:ilvl w:val="0"/>
                <w:numId w:val="33"/>
              </w:numPr>
            </w:pPr>
            <w:r w:rsidRPr="00DE6E8A">
              <w:t>is</w:t>
            </w:r>
            <w:r>
              <w:t>/are</w:t>
            </w:r>
            <w:r w:rsidRPr="00DE6E8A">
              <w:t xml:space="preserve"> installed in a floor area that is not insulated for a minimum of 20 m</w:t>
            </w:r>
            <w:r w:rsidRPr="00DE6E8A">
              <w:rPr>
                <w:vertAlign w:val="superscript"/>
              </w:rPr>
              <w:t>2</w:t>
            </w:r>
            <w:r w:rsidRPr="00DE6E8A">
              <w:t xml:space="preserve"> in accordanc</w:t>
            </w:r>
            <w:r>
              <w:t>e with AS 3999</w:t>
            </w:r>
          </w:p>
          <w:p w14:paraId="594636EB" w14:textId="7071EE52" w:rsidR="00191812" w:rsidRPr="007B4DEC" w:rsidRDefault="00191812" w:rsidP="00346422">
            <w:pPr>
              <w:pStyle w:val="ListBullet"/>
              <w:numPr>
                <w:ilvl w:val="0"/>
                <w:numId w:val="33"/>
              </w:numPr>
            </w:pPr>
            <w:r w:rsidRPr="00191812">
              <w:t xml:space="preserve">complies (or together comply) with AS/NZS 4859.1 </w:t>
            </w:r>
            <w:r w:rsidR="007B4DEC">
              <w:t xml:space="preserve">performance </w:t>
            </w:r>
            <w:r w:rsidRPr="00191812">
              <w:t>requirements</w:t>
            </w:r>
            <w:r w:rsidR="007B4DEC">
              <w:t xml:space="preserve"> once installed</w:t>
            </w:r>
          </w:p>
        </w:tc>
        <w:tc>
          <w:tcPr>
            <w:tcW w:w="646" w:type="pct"/>
          </w:tcPr>
          <w:p w14:paraId="75B5B161" w14:textId="77777777" w:rsidR="00191812" w:rsidRPr="00DE6E8A" w:rsidRDefault="00191812" w:rsidP="00191812">
            <w:pPr>
              <w:pStyle w:val="TableTextLeft"/>
            </w:pPr>
            <w:r w:rsidRPr="00DE6E8A">
              <w:t>12A</w:t>
            </w:r>
          </w:p>
        </w:tc>
      </w:tr>
    </w:tbl>
    <w:p w14:paraId="2919FB2E" w14:textId="77777777" w:rsidR="00191812" w:rsidRPr="00DE6E8A" w:rsidRDefault="00191812" w:rsidP="00191812">
      <w:pPr>
        <w:pStyle w:val="BodyText"/>
      </w:pPr>
    </w:p>
    <w:p w14:paraId="64C5CD67" w14:textId="292A230E" w:rsidR="00191812" w:rsidRPr="00110B9C" w:rsidRDefault="008677CC" w:rsidP="0065112D">
      <w:pPr>
        <w:pStyle w:val="Heading3"/>
        <w:numPr>
          <w:ilvl w:val="2"/>
          <w:numId w:val="8"/>
        </w:numPr>
        <w:rPr>
          <w:sz w:val="24"/>
          <w:szCs w:val="24"/>
        </w:rPr>
      </w:pPr>
      <w:bookmarkStart w:id="339" w:name="_Toc527614513"/>
      <w:r w:rsidRPr="00110B9C">
        <w:rPr>
          <w:sz w:val="24"/>
          <w:szCs w:val="24"/>
        </w:rPr>
        <w:t>Specified Minimum Energy Efficiency</w:t>
      </w:r>
      <w:bookmarkEnd w:id="339"/>
    </w:p>
    <w:p w14:paraId="1365E361" w14:textId="62CF4A9F" w:rsidR="00191812" w:rsidRPr="00DE6E8A" w:rsidRDefault="00191812" w:rsidP="00191812">
      <w:pPr>
        <w:pStyle w:val="BodyText"/>
      </w:pPr>
      <w:r w:rsidRPr="00DE6E8A">
        <w:t xml:space="preserve">The </w:t>
      </w:r>
      <w:r w:rsidR="00531379">
        <w:t>product</w:t>
      </w:r>
      <w:r w:rsidRPr="00DE6E8A">
        <w:t xml:space="preserve"> </w:t>
      </w:r>
      <w:r w:rsidR="000F0C33">
        <w:t xml:space="preserve">(or products) </w:t>
      </w:r>
      <w:r w:rsidRPr="00DE6E8A">
        <w:t xml:space="preserve">installed must meet the relevant additional requirements listed in </w:t>
      </w:r>
      <w:r w:rsidRPr="00DE6E8A">
        <w:fldChar w:fldCharType="begin"/>
      </w:r>
      <w:r w:rsidRPr="00DE6E8A">
        <w:instrText xml:space="preserve"> REF _Ref505941251 \h </w:instrText>
      </w:r>
      <w:r w:rsidRPr="00DE6E8A">
        <w:fldChar w:fldCharType="separate"/>
      </w:r>
      <w:r w:rsidR="006547AC" w:rsidRPr="00DE6E8A">
        <w:t xml:space="preserve">Table </w:t>
      </w:r>
      <w:r w:rsidR="006547AC">
        <w:rPr>
          <w:noProof/>
        </w:rPr>
        <w:t>12</w:t>
      </w:r>
      <w:r w:rsidR="006547AC">
        <w:t>.</w:t>
      </w:r>
      <w:r w:rsidR="006547AC">
        <w:rPr>
          <w:noProof/>
        </w:rPr>
        <w:t>2</w:t>
      </w:r>
      <w:r w:rsidRPr="00DE6E8A">
        <w:fldChar w:fldCharType="end"/>
      </w:r>
      <w:r w:rsidRPr="00DE6E8A">
        <w:t>.</w:t>
      </w:r>
    </w:p>
    <w:p w14:paraId="46D0B67C" w14:textId="69E7B5F4" w:rsidR="00191812" w:rsidRPr="00DE6E8A" w:rsidRDefault="00191812" w:rsidP="00191812">
      <w:pPr>
        <w:pStyle w:val="Caption"/>
      </w:pPr>
      <w:bookmarkStart w:id="340" w:name="_Ref505941251"/>
      <w:bookmarkStart w:id="341" w:name="_Toc509321546"/>
      <w:bookmarkStart w:id="342" w:name="_Toc522614592"/>
      <w:r w:rsidRPr="00DE6E8A">
        <w:t xml:space="preserve">Table </w:t>
      </w:r>
      <w:fldSimple w:instr=" STYLEREF 2 \s ">
        <w:r w:rsidR="006547AC">
          <w:rPr>
            <w:noProof/>
          </w:rPr>
          <w:t>12</w:t>
        </w:r>
      </w:fldSimple>
      <w:r w:rsidR="00E1324D">
        <w:t>.</w:t>
      </w:r>
      <w:fldSimple w:instr=" SEQ Table \* ARABIC \s 2 ">
        <w:r w:rsidR="006547AC">
          <w:rPr>
            <w:noProof/>
          </w:rPr>
          <w:t>2</w:t>
        </w:r>
      </w:fldSimple>
      <w:bookmarkEnd w:id="340"/>
      <w:r w:rsidRPr="00DE6E8A">
        <w:t xml:space="preserve"> – Additional requirements for insulation to be installed</w:t>
      </w:r>
      <w:bookmarkEnd w:id="341"/>
      <w:bookmarkEnd w:id="342"/>
    </w:p>
    <w:tbl>
      <w:tblPr>
        <w:tblStyle w:val="TableGrid"/>
        <w:tblW w:w="5000" w:type="pct"/>
        <w:tblLook w:val="04A0" w:firstRow="1" w:lastRow="0" w:firstColumn="1" w:lastColumn="0" w:noHBand="0" w:noVBand="1"/>
      </w:tblPr>
      <w:tblGrid>
        <w:gridCol w:w="1317"/>
        <w:gridCol w:w="2194"/>
        <w:gridCol w:w="6128"/>
      </w:tblGrid>
      <w:tr w:rsidR="00191812" w:rsidRPr="00DE6E8A" w14:paraId="58A4C8C0"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4FF5A05E" w14:textId="4AADEBD9" w:rsidR="00191812" w:rsidRPr="00DE6E8A" w:rsidRDefault="009E65F7" w:rsidP="00191812">
            <w:pPr>
              <w:pStyle w:val="TableHeadingLeft"/>
            </w:pPr>
            <w:r>
              <w:t>Product category number</w:t>
            </w:r>
          </w:p>
        </w:tc>
        <w:tc>
          <w:tcPr>
            <w:tcW w:w="1138" w:type="pct"/>
          </w:tcPr>
          <w:p w14:paraId="1D161084"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72844DAD"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37FA6909" w14:textId="77777777" w:rsidTr="00927EF5">
        <w:tc>
          <w:tcPr>
            <w:tcW w:w="683" w:type="pct"/>
          </w:tcPr>
          <w:p w14:paraId="44B664F6" w14:textId="77777777" w:rsidR="00191812" w:rsidRPr="00DE6E8A" w:rsidRDefault="00191812" w:rsidP="00191812">
            <w:pPr>
              <w:pStyle w:val="TableTextLeft"/>
            </w:pPr>
            <w:r w:rsidRPr="00DE6E8A">
              <w:t>12A</w:t>
            </w:r>
          </w:p>
        </w:tc>
        <w:tc>
          <w:tcPr>
            <w:tcW w:w="1138" w:type="pct"/>
          </w:tcPr>
          <w:p w14:paraId="244C0AD5" w14:textId="792B0FD1" w:rsidR="00191812" w:rsidRPr="00DE6E8A" w:rsidRDefault="00191812" w:rsidP="00191812">
            <w:pPr>
              <w:pStyle w:val="TableTextLeft"/>
            </w:pPr>
            <w:r w:rsidRPr="00DE6E8A">
              <w:t>Minimum R-value</w:t>
            </w:r>
          </w:p>
        </w:tc>
        <w:tc>
          <w:tcPr>
            <w:tcW w:w="3179" w:type="pct"/>
          </w:tcPr>
          <w:p w14:paraId="14486293" w14:textId="38807308" w:rsidR="00191812" w:rsidRPr="00DE6E8A" w:rsidRDefault="00A7066F" w:rsidP="00191812">
            <w:pPr>
              <w:pStyle w:val="TableTextLeft"/>
            </w:pPr>
            <w:r>
              <w:t xml:space="preserve">Winter value of </w:t>
            </w:r>
            <w:r w:rsidR="00191812" w:rsidRPr="00DE6E8A">
              <w:t>R2.5, determined in accordance with AS/NZS 4859.1</w:t>
            </w:r>
          </w:p>
        </w:tc>
      </w:tr>
    </w:tbl>
    <w:p w14:paraId="165F120C" w14:textId="77777777" w:rsidR="00110B9C" w:rsidRDefault="00110B9C" w:rsidP="00110B9C">
      <w:pPr>
        <w:pStyle w:val="BodyText"/>
      </w:pPr>
    </w:p>
    <w:p w14:paraId="6B8A5F35" w14:textId="039F6E82" w:rsidR="00927EF5" w:rsidRPr="00110B9C" w:rsidRDefault="00927EF5" w:rsidP="00927EF5">
      <w:pPr>
        <w:pStyle w:val="Heading3"/>
        <w:rPr>
          <w:sz w:val="24"/>
          <w:szCs w:val="24"/>
        </w:rPr>
      </w:pPr>
      <w:bookmarkStart w:id="343" w:name="_Toc527614514"/>
      <w:r w:rsidRPr="00110B9C">
        <w:rPr>
          <w:sz w:val="24"/>
          <w:szCs w:val="24"/>
        </w:rPr>
        <w:t>Other specified matters</w:t>
      </w:r>
      <w:bookmarkEnd w:id="343"/>
    </w:p>
    <w:p w14:paraId="1C9C4AA0" w14:textId="6E435BDB" w:rsidR="00191812" w:rsidRDefault="00927EF5" w:rsidP="00927EF5">
      <w:pPr>
        <w:pStyle w:val="BodyText"/>
      </w:pPr>
      <w:r>
        <w:t>None.</w:t>
      </w:r>
    </w:p>
    <w:p w14:paraId="2927C5CA" w14:textId="77777777" w:rsidR="00110B9C" w:rsidRPr="00110B9C" w:rsidRDefault="00110B9C" w:rsidP="00927EF5">
      <w:pPr>
        <w:pStyle w:val="BodyText"/>
      </w:pPr>
    </w:p>
    <w:p w14:paraId="32E79320" w14:textId="3DAA1315" w:rsidR="00191812" w:rsidRPr="00110B9C" w:rsidRDefault="00191812" w:rsidP="0065112D">
      <w:pPr>
        <w:pStyle w:val="Heading3"/>
        <w:numPr>
          <w:ilvl w:val="2"/>
          <w:numId w:val="8"/>
        </w:numPr>
        <w:rPr>
          <w:sz w:val="24"/>
          <w:szCs w:val="24"/>
        </w:rPr>
      </w:pPr>
      <w:bookmarkStart w:id="344" w:name="_Toc506196523"/>
      <w:bookmarkStart w:id="345" w:name="_Toc509321191"/>
      <w:bookmarkStart w:id="346" w:name="_Toc527614515"/>
      <w:r w:rsidRPr="00110B9C">
        <w:rPr>
          <w:sz w:val="24"/>
          <w:szCs w:val="24"/>
        </w:rPr>
        <w:t>Method for Determining GHG Equivalent Reduction</w:t>
      </w:r>
      <w:bookmarkEnd w:id="344"/>
      <w:bookmarkEnd w:id="345"/>
      <w:bookmarkEnd w:id="346"/>
    </w:p>
    <w:tbl>
      <w:tblPr>
        <w:tblStyle w:val="PullOutBoxTable"/>
        <w:tblW w:w="5000" w:type="pct"/>
        <w:tblLook w:val="0600" w:firstRow="0" w:lastRow="0" w:firstColumn="0" w:lastColumn="0" w:noHBand="1" w:noVBand="1"/>
      </w:tblPr>
      <w:tblGrid>
        <w:gridCol w:w="9649"/>
      </w:tblGrid>
      <w:tr w:rsidR="00163630" w14:paraId="4E57FEBE"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0E96E83C" w14:textId="2ACA44DC" w:rsidR="00163630" w:rsidRPr="00163630" w:rsidRDefault="00163630" w:rsidP="00163630">
            <w:pPr>
              <w:pStyle w:val="PullOutBoxBodyText"/>
              <w:rPr>
                <w:b/>
              </w:rPr>
            </w:pPr>
            <w:r w:rsidRPr="00163630">
              <w:rPr>
                <w:b/>
              </w:rPr>
              <w:t>Scenario 12A: Installing underfloor insulation</w:t>
            </w:r>
          </w:p>
        </w:tc>
      </w:tr>
    </w:tbl>
    <w:p w14:paraId="277C6FA7" w14:textId="579C32DC"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_Ref505939871 \h </w:instrText>
      </w:r>
      <w:r w:rsidRPr="00DE6E8A">
        <w:fldChar w:fldCharType="separate"/>
      </w:r>
      <w:r w:rsidR="006547AC" w:rsidRPr="00DE6E8A">
        <w:t xml:space="preserve">Equation </w:t>
      </w:r>
      <w:r w:rsidR="006547AC">
        <w:rPr>
          <w:noProof/>
        </w:rPr>
        <w:t>12</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_Ref505941260 \h </w:instrText>
      </w:r>
      <w:r w:rsidRPr="00DE6E8A">
        <w:fldChar w:fldCharType="separate"/>
      </w:r>
      <w:r w:rsidR="006547AC" w:rsidRPr="00DE6E8A">
        <w:t xml:space="preserve">Table </w:t>
      </w:r>
      <w:r w:rsidR="006547AC">
        <w:rPr>
          <w:noProof/>
        </w:rPr>
        <w:t>12</w:t>
      </w:r>
      <w:r w:rsidR="006547AC">
        <w:t>.</w:t>
      </w:r>
      <w:r w:rsidR="006547AC">
        <w:rPr>
          <w:noProof/>
        </w:rPr>
        <w:t>3</w:t>
      </w:r>
      <w:r w:rsidRPr="00DE6E8A">
        <w:fldChar w:fldCharType="end"/>
      </w:r>
      <w:r w:rsidRPr="00DE6E8A">
        <w:t>.</w:t>
      </w:r>
    </w:p>
    <w:p w14:paraId="41EF0BC4" w14:textId="123FD1FE" w:rsidR="00191812" w:rsidRPr="00DE6E8A" w:rsidRDefault="00191812" w:rsidP="00191812">
      <w:pPr>
        <w:pStyle w:val="Caption"/>
      </w:pPr>
      <w:bookmarkStart w:id="347" w:name="_Ref505939871"/>
      <w:bookmarkStart w:id="348" w:name="_Toc522614717"/>
      <w:r w:rsidRPr="00DE6E8A">
        <w:t xml:space="preserve">Equation </w:t>
      </w:r>
      <w:fldSimple w:instr=" STYLEREF 2 \s ">
        <w:r w:rsidR="006547AC">
          <w:rPr>
            <w:noProof/>
          </w:rPr>
          <w:t>12</w:t>
        </w:r>
      </w:fldSimple>
      <w:r w:rsidR="00E1324D">
        <w:t>.</w:t>
      </w:r>
      <w:fldSimple w:instr=" SEQ Equation \* ARABIC \s 2 ">
        <w:r w:rsidR="006547AC">
          <w:rPr>
            <w:noProof/>
          </w:rPr>
          <w:t>1</w:t>
        </w:r>
      </w:fldSimple>
      <w:bookmarkEnd w:id="347"/>
      <w:r w:rsidRPr="00DE6E8A">
        <w:t xml:space="preserve"> – GHG equivalent emissions reduction calculation for Scenario 12A</w:t>
      </w:r>
      <w:bookmarkEnd w:id="348"/>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34F43549"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AA34755" w14:textId="4B014449"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r>
                  <m:rPr>
                    <m:sty m:val="p"/>
                  </m:rPr>
                  <w:rPr>
                    <w:rFonts w:ascii="Cambria Math" w:eastAsiaTheme="majorEastAsia" w:hAnsi="Cambria Math"/>
                  </w:rPr>
                  <m:t xml:space="preserve"> × </m:t>
                </m:r>
                <m:r>
                  <m:rPr>
                    <m:sty m:val="bi"/>
                  </m:rPr>
                  <w:rPr>
                    <w:rFonts w:ascii="Cambria Math" w:eastAsiaTheme="majorEastAsia" w:hAnsi="Cambria Math"/>
                  </w:rPr>
                  <m:t>Area</m:t>
                </m:r>
              </m:oMath>
            </m:oMathPara>
          </w:p>
        </w:tc>
      </w:tr>
    </w:tbl>
    <w:p w14:paraId="6506D52D" w14:textId="29387893" w:rsidR="00191812" w:rsidRPr="00DE6E8A" w:rsidRDefault="00191812" w:rsidP="00191812">
      <w:pPr>
        <w:pStyle w:val="Caption"/>
      </w:pPr>
      <w:bookmarkStart w:id="349" w:name="_Ref505941260"/>
      <w:bookmarkStart w:id="350" w:name="_Toc509321547"/>
      <w:bookmarkStart w:id="351" w:name="_Toc522614593"/>
      <w:r w:rsidRPr="00DE6E8A">
        <w:t xml:space="preserve">Table </w:t>
      </w:r>
      <w:fldSimple w:instr=" STYLEREF 2 \s ">
        <w:r w:rsidR="006547AC">
          <w:rPr>
            <w:noProof/>
          </w:rPr>
          <w:t>12</w:t>
        </w:r>
      </w:fldSimple>
      <w:r w:rsidR="00E1324D">
        <w:t>.</w:t>
      </w:r>
      <w:fldSimple w:instr=" SEQ Table \* ARABIC \s 2 ">
        <w:r w:rsidR="006547AC">
          <w:rPr>
            <w:noProof/>
          </w:rPr>
          <w:t>3</w:t>
        </w:r>
      </w:fldSimple>
      <w:bookmarkEnd w:id="349"/>
      <w:r w:rsidRPr="00DE6E8A">
        <w:t xml:space="preserve"> – GHG equivalent emissions reduction variables for Scenario 12A</w:t>
      </w:r>
      <w:bookmarkEnd w:id="350"/>
      <w:bookmarkEnd w:id="351"/>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891"/>
        <w:gridCol w:w="5206"/>
        <w:gridCol w:w="2562"/>
      </w:tblGrid>
      <w:tr w:rsidR="00191812" w:rsidRPr="00DE6E8A" w14:paraId="309CF79F" w14:textId="77777777" w:rsidTr="00ED23E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79" w:type="pct"/>
            <w:shd w:val="clear" w:color="auto" w:fill="E5F1FA" w:themeFill="light2"/>
          </w:tcPr>
          <w:p w14:paraId="522D1BF4" w14:textId="77777777" w:rsidR="00191812" w:rsidRPr="008A6662" w:rsidRDefault="00191812" w:rsidP="00903861">
            <w:pPr>
              <w:pStyle w:val="TableTextLeft"/>
              <w:rPr>
                <w:b/>
              </w:rPr>
            </w:pPr>
            <w:r w:rsidRPr="008A6662">
              <w:rPr>
                <w:b/>
              </w:rPr>
              <w:t>Input type</w:t>
            </w:r>
          </w:p>
        </w:tc>
        <w:tc>
          <w:tcPr>
            <w:tcW w:w="2695" w:type="pct"/>
            <w:shd w:val="clear" w:color="auto" w:fill="E5F1FA" w:themeFill="light2"/>
          </w:tcPr>
          <w:p w14:paraId="27963C1B"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326" w:type="pct"/>
            <w:shd w:val="clear" w:color="auto" w:fill="E5F1FA" w:themeFill="light2"/>
          </w:tcPr>
          <w:p w14:paraId="498C90D4"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4CEFDAAA" w14:textId="77777777" w:rsidTr="00ED23E6">
        <w:tc>
          <w:tcPr>
            <w:tcW w:w="979" w:type="pct"/>
          </w:tcPr>
          <w:p w14:paraId="10D46A1A" w14:textId="77777777" w:rsidR="00191812" w:rsidRPr="00DE6E8A" w:rsidRDefault="00191812" w:rsidP="00191812">
            <w:pPr>
              <w:pStyle w:val="TableTextLeft"/>
            </w:pPr>
            <w:r w:rsidRPr="00DE6E8A">
              <w:t>GHG Savings</w:t>
            </w:r>
          </w:p>
        </w:tc>
        <w:tc>
          <w:tcPr>
            <w:tcW w:w="2695" w:type="pct"/>
          </w:tcPr>
          <w:p w14:paraId="3FF72B08" w14:textId="77777777" w:rsidR="00191812" w:rsidRPr="00DE6E8A" w:rsidRDefault="00191812" w:rsidP="00191812">
            <w:pPr>
              <w:pStyle w:val="TableTextLeft"/>
              <w:rPr>
                <w:highlight w:val="yellow"/>
              </w:rPr>
            </w:pPr>
            <w:r w:rsidRPr="00DE6E8A">
              <w:t>In every instance</w:t>
            </w:r>
          </w:p>
        </w:tc>
        <w:tc>
          <w:tcPr>
            <w:tcW w:w="1326" w:type="pct"/>
          </w:tcPr>
          <w:p w14:paraId="083AA59B" w14:textId="77777777" w:rsidR="00191812" w:rsidRPr="00DE6E8A" w:rsidRDefault="00191812" w:rsidP="00191812">
            <w:pPr>
              <w:pStyle w:val="TableTextLeft"/>
            </w:pPr>
            <m:oMathPara>
              <m:oMathParaPr>
                <m:jc m:val="left"/>
              </m:oMathParaPr>
              <m:oMath>
                <m:r>
                  <w:rPr>
                    <w:rFonts w:ascii="Cambria Math" w:hAnsi="Cambria Math"/>
                    <w:vertAlign w:val="superscript"/>
                  </w:rPr>
                  <m:t xml:space="preserve">3.98×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-3</m:t>
                    </m:r>
                  </m:sup>
                </m:sSup>
              </m:oMath>
            </m:oMathPara>
          </w:p>
        </w:tc>
      </w:tr>
      <w:tr w:rsidR="00191812" w:rsidRPr="00DE6E8A" w14:paraId="1BDDCA81" w14:textId="77777777" w:rsidTr="00ED23E6">
        <w:tc>
          <w:tcPr>
            <w:tcW w:w="979" w:type="pct"/>
          </w:tcPr>
          <w:p w14:paraId="28A47DCE" w14:textId="77777777" w:rsidR="00191812" w:rsidRPr="00DE6E8A" w:rsidRDefault="00191812" w:rsidP="00191812">
            <w:pPr>
              <w:pStyle w:val="TableTextLeft"/>
            </w:pPr>
            <w:r w:rsidRPr="00DE6E8A">
              <w:t>Lifetime</w:t>
            </w:r>
          </w:p>
        </w:tc>
        <w:tc>
          <w:tcPr>
            <w:tcW w:w="2695" w:type="pct"/>
          </w:tcPr>
          <w:p w14:paraId="497B1DB4" w14:textId="77777777" w:rsidR="00191812" w:rsidRPr="00DE6E8A" w:rsidRDefault="00191812" w:rsidP="00191812">
            <w:pPr>
              <w:pStyle w:val="TableTextLeft"/>
            </w:pPr>
            <w:r w:rsidRPr="00DE6E8A">
              <w:t>In every instance</w:t>
            </w:r>
          </w:p>
        </w:tc>
        <w:tc>
          <w:tcPr>
            <w:tcW w:w="1326" w:type="pct"/>
          </w:tcPr>
          <w:p w14:paraId="132F6260" w14:textId="77777777" w:rsidR="00191812" w:rsidRPr="00DE6E8A" w:rsidRDefault="00191812" w:rsidP="00191812">
            <w:pPr>
              <w:pStyle w:val="TableTextLeft"/>
            </w:pPr>
            <w:r w:rsidRPr="00DE6E8A">
              <w:t>25.00</w:t>
            </w:r>
          </w:p>
        </w:tc>
      </w:tr>
      <w:tr w:rsidR="00191812" w:rsidRPr="00DE6E8A" w14:paraId="43CB19F4" w14:textId="77777777" w:rsidTr="00ED23E6">
        <w:tc>
          <w:tcPr>
            <w:tcW w:w="979" w:type="pct"/>
            <w:vMerge w:val="restart"/>
          </w:tcPr>
          <w:p w14:paraId="26AE713C" w14:textId="77777777" w:rsidR="00191812" w:rsidRPr="00DE6E8A" w:rsidRDefault="00191812" w:rsidP="00191812">
            <w:pPr>
              <w:pStyle w:val="TableTextLeft"/>
            </w:pPr>
            <w:r w:rsidRPr="00DE6E8A">
              <w:t>Regional Factor</w:t>
            </w:r>
          </w:p>
        </w:tc>
        <w:tc>
          <w:tcPr>
            <w:tcW w:w="2695" w:type="pct"/>
          </w:tcPr>
          <w:p w14:paraId="0D3AD162" w14:textId="77777777" w:rsidR="00191812" w:rsidRPr="00DE6E8A" w:rsidRDefault="00191812" w:rsidP="00191812">
            <w:pPr>
              <w:pStyle w:val="TableTextLeft"/>
            </w:pPr>
            <w:r w:rsidRPr="00DE6E8A">
              <w:t>For upgrades in Metropolitan Victoria – Climatic region Mild</w:t>
            </w:r>
          </w:p>
        </w:tc>
        <w:tc>
          <w:tcPr>
            <w:tcW w:w="1326" w:type="pct"/>
          </w:tcPr>
          <w:p w14:paraId="247F5420" w14:textId="77777777" w:rsidR="00191812" w:rsidRPr="00DE6E8A" w:rsidRDefault="00191812" w:rsidP="00191812">
            <w:pPr>
              <w:pStyle w:val="TableTextLeft"/>
            </w:pPr>
            <w:r w:rsidRPr="00DE6E8A">
              <w:t>1.06</w:t>
            </w:r>
          </w:p>
        </w:tc>
      </w:tr>
      <w:tr w:rsidR="00191812" w:rsidRPr="00DE6E8A" w14:paraId="6D31E477" w14:textId="77777777" w:rsidTr="00ED23E6">
        <w:tc>
          <w:tcPr>
            <w:tcW w:w="979" w:type="pct"/>
            <w:vMerge/>
          </w:tcPr>
          <w:p w14:paraId="61AF86AC" w14:textId="77777777" w:rsidR="00191812" w:rsidRPr="00DE6E8A" w:rsidRDefault="00191812" w:rsidP="00191812">
            <w:pPr>
              <w:pStyle w:val="BodyText"/>
            </w:pPr>
          </w:p>
        </w:tc>
        <w:tc>
          <w:tcPr>
            <w:tcW w:w="2695" w:type="pct"/>
          </w:tcPr>
          <w:p w14:paraId="25CE56F1" w14:textId="77777777" w:rsidR="00191812" w:rsidRPr="00DE6E8A" w:rsidRDefault="00191812" w:rsidP="00191812">
            <w:pPr>
              <w:pStyle w:val="TableTextLeft"/>
            </w:pPr>
            <w:r w:rsidRPr="00DE6E8A">
              <w:t>For upgrades in Metropolitan Victoria – Climatic region Cold</w:t>
            </w:r>
          </w:p>
        </w:tc>
        <w:tc>
          <w:tcPr>
            <w:tcW w:w="1326" w:type="pct"/>
          </w:tcPr>
          <w:p w14:paraId="77EA28F3" w14:textId="77777777" w:rsidR="00191812" w:rsidRPr="00DE6E8A" w:rsidRDefault="00191812" w:rsidP="00191812">
            <w:pPr>
              <w:pStyle w:val="TableTextLeft"/>
            </w:pPr>
            <w:r w:rsidRPr="00DE6E8A">
              <w:t>1.22</w:t>
            </w:r>
          </w:p>
        </w:tc>
      </w:tr>
      <w:tr w:rsidR="00191812" w:rsidRPr="00DE6E8A" w14:paraId="0A53DA02" w14:textId="77777777" w:rsidTr="00ED23E6">
        <w:tc>
          <w:tcPr>
            <w:tcW w:w="979" w:type="pct"/>
            <w:vMerge/>
          </w:tcPr>
          <w:p w14:paraId="2E16A28A" w14:textId="77777777" w:rsidR="00191812" w:rsidRPr="00DE6E8A" w:rsidRDefault="00191812" w:rsidP="00191812">
            <w:pPr>
              <w:pStyle w:val="BodyText"/>
            </w:pPr>
          </w:p>
        </w:tc>
        <w:tc>
          <w:tcPr>
            <w:tcW w:w="2695" w:type="pct"/>
          </w:tcPr>
          <w:p w14:paraId="356664F8" w14:textId="77777777" w:rsidR="00191812" w:rsidRPr="00DE6E8A" w:rsidRDefault="00191812" w:rsidP="00191812">
            <w:pPr>
              <w:pStyle w:val="TableTextLeft"/>
            </w:pPr>
            <w:r w:rsidRPr="00DE6E8A">
              <w:t>For upgrades in Regional Victoria – Climatic region Mild</w:t>
            </w:r>
          </w:p>
        </w:tc>
        <w:tc>
          <w:tcPr>
            <w:tcW w:w="1326" w:type="pct"/>
          </w:tcPr>
          <w:p w14:paraId="343C59F5" w14:textId="77777777" w:rsidR="00191812" w:rsidRPr="00DE6E8A" w:rsidRDefault="00191812" w:rsidP="00191812">
            <w:pPr>
              <w:pStyle w:val="TableTextLeft"/>
            </w:pPr>
            <w:r w:rsidRPr="00DE6E8A">
              <w:t>0.88</w:t>
            </w:r>
          </w:p>
        </w:tc>
      </w:tr>
      <w:tr w:rsidR="00191812" w:rsidRPr="00DE6E8A" w14:paraId="2007EFBE" w14:textId="77777777" w:rsidTr="00ED23E6">
        <w:tc>
          <w:tcPr>
            <w:tcW w:w="979" w:type="pct"/>
            <w:vMerge/>
          </w:tcPr>
          <w:p w14:paraId="4DDF3593" w14:textId="77777777" w:rsidR="00191812" w:rsidRPr="00DE6E8A" w:rsidRDefault="00191812" w:rsidP="00191812">
            <w:pPr>
              <w:pStyle w:val="BodyText"/>
            </w:pPr>
          </w:p>
        </w:tc>
        <w:tc>
          <w:tcPr>
            <w:tcW w:w="2695" w:type="pct"/>
          </w:tcPr>
          <w:p w14:paraId="071720BF" w14:textId="77777777" w:rsidR="00191812" w:rsidRPr="00DE6E8A" w:rsidRDefault="00191812" w:rsidP="00191812">
            <w:pPr>
              <w:pStyle w:val="TableTextLeft"/>
            </w:pPr>
            <w:r w:rsidRPr="00DE6E8A">
              <w:t>For upgrades in Regional Victoria – Climatic region Cold</w:t>
            </w:r>
          </w:p>
        </w:tc>
        <w:tc>
          <w:tcPr>
            <w:tcW w:w="1326" w:type="pct"/>
          </w:tcPr>
          <w:p w14:paraId="1D4FF8C9" w14:textId="77777777" w:rsidR="00191812" w:rsidRPr="00DE6E8A" w:rsidRDefault="00191812" w:rsidP="00191812">
            <w:pPr>
              <w:pStyle w:val="TableTextLeft"/>
            </w:pPr>
            <w:r w:rsidRPr="00DE6E8A">
              <w:t>1.25</w:t>
            </w:r>
          </w:p>
        </w:tc>
      </w:tr>
      <w:tr w:rsidR="00191812" w:rsidRPr="00DE6E8A" w14:paraId="3D819D28" w14:textId="77777777" w:rsidTr="00ED23E6">
        <w:tc>
          <w:tcPr>
            <w:tcW w:w="979" w:type="pct"/>
            <w:vMerge/>
          </w:tcPr>
          <w:p w14:paraId="6B8512C1" w14:textId="77777777" w:rsidR="00191812" w:rsidRPr="00DE6E8A" w:rsidRDefault="00191812" w:rsidP="00191812">
            <w:pPr>
              <w:pStyle w:val="BodyText"/>
            </w:pPr>
          </w:p>
        </w:tc>
        <w:tc>
          <w:tcPr>
            <w:tcW w:w="2695" w:type="pct"/>
          </w:tcPr>
          <w:p w14:paraId="6B2D61EF" w14:textId="77777777" w:rsidR="00191812" w:rsidRPr="00DE6E8A" w:rsidRDefault="00191812" w:rsidP="00191812">
            <w:pPr>
              <w:pStyle w:val="TableTextLeft"/>
            </w:pPr>
            <w:r w:rsidRPr="00DE6E8A">
              <w:t>For upgrades in Regional Victoria – Climatic region Hot</w:t>
            </w:r>
          </w:p>
        </w:tc>
        <w:tc>
          <w:tcPr>
            <w:tcW w:w="1326" w:type="pct"/>
          </w:tcPr>
          <w:p w14:paraId="4712F659" w14:textId="77777777" w:rsidR="00191812" w:rsidRPr="00DE6E8A" w:rsidRDefault="00191812" w:rsidP="00191812">
            <w:pPr>
              <w:pStyle w:val="TableTextLeft"/>
            </w:pPr>
            <w:r w:rsidRPr="00DE6E8A">
              <w:t>0.82</w:t>
            </w:r>
          </w:p>
        </w:tc>
      </w:tr>
      <w:tr w:rsidR="00191812" w:rsidRPr="00DE6E8A" w14:paraId="2075566C" w14:textId="77777777" w:rsidTr="00ED23E6">
        <w:tc>
          <w:tcPr>
            <w:tcW w:w="979" w:type="pct"/>
          </w:tcPr>
          <w:p w14:paraId="3076E5CB" w14:textId="77777777" w:rsidR="00191812" w:rsidRPr="00DE6E8A" w:rsidRDefault="00191812" w:rsidP="00191812">
            <w:pPr>
              <w:pStyle w:val="TableTextLeft"/>
            </w:pPr>
            <w:r w:rsidRPr="00DE6E8A">
              <w:t>Area</w:t>
            </w:r>
          </w:p>
        </w:tc>
        <w:tc>
          <w:tcPr>
            <w:tcW w:w="2695" w:type="pct"/>
          </w:tcPr>
          <w:p w14:paraId="5C5A638D" w14:textId="77777777" w:rsidR="00191812" w:rsidRPr="00DE6E8A" w:rsidRDefault="00191812" w:rsidP="00191812">
            <w:pPr>
              <w:pStyle w:val="TableTextLeft"/>
            </w:pPr>
            <w:r w:rsidRPr="00DE6E8A">
              <w:t>In every instance</w:t>
            </w:r>
          </w:p>
        </w:tc>
        <w:tc>
          <w:tcPr>
            <w:tcW w:w="1326" w:type="pct"/>
          </w:tcPr>
          <w:p w14:paraId="12AA0B04" w14:textId="77777777" w:rsidR="00191812" w:rsidRPr="00DE6E8A" w:rsidRDefault="00191812" w:rsidP="00191812">
            <w:pPr>
              <w:pStyle w:val="TableTextLeft"/>
              <w:rPr>
                <w:vertAlign w:val="superscript"/>
              </w:rPr>
            </w:pPr>
            <w:r w:rsidRPr="00DE6E8A">
              <w:t>The area of insulation in m</w:t>
            </w:r>
            <w:r w:rsidRPr="00DE6E8A">
              <w:rPr>
                <w:vertAlign w:val="superscript"/>
              </w:rPr>
              <w:t>2</w:t>
            </w:r>
          </w:p>
        </w:tc>
      </w:tr>
    </w:tbl>
    <w:p w14:paraId="50812907" w14:textId="77777777" w:rsidR="00191812" w:rsidRPr="00DE6E8A" w:rsidRDefault="00191812" w:rsidP="00191812">
      <w:pPr>
        <w:pStyle w:val="BodyText"/>
      </w:pPr>
    </w:p>
    <w:p w14:paraId="77062E9A" w14:textId="77777777" w:rsidR="009C6C99" w:rsidRDefault="009C6C99">
      <w:pPr>
        <w:rPr>
          <w:b/>
          <w:bCs/>
          <w:iCs/>
          <w:color w:val="0072CE" w:themeColor="text2"/>
          <w:kern w:val="20"/>
          <w:sz w:val="24"/>
          <w:szCs w:val="28"/>
        </w:rPr>
      </w:pPr>
      <w:bookmarkStart w:id="352" w:name="_Toc506196524"/>
      <w:bookmarkStart w:id="353" w:name="_Toc506216629"/>
      <w:bookmarkStart w:id="354" w:name="_Toc509321192"/>
      <w:bookmarkStart w:id="355" w:name="_Toc509321485"/>
      <w:r>
        <w:br w:type="page"/>
      </w:r>
    </w:p>
    <w:p w14:paraId="060FC970" w14:textId="4B212B59" w:rsidR="00191812" w:rsidRPr="00BC631D" w:rsidRDefault="00ED23E6" w:rsidP="00BC631D">
      <w:pPr>
        <w:pStyle w:val="Heading2"/>
      </w:pPr>
      <w:bookmarkStart w:id="356" w:name="_Toc527614516"/>
      <w:r w:rsidRPr="00BC631D">
        <w:t>Part 13 Activity</w:t>
      </w:r>
      <w:r w:rsidR="00191812" w:rsidRPr="00BC631D">
        <w:t xml:space="preserve">– </w:t>
      </w:r>
      <w:bookmarkEnd w:id="352"/>
      <w:bookmarkEnd w:id="353"/>
      <w:bookmarkEnd w:id="354"/>
      <w:bookmarkEnd w:id="355"/>
      <w:r w:rsidR="001A0F9B" w:rsidRPr="00BC631D">
        <w:t>Double glazed windows</w:t>
      </w:r>
      <w:bookmarkEnd w:id="356"/>
    </w:p>
    <w:p w14:paraId="26AF83A3" w14:textId="1DDA818F" w:rsidR="00191812" w:rsidRPr="00110B9C" w:rsidRDefault="00191812" w:rsidP="0065112D">
      <w:pPr>
        <w:pStyle w:val="Heading3"/>
        <w:numPr>
          <w:ilvl w:val="2"/>
          <w:numId w:val="8"/>
        </w:numPr>
        <w:rPr>
          <w:sz w:val="24"/>
          <w:szCs w:val="24"/>
        </w:rPr>
      </w:pPr>
      <w:bookmarkStart w:id="357" w:name="_Toc506196525"/>
      <w:bookmarkStart w:id="358" w:name="_Toc509321193"/>
      <w:bookmarkStart w:id="359" w:name="_Toc527614517"/>
      <w:r w:rsidRPr="00110B9C">
        <w:rPr>
          <w:sz w:val="24"/>
          <w:szCs w:val="24"/>
        </w:rPr>
        <w:t>Activity Description</w:t>
      </w:r>
      <w:bookmarkEnd w:id="357"/>
      <w:bookmarkEnd w:id="358"/>
      <w:bookmarkEnd w:id="359"/>
    </w:p>
    <w:tbl>
      <w:tblPr>
        <w:tblStyle w:val="PullOutBoxTable"/>
        <w:tblW w:w="5000" w:type="pct"/>
        <w:tblLook w:val="0600" w:firstRow="0" w:lastRow="0" w:firstColumn="0" w:lastColumn="0" w:noHBand="1" w:noVBand="1"/>
      </w:tblPr>
      <w:tblGrid>
        <w:gridCol w:w="9649"/>
      </w:tblGrid>
      <w:tr w:rsidR="00855C05" w14:paraId="384FBFBA" w14:textId="77777777" w:rsidTr="00855C05">
        <w:tc>
          <w:tcPr>
            <w:tcW w:w="5000" w:type="pct"/>
            <w:tcBorders>
              <w:top w:val="single" w:sz="4" w:space="0" w:color="0072CE" w:themeColor="text2"/>
              <w:bottom w:val="single" w:sz="4" w:space="0" w:color="0072CE" w:themeColor="text2"/>
            </w:tcBorders>
            <w:shd w:val="clear" w:color="auto" w:fill="D3D3D3"/>
          </w:tcPr>
          <w:p w14:paraId="0F28EFC4" w14:textId="77777777" w:rsidR="00855C05" w:rsidRDefault="00855C05" w:rsidP="00855C05">
            <w:pPr>
              <w:pStyle w:val="PullOutBoxBodyText"/>
            </w:pPr>
            <w:r>
              <w:t>Part 13 of Schedule 2 of the Regulations prescribes the upgrade of windows through replacement with glazing as an eligible activity for the purposes of the Victorian Energy Upgrades program.</w:t>
            </w:r>
          </w:p>
          <w:p w14:paraId="2A1F2576" w14:textId="2A45D0ED" w:rsidR="00855C05" w:rsidRDefault="00855C05" w:rsidP="00855C05">
            <w:pPr>
              <w:pStyle w:val="PullOutBoxBodyText"/>
            </w:pPr>
            <w:r>
              <w:fldChar w:fldCharType="begin"/>
            </w:r>
            <w:r>
              <w:instrText xml:space="preserve"> REF _Ref520807272 \h </w:instrText>
            </w:r>
            <w:r>
              <w:fldChar w:fldCharType="separate"/>
            </w:r>
            <w:r w:rsidR="006547AC" w:rsidRPr="00DE6E8A">
              <w:t xml:space="preserve">Table </w:t>
            </w:r>
            <w:r w:rsidR="006547AC">
              <w:rPr>
                <w:noProof/>
              </w:rPr>
              <w:t>13</w:t>
            </w:r>
            <w:r w:rsidR="006547AC">
              <w:t>.</w:t>
            </w:r>
            <w:r w:rsidR="006547AC">
              <w:rPr>
                <w:noProof/>
              </w:rPr>
              <w:t>1</w:t>
            </w:r>
            <w:r>
              <w:fldChar w:fldCharType="end"/>
            </w:r>
            <w:r>
              <w:t xml:space="preserve"> lists the type of glazing product that may replace an old window. Each type of upgrade is known as a scenario. Each scenario has its own method for determining GHG equivalent reduction.</w:t>
            </w:r>
          </w:p>
          <w:p w14:paraId="221C720A" w14:textId="571F69C3" w:rsidR="00855C05" w:rsidRDefault="00855C05" w:rsidP="00855C05">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0EF7E81D" w14:textId="14C01944" w:rsidR="00191812" w:rsidRPr="00DE6E8A" w:rsidRDefault="00191812" w:rsidP="00191812">
      <w:pPr>
        <w:pStyle w:val="Caption"/>
      </w:pPr>
      <w:bookmarkStart w:id="360" w:name="_Ref505941272"/>
      <w:bookmarkStart w:id="361" w:name="_Ref520807272"/>
      <w:bookmarkStart w:id="362" w:name="_Toc509321548"/>
      <w:bookmarkStart w:id="363" w:name="_Toc522614594"/>
      <w:r w:rsidRPr="00DE6E8A">
        <w:t xml:space="preserve">Table </w:t>
      </w:r>
      <w:fldSimple w:instr=" STYLEREF 2 \s ">
        <w:r w:rsidR="006547AC">
          <w:rPr>
            <w:noProof/>
          </w:rPr>
          <w:t>13</w:t>
        </w:r>
      </w:fldSimple>
      <w:r w:rsidR="00E1324D">
        <w:t>.</w:t>
      </w:r>
      <w:fldSimple w:instr=" SEQ Table \* ARABIC \s 2 ">
        <w:r w:rsidR="006547AC">
          <w:rPr>
            <w:noProof/>
          </w:rPr>
          <w:t>1</w:t>
        </w:r>
      </w:fldSimple>
      <w:bookmarkEnd w:id="360"/>
      <w:bookmarkEnd w:id="361"/>
      <w:r w:rsidRPr="00DE6E8A">
        <w:t xml:space="preserve"> – Eligible thermally efficiency window scenarios</w:t>
      </w:r>
      <w:bookmarkEnd w:id="362"/>
      <w:bookmarkEnd w:id="363"/>
    </w:p>
    <w:tbl>
      <w:tblPr>
        <w:tblStyle w:val="TableGrid"/>
        <w:tblW w:w="5000" w:type="pct"/>
        <w:tblLook w:val="04A0" w:firstRow="1" w:lastRow="0" w:firstColumn="1" w:lastColumn="0" w:noHBand="0" w:noVBand="1"/>
      </w:tblPr>
      <w:tblGrid>
        <w:gridCol w:w="980"/>
        <w:gridCol w:w="1353"/>
        <w:gridCol w:w="1910"/>
        <w:gridCol w:w="4218"/>
        <w:gridCol w:w="1178"/>
      </w:tblGrid>
      <w:tr w:rsidR="00191812" w:rsidRPr="00DE6E8A" w14:paraId="2C2791BF"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8" w:type="pct"/>
          </w:tcPr>
          <w:p w14:paraId="57906B2A" w14:textId="5E9E2C42" w:rsidR="00191812" w:rsidRPr="00DE6E8A" w:rsidRDefault="00531379" w:rsidP="00191812">
            <w:pPr>
              <w:pStyle w:val="TableHeadingLeft"/>
            </w:pPr>
            <w:r>
              <w:t>Product category</w:t>
            </w:r>
            <w:r w:rsidR="00191812" w:rsidRPr="00DE6E8A">
              <w:t xml:space="preserve"> number</w:t>
            </w:r>
          </w:p>
        </w:tc>
        <w:tc>
          <w:tcPr>
            <w:tcW w:w="702" w:type="pct"/>
          </w:tcPr>
          <w:p w14:paraId="5A6C00C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991" w:type="pct"/>
          </w:tcPr>
          <w:p w14:paraId="7C678A71"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Removal requirements</w:t>
            </w:r>
          </w:p>
        </w:tc>
        <w:tc>
          <w:tcPr>
            <w:tcW w:w="2188" w:type="pct"/>
          </w:tcPr>
          <w:p w14:paraId="2B370651" w14:textId="48C90847"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611" w:type="pct"/>
          </w:tcPr>
          <w:p w14:paraId="78FA0F3D"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725B6AE3" w14:textId="77777777" w:rsidTr="00191812">
        <w:tc>
          <w:tcPr>
            <w:tcW w:w="508" w:type="pct"/>
          </w:tcPr>
          <w:p w14:paraId="050F0629" w14:textId="77777777" w:rsidR="00191812" w:rsidRPr="00DE6E8A" w:rsidRDefault="00191812" w:rsidP="00191812">
            <w:pPr>
              <w:pStyle w:val="TableTextLeft"/>
            </w:pPr>
            <w:r w:rsidRPr="00DE6E8A">
              <w:t>13A</w:t>
            </w:r>
          </w:p>
        </w:tc>
        <w:tc>
          <w:tcPr>
            <w:tcW w:w="702" w:type="pct"/>
          </w:tcPr>
          <w:p w14:paraId="2C6C0818" w14:textId="77777777" w:rsidR="00191812" w:rsidRPr="00DE6E8A" w:rsidRDefault="00191812" w:rsidP="00191812">
            <w:pPr>
              <w:pStyle w:val="TableTextLeft"/>
            </w:pPr>
            <w:r w:rsidRPr="00DE6E8A">
              <w:t>13A</w:t>
            </w:r>
          </w:p>
        </w:tc>
        <w:tc>
          <w:tcPr>
            <w:tcW w:w="991" w:type="pct"/>
          </w:tcPr>
          <w:p w14:paraId="477F5935" w14:textId="77777777" w:rsidR="00191812" w:rsidRPr="00DE6E8A" w:rsidRDefault="00191812" w:rsidP="00191812">
            <w:pPr>
              <w:pStyle w:val="TableTextLeft"/>
            </w:pPr>
            <w:r w:rsidRPr="00DE6E8A">
              <w:t>An existing window</w:t>
            </w:r>
          </w:p>
        </w:tc>
        <w:tc>
          <w:tcPr>
            <w:tcW w:w="2188" w:type="pct"/>
          </w:tcPr>
          <w:p w14:paraId="7B8E33F2" w14:textId="7FB80931" w:rsidR="00191812" w:rsidRPr="00DE6E8A" w:rsidRDefault="008019EB" w:rsidP="00191812">
            <w:pPr>
              <w:pStyle w:val="TableTextLeft"/>
            </w:pPr>
            <w:r>
              <w:t>Glazing product</w:t>
            </w:r>
            <w:r w:rsidR="00191812" w:rsidRPr="00DE6E8A">
              <w:t>:</w:t>
            </w:r>
          </w:p>
          <w:p w14:paraId="196BC81F" w14:textId="26740F97" w:rsidR="00191812" w:rsidRPr="00191812" w:rsidRDefault="00191812" w:rsidP="00346422">
            <w:pPr>
              <w:pStyle w:val="ListBullet"/>
              <w:numPr>
                <w:ilvl w:val="0"/>
                <w:numId w:val="32"/>
              </w:numPr>
            </w:pPr>
            <w:r w:rsidRPr="00191812">
              <w:t>of which at least 5 m</w:t>
            </w:r>
            <w:r w:rsidRPr="00191812">
              <w:rPr>
                <w:vertAlign w:val="superscript"/>
              </w:rPr>
              <w:t>2</w:t>
            </w:r>
            <w:r w:rsidRPr="00191812">
              <w:t xml:space="preserve"> is installed </w:t>
            </w:r>
            <w:r w:rsidR="000F0C33">
              <w:t>in place of one</w:t>
            </w:r>
            <w:r w:rsidRPr="00191812">
              <w:t xml:space="preserve"> or more windows in an external wall</w:t>
            </w:r>
          </w:p>
          <w:p w14:paraId="46D081AC" w14:textId="78E634FB" w:rsidR="00191812" w:rsidRPr="00DE6E8A" w:rsidRDefault="008019EB" w:rsidP="00191812">
            <w:pPr>
              <w:pStyle w:val="ListBullet"/>
              <w:spacing w:line="240" w:lineRule="atLeast"/>
              <w:ind w:right="0"/>
            </w:pPr>
            <w:r>
              <w:t xml:space="preserve">that </w:t>
            </w:r>
            <w:r w:rsidR="00191812" w:rsidRPr="00DE6E8A">
              <w:t>complies with AS 2047 and AS 1288 performance requirements</w:t>
            </w:r>
          </w:p>
          <w:p w14:paraId="480B84F7" w14:textId="106D991F" w:rsidR="00191812" w:rsidRPr="00DE6E8A" w:rsidRDefault="008019EB" w:rsidP="00191812">
            <w:pPr>
              <w:pStyle w:val="ListBullet"/>
              <w:spacing w:line="240" w:lineRule="atLeast"/>
              <w:ind w:right="0"/>
            </w:pPr>
            <w:r>
              <w:t xml:space="preserve">that </w:t>
            </w:r>
            <w:r w:rsidR="00191812" w:rsidRPr="00DE6E8A">
              <w:t>is WERS rated</w:t>
            </w:r>
          </w:p>
        </w:tc>
        <w:tc>
          <w:tcPr>
            <w:tcW w:w="611" w:type="pct"/>
          </w:tcPr>
          <w:p w14:paraId="7CF8DDA1" w14:textId="77777777" w:rsidR="00191812" w:rsidRPr="00DE6E8A" w:rsidRDefault="00191812" w:rsidP="00191812">
            <w:pPr>
              <w:pStyle w:val="TableTextLeft"/>
            </w:pPr>
            <w:r w:rsidRPr="00DE6E8A">
              <w:t>13A</w:t>
            </w:r>
          </w:p>
        </w:tc>
      </w:tr>
    </w:tbl>
    <w:p w14:paraId="38207AFB" w14:textId="77777777" w:rsidR="00191812" w:rsidRPr="00DE6E8A" w:rsidRDefault="00191812" w:rsidP="00191812">
      <w:pPr>
        <w:pStyle w:val="BodyText"/>
      </w:pPr>
    </w:p>
    <w:p w14:paraId="511AB40B" w14:textId="7222415D" w:rsidR="00191812" w:rsidRPr="00110B9C" w:rsidRDefault="008677CC" w:rsidP="0065112D">
      <w:pPr>
        <w:pStyle w:val="Heading3"/>
        <w:numPr>
          <w:ilvl w:val="2"/>
          <w:numId w:val="8"/>
        </w:numPr>
        <w:rPr>
          <w:sz w:val="24"/>
          <w:szCs w:val="24"/>
        </w:rPr>
      </w:pPr>
      <w:bookmarkStart w:id="364" w:name="_Toc527614518"/>
      <w:r w:rsidRPr="00110B9C">
        <w:rPr>
          <w:sz w:val="24"/>
          <w:szCs w:val="24"/>
        </w:rPr>
        <w:t>Specified Minimum Energy Efficiency</w:t>
      </w:r>
      <w:bookmarkEnd w:id="364"/>
    </w:p>
    <w:p w14:paraId="0879E111" w14:textId="5FE4EF2C" w:rsidR="00191812" w:rsidRPr="00DE6E8A" w:rsidRDefault="00191812" w:rsidP="00191812">
      <w:pPr>
        <w:pStyle w:val="BodyText"/>
      </w:pPr>
      <w:r w:rsidRPr="00DE6E8A">
        <w:t xml:space="preserve">The </w:t>
      </w:r>
      <w:r w:rsidR="00531379">
        <w:t>product</w:t>
      </w:r>
      <w:r w:rsidRPr="00DE6E8A">
        <w:t xml:space="preserve"> installed must meet the relevant additional requirements listed in </w:t>
      </w:r>
      <w:r w:rsidRPr="00DE6E8A">
        <w:fldChar w:fldCharType="begin"/>
      </w:r>
      <w:r w:rsidRPr="00DE6E8A">
        <w:instrText xml:space="preserve"> REF _Ref505941285 \h </w:instrText>
      </w:r>
      <w:r w:rsidRPr="00DE6E8A">
        <w:fldChar w:fldCharType="separate"/>
      </w:r>
      <w:r w:rsidR="006547AC" w:rsidRPr="00DE6E8A">
        <w:t xml:space="preserve">Table </w:t>
      </w:r>
      <w:r w:rsidR="006547AC">
        <w:rPr>
          <w:noProof/>
        </w:rPr>
        <w:t>13</w:t>
      </w:r>
      <w:r w:rsidR="006547AC">
        <w:t>.</w:t>
      </w:r>
      <w:r w:rsidR="006547AC">
        <w:rPr>
          <w:noProof/>
        </w:rPr>
        <w:t>2</w:t>
      </w:r>
      <w:r w:rsidRPr="00DE6E8A">
        <w:fldChar w:fldCharType="end"/>
      </w:r>
      <w:r w:rsidRPr="00DE6E8A">
        <w:t>.</w:t>
      </w:r>
    </w:p>
    <w:p w14:paraId="46BBFF33" w14:textId="777A366F" w:rsidR="00191812" w:rsidRPr="00DE6E8A" w:rsidRDefault="00191812" w:rsidP="00191812">
      <w:pPr>
        <w:pStyle w:val="Caption"/>
      </w:pPr>
      <w:bookmarkStart w:id="365" w:name="_Ref505941285"/>
      <w:bookmarkStart w:id="366" w:name="_Toc509321549"/>
      <w:bookmarkStart w:id="367" w:name="_Toc522614595"/>
      <w:r w:rsidRPr="00DE6E8A">
        <w:t xml:space="preserve">Table </w:t>
      </w:r>
      <w:fldSimple w:instr=" STYLEREF 2 \s ">
        <w:r w:rsidR="006547AC">
          <w:rPr>
            <w:noProof/>
          </w:rPr>
          <w:t>13</w:t>
        </w:r>
      </w:fldSimple>
      <w:r w:rsidR="00E1324D">
        <w:t>.</w:t>
      </w:r>
      <w:fldSimple w:instr=" SEQ Table \* ARABIC \s 2 ">
        <w:r w:rsidR="006547AC">
          <w:rPr>
            <w:noProof/>
          </w:rPr>
          <w:t>2</w:t>
        </w:r>
      </w:fldSimple>
      <w:bookmarkEnd w:id="365"/>
      <w:r w:rsidRPr="00DE6E8A">
        <w:t xml:space="preserve"> – Additional requirements for thermally efficient windows to be installed</w:t>
      </w:r>
      <w:bookmarkEnd w:id="366"/>
      <w:bookmarkEnd w:id="367"/>
    </w:p>
    <w:tbl>
      <w:tblPr>
        <w:tblStyle w:val="TableGrid"/>
        <w:tblW w:w="5000" w:type="pct"/>
        <w:tblLook w:val="04A0" w:firstRow="1" w:lastRow="0" w:firstColumn="1" w:lastColumn="0" w:noHBand="0" w:noVBand="1"/>
      </w:tblPr>
      <w:tblGrid>
        <w:gridCol w:w="1197"/>
        <w:gridCol w:w="3351"/>
        <w:gridCol w:w="5091"/>
      </w:tblGrid>
      <w:tr w:rsidR="00191812" w:rsidRPr="00DE6E8A" w14:paraId="74315E95" w14:textId="77777777" w:rsidTr="00927EF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21" w:type="pct"/>
          </w:tcPr>
          <w:p w14:paraId="353A1FF2" w14:textId="2989F670" w:rsidR="00191812" w:rsidRPr="00DE6E8A" w:rsidRDefault="009E65F7" w:rsidP="00191812">
            <w:pPr>
              <w:pStyle w:val="TableHeadingLeft"/>
            </w:pPr>
            <w:r>
              <w:t>Product category number</w:t>
            </w:r>
          </w:p>
        </w:tc>
        <w:tc>
          <w:tcPr>
            <w:tcW w:w="1738" w:type="pct"/>
          </w:tcPr>
          <w:p w14:paraId="11E84748"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2641" w:type="pct"/>
          </w:tcPr>
          <w:p w14:paraId="170349C2"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52D71694" w14:textId="77777777" w:rsidTr="00927EF5">
        <w:tc>
          <w:tcPr>
            <w:tcW w:w="621" w:type="pct"/>
            <w:vMerge w:val="restart"/>
          </w:tcPr>
          <w:p w14:paraId="2506626E" w14:textId="77777777" w:rsidR="00191812" w:rsidRPr="00DE6E8A" w:rsidRDefault="00191812" w:rsidP="00191812">
            <w:pPr>
              <w:pStyle w:val="TableTextLeft"/>
            </w:pPr>
            <w:r w:rsidRPr="00DE6E8A">
              <w:t>13A</w:t>
            </w:r>
          </w:p>
        </w:tc>
        <w:tc>
          <w:tcPr>
            <w:tcW w:w="1738" w:type="pct"/>
          </w:tcPr>
          <w:p w14:paraId="00FAE9CF" w14:textId="77777777" w:rsidR="00191812" w:rsidRPr="00DE6E8A" w:rsidRDefault="00191812" w:rsidP="00191812">
            <w:pPr>
              <w:pStyle w:val="TableTextLeft"/>
            </w:pPr>
            <w:r w:rsidRPr="00DE6E8A">
              <w:t>Maximum total U-value</w:t>
            </w:r>
          </w:p>
        </w:tc>
        <w:tc>
          <w:tcPr>
            <w:tcW w:w="2641" w:type="pct"/>
          </w:tcPr>
          <w:p w14:paraId="34E8677E" w14:textId="77777777" w:rsidR="00191812" w:rsidRPr="00DE6E8A" w:rsidRDefault="00191812" w:rsidP="00191812">
            <w:pPr>
              <w:pStyle w:val="TableTextLeft"/>
            </w:pPr>
            <w:r w:rsidRPr="00DE6E8A">
              <w:t>4, determined in accordance with AS 2047</w:t>
            </w:r>
          </w:p>
        </w:tc>
      </w:tr>
      <w:tr w:rsidR="00191812" w:rsidRPr="00DE6E8A" w14:paraId="254ED92A" w14:textId="77777777" w:rsidTr="00927EF5">
        <w:tc>
          <w:tcPr>
            <w:tcW w:w="621" w:type="pct"/>
            <w:vMerge/>
          </w:tcPr>
          <w:p w14:paraId="208A0DE3" w14:textId="77777777" w:rsidR="00191812" w:rsidRPr="00DE6E8A" w:rsidRDefault="00191812" w:rsidP="00191812">
            <w:pPr>
              <w:pStyle w:val="BodyText"/>
            </w:pPr>
          </w:p>
        </w:tc>
        <w:tc>
          <w:tcPr>
            <w:tcW w:w="1738" w:type="pct"/>
          </w:tcPr>
          <w:p w14:paraId="6B437EA6" w14:textId="77777777" w:rsidR="00191812" w:rsidRPr="00DE6E8A" w:rsidRDefault="00191812" w:rsidP="00191812">
            <w:pPr>
              <w:pStyle w:val="TableTextLeft"/>
            </w:pPr>
            <w:r w:rsidRPr="00DE6E8A">
              <w:t>Minimum star rating</w:t>
            </w:r>
          </w:p>
        </w:tc>
        <w:tc>
          <w:tcPr>
            <w:tcW w:w="2641" w:type="pct"/>
          </w:tcPr>
          <w:p w14:paraId="175EA78F" w14:textId="77777777" w:rsidR="00191812" w:rsidRPr="00DE6E8A" w:rsidRDefault="00191812" w:rsidP="00191812">
            <w:pPr>
              <w:pStyle w:val="TableTextLeft"/>
            </w:pPr>
            <w:r w:rsidRPr="00DE6E8A">
              <w:t>4 stars, determined in accordance with the WERS</w:t>
            </w:r>
          </w:p>
        </w:tc>
      </w:tr>
    </w:tbl>
    <w:p w14:paraId="4DF7D9D5" w14:textId="77777777" w:rsidR="00110B9C" w:rsidRDefault="00110B9C" w:rsidP="00110B9C">
      <w:pPr>
        <w:pStyle w:val="BodyText"/>
      </w:pPr>
    </w:p>
    <w:p w14:paraId="190E48EA" w14:textId="6DB4D90E" w:rsidR="00927EF5" w:rsidRPr="00110B9C" w:rsidRDefault="00927EF5" w:rsidP="00927EF5">
      <w:pPr>
        <w:pStyle w:val="Heading3"/>
        <w:rPr>
          <w:sz w:val="24"/>
          <w:szCs w:val="24"/>
        </w:rPr>
      </w:pPr>
      <w:bookmarkStart w:id="368" w:name="_Toc527614519"/>
      <w:r w:rsidRPr="00110B9C">
        <w:rPr>
          <w:sz w:val="24"/>
          <w:szCs w:val="24"/>
        </w:rPr>
        <w:t>Other specified matters</w:t>
      </w:r>
      <w:bookmarkEnd w:id="368"/>
    </w:p>
    <w:p w14:paraId="5CEDED48" w14:textId="62FF42E9" w:rsidR="00191812" w:rsidRDefault="00927EF5" w:rsidP="00927EF5">
      <w:pPr>
        <w:pStyle w:val="BodyText"/>
      </w:pPr>
      <w:r>
        <w:t>None.</w:t>
      </w:r>
    </w:p>
    <w:p w14:paraId="1EED64CD" w14:textId="7A61F3C9" w:rsidR="00110B9C" w:rsidRPr="0022150D" w:rsidRDefault="0022150D" w:rsidP="0022150D">
      <w:pPr>
        <w:rPr>
          <w:rFonts w:cs="Times New Roman"/>
          <w:lang w:eastAsia="en-US"/>
        </w:rPr>
      </w:pPr>
      <w:r>
        <w:br w:type="page"/>
      </w:r>
    </w:p>
    <w:p w14:paraId="2EB4D8DF" w14:textId="4AE36E9B" w:rsidR="00191812" w:rsidRPr="00110B9C" w:rsidRDefault="00191812" w:rsidP="0065112D">
      <w:pPr>
        <w:pStyle w:val="Heading3"/>
        <w:numPr>
          <w:ilvl w:val="2"/>
          <w:numId w:val="8"/>
        </w:numPr>
        <w:rPr>
          <w:sz w:val="24"/>
          <w:szCs w:val="24"/>
        </w:rPr>
      </w:pPr>
      <w:bookmarkStart w:id="369" w:name="_Toc506196527"/>
      <w:bookmarkStart w:id="370" w:name="_Toc509321195"/>
      <w:bookmarkStart w:id="371" w:name="_Toc527614520"/>
      <w:r w:rsidRPr="00110B9C">
        <w:rPr>
          <w:sz w:val="24"/>
          <w:szCs w:val="24"/>
        </w:rPr>
        <w:t>Method for Determining GHG Equivalent Reduction</w:t>
      </w:r>
      <w:bookmarkEnd w:id="369"/>
      <w:bookmarkEnd w:id="370"/>
      <w:bookmarkEnd w:id="371"/>
    </w:p>
    <w:tbl>
      <w:tblPr>
        <w:tblStyle w:val="PullOutBoxTable"/>
        <w:tblW w:w="5000" w:type="pct"/>
        <w:tblLook w:val="0600" w:firstRow="0" w:lastRow="0" w:firstColumn="0" w:lastColumn="0" w:noHBand="1" w:noVBand="1"/>
      </w:tblPr>
      <w:tblGrid>
        <w:gridCol w:w="9649"/>
      </w:tblGrid>
      <w:tr w:rsidR="00163630" w14:paraId="5ED6FEC1"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42B61882" w14:textId="672C1C02" w:rsidR="00163630" w:rsidRPr="00163630" w:rsidRDefault="00163630" w:rsidP="00163630">
            <w:pPr>
              <w:pStyle w:val="PullOutBoxBodyText"/>
              <w:rPr>
                <w:b/>
              </w:rPr>
            </w:pPr>
            <w:r w:rsidRPr="00163630">
              <w:rPr>
                <w:b/>
              </w:rPr>
              <w:t>Scenario 13A: Upgrading to a WERS rated thermally efficient window</w:t>
            </w:r>
          </w:p>
        </w:tc>
      </w:tr>
    </w:tbl>
    <w:p w14:paraId="2CD8136B" w14:textId="76229F2A"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_Ref505939883 \h </w:instrText>
      </w:r>
      <w:r w:rsidRPr="00DE6E8A">
        <w:fldChar w:fldCharType="separate"/>
      </w:r>
      <w:r w:rsidR="006547AC" w:rsidRPr="00DE6E8A">
        <w:t xml:space="preserve">Equation </w:t>
      </w:r>
      <w:r w:rsidR="006547AC">
        <w:rPr>
          <w:noProof/>
        </w:rPr>
        <w:t>13</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_Ref505941293 \h </w:instrText>
      </w:r>
      <w:r w:rsidRPr="00DE6E8A">
        <w:fldChar w:fldCharType="separate"/>
      </w:r>
      <w:r w:rsidR="006547AC" w:rsidRPr="00DE6E8A">
        <w:t xml:space="preserve">Table </w:t>
      </w:r>
      <w:r w:rsidR="006547AC">
        <w:rPr>
          <w:noProof/>
        </w:rPr>
        <w:t>13</w:t>
      </w:r>
      <w:r w:rsidR="006547AC">
        <w:t>.</w:t>
      </w:r>
      <w:r w:rsidR="006547AC">
        <w:rPr>
          <w:noProof/>
        </w:rPr>
        <w:t>3</w:t>
      </w:r>
      <w:r w:rsidRPr="00DE6E8A">
        <w:fldChar w:fldCharType="end"/>
      </w:r>
      <w:r w:rsidRPr="00DE6E8A">
        <w:t>.</w:t>
      </w:r>
    </w:p>
    <w:p w14:paraId="23090905" w14:textId="3B9AD40F" w:rsidR="00191812" w:rsidRPr="00DE6E8A" w:rsidRDefault="00191812" w:rsidP="00191812">
      <w:pPr>
        <w:pStyle w:val="Caption"/>
      </w:pPr>
      <w:bookmarkStart w:id="372" w:name="_Ref505939883"/>
      <w:bookmarkStart w:id="373" w:name="_Toc522614718"/>
      <w:r w:rsidRPr="00DE6E8A">
        <w:t xml:space="preserve">Equation </w:t>
      </w:r>
      <w:fldSimple w:instr=" STYLEREF 2 \s ">
        <w:r w:rsidR="006547AC">
          <w:rPr>
            <w:noProof/>
          </w:rPr>
          <w:t>13</w:t>
        </w:r>
      </w:fldSimple>
      <w:r w:rsidR="00E1324D">
        <w:t>.</w:t>
      </w:r>
      <w:fldSimple w:instr=" SEQ Equation \* ARABIC \s 2 ">
        <w:r w:rsidR="006547AC">
          <w:rPr>
            <w:noProof/>
          </w:rPr>
          <w:t>1</w:t>
        </w:r>
      </w:fldSimple>
      <w:bookmarkEnd w:id="372"/>
      <w:r w:rsidRPr="00DE6E8A">
        <w:t xml:space="preserve"> – GHG equivalent emissions reduction calculation for Scenario 13A</w:t>
      </w:r>
      <w:bookmarkEnd w:id="373"/>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56F736CF"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CABD42B" w14:textId="303AFB4B"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r>
                  <m:rPr>
                    <m:sty m:val="p"/>
                  </m:rPr>
                  <w:rPr>
                    <w:rFonts w:ascii="Cambria Math" w:eastAsiaTheme="majorEastAsia" w:hAnsi="Cambria Math"/>
                  </w:rPr>
                  <m:t xml:space="preserve"> × </m:t>
                </m:r>
                <m:r>
                  <m:rPr>
                    <m:sty m:val="bi"/>
                  </m:rPr>
                  <w:rPr>
                    <w:rFonts w:ascii="Cambria Math" w:eastAsiaTheme="majorEastAsia" w:hAnsi="Cambria Math"/>
                  </w:rPr>
                  <m:t>Area</m:t>
                </m:r>
              </m:oMath>
            </m:oMathPara>
          </w:p>
        </w:tc>
      </w:tr>
    </w:tbl>
    <w:p w14:paraId="1237F87F" w14:textId="1BF29999" w:rsidR="00191812" w:rsidRPr="00DE6E8A" w:rsidRDefault="00191812" w:rsidP="00191812">
      <w:pPr>
        <w:pStyle w:val="Caption"/>
      </w:pPr>
      <w:bookmarkStart w:id="374" w:name="_Ref505941293"/>
      <w:bookmarkStart w:id="375" w:name="_Toc509321550"/>
      <w:bookmarkStart w:id="376" w:name="_Toc522614596"/>
      <w:r w:rsidRPr="00DE6E8A">
        <w:t xml:space="preserve">Table </w:t>
      </w:r>
      <w:fldSimple w:instr=" STYLEREF 2 \s ">
        <w:r w:rsidR="006547AC">
          <w:rPr>
            <w:noProof/>
          </w:rPr>
          <w:t>13</w:t>
        </w:r>
      </w:fldSimple>
      <w:r w:rsidR="00E1324D">
        <w:t>.</w:t>
      </w:r>
      <w:fldSimple w:instr=" SEQ Table \* ARABIC \s 2 ">
        <w:r w:rsidR="006547AC">
          <w:rPr>
            <w:noProof/>
          </w:rPr>
          <w:t>3</w:t>
        </w:r>
      </w:fldSimple>
      <w:bookmarkEnd w:id="374"/>
      <w:r w:rsidRPr="00DE6E8A">
        <w:t xml:space="preserve"> – GHG equivalent emissions reduction variables for Scenario 13A</w:t>
      </w:r>
      <w:bookmarkEnd w:id="375"/>
      <w:bookmarkEnd w:id="376"/>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696"/>
        <w:gridCol w:w="5214"/>
        <w:gridCol w:w="2749"/>
      </w:tblGrid>
      <w:tr w:rsidR="00191812" w:rsidRPr="00DE6E8A" w14:paraId="3D2CB7F4"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78" w:type="pct"/>
            <w:shd w:val="clear" w:color="auto" w:fill="E5F1FA" w:themeFill="light2"/>
          </w:tcPr>
          <w:p w14:paraId="0844E633" w14:textId="77777777" w:rsidR="00191812" w:rsidRPr="008A6662" w:rsidRDefault="00191812" w:rsidP="00903861">
            <w:pPr>
              <w:pStyle w:val="TableTextLeft"/>
              <w:rPr>
                <w:b/>
              </w:rPr>
            </w:pPr>
            <w:r w:rsidRPr="008A6662">
              <w:rPr>
                <w:b/>
              </w:rPr>
              <w:t>Input type</w:t>
            </w:r>
          </w:p>
        </w:tc>
        <w:tc>
          <w:tcPr>
            <w:tcW w:w="2699" w:type="pct"/>
            <w:shd w:val="clear" w:color="auto" w:fill="E5F1FA" w:themeFill="light2"/>
          </w:tcPr>
          <w:p w14:paraId="563FDFA2"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423" w:type="pct"/>
            <w:shd w:val="clear" w:color="auto" w:fill="E5F1FA" w:themeFill="light2"/>
          </w:tcPr>
          <w:p w14:paraId="6B733107"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6F9840F4" w14:textId="77777777" w:rsidTr="004A5E70">
        <w:tc>
          <w:tcPr>
            <w:tcW w:w="878" w:type="pct"/>
            <w:vMerge w:val="restart"/>
          </w:tcPr>
          <w:p w14:paraId="7799E062" w14:textId="77777777" w:rsidR="00191812" w:rsidRPr="00DE6E8A" w:rsidRDefault="00191812" w:rsidP="00191812">
            <w:pPr>
              <w:pStyle w:val="TableTextLeft"/>
            </w:pPr>
            <w:r w:rsidRPr="00DE6E8A">
              <w:t>GHG Savings</w:t>
            </w:r>
          </w:p>
        </w:tc>
        <w:tc>
          <w:tcPr>
            <w:tcW w:w="2699" w:type="pct"/>
          </w:tcPr>
          <w:p w14:paraId="6541FA26" w14:textId="77777777" w:rsidR="00191812" w:rsidRPr="00DE6E8A" w:rsidRDefault="00191812" w:rsidP="00191812">
            <w:pPr>
              <w:pStyle w:val="TableTextLeft"/>
            </w:pPr>
            <w:r w:rsidRPr="00DE6E8A">
              <w:t>WERS rating between 4-4.9 stars</w:t>
            </w:r>
          </w:p>
        </w:tc>
        <w:tc>
          <w:tcPr>
            <w:tcW w:w="1423" w:type="pct"/>
          </w:tcPr>
          <w:p w14:paraId="2F266909" w14:textId="77777777" w:rsidR="00191812" w:rsidRPr="00DE6E8A" w:rsidRDefault="00191812" w:rsidP="00191812">
            <w:pPr>
              <w:pStyle w:val="TableTextLeft"/>
            </w:pPr>
            <m:oMathPara>
              <m:oMathParaPr>
                <m:jc m:val="left"/>
              </m:oMathParaPr>
              <m:oMath>
                <m:r>
                  <m:rPr>
                    <m:sty m:val="p"/>
                  </m:rPr>
                  <w:rPr>
                    <w:rFonts w:ascii="Cambria Math" w:hAnsi="Cambria Math"/>
                  </w:rPr>
                  <m:t xml:space="preserve">1.62 × </m:t>
                </m:r>
                <m:sSup>
                  <m:sSupPr>
                    <m:ctrlPr>
                      <w:rPr>
                        <w:rFonts w:ascii="Cambria Math" w:hAnsi="Cambria Math"/>
                      </w:rPr>
                    </m:ctrlPr>
                  </m:sSupPr>
                  <m:e>
                    <m:r>
                      <m:rPr>
                        <m:sty m:val="p"/>
                      </m:rPr>
                      <w:rPr>
                        <w:rFonts w:ascii="Cambria Math" w:hAnsi="Cambria Math"/>
                      </w:rPr>
                      <m:t>10</m:t>
                    </m:r>
                  </m:e>
                  <m:sup>
                    <m:r>
                      <w:rPr>
                        <w:rFonts w:ascii="Cambria Math" w:hAnsi="Cambria Math"/>
                      </w:rPr>
                      <m:t>-2</m:t>
                    </m:r>
                  </m:sup>
                </m:sSup>
              </m:oMath>
            </m:oMathPara>
          </w:p>
        </w:tc>
      </w:tr>
      <w:tr w:rsidR="00191812" w:rsidRPr="00DE6E8A" w14:paraId="26C9F66E" w14:textId="77777777" w:rsidTr="004A5E70">
        <w:tc>
          <w:tcPr>
            <w:tcW w:w="878" w:type="pct"/>
            <w:vMerge/>
          </w:tcPr>
          <w:p w14:paraId="3F00C3CE" w14:textId="77777777" w:rsidR="00191812" w:rsidRPr="00DE6E8A" w:rsidRDefault="00191812" w:rsidP="00191812">
            <w:pPr>
              <w:pStyle w:val="BodyText"/>
            </w:pPr>
          </w:p>
        </w:tc>
        <w:tc>
          <w:tcPr>
            <w:tcW w:w="2699" w:type="pct"/>
          </w:tcPr>
          <w:p w14:paraId="1B6496B9" w14:textId="77777777" w:rsidR="00191812" w:rsidRPr="00DE6E8A" w:rsidRDefault="00191812" w:rsidP="00191812">
            <w:pPr>
              <w:pStyle w:val="TableTextLeft"/>
            </w:pPr>
            <w:r w:rsidRPr="00DE6E8A">
              <w:t>WERS rating between 5-5.9 stars</w:t>
            </w:r>
          </w:p>
        </w:tc>
        <w:tc>
          <w:tcPr>
            <w:tcW w:w="1423" w:type="pct"/>
          </w:tcPr>
          <w:p w14:paraId="7CF6E55C" w14:textId="77777777" w:rsidR="00191812" w:rsidRPr="00DE6E8A" w:rsidRDefault="00191812" w:rsidP="00191812">
            <w:pPr>
              <w:pStyle w:val="TableTextLeft"/>
            </w:pPr>
            <m:oMathPara>
              <m:oMathParaPr>
                <m:jc m:val="left"/>
              </m:oMathParaPr>
              <m:oMath>
                <m:r>
                  <m:rPr>
                    <m:sty m:val="p"/>
                  </m:rPr>
                  <w:rPr>
                    <w:rFonts w:ascii="Cambria Math" w:hAnsi="Cambria Math"/>
                  </w:rPr>
                  <m:t xml:space="preserve">2.02 × </m:t>
                </m:r>
                <m:sSup>
                  <m:sSupPr>
                    <m:ctrlPr>
                      <w:rPr>
                        <w:rFonts w:ascii="Cambria Math" w:hAnsi="Cambria Math"/>
                      </w:rPr>
                    </m:ctrlPr>
                  </m:sSupPr>
                  <m:e>
                    <m:r>
                      <m:rPr>
                        <m:sty m:val="p"/>
                      </m:rPr>
                      <w:rPr>
                        <w:rFonts w:ascii="Cambria Math" w:hAnsi="Cambria Math"/>
                      </w:rPr>
                      <m:t>10</m:t>
                    </m:r>
                  </m:e>
                  <m:sup>
                    <m:r>
                      <w:rPr>
                        <w:rFonts w:ascii="Cambria Math" w:hAnsi="Cambria Math"/>
                      </w:rPr>
                      <m:t>-2</m:t>
                    </m:r>
                  </m:sup>
                </m:sSup>
              </m:oMath>
            </m:oMathPara>
          </w:p>
        </w:tc>
      </w:tr>
      <w:tr w:rsidR="00191812" w:rsidRPr="00DE6E8A" w14:paraId="432D7EDD" w14:textId="77777777" w:rsidTr="004A5E70">
        <w:tc>
          <w:tcPr>
            <w:tcW w:w="878" w:type="pct"/>
            <w:vMerge/>
          </w:tcPr>
          <w:p w14:paraId="2CFFA51E" w14:textId="77777777" w:rsidR="00191812" w:rsidRPr="00DE6E8A" w:rsidRDefault="00191812" w:rsidP="00191812">
            <w:pPr>
              <w:pStyle w:val="BodyText"/>
            </w:pPr>
          </w:p>
        </w:tc>
        <w:tc>
          <w:tcPr>
            <w:tcW w:w="2699" w:type="pct"/>
          </w:tcPr>
          <w:p w14:paraId="666E2A7E" w14:textId="56122569" w:rsidR="00191812" w:rsidRPr="00DE6E8A" w:rsidRDefault="00191812" w:rsidP="00191812">
            <w:pPr>
              <w:pStyle w:val="TableTextLeft"/>
            </w:pPr>
            <w:r w:rsidRPr="00DE6E8A">
              <w:t xml:space="preserve">WERS rating </w:t>
            </w:r>
            <w:r w:rsidR="003069A4">
              <w:t>of</w:t>
            </w:r>
            <w:r w:rsidRPr="00DE6E8A">
              <w:t xml:space="preserve"> 6 stars</w:t>
            </w:r>
            <w:r w:rsidR="003069A4">
              <w:t xml:space="preserve"> or more</w:t>
            </w:r>
          </w:p>
        </w:tc>
        <w:tc>
          <w:tcPr>
            <w:tcW w:w="1423" w:type="pct"/>
          </w:tcPr>
          <w:p w14:paraId="2B60FF43" w14:textId="77777777" w:rsidR="00191812" w:rsidRPr="00DE6E8A" w:rsidRDefault="00191812" w:rsidP="00191812">
            <w:pPr>
              <w:pStyle w:val="TableTextLeft"/>
            </w:pPr>
            <m:oMathPara>
              <m:oMathParaPr>
                <m:jc m:val="left"/>
              </m:oMathParaPr>
              <m:oMath>
                <m:r>
                  <m:rPr>
                    <m:sty m:val="p"/>
                  </m:rPr>
                  <w:rPr>
                    <w:rFonts w:ascii="Cambria Math" w:hAnsi="Cambria Math"/>
                  </w:rPr>
                  <m:t xml:space="preserve">2.43 × </m:t>
                </m:r>
                <m:sSup>
                  <m:sSupPr>
                    <m:ctrlPr>
                      <w:rPr>
                        <w:rFonts w:ascii="Cambria Math" w:hAnsi="Cambria Math"/>
                      </w:rPr>
                    </m:ctrlPr>
                  </m:sSupPr>
                  <m:e>
                    <m:r>
                      <m:rPr>
                        <m:sty m:val="p"/>
                      </m:rPr>
                      <w:rPr>
                        <w:rFonts w:ascii="Cambria Math" w:hAnsi="Cambria Math"/>
                      </w:rPr>
                      <m:t>10</m:t>
                    </m:r>
                  </m:e>
                  <m:sup>
                    <m:r>
                      <w:rPr>
                        <w:rFonts w:ascii="Cambria Math" w:hAnsi="Cambria Math"/>
                      </w:rPr>
                      <m:t>-2</m:t>
                    </m:r>
                  </m:sup>
                </m:sSup>
              </m:oMath>
            </m:oMathPara>
          </w:p>
        </w:tc>
      </w:tr>
      <w:tr w:rsidR="00191812" w:rsidRPr="00DE6E8A" w14:paraId="36E5CB4B" w14:textId="77777777" w:rsidTr="004A5E70">
        <w:tc>
          <w:tcPr>
            <w:tcW w:w="878" w:type="pct"/>
          </w:tcPr>
          <w:p w14:paraId="4368AFBD" w14:textId="77777777" w:rsidR="00191812" w:rsidRPr="00DE6E8A" w:rsidRDefault="00191812" w:rsidP="00191812">
            <w:pPr>
              <w:pStyle w:val="TableTextLeft"/>
            </w:pPr>
            <w:r w:rsidRPr="00DE6E8A">
              <w:t>Lifetime</w:t>
            </w:r>
          </w:p>
        </w:tc>
        <w:tc>
          <w:tcPr>
            <w:tcW w:w="2699" w:type="pct"/>
          </w:tcPr>
          <w:p w14:paraId="222ABC21" w14:textId="77777777" w:rsidR="00191812" w:rsidRPr="00DE6E8A" w:rsidRDefault="00191812" w:rsidP="00191812">
            <w:pPr>
              <w:pStyle w:val="TableTextLeft"/>
            </w:pPr>
            <w:r w:rsidRPr="00DE6E8A">
              <w:t>In every instance</w:t>
            </w:r>
          </w:p>
        </w:tc>
        <w:tc>
          <w:tcPr>
            <w:tcW w:w="1423" w:type="pct"/>
          </w:tcPr>
          <w:p w14:paraId="5C8008FD" w14:textId="77777777" w:rsidR="00191812" w:rsidRPr="00DE6E8A" w:rsidRDefault="00191812" w:rsidP="00191812">
            <w:pPr>
              <w:pStyle w:val="TableTextLeft"/>
            </w:pPr>
            <w:r w:rsidRPr="00DE6E8A">
              <w:t>25 .00</w:t>
            </w:r>
          </w:p>
        </w:tc>
      </w:tr>
      <w:tr w:rsidR="00191812" w:rsidRPr="00DE6E8A" w14:paraId="1871F4CC" w14:textId="77777777" w:rsidTr="004A5E70">
        <w:tc>
          <w:tcPr>
            <w:tcW w:w="878" w:type="pct"/>
            <w:vMerge w:val="restart"/>
          </w:tcPr>
          <w:p w14:paraId="28B4DFFA" w14:textId="77777777" w:rsidR="00191812" w:rsidRPr="00DE6E8A" w:rsidRDefault="00191812" w:rsidP="00191812">
            <w:pPr>
              <w:pStyle w:val="TableTextLeft"/>
            </w:pPr>
            <w:r w:rsidRPr="00DE6E8A">
              <w:t>Regional Factor</w:t>
            </w:r>
          </w:p>
        </w:tc>
        <w:tc>
          <w:tcPr>
            <w:tcW w:w="2699" w:type="pct"/>
          </w:tcPr>
          <w:p w14:paraId="3E014A98" w14:textId="77777777" w:rsidR="00191812" w:rsidRPr="00DE6E8A" w:rsidRDefault="00191812" w:rsidP="00191812">
            <w:pPr>
              <w:pStyle w:val="TableTextLeft"/>
            </w:pPr>
            <w:r w:rsidRPr="00DE6E8A">
              <w:t>For upgrades in Metropolitan Victoria – Climatic region Mild</w:t>
            </w:r>
          </w:p>
        </w:tc>
        <w:tc>
          <w:tcPr>
            <w:tcW w:w="1423" w:type="pct"/>
          </w:tcPr>
          <w:p w14:paraId="52977BB7" w14:textId="77777777" w:rsidR="00191812" w:rsidRPr="00DE6E8A" w:rsidRDefault="00191812" w:rsidP="00191812">
            <w:pPr>
              <w:pStyle w:val="TableTextLeft"/>
            </w:pPr>
            <w:r w:rsidRPr="00DE6E8A">
              <w:t>1.03</w:t>
            </w:r>
          </w:p>
        </w:tc>
      </w:tr>
      <w:tr w:rsidR="00191812" w:rsidRPr="00DE6E8A" w14:paraId="43EBB10F" w14:textId="77777777" w:rsidTr="004A5E70">
        <w:tc>
          <w:tcPr>
            <w:tcW w:w="878" w:type="pct"/>
            <w:vMerge/>
          </w:tcPr>
          <w:p w14:paraId="66C8FD5D" w14:textId="77777777" w:rsidR="00191812" w:rsidRPr="00DE6E8A" w:rsidRDefault="00191812" w:rsidP="00191812">
            <w:pPr>
              <w:pStyle w:val="BodyText"/>
            </w:pPr>
          </w:p>
        </w:tc>
        <w:tc>
          <w:tcPr>
            <w:tcW w:w="2699" w:type="pct"/>
          </w:tcPr>
          <w:p w14:paraId="47ACCF06" w14:textId="77777777" w:rsidR="00191812" w:rsidRPr="00DE6E8A" w:rsidRDefault="00191812" w:rsidP="00191812">
            <w:pPr>
              <w:pStyle w:val="TableTextLeft"/>
            </w:pPr>
            <w:r w:rsidRPr="00DE6E8A">
              <w:t>For upgrades in Metropolitan Victoria – Climatic region Cold</w:t>
            </w:r>
          </w:p>
        </w:tc>
        <w:tc>
          <w:tcPr>
            <w:tcW w:w="1423" w:type="pct"/>
          </w:tcPr>
          <w:p w14:paraId="4B8EE4C8" w14:textId="77777777" w:rsidR="00191812" w:rsidRPr="00DE6E8A" w:rsidRDefault="00191812" w:rsidP="00191812">
            <w:pPr>
              <w:pStyle w:val="TableTextLeft"/>
            </w:pPr>
            <w:r w:rsidRPr="00DE6E8A">
              <w:t>1.39</w:t>
            </w:r>
          </w:p>
        </w:tc>
      </w:tr>
      <w:tr w:rsidR="00191812" w:rsidRPr="00DE6E8A" w14:paraId="01AAF46A" w14:textId="77777777" w:rsidTr="004A5E70">
        <w:tc>
          <w:tcPr>
            <w:tcW w:w="878" w:type="pct"/>
            <w:vMerge/>
          </w:tcPr>
          <w:p w14:paraId="43F47593" w14:textId="77777777" w:rsidR="00191812" w:rsidRPr="00DE6E8A" w:rsidRDefault="00191812" w:rsidP="00191812">
            <w:pPr>
              <w:pStyle w:val="BodyText"/>
            </w:pPr>
          </w:p>
        </w:tc>
        <w:tc>
          <w:tcPr>
            <w:tcW w:w="2699" w:type="pct"/>
          </w:tcPr>
          <w:p w14:paraId="144F5C2D" w14:textId="77777777" w:rsidR="00191812" w:rsidRPr="00DE6E8A" w:rsidRDefault="00191812" w:rsidP="00191812">
            <w:pPr>
              <w:pStyle w:val="TableTextLeft"/>
            </w:pPr>
            <w:r w:rsidRPr="00DE6E8A">
              <w:t>For upgrades in Regional Victoria – Climatic region Mild</w:t>
            </w:r>
          </w:p>
        </w:tc>
        <w:tc>
          <w:tcPr>
            <w:tcW w:w="1423" w:type="pct"/>
          </w:tcPr>
          <w:p w14:paraId="438FE0AC" w14:textId="77777777" w:rsidR="00191812" w:rsidRPr="00DE6E8A" w:rsidRDefault="00191812" w:rsidP="00191812">
            <w:pPr>
              <w:pStyle w:val="TableTextLeft"/>
            </w:pPr>
            <w:r w:rsidRPr="00DE6E8A">
              <w:t>0.93</w:t>
            </w:r>
          </w:p>
        </w:tc>
      </w:tr>
      <w:tr w:rsidR="00191812" w:rsidRPr="00DE6E8A" w14:paraId="2B7DAC16" w14:textId="77777777" w:rsidTr="004A5E70">
        <w:tc>
          <w:tcPr>
            <w:tcW w:w="878" w:type="pct"/>
            <w:vMerge/>
          </w:tcPr>
          <w:p w14:paraId="166F3664" w14:textId="77777777" w:rsidR="00191812" w:rsidRPr="00DE6E8A" w:rsidRDefault="00191812" w:rsidP="00191812">
            <w:pPr>
              <w:pStyle w:val="BodyText"/>
            </w:pPr>
          </w:p>
        </w:tc>
        <w:tc>
          <w:tcPr>
            <w:tcW w:w="2699" w:type="pct"/>
          </w:tcPr>
          <w:p w14:paraId="4386506E" w14:textId="77777777" w:rsidR="00191812" w:rsidRPr="00DE6E8A" w:rsidRDefault="00191812" w:rsidP="00191812">
            <w:pPr>
              <w:pStyle w:val="TableTextLeft"/>
            </w:pPr>
            <w:r w:rsidRPr="00DE6E8A">
              <w:t>For upgrades in Regional Victoria – Climatic region Cold</w:t>
            </w:r>
          </w:p>
        </w:tc>
        <w:tc>
          <w:tcPr>
            <w:tcW w:w="1423" w:type="pct"/>
          </w:tcPr>
          <w:p w14:paraId="12C85BFD" w14:textId="77777777" w:rsidR="00191812" w:rsidRPr="00DE6E8A" w:rsidRDefault="00191812" w:rsidP="00191812">
            <w:pPr>
              <w:pStyle w:val="TableTextLeft"/>
            </w:pPr>
            <w:r w:rsidRPr="00DE6E8A">
              <w:t>1.42</w:t>
            </w:r>
          </w:p>
        </w:tc>
      </w:tr>
      <w:tr w:rsidR="00191812" w:rsidRPr="00DE6E8A" w14:paraId="1DA6830C" w14:textId="77777777" w:rsidTr="004A5E70">
        <w:tc>
          <w:tcPr>
            <w:tcW w:w="878" w:type="pct"/>
            <w:vMerge/>
          </w:tcPr>
          <w:p w14:paraId="0F3FA428" w14:textId="77777777" w:rsidR="00191812" w:rsidRPr="00DE6E8A" w:rsidRDefault="00191812" w:rsidP="00191812">
            <w:pPr>
              <w:pStyle w:val="BodyText"/>
            </w:pPr>
          </w:p>
        </w:tc>
        <w:tc>
          <w:tcPr>
            <w:tcW w:w="2699" w:type="pct"/>
          </w:tcPr>
          <w:p w14:paraId="1789560B" w14:textId="77777777" w:rsidR="00191812" w:rsidRPr="00DE6E8A" w:rsidRDefault="00191812" w:rsidP="00191812">
            <w:pPr>
              <w:pStyle w:val="TableTextLeft"/>
            </w:pPr>
            <w:r w:rsidRPr="00DE6E8A">
              <w:t>For upgrades in Regional Victoria – Climatic region Hot</w:t>
            </w:r>
          </w:p>
        </w:tc>
        <w:tc>
          <w:tcPr>
            <w:tcW w:w="1423" w:type="pct"/>
          </w:tcPr>
          <w:p w14:paraId="0AB6B0BA" w14:textId="77777777" w:rsidR="00191812" w:rsidRPr="00DE6E8A" w:rsidRDefault="00191812" w:rsidP="00191812">
            <w:pPr>
              <w:pStyle w:val="TableTextLeft"/>
            </w:pPr>
            <w:r w:rsidRPr="00DE6E8A">
              <w:t>0.76</w:t>
            </w:r>
          </w:p>
        </w:tc>
      </w:tr>
      <w:tr w:rsidR="00191812" w:rsidRPr="00DE6E8A" w14:paraId="5B7F1F7E" w14:textId="77777777" w:rsidTr="004A5E70">
        <w:tc>
          <w:tcPr>
            <w:tcW w:w="878" w:type="pct"/>
          </w:tcPr>
          <w:p w14:paraId="17FE3509" w14:textId="77777777" w:rsidR="00191812" w:rsidRPr="00DE6E8A" w:rsidRDefault="00191812" w:rsidP="00191812">
            <w:pPr>
              <w:pStyle w:val="TableTextLeft"/>
            </w:pPr>
            <w:r w:rsidRPr="00DE6E8A">
              <w:t>Area</w:t>
            </w:r>
          </w:p>
        </w:tc>
        <w:tc>
          <w:tcPr>
            <w:tcW w:w="2699" w:type="pct"/>
          </w:tcPr>
          <w:p w14:paraId="0E454D4D" w14:textId="77777777" w:rsidR="00191812" w:rsidRPr="00DE6E8A" w:rsidRDefault="00191812" w:rsidP="00191812">
            <w:pPr>
              <w:pStyle w:val="TableTextLeft"/>
            </w:pPr>
            <w:r w:rsidRPr="00DE6E8A">
              <w:t>In every instance</w:t>
            </w:r>
          </w:p>
        </w:tc>
        <w:tc>
          <w:tcPr>
            <w:tcW w:w="1423" w:type="pct"/>
          </w:tcPr>
          <w:p w14:paraId="13B32AD6" w14:textId="77777777" w:rsidR="00191812" w:rsidRPr="00DE6E8A" w:rsidRDefault="00191812" w:rsidP="00191812">
            <w:pPr>
              <w:pStyle w:val="TableTextLeft"/>
            </w:pPr>
            <w:r w:rsidRPr="00DE6E8A">
              <w:t>The area of glazing installed in m</w:t>
            </w:r>
            <w:r w:rsidRPr="00DE6E8A">
              <w:rPr>
                <w:vertAlign w:val="superscript"/>
              </w:rPr>
              <w:t>2</w:t>
            </w:r>
          </w:p>
        </w:tc>
      </w:tr>
    </w:tbl>
    <w:p w14:paraId="36E8171D" w14:textId="77777777" w:rsidR="00191812" w:rsidRPr="00DE6E8A" w:rsidRDefault="00191812" w:rsidP="00191812">
      <w:pPr>
        <w:pStyle w:val="BodyText"/>
      </w:pPr>
    </w:p>
    <w:p w14:paraId="4668F049" w14:textId="77777777" w:rsidR="009C6C99" w:rsidRDefault="009C6C99">
      <w:pPr>
        <w:rPr>
          <w:b/>
          <w:bCs/>
          <w:iCs/>
          <w:color w:val="0072CE" w:themeColor="text2"/>
          <w:kern w:val="20"/>
          <w:sz w:val="24"/>
          <w:szCs w:val="28"/>
        </w:rPr>
      </w:pPr>
      <w:bookmarkStart w:id="377" w:name="_Toc506196528"/>
      <w:bookmarkStart w:id="378" w:name="_Toc506216630"/>
      <w:bookmarkStart w:id="379" w:name="_Toc509321196"/>
      <w:bookmarkStart w:id="380" w:name="_Toc509321486"/>
      <w:r>
        <w:br w:type="page"/>
      </w:r>
    </w:p>
    <w:p w14:paraId="00CB946C" w14:textId="1457EE14" w:rsidR="00191812" w:rsidRPr="00BC631D" w:rsidRDefault="00191812" w:rsidP="00BC631D">
      <w:pPr>
        <w:pStyle w:val="Heading2"/>
      </w:pPr>
      <w:bookmarkStart w:id="381" w:name="_Toc527614521"/>
      <w:r w:rsidRPr="00BC631D">
        <w:t xml:space="preserve">Part </w:t>
      </w:r>
      <w:r w:rsidR="0022150D" w:rsidRPr="00BC631D">
        <w:t>14 Activity</w:t>
      </w:r>
      <w:r w:rsidRPr="00BC631D">
        <w:t xml:space="preserve">– </w:t>
      </w:r>
      <w:r w:rsidR="001A0F9B" w:rsidRPr="00BC631D">
        <w:t xml:space="preserve">Thermally efficient window </w:t>
      </w:r>
      <w:r w:rsidRPr="00BC631D">
        <w:t>product</w:t>
      </w:r>
      <w:bookmarkEnd w:id="377"/>
      <w:bookmarkEnd w:id="378"/>
      <w:bookmarkEnd w:id="379"/>
      <w:bookmarkEnd w:id="380"/>
      <w:r w:rsidR="001A0F9B" w:rsidRPr="00BC631D">
        <w:t>s</w:t>
      </w:r>
      <w:bookmarkEnd w:id="381"/>
    </w:p>
    <w:p w14:paraId="1D09A165" w14:textId="3449C3A6" w:rsidR="00191812" w:rsidRPr="00110B9C" w:rsidRDefault="00191812" w:rsidP="0065112D">
      <w:pPr>
        <w:pStyle w:val="Heading3"/>
        <w:numPr>
          <w:ilvl w:val="2"/>
          <w:numId w:val="8"/>
        </w:numPr>
        <w:rPr>
          <w:sz w:val="24"/>
          <w:szCs w:val="24"/>
        </w:rPr>
      </w:pPr>
      <w:bookmarkStart w:id="382" w:name="_Toc506196529"/>
      <w:bookmarkStart w:id="383" w:name="_Toc509321197"/>
      <w:bookmarkStart w:id="384" w:name="_Toc527614522"/>
      <w:r w:rsidRPr="00110B9C">
        <w:rPr>
          <w:sz w:val="24"/>
          <w:szCs w:val="24"/>
        </w:rPr>
        <w:t>Activity Description</w:t>
      </w:r>
      <w:bookmarkEnd w:id="382"/>
      <w:bookmarkEnd w:id="383"/>
      <w:bookmarkEnd w:id="384"/>
    </w:p>
    <w:tbl>
      <w:tblPr>
        <w:tblStyle w:val="PullOutBoxTable"/>
        <w:tblW w:w="5000" w:type="pct"/>
        <w:tblLook w:val="0600" w:firstRow="0" w:lastRow="0" w:firstColumn="0" w:lastColumn="0" w:noHBand="1" w:noVBand="1"/>
      </w:tblPr>
      <w:tblGrid>
        <w:gridCol w:w="9649"/>
      </w:tblGrid>
      <w:tr w:rsidR="00DC456A" w14:paraId="6EC057E9" w14:textId="77777777" w:rsidTr="00DC456A">
        <w:tc>
          <w:tcPr>
            <w:tcW w:w="5000" w:type="pct"/>
            <w:tcBorders>
              <w:top w:val="single" w:sz="4" w:space="0" w:color="0072CE" w:themeColor="text2"/>
              <w:bottom w:val="single" w:sz="4" w:space="0" w:color="0072CE" w:themeColor="text2"/>
            </w:tcBorders>
            <w:shd w:val="clear" w:color="auto" w:fill="D3D3D3"/>
          </w:tcPr>
          <w:p w14:paraId="69175BFE" w14:textId="77777777" w:rsidR="00DC456A" w:rsidRDefault="00DC456A" w:rsidP="00DC456A">
            <w:pPr>
              <w:pStyle w:val="PullOutBoxBodyText"/>
            </w:pPr>
            <w:r>
              <w:t>Part 14 of Schedule 2 of the Regulations prescribes the upgrade of a window by installing glazing product as an eligible activity for the purposes of the Victorian Energy Upgrades program.</w:t>
            </w:r>
          </w:p>
          <w:p w14:paraId="3421C491" w14:textId="672F37A9" w:rsidR="00DC456A" w:rsidRDefault="00DC456A" w:rsidP="00DC456A">
            <w:pPr>
              <w:pStyle w:val="PullOutBoxBodyText"/>
            </w:pPr>
            <w:r>
              <w:fldChar w:fldCharType="begin"/>
            </w:r>
            <w:r>
              <w:instrText xml:space="preserve"> REF _Ref520807392 \h </w:instrText>
            </w:r>
            <w:r>
              <w:fldChar w:fldCharType="separate"/>
            </w:r>
            <w:r w:rsidR="006547AC" w:rsidRPr="00DE6E8A">
              <w:t xml:space="preserve">Table </w:t>
            </w:r>
            <w:r w:rsidR="006547AC">
              <w:rPr>
                <w:noProof/>
              </w:rPr>
              <w:t>14</w:t>
            </w:r>
            <w:r w:rsidR="006547AC">
              <w:t>.</w:t>
            </w:r>
            <w:r w:rsidR="006547AC">
              <w:rPr>
                <w:noProof/>
              </w:rPr>
              <w:t>1</w:t>
            </w:r>
            <w:r>
              <w:fldChar w:fldCharType="end"/>
            </w:r>
            <w:r>
              <w:t xml:space="preserve"> lists the types of glazing products that may be installed on an existing window. Each type of upgrade is known as a scenario. Each scenario has its own method for determining GHG equivalent reduction.</w:t>
            </w:r>
          </w:p>
          <w:p w14:paraId="0E7EC320" w14:textId="77777777" w:rsidR="00DC456A" w:rsidRDefault="00DC456A" w:rsidP="00DC456A">
            <w:pPr>
              <w:pStyle w:val="PullOutBoxBodyText"/>
            </w:pPr>
            <w:r>
              <w:t xml:space="preserve">Over time, the department may determine that there are other products that enhance the thermal efficiency of a window and thereby reduce GHG equivalent emissions. In such a case, product requirements and installation requirements for emerging technology will be listed by the department as scenario number 14B once specified. </w:t>
            </w:r>
          </w:p>
          <w:p w14:paraId="5650A46A" w14:textId="2652AB02" w:rsidR="00DC456A" w:rsidRDefault="00DC456A" w:rsidP="00DC456A">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41A5664D" w14:textId="7EC88012" w:rsidR="00191812" w:rsidRPr="00DE6E8A" w:rsidRDefault="00191812" w:rsidP="00191812">
      <w:pPr>
        <w:pStyle w:val="Caption"/>
      </w:pPr>
      <w:bookmarkStart w:id="385" w:name="_Ref505941304"/>
      <w:bookmarkStart w:id="386" w:name="_Ref520807392"/>
      <w:bookmarkStart w:id="387" w:name="_Toc509321551"/>
      <w:bookmarkStart w:id="388" w:name="_Toc522614597"/>
      <w:r w:rsidRPr="00DE6E8A">
        <w:t xml:space="preserve">Table </w:t>
      </w:r>
      <w:fldSimple w:instr=" STYLEREF 2 \s ">
        <w:r w:rsidR="006547AC">
          <w:rPr>
            <w:noProof/>
          </w:rPr>
          <w:t>14</w:t>
        </w:r>
      </w:fldSimple>
      <w:r w:rsidR="00E1324D">
        <w:t>.</w:t>
      </w:r>
      <w:fldSimple w:instr=" SEQ Table \* ARABIC \s 2 ">
        <w:r w:rsidR="006547AC">
          <w:rPr>
            <w:noProof/>
          </w:rPr>
          <w:t>1</w:t>
        </w:r>
      </w:fldSimple>
      <w:bookmarkEnd w:id="385"/>
      <w:bookmarkEnd w:id="386"/>
      <w:r w:rsidRPr="00DE6E8A">
        <w:t xml:space="preserve"> – Eligible glazing product scenarios</w:t>
      </w:r>
      <w:bookmarkEnd w:id="387"/>
      <w:bookmarkEnd w:id="388"/>
    </w:p>
    <w:tbl>
      <w:tblPr>
        <w:tblStyle w:val="TableGrid"/>
        <w:tblW w:w="5000" w:type="pct"/>
        <w:tblLook w:val="04A0" w:firstRow="1" w:lastRow="0" w:firstColumn="1" w:lastColumn="0" w:noHBand="0" w:noVBand="1"/>
      </w:tblPr>
      <w:tblGrid>
        <w:gridCol w:w="979"/>
        <w:gridCol w:w="1203"/>
        <w:gridCol w:w="2094"/>
        <w:gridCol w:w="4185"/>
        <w:gridCol w:w="1178"/>
      </w:tblGrid>
      <w:tr w:rsidR="00191812" w:rsidRPr="00DE6E8A" w14:paraId="4DA5F2BD"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8" w:type="pct"/>
          </w:tcPr>
          <w:p w14:paraId="01527C4E" w14:textId="13F28EC1" w:rsidR="00191812" w:rsidRPr="00DE6E8A" w:rsidRDefault="00531379" w:rsidP="00191812">
            <w:pPr>
              <w:pStyle w:val="TableHeadingLeft"/>
            </w:pPr>
            <w:r>
              <w:t>Product category</w:t>
            </w:r>
            <w:r w:rsidR="00191812" w:rsidRPr="00DE6E8A">
              <w:t xml:space="preserve"> number</w:t>
            </w:r>
          </w:p>
        </w:tc>
        <w:tc>
          <w:tcPr>
            <w:tcW w:w="624" w:type="pct"/>
          </w:tcPr>
          <w:p w14:paraId="54777821"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086" w:type="pct"/>
          </w:tcPr>
          <w:p w14:paraId="064861E2"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171" w:type="pct"/>
          </w:tcPr>
          <w:p w14:paraId="21DFDC84" w14:textId="31EEFC88"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611" w:type="pct"/>
          </w:tcPr>
          <w:p w14:paraId="241B7D63"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51A8BC6A" w14:textId="77777777" w:rsidTr="00191812">
        <w:tc>
          <w:tcPr>
            <w:tcW w:w="508" w:type="pct"/>
          </w:tcPr>
          <w:p w14:paraId="725E2A34" w14:textId="77777777" w:rsidR="00191812" w:rsidRPr="00DE6E8A" w:rsidRDefault="00191812" w:rsidP="00191812">
            <w:pPr>
              <w:pStyle w:val="TableTextLeft"/>
            </w:pPr>
            <w:r w:rsidRPr="00DE6E8A">
              <w:t>14A</w:t>
            </w:r>
          </w:p>
        </w:tc>
        <w:tc>
          <w:tcPr>
            <w:tcW w:w="624" w:type="pct"/>
          </w:tcPr>
          <w:p w14:paraId="2185FC29" w14:textId="77777777" w:rsidR="00191812" w:rsidRPr="00DE6E8A" w:rsidRDefault="00191812" w:rsidP="00191812">
            <w:pPr>
              <w:pStyle w:val="TableTextLeft"/>
            </w:pPr>
            <w:r w:rsidRPr="00DE6E8A">
              <w:t>14A</w:t>
            </w:r>
          </w:p>
        </w:tc>
        <w:tc>
          <w:tcPr>
            <w:tcW w:w="1086" w:type="pct"/>
          </w:tcPr>
          <w:p w14:paraId="2C2780B2" w14:textId="77777777" w:rsidR="00191812" w:rsidRPr="00DE6E8A" w:rsidRDefault="00191812" w:rsidP="00191812">
            <w:pPr>
              <w:pStyle w:val="TableTextLeft"/>
            </w:pPr>
            <w:r w:rsidRPr="00DE6E8A">
              <w:t>None</w:t>
            </w:r>
          </w:p>
        </w:tc>
        <w:tc>
          <w:tcPr>
            <w:tcW w:w="2171" w:type="pct"/>
          </w:tcPr>
          <w:p w14:paraId="0280F14D" w14:textId="77777777" w:rsidR="00191812" w:rsidRPr="00DE6E8A" w:rsidRDefault="00191812" w:rsidP="00191812">
            <w:pPr>
              <w:pStyle w:val="TableTextLeft"/>
            </w:pPr>
            <w:r w:rsidRPr="00DE6E8A">
              <w:t>A product that raises the thermal efficiency of the single glazed window it is installed onto and:</w:t>
            </w:r>
          </w:p>
          <w:p w14:paraId="27B5D923" w14:textId="77777777" w:rsidR="00191812" w:rsidRPr="00DE6E8A" w:rsidRDefault="00191812" w:rsidP="00191812">
            <w:pPr>
              <w:pStyle w:val="ListBullet"/>
              <w:spacing w:line="240" w:lineRule="atLeast"/>
              <w:ind w:right="0"/>
            </w:pPr>
            <w:r w:rsidRPr="00DE6E8A">
              <w:t>when installed creates a still air gap between it and the single glazed window</w:t>
            </w:r>
          </w:p>
          <w:p w14:paraId="72BD91BD" w14:textId="0000EF87" w:rsidR="00191812" w:rsidRPr="00DE6E8A" w:rsidRDefault="00191812" w:rsidP="00994C62">
            <w:pPr>
              <w:pStyle w:val="ListBullet"/>
              <w:spacing w:line="240" w:lineRule="atLeast"/>
              <w:ind w:right="0"/>
            </w:pPr>
            <w:r w:rsidRPr="00DE6E8A">
              <w:t>is installed on at least 5 m</w:t>
            </w:r>
            <w:r w:rsidRPr="00DE6E8A">
              <w:rPr>
                <w:vertAlign w:val="superscript"/>
              </w:rPr>
              <w:t>2</w:t>
            </w:r>
            <w:r w:rsidRPr="00DE6E8A">
              <w:t xml:space="preserve"> of the window, which must be on an external wall</w:t>
            </w:r>
          </w:p>
        </w:tc>
        <w:tc>
          <w:tcPr>
            <w:tcW w:w="611" w:type="pct"/>
          </w:tcPr>
          <w:p w14:paraId="6D8CE7E2" w14:textId="77777777" w:rsidR="00191812" w:rsidRPr="00DE6E8A" w:rsidRDefault="00191812" w:rsidP="00191812">
            <w:pPr>
              <w:pStyle w:val="TableTextLeft"/>
            </w:pPr>
            <w:r w:rsidRPr="00DE6E8A">
              <w:t>14A</w:t>
            </w:r>
          </w:p>
        </w:tc>
      </w:tr>
    </w:tbl>
    <w:p w14:paraId="51511D53" w14:textId="77777777" w:rsidR="00191812" w:rsidRPr="00DE6E8A" w:rsidRDefault="00191812" w:rsidP="00191812">
      <w:pPr>
        <w:pStyle w:val="BodyText"/>
      </w:pPr>
    </w:p>
    <w:p w14:paraId="2FDEEBCB" w14:textId="1F0794B1" w:rsidR="00191812" w:rsidRPr="00110B9C" w:rsidRDefault="008677CC" w:rsidP="0065112D">
      <w:pPr>
        <w:pStyle w:val="Heading3"/>
        <w:numPr>
          <w:ilvl w:val="2"/>
          <w:numId w:val="8"/>
        </w:numPr>
        <w:rPr>
          <w:sz w:val="24"/>
          <w:szCs w:val="24"/>
        </w:rPr>
      </w:pPr>
      <w:bookmarkStart w:id="389" w:name="_Toc527614523"/>
      <w:r w:rsidRPr="00110B9C">
        <w:rPr>
          <w:sz w:val="24"/>
          <w:szCs w:val="24"/>
        </w:rPr>
        <w:t>Specified Minimum Energy Efficiency</w:t>
      </w:r>
      <w:bookmarkEnd w:id="389"/>
    </w:p>
    <w:p w14:paraId="1608A124" w14:textId="50C5C7CA" w:rsidR="00191812" w:rsidRDefault="00191812" w:rsidP="00191812">
      <w:pPr>
        <w:pStyle w:val="BodyText"/>
      </w:pPr>
      <w:r w:rsidRPr="00DE6E8A">
        <w:t xml:space="preserve">There are no additional requirements that must be met by the </w:t>
      </w:r>
      <w:r w:rsidR="00531379">
        <w:t>product</w:t>
      </w:r>
      <w:r w:rsidRPr="00DE6E8A">
        <w:t xml:space="preserve"> installed.</w:t>
      </w:r>
    </w:p>
    <w:p w14:paraId="4E8E6799" w14:textId="77777777" w:rsidR="00110B9C" w:rsidRDefault="00110B9C" w:rsidP="00191812">
      <w:pPr>
        <w:pStyle w:val="BodyText"/>
      </w:pPr>
    </w:p>
    <w:p w14:paraId="65B4CC7C" w14:textId="77777777" w:rsidR="00927EF5" w:rsidRPr="00110B9C" w:rsidRDefault="00927EF5" w:rsidP="00927EF5">
      <w:pPr>
        <w:pStyle w:val="Heading3"/>
        <w:rPr>
          <w:sz w:val="24"/>
          <w:szCs w:val="24"/>
        </w:rPr>
      </w:pPr>
      <w:bookmarkStart w:id="390" w:name="_Toc527614524"/>
      <w:r w:rsidRPr="00110B9C">
        <w:rPr>
          <w:sz w:val="24"/>
          <w:szCs w:val="24"/>
        </w:rPr>
        <w:t>Other specified matters</w:t>
      </w:r>
      <w:bookmarkEnd w:id="390"/>
    </w:p>
    <w:p w14:paraId="1A916A57" w14:textId="0EA6E27B" w:rsidR="00927EF5" w:rsidRDefault="00927EF5" w:rsidP="00927EF5">
      <w:pPr>
        <w:pStyle w:val="BodyText"/>
      </w:pPr>
      <w:r>
        <w:t>None.</w:t>
      </w:r>
    </w:p>
    <w:p w14:paraId="0BB50526" w14:textId="0AC4F93E" w:rsidR="00110B9C" w:rsidRPr="005E590A" w:rsidRDefault="005E590A" w:rsidP="005E590A">
      <w:pPr>
        <w:rPr>
          <w:rFonts w:cs="Times New Roman"/>
          <w:lang w:eastAsia="en-US"/>
        </w:rPr>
      </w:pPr>
      <w:r>
        <w:br w:type="page"/>
      </w:r>
    </w:p>
    <w:p w14:paraId="641AA61C" w14:textId="16E01CC0" w:rsidR="00191812" w:rsidRPr="00110B9C" w:rsidRDefault="00191812" w:rsidP="0065112D">
      <w:pPr>
        <w:pStyle w:val="Heading3"/>
        <w:numPr>
          <w:ilvl w:val="2"/>
          <w:numId w:val="8"/>
        </w:numPr>
        <w:rPr>
          <w:sz w:val="24"/>
          <w:szCs w:val="24"/>
        </w:rPr>
      </w:pPr>
      <w:bookmarkStart w:id="391" w:name="_Toc506196531"/>
      <w:bookmarkStart w:id="392" w:name="_Toc509321199"/>
      <w:bookmarkStart w:id="393" w:name="_Toc527614525"/>
      <w:r w:rsidRPr="00110B9C">
        <w:rPr>
          <w:sz w:val="24"/>
          <w:szCs w:val="24"/>
        </w:rPr>
        <w:t>Method for Determining GHG Equivalent Reduction</w:t>
      </w:r>
      <w:bookmarkEnd w:id="391"/>
      <w:bookmarkEnd w:id="392"/>
      <w:bookmarkEnd w:id="393"/>
    </w:p>
    <w:tbl>
      <w:tblPr>
        <w:tblStyle w:val="PullOutBoxTable"/>
        <w:tblW w:w="5000" w:type="pct"/>
        <w:tblLook w:val="0600" w:firstRow="0" w:lastRow="0" w:firstColumn="0" w:lastColumn="0" w:noHBand="1" w:noVBand="1"/>
      </w:tblPr>
      <w:tblGrid>
        <w:gridCol w:w="9649"/>
      </w:tblGrid>
      <w:tr w:rsidR="00163630" w14:paraId="07C9EF7D"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207D73A3" w14:textId="04345312" w:rsidR="00163630" w:rsidRPr="00163630" w:rsidRDefault="00163630" w:rsidP="00163630">
            <w:pPr>
              <w:pStyle w:val="PullOutBoxBodyText"/>
              <w:rPr>
                <w:b/>
              </w:rPr>
            </w:pPr>
            <w:r w:rsidRPr="00163630">
              <w:rPr>
                <w:b/>
              </w:rPr>
              <w:t>Scenario 14A: Installing product that creates air gap on single glazed window</w:t>
            </w:r>
          </w:p>
        </w:tc>
      </w:tr>
    </w:tbl>
    <w:p w14:paraId="1CD93934" w14:textId="3A2E889F"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_Ref505939895 \h </w:instrText>
      </w:r>
      <w:r w:rsidRPr="00DE6E8A">
        <w:fldChar w:fldCharType="separate"/>
      </w:r>
      <w:r w:rsidR="006547AC" w:rsidRPr="00DE6E8A">
        <w:t xml:space="preserve">Equation </w:t>
      </w:r>
      <w:r w:rsidR="006547AC">
        <w:rPr>
          <w:noProof/>
        </w:rPr>
        <w:t>14</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_Ref505941323 \h </w:instrText>
      </w:r>
      <w:r w:rsidRPr="00DE6E8A">
        <w:fldChar w:fldCharType="separate"/>
      </w:r>
      <w:r w:rsidR="006547AC" w:rsidRPr="00DE6E8A">
        <w:t xml:space="preserve">Table </w:t>
      </w:r>
      <w:r w:rsidR="006547AC">
        <w:rPr>
          <w:noProof/>
        </w:rPr>
        <w:t>14</w:t>
      </w:r>
      <w:r w:rsidR="006547AC">
        <w:t>.</w:t>
      </w:r>
      <w:r w:rsidR="006547AC">
        <w:rPr>
          <w:noProof/>
        </w:rPr>
        <w:t>2</w:t>
      </w:r>
      <w:r w:rsidRPr="00DE6E8A">
        <w:fldChar w:fldCharType="end"/>
      </w:r>
      <w:r w:rsidRPr="00DE6E8A">
        <w:t>.</w:t>
      </w:r>
    </w:p>
    <w:p w14:paraId="0DD435EC" w14:textId="4B625EA7" w:rsidR="00191812" w:rsidRPr="00DE6E8A" w:rsidRDefault="00191812" w:rsidP="00191812">
      <w:pPr>
        <w:pStyle w:val="Caption"/>
      </w:pPr>
      <w:bookmarkStart w:id="394" w:name="_Ref505939895"/>
      <w:bookmarkStart w:id="395" w:name="_Toc522614719"/>
      <w:r w:rsidRPr="00DE6E8A">
        <w:t xml:space="preserve">Equation </w:t>
      </w:r>
      <w:fldSimple w:instr=" STYLEREF 2 \s ">
        <w:r w:rsidR="006547AC">
          <w:rPr>
            <w:noProof/>
          </w:rPr>
          <w:t>14</w:t>
        </w:r>
      </w:fldSimple>
      <w:r w:rsidR="00E1324D">
        <w:t>.</w:t>
      </w:r>
      <w:fldSimple w:instr=" SEQ Equation \* ARABIC \s 2 ">
        <w:r w:rsidR="006547AC">
          <w:rPr>
            <w:noProof/>
          </w:rPr>
          <w:t>1</w:t>
        </w:r>
      </w:fldSimple>
      <w:bookmarkEnd w:id="394"/>
      <w:r w:rsidRPr="00DE6E8A">
        <w:t xml:space="preserve"> – GHG equivalent emissions reduction calculation for Scenario 14A</w:t>
      </w:r>
      <w:bookmarkEnd w:id="395"/>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2E3785A8"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1254793" w14:textId="06EA7ED0"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r>
                  <m:rPr>
                    <m:sty m:val="p"/>
                  </m:rPr>
                  <w:rPr>
                    <w:rFonts w:ascii="Cambria Math" w:eastAsiaTheme="majorEastAsia" w:hAnsi="Cambria Math"/>
                  </w:rPr>
                  <m:t xml:space="preserve"> × </m:t>
                </m:r>
                <m:r>
                  <m:rPr>
                    <m:sty m:val="bi"/>
                  </m:rPr>
                  <w:rPr>
                    <w:rFonts w:ascii="Cambria Math" w:eastAsiaTheme="majorEastAsia" w:hAnsi="Cambria Math"/>
                  </w:rPr>
                  <m:t>Area</m:t>
                </m:r>
              </m:oMath>
            </m:oMathPara>
          </w:p>
        </w:tc>
      </w:tr>
    </w:tbl>
    <w:p w14:paraId="1A4F89DD" w14:textId="72217768" w:rsidR="00191812" w:rsidRPr="00DE6E8A" w:rsidRDefault="00191812" w:rsidP="00191812">
      <w:pPr>
        <w:pStyle w:val="Caption"/>
      </w:pPr>
      <w:bookmarkStart w:id="396" w:name="_Ref505941323"/>
      <w:bookmarkStart w:id="397" w:name="_Toc509321552"/>
      <w:bookmarkStart w:id="398" w:name="_Toc522614598"/>
      <w:r w:rsidRPr="00DE6E8A">
        <w:t xml:space="preserve">Table </w:t>
      </w:r>
      <w:fldSimple w:instr=" STYLEREF 2 \s ">
        <w:r w:rsidR="006547AC">
          <w:rPr>
            <w:noProof/>
          </w:rPr>
          <w:t>14</w:t>
        </w:r>
      </w:fldSimple>
      <w:r w:rsidR="00E1324D">
        <w:t>.</w:t>
      </w:r>
      <w:fldSimple w:instr=" SEQ Table \* ARABIC \s 2 ">
        <w:r w:rsidR="006547AC">
          <w:rPr>
            <w:noProof/>
          </w:rPr>
          <w:t>2</w:t>
        </w:r>
      </w:fldSimple>
      <w:bookmarkEnd w:id="396"/>
      <w:r w:rsidRPr="00DE6E8A">
        <w:t xml:space="preserve"> – GHG equivalent emissions reduction variables for Scenario 14A</w:t>
      </w:r>
      <w:bookmarkEnd w:id="397"/>
      <w:bookmarkEnd w:id="398"/>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5481"/>
        <w:gridCol w:w="2436"/>
      </w:tblGrid>
      <w:tr w:rsidR="00191812" w:rsidRPr="00DE6E8A" w14:paraId="34ACAAC2"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2" w:type="pct"/>
            <w:shd w:val="clear" w:color="auto" w:fill="E5F1FA" w:themeFill="light2"/>
          </w:tcPr>
          <w:p w14:paraId="7868B062" w14:textId="77777777" w:rsidR="00191812" w:rsidRPr="008A6662" w:rsidRDefault="00191812" w:rsidP="00903861">
            <w:pPr>
              <w:pStyle w:val="TableTextLeft"/>
              <w:rPr>
                <w:b/>
              </w:rPr>
            </w:pPr>
            <w:r w:rsidRPr="008A6662">
              <w:rPr>
                <w:b/>
              </w:rPr>
              <w:t>Input type</w:t>
            </w:r>
          </w:p>
        </w:tc>
        <w:tc>
          <w:tcPr>
            <w:tcW w:w="2837" w:type="pct"/>
            <w:shd w:val="clear" w:color="auto" w:fill="E5F1FA" w:themeFill="light2"/>
          </w:tcPr>
          <w:p w14:paraId="63439C48"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261" w:type="pct"/>
            <w:shd w:val="clear" w:color="auto" w:fill="E5F1FA" w:themeFill="light2"/>
          </w:tcPr>
          <w:p w14:paraId="33CF5996"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647BBC1A" w14:textId="77777777" w:rsidTr="004A5E70">
        <w:tc>
          <w:tcPr>
            <w:tcW w:w="902" w:type="pct"/>
          </w:tcPr>
          <w:p w14:paraId="5F1F9118" w14:textId="77777777" w:rsidR="00191812" w:rsidRPr="00DE6E8A" w:rsidRDefault="00191812" w:rsidP="00191812">
            <w:pPr>
              <w:pStyle w:val="TableTextLeft"/>
            </w:pPr>
            <w:r w:rsidRPr="00DE6E8A">
              <w:t>GHG Savings</w:t>
            </w:r>
          </w:p>
        </w:tc>
        <w:tc>
          <w:tcPr>
            <w:tcW w:w="2837" w:type="pct"/>
          </w:tcPr>
          <w:p w14:paraId="590E1D89" w14:textId="77777777" w:rsidR="00191812" w:rsidRPr="00DE6E8A" w:rsidRDefault="00191812" w:rsidP="00191812">
            <w:pPr>
              <w:pStyle w:val="TableTextLeft"/>
              <w:rPr>
                <w:highlight w:val="yellow"/>
              </w:rPr>
            </w:pPr>
            <w:r w:rsidRPr="00DE6E8A">
              <w:t>In every instance</w:t>
            </w:r>
          </w:p>
        </w:tc>
        <w:tc>
          <w:tcPr>
            <w:tcW w:w="1261" w:type="pct"/>
          </w:tcPr>
          <w:p w14:paraId="0D8FE61E" w14:textId="77777777" w:rsidR="00191812" w:rsidRPr="00DE6E8A" w:rsidRDefault="00191812" w:rsidP="00191812">
            <w:pPr>
              <w:pStyle w:val="TableTextLeft"/>
            </w:pPr>
            <m:oMathPara>
              <m:oMathParaPr>
                <m:jc m:val="left"/>
              </m:oMathParaPr>
              <m:oMath>
                <m:r>
                  <m:rPr>
                    <m:sty m:val="p"/>
                  </m:rPr>
                  <w:rPr>
                    <w:rFonts w:ascii="Cambria Math" w:hAnsi="Cambria Math"/>
                  </w:rPr>
                  <m:t xml:space="preserve">1.46 × </m:t>
                </m:r>
                <m:sSup>
                  <m:sSupPr>
                    <m:ctrlPr>
                      <w:rPr>
                        <w:rFonts w:ascii="Cambria Math" w:hAnsi="Cambria Math"/>
                      </w:rPr>
                    </m:ctrlPr>
                  </m:sSupPr>
                  <m:e>
                    <m:r>
                      <m:rPr>
                        <m:sty m:val="p"/>
                      </m:rPr>
                      <w:rPr>
                        <w:rFonts w:ascii="Cambria Math" w:hAnsi="Cambria Math"/>
                      </w:rPr>
                      <m:t>10</m:t>
                    </m:r>
                  </m:e>
                  <m:sup>
                    <m:r>
                      <w:rPr>
                        <w:rFonts w:ascii="Cambria Math" w:hAnsi="Cambria Math"/>
                      </w:rPr>
                      <m:t>-2</m:t>
                    </m:r>
                  </m:sup>
                </m:sSup>
              </m:oMath>
            </m:oMathPara>
          </w:p>
        </w:tc>
      </w:tr>
      <w:tr w:rsidR="00191812" w:rsidRPr="00DE6E8A" w14:paraId="35F3091E" w14:textId="77777777" w:rsidTr="004A5E70">
        <w:tc>
          <w:tcPr>
            <w:tcW w:w="902" w:type="pct"/>
            <w:vMerge w:val="restart"/>
          </w:tcPr>
          <w:p w14:paraId="79EC1BEA" w14:textId="77777777" w:rsidR="00191812" w:rsidRPr="00DE6E8A" w:rsidRDefault="00191812" w:rsidP="00191812">
            <w:pPr>
              <w:pStyle w:val="TableTextLeft"/>
            </w:pPr>
            <w:r w:rsidRPr="00DE6E8A">
              <w:t>Lifetime</w:t>
            </w:r>
          </w:p>
        </w:tc>
        <w:tc>
          <w:tcPr>
            <w:tcW w:w="2837" w:type="pct"/>
          </w:tcPr>
          <w:p w14:paraId="71F7E47A" w14:textId="77777777" w:rsidR="00191812" w:rsidRPr="00DE6E8A" w:rsidRDefault="00191812" w:rsidP="00191812">
            <w:pPr>
              <w:pStyle w:val="TableTextLeft"/>
            </w:pPr>
            <w:r w:rsidRPr="00DE6E8A">
              <w:t>Glass or acrylic product</w:t>
            </w:r>
          </w:p>
        </w:tc>
        <w:tc>
          <w:tcPr>
            <w:tcW w:w="1261" w:type="pct"/>
          </w:tcPr>
          <w:p w14:paraId="4E0521EB" w14:textId="77777777" w:rsidR="00191812" w:rsidRPr="00DE6E8A" w:rsidRDefault="00191812" w:rsidP="00191812">
            <w:pPr>
              <w:pStyle w:val="TableTextLeft"/>
            </w:pPr>
            <w:r w:rsidRPr="00DE6E8A">
              <w:t>15.00</w:t>
            </w:r>
          </w:p>
        </w:tc>
      </w:tr>
      <w:tr w:rsidR="00191812" w:rsidRPr="00DE6E8A" w14:paraId="25816DB2" w14:textId="77777777" w:rsidTr="004A5E70">
        <w:tc>
          <w:tcPr>
            <w:tcW w:w="902" w:type="pct"/>
            <w:vMerge/>
          </w:tcPr>
          <w:p w14:paraId="47B18815" w14:textId="77777777" w:rsidR="00191812" w:rsidRPr="00DE6E8A" w:rsidRDefault="00191812" w:rsidP="00191812">
            <w:pPr>
              <w:pStyle w:val="BodyText"/>
            </w:pPr>
          </w:p>
        </w:tc>
        <w:tc>
          <w:tcPr>
            <w:tcW w:w="2837" w:type="pct"/>
          </w:tcPr>
          <w:p w14:paraId="00BE72B6" w14:textId="77777777" w:rsidR="00191812" w:rsidRPr="00DE6E8A" w:rsidRDefault="00191812" w:rsidP="00191812">
            <w:pPr>
              <w:pStyle w:val="TableTextLeft"/>
            </w:pPr>
            <w:r w:rsidRPr="00DE6E8A">
              <w:t>Window film product</w:t>
            </w:r>
          </w:p>
        </w:tc>
        <w:tc>
          <w:tcPr>
            <w:tcW w:w="1261" w:type="pct"/>
          </w:tcPr>
          <w:p w14:paraId="254364DE" w14:textId="77777777" w:rsidR="00191812" w:rsidRPr="00DE6E8A" w:rsidRDefault="00191812" w:rsidP="00191812">
            <w:pPr>
              <w:pStyle w:val="TableTextLeft"/>
            </w:pPr>
            <w:r w:rsidRPr="00DE6E8A">
              <w:t>5.00</w:t>
            </w:r>
          </w:p>
        </w:tc>
      </w:tr>
      <w:tr w:rsidR="00191812" w:rsidRPr="00DE6E8A" w14:paraId="2C43A111" w14:textId="77777777" w:rsidTr="004A5E70">
        <w:tc>
          <w:tcPr>
            <w:tcW w:w="902" w:type="pct"/>
            <w:vMerge w:val="restart"/>
          </w:tcPr>
          <w:p w14:paraId="715A0ADC" w14:textId="77777777" w:rsidR="00191812" w:rsidRPr="00DE6E8A" w:rsidRDefault="00191812" w:rsidP="00191812">
            <w:pPr>
              <w:pStyle w:val="TableTextLeft"/>
            </w:pPr>
            <w:r w:rsidRPr="00DE6E8A">
              <w:t>Regional Factor</w:t>
            </w:r>
          </w:p>
        </w:tc>
        <w:tc>
          <w:tcPr>
            <w:tcW w:w="2837" w:type="pct"/>
          </w:tcPr>
          <w:p w14:paraId="265F7D2B" w14:textId="77777777" w:rsidR="00191812" w:rsidRPr="00DE6E8A" w:rsidRDefault="00191812" w:rsidP="00191812">
            <w:pPr>
              <w:pStyle w:val="TableTextLeft"/>
            </w:pPr>
            <w:r w:rsidRPr="00DE6E8A">
              <w:t>For upgrades in Metropolitan Victoria – Climatic region Mild</w:t>
            </w:r>
          </w:p>
        </w:tc>
        <w:tc>
          <w:tcPr>
            <w:tcW w:w="1261" w:type="pct"/>
          </w:tcPr>
          <w:p w14:paraId="38519165" w14:textId="77777777" w:rsidR="00191812" w:rsidRPr="00DE6E8A" w:rsidRDefault="00191812" w:rsidP="00191812">
            <w:pPr>
              <w:pStyle w:val="TableTextLeft"/>
            </w:pPr>
            <w:r w:rsidRPr="00DE6E8A">
              <w:t>1.03</w:t>
            </w:r>
          </w:p>
        </w:tc>
      </w:tr>
      <w:tr w:rsidR="00191812" w:rsidRPr="00DE6E8A" w14:paraId="44C85E09" w14:textId="77777777" w:rsidTr="004A5E70">
        <w:tc>
          <w:tcPr>
            <w:tcW w:w="902" w:type="pct"/>
            <w:vMerge/>
          </w:tcPr>
          <w:p w14:paraId="3986C6B1" w14:textId="77777777" w:rsidR="00191812" w:rsidRPr="00DE6E8A" w:rsidRDefault="00191812" w:rsidP="00191812">
            <w:pPr>
              <w:pStyle w:val="BodyText"/>
            </w:pPr>
          </w:p>
        </w:tc>
        <w:tc>
          <w:tcPr>
            <w:tcW w:w="2837" w:type="pct"/>
          </w:tcPr>
          <w:p w14:paraId="02815304" w14:textId="77777777" w:rsidR="00191812" w:rsidRPr="00DE6E8A" w:rsidRDefault="00191812" w:rsidP="00191812">
            <w:pPr>
              <w:pStyle w:val="TableTextLeft"/>
            </w:pPr>
            <w:r w:rsidRPr="00DE6E8A">
              <w:t>For upgrades in Metropolitan Victoria - Climatic region Cold</w:t>
            </w:r>
          </w:p>
        </w:tc>
        <w:tc>
          <w:tcPr>
            <w:tcW w:w="1261" w:type="pct"/>
          </w:tcPr>
          <w:p w14:paraId="365A6458" w14:textId="77777777" w:rsidR="00191812" w:rsidRPr="00DE6E8A" w:rsidRDefault="00191812" w:rsidP="00191812">
            <w:pPr>
              <w:pStyle w:val="TableTextLeft"/>
            </w:pPr>
            <w:r w:rsidRPr="00DE6E8A">
              <w:t>1.39</w:t>
            </w:r>
          </w:p>
        </w:tc>
      </w:tr>
      <w:tr w:rsidR="00191812" w:rsidRPr="00DE6E8A" w14:paraId="776DE20C" w14:textId="77777777" w:rsidTr="004A5E70">
        <w:tc>
          <w:tcPr>
            <w:tcW w:w="902" w:type="pct"/>
            <w:vMerge/>
          </w:tcPr>
          <w:p w14:paraId="55CC567C" w14:textId="77777777" w:rsidR="00191812" w:rsidRPr="00DE6E8A" w:rsidRDefault="00191812" w:rsidP="00191812">
            <w:pPr>
              <w:pStyle w:val="BodyText"/>
            </w:pPr>
          </w:p>
        </w:tc>
        <w:tc>
          <w:tcPr>
            <w:tcW w:w="2837" w:type="pct"/>
          </w:tcPr>
          <w:p w14:paraId="1B1EBD5F" w14:textId="77777777" w:rsidR="00191812" w:rsidRPr="00DE6E8A" w:rsidRDefault="00191812" w:rsidP="00191812">
            <w:pPr>
              <w:pStyle w:val="TableTextLeft"/>
            </w:pPr>
            <w:r w:rsidRPr="00DE6E8A">
              <w:t>For upgrades in Regional Victoria – Climatic region Mild</w:t>
            </w:r>
          </w:p>
        </w:tc>
        <w:tc>
          <w:tcPr>
            <w:tcW w:w="1261" w:type="pct"/>
          </w:tcPr>
          <w:p w14:paraId="0553B5B0" w14:textId="77777777" w:rsidR="00191812" w:rsidRPr="00DE6E8A" w:rsidRDefault="00191812" w:rsidP="00191812">
            <w:pPr>
              <w:pStyle w:val="TableTextLeft"/>
            </w:pPr>
            <w:r w:rsidRPr="00DE6E8A">
              <w:t>0.93</w:t>
            </w:r>
          </w:p>
        </w:tc>
      </w:tr>
      <w:tr w:rsidR="00191812" w:rsidRPr="00DE6E8A" w14:paraId="3A0E7C65" w14:textId="77777777" w:rsidTr="004A5E70">
        <w:tc>
          <w:tcPr>
            <w:tcW w:w="902" w:type="pct"/>
            <w:vMerge/>
          </w:tcPr>
          <w:p w14:paraId="4D85E0A4" w14:textId="77777777" w:rsidR="00191812" w:rsidRPr="00DE6E8A" w:rsidRDefault="00191812" w:rsidP="00191812">
            <w:pPr>
              <w:pStyle w:val="BodyText"/>
            </w:pPr>
          </w:p>
        </w:tc>
        <w:tc>
          <w:tcPr>
            <w:tcW w:w="2837" w:type="pct"/>
          </w:tcPr>
          <w:p w14:paraId="2407DE34" w14:textId="77777777" w:rsidR="00191812" w:rsidRPr="00DE6E8A" w:rsidRDefault="00191812" w:rsidP="00191812">
            <w:pPr>
              <w:pStyle w:val="TableTextLeft"/>
            </w:pPr>
            <w:r w:rsidRPr="00DE6E8A">
              <w:t>For upgrades in Regional Victoria – Climatic region Cold</w:t>
            </w:r>
          </w:p>
        </w:tc>
        <w:tc>
          <w:tcPr>
            <w:tcW w:w="1261" w:type="pct"/>
          </w:tcPr>
          <w:p w14:paraId="5CE43693" w14:textId="77777777" w:rsidR="00191812" w:rsidRPr="00DE6E8A" w:rsidRDefault="00191812" w:rsidP="00191812">
            <w:pPr>
              <w:pStyle w:val="TableTextLeft"/>
            </w:pPr>
            <w:r w:rsidRPr="00DE6E8A">
              <w:t>1.42</w:t>
            </w:r>
          </w:p>
        </w:tc>
      </w:tr>
      <w:tr w:rsidR="00191812" w:rsidRPr="00DE6E8A" w14:paraId="363C2A4B" w14:textId="77777777" w:rsidTr="004A5E70">
        <w:tc>
          <w:tcPr>
            <w:tcW w:w="902" w:type="pct"/>
            <w:vMerge/>
          </w:tcPr>
          <w:p w14:paraId="58C7041C" w14:textId="77777777" w:rsidR="00191812" w:rsidRPr="00DE6E8A" w:rsidRDefault="00191812" w:rsidP="00191812">
            <w:pPr>
              <w:pStyle w:val="BodyText"/>
            </w:pPr>
          </w:p>
        </w:tc>
        <w:tc>
          <w:tcPr>
            <w:tcW w:w="2837" w:type="pct"/>
          </w:tcPr>
          <w:p w14:paraId="65F582B5" w14:textId="77777777" w:rsidR="00191812" w:rsidRPr="00DE6E8A" w:rsidRDefault="00191812" w:rsidP="00191812">
            <w:pPr>
              <w:pStyle w:val="TableTextLeft"/>
            </w:pPr>
            <w:r w:rsidRPr="00DE6E8A">
              <w:t>For upgrades in Regional Victoria – Climatic region Hot</w:t>
            </w:r>
          </w:p>
        </w:tc>
        <w:tc>
          <w:tcPr>
            <w:tcW w:w="1261" w:type="pct"/>
          </w:tcPr>
          <w:p w14:paraId="16A4401C" w14:textId="77777777" w:rsidR="00191812" w:rsidRPr="00DE6E8A" w:rsidRDefault="00191812" w:rsidP="00191812">
            <w:pPr>
              <w:pStyle w:val="TableTextLeft"/>
            </w:pPr>
            <w:r w:rsidRPr="00DE6E8A">
              <w:t>0.76</w:t>
            </w:r>
          </w:p>
        </w:tc>
      </w:tr>
      <w:tr w:rsidR="00191812" w:rsidRPr="00DE6E8A" w14:paraId="4D48FE19" w14:textId="77777777" w:rsidTr="004A5E70">
        <w:tc>
          <w:tcPr>
            <w:tcW w:w="902" w:type="pct"/>
          </w:tcPr>
          <w:p w14:paraId="3D2F5AF5" w14:textId="77777777" w:rsidR="00191812" w:rsidRPr="00DE6E8A" w:rsidRDefault="00191812" w:rsidP="00191812">
            <w:pPr>
              <w:pStyle w:val="TableTextLeft"/>
            </w:pPr>
            <w:r w:rsidRPr="00DE6E8A">
              <w:t>Area</w:t>
            </w:r>
          </w:p>
        </w:tc>
        <w:tc>
          <w:tcPr>
            <w:tcW w:w="2837" w:type="pct"/>
          </w:tcPr>
          <w:p w14:paraId="5CC14F6E" w14:textId="77777777" w:rsidR="00191812" w:rsidRPr="00DE6E8A" w:rsidRDefault="00191812" w:rsidP="00191812">
            <w:pPr>
              <w:pStyle w:val="TableTextLeft"/>
            </w:pPr>
            <w:r w:rsidRPr="00DE6E8A">
              <w:t>In every instance</w:t>
            </w:r>
          </w:p>
        </w:tc>
        <w:tc>
          <w:tcPr>
            <w:tcW w:w="1261" w:type="pct"/>
          </w:tcPr>
          <w:p w14:paraId="7F111469" w14:textId="77777777" w:rsidR="00191812" w:rsidRPr="00DE6E8A" w:rsidRDefault="00191812" w:rsidP="00191812">
            <w:pPr>
              <w:pStyle w:val="TableTextLeft"/>
            </w:pPr>
            <w:r w:rsidRPr="00DE6E8A">
              <w:t>The area of glazing installed in m</w:t>
            </w:r>
            <w:r w:rsidRPr="00DE6E8A">
              <w:rPr>
                <w:vertAlign w:val="superscript"/>
              </w:rPr>
              <w:t>2</w:t>
            </w:r>
          </w:p>
        </w:tc>
      </w:tr>
    </w:tbl>
    <w:p w14:paraId="0448EBF6" w14:textId="77777777" w:rsidR="00191812" w:rsidRPr="00DE6E8A" w:rsidRDefault="00191812" w:rsidP="00191812">
      <w:pPr>
        <w:pStyle w:val="BodyText"/>
      </w:pPr>
    </w:p>
    <w:p w14:paraId="515FFB5D" w14:textId="77777777" w:rsidR="009C6C99" w:rsidRDefault="009C6C99">
      <w:pPr>
        <w:rPr>
          <w:b/>
          <w:bCs/>
          <w:iCs/>
          <w:color w:val="0072CE" w:themeColor="text2"/>
          <w:kern w:val="20"/>
          <w:sz w:val="24"/>
          <w:szCs w:val="28"/>
        </w:rPr>
      </w:pPr>
      <w:bookmarkStart w:id="399" w:name="_Toc506196532"/>
      <w:bookmarkStart w:id="400" w:name="_Toc506216631"/>
      <w:bookmarkStart w:id="401" w:name="_Toc509321200"/>
      <w:bookmarkStart w:id="402" w:name="_Toc509321487"/>
      <w:r>
        <w:br w:type="page"/>
      </w:r>
    </w:p>
    <w:p w14:paraId="7C90FEE6" w14:textId="5B85AC54" w:rsidR="00191812" w:rsidRPr="00704912" w:rsidRDefault="005E590A" w:rsidP="00704912">
      <w:pPr>
        <w:pStyle w:val="Heading2"/>
      </w:pPr>
      <w:bookmarkStart w:id="403" w:name="_Toc527614526"/>
      <w:r w:rsidRPr="00704912">
        <w:t>Part 15 Activity</w:t>
      </w:r>
      <w:r w:rsidR="00191812" w:rsidRPr="00704912">
        <w:t>– Weather sealing</w:t>
      </w:r>
      <w:bookmarkEnd w:id="399"/>
      <w:bookmarkEnd w:id="400"/>
      <w:bookmarkEnd w:id="401"/>
      <w:bookmarkEnd w:id="402"/>
      <w:bookmarkEnd w:id="403"/>
    </w:p>
    <w:p w14:paraId="618FC925" w14:textId="36CDC62A" w:rsidR="00191812" w:rsidRPr="00110B9C" w:rsidRDefault="00191812" w:rsidP="0065112D">
      <w:pPr>
        <w:pStyle w:val="Heading3"/>
        <w:numPr>
          <w:ilvl w:val="2"/>
          <w:numId w:val="8"/>
        </w:numPr>
        <w:rPr>
          <w:sz w:val="24"/>
          <w:szCs w:val="24"/>
        </w:rPr>
      </w:pPr>
      <w:bookmarkStart w:id="404" w:name="_Toc506196533"/>
      <w:bookmarkStart w:id="405" w:name="_Toc509321201"/>
      <w:bookmarkStart w:id="406" w:name="_Toc527614527"/>
      <w:r w:rsidRPr="00110B9C">
        <w:rPr>
          <w:sz w:val="24"/>
          <w:szCs w:val="24"/>
        </w:rPr>
        <w:t>Activity Description</w:t>
      </w:r>
      <w:bookmarkEnd w:id="404"/>
      <w:bookmarkEnd w:id="405"/>
      <w:bookmarkEnd w:id="406"/>
    </w:p>
    <w:tbl>
      <w:tblPr>
        <w:tblStyle w:val="PullOutBoxTable"/>
        <w:tblW w:w="5000" w:type="pct"/>
        <w:tblLook w:val="0600" w:firstRow="0" w:lastRow="0" w:firstColumn="0" w:lastColumn="0" w:noHBand="1" w:noVBand="1"/>
      </w:tblPr>
      <w:tblGrid>
        <w:gridCol w:w="9649"/>
      </w:tblGrid>
      <w:tr w:rsidR="002B6A98" w14:paraId="6CB6AFE9" w14:textId="77777777" w:rsidTr="002B6A98">
        <w:tc>
          <w:tcPr>
            <w:tcW w:w="5000" w:type="pct"/>
            <w:tcBorders>
              <w:top w:val="single" w:sz="4" w:space="0" w:color="0072CE" w:themeColor="text2"/>
              <w:bottom w:val="single" w:sz="4" w:space="0" w:color="0072CE" w:themeColor="text2"/>
            </w:tcBorders>
            <w:shd w:val="clear" w:color="auto" w:fill="D3D3D3"/>
          </w:tcPr>
          <w:p w14:paraId="0A4A51D7" w14:textId="77777777" w:rsidR="002B6A98" w:rsidRDefault="002B6A98" w:rsidP="002B6A98">
            <w:pPr>
              <w:pStyle w:val="PullOutBoxBodyText"/>
            </w:pPr>
            <w:r>
              <w:t>Part 15 of Schedule 2 of the Regulations prescribes the upgrade of premises by installing weather sealing products as an eligible activity for the purposes of the Victorian Energy Upgrades program.</w:t>
            </w:r>
          </w:p>
          <w:p w14:paraId="0632612B" w14:textId="7E1EE1A1" w:rsidR="002B6A98" w:rsidRDefault="002B6A98" w:rsidP="002B6A98">
            <w:pPr>
              <w:pStyle w:val="PullOutBoxBodyText"/>
            </w:pPr>
            <w:r>
              <w:fldChar w:fldCharType="begin"/>
            </w:r>
            <w:r>
              <w:instrText xml:space="preserve"> REF _Ref520807490 \h </w:instrText>
            </w:r>
            <w:r>
              <w:fldChar w:fldCharType="separate"/>
            </w:r>
            <w:r w:rsidR="006547AC" w:rsidRPr="00DE6E8A">
              <w:t xml:space="preserve">Table </w:t>
            </w:r>
            <w:r w:rsidR="006547AC">
              <w:rPr>
                <w:noProof/>
              </w:rPr>
              <w:t>15</w:t>
            </w:r>
            <w:r w:rsidR="006547AC">
              <w:t>.</w:t>
            </w:r>
            <w:r w:rsidR="006547AC">
              <w:rPr>
                <w:noProof/>
              </w:rPr>
              <w:t>1</w:t>
            </w:r>
            <w:r>
              <w:fldChar w:fldCharType="end"/>
            </w:r>
            <w:r>
              <w:t xml:space="preserve"> lists the types of weather sealing products that may be installed and what, if any, products they must replace. Each type of upgrade is known as a scenario. Each scenario has its own method for determining GHG equivalent reduction.</w:t>
            </w:r>
          </w:p>
          <w:p w14:paraId="55C659B4" w14:textId="77777777" w:rsidR="002B6A98" w:rsidRDefault="002B6A98" w:rsidP="002B6A98">
            <w:pPr>
              <w:pStyle w:val="PullOutBoxBodyText"/>
            </w:pPr>
            <w:r>
              <w:t xml:space="preserve">Over time, the department may determine that there are other weather sealing technologies that reduce GHG equivalent emissions by sealing premises. In such a case, product requirements and installation requirements for emerging technology will be listed by the department as scenario number 15I once specified. </w:t>
            </w:r>
          </w:p>
          <w:p w14:paraId="31859520" w14:textId="12425090" w:rsidR="002B6A98" w:rsidRDefault="002B6A98" w:rsidP="002B6A98">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5813785F" w14:textId="687F5343" w:rsidR="00191812" w:rsidRPr="00DE6E8A" w:rsidRDefault="00191812" w:rsidP="00191812">
      <w:pPr>
        <w:pStyle w:val="Caption"/>
      </w:pPr>
      <w:bookmarkStart w:id="407" w:name="_Ref505941341"/>
      <w:bookmarkStart w:id="408" w:name="_Ref520807490"/>
      <w:bookmarkStart w:id="409" w:name="_Toc509321553"/>
      <w:bookmarkStart w:id="410" w:name="_Toc522614599"/>
      <w:r w:rsidRPr="00DE6E8A">
        <w:t xml:space="preserve">Table </w:t>
      </w:r>
      <w:fldSimple w:instr=" STYLEREF 2 \s ">
        <w:r w:rsidR="006547AC">
          <w:rPr>
            <w:noProof/>
          </w:rPr>
          <w:t>15</w:t>
        </w:r>
      </w:fldSimple>
      <w:r w:rsidR="00E1324D">
        <w:t>.</w:t>
      </w:r>
      <w:fldSimple w:instr=" SEQ Table \* ARABIC \s 2 ">
        <w:r w:rsidR="006547AC">
          <w:rPr>
            <w:noProof/>
          </w:rPr>
          <w:t>1</w:t>
        </w:r>
      </w:fldSimple>
      <w:bookmarkEnd w:id="407"/>
      <w:bookmarkEnd w:id="408"/>
      <w:r w:rsidRPr="00DE6E8A">
        <w:t xml:space="preserve"> – Eligible weather sealing scenarios</w:t>
      </w:r>
      <w:bookmarkEnd w:id="409"/>
      <w:bookmarkEnd w:id="410"/>
    </w:p>
    <w:tbl>
      <w:tblPr>
        <w:tblStyle w:val="TableGrid"/>
        <w:tblW w:w="5000" w:type="pct"/>
        <w:tblLook w:val="04A0" w:firstRow="1" w:lastRow="0" w:firstColumn="1" w:lastColumn="0" w:noHBand="0" w:noVBand="1"/>
      </w:tblPr>
      <w:tblGrid>
        <w:gridCol w:w="987"/>
        <w:gridCol w:w="987"/>
        <w:gridCol w:w="1777"/>
        <w:gridCol w:w="4796"/>
        <w:gridCol w:w="1092"/>
      </w:tblGrid>
      <w:tr w:rsidR="00191812" w:rsidRPr="00DE6E8A" w14:paraId="078C8A94" w14:textId="77777777" w:rsidTr="004E0304">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gridSpan w:val="5"/>
            <w:tcBorders>
              <w:bottom w:val="single" w:sz="4" w:space="0" w:color="auto"/>
            </w:tcBorders>
            <w:shd w:val="clear" w:color="auto" w:fill="auto"/>
          </w:tcPr>
          <w:p w14:paraId="7DFDAAC0" w14:textId="05BE482E" w:rsidR="00191812" w:rsidRPr="001C7F86" w:rsidRDefault="00191812" w:rsidP="00191812">
            <w:pPr>
              <w:pStyle w:val="TableHeadingLeft"/>
              <w:rPr>
                <w:b w:val="0"/>
              </w:rPr>
            </w:pPr>
            <w:r w:rsidRPr="001C7F86">
              <w:rPr>
                <w:b w:val="0"/>
                <w:color w:val="auto"/>
              </w:rPr>
              <w:t xml:space="preserve">Note: Final upgrade must ensure air change rate of premises is </w:t>
            </w:r>
            <w:r w:rsidR="003C499E">
              <w:rPr>
                <w:b w:val="0"/>
                <w:color w:val="auto"/>
              </w:rPr>
              <w:t>less than 0.5</w:t>
            </w:r>
            <w:r w:rsidRPr="001C7F86">
              <w:rPr>
                <w:b w:val="0"/>
                <w:color w:val="auto"/>
              </w:rPr>
              <w:t xml:space="preserve"> and must comply with Part 3.8.5 of the </w:t>
            </w:r>
            <w:r w:rsidR="00836C35">
              <w:rPr>
                <w:b w:val="0"/>
                <w:color w:val="auto"/>
              </w:rPr>
              <w:t>BCA</w:t>
            </w:r>
          </w:p>
        </w:tc>
      </w:tr>
      <w:tr w:rsidR="00191812" w:rsidRPr="00DE6E8A" w14:paraId="0D695A4C" w14:textId="77777777" w:rsidTr="005E590A">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29" w:type="pct"/>
            <w:tcBorders>
              <w:top w:val="single" w:sz="4" w:space="0" w:color="auto"/>
            </w:tcBorders>
            <w:shd w:val="clear" w:color="auto" w:fill="0072CE"/>
          </w:tcPr>
          <w:p w14:paraId="35AD08F0" w14:textId="6A16ABA5" w:rsidR="00191812" w:rsidRPr="001C7F86" w:rsidRDefault="00531379" w:rsidP="00191812">
            <w:pPr>
              <w:pStyle w:val="TableTextLeft"/>
              <w:rPr>
                <w:color w:val="FFFFFF" w:themeColor="background1"/>
              </w:rPr>
            </w:pPr>
            <w:r>
              <w:rPr>
                <w:b/>
                <w:color w:val="FFFFFF" w:themeColor="background1"/>
              </w:rPr>
              <w:t>Product category</w:t>
            </w:r>
            <w:r w:rsidR="00191812" w:rsidRPr="001C7F86">
              <w:rPr>
                <w:b/>
                <w:color w:val="FFFFFF" w:themeColor="background1"/>
              </w:rPr>
              <w:t xml:space="preserve"> number</w:t>
            </w:r>
          </w:p>
        </w:tc>
        <w:tc>
          <w:tcPr>
            <w:tcW w:w="512" w:type="pct"/>
            <w:tcBorders>
              <w:top w:val="single" w:sz="4" w:space="0" w:color="auto"/>
            </w:tcBorders>
            <w:shd w:val="clear" w:color="auto" w:fill="0072CE"/>
          </w:tcPr>
          <w:p w14:paraId="4A3CA95E" w14:textId="77777777" w:rsidR="00191812" w:rsidRPr="001C7F86" w:rsidRDefault="00191812" w:rsidP="00191812">
            <w:pPr>
              <w:pStyle w:val="TableTextLeft"/>
              <w:cnfStyle w:val="100000000000" w:firstRow="1" w:lastRow="0" w:firstColumn="0" w:lastColumn="0" w:oddVBand="0" w:evenVBand="0" w:oddHBand="0" w:evenHBand="0" w:firstRowFirstColumn="0" w:firstRowLastColumn="0" w:lastRowFirstColumn="0" w:lastRowLastColumn="0"/>
              <w:rPr>
                <w:color w:val="FFFFFF" w:themeColor="background1"/>
              </w:rPr>
            </w:pPr>
            <w:r w:rsidRPr="001C7F86">
              <w:rPr>
                <w:b/>
                <w:color w:val="FFFFFF" w:themeColor="background1"/>
              </w:rPr>
              <w:t>Scenario number</w:t>
            </w:r>
          </w:p>
        </w:tc>
        <w:tc>
          <w:tcPr>
            <w:tcW w:w="871" w:type="pct"/>
            <w:tcBorders>
              <w:top w:val="single" w:sz="4" w:space="0" w:color="auto"/>
            </w:tcBorders>
            <w:shd w:val="clear" w:color="auto" w:fill="0072CE"/>
          </w:tcPr>
          <w:p w14:paraId="143A4E3F" w14:textId="77777777" w:rsidR="00191812" w:rsidRPr="001C7F86" w:rsidRDefault="00191812" w:rsidP="00191812">
            <w:pPr>
              <w:pStyle w:val="TableTextLeft"/>
              <w:cnfStyle w:val="100000000000" w:firstRow="1" w:lastRow="0" w:firstColumn="0" w:lastColumn="0" w:oddVBand="0" w:evenVBand="0" w:oddHBand="0" w:evenHBand="0" w:firstRowFirstColumn="0" w:firstRowLastColumn="0" w:lastRowFirstColumn="0" w:lastRowLastColumn="0"/>
              <w:rPr>
                <w:color w:val="FFFFFF" w:themeColor="background1"/>
              </w:rPr>
            </w:pPr>
            <w:r w:rsidRPr="001C7F86">
              <w:rPr>
                <w:b/>
                <w:color w:val="FFFFFF" w:themeColor="background1"/>
              </w:rPr>
              <w:t>Decommissioning requirements</w:t>
            </w:r>
          </w:p>
        </w:tc>
        <w:tc>
          <w:tcPr>
            <w:tcW w:w="2505" w:type="pct"/>
            <w:tcBorders>
              <w:top w:val="single" w:sz="4" w:space="0" w:color="auto"/>
            </w:tcBorders>
            <w:shd w:val="clear" w:color="auto" w:fill="0072CE"/>
          </w:tcPr>
          <w:p w14:paraId="1BD88B39" w14:textId="5E0F06D9" w:rsidR="00191812" w:rsidRPr="001C7F86" w:rsidRDefault="00531379" w:rsidP="00191812">
            <w:pPr>
              <w:pStyle w:val="TableTextLeft"/>
              <w:cnfStyle w:val="100000000000" w:firstRow="1"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Product</w:t>
            </w:r>
            <w:r w:rsidR="00191812" w:rsidRPr="001C7F86">
              <w:rPr>
                <w:b/>
                <w:color w:val="FFFFFF" w:themeColor="background1"/>
              </w:rPr>
              <w:t xml:space="preserve"> to be installed</w:t>
            </w:r>
          </w:p>
        </w:tc>
        <w:tc>
          <w:tcPr>
            <w:tcW w:w="583" w:type="pct"/>
            <w:tcBorders>
              <w:top w:val="single" w:sz="4" w:space="0" w:color="auto"/>
            </w:tcBorders>
            <w:shd w:val="clear" w:color="auto" w:fill="0072CE"/>
          </w:tcPr>
          <w:p w14:paraId="5D61D65B" w14:textId="77777777" w:rsidR="00191812" w:rsidRPr="001C7F86" w:rsidRDefault="00191812" w:rsidP="00191812">
            <w:pPr>
              <w:pStyle w:val="TableTextLeft"/>
              <w:cnfStyle w:val="100000000000" w:firstRow="1" w:lastRow="0" w:firstColumn="0" w:lastColumn="0" w:oddVBand="0" w:evenVBand="0" w:oddHBand="0" w:evenHBand="0" w:firstRowFirstColumn="0" w:firstRowLastColumn="0" w:lastRowFirstColumn="0" w:lastRowLastColumn="0"/>
              <w:rPr>
                <w:b/>
                <w:color w:val="FFFFFF" w:themeColor="background1"/>
              </w:rPr>
            </w:pPr>
            <w:r w:rsidRPr="001C7F86">
              <w:rPr>
                <w:b/>
                <w:color w:val="FFFFFF" w:themeColor="background1"/>
              </w:rPr>
              <w:t>Historical schedule number</w:t>
            </w:r>
          </w:p>
        </w:tc>
      </w:tr>
      <w:tr w:rsidR="00191812" w:rsidRPr="00DE6E8A" w14:paraId="0746FEFA" w14:textId="77777777" w:rsidTr="005E590A">
        <w:tc>
          <w:tcPr>
            <w:tcW w:w="529" w:type="pct"/>
          </w:tcPr>
          <w:p w14:paraId="1DB9C50B" w14:textId="77777777" w:rsidR="00191812" w:rsidRPr="00DE6E8A" w:rsidRDefault="00191812" w:rsidP="00191812">
            <w:pPr>
              <w:pStyle w:val="TableTextLeft"/>
            </w:pPr>
            <w:r w:rsidRPr="00DE6E8A">
              <w:t>15A</w:t>
            </w:r>
          </w:p>
        </w:tc>
        <w:tc>
          <w:tcPr>
            <w:tcW w:w="512" w:type="pct"/>
          </w:tcPr>
          <w:p w14:paraId="7AC8E9A5" w14:textId="77777777" w:rsidR="00191812" w:rsidRPr="00DE6E8A" w:rsidRDefault="00191812" w:rsidP="00191812">
            <w:pPr>
              <w:pStyle w:val="TableTextLeft"/>
            </w:pPr>
            <w:r w:rsidRPr="00DE6E8A">
              <w:t>15A</w:t>
            </w:r>
          </w:p>
        </w:tc>
        <w:tc>
          <w:tcPr>
            <w:tcW w:w="871" w:type="pct"/>
          </w:tcPr>
          <w:p w14:paraId="08B8570E" w14:textId="77777777" w:rsidR="00191812" w:rsidRPr="00DE6E8A" w:rsidRDefault="00191812" w:rsidP="00191812">
            <w:pPr>
              <w:pStyle w:val="TableTextLeft"/>
            </w:pPr>
            <w:r w:rsidRPr="00DE6E8A">
              <w:t>None</w:t>
            </w:r>
          </w:p>
        </w:tc>
        <w:tc>
          <w:tcPr>
            <w:tcW w:w="2505" w:type="pct"/>
          </w:tcPr>
          <w:p w14:paraId="22F06E28" w14:textId="2CB3733B" w:rsidR="00191812" w:rsidRPr="00DE6E8A" w:rsidRDefault="00191812" w:rsidP="00191812">
            <w:pPr>
              <w:pStyle w:val="TableTextLeft"/>
            </w:pPr>
            <w:r w:rsidRPr="00DE6E8A">
              <w:t xml:space="preserve">Door sealing or weather stripping product(s) installed to frame </w:t>
            </w:r>
            <w:r w:rsidR="00425981">
              <w:t xml:space="preserve">of, </w:t>
            </w:r>
            <w:r w:rsidRPr="00DE6E8A">
              <w:t>or each edge of</w:t>
            </w:r>
            <w:r w:rsidR="00425981">
              <w:t>,</w:t>
            </w:r>
            <w:r w:rsidRPr="00DE6E8A">
              <w:t xml:space="preserve"> an external door in accordance with the manufacturer’s instructions so it restricts airflow around the entire perimeter of the door and which:</w:t>
            </w:r>
          </w:p>
          <w:p w14:paraId="3DAF9351" w14:textId="77777777" w:rsidR="00191812" w:rsidRPr="00DE6E8A" w:rsidRDefault="00191812" w:rsidP="00191812">
            <w:pPr>
              <w:pStyle w:val="ListBullet"/>
              <w:spacing w:line="240" w:lineRule="atLeast"/>
              <w:ind w:right="0"/>
            </w:pPr>
            <w:r w:rsidRPr="00DE6E8A">
              <w:t>does not impair normal operation of the door</w:t>
            </w:r>
          </w:p>
          <w:p w14:paraId="13B35356" w14:textId="77777777" w:rsidR="00191812" w:rsidRPr="00DE6E8A" w:rsidRDefault="00191812" w:rsidP="00191812">
            <w:pPr>
              <w:pStyle w:val="ListBullet"/>
              <w:spacing w:line="240" w:lineRule="atLeast"/>
              <w:ind w:right="0"/>
            </w:pPr>
            <w:r w:rsidRPr="00DE6E8A">
              <w:t xml:space="preserve">is covered by warranty against defects for at least 2 years </w:t>
            </w:r>
          </w:p>
        </w:tc>
        <w:tc>
          <w:tcPr>
            <w:tcW w:w="583" w:type="pct"/>
          </w:tcPr>
          <w:p w14:paraId="6190B39A" w14:textId="77777777" w:rsidR="00191812" w:rsidRPr="00DE6E8A" w:rsidRDefault="00191812" w:rsidP="00191812">
            <w:pPr>
              <w:pStyle w:val="TableTextLeft"/>
            </w:pPr>
            <w:r w:rsidRPr="00DE6E8A">
              <w:t>15A</w:t>
            </w:r>
          </w:p>
        </w:tc>
      </w:tr>
      <w:tr w:rsidR="00191812" w:rsidRPr="00DE6E8A" w14:paraId="4CDB73E2" w14:textId="77777777" w:rsidTr="005E590A">
        <w:tc>
          <w:tcPr>
            <w:tcW w:w="529" w:type="pct"/>
          </w:tcPr>
          <w:p w14:paraId="49B0831A" w14:textId="77777777" w:rsidR="00191812" w:rsidRPr="00DE6E8A" w:rsidRDefault="00191812" w:rsidP="00191812">
            <w:pPr>
              <w:pStyle w:val="TableTextLeft"/>
            </w:pPr>
            <w:r w:rsidRPr="00DE6E8A">
              <w:t>15B</w:t>
            </w:r>
          </w:p>
        </w:tc>
        <w:tc>
          <w:tcPr>
            <w:tcW w:w="512" w:type="pct"/>
          </w:tcPr>
          <w:p w14:paraId="13A264D3" w14:textId="77777777" w:rsidR="00191812" w:rsidRPr="00DE6E8A" w:rsidRDefault="00191812" w:rsidP="00191812">
            <w:pPr>
              <w:pStyle w:val="TableTextLeft"/>
            </w:pPr>
            <w:r w:rsidRPr="00DE6E8A">
              <w:t>15B</w:t>
            </w:r>
          </w:p>
        </w:tc>
        <w:tc>
          <w:tcPr>
            <w:tcW w:w="871" w:type="pct"/>
          </w:tcPr>
          <w:p w14:paraId="5802A71A" w14:textId="77777777" w:rsidR="00191812" w:rsidRPr="00DE6E8A" w:rsidRDefault="00191812" w:rsidP="00191812">
            <w:pPr>
              <w:pStyle w:val="TableTextLeft"/>
            </w:pPr>
            <w:r w:rsidRPr="00DE6E8A">
              <w:t>None</w:t>
            </w:r>
          </w:p>
        </w:tc>
        <w:tc>
          <w:tcPr>
            <w:tcW w:w="2505" w:type="pct"/>
          </w:tcPr>
          <w:p w14:paraId="78D16FFA" w14:textId="7B585F9E" w:rsidR="00191812" w:rsidRPr="00DE6E8A" w:rsidRDefault="00191812" w:rsidP="00191812">
            <w:pPr>
              <w:pStyle w:val="TableTextLeft"/>
            </w:pPr>
            <w:r w:rsidRPr="00DE6E8A">
              <w:t xml:space="preserve">Window sealing or weather stripping product(s) installed to frame </w:t>
            </w:r>
            <w:r w:rsidR="00425981">
              <w:t xml:space="preserve">of, </w:t>
            </w:r>
            <w:r w:rsidRPr="00DE6E8A">
              <w:t>or each edge of</w:t>
            </w:r>
            <w:r w:rsidR="00425981">
              <w:t>,</w:t>
            </w:r>
            <w:r w:rsidRPr="00DE6E8A">
              <w:t xml:space="preserve"> an external window in accordance with the manufacturer’s instructions so it restricts airflow around the relevant edges of the window and which:</w:t>
            </w:r>
          </w:p>
          <w:p w14:paraId="44175508" w14:textId="77777777" w:rsidR="00191812" w:rsidRPr="00DE6E8A" w:rsidRDefault="00191812" w:rsidP="00191812">
            <w:pPr>
              <w:pStyle w:val="ListBullet"/>
              <w:spacing w:line="240" w:lineRule="atLeast"/>
              <w:ind w:right="0"/>
            </w:pPr>
            <w:r w:rsidRPr="00DE6E8A">
              <w:t>does not impair normal operation of the window</w:t>
            </w:r>
          </w:p>
          <w:p w14:paraId="4E25E62D" w14:textId="77777777" w:rsidR="00191812" w:rsidRPr="00DE6E8A" w:rsidRDefault="00191812" w:rsidP="00191812">
            <w:pPr>
              <w:pStyle w:val="ListBullet"/>
              <w:spacing w:line="240" w:lineRule="atLeast"/>
              <w:ind w:right="0"/>
            </w:pPr>
            <w:r w:rsidRPr="00DE6E8A">
              <w:t>is covered by warranty against defects for at least 2 years</w:t>
            </w:r>
          </w:p>
        </w:tc>
        <w:tc>
          <w:tcPr>
            <w:tcW w:w="583" w:type="pct"/>
          </w:tcPr>
          <w:p w14:paraId="1EFC371F" w14:textId="77777777" w:rsidR="00191812" w:rsidRPr="00DE6E8A" w:rsidRDefault="00191812" w:rsidP="00191812">
            <w:pPr>
              <w:pStyle w:val="TableTextLeft"/>
            </w:pPr>
            <w:r w:rsidRPr="00DE6E8A">
              <w:t>15B</w:t>
            </w:r>
          </w:p>
        </w:tc>
      </w:tr>
      <w:tr w:rsidR="00191812" w:rsidRPr="00DE6E8A" w14:paraId="53DFA9C7" w14:textId="77777777" w:rsidTr="005E590A">
        <w:tc>
          <w:tcPr>
            <w:tcW w:w="529" w:type="pct"/>
          </w:tcPr>
          <w:p w14:paraId="19F973DB" w14:textId="77777777" w:rsidR="00191812" w:rsidRPr="00DE6E8A" w:rsidRDefault="00191812" w:rsidP="00191812">
            <w:pPr>
              <w:pStyle w:val="TableTextLeft"/>
            </w:pPr>
            <w:r w:rsidRPr="00DE6E8A">
              <w:t>15C</w:t>
            </w:r>
          </w:p>
        </w:tc>
        <w:tc>
          <w:tcPr>
            <w:tcW w:w="512" w:type="pct"/>
          </w:tcPr>
          <w:p w14:paraId="11DE485E" w14:textId="77777777" w:rsidR="00191812" w:rsidRPr="00DE6E8A" w:rsidRDefault="00191812" w:rsidP="00191812">
            <w:pPr>
              <w:pStyle w:val="TableTextLeft"/>
            </w:pPr>
            <w:r w:rsidRPr="00DE6E8A">
              <w:t>15C</w:t>
            </w:r>
          </w:p>
        </w:tc>
        <w:tc>
          <w:tcPr>
            <w:tcW w:w="871" w:type="pct"/>
          </w:tcPr>
          <w:p w14:paraId="178AED48" w14:textId="201CF5BE" w:rsidR="00191812" w:rsidRPr="00DE6E8A" w:rsidRDefault="00191812" w:rsidP="00191812">
            <w:pPr>
              <w:pStyle w:val="TableTextLeft"/>
            </w:pPr>
            <w:r w:rsidRPr="00DE6E8A">
              <w:t xml:space="preserve">A ceiling or wall exhaust fan that does not meet </w:t>
            </w:r>
            <w:r w:rsidR="00425981">
              <w:t>criteria for product to be installed</w:t>
            </w:r>
          </w:p>
        </w:tc>
        <w:tc>
          <w:tcPr>
            <w:tcW w:w="2505" w:type="pct"/>
          </w:tcPr>
          <w:p w14:paraId="47BDA04C" w14:textId="77777777" w:rsidR="00191812" w:rsidRPr="00DE6E8A" w:rsidRDefault="00191812" w:rsidP="00191812">
            <w:pPr>
              <w:pStyle w:val="TableTextLeft"/>
            </w:pPr>
            <w:r w:rsidRPr="00DE6E8A">
              <w:t>Ceiling or wall exhaust fan that</w:t>
            </w:r>
          </w:p>
          <w:p w14:paraId="403EC7F7" w14:textId="77777777" w:rsidR="00191812" w:rsidRPr="00DE6E8A" w:rsidRDefault="00191812" w:rsidP="00191812">
            <w:pPr>
              <w:pStyle w:val="ListBullet"/>
              <w:spacing w:line="240" w:lineRule="atLeast"/>
              <w:ind w:right="0"/>
            </w:pPr>
            <w:r w:rsidRPr="00DE6E8A">
              <w:t>is installed in accordance with the manufacturer’s instructions and in place of the decommissioned fan</w:t>
            </w:r>
          </w:p>
          <w:p w14:paraId="438A26EC" w14:textId="77777777" w:rsidR="00191812" w:rsidRPr="00DE6E8A" w:rsidRDefault="00191812" w:rsidP="00191812">
            <w:pPr>
              <w:pStyle w:val="ListBullet"/>
              <w:spacing w:line="240" w:lineRule="atLeast"/>
              <w:ind w:right="0"/>
            </w:pPr>
            <w:r w:rsidRPr="00DE6E8A">
              <w:t>expels air either outside or into the roof space of the premises</w:t>
            </w:r>
          </w:p>
          <w:p w14:paraId="2603FD8F" w14:textId="77777777" w:rsidR="00191812" w:rsidRPr="00DE6E8A" w:rsidRDefault="00191812" w:rsidP="00191812">
            <w:pPr>
              <w:pStyle w:val="ListBullet"/>
              <w:spacing w:line="240" w:lineRule="atLeast"/>
              <w:ind w:right="0"/>
            </w:pPr>
            <w:r w:rsidRPr="00DE6E8A">
              <w:t>is fitted with a self-closing damper, flap, filter or other sealing product that allows airflow through the exhaust of the fan when the fan is operating, but restricts airflow when the fan is not operating</w:t>
            </w:r>
          </w:p>
          <w:p w14:paraId="022317EB" w14:textId="77777777" w:rsidR="00191812" w:rsidRPr="00DE6E8A" w:rsidRDefault="00191812" w:rsidP="00191812">
            <w:pPr>
              <w:pStyle w:val="ListBullet"/>
              <w:spacing w:line="240" w:lineRule="atLeast"/>
              <w:ind w:right="0"/>
            </w:pPr>
            <w:r w:rsidRPr="00DE6E8A">
              <w:t>is covered by warranty against defects for at least 2 years</w:t>
            </w:r>
          </w:p>
        </w:tc>
        <w:tc>
          <w:tcPr>
            <w:tcW w:w="583" w:type="pct"/>
          </w:tcPr>
          <w:p w14:paraId="175931FE" w14:textId="77777777" w:rsidR="00191812" w:rsidRPr="00DE6E8A" w:rsidRDefault="00191812" w:rsidP="00191812">
            <w:pPr>
              <w:pStyle w:val="TableTextLeft"/>
            </w:pPr>
            <w:r w:rsidRPr="00DE6E8A">
              <w:t>15C</w:t>
            </w:r>
          </w:p>
        </w:tc>
      </w:tr>
      <w:tr w:rsidR="00191812" w:rsidRPr="00DE6E8A" w14:paraId="51503F97" w14:textId="77777777" w:rsidTr="005E590A">
        <w:tc>
          <w:tcPr>
            <w:tcW w:w="529" w:type="pct"/>
          </w:tcPr>
          <w:p w14:paraId="4681133B" w14:textId="77777777" w:rsidR="00191812" w:rsidRPr="00DE6E8A" w:rsidRDefault="00191812" w:rsidP="00191812">
            <w:pPr>
              <w:pStyle w:val="TableTextLeft"/>
            </w:pPr>
            <w:r w:rsidRPr="00DE6E8A">
              <w:t>15D</w:t>
            </w:r>
          </w:p>
        </w:tc>
        <w:tc>
          <w:tcPr>
            <w:tcW w:w="512" w:type="pct"/>
          </w:tcPr>
          <w:p w14:paraId="60CB9367" w14:textId="77777777" w:rsidR="00191812" w:rsidRPr="00DE6E8A" w:rsidRDefault="00191812" w:rsidP="00191812">
            <w:pPr>
              <w:pStyle w:val="TableTextLeft"/>
            </w:pPr>
            <w:r w:rsidRPr="00DE6E8A">
              <w:t>15D</w:t>
            </w:r>
          </w:p>
        </w:tc>
        <w:tc>
          <w:tcPr>
            <w:tcW w:w="871" w:type="pct"/>
          </w:tcPr>
          <w:p w14:paraId="7CE2AF81" w14:textId="77777777" w:rsidR="00191812" w:rsidRPr="00DE6E8A" w:rsidRDefault="00191812" w:rsidP="00191812">
            <w:pPr>
              <w:pStyle w:val="TableTextLeft"/>
            </w:pPr>
            <w:r w:rsidRPr="00DE6E8A">
              <w:t>None</w:t>
            </w:r>
          </w:p>
        </w:tc>
        <w:tc>
          <w:tcPr>
            <w:tcW w:w="2505" w:type="pct"/>
          </w:tcPr>
          <w:p w14:paraId="1F73E6F2" w14:textId="77777777" w:rsidR="00191812" w:rsidRPr="00DE6E8A" w:rsidRDefault="00191812" w:rsidP="00191812">
            <w:pPr>
              <w:pStyle w:val="TableTextLeft"/>
            </w:pPr>
            <w:r w:rsidRPr="00DE6E8A">
              <w:t>A self-closing damper, flap, filter or other sealing product on a ceiling or wall exhaust fan that expels air either outside or into the roof space of the premises and on which no such product is already installed that</w:t>
            </w:r>
          </w:p>
          <w:p w14:paraId="1DB91ADD" w14:textId="77777777" w:rsidR="00191812" w:rsidRPr="00DE6E8A" w:rsidRDefault="00191812" w:rsidP="00191812">
            <w:pPr>
              <w:pStyle w:val="ListBullet"/>
              <w:spacing w:line="240" w:lineRule="atLeast"/>
              <w:ind w:right="0"/>
            </w:pPr>
            <w:r w:rsidRPr="00DE6E8A">
              <w:t>is installed in accordance with the manufacturer’s instructions</w:t>
            </w:r>
          </w:p>
          <w:p w14:paraId="614858E4" w14:textId="77777777" w:rsidR="00191812" w:rsidRPr="00DE6E8A" w:rsidRDefault="00191812" w:rsidP="00191812">
            <w:pPr>
              <w:pStyle w:val="ListBullet"/>
              <w:spacing w:line="240" w:lineRule="atLeast"/>
              <w:ind w:right="0"/>
            </w:pPr>
            <w:r w:rsidRPr="00DE6E8A">
              <w:t>when installed, allows airflow through the exhaust of the fan when the fan is operating and restricts airflow when the fan is not operating</w:t>
            </w:r>
          </w:p>
          <w:p w14:paraId="2F86FD0B" w14:textId="77777777" w:rsidR="00191812" w:rsidRPr="00DE6E8A" w:rsidRDefault="00191812" w:rsidP="00191812">
            <w:pPr>
              <w:pStyle w:val="ListBullet"/>
              <w:spacing w:line="240" w:lineRule="atLeast"/>
              <w:ind w:right="0"/>
            </w:pPr>
            <w:r w:rsidRPr="00DE6E8A">
              <w:t>is covered by warranty against defects for at least 2 years</w:t>
            </w:r>
          </w:p>
        </w:tc>
        <w:tc>
          <w:tcPr>
            <w:tcW w:w="583" w:type="pct"/>
          </w:tcPr>
          <w:p w14:paraId="68A65D25" w14:textId="77777777" w:rsidR="00191812" w:rsidRPr="00DE6E8A" w:rsidRDefault="00191812" w:rsidP="00191812">
            <w:pPr>
              <w:pStyle w:val="TableTextLeft"/>
            </w:pPr>
            <w:r w:rsidRPr="00DE6E8A">
              <w:t>15D</w:t>
            </w:r>
          </w:p>
        </w:tc>
      </w:tr>
      <w:tr w:rsidR="00191812" w:rsidRPr="00DE6E8A" w14:paraId="17797FDC" w14:textId="77777777" w:rsidTr="005E590A">
        <w:tc>
          <w:tcPr>
            <w:tcW w:w="529" w:type="pct"/>
          </w:tcPr>
          <w:p w14:paraId="0EA453F5" w14:textId="77777777" w:rsidR="00191812" w:rsidRPr="00DE6E8A" w:rsidRDefault="00191812" w:rsidP="00191812">
            <w:pPr>
              <w:pStyle w:val="TableTextLeft"/>
            </w:pPr>
            <w:r w:rsidRPr="00DE6E8A">
              <w:t>15E</w:t>
            </w:r>
          </w:p>
        </w:tc>
        <w:tc>
          <w:tcPr>
            <w:tcW w:w="512" w:type="pct"/>
          </w:tcPr>
          <w:p w14:paraId="51359826" w14:textId="77777777" w:rsidR="00191812" w:rsidRPr="00DE6E8A" w:rsidRDefault="00191812" w:rsidP="00191812">
            <w:pPr>
              <w:pStyle w:val="TableTextLeft"/>
            </w:pPr>
            <w:r w:rsidRPr="00DE6E8A">
              <w:t>15E</w:t>
            </w:r>
          </w:p>
        </w:tc>
        <w:tc>
          <w:tcPr>
            <w:tcW w:w="871" w:type="pct"/>
          </w:tcPr>
          <w:p w14:paraId="101AC1D9" w14:textId="77777777" w:rsidR="00191812" w:rsidRPr="00DE6E8A" w:rsidRDefault="00191812" w:rsidP="00191812">
            <w:pPr>
              <w:pStyle w:val="TableTextLeft"/>
            </w:pPr>
            <w:r w:rsidRPr="00DE6E8A">
              <w:t>None</w:t>
            </w:r>
          </w:p>
        </w:tc>
        <w:tc>
          <w:tcPr>
            <w:tcW w:w="2505" w:type="pct"/>
          </w:tcPr>
          <w:p w14:paraId="6D8B65B7" w14:textId="77777777" w:rsidR="00191812" w:rsidRPr="00DE6E8A" w:rsidRDefault="00191812" w:rsidP="00191812">
            <w:pPr>
              <w:pStyle w:val="TableTextLeft"/>
            </w:pPr>
            <w:r w:rsidRPr="00DE6E8A">
              <w:t>A product made of robust non-shrinking sealing material in an unsealed wall vent with the result that a ventilation opening in an external wall is sealed or closed that:</w:t>
            </w:r>
          </w:p>
          <w:p w14:paraId="3D637108" w14:textId="77777777" w:rsidR="00191812" w:rsidRPr="00DE6E8A" w:rsidRDefault="00191812" w:rsidP="00191812">
            <w:pPr>
              <w:pStyle w:val="ListBullet"/>
              <w:spacing w:line="240" w:lineRule="atLeast"/>
              <w:ind w:right="0"/>
            </w:pPr>
            <w:r w:rsidRPr="00DE6E8A">
              <w:t>is installed in accordance with the manufacturer’s instructions</w:t>
            </w:r>
          </w:p>
          <w:p w14:paraId="2AF41A6C" w14:textId="77777777" w:rsidR="00191812" w:rsidRPr="00DE6E8A" w:rsidRDefault="00191812" w:rsidP="00191812">
            <w:pPr>
              <w:pStyle w:val="ListBullet"/>
              <w:spacing w:line="240" w:lineRule="atLeast"/>
              <w:ind w:right="0"/>
            </w:pPr>
            <w:r w:rsidRPr="00DE6E8A">
              <w:t>is covered by warranty against defects for at least 2 years</w:t>
            </w:r>
          </w:p>
        </w:tc>
        <w:tc>
          <w:tcPr>
            <w:tcW w:w="583" w:type="pct"/>
          </w:tcPr>
          <w:p w14:paraId="71A664E4" w14:textId="77777777" w:rsidR="00191812" w:rsidRPr="00DE6E8A" w:rsidRDefault="00191812" w:rsidP="00191812">
            <w:pPr>
              <w:pStyle w:val="TableTextLeft"/>
            </w:pPr>
            <w:r w:rsidRPr="00DE6E8A">
              <w:t>15E</w:t>
            </w:r>
          </w:p>
        </w:tc>
      </w:tr>
      <w:tr w:rsidR="00191812" w:rsidRPr="00DE6E8A" w14:paraId="32BB2B67" w14:textId="77777777" w:rsidTr="005E590A">
        <w:tc>
          <w:tcPr>
            <w:tcW w:w="529" w:type="pct"/>
          </w:tcPr>
          <w:p w14:paraId="2B2AC64F" w14:textId="77777777" w:rsidR="00191812" w:rsidRPr="00DE6E8A" w:rsidRDefault="00191812" w:rsidP="00191812">
            <w:pPr>
              <w:pStyle w:val="TableTextLeft"/>
            </w:pPr>
            <w:r w:rsidRPr="00DE6E8A">
              <w:t>15F</w:t>
            </w:r>
          </w:p>
        </w:tc>
        <w:tc>
          <w:tcPr>
            <w:tcW w:w="512" w:type="pct"/>
          </w:tcPr>
          <w:p w14:paraId="23067EB2" w14:textId="77777777" w:rsidR="00191812" w:rsidRPr="00DE6E8A" w:rsidRDefault="00191812" w:rsidP="00191812">
            <w:pPr>
              <w:pStyle w:val="TableTextLeft"/>
            </w:pPr>
            <w:r w:rsidRPr="00DE6E8A">
              <w:t>15F</w:t>
            </w:r>
          </w:p>
        </w:tc>
        <w:tc>
          <w:tcPr>
            <w:tcW w:w="871" w:type="pct"/>
          </w:tcPr>
          <w:p w14:paraId="4B373CC5" w14:textId="77777777" w:rsidR="00191812" w:rsidRPr="00DE6E8A" w:rsidRDefault="00191812" w:rsidP="00191812">
            <w:pPr>
              <w:pStyle w:val="TableTextLeft"/>
            </w:pPr>
            <w:r w:rsidRPr="00DE6E8A">
              <w:t>None</w:t>
            </w:r>
          </w:p>
        </w:tc>
        <w:tc>
          <w:tcPr>
            <w:tcW w:w="2505" w:type="pct"/>
          </w:tcPr>
          <w:p w14:paraId="21231DB2" w14:textId="63DDA0F5" w:rsidR="00191812" w:rsidRPr="00DE6E8A" w:rsidRDefault="00191812" w:rsidP="00191812">
            <w:pPr>
              <w:pStyle w:val="TableTextLeft"/>
            </w:pPr>
            <w:r w:rsidRPr="00DE6E8A">
              <w:t xml:space="preserve">A product that is </w:t>
            </w:r>
            <w:r w:rsidR="00425981">
              <w:t xml:space="preserve">permanently </w:t>
            </w:r>
            <w:r w:rsidRPr="00DE6E8A">
              <w:t>installed to an unsealed chimney or flue of a fireplace to which no such product is already installed and:</w:t>
            </w:r>
          </w:p>
          <w:p w14:paraId="5B36FE1E" w14:textId="4874CEAA" w:rsidR="00191812" w:rsidRPr="00DE6E8A" w:rsidRDefault="00191812" w:rsidP="00191812">
            <w:pPr>
              <w:pStyle w:val="ListBullet"/>
              <w:spacing w:line="240" w:lineRule="atLeast"/>
              <w:ind w:right="0"/>
            </w:pPr>
            <w:r w:rsidRPr="00DE6E8A">
              <w:t xml:space="preserve">when fitted to a chimney or flue of an open fireplace used to burn solid fuel </w:t>
            </w:r>
          </w:p>
          <w:p w14:paraId="67BFB789" w14:textId="4E46F0D8" w:rsidR="00191812" w:rsidRPr="00191812" w:rsidRDefault="00191812" w:rsidP="00346422">
            <w:pPr>
              <w:pStyle w:val="ListBullet2"/>
              <w:numPr>
                <w:ilvl w:val="1"/>
                <w:numId w:val="31"/>
              </w:numPr>
            </w:pPr>
            <w:r w:rsidRPr="00191812">
              <w:t xml:space="preserve">restricts the airflow into or out of the chimney or flue </w:t>
            </w:r>
            <w:r w:rsidR="00425981">
              <w:t>when closed</w:t>
            </w:r>
            <w:r w:rsidRPr="00191812">
              <w:t xml:space="preserve"> </w:t>
            </w:r>
          </w:p>
          <w:p w14:paraId="40F0FF87" w14:textId="77777777" w:rsidR="00191812" w:rsidRPr="00DE6E8A" w:rsidRDefault="00191812" w:rsidP="00191812">
            <w:pPr>
              <w:pStyle w:val="ListBullet2"/>
              <w:spacing w:line="240" w:lineRule="atLeast"/>
              <w:ind w:right="0"/>
            </w:pPr>
            <w:r w:rsidRPr="00DE6E8A">
              <w:t>allows the fireplace to operate safely and effectively when open</w:t>
            </w:r>
          </w:p>
          <w:p w14:paraId="7887A213" w14:textId="04AB44A9" w:rsidR="00191812" w:rsidRPr="00DE6E8A" w:rsidRDefault="005E590A" w:rsidP="00191812">
            <w:pPr>
              <w:pStyle w:val="ListBullet"/>
              <w:spacing w:line="240" w:lineRule="atLeast"/>
              <w:ind w:right="0"/>
            </w:pPr>
            <w:r>
              <w:t>i</w:t>
            </w:r>
            <w:r w:rsidR="00191812" w:rsidRPr="00DE6E8A">
              <w:t>s designed to be installed permanently</w:t>
            </w:r>
          </w:p>
          <w:p w14:paraId="6CB96935" w14:textId="77777777" w:rsidR="00191812" w:rsidRPr="00DE6E8A" w:rsidRDefault="00191812" w:rsidP="00191812">
            <w:pPr>
              <w:pStyle w:val="ListBullet"/>
              <w:spacing w:line="240" w:lineRule="atLeast"/>
              <w:ind w:right="0"/>
            </w:pPr>
            <w:r w:rsidRPr="00DE6E8A">
              <w:t>is installed in accordance with the manufacturer’s instructions</w:t>
            </w:r>
          </w:p>
          <w:p w14:paraId="200617E2" w14:textId="77777777" w:rsidR="00191812" w:rsidRPr="00DE6E8A" w:rsidRDefault="00191812" w:rsidP="00191812">
            <w:pPr>
              <w:pStyle w:val="ListBullet"/>
              <w:spacing w:line="240" w:lineRule="atLeast"/>
              <w:ind w:right="0"/>
            </w:pPr>
            <w:r w:rsidRPr="00DE6E8A">
              <w:t>is covered by warranty against defects for at least 5 years</w:t>
            </w:r>
          </w:p>
        </w:tc>
        <w:tc>
          <w:tcPr>
            <w:tcW w:w="583" w:type="pct"/>
          </w:tcPr>
          <w:p w14:paraId="24CEF5DF" w14:textId="77777777" w:rsidR="00191812" w:rsidRPr="00DE6E8A" w:rsidRDefault="00191812" w:rsidP="00191812">
            <w:pPr>
              <w:pStyle w:val="TableTextLeft"/>
            </w:pPr>
            <w:r w:rsidRPr="00DE6E8A">
              <w:t>15F</w:t>
            </w:r>
          </w:p>
        </w:tc>
      </w:tr>
      <w:tr w:rsidR="00191812" w:rsidRPr="00DE6E8A" w14:paraId="666EF8BB" w14:textId="77777777" w:rsidTr="005E590A">
        <w:tc>
          <w:tcPr>
            <w:tcW w:w="529" w:type="pct"/>
          </w:tcPr>
          <w:p w14:paraId="517CDB85" w14:textId="77777777" w:rsidR="00191812" w:rsidRPr="00DE6E8A" w:rsidRDefault="00191812" w:rsidP="00191812">
            <w:pPr>
              <w:pStyle w:val="TableTextLeft"/>
            </w:pPr>
            <w:r w:rsidRPr="00DE6E8A">
              <w:t>15G</w:t>
            </w:r>
          </w:p>
        </w:tc>
        <w:tc>
          <w:tcPr>
            <w:tcW w:w="512" w:type="pct"/>
          </w:tcPr>
          <w:p w14:paraId="3DFE53A2" w14:textId="77777777" w:rsidR="00191812" w:rsidRPr="00DE6E8A" w:rsidRDefault="00191812" w:rsidP="00191812">
            <w:pPr>
              <w:pStyle w:val="TableTextLeft"/>
            </w:pPr>
            <w:r w:rsidRPr="00DE6E8A">
              <w:t>15G</w:t>
            </w:r>
          </w:p>
        </w:tc>
        <w:tc>
          <w:tcPr>
            <w:tcW w:w="871" w:type="pct"/>
          </w:tcPr>
          <w:p w14:paraId="60DB5148" w14:textId="77777777" w:rsidR="00191812" w:rsidRPr="00DE6E8A" w:rsidRDefault="00191812" w:rsidP="00191812">
            <w:pPr>
              <w:pStyle w:val="TableTextLeft"/>
            </w:pPr>
            <w:r w:rsidRPr="00DE6E8A">
              <w:t>None</w:t>
            </w:r>
          </w:p>
        </w:tc>
        <w:tc>
          <w:tcPr>
            <w:tcW w:w="2505" w:type="pct"/>
          </w:tcPr>
          <w:p w14:paraId="58CA126B" w14:textId="77777777" w:rsidR="00191812" w:rsidRPr="00DE6E8A" w:rsidRDefault="00191812" w:rsidP="00191812">
            <w:pPr>
              <w:pStyle w:val="TableTextLeft"/>
            </w:pPr>
            <w:r w:rsidRPr="00DE6E8A">
              <w:t>A product that is installed to an unsealed chimney or flue of a fireplace to which no such product is already installed and:</w:t>
            </w:r>
          </w:p>
          <w:p w14:paraId="17EBD707" w14:textId="5024A1DB" w:rsidR="00425981" w:rsidRDefault="00425981" w:rsidP="00191812">
            <w:pPr>
              <w:pStyle w:val="ListBullet"/>
              <w:spacing w:line="240" w:lineRule="atLeast"/>
              <w:ind w:right="0"/>
            </w:pPr>
            <w:r>
              <w:t>is not a chimney or flue balloon</w:t>
            </w:r>
          </w:p>
          <w:p w14:paraId="5B3175DA" w14:textId="129276FF" w:rsidR="00191812" w:rsidRPr="00DE6E8A" w:rsidRDefault="00191812" w:rsidP="00191812">
            <w:pPr>
              <w:pStyle w:val="ListBullet"/>
              <w:spacing w:line="240" w:lineRule="atLeast"/>
              <w:ind w:right="0"/>
            </w:pPr>
            <w:r w:rsidRPr="00DE6E8A">
              <w:t xml:space="preserve">when fitted to a chimney or flue of an open fireplace used to burn solid fuel when closed restricts the airflow into or out of the chimney or flue  </w:t>
            </w:r>
          </w:p>
          <w:p w14:paraId="13830404" w14:textId="74D8804C" w:rsidR="00191812" w:rsidRPr="00DE6E8A" w:rsidRDefault="005E590A" w:rsidP="00191812">
            <w:pPr>
              <w:pStyle w:val="ListBullet"/>
              <w:spacing w:line="240" w:lineRule="atLeast"/>
              <w:ind w:right="0"/>
            </w:pPr>
            <w:r>
              <w:t>i</w:t>
            </w:r>
            <w:r w:rsidR="00191812" w:rsidRPr="00DE6E8A">
              <w:t>s designed to be installed on a temporary or seasonal basis</w:t>
            </w:r>
          </w:p>
          <w:p w14:paraId="6F72C3E4" w14:textId="77777777" w:rsidR="00191812" w:rsidRPr="00DE6E8A" w:rsidRDefault="00191812" w:rsidP="00191812">
            <w:pPr>
              <w:pStyle w:val="ListBullet"/>
              <w:spacing w:line="240" w:lineRule="atLeast"/>
              <w:ind w:right="0"/>
            </w:pPr>
            <w:r w:rsidRPr="00DE6E8A">
              <w:t>is installed in accordance with the manufacturer’s instructions and with signage that has instructions for removal of the product</w:t>
            </w:r>
          </w:p>
          <w:p w14:paraId="20D1EC4E" w14:textId="77777777" w:rsidR="00191812" w:rsidRPr="00DE6E8A" w:rsidRDefault="00191812" w:rsidP="00191812">
            <w:pPr>
              <w:pStyle w:val="ListBullet"/>
              <w:spacing w:line="240" w:lineRule="atLeast"/>
              <w:ind w:right="0"/>
            </w:pPr>
            <w:r w:rsidRPr="00DE6E8A">
              <w:t>is covered by warranty against defects for at least 2 years</w:t>
            </w:r>
          </w:p>
        </w:tc>
        <w:tc>
          <w:tcPr>
            <w:tcW w:w="583" w:type="pct"/>
          </w:tcPr>
          <w:p w14:paraId="30632429" w14:textId="77777777" w:rsidR="00191812" w:rsidRPr="00DE6E8A" w:rsidRDefault="00191812" w:rsidP="00191812">
            <w:pPr>
              <w:pStyle w:val="TableTextLeft"/>
            </w:pPr>
            <w:r w:rsidRPr="00DE6E8A">
              <w:t>15G</w:t>
            </w:r>
          </w:p>
        </w:tc>
      </w:tr>
      <w:tr w:rsidR="00191812" w:rsidRPr="00DE6E8A" w14:paraId="1AC719DE" w14:textId="77777777" w:rsidTr="005E590A">
        <w:tc>
          <w:tcPr>
            <w:tcW w:w="529" w:type="pct"/>
          </w:tcPr>
          <w:p w14:paraId="4A4914D8" w14:textId="77777777" w:rsidR="00191812" w:rsidRPr="00DE6E8A" w:rsidRDefault="00191812" w:rsidP="00191812">
            <w:pPr>
              <w:pStyle w:val="TableTextLeft"/>
            </w:pPr>
            <w:r w:rsidRPr="00DE6E8A">
              <w:t>15H</w:t>
            </w:r>
          </w:p>
        </w:tc>
        <w:tc>
          <w:tcPr>
            <w:tcW w:w="512" w:type="pct"/>
          </w:tcPr>
          <w:p w14:paraId="70B1866C" w14:textId="77777777" w:rsidR="00191812" w:rsidRPr="00DE6E8A" w:rsidRDefault="00191812" w:rsidP="00191812">
            <w:pPr>
              <w:pStyle w:val="TableTextLeft"/>
            </w:pPr>
            <w:r w:rsidRPr="00DE6E8A">
              <w:t>15H</w:t>
            </w:r>
          </w:p>
        </w:tc>
        <w:tc>
          <w:tcPr>
            <w:tcW w:w="871" w:type="pct"/>
          </w:tcPr>
          <w:p w14:paraId="657EC2E9" w14:textId="77777777" w:rsidR="00191812" w:rsidRPr="00DE6E8A" w:rsidRDefault="00191812" w:rsidP="00191812">
            <w:pPr>
              <w:pStyle w:val="TableTextLeft"/>
            </w:pPr>
            <w:r w:rsidRPr="00DE6E8A">
              <w:t>None</w:t>
            </w:r>
          </w:p>
        </w:tc>
        <w:tc>
          <w:tcPr>
            <w:tcW w:w="2505" w:type="pct"/>
          </w:tcPr>
          <w:p w14:paraId="4B085137" w14:textId="77777777" w:rsidR="00191812" w:rsidRPr="00DE6E8A" w:rsidRDefault="00191812" w:rsidP="00191812">
            <w:pPr>
              <w:pStyle w:val="TableTextLeft"/>
            </w:pPr>
            <w:r w:rsidRPr="00DE6E8A">
              <w:t>A product that is installed so it covers the ceiling outlet of a ducted evaporative cooling system to which no such product is already installed and:</w:t>
            </w:r>
          </w:p>
          <w:p w14:paraId="19208C64" w14:textId="77777777" w:rsidR="00191812" w:rsidRPr="00DE6E8A" w:rsidRDefault="00191812" w:rsidP="00191812">
            <w:pPr>
              <w:pStyle w:val="ListBullet"/>
              <w:spacing w:line="240" w:lineRule="atLeast"/>
              <w:ind w:right="0"/>
            </w:pPr>
            <w:r w:rsidRPr="00DE6E8A">
              <w:t>restricts airflow from inside the residential premises into the evaporative cooling ductwork</w:t>
            </w:r>
          </w:p>
          <w:p w14:paraId="10B690E7" w14:textId="77777777" w:rsidR="00191812" w:rsidRPr="00DE6E8A" w:rsidRDefault="00191812" w:rsidP="00191812">
            <w:pPr>
              <w:pStyle w:val="ListBullet"/>
              <w:spacing w:line="240" w:lineRule="atLeast"/>
              <w:ind w:right="0"/>
            </w:pPr>
            <w:r w:rsidRPr="00DE6E8A">
              <w:t>is designed to be installed on a temporary or seasonal basis</w:t>
            </w:r>
          </w:p>
          <w:p w14:paraId="59C5882E" w14:textId="77777777" w:rsidR="00191812" w:rsidRPr="00DE6E8A" w:rsidRDefault="00191812" w:rsidP="00191812">
            <w:pPr>
              <w:pStyle w:val="ListBullet"/>
              <w:spacing w:line="240" w:lineRule="atLeast"/>
              <w:ind w:right="0"/>
            </w:pPr>
            <w:r w:rsidRPr="00DE6E8A">
              <w:t>is installed in accordance with the manufacturer’s instructions</w:t>
            </w:r>
          </w:p>
          <w:p w14:paraId="0A06346A" w14:textId="77777777" w:rsidR="00191812" w:rsidRPr="00DE6E8A" w:rsidRDefault="00191812" w:rsidP="00191812">
            <w:pPr>
              <w:pStyle w:val="ListBullet"/>
              <w:spacing w:line="240" w:lineRule="atLeast"/>
              <w:ind w:right="0"/>
            </w:pPr>
            <w:r w:rsidRPr="00DE6E8A">
              <w:t>comes with instructions regarding its installation and removal and the time of the year that the product should be installed and removed</w:t>
            </w:r>
          </w:p>
          <w:p w14:paraId="2B1588F9" w14:textId="77777777" w:rsidR="00191812" w:rsidRPr="00DE6E8A" w:rsidRDefault="00191812" w:rsidP="00191812">
            <w:pPr>
              <w:pStyle w:val="ListBullet"/>
              <w:spacing w:line="240" w:lineRule="atLeast"/>
              <w:ind w:right="0"/>
            </w:pPr>
            <w:r w:rsidRPr="00DE6E8A">
              <w:t>is covered by warranty against defects for at least 2 years</w:t>
            </w:r>
          </w:p>
        </w:tc>
        <w:tc>
          <w:tcPr>
            <w:tcW w:w="583" w:type="pct"/>
          </w:tcPr>
          <w:p w14:paraId="7434705A" w14:textId="77777777" w:rsidR="00191812" w:rsidRPr="00DE6E8A" w:rsidRDefault="00191812" w:rsidP="00191812">
            <w:pPr>
              <w:pStyle w:val="TableTextLeft"/>
            </w:pPr>
            <w:r w:rsidRPr="00DE6E8A">
              <w:t>15H</w:t>
            </w:r>
          </w:p>
        </w:tc>
      </w:tr>
    </w:tbl>
    <w:p w14:paraId="63382626" w14:textId="77777777" w:rsidR="00191812" w:rsidRPr="00DE6E8A" w:rsidRDefault="00191812" w:rsidP="00191812">
      <w:pPr>
        <w:pStyle w:val="BodyText"/>
      </w:pPr>
    </w:p>
    <w:p w14:paraId="7C1C6B19" w14:textId="43C541AF" w:rsidR="00191812" w:rsidRPr="00110B9C" w:rsidRDefault="008677CC" w:rsidP="0065112D">
      <w:pPr>
        <w:pStyle w:val="Heading3"/>
        <w:numPr>
          <w:ilvl w:val="2"/>
          <w:numId w:val="8"/>
        </w:numPr>
        <w:rPr>
          <w:sz w:val="24"/>
          <w:szCs w:val="24"/>
        </w:rPr>
      </w:pPr>
      <w:bookmarkStart w:id="411" w:name="_Toc527614528"/>
      <w:r w:rsidRPr="00110B9C">
        <w:rPr>
          <w:sz w:val="24"/>
          <w:szCs w:val="24"/>
        </w:rPr>
        <w:t>Specified Minimum Energy Efficiency</w:t>
      </w:r>
      <w:bookmarkEnd w:id="411"/>
    </w:p>
    <w:p w14:paraId="6945A27A" w14:textId="7FD7078C" w:rsidR="00191812" w:rsidRDefault="00191812" w:rsidP="00191812">
      <w:pPr>
        <w:pStyle w:val="BodyText"/>
      </w:pPr>
      <w:r w:rsidRPr="00DE6E8A">
        <w:t xml:space="preserve">There are no additional requirements that must be met by the </w:t>
      </w:r>
      <w:r w:rsidR="00531379">
        <w:t>product</w:t>
      </w:r>
      <w:r w:rsidRPr="00DE6E8A">
        <w:t>s installed.</w:t>
      </w:r>
    </w:p>
    <w:p w14:paraId="7749920C" w14:textId="77777777" w:rsidR="00110B9C" w:rsidRDefault="00110B9C" w:rsidP="00191812">
      <w:pPr>
        <w:pStyle w:val="BodyText"/>
      </w:pPr>
    </w:p>
    <w:p w14:paraId="31298A32" w14:textId="77777777" w:rsidR="00927EF5" w:rsidRPr="00110B9C" w:rsidRDefault="00927EF5" w:rsidP="00927EF5">
      <w:pPr>
        <w:pStyle w:val="Heading3"/>
        <w:rPr>
          <w:sz w:val="24"/>
          <w:szCs w:val="24"/>
        </w:rPr>
      </w:pPr>
      <w:bookmarkStart w:id="412" w:name="_Toc527614529"/>
      <w:r w:rsidRPr="00110B9C">
        <w:rPr>
          <w:sz w:val="24"/>
          <w:szCs w:val="24"/>
        </w:rPr>
        <w:t>Other specified matters</w:t>
      </w:r>
      <w:bookmarkEnd w:id="412"/>
    </w:p>
    <w:p w14:paraId="734BD525" w14:textId="15E03C93" w:rsidR="00927EF5" w:rsidRDefault="00927EF5" w:rsidP="00927EF5">
      <w:pPr>
        <w:pStyle w:val="BodyText"/>
      </w:pPr>
      <w:r>
        <w:t>None.</w:t>
      </w:r>
    </w:p>
    <w:p w14:paraId="56808F32" w14:textId="77777777" w:rsidR="00110B9C" w:rsidRPr="00DE6E8A" w:rsidRDefault="00110B9C" w:rsidP="00927EF5">
      <w:pPr>
        <w:pStyle w:val="BodyText"/>
      </w:pPr>
    </w:p>
    <w:p w14:paraId="2F772106" w14:textId="6A682366" w:rsidR="00191812" w:rsidRDefault="00191812" w:rsidP="0065112D">
      <w:pPr>
        <w:pStyle w:val="Heading3"/>
        <w:numPr>
          <w:ilvl w:val="2"/>
          <w:numId w:val="8"/>
        </w:numPr>
        <w:rPr>
          <w:sz w:val="24"/>
          <w:szCs w:val="24"/>
        </w:rPr>
      </w:pPr>
      <w:bookmarkStart w:id="413" w:name="_Toc506196535"/>
      <w:bookmarkStart w:id="414" w:name="_Toc509321203"/>
      <w:bookmarkStart w:id="415" w:name="_Toc527614530"/>
      <w:r w:rsidRPr="00110B9C">
        <w:rPr>
          <w:sz w:val="24"/>
          <w:szCs w:val="24"/>
        </w:rPr>
        <w:t>Method for Determining GHG Equivalent Reduction</w:t>
      </w:r>
      <w:bookmarkEnd w:id="413"/>
      <w:bookmarkEnd w:id="414"/>
      <w:bookmarkEnd w:id="415"/>
    </w:p>
    <w:p w14:paraId="5FB7AD73" w14:textId="3DC6BFE8" w:rsidR="00E6475B" w:rsidRPr="00DE6E8A" w:rsidRDefault="00E6475B" w:rsidP="00E6475B">
      <w:pPr>
        <w:pStyle w:val="BodyText"/>
      </w:pPr>
      <w:r>
        <w:rPr>
          <w:lang w:eastAsia="en-AU"/>
        </w:rPr>
        <w:t xml:space="preserve">Note: </w:t>
      </w:r>
      <w:r w:rsidR="00425981">
        <w:rPr>
          <w:lang w:eastAsia="en-AU"/>
        </w:rPr>
        <w:t>For this activity, i</w:t>
      </w:r>
      <w:r>
        <w:rPr>
          <w:lang w:eastAsia="en-AU"/>
        </w:rPr>
        <w:t xml:space="preserve">f multiple scenarios are carried out </w:t>
      </w:r>
      <w:r w:rsidRPr="00DE6E8A">
        <w:t>at the same site and within the same period, please be aware that the total GHG equivalent emissions equal the sum of the GHG equivalent emissions reductions for all upgrades</w:t>
      </w:r>
      <w:r>
        <w:t xml:space="preserve">. </w:t>
      </w:r>
    </w:p>
    <w:p w14:paraId="38230162" w14:textId="05085A39" w:rsidR="009D5E75" w:rsidRPr="009D5E75" w:rsidRDefault="009D5E75" w:rsidP="009D5E75">
      <w:pPr>
        <w:pStyle w:val="BodyText"/>
        <w:rPr>
          <w:lang w:eastAsia="en-AU"/>
        </w:rPr>
      </w:pPr>
    </w:p>
    <w:tbl>
      <w:tblPr>
        <w:tblStyle w:val="PullOutBoxTable"/>
        <w:tblW w:w="5000" w:type="pct"/>
        <w:tblLook w:val="0600" w:firstRow="0" w:lastRow="0" w:firstColumn="0" w:lastColumn="0" w:noHBand="1" w:noVBand="1"/>
      </w:tblPr>
      <w:tblGrid>
        <w:gridCol w:w="9649"/>
      </w:tblGrid>
      <w:tr w:rsidR="00163630" w14:paraId="1B079A36"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1FEE7B94" w14:textId="73D50798" w:rsidR="00163630" w:rsidRPr="00163630" w:rsidRDefault="00163630" w:rsidP="00163630">
            <w:pPr>
              <w:pStyle w:val="PullOutBoxBodyText"/>
              <w:rPr>
                <w:b/>
              </w:rPr>
            </w:pPr>
            <w:r w:rsidRPr="00163630">
              <w:rPr>
                <w:b/>
              </w:rPr>
              <w:t>Scenario 15A: Door sealing upgrade</w:t>
            </w:r>
          </w:p>
        </w:tc>
      </w:tr>
    </w:tbl>
    <w:p w14:paraId="51555045" w14:textId="0E2FDF45"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_Ref505939909 \h </w:instrText>
      </w:r>
      <w:r w:rsidRPr="00DE6E8A">
        <w:fldChar w:fldCharType="separate"/>
      </w:r>
      <w:r w:rsidR="006547AC" w:rsidRPr="00DE6E8A">
        <w:t xml:space="preserve">Equation </w:t>
      </w:r>
      <w:r w:rsidR="006547AC">
        <w:rPr>
          <w:noProof/>
        </w:rPr>
        <w:t>15</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_Ref505941372 \h </w:instrText>
      </w:r>
      <w:r w:rsidRPr="00DE6E8A">
        <w:fldChar w:fldCharType="separate"/>
      </w:r>
      <w:r w:rsidR="006547AC" w:rsidRPr="00DE6E8A">
        <w:t xml:space="preserve">Table </w:t>
      </w:r>
      <w:r w:rsidR="006547AC">
        <w:rPr>
          <w:noProof/>
        </w:rPr>
        <w:t>15</w:t>
      </w:r>
      <w:r w:rsidR="006547AC">
        <w:t>.</w:t>
      </w:r>
      <w:r w:rsidR="006547AC">
        <w:rPr>
          <w:noProof/>
        </w:rPr>
        <w:t>2</w:t>
      </w:r>
      <w:r w:rsidRPr="00DE6E8A">
        <w:fldChar w:fldCharType="end"/>
      </w:r>
      <w:r w:rsidRPr="00DE6E8A">
        <w:t>.</w:t>
      </w:r>
    </w:p>
    <w:p w14:paraId="50F55429"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6EAA94B7" w14:textId="32E2F6BF" w:rsidR="00191812" w:rsidRPr="00DE6E8A" w:rsidRDefault="00191812" w:rsidP="00191812">
      <w:pPr>
        <w:pStyle w:val="Caption"/>
      </w:pPr>
      <w:bookmarkStart w:id="416" w:name="_Ref505939909"/>
      <w:bookmarkStart w:id="417" w:name="_Toc522614720"/>
      <w:r w:rsidRPr="00DE6E8A">
        <w:t xml:space="preserve">Equation </w:t>
      </w:r>
      <w:fldSimple w:instr=" STYLEREF 2 \s ">
        <w:r w:rsidR="006547AC">
          <w:rPr>
            <w:noProof/>
          </w:rPr>
          <w:t>15</w:t>
        </w:r>
      </w:fldSimple>
      <w:r w:rsidR="00E1324D">
        <w:t>.</w:t>
      </w:r>
      <w:fldSimple w:instr=" SEQ Equation \* ARABIC \s 2 ">
        <w:r w:rsidR="006547AC">
          <w:rPr>
            <w:noProof/>
          </w:rPr>
          <w:t>1</w:t>
        </w:r>
      </w:fldSimple>
      <w:bookmarkEnd w:id="416"/>
      <w:r w:rsidRPr="00DE6E8A">
        <w:t xml:space="preserve"> – GHG equivalent emissions reduction calculation for Scenario 15A</w:t>
      </w:r>
      <w:bookmarkEnd w:id="417"/>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34814465"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11818EF" w14:textId="3742034B"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7CF96A85" w14:textId="5FF9BF0A" w:rsidR="00191812" w:rsidRPr="00DE6E8A" w:rsidRDefault="00191812" w:rsidP="00191812">
      <w:pPr>
        <w:pStyle w:val="Caption"/>
      </w:pPr>
      <w:bookmarkStart w:id="418" w:name="_Ref505941372"/>
      <w:bookmarkStart w:id="419" w:name="_Toc509321554"/>
      <w:bookmarkStart w:id="420" w:name="_Toc522614600"/>
      <w:r w:rsidRPr="00DE6E8A">
        <w:t xml:space="preserve">Table </w:t>
      </w:r>
      <w:fldSimple w:instr=" STYLEREF 2 \s ">
        <w:r w:rsidR="006547AC">
          <w:rPr>
            <w:noProof/>
          </w:rPr>
          <w:t>15</w:t>
        </w:r>
      </w:fldSimple>
      <w:r w:rsidR="00E1324D">
        <w:t>.</w:t>
      </w:r>
      <w:fldSimple w:instr=" SEQ Table \* ARABIC \s 2 ">
        <w:r w:rsidR="006547AC">
          <w:rPr>
            <w:noProof/>
          </w:rPr>
          <w:t>2</w:t>
        </w:r>
      </w:fldSimple>
      <w:bookmarkEnd w:id="418"/>
      <w:r w:rsidRPr="00DE6E8A">
        <w:t xml:space="preserve"> – GHG equivalent emissions reduction variables for Scenario 15A</w:t>
      </w:r>
      <w:bookmarkEnd w:id="419"/>
      <w:bookmarkEnd w:id="420"/>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5481"/>
        <w:gridCol w:w="2436"/>
      </w:tblGrid>
      <w:tr w:rsidR="00191812" w:rsidRPr="00DE6E8A" w14:paraId="6A328C72" w14:textId="77777777" w:rsidTr="008A666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2" w:type="pct"/>
            <w:shd w:val="clear" w:color="auto" w:fill="E5F1FA" w:themeFill="light2"/>
          </w:tcPr>
          <w:p w14:paraId="07786702" w14:textId="77777777" w:rsidR="00191812" w:rsidRPr="008A6662" w:rsidRDefault="00191812" w:rsidP="00903861">
            <w:pPr>
              <w:pStyle w:val="TableTextLeft"/>
              <w:rPr>
                <w:b/>
              </w:rPr>
            </w:pPr>
            <w:r w:rsidRPr="008A6662">
              <w:rPr>
                <w:b/>
              </w:rPr>
              <w:t>Input type</w:t>
            </w:r>
          </w:p>
        </w:tc>
        <w:tc>
          <w:tcPr>
            <w:tcW w:w="2837" w:type="pct"/>
            <w:shd w:val="clear" w:color="auto" w:fill="E5F1FA" w:themeFill="light2"/>
          </w:tcPr>
          <w:p w14:paraId="3114606A"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261" w:type="pct"/>
            <w:shd w:val="clear" w:color="auto" w:fill="E5F1FA" w:themeFill="light2"/>
          </w:tcPr>
          <w:p w14:paraId="75C38E2F"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778FFA48" w14:textId="77777777" w:rsidTr="004A5E70">
        <w:tc>
          <w:tcPr>
            <w:tcW w:w="902" w:type="pct"/>
          </w:tcPr>
          <w:p w14:paraId="3042D67E" w14:textId="77777777" w:rsidR="00191812" w:rsidRPr="00DE6E8A" w:rsidRDefault="00191812" w:rsidP="00191812">
            <w:pPr>
              <w:pStyle w:val="TableTextLeft"/>
            </w:pPr>
            <w:r w:rsidRPr="00DE6E8A">
              <w:t>GHG Savings</w:t>
            </w:r>
          </w:p>
        </w:tc>
        <w:tc>
          <w:tcPr>
            <w:tcW w:w="2837" w:type="pct"/>
          </w:tcPr>
          <w:p w14:paraId="0F2B7AE4" w14:textId="77777777" w:rsidR="00191812" w:rsidRPr="00DE6E8A" w:rsidRDefault="00191812" w:rsidP="00191812">
            <w:pPr>
              <w:pStyle w:val="TableTextLeft"/>
            </w:pPr>
            <w:r w:rsidRPr="00DE6E8A">
              <w:t>In every instance</w:t>
            </w:r>
          </w:p>
        </w:tc>
        <w:tc>
          <w:tcPr>
            <w:tcW w:w="1261" w:type="pct"/>
          </w:tcPr>
          <w:p w14:paraId="12162B83" w14:textId="77777777" w:rsidR="00191812" w:rsidRPr="00DE6E8A" w:rsidRDefault="00191812" w:rsidP="00191812">
            <w:pPr>
              <w:pStyle w:val="TableTextLeft"/>
              <w:rPr>
                <w:vertAlign w:val="superscript"/>
              </w:rPr>
            </w:pPr>
            <m:oMathPara>
              <m:oMathParaPr>
                <m:jc m:val="left"/>
              </m:oMathParaPr>
              <m:oMath>
                <m:r>
                  <w:rPr>
                    <w:rFonts w:ascii="Cambria Math" w:hAnsi="Cambria Math"/>
                    <w:vertAlign w:val="superscript"/>
                  </w:rPr>
                  <m:t xml:space="preserve">6.05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5F19A518" w14:textId="77777777" w:rsidTr="004A5E70">
        <w:tc>
          <w:tcPr>
            <w:tcW w:w="902" w:type="pct"/>
            <w:vMerge w:val="restart"/>
          </w:tcPr>
          <w:p w14:paraId="6981971D" w14:textId="77777777" w:rsidR="00191812" w:rsidRPr="00DE6E8A" w:rsidRDefault="00191812" w:rsidP="00191812">
            <w:pPr>
              <w:pStyle w:val="TableTextLeft"/>
            </w:pPr>
            <w:r w:rsidRPr="00DE6E8A">
              <w:t>Lifetime</w:t>
            </w:r>
          </w:p>
        </w:tc>
        <w:tc>
          <w:tcPr>
            <w:tcW w:w="2837" w:type="pct"/>
          </w:tcPr>
          <w:p w14:paraId="2B8F1039" w14:textId="77777777" w:rsidR="00191812" w:rsidRPr="00DE6E8A" w:rsidRDefault="00191812" w:rsidP="00191812">
            <w:pPr>
              <w:pStyle w:val="TableTextLeft"/>
            </w:pPr>
            <w:r w:rsidRPr="00DE6E8A">
              <w:t>Product warranty of 2 to 5 years</w:t>
            </w:r>
          </w:p>
        </w:tc>
        <w:tc>
          <w:tcPr>
            <w:tcW w:w="1261" w:type="pct"/>
          </w:tcPr>
          <w:p w14:paraId="2A6E28A2" w14:textId="77777777" w:rsidR="00191812" w:rsidRPr="00DE6E8A" w:rsidRDefault="00191812" w:rsidP="00191812">
            <w:pPr>
              <w:pStyle w:val="TableTextLeft"/>
            </w:pPr>
            <w:r w:rsidRPr="00DE6E8A">
              <w:t>5.00</w:t>
            </w:r>
          </w:p>
        </w:tc>
      </w:tr>
      <w:tr w:rsidR="00191812" w:rsidRPr="00DE6E8A" w14:paraId="5FA0BC5C" w14:textId="77777777" w:rsidTr="004A5E70">
        <w:tc>
          <w:tcPr>
            <w:tcW w:w="902" w:type="pct"/>
            <w:vMerge/>
          </w:tcPr>
          <w:p w14:paraId="75DF662D" w14:textId="77777777" w:rsidR="00191812" w:rsidRPr="00DE6E8A" w:rsidRDefault="00191812" w:rsidP="00191812">
            <w:pPr>
              <w:pStyle w:val="BodyText"/>
            </w:pPr>
          </w:p>
        </w:tc>
        <w:tc>
          <w:tcPr>
            <w:tcW w:w="2837" w:type="pct"/>
          </w:tcPr>
          <w:p w14:paraId="165FD219" w14:textId="77777777" w:rsidR="00191812" w:rsidRPr="00DE6E8A" w:rsidRDefault="00191812" w:rsidP="00191812">
            <w:pPr>
              <w:pStyle w:val="TableTextLeft"/>
            </w:pPr>
            <w:r w:rsidRPr="00DE6E8A">
              <w:t>Product warranty of over 5 years</w:t>
            </w:r>
          </w:p>
        </w:tc>
        <w:tc>
          <w:tcPr>
            <w:tcW w:w="1261" w:type="pct"/>
          </w:tcPr>
          <w:p w14:paraId="750BC565" w14:textId="77777777" w:rsidR="00191812" w:rsidRPr="00DE6E8A" w:rsidRDefault="00191812" w:rsidP="00191812">
            <w:pPr>
              <w:pStyle w:val="TableTextLeft"/>
            </w:pPr>
            <w:r w:rsidRPr="00DE6E8A">
              <w:t xml:space="preserve">10.00 </w:t>
            </w:r>
          </w:p>
        </w:tc>
      </w:tr>
      <w:tr w:rsidR="00191812" w:rsidRPr="00DE6E8A" w14:paraId="2F07606D" w14:textId="77777777" w:rsidTr="004A5E70">
        <w:tc>
          <w:tcPr>
            <w:tcW w:w="902" w:type="pct"/>
            <w:vMerge w:val="restart"/>
          </w:tcPr>
          <w:p w14:paraId="3466FB40" w14:textId="77777777" w:rsidR="00191812" w:rsidRPr="00DE6E8A" w:rsidRDefault="00191812" w:rsidP="00191812">
            <w:pPr>
              <w:pStyle w:val="TableTextLeft"/>
            </w:pPr>
            <w:r w:rsidRPr="00DE6E8A">
              <w:t>Regional Factor</w:t>
            </w:r>
          </w:p>
        </w:tc>
        <w:tc>
          <w:tcPr>
            <w:tcW w:w="2837" w:type="pct"/>
          </w:tcPr>
          <w:p w14:paraId="6DC19A51" w14:textId="77777777" w:rsidR="00191812" w:rsidRPr="00DE6E8A" w:rsidRDefault="00191812" w:rsidP="00191812">
            <w:pPr>
              <w:pStyle w:val="TableTextLeft"/>
            </w:pPr>
            <w:r w:rsidRPr="00DE6E8A">
              <w:t>For upgrades in Metropolitan Victoria – Climatic region Mild</w:t>
            </w:r>
          </w:p>
        </w:tc>
        <w:tc>
          <w:tcPr>
            <w:tcW w:w="1261" w:type="pct"/>
          </w:tcPr>
          <w:p w14:paraId="374A0DFC" w14:textId="77777777" w:rsidR="00191812" w:rsidRPr="00DE6E8A" w:rsidRDefault="00191812" w:rsidP="00191812">
            <w:pPr>
              <w:pStyle w:val="TableTextLeft"/>
            </w:pPr>
            <w:r w:rsidRPr="00DE6E8A">
              <w:t>1.05</w:t>
            </w:r>
          </w:p>
        </w:tc>
      </w:tr>
      <w:tr w:rsidR="00191812" w:rsidRPr="00DE6E8A" w14:paraId="372465F8" w14:textId="77777777" w:rsidTr="004A5E70">
        <w:tc>
          <w:tcPr>
            <w:tcW w:w="902" w:type="pct"/>
            <w:vMerge/>
          </w:tcPr>
          <w:p w14:paraId="490B144F" w14:textId="77777777" w:rsidR="00191812" w:rsidRPr="00DE6E8A" w:rsidRDefault="00191812" w:rsidP="00191812">
            <w:pPr>
              <w:pStyle w:val="BodyText"/>
            </w:pPr>
          </w:p>
        </w:tc>
        <w:tc>
          <w:tcPr>
            <w:tcW w:w="2837" w:type="pct"/>
          </w:tcPr>
          <w:p w14:paraId="4916E4F4" w14:textId="77777777" w:rsidR="00191812" w:rsidRPr="00DE6E8A" w:rsidRDefault="00191812" w:rsidP="00191812">
            <w:pPr>
              <w:pStyle w:val="TableTextLeft"/>
            </w:pPr>
            <w:r w:rsidRPr="00DE6E8A">
              <w:t>For upgrades in Metropolitan Victoria – Climatic region Cold</w:t>
            </w:r>
          </w:p>
        </w:tc>
        <w:tc>
          <w:tcPr>
            <w:tcW w:w="1261" w:type="pct"/>
          </w:tcPr>
          <w:p w14:paraId="0E5A3EB5" w14:textId="77777777" w:rsidR="00191812" w:rsidRPr="00DE6E8A" w:rsidRDefault="00191812" w:rsidP="00191812">
            <w:pPr>
              <w:pStyle w:val="TableTextLeft"/>
            </w:pPr>
            <w:r w:rsidRPr="00DE6E8A">
              <w:t>1.30</w:t>
            </w:r>
          </w:p>
        </w:tc>
      </w:tr>
      <w:tr w:rsidR="00191812" w:rsidRPr="00DE6E8A" w14:paraId="7896E9BE" w14:textId="77777777" w:rsidTr="004A5E70">
        <w:tc>
          <w:tcPr>
            <w:tcW w:w="902" w:type="pct"/>
            <w:vMerge/>
          </w:tcPr>
          <w:p w14:paraId="0A68A820" w14:textId="77777777" w:rsidR="00191812" w:rsidRPr="00DE6E8A" w:rsidRDefault="00191812" w:rsidP="00191812">
            <w:pPr>
              <w:pStyle w:val="BodyText"/>
            </w:pPr>
          </w:p>
        </w:tc>
        <w:tc>
          <w:tcPr>
            <w:tcW w:w="2837" w:type="pct"/>
          </w:tcPr>
          <w:p w14:paraId="6C067C9C" w14:textId="77777777" w:rsidR="00191812" w:rsidRPr="00DE6E8A" w:rsidRDefault="00191812" w:rsidP="00191812">
            <w:pPr>
              <w:pStyle w:val="TableTextLeft"/>
            </w:pPr>
            <w:r w:rsidRPr="00DE6E8A">
              <w:t>For upgrades in Regional Victoria – Climatic region Mild</w:t>
            </w:r>
          </w:p>
        </w:tc>
        <w:tc>
          <w:tcPr>
            <w:tcW w:w="1261" w:type="pct"/>
          </w:tcPr>
          <w:p w14:paraId="4FE75439" w14:textId="77777777" w:rsidR="00191812" w:rsidRPr="00DE6E8A" w:rsidRDefault="00191812" w:rsidP="00191812">
            <w:pPr>
              <w:pStyle w:val="TableTextLeft"/>
            </w:pPr>
            <w:r w:rsidRPr="00DE6E8A">
              <w:t>0.84</w:t>
            </w:r>
          </w:p>
        </w:tc>
      </w:tr>
      <w:tr w:rsidR="00191812" w:rsidRPr="00DE6E8A" w14:paraId="0932C6AF" w14:textId="77777777" w:rsidTr="004A5E70">
        <w:tc>
          <w:tcPr>
            <w:tcW w:w="902" w:type="pct"/>
            <w:vMerge/>
          </w:tcPr>
          <w:p w14:paraId="50921276" w14:textId="77777777" w:rsidR="00191812" w:rsidRPr="00DE6E8A" w:rsidRDefault="00191812" w:rsidP="00191812">
            <w:pPr>
              <w:pStyle w:val="BodyText"/>
            </w:pPr>
          </w:p>
        </w:tc>
        <w:tc>
          <w:tcPr>
            <w:tcW w:w="2837" w:type="pct"/>
          </w:tcPr>
          <w:p w14:paraId="0EDB1D33" w14:textId="77777777" w:rsidR="00191812" w:rsidRPr="00DE6E8A" w:rsidRDefault="00191812" w:rsidP="00191812">
            <w:pPr>
              <w:pStyle w:val="TableTextLeft"/>
            </w:pPr>
            <w:r w:rsidRPr="00DE6E8A">
              <w:t>For upgrades in Regional Victoria – Climatic region Cold</w:t>
            </w:r>
          </w:p>
        </w:tc>
        <w:tc>
          <w:tcPr>
            <w:tcW w:w="1261" w:type="pct"/>
          </w:tcPr>
          <w:p w14:paraId="06FBE953" w14:textId="77777777" w:rsidR="00191812" w:rsidRPr="00DE6E8A" w:rsidRDefault="00191812" w:rsidP="00191812">
            <w:pPr>
              <w:pStyle w:val="TableTextLeft"/>
            </w:pPr>
            <w:r w:rsidRPr="00DE6E8A">
              <w:t>1.33</w:t>
            </w:r>
          </w:p>
        </w:tc>
      </w:tr>
      <w:tr w:rsidR="00191812" w:rsidRPr="00DE6E8A" w14:paraId="61CFE16A" w14:textId="77777777" w:rsidTr="004A5E70">
        <w:tc>
          <w:tcPr>
            <w:tcW w:w="902" w:type="pct"/>
            <w:vMerge/>
          </w:tcPr>
          <w:p w14:paraId="7BFCDD85" w14:textId="77777777" w:rsidR="00191812" w:rsidRPr="00DE6E8A" w:rsidRDefault="00191812" w:rsidP="00191812">
            <w:pPr>
              <w:pStyle w:val="BodyText"/>
            </w:pPr>
          </w:p>
        </w:tc>
        <w:tc>
          <w:tcPr>
            <w:tcW w:w="2837" w:type="pct"/>
          </w:tcPr>
          <w:p w14:paraId="2ECB2F21" w14:textId="77777777" w:rsidR="00191812" w:rsidRPr="00DE6E8A" w:rsidRDefault="00191812" w:rsidP="00191812">
            <w:pPr>
              <w:pStyle w:val="TableTextLeft"/>
            </w:pPr>
            <w:r w:rsidRPr="00DE6E8A">
              <w:t>For upgrades in Regional Victoria – Climatic region Hot</w:t>
            </w:r>
          </w:p>
        </w:tc>
        <w:tc>
          <w:tcPr>
            <w:tcW w:w="1261" w:type="pct"/>
          </w:tcPr>
          <w:p w14:paraId="43DBC98C" w14:textId="77777777" w:rsidR="00191812" w:rsidRPr="00DE6E8A" w:rsidRDefault="00191812" w:rsidP="00191812">
            <w:pPr>
              <w:pStyle w:val="TableTextLeft"/>
            </w:pPr>
            <w:r w:rsidRPr="00DE6E8A">
              <w:t>0.63</w:t>
            </w:r>
          </w:p>
        </w:tc>
      </w:tr>
    </w:tbl>
    <w:p w14:paraId="7F078C60" w14:textId="40B9A4DF" w:rsidR="00191812" w:rsidRDefault="00191812" w:rsidP="00191812">
      <w:pPr>
        <w:pStyle w:val="BodyText"/>
      </w:pPr>
    </w:p>
    <w:p w14:paraId="2CF6DD93" w14:textId="6F3622EA" w:rsidR="008A6662" w:rsidRDefault="008A6662" w:rsidP="008A6662">
      <w:pPr>
        <w:pStyle w:val="BodyText"/>
        <w:ind w:left="567" w:firstLine="567"/>
      </w:pPr>
      <w:r>
        <w:rPr>
          <w:noProof/>
        </w:rPr>
        <mc:AlternateContent>
          <mc:Choice Requires="wps">
            <w:drawing>
              <wp:inline distT="0" distB="0" distL="0" distR="0" wp14:anchorId="0AE64BAB" wp14:editId="3FF19EE3">
                <wp:extent cx="4372708" cy="0"/>
                <wp:effectExtent l="0" t="0" r="0" b="0"/>
                <wp:docPr id="73" name="Straight Connector 73"/>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3868C5" id="Straight Connector 73"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CNDRsO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43B8D639"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163630" w14:paraId="598920E7"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3701C256" w14:textId="5A9DCD0C" w:rsidR="00163630" w:rsidRPr="00163630" w:rsidRDefault="00163630" w:rsidP="00163630">
            <w:pPr>
              <w:pStyle w:val="PullOutBoxBodyText"/>
              <w:rPr>
                <w:b/>
              </w:rPr>
            </w:pPr>
            <w:r w:rsidRPr="00163630">
              <w:rPr>
                <w:b/>
              </w:rPr>
              <w:t>Scenario 15B: Window sealing upgrade</w:t>
            </w:r>
          </w:p>
        </w:tc>
      </w:tr>
    </w:tbl>
    <w:p w14:paraId="478D98FB" w14:textId="7E52DA51"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_Ref505939923 \h </w:instrText>
      </w:r>
      <w:r w:rsidRPr="00DE6E8A">
        <w:fldChar w:fldCharType="separate"/>
      </w:r>
      <w:r w:rsidR="006547AC" w:rsidRPr="00DE6E8A">
        <w:t xml:space="preserve">Equation </w:t>
      </w:r>
      <w:r w:rsidR="006547AC">
        <w:rPr>
          <w:noProof/>
        </w:rPr>
        <w:t>15</w:t>
      </w:r>
      <w:r w:rsidR="006547AC">
        <w:t>.</w:t>
      </w:r>
      <w:r w:rsidR="006547AC">
        <w:rPr>
          <w:noProof/>
        </w:rPr>
        <w:t>2</w:t>
      </w:r>
      <w:r w:rsidRPr="00DE6E8A">
        <w:fldChar w:fldCharType="end"/>
      </w:r>
      <w:r w:rsidRPr="00DE6E8A">
        <w:t xml:space="preserve">, using the variables listed in </w:t>
      </w:r>
      <w:r w:rsidRPr="00DE6E8A">
        <w:fldChar w:fldCharType="begin"/>
      </w:r>
      <w:r w:rsidRPr="00DE6E8A">
        <w:instrText xml:space="preserve"> REF _Ref505941391 \h </w:instrText>
      </w:r>
      <w:r w:rsidRPr="00DE6E8A">
        <w:fldChar w:fldCharType="separate"/>
      </w:r>
      <w:r w:rsidR="006547AC" w:rsidRPr="00DE6E8A">
        <w:t xml:space="preserve">Table </w:t>
      </w:r>
      <w:r w:rsidR="006547AC">
        <w:rPr>
          <w:noProof/>
        </w:rPr>
        <w:t>15</w:t>
      </w:r>
      <w:r w:rsidR="006547AC">
        <w:t>.</w:t>
      </w:r>
      <w:r w:rsidR="006547AC">
        <w:rPr>
          <w:noProof/>
        </w:rPr>
        <w:t>3</w:t>
      </w:r>
      <w:r w:rsidRPr="00DE6E8A">
        <w:fldChar w:fldCharType="end"/>
      </w:r>
      <w:r w:rsidRPr="00DE6E8A">
        <w:t>.</w:t>
      </w:r>
    </w:p>
    <w:p w14:paraId="1E32B5D8"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1A76DF16" w14:textId="47642A0E" w:rsidR="00191812" w:rsidRPr="00DE6E8A" w:rsidRDefault="00191812" w:rsidP="00191812">
      <w:pPr>
        <w:pStyle w:val="Caption"/>
      </w:pPr>
      <w:bookmarkStart w:id="421" w:name="_Ref505939923"/>
      <w:bookmarkStart w:id="422" w:name="_Toc522614721"/>
      <w:r w:rsidRPr="00DE6E8A">
        <w:t xml:space="preserve">Equation </w:t>
      </w:r>
      <w:fldSimple w:instr=" STYLEREF 2 \s ">
        <w:r w:rsidR="006547AC">
          <w:rPr>
            <w:noProof/>
          </w:rPr>
          <w:t>15</w:t>
        </w:r>
      </w:fldSimple>
      <w:r w:rsidR="00E1324D">
        <w:t>.</w:t>
      </w:r>
      <w:fldSimple w:instr=" SEQ Equation \* ARABIC \s 2 ">
        <w:r w:rsidR="006547AC">
          <w:rPr>
            <w:noProof/>
          </w:rPr>
          <w:t>2</w:t>
        </w:r>
      </w:fldSimple>
      <w:bookmarkEnd w:id="421"/>
      <w:r w:rsidRPr="00DE6E8A">
        <w:t xml:space="preserve"> – GHG equivalent emissions reduction calculation for Scenario 15B</w:t>
      </w:r>
      <w:bookmarkEnd w:id="422"/>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3BF9D92B"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5D590AA2" w14:textId="28E39839"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r>
                  <m:rPr>
                    <m:sty m:val="p"/>
                  </m:rPr>
                  <w:rPr>
                    <w:rFonts w:ascii="Cambria Math" w:eastAsiaTheme="majorEastAsia" w:hAnsi="Cambria Math"/>
                  </w:rPr>
                  <m:t xml:space="preserve"> × </m:t>
                </m:r>
                <m:r>
                  <m:rPr>
                    <m:sty m:val="bi"/>
                  </m:rPr>
                  <w:rPr>
                    <w:rFonts w:ascii="Cambria Math" w:eastAsiaTheme="majorEastAsia" w:hAnsi="Cambria Math"/>
                  </w:rPr>
                  <m:t>Area</m:t>
                </m:r>
              </m:oMath>
            </m:oMathPara>
          </w:p>
        </w:tc>
      </w:tr>
    </w:tbl>
    <w:p w14:paraId="433E2E0C" w14:textId="0248426D" w:rsidR="00191812" w:rsidRPr="00DE6E8A" w:rsidRDefault="00191812" w:rsidP="00191812">
      <w:pPr>
        <w:pStyle w:val="Caption"/>
      </w:pPr>
      <w:bookmarkStart w:id="423" w:name="_Ref505941391"/>
      <w:bookmarkStart w:id="424" w:name="_Toc509321555"/>
      <w:bookmarkStart w:id="425" w:name="_Toc522614601"/>
      <w:r w:rsidRPr="00DE6E8A">
        <w:t xml:space="preserve">Table </w:t>
      </w:r>
      <w:fldSimple w:instr=" STYLEREF 2 \s ">
        <w:r w:rsidR="006547AC">
          <w:rPr>
            <w:noProof/>
          </w:rPr>
          <w:t>15</w:t>
        </w:r>
      </w:fldSimple>
      <w:r w:rsidR="00E1324D">
        <w:t>.</w:t>
      </w:r>
      <w:fldSimple w:instr=" SEQ Table \* ARABIC \s 2 ">
        <w:r w:rsidR="006547AC">
          <w:rPr>
            <w:noProof/>
          </w:rPr>
          <w:t>3</w:t>
        </w:r>
      </w:fldSimple>
      <w:bookmarkEnd w:id="423"/>
      <w:r w:rsidRPr="00DE6E8A">
        <w:t xml:space="preserve"> – GHG equivalent emissions reduction variables for Scenario 15B</w:t>
      </w:r>
      <w:bookmarkEnd w:id="424"/>
      <w:bookmarkEnd w:id="42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3"/>
        <w:gridCol w:w="5629"/>
        <w:gridCol w:w="2287"/>
      </w:tblGrid>
      <w:tr w:rsidR="00191812" w:rsidRPr="00DE6E8A" w14:paraId="66F95A12"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2" w:type="pct"/>
            <w:shd w:val="clear" w:color="auto" w:fill="E5F1FA" w:themeFill="light2"/>
          </w:tcPr>
          <w:p w14:paraId="43794DF6" w14:textId="77777777" w:rsidR="00191812" w:rsidRPr="008A6662" w:rsidRDefault="00191812" w:rsidP="00903861">
            <w:pPr>
              <w:pStyle w:val="TableTextLeft"/>
              <w:rPr>
                <w:b/>
              </w:rPr>
            </w:pPr>
            <w:r w:rsidRPr="008A6662">
              <w:rPr>
                <w:b/>
              </w:rPr>
              <w:t>Input type</w:t>
            </w:r>
          </w:p>
        </w:tc>
        <w:tc>
          <w:tcPr>
            <w:tcW w:w="2914" w:type="pct"/>
            <w:shd w:val="clear" w:color="auto" w:fill="E5F1FA" w:themeFill="light2"/>
          </w:tcPr>
          <w:p w14:paraId="1FB0BAC6"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184" w:type="pct"/>
            <w:shd w:val="clear" w:color="auto" w:fill="E5F1FA" w:themeFill="light2"/>
          </w:tcPr>
          <w:p w14:paraId="59FA00B1"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65362333" w14:textId="77777777" w:rsidTr="004A5E70">
        <w:tc>
          <w:tcPr>
            <w:tcW w:w="902" w:type="pct"/>
          </w:tcPr>
          <w:p w14:paraId="0701413B" w14:textId="77777777" w:rsidR="00191812" w:rsidRPr="00DE6E8A" w:rsidRDefault="00191812" w:rsidP="00191812">
            <w:pPr>
              <w:pStyle w:val="TableTextLeft"/>
            </w:pPr>
            <w:r w:rsidRPr="00DE6E8A">
              <w:t>GHG Savings</w:t>
            </w:r>
          </w:p>
        </w:tc>
        <w:tc>
          <w:tcPr>
            <w:tcW w:w="2914" w:type="pct"/>
          </w:tcPr>
          <w:p w14:paraId="56301BFF" w14:textId="77777777" w:rsidR="00191812" w:rsidRPr="00DE6E8A" w:rsidRDefault="00191812" w:rsidP="00191812">
            <w:pPr>
              <w:pStyle w:val="TableTextLeft"/>
            </w:pPr>
            <w:r w:rsidRPr="00DE6E8A">
              <w:t>In every instance</w:t>
            </w:r>
          </w:p>
        </w:tc>
        <w:tc>
          <w:tcPr>
            <w:tcW w:w="1184" w:type="pct"/>
          </w:tcPr>
          <w:p w14:paraId="0EAEDBE2" w14:textId="77777777" w:rsidR="00191812" w:rsidRPr="00DE6E8A" w:rsidRDefault="00191812" w:rsidP="00191812">
            <w:pPr>
              <w:pStyle w:val="TableTextLeft"/>
              <w:rPr>
                <w:vertAlign w:val="superscript"/>
              </w:rPr>
            </w:pPr>
            <m:oMathPara>
              <m:oMathParaPr>
                <m:jc m:val="left"/>
              </m:oMathParaPr>
              <m:oMath>
                <m:r>
                  <w:rPr>
                    <w:rFonts w:ascii="Cambria Math" w:hAnsi="Cambria Math"/>
                    <w:vertAlign w:val="superscript"/>
                  </w:rPr>
                  <m:t xml:space="preserve">2.73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-3</m:t>
                    </m:r>
                  </m:sup>
                </m:sSup>
              </m:oMath>
            </m:oMathPara>
          </w:p>
        </w:tc>
      </w:tr>
      <w:tr w:rsidR="00191812" w:rsidRPr="00DE6E8A" w14:paraId="2D1DE571" w14:textId="77777777" w:rsidTr="004A5E70">
        <w:tc>
          <w:tcPr>
            <w:tcW w:w="902" w:type="pct"/>
            <w:vMerge w:val="restart"/>
          </w:tcPr>
          <w:p w14:paraId="68F13AE9" w14:textId="77777777" w:rsidR="00191812" w:rsidRPr="00DE6E8A" w:rsidRDefault="00191812" w:rsidP="00191812">
            <w:pPr>
              <w:pStyle w:val="TableTextLeft"/>
            </w:pPr>
            <w:r w:rsidRPr="00DE6E8A">
              <w:t>Lifetime</w:t>
            </w:r>
          </w:p>
        </w:tc>
        <w:tc>
          <w:tcPr>
            <w:tcW w:w="2914" w:type="pct"/>
          </w:tcPr>
          <w:p w14:paraId="096DDF41" w14:textId="77777777" w:rsidR="00191812" w:rsidRPr="00DE6E8A" w:rsidRDefault="00191812" w:rsidP="00191812">
            <w:pPr>
              <w:pStyle w:val="TableTextLeft"/>
            </w:pPr>
            <w:r w:rsidRPr="00DE6E8A">
              <w:t>Product warranty of 2 to 5 years</w:t>
            </w:r>
          </w:p>
        </w:tc>
        <w:tc>
          <w:tcPr>
            <w:tcW w:w="1184" w:type="pct"/>
          </w:tcPr>
          <w:p w14:paraId="571A7596" w14:textId="77777777" w:rsidR="00191812" w:rsidRPr="00DE6E8A" w:rsidRDefault="00191812" w:rsidP="00191812">
            <w:pPr>
              <w:pStyle w:val="TableTextLeft"/>
            </w:pPr>
            <w:r w:rsidRPr="00DE6E8A">
              <w:t>5.00</w:t>
            </w:r>
          </w:p>
        </w:tc>
      </w:tr>
      <w:tr w:rsidR="00191812" w:rsidRPr="00DE6E8A" w14:paraId="54B98C6D" w14:textId="77777777" w:rsidTr="004A5E70">
        <w:tc>
          <w:tcPr>
            <w:tcW w:w="902" w:type="pct"/>
            <w:vMerge/>
          </w:tcPr>
          <w:p w14:paraId="6EF7F3BE" w14:textId="77777777" w:rsidR="00191812" w:rsidRPr="00DE6E8A" w:rsidRDefault="00191812" w:rsidP="00191812">
            <w:pPr>
              <w:pStyle w:val="BodyText"/>
            </w:pPr>
          </w:p>
        </w:tc>
        <w:tc>
          <w:tcPr>
            <w:tcW w:w="2914" w:type="pct"/>
          </w:tcPr>
          <w:p w14:paraId="394EBC1B" w14:textId="77777777" w:rsidR="00191812" w:rsidRPr="00DE6E8A" w:rsidRDefault="00191812" w:rsidP="00191812">
            <w:pPr>
              <w:pStyle w:val="TableTextLeft"/>
            </w:pPr>
            <w:r w:rsidRPr="00DE6E8A">
              <w:t>Product warranty of over 5 years</w:t>
            </w:r>
          </w:p>
        </w:tc>
        <w:tc>
          <w:tcPr>
            <w:tcW w:w="1184" w:type="pct"/>
          </w:tcPr>
          <w:p w14:paraId="1C9329DC" w14:textId="77777777" w:rsidR="00191812" w:rsidRPr="00DE6E8A" w:rsidRDefault="00191812" w:rsidP="00191812">
            <w:pPr>
              <w:pStyle w:val="TableTextLeft"/>
            </w:pPr>
            <w:r w:rsidRPr="00DE6E8A">
              <w:t>10.00</w:t>
            </w:r>
          </w:p>
        </w:tc>
      </w:tr>
      <w:tr w:rsidR="00191812" w:rsidRPr="00DE6E8A" w14:paraId="655FA56A" w14:textId="77777777" w:rsidTr="004A5E70">
        <w:tc>
          <w:tcPr>
            <w:tcW w:w="902" w:type="pct"/>
            <w:vMerge w:val="restart"/>
          </w:tcPr>
          <w:p w14:paraId="6D4D1194" w14:textId="77777777" w:rsidR="00191812" w:rsidRPr="00DE6E8A" w:rsidRDefault="00191812" w:rsidP="00191812">
            <w:pPr>
              <w:pStyle w:val="TableTextLeft"/>
            </w:pPr>
            <w:r w:rsidRPr="00DE6E8A">
              <w:t>Regional Factor</w:t>
            </w:r>
          </w:p>
        </w:tc>
        <w:tc>
          <w:tcPr>
            <w:tcW w:w="2914" w:type="pct"/>
          </w:tcPr>
          <w:p w14:paraId="40A84EC1" w14:textId="77777777" w:rsidR="00191812" w:rsidRPr="00DE6E8A" w:rsidRDefault="00191812" w:rsidP="00191812">
            <w:pPr>
              <w:pStyle w:val="TableTextLeft"/>
            </w:pPr>
            <w:r w:rsidRPr="00DE6E8A">
              <w:t>For upgrades in Metropolitan Victoria – Climatic region Mild</w:t>
            </w:r>
          </w:p>
        </w:tc>
        <w:tc>
          <w:tcPr>
            <w:tcW w:w="1184" w:type="pct"/>
          </w:tcPr>
          <w:p w14:paraId="13E222D9" w14:textId="77777777" w:rsidR="00191812" w:rsidRPr="00DE6E8A" w:rsidRDefault="00191812" w:rsidP="00191812">
            <w:pPr>
              <w:pStyle w:val="TableTextLeft"/>
            </w:pPr>
            <w:r w:rsidRPr="00DE6E8A">
              <w:t>1.05</w:t>
            </w:r>
          </w:p>
        </w:tc>
      </w:tr>
      <w:tr w:rsidR="00191812" w:rsidRPr="00DE6E8A" w14:paraId="4ACF114A" w14:textId="77777777" w:rsidTr="004A5E70">
        <w:tc>
          <w:tcPr>
            <w:tcW w:w="902" w:type="pct"/>
            <w:vMerge/>
          </w:tcPr>
          <w:p w14:paraId="2159B165" w14:textId="77777777" w:rsidR="00191812" w:rsidRPr="00DE6E8A" w:rsidRDefault="00191812" w:rsidP="00191812">
            <w:pPr>
              <w:pStyle w:val="BodyText"/>
            </w:pPr>
          </w:p>
        </w:tc>
        <w:tc>
          <w:tcPr>
            <w:tcW w:w="2914" w:type="pct"/>
          </w:tcPr>
          <w:p w14:paraId="08F73A06" w14:textId="77777777" w:rsidR="00191812" w:rsidRPr="00DE6E8A" w:rsidRDefault="00191812" w:rsidP="00191812">
            <w:pPr>
              <w:pStyle w:val="TableTextLeft"/>
            </w:pPr>
            <w:r w:rsidRPr="00DE6E8A">
              <w:t>For upgrades in Metropolitan Victoria – Climatic region Cold</w:t>
            </w:r>
          </w:p>
        </w:tc>
        <w:tc>
          <w:tcPr>
            <w:tcW w:w="1184" w:type="pct"/>
          </w:tcPr>
          <w:p w14:paraId="0F79B2DA" w14:textId="77777777" w:rsidR="00191812" w:rsidRPr="00DE6E8A" w:rsidRDefault="00191812" w:rsidP="00191812">
            <w:pPr>
              <w:pStyle w:val="TableTextLeft"/>
            </w:pPr>
            <w:r w:rsidRPr="00DE6E8A">
              <w:t>1.30</w:t>
            </w:r>
          </w:p>
        </w:tc>
      </w:tr>
      <w:tr w:rsidR="00191812" w:rsidRPr="00DE6E8A" w14:paraId="0598568F" w14:textId="77777777" w:rsidTr="004A5E70">
        <w:tc>
          <w:tcPr>
            <w:tcW w:w="902" w:type="pct"/>
            <w:vMerge/>
          </w:tcPr>
          <w:p w14:paraId="04D7114A" w14:textId="77777777" w:rsidR="00191812" w:rsidRPr="00DE6E8A" w:rsidRDefault="00191812" w:rsidP="00191812">
            <w:pPr>
              <w:pStyle w:val="BodyText"/>
            </w:pPr>
          </w:p>
        </w:tc>
        <w:tc>
          <w:tcPr>
            <w:tcW w:w="2914" w:type="pct"/>
          </w:tcPr>
          <w:p w14:paraId="49BEE959" w14:textId="77777777" w:rsidR="00191812" w:rsidRPr="00DE6E8A" w:rsidRDefault="00191812" w:rsidP="00191812">
            <w:pPr>
              <w:pStyle w:val="TableTextLeft"/>
            </w:pPr>
            <w:r w:rsidRPr="00DE6E8A">
              <w:t>For upgrades in Regional Victoria – Climatic region Mild</w:t>
            </w:r>
          </w:p>
        </w:tc>
        <w:tc>
          <w:tcPr>
            <w:tcW w:w="1184" w:type="pct"/>
          </w:tcPr>
          <w:p w14:paraId="3C0ACE47" w14:textId="77777777" w:rsidR="00191812" w:rsidRPr="00DE6E8A" w:rsidRDefault="00191812" w:rsidP="00191812">
            <w:pPr>
              <w:pStyle w:val="TableTextLeft"/>
            </w:pPr>
            <w:r w:rsidRPr="00DE6E8A">
              <w:t>0.84</w:t>
            </w:r>
          </w:p>
        </w:tc>
      </w:tr>
      <w:tr w:rsidR="00191812" w:rsidRPr="00DE6E8A" w14:paraId="73179358" w14:textId="77777777" w:rsidTr="004A5E70">
        <w:tc>
          <w:tcPr>
            <w:tcW w:w="902" w:type="pct"/>
            <w:vMerge/>
          </w:tcPr>
          <w:p w14:paraId="403D5A7B" w14:textId="77777777" w:rsidR="00191812" w:rsidRPr="00DE6E8A" w:rsidRDefault="00191812" w:rsidP="00191812">
            <w:pPr>
              <w:pStyle w:val="BodyText"/>
            </w:pPr>
          </w:p>
        </w:tc>
        <w:tc>
          <w:tcPr>
            <w:tcW w:w="2914" w:type="pct"/>
          </w:tcPr>
          <w:p w14:paraId="0CC4F2CF" w14:textId="77777777" w:rsidR="00191812" w:rsidRPr="00DE6E8A" w:rsidRDefault="00191812" w:rsidP="00191812">
            <w:pPr>
              <w:pStyle w:val="TableTextLeft"/>
            </w:pPr>
            <w:r w:rsidRPr="00DE6E8A">
              <w:t>For upgrades in Regional Victoria – Climatic region Cold</w:t>
            </w:r>
          </w:p>
        </w:tc>
        <w:tc>
          <w:tcPr>
            <w:tcW w:w="1184" w:type="pct"/>
          </w:tcPr>
          <w:p w14:paraId="7AA3A5AB" w14:textId="77777777" w:rsidR="00191812" w:rsidRPr="00DE6E8A" w:rsidRDefault="00191812" w:rsidP="00191812">
            <w:pPr>
              <w:pStyle w:val="TableTextLeft"/>
            </w:pPr>
            <w:r w:rsidRPr="00DE6E8A">
              <w:t>1.33</w:t>
            </w:r>
          </w:p>
        </w:tc>
      </w:tr>
      <w:tr w:rsidR="00191812" w:rsidRPr="00DE6E8A" w14:paraId="55C019B8" w14:textId="77777777" w:rsidTr="004A5E70">
        <w:tc>
          <w:tcPr>
            <w:tcW w:w="902" w:type="pct"/>
            <w:vMerge/>
          </w:tcPr>
          <w:p w14:paraId="6A7C8B7B" w14:textId="77777777" w:rsidR="00191812" w:rsidRPr="00DE6E8A" w:rsidRDefault="00191812" w:rsidP="00191812">
            <w:pPr>
              <w:pStyle w:val="BodyText"/>
            </w:pPr>
          </w:p>
        </w:tc>
        <w:tc>
          <w:tcPr>
            <w:tcW w:w="2914" w:type="pct"/>
          </w:tcPr>
          <w:p w14:paraId="46FFD8E8" w14:textId="77777777" w:rsidR="00191812" w:rsidRPr="00DE6E8A" w:rsidRDefault="00191812" w:rsidP="00191812">
            <w:pPr>
              <w:pStyle w:val="TableTextLeft"/>
            </w:pPr>
            <w:r w:rsidRPr="00DE6E8A">
              <w:t>For upgrades in Regional Victoria – Climatic region Hot</w:t>
            </w:r>
          </w:p>
        </w:tc>
        <w:tc>
          <w:tcPr>
            <w:tcW w:w="1184" w:type="pct"/>
          </w:tcPr>
          <w:p w14:paraId="60311359" w14:textId="77777777" w:rsidR="00191812" w:rsidRPr="00DE6E8A" w:rsidRDefault="00191812" w:rsidP="00191812">
            <w:pPr>
              <w:pStyle w:val="TableTextLeft"/>
            </w:pPr>
            <w:r w:rsidRPr="00DE6E8A">
              <w:t>0.63</w:t>
            </w:r>
          </w:p>
        </w:tc>
      </w:tr>
      <w:tr w:rsidR="00191812" w:rsidRPr="00DE6E8A" w14:paraId="6856882A" w14:textId="77777777" w:rsidTr="004A5E70">
        <w:tc>
          <w:tcPr>
            <w:tcW w:w="902" w:type="pct"/>
          </w:tcPr>
          <w:p w14:paraId="45A78042" w14:textId="77777777" w:rsidR="00191812" w:rsidRPr="00DE6E8A" w:rsidRDefault="00191812" w:rsidP="00191812">
            <w:pPr>
              <w:pStyle w:val="TableTextLeft"/>
            </w:pPr>
            <w:r w:rsidRPr="00DE6E8A">
              <w:t>Area</w:t>
            </w:r>
          </w:p>
        </w:tc>
        <w:tc>
          <w:tcPr>
            <w:tcW w:w="2914" w:type="pct"/>
          </w:tcPr>
          <w:p w14:paraId="45F04AB4" w14:textId="77777777" w:rsidR="00191812" w:rsidRPr="00DE6E8A" w:rsidRDefault="00191812" w:rsidP="00191812">
            <w:pPr>
              <w:pStyle w:val="TableTextLeft"/>
            </w:pPr>
            <w:r w:rsidRPr="00DE6E8A">
              <w:t>In every instance</w:t>
            </w:r>
          </w:p>
        </w:tc>
        <w:tc>
          <w:tcPr>
            <w:tcW w:w="1184" w:type="pct"/>
          </w:tcPr>
          <w:p w14:paraId="2E6EB65B" w14:textId="77777777" w:rsidR="00191812" w:rsidRPr="00DE6E8A" w:rsidRDefault="00191812" w:rsidP="00191812">
            <w:pPr>
              <w:pStyle w:val="TableTextLeft"/>
            </w:pPr>
            <w:r w:rsidRPr="00DE6E8A">
              <w:t>The area of window in m</w:t>
            </w:r>
            <w:r w:rsidRPr="00DE6E8A">
              <w:rPr>
                <w:vertAlign w:val="superscript"/>
              </w:rPr>
              <w:t>2</w:t>
            </w:r>
          </w:p>
        </w:tc>
      </w:tr>
    </w:tbl>
    <w:p w14:paraId="5AB29B8F" w14:textId="59DBF09F" w:rsidR="00191812" w:rsidRPr="008A6662" w:rsidRDefault="008A6662" w:rsidP="008A6662">
      <w:pPr>
        <w:pStyle w:val="Caption"/>
        <w:ind w:left="567" w:firstLine="567"/>
        <w:rPr>
          <w:b w:val="0"/>
        </w:rPr>
      </w:pPr>
      <w:r>
        <w:rPr>
          <w:noProof/>
        </w:rPr>
        <mc:AlternateContent>
          <mc:Choice Requires="wps">
            <w:drawing>
              <wp:inline distT="0" distB="0" distL="0" distR="0" wp14:anchorId="65AAECE2" wp14:editId="694E943C">
                <wp:extent cx="4372708" cy="0"/>
                <wp:effectExtent l="0" t="0" r="0" b="0"/>
                <wp:docPr id="72" name="Straight Connector 72"/>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AB637C" id="Straight Connector 72"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uuZuIu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7108B073" w14:textId="77777777" w:rsidR="008A6662" w:rsidRPr="008A6662" w:rsidRDefault="008A6662" w:rsidP="008A6662">
      <w:pPr>
        <w:pStyle w:val="BodyText"/>
        <w:rPr>
          <w:lang w:eastAsia="en-AU"/>
        </w:rPr>
      </w:pPr>
    </w:p>
    <w:tbl>
      <w:tblPr>
        <w:tblStyle w:val="PullOutBoxTable"/>
        <w:tblW w:w="5000" w:type="pct"/>
        <w:tblLook w:val="0600" w:firstRow="0" w:lastRow="0" w:firstColumn="0" w:lastColumn="0" w:noHBand="1" w:noVBand="1"/>
      </w:tblPr>
      <w:tblGrid>
        <w:gridCol w:w="9649"/>
      </w:tblGrid>
      <w:tr w:rsidR="00163630" w14:paraId="6D8302F0"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32A48B5B" w14:textId="121C6823" w:rsidR="00163630" w:rsidRPr="00163630" w:rsidRDefault="00163630" w:rsidP="00163630">
            <w:pPr>
              <w:pStyle w:val="PullOutBoxBodyText"/>
              <w:rPr>
                <w:b/>
              </w:rPr>
            </w:pPr>
            <w:r w:rsidRPr="00163630">
              <w:rPr>
                <w:b/>
              </w:rPr>
              <w:t>Scenario 15C: Ceiling or wall exhaust fan upgrade</w:t>
            </w:r>
          </w:p>
        </w:tc>
      </w:tr>
    </w:tbl>
    <w:p w14:paraId="43ED9F67" w14:textId="43C6F3E9"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_Ref505939932 \h </w:instrText>
      </w:r>
      <w:r w:rsidRPr="00DE6E8A">
        <w:fldChar w:fldCharType="separate"/>
      </w:r>
      <w:r w:rsidR="006547AC" w:rsidRPr="00DE6E8A">
        <w:t xml:space="preserve">Equation </w:t>
      </w:r>
      <w:r w:rsidR="006547AC">
        <w:rPr>
          <w:noProof/>
        </w:rPr>
        <w:t>15</w:t>
      </w:r>
      <w:r w:rsidR="006547AC">
        <w:t>.</w:t>
      </w:r>
      <w:r w:rsidR="006547AC">
        <w:rPr>
          <w:noProof/>
        </w:rPr>
        <w:t>3</w:t>
      </w:r>
      <w:r w:rsidRPr="00DE6E8A">
        <w:fldChar w:fldCharType="end"/>
      </w:r>
      <w:r w:rsidRPr="00DE6E8A">
        <w:t xml:space="preserve">, using the variables listed in </w:t>
      </w:r>
      <w:r w:rsidRPr="00DE6E8A">
        <w:fldChar w:fldCharType="begin"/>
      </w:r>
      <w:r w:rsidRPr="00DE6E8A">
        <w:instrText xml:space="preserve"> REF _Ref505941401 \h </w:instrText>
      </w:r>
      <w:r w:rsidRPr="00DE6E8A">
        <w:fldChar w:fldCharType="separate"/>
      </w:r>
      <w:r w:rsidR="006547AC" w:rsidRPr="00DE6E8A">
        <w:t xml:space="preserve">Table </w:t>
      </w:r>
      <w:r w:rsidR="006547AC">
        <w:rPr>
          <w:noProof/>
        </w:rPr>
        <w:t>15</w:t>
      </w:r>
      <w:r w:rsidR="006547AC">
        <w:t>.</w:t>
      </w:r>
      <w:r w:rsidR="006547AC">
        <w:rPr>
          <w:noProof/>
        </w:rPr>
        <w:t>4</w:t>
      </w:r>
      <w:r w:rsidRPr="00DE6E8A">
        <w:fldChar w:fldCharType="end"/>
      </w:r>
      <w:r w:rsidRPr="00DE6E8A">
        <w:t>.</w:t>
      </w:r>
    </w:p>
    <w:p w14:paraId="0E08FC3A"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09C0ED54" w14:textId="29644932" w:rsidR="00191812" w:rsidRPr="00DE6E8A" w:rsidRDefault="00191812" w:rsidP="00191812">
      <w:pPr>
        <w:pStyle w:val="Caption"/>
      </w:pPr>
      <w:bookmarkStart w:id="426" w:name="_Ref505939932"/>
      <w:bookmarkStart w:id="427" w:name="_Toc522614722"/>
      <w:r w:rsidRPr="00DE6E8A">
        <w:t xml:space="preserve">Equation </w:t>
      </w:r>
      <w:fldSimple w:instr=" STYLEREF 2 \s ">
        <w:r w:rsidR="006547AC">
          <w:rPr>
            <w:noProof/>
          </w:rPr>
          <w:t>15</w:t>
        </w:r>
      </w:fldSimple>
      <w:r w:rsidR="00E1324D">
        <w:t>.</w:t>
      </w:r>
      <w:fldSimple w:instr=" SEQ Equation \* ARABIC \s 2 ">
        <w:r w:rsidR="006547AC">
          <w:rPr>
            <w:noProof/>
          </w:rPr>
          <w:t>3</w:t>
        </w:r>
      </w:fldSimple>
      <w:bookmarkEnd w:id="426"/>
      <w:r w:rsidRPr="00DE6E8A">
        <w:t xml:space="preserve"> – GHG equivalent emissions reduction calculation for Scenario 15C</w:t>
      </w:r>
      <w:bookmarkEnd w:id="427"/>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1E88FD80"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495D6218" w14:textId="70FFDE90"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121CD822" w14:textId="4E4D7049" w:rsidR="00191812" w:rsidRPr="00DE6E8A" w:rsidRDefault="00191812" w:rsidP="00191812">
      <w:pPr>
        <w:pStyle w:val="Caption"/>
      </w:pPr>
      <w:bookmarkStart w:id="428" w:name="_Ref505941401"/>
      <w:bookmarkStart w:id="429" w:name="_Toc509321556"/>
      <w:bookmarkStart w:id="430" w:name="_Toc522614602"/>
      <w:r w:rsidRPr="00DE6E8A">
        <w:t xml:space="preserve">Table </w:t>
      </w:r>
      <w:fldSimple w:instr=" STYLEREF 2 \s ">
        <w:r w:rsidR="006547AC">
          <w:rPr>
            <w:noProof/>
          </w:rPr>
          <w:t>15</w:t>
        </w:r>
      </w:fldSimple>
      <w:r w:rsidR="00E1324D">
        <w:t>.</w:t>
      </w:r>
      <w:fldSimple w:instr=" SEQ Table \* ARABIC \s 2 ">
        <w:r w:rsidR="006547AC">
          <w:rPr>
            <w:noProof/>
          </w:rPr>
          <w:t>4</w:t>
        </w:r>
      </w:fldSimple>
      <w:bookmarkEnd w:id="428"/>
      <w:r w:rsidRPr="00DE6E8A">
        <w:t xml:space="preserve"> – GHG equivalent emissions reduction variables for Scenario 15C</w:t>
      </w:r>
      <w:bookmarkEnd w:id="429"/>
      <w:bookmarkEnd w:id="430"/>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366"/>
        <w:gridCol w:w="5940"/>
        <w:gridCol w:w="2353"/>
      </w:tblGrid>
      <w:tr w:rsidR="00191812" w:rsidRPr="00DE6E8A" w14:paraId="586F52E8"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07" w:type="pct"/>
            <w:shd w:val="clear" w:color="auto" w:fill="E5F1FA" w:themeFill="light2"/>
          </w:tcPr>
          <w:p w14:paraId="779C39A2" w14:textId="77777777" w:rsidR="00191812" w:rsidRPr="008A6662" w:rsidRDefault="00191812" w:rsidP="00903861">
            <w:pPr>
              <w:pStyle w:val="TableTextLeft"/>
              <w:rPr>
                <w:b/>
              </w:rPr>
            </w:pPr>
            <w:r w:rsidRPr="008A6662">
              <w:rPr>
                <w:b/>
              </w:rPr>
              <w:t>Input type</w:t>
            </w:r>
          </w:p>
        </w:tc>
        <w:tc>
          <w:tcPr>
            <w:tcW w:w="3075" w:type="pct"/>
            <w:shd w:val="clear" w:color="auto" w:fill="E5F1FA" w:themeFill="light2"/>
          </w:tcPr>
          <w:p w14:paraId="3F5BFF47"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218" w:type="pct"/>
            <w:shd w:val="clear" w:color="auto" w:fill="E5F1FA" w:themeFill="light2"/>
          </w:tcPr>
          <w:p w14:paraId="475D1159"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7128D211" w14:textId="77777777" w:rsidTr="004A5E70">
        <w:tc>
          <w:tcPr>
            <w:tcW w:w="707" w:type="pct"/>
          </w:tcPr>
          <w:p w14:paraId="41CC6460" w14:textId="77777777" w:rsidR="00191812" w:rsidRPr="00DE6E8A" w:rsidRDefault="00191812" w:rsidP="00191812">
            <w:pPr>
              <w:pStyle w:val="TableTextLeft"/>
            </w:pPr>
            <w:r w:rsidRPr="00DE6E8A">
              <w:t>GHG Savings</w:t>
            </w:r>
          </w:p>
        </w:tc>
        <w:tc>
          <w:tcPr>
            <w:tcW w:w="3075" w:type="pct"/>
          </w:tcPr>
          <w:p w14:paraId="59338566" w14:textId="77777777" w:rsidR="00191812" w:rsidRPr="00DE6E8A" w:rsidRDefault="00191812" w:rsidP="00191812">
            <w:pPr>
              <w:pStyle w:val="TableTextLeft"/>
            </w:pPr>
            <w:r w:rsidRPr="00DE6E8A">
              <w:t>In every instance</w:t>
            </w:r>
          </w:p>
        </w:tc>
        <w:tc>
          <w:tcPr>
            <w:tcW w:w="1218" w:type="pct"/>
          </w:tcPr>
          <w:p w14:paraId="289181AF" w14:textId="77777777" w:rsidR="00191812" w:rsidRPr="00DE6E8A" w:rsidRDefault="00191812" w:rsidP="00191812">
            <w:pPr>
              <w:pStyle w:val="TableTextLeft"/>
            </w:pPr>
            <m:oMathPara>
              <m:oMathParaPr>
                <m:jc m:val="left"/>
              </m:oMathParaPr>
              <m:oMath>
                <m:r>
                  <w:rPr>
                    <w:rFonts w:ascii="Cambria Math" w:hAnsi="Cambria Math"/>
                    <w:vertAlign w:val="superscript"/>
                  </w:rPr>
                  <m:t xml:space="preserve">9.28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1F8CECB0" w14:textId="77777777" w:rsidTr="004A5E70">
        <w:tc>
          <w:tcPr>
            <w:tcW w:w="707" w:type="pct"/>
            <w:vMerge w:val="restart"/>
          </w:tcPr>
          <w:p w14:paraId="460FB88E" w14:textId="77777777" w:rsidR="00191812" w:rsidRPr="00DE6E8A" w:rsidRDefault="00191812" w:rsidP="00191812">
            <w:pPr>
              <w:pStyle w:val="TableTextLeft"/>
            </w:pPr>
            <w:r w:rsidRPr="00DE6E8A">
              <w:t>Lifetime</w:t>
            </w:r>
          </w:p>
        </w:tc>
        <w:tc>
          <w:tcPr>
            <w:tcW w:w="3075" w:type="pct"/>
          </w:tcPr>
          <w:p w14:paraId="64280C74" w14:textId="77777777" w:rsidR="00191812" w:rsidRPr="00DE6E8A" w:rsidRDefault="00191812" w:rsidP="00191812">
            <w:pPr>
              <w:pStyle w:val="TableTextLeft"/>
            </w:pPr>
            <w:r w:rsidRPr="00DE6E8A">
              <w:t>Product warranty of 2 to 5 years</w:t>
            </w:r>
          </w:p>
        </w:tc>
        <w:tc>
          <w:tcPr>
            <w:tcW w:w="1218" w:type="pct"/>
          </w:tcPr>
          <w:p w14:paraId="6F72BB6B" w14:textId="77777777" w:rsidR="00191812" w:rsidRPr="00DE6E8A" w:rsidRDefault="00191812" w:rsidP="00191812">
            <w:pPr>
              <w:pStyle w:val="TableTextLeft"/>
            </w:pPr>
            <w:r w:rsidRPr="00DE6E8A">
              <w:t>5.00</w:t>
            </w:r>
          </w:p>
        </w:tc>
      </w:tr>
      <w:tr w:rsidR="00191812" w:rsidRPr="00DE6E8A" w14:paraId="01ECAB12" w14:textId="77777777" w:rsidTr="004A5E70">
        <w:tc>
          <w:tcPr>
            <w:tcW w:w="707" w:type="pct"/>
            <w:vMerge/>
          </w:tcPr>
          <w:p w14:paraId="7C60D64E" w14:textId="77777777" w:rsidR="00191812" w:rsidRPr="00DE6E8A" w:rsidRDefault="00191812" w:rsidP="00191812">
            <w:pPr>
              <w:pStyle w:val="BodyText"/>
            </w:pPr>
          </w:p>
        </w:tc>
        <w:tc>
          <w:tcPr>
            <w:tcW w:w="3075" w:type="pct"/>
          </w:tcPr>
          <w:p w14:paraId="2A0A5B49" w14:textId="77777777" w:rsidR="00191812" w:rsidRPr="00DE6E8A" w:rsidRDefault="00191812" w:rsidP="00191812">
            <w:pPr>
              <w:pStyle w:val="TableTextLeft"/>
            </w:pPr>
            <w:r w:rsidRPr="00DE6E8A">
              <w:t>Product warranty of over 5 years</w:t>
            </w:r>
          </w:p>
        </w:tc>
        <w:tc>
          <w:tcPr>
            <w:tcW w:w="1218" w:type="pct"/>
          </w:tcPr>
          <w:p w14:paraId="6A5CB730" w14:textId="77777777" w:rsidR="00191812" w:rsidRPr="00DE6E8A" w:rsidRDefault="00191812" w:rsidP="00191812">
            <w:pPr>
              <w:pStyle w:val="TableTextLeft"/>
            </w:pPr>
            <w:r w:rsidRPr="00DE6E8A">
              <w:t>10.00</w:t>
            </w:r>
          </w:p>
        </w:tc>
      </w:tr>
      <w:tr w:rsidR="00191812" w:rsidRPr="00DE6E8A" w14:paraId="2AC6EA02" w14:textId="77777777" w:rsidTr="004A5E70">
        <w:tc>
          <w:tcPr>
            <w:tcW w:w="707" w:type="pct"/>
            <w:vMerge w:val="restart"/>
          </w:tcPr>
          <w:p w14:paraId="6F6B83F7" w14:textId="77777777" w:rsidR="00191812" w:rsidRPr="00DE6E8A" w:rsidRDefault="00191812" w:rsidP="00191812">
            <w:pPr>
              <w:pStyle w:val="TableTextLeft"/>
            </w:pPr>
            <w:r w:rsidRPr="00DE6E8A">
              <w:t>Regional Factor</w:t>
            </w:r>
          </w:p>
        </w:tc>
        <w:tc>
          <w:tcPr>
            <w:tcW w:w="3075" w:type="pct"/>
          </w:tcPr>
          <w:p w14:paraId="0AB27DF1" w14:textId="77777777" w:rsidR="00191812" w:rsidRPr="00DE6E8A" w:rsidRDefault="00191812" w:rsidP="00191812">
            <w:pPr>
              <w:pStyle w:val="TableTextLeft"/>
            </w:pPr>
            <w:r w:rsidRPr="00DE6E8A">
              <w:t>For upgrades in Metropolitan Victoria – Climatic region Mild</w:t>
            </w:r>
          </w:p>
        </w:tc>
        <w:tc>
          <w:tcPr>
            <w:tcW w:w="1218" w:type="pct"/>
          </w:tcPr>
          <w:p w14:paraId="7C963D9F" w14:textId="77777777" w:rsidR="00191812" w:rsidRPr="00DE6E8A" w:rsidRDefault="00191812" w:rsidP="00191812">
            <w:pPr>
              <w:pStyle w:val="TableTextLeft"/>
            </w:pPr>
            <w:r w:rsidRPr="00DE6E8A">
              <w:t>1.05</w:t>
            </w:r>
          </w:p>
        </w:tc>
      </w:tr>
      <w:tr w:rsidR="00191812" w:rsidRPr="00DE6E8A" w14:paraId="5893FD66" w14:textId="77777777" w:rsidTr="004A5E70">
        <w:tc>
          <w:tcPr>
            <w:tcW w:w="707" w:type="pct"/>
            <w:vMerge/>
          </w:tcPr>
          <w:p w14:paraId="2C0C2246" w14:textId="77777777" w:rsidR="00191812" w:rsidRPr="00DE6E8A" w:rsidRDefault="00191812" w:rsidP="00191812">
            <w:pPr>
              <w:pStyle w:val="BodyText"/>
            </w:pPr>
          </w:p>
        </w:tc>
        <w:tc>
          <w:tcPr>
            <w:tcW w:w="3075" w:type="pct"/>
          </w:tcPr>
          <w:p w14:paraId="688B9F35" w14:textId="77777777" w:rsidR="00191812" w:rsidRPr="00DE6E8A" w:rsidRDefault="00191812" w:rsidP="00191812">
            <w:pPr>
              <w:pStyle w:val="TableTextLeft"/>
            </w:pPr>
            <w:r w:rsidRPr="00DE6E8A">
              <w:t>For upgrades in Metropolitan Victoria – Climatic region Cold</w:t>
            </w:r>
          </w:p>
        </w:tc>
        <w:tc>
          <w:tcPr>
            <w:tcW w:w="1218" w:type="pct"/>
          </w:tcPr>
          <w:p w14:paraId="4F67B4E8" w14:textId="77777777" w:rsidR="00191812" w:rsidRPr="00DE6E8A" w:rsidRDefault="00191812" w:rsidP="00191812">
            <w:pPr>
              <w:pStyle w:val="TableTextLeft"/>
            </w:pPr>
            <w:r w:rsidRPr="00DE6E8A">
              <w:t>1.30</w:t>
            </w:r>
          </w:p>
        </w:tc>
      </w:tr>
      <w:tr w:rsidR="00191812" w:rsidRPr="00DE6E8A" w14:paraId="17CF82C3" w14:textId="77777777" w:rsidTr="004A5E70">
        <w:tc>
          <w:tcPr>
            <w:tcW w:w="707" w:type="pct"/>
            <w:vMerge/>
          </w:tcPr>
          <w:p w14:paraId="406D1915" w14:textId="77777777" w:rsidR="00191812" w:rsidRPr="00DE6E8A" w:rsidRDefault="00191812" w:rsidP="00191812">
            <w:pPr>
              <w:pStyle w:val="BodyText"/>
            </w:pPr>
          </w:p>
        </w:tc>
        <w:tc>
          <w:tcPr>
            <w:tcW w:w="3075" w:type="pct"/>
          </w:tcPr>
          <w:p w14:paraId="34680B1A" w14:textId="77777777" w:rsidR="00191812" w:rsidRPr="00DE6E8A" w:rsidRDefault="00191812" w:rsidP="00191812">
            <w:pPr>
              <w:pStyle w:val="TableTextLeft"/>
            </w:pPr>
            <w:r w:rsidRPr="00DE6E8A">
              <w:t>For upgrades in Regional Victoria – Climatic region Mild</w:t>
            </w:r>
          </w:p>
        </w:tc>
        <w:tc>
          <w:tcPr>
            <w:tcW w:w="1218" w:type="pct"/>
          </w:tcPr>
          <w:p w14:paraId="167EC16F" w14:textId="77777777" w:rsidR="00191812" w:rsidRPr="00DE6E8A" w:rsidRDefault="00191812" w:rsidP="00191812">
            <w:pPr>
              <w:pStyle w:val="TableTextLeft"/>
            </w:pPr>
            <w:r w:rsidRPr="00DE6E8A">
              <w:t>0.84</w:t>
            </w:r>
          </w:p>
        </w:tc>
      </w:tr>
      <w:tr w:rsidR="00191812" w:rsidRPr="00DE6E8A" w14:paraId="03D4B4A9" w14:textId="77777777" w:rsidTr="004A5E70">
        <w:tc>
          <w:tcPr>
            <w:tcW w:w="707" w:type="pct"/>
            <w:vMerge/>
          </w:tcPr>
          <w:p w14:paraId="0ED8389A" w14:textId="77777777" w:rsidR="00191812" w:rsidRPr="00DE6E8A" w:rsidRDefault="00191812" w:rsidP="00191812">
            <w:pPr>
              <w:pStyle w:val="BodyText"/>
            </w:pPr>
          </w:p>
        </w:tc>
        <w:tc>
          <w:tcPr>
            <w:tcW w:w="3075" w:type="pct"/>
          </w:tcPr>
          <w:p w14:paraId="1800238B" w14:textId="77777777" w:rsidR="00191812" w:rsidRPr="00DE6E8A" w:rsidRDefault="00191812" w:rsidP="00191812">
            <w:pPr>
              <w:pStyle w:val="TableTextLeft"/>
            </w:pPr>
            <w:r w:rsidRPr="00DE6E8A">
              <w:t>For upgrades in Regional Victoria – Climatic region Cold</w:t>
            </w:r>
          </w:p>
        </w:tc>
        <w:tc>
          <w:tcPr>
            <w:tcW w:w="1218" w:type="pct"/>
          </w:tcPr>
          <w:p w14:paraId="58605CCB" w14:textId="77777777" w:rsidR="00191812" w:rsidRPr="00DE6E8A" w:rsidRDefault="00191812" w:rsidP="00191812">
            <w:pPr>
              <w:pStyle w:val="TableTextLeft"/>
            </w:pPr>
            <w:r w:rsidRPr="00DE6E8A">
              <w:t>1.33</w:t>
            </w:r>
          </w:p>
        </w:tc>
      </w:tr>
      <w:tr w:rsidR="00191812" w:rsidRPr="00DE6E8A" w14:paraId="71EF225C" w14:textId="77777777" w:rsidTr="004A5E70">
        <w:tc>
          <w:tcPr>
            <w:tcW w:w="707" w:type="pct"/>
            <w:vMerge/>
          </w:tcPr>
          <w:p w14:paraId="122373DD" w14:textId="77777777" w:rsidR="00191812" w:rsidRPr="00DE6E8A" w:rsidRDefault="00191812" w:rsidP="00191812">
            <w:pPr>
              <w:pStyle w:val="BodyText"/>
            </w:pPr>
          </w:p>
        </w:tc>
        <w:tc>
          <w:tcPr>
            <w:tcW w:w="3075" w:type="pct"/>
          </w:tcPr>
          <w:p w14:paraId="7520AF29" w14:textId="77777777" w:rsidR="00191812" w:rsidRPr="00DE6E8A" w:rsidRDefault="00191812" w:rsidP="00191812">
            <w:pPr>
              <w:pStyle w:val="TableTextLeft"/>
            </w:pPr>
            <w:r w:rsidRPr="00DE6E8A">
              <w:t>For upgrades in Regional Victoria – Climatic region Hot</w:t>
            </w:r>
          </w:p>
        </w:tc>
        <w:tc>
          <w:tcPr>
            <w:tcW w:w="1218" w:type="pct"/>
          </w:tcPr>
          <w:p w14:paraId="01ECBBD9" w14:textId="77777777" w:rsidR="00191812" w:rsidRPr="00DE6E8A" w:rsidRDefault="00191812" w:rsidP="00191812">
            <w:pPr>
              <w:pStyle w:val="TableTextLeft"/>
            </w:pPr>
            <w:r w:rsidRPr="00DE6E8A">
              <w:t>0.63</w:t>
            </w:r>
          </w:p>
        </w:tc>
      </w:tr>
    </w:tbl>
    <w:p w14:paraId="7E061BE8" w14:textId="60347BAA" w:rsidR="00191812" w:rsidRDefault="00191812" w:rsidP="00191812">
      <w:pPr>
        <w:pStyle w:val="BodyText"/>
      </w:pPr>
    </w:p>
    <w:p w14:paraId="58791E05" w14:textId="5ED8CC65" w:rsidR="008A6662" w:rsidRDefault="008A6662" w:rsidP="008A6662">
      <w:pPr>
        <w:pStyle w:val="BodyText"/>
        <w:ind w:left="567" w:firstLine="567"/>
      </w:pPr>
      <w:r>
        <w:rPr>
          <w:noProof/>
        </w:rPr>
        <mc:AlternateContent>
          <mc:Choice Requires="wps">
            <w:drawing>
              <wp:inline distT="0" distB="0" distL="0" distR="0" wp14:anchorId="3E262E1C" wp14:editId="59C3C5D5">
                <wp:extent cx="4372708" cy="0"/>
                <wp:effectExtent l="0" t="0" r="0" b="0"/>
                <wp:docPr id="74" name="Straight Connector 74"/>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28946D" id="Straight Connector 74"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AInFLL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35B84AF3"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163630" w14:paraId="71ABBE19"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161D0093" w14:textId="241984D1" w:rsidR="00163630" w:rsidRPr="00163630" w:rsidRDefault="00163630" w:rsidP="00163630">
            <w:pPr>
              <w:pStyle w:val="PullOutBoxBodyText"/>
              <w:rPr>
                <w:b/>
              </w:rPr>
            </w:pPr>
            <w:r w:rsidRPr="00163630">
              <w:rPr>
                <w:b/>
              </w:rPr>
              <w:t>Scenario 15D: Damper, flap and filter upgrade</w:t>
            </w:r>
          </w:p>
        </w:tc>
      </w:tr>
    </w:tbl>
    <w:p w14:paraId="2A746301" w14:textId="70E4B876"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_Ref505939958 \h </w:instrText>
      </w:r>
      <w:r w:rsidRPr="00DE6E8A">
        <w:fldChar w:fldCharType="separate"/>
      </w:r>
      <w:r w:rsidR="006547AC" w:rsidRPr="00DE6E8A">
        <w:t xml:space="preserve">Equation </w:t>
      </w:r>
      <w:r w:rsidR="006547AC">
        <w:rPr>
          <w:noProof/>
        </w:rPr>
        <w:t>15</w:t>
      </w:r>
      <w:r w:rsidR="006547AC">
        <w:t>.</w:t>
      </w:r>
      <w:r w:rsidR="006547AC">
        <w:rPr>
          <w:noProof/>
        </w:rPr>
        <w:t>4</w:t>
      </w:r>
      <w:r w:rsidRPr="00DE6E8A">
        <w:fldChar w:fldCharType="end"/>
      </w:r>
      <w:r w:rsidRPr="00DE6E8A">
        <w:t xml:space="preserve">, using the variables listed in </w:t>
      </w:r>
      <w:r w:rsidRPr="00DE6E8A">
        <w:fldChar w:fldCharType="begin"/>
      </w:r>
      <w:r w:rsidRPr="00DE6E8A">
        <w:instrText xml:space="preserve"> REF _Ref505941410 \h </w:instrText>
      </w:r>
      <w:r w:rsidRPr="00DE6E8A">
        <w:fldChar w:fldCharType="separate"/>
      </w:r>
      <w:r w:rsidR="006547AC" w:rsidRPr="00DE6E8A">
        <w:t xml:space="preserve">Table </w:t>
      </w:r>
      <w:r w:rsidR="006547AC">
        <w:rPr>
          <w:noProof/>
        </w:rPr>
        <w:t>15</w:t>
      </w:r>
      <w:r w:rsidR="006547AC">
        <w:t>.</w:t>
      </w:r>
      <w:r w:rsidR="006547AC">
        <w:rPr>
          <w:noProof/>
        </w:rPr>
        <w:t>5</w:t>
      </w:r>
      <w:r w:rsidRPr="00DE6E8A">
        <w:fldChar w:fldCharType="end"/>
      </w:r>
      <w:r w:rsidRPr="00DE6E8A">
        <w:t>.</w:t>
      </w:r>
    </w:p>
    <w:p w14:paraId="4E06EF09"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7B0D05A8" w14:textId="5014A5C5" w:rsidR="00191812" w:rsidRPr="00DE6E8A" w:rsidRDefault="00191812" w:rsidP="00191812">
      <w:pPr>
        <w:pStyle w:val="Caption"/>
      </w:pPr>
      <w:bookmarkStart w:id="431" w:name="_Ref505939958"/>
      <w:bookmarkStart w:id="432" w:name="_Toc522614723"/>
      <w:r w:rsidRPr="00DE6E8A">
        <w:t xml:space="preserve">Equation </w:t>
      </w:r>
      <w:fldSimple w:instr=" STYLEREF 2 \s ">
        <w:r w:rsidR="006547AC">
          <w:rPr>
            <w:noProof/>
          </w:rPr>
          <w:t>15</w:t>
        </w:r>
      </w:fldSimple>
      <w:r w:rsidR="00E1324D">
        <w:t>.</w:t>
      </w:r>
      <w:fldSimple w:instr=" SEQ Equation \* ARABIC \s 2 ">
        <w:r w:rsidR="006547AC">
          <w:rPr>
            <w:noProof/>
          </w:rPr>
          <w:t>4</w:t>
        </w:r>
      </w:fldSimple>
      <w:bookmarkEnd w:id="431"/>
      <w:r w:rsidRPr="00DE6E8A">
        <w:t xml:space="preserve"> – GHG equivalent emissions reduction calculation for Scenario 15D</w:t>
      </w:r>
      <w:bookmarkEnd w:id="432"/>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15CE8984"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3D9EF29F" w14:textId="628CCE21"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1D268358" w14:textId="02408611" w:rsidR="00191812" w:rsidRPr="00DE6E8A" w:rsidRDefault="00191812" w:rsidP="00191812">
      <w:pPr>
        <w:pStyle w:val="Caption"/>
      </w:pPr>
      <w:bookmarkStart w:id="433" w:name="_Ref505941410"/>
      <w:bookmarkStart w:id="434" w:name="_Toc509321557"/>
      <w:bookmarkStart w:id="435" w:name="_Toc522614603"/>
      <w:r w:rsidRPr="00DE6E8A">
        <w:t xml:space="preserve">Table </w:t>
      </w:r>
      <w:fldSimple w:instr=" STYLEREF 2 \s ">
        <w:r w:rsidR="006547AC">
          <w:rPr>
            <w:noProof/>
          </w:rPr>
          <w:t>15</w:t>
        </w:r>
      </w:fldSimple>
      <w:r w:rsidR="00E1324D">
        <w:t>.</w:t>
      </w:r>
      <w:fldSimple w:instr=" SEQ Table \* ARABIC \s 2 ">
        <w:r w:rsidR="006547AC">
          <w:rPr>
            <w:noProof/>
          </w:rPr>
          <w:t>5</w:t>
        </w:r>
      </w:fldSimple>
      <w:bookmarkEnd w:id="433"/>
      <w:r w:rsidRPr="00DE6E8A">
        <w:t xml:space="preserve"> – GHG equivalent emissions reduction variables for Scenario 15D</w:t>
      </w:r>
      <w:bookmarkEnd w:id="434"/>
      <w:bookmarkEnd w:id="43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366"/>
        <w:gridCol w:w="5940"/>
        <w:gridCol w:w="2353"/>
      </w:tblGrid>
      <w:tr w:rsidR="00191812" w:rsidRPr="00DE6E8A" w14:paraId="3FF1D93F"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07" w:type="pct"/>
            <w:shd w:val="clear" w:color="auto" w:fill="E5F1FA" w:themeFill="light2"/>
          </w:tcPr>
          <w:p w14:paraId="69899B7C" w14:textId="77777777" w:rsidR="00191812" w:rsidRPr="008A6662" w:rsidRDefault="00191812" w:rsidP="00903861">
            <w:pPr>
              <w:pStyle w:val="TableTextLeft"/>
              <w:rPr>
                <w:b/>
              </w:rPr>
            </w:pPr>
            <w:r w:rsidRPr="008A6662">
              <w:rPr>
                <w:b/>
              </w:rPr>
              <w:t>Input type</w:t>
            </w:r>
          </w:p>
        </w:tc>
        <w:tc>
          <w:tcPr>
            <w:tcW w:w="3075" w:type="pct"/>
            <w:shd w:val="clear" w:color="auto" w:fill="E5F1FA" w:themeFill="light2"/>
          </w:tcPr>
          <w:p w14:paraId="5F1EE00D"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218" w:type="pct"/>
            <w:shd w:val="clear" w:color="auto" w:fill="E5F1FA" w:themeFill="light2"/>
          </w:tcPr>
          <w:p w14:paraId="3E86442A"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380149FF" w14:textId="77777777" w:rsidTr="004A5E70">
        <w:tc>
          <w:tcPr>
            <w:tcW w:w="707" w:type="pct"/>
          </w:tcPr>
          <w:p w14:paraId="3C28257F" w14:textId="77777777" w:rsidR="00191812" w:rsidRPr="00DE6E8A" w:rsidRDefault="00191812" w:rsidP="00191812">
            <w:pPr>
              <w:pStyle w:val="TableTextLeft"/>
            </w:pPr>
            <w:r w:rsidRPr="00DE6E8A">
              <w:t>GHG Savings</w:t>
            </w:r>
          </w:p>
        </w:tc>
        <w:tc>
          <w:tcPr>
            <w:tcW w:w="3075" w:type="pct"/>
          </w:tcPr>
          <w:p w14:paraId="6B334A48" w14:textId="77777777" w:rsidR="00191812" w:rsidRPr="00DE6E8A" w:rsidRDefault="00191812" w:rsidP="00191812">
            <w:pPr>
              <w:pStyle w:val="TableTextLeft"/>
            </w:pPr>
            <w:r w:rsidRPr="00DE6E8A">
              <w:t>In every instance</w:t>
            </w:r>
          </w:p>
        </w:tc>
        <w:tc>
          <w:tcPr>
            <w:tcW w:w="1218" w:type="pct"/>
          </w:tcPr>
          <w:p w14:paraId="29B5A17F" w14:textId="77777777" w:rsidR="00191812" w:rsidRPr="00DE6E8A" w:rsidRDefault="00191812" w:rsidP="00191812">
            <w:pPr>
              <w:pStyle w:val="TableTextLeft"/>
            </w:pPr>
            <m:oMathPara>
              <m:oMathParaPr>
                <m:jc m:val="left"/>
              </m:oMathParaPr>
              <m:oMath>
                <m:r>
                  <w:rPr>
                    <w:rFonts w:ascii="Cambria Math" w:hAnsi="Cambria Math"/>
                    <w:vertAlign w:val="superscript"/>
                  </w:rPr>
                  <m:t xml:space="preserve">1.78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72FDDF7A" w14:textId="77777777" w:rsidTr="004A5E70">
        <w:tc>
          <w:tcPr>
            <w:tcW w:w="707" w:type="pct"/>
            <w:vMerge w:val="restart"/>
          </w:tcPr>
          <w:p w14:paraId="248092B5" w14:textId="77777777" w:rsidR="00191812" w:rsidRPr="00DE6E8A" w:rsidRDefault="00191812" w:rsidP="00191812">
            <w:pPr>
              <w:pStyle w:val="TableTextLeft"/>
            </w:pPr>
            <w:r w:rsidRPr="00DE6E8A">
              <w:t>Lifetime</w:t>
            </w:r>
          </w:p>
        </w:tc>
        <w:tc>
          <w:tcPr>
            <w:tcW w:w="3075" w:type="pct"/>
          </w:tcPr>
          <w:p w14:paraId="7388DFC6" w14:textId="77777777" w:rsidR="00191812" w:rsidRPr="00DE6E8A" w:rsidRDefault="00191812" w:rsidP="00191812">
            <w:pPr>
              <w:pStyle w:val="TableTextLeft"/>
            </w:pPr>
            <w:r w:rsidRPr="00DE6E8A">
              <w:t>Product warranty of 2 to 5 years</w:t>
            </w:r>
          </w:p>
        </w:tc>
        <w:tc>
          <w:tcPr>
            <w:tcW w:w="1218" w:type="pct"/>
          </w:tcPr>
          <w:p w14:paraId="64FDADB5" w14:textId="77777777" w:rsidR="00191812" w:rsidRPr="00DE6E8A" w:rsidRDefault="00191812" w:rsidP="00191812">
            <w:pPr>
              <w:pStyle w:val="TableTextLeft"/>
            </w:pPr>
            <w:r w:rsidRPr="00DE6E8A">
              <w:t>5.00</w:t>
            </w:r>
          </w:p>
        </w:tc>
      </w:tr>
      <w:tr w:rsidR="00191812" w:rsidRPr="00DE6E8A" w14:paraId="50E5EC0A" w14:textId="77777777" w:rsidTr="004A5E70">
        <w:tc>
          <w:tcPr>
            <w:tcW w:w="707" w:type="pct"/>
            <w:vMerge/>
          </w:tcPr>
          <w:p w14:paraId="10734CA6" w14:textId="77777777" w:rsidR="00191812" w:rsidRPr="00DE6E8A" w:rsidRDefault="00191812" w:rsidP="00191812">
            <w:pPr>
              <w:pStyle w:val="BodyText"/>
            </w:pPr>
          </w:p>
        </w:tc>
        <w:tc>
          <w:tcPr>
            <w:tcW w:w="3075" w:type="pct"/>
          </w:tcPr>
          <w:p w14:paraId="32504390" w14:textId="77777777" w:rsidR="00191812" w:rsidRPr="00DE6E8A" w:rsidRDefault="00191812" w:rsidP="00191812">
            <w:pPr>
              <w:pStyle w:val="TableTextLeft"/>
            </w:pPr>
            <w:r w:rsidRPr="00DE6E8A">
              <w:t>Product warranty of over 5 years</w:t>
            </w:r>
          </w:p>
        </w:tc>
        <w:tc>
          <w:tcPr>
            <w:tcW w:w="1218" w:type="pct"/>
          </w:tcPr>
          <w:p w14:paraId="4C3CBB30" w14:textId="77777777" w:rsidR="00191812" w:rsidRPr="00DE6E8A" w:rsidRDefault="00191812" w:rsidP="00191812">
            <w:pPr>
              <w:pStyle w:val="TableTextLeft"/>
            </w:pPr>
            <w:r w:rsidRPr="00DE6E8A">
              <w:t>10.00</w:t>
            </w:r>
          </w:p>
        </w:tc>
      </w:tr>
      <w:tr w:rsidR="00191812" w:rsidRPr="00DE6E8A" w14:paraId="5CC85B8D" w14:textId="77777777" w:rsidTr="004A5E70">
        <w:tc>
          <w:tcPr>
            <w:tcW w:w="707" w:type="pct"/>
            <w:vMerge w:val="restart"/>
          </w:tcPr>
          <w:p w14:paraId="1F9D200A" w14:textId="77777777" w:rsidR="00191812" w:rsidRPr="00DE6E8A" w:rsidRDefault="00191812" w:rsidP="00191812">
            <w:pPr>
              <w:pStyle w:val="TableTextLeft"/>
            </w:pPr>
            <w:r w:rsidRPr="00DE6E8A">
              <w:t>Regional Factor</w:t>
            </w:r>
          </w:p>
        </w:tc>
        <w:tc>
          <w:tcPr>
            <w:tcW w:w="3075" w:type="pct"/>
          </w:tcPr>
          <w:p w14:paraId="69E2E264" w14:textId="77777777" w:rsidR="00191812" w:rsidRPr="00DE6E8A" w:rsidRDefault="00191812" w:rsidP="00191812">
            <w:pPr>
              <w:pStyle w:val="TableTextLeft"/>
            </w:pPr>
            <w:r w:rsidRPr="00DE6E8A">
              <w:t>For upgrades in Metropolitan Victoria – Climatic region Mild</w:t>
            </w:r>
          </w:p>
        </w:tc>
        <w:tc>
          <w:tcPr>
            <w:tcW w:w="1218" w:type="pct"/>
          </w:tcPr>
          <w:p w14:paraId="40141076" w14:textId="77777777" w:rsidR="00191812" w:rsidRPr="00DE6E8A" w:rsidRDefault="00191812" w:rsidP="00191812">
            <w:pPr>
              <w:pStyle w:val="TableTextLeft"/>
            </w:pPr>
            <w:r w:rsidRPr="00DE6E8A">
              <w:t>1.05</w:t>
            </w:r>
          </w:p>
        </w:tc>
      </w:tr>
      <w:tr w:rsidR="00191812" w:rsidRPr="00DE6E8A" w14:paraId="6095857D" w14:textId="77777777" w:rsidTr="004A5E70">
        <w:tc>
          <w:tcPr>
            <w:tcW w:w="707" w:type="pct"/>
            <w:vMerge/>
          </w:tcPr>
          <w:p w14:paraId="0D6D2484" w14:textId="77777777" w:rsidR="00191812" w:rsidRPr="00DE6E8A" w:rsidRDefault="00191812" w:rsidP="00191812">
            <w:pPr>
              <w:pStyle w:val="BodyText"/>
            </w:pPr>
          </w:p>
        </w:tc>
        <w:tc>
          <w:tcPr>
            <w:tcW w:w="3075" w:type="pct"/>
          </w:tcPr>
          <w:p w14:paraId="2F1E8BD5" w14:textId="77777777" w:rsidR="00191812" w:rsidRPr="00DE6E8A" w:rsidRDefault="00191812" w:rsidP="00191812">
            <w:pPr>
              <w:pStyle w:val="TableTextLeft"/>
            </w:pPr>
            <w:r w:rsidRPr="00DE6E8A">
              <w:t>For upgrades in Metropolitan Victoria – Climatic region Cold</w:t>
            </w:r>
          </w:p>
        </w:tc>
        <w:tc>
          <w:tcPr>
            <w:tcW w:w="1218" w:type="pct"/>
          </w:tcPr>
          <w:p w14:paraId="41E746D7" w14:textId="77777777" w:rsidR="00191812" w:rsidRPr="00DE6E8A" w:rsidRDefault="00191812" w:rsidP="00191812">
            <w:pPr>
              <w:pStyle w:val="TableTextLeft"/>
            </w:pPr>
            <w:r w:rsidRPr="00DE6E8A">
              <w:t>1.30</w:t>
            </w:r>
          </w:p>
        </w:tc>
      </w:tr>
      <w:tr w:rsidR="00191812" w:rsidRPr="00DE6E8A" w14:paraId="329A6293" w14:textId="77777777" w:rsidTr="004A5E70">
        <w:tc>
          <w:tcPr>
            <w:tcW w:w="707" w:type="pct"/>
            <w:vMerge/>
          </w:tcPr>
          <w:p w14:paraId="632EEF04" w14:textId="77777777" w:rsidR="00191812" w:rsidRPr="00DE6E8A" w:rsidRDefault="00191812" w:rsidP="00191812">
            <w:pPr>
              <w:pStyle w:val="BodyText"/>
            </w:pPr>
          </w:p>
        </w:tc>
        <w:tc>
          <w:tcPr>
            <w:tcW w:w="3075" w:type="pct"/>
          </w:tcPr>
          <w:p w14:paraId="1A9447CB" w14:textId="77777777" w:rsidR="00191812" w:rsidRPr="00DE6E8A" w:rsidRDefault="00191812" w:rsidP="00191812">
            <w:pPr>
              <w:pStyle w:val="TableTextLeft"/>
            </w:pPr>
            <w:r w:rsidRPr="00DE6E8A">
              <w:t>For upgrades in Regional Victoria – Climatic region Mild</w:t>
            </w:r>
          </w:p>
        </w:tc>
        <w:tc>
          <w:tcPr>
            <w:tcW w:w="1218" w:type="pct"/>
          </w:tcPr>
          <w:p w14:paraId="4592FA55" w14:textId="77777777" w:rsidR="00191812" w:rsidRPr="00DE6E8A" w:rsidRDefault="00191812" w:rsidP="00191812">
            <w:pPr>
              <w:pStyle w:val="TableTextLeft"/>
            </w:pPr>
            <w:r w:rsidRPr="00DE6E8A">
              <w:t>0.84</w:t>
            </w:r>
          </w:p>
        </w:tc>
      </w:tr>
      <w:tr w:rsidR="00191812" w:rsidRPr="00DE6E8A" w14:paraId="2400D8D0" w14:textId="77777777" w:rsidTr="004A5E70">
        <w:tc>
          <w:tcPr>
            <w:tcW w:w="707" w:type="pct"/>
            <w:vMerge/>
          </w:tcPr>
          <w:p w14:paraId="67C4771E" w14:textId="77777777" w:rsidR="00191812" w:rsidRPr="00DE6E8A" w:rsidRDefault="00191812" w:rsidP="00191812">
            <w:pPr>
              <w:pStyle w:val="BodyText"/>
            </w:pPr>
          </w:p>
        </w:tc>
        <w:tc>
          <w:tcPr>
            <w:tcW w:w="3075" w:type="pct"/>
          </w:tcPr>
          <w:p w14:paraId="771AB24E" w14:textId="77777777" w:rsidR="00191812" w:rsidRPr="00DE6E8A" w:rsidRDefault="00191812" w:rsidP="00191812">
            <w:pPr>
              <w:pStyle w:val="TableTextLeft"/>
            </w:pPr>
            <w:r w:rsidRPr="00DE6E8A">
              <w:t>For upgrades in Regional Victoria – Climatic region Cold</w:t>
            </w:r>
          </w:p>
        </w:tc>
        <w:tc>
          <w:tcPr>
            <w:tcW w:w="1218" w:type="pct"/>
          </w:tcPr>
          <w:p w14:paraId="56375691" w14:textId="77777777" w:rsidR="00191812" w:rsidRPr="00DE6E8A" w:rsidRDefault="00191812" w:rsidP="00191812">
            <w:pPr>
              <w:pStyle w:val="TableTextLeft"/>
            </w:pPr>
            <w:r w:rsidRPr="00DE6E8A">
              <w:t>1.33</w:t>
            </w:r>
          </w:p>
        </w:tc>
      </w:tr>
      <w:tr w:rsidR="00191812" w:rsidRPr="00DE6E8A" w14:paraId="78F9F375" w14:textId="77777777" w:rsidTr="004A5E70">
        <w:tc>
          <w:tcPr>
            <w:tcW w:w="707" w:type="pct"/>
            <w:vMerge/>
          </w:tcPr>
          <w:p w14:paraId="4F8A58C3" w14:textId="77777777" w:rsidR="00191812" w:rsidRPr="00DE6E8A" w:rsidRDefault="00191812" w:rsidP="00191812">
            <w:pPr>
              <w:pStyle w:val="BodyText"/>
            </w:pPr>
          </w:p>
        </w:tc>
        <w:tc>
          <w:tcPr>
            <w:tcW w:w="3075" w:type="pct"/>
          </w:tcPr>
          <w:p w14:paraId="097C0955" w14:textId="77777777" w:rsidR="00191812" w:rsidRPr="00DE6E8A" w:rsidRDefault="00191812" w:rsidP="00191812">
            <w:pPr>
              <w:pStyle w:val="TableTextLeft"/>
            </w:pPr>
            <w:r w:rsidRPr="00DE6E8A">
              <w:t>For upgrades in Regional Victoria – Climatic region Hot</w:t>
            </w:r>
          </w:p>
        </w:tc>
        <w:tc>
          <w:tcPr>
            <w:tcW w:w="1218" w:type="pct"/>
          </w:tcPr>
          <w:p w14:paraId="767EC935" w14:textId="77777777" w:rsidR="00191812" w:rsidRPr="00DE6E8A" w:rsidRDefault="00191812" w:rsidP="00191812">
            <w:pPr>
              <w:pStyle w:val="TableTextLeft"/>
            </w:pPr>
            <w:r w:rsidRPr="00DE6E8A">
              <w:t>0.63</w:t>
            </w:r>
          </w:p>
        </w:tc>
      </w:tr>
    </w:tbl>
    <w:p w14:paraId="1030DF6F" w14:textId="460A7C11" w:rsidR="00163630" w:rsidRDefault="00163630" w:rsidP="00163630">
      <w:pPr>
        <w:pStyle w:val="BodyText"/>
      </w:pPr>
    </w:p>
    <w:p w14:paraId="1B466D4C" w14:textId="08FA00D5" w:rsidR="008A6662" w:rsidRDefault="008A6662" w:rsidP="008A6662">
      <w:pPr>
        <w:pStyle w:val="BodyText"/>
        <w:ind w:left="567" w:firstLine="567"/>
      </w:pPr>
      <w:r>
        <w:rPr>
          <w:noProof/>
        </w:rPr>
        <mc:AlternateContent>
          <mc:Choice Requires="wps">
            <w:drawing>
              <wp:inline distT="0" distB="0" distL="0" distR="0" wp14:anchorId="79FE981C" wp14:editId="371E54DF">
                <wp:extent cx="4372708" cy="0"/>
                <wp:effectExtent l="0" t="0" r="0" b="0"/>
                <wp:docPr id="75" name="Straight Connector 75"/>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5B1C70" id="Straight Connector 75"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A/dyfn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4C7FB046" w14:textId="77777777" w:rsidR="008A6662" w:rsidRDefault="008A6662" w:rsidP="00163630">
      <w:pPr>
        <w:pStyle w:val="BodyText"/>
      </w:pPr>
    </w:p>
    <w:tbl>
      <w:tblPr>
        <w:tblStyle w:val="PullOutBoxTable"/>
        <w:tblW w:w="5000" w:type="pct"/>
        <w:tblLook w:val="0600" w:firstRow="0" w:lastRow="0" w:firstColumn="0" w:lastColumn="0" w:noHBand="1" w:noVBand="1"/>
      </w:tblPr>
      <w:tblGrid>
        <w:gridCol w:w="9649"/>
      </w:tblGrid>
      <w:tr w:rsidR="00163630" w14:paraId="1C237696"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11023121" w14:textId="5D60D6AE" w:rsidR="00163630" w:rsidRPr="00163630" w:rsidRDefault="00163630" w:rsidP="00163630">
            <w:pPr>
              <w:pStyle w:val="PullOutBoxBodyText"/>
              <w:rPr>
                <w:b/>
              </w:rPr>
            </w:pPr>
            <w:r w:rsidRPr="00163630">
              <w:rPr>
                <w:b/>
              </w:rPr>
              <w:t>Scenario 15E: Robust non-shrinking sealing material upgrade</w:t>
            </w:r>
          </w:p>
        </w:tc>
      </w:tr>
    </w:tbl>
    <w:p w14:paraId="4C58C40E" w14:textId="5D8EBF0B"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_Ref505939969 \h </w:instrText>
      </w:r>
      <w:r w:rsidRPr="00DE6E8A">
        <w:fldChar w:fldCharType="separate"/>
      </w:r>
      <w:r w:rsidR="006547AC" w:rsidRPr="00DE6E8A">
        <w:t xml:space="preserve">Equation </w:t>
      </w:r>
      <w:r w:rsidR="006547AC">
        <w:rPr>
          <w:noProof/>
        </w:rPr>
        <w:t>15</w:t>
      </w:r>
      <w:r w:rsidR="006547AC">
        <w:t>.</w:t>
      </w:r>
      <w:r w:rsidR="006547AC">
        <w:rPr>
          <w:noProof/>
        </w:rPr>
        <w:t>5</w:t>
      </w:r>
      <w:r w:rsidRPr="00DE6E8A">
        <w:fldChar w:fldCharType="end"/>
      </w:r>
      <w:r w:rsidRPr="00DE6E8A">
        <w:t xml:space="preserve">, using the variables listed in </w:t>
      </w:r>
      <w:r w:rsidRPr="00DE6E8A">
        <w:fldChar w:fldCharType="begin"/>
      </w:r>
      <w:r w:rsidRPr="00DE6E8A">
        <w:instrText xml:space="preserve"> REF _Ref505941418 \h </w:instrText>
      </w:r>
      <w:r w:rsidRPr="00DE6E8A">
        <w:fldChar w:fldCharType="separate"/>
      </w:r>
      <w:r w:rsidR="006547AC" w:rsidRPr="00DE6E8A">
        <w:t xml:space="preserve">Table </w:t>
      </w:r>
      <w:r w:rsidR="006547AC">
        <w:rPr>
          <w:noProof/>
        </w:rPr>
        <w:t>15</w:t>
      </w:r>
      <w:r w:rsidR="006547AC">
        <w:t>.</w:t>
      </w:r>
      <w:r w:rsidR="006547AC">
        <w:rPr>
          <w:noProof/>
        </w:rPr>
        <w:t>6</w:t>
      </w:r>
      <w:r w:rsidRPr="00DE6E8A">
        <w:fldChar w:fldCharType="end"/>
      </w:r>
      <w:r w:rsidRPr="00DE6E8A">
        <w:t>.</w:t>
      </w:r>
    </w:p>
    <w:p w14:paraId="0466358A"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6020AA8D" w14:textId="490D702F" w:rsidR="00191812" w:rsidRPr="00DE6E8A" w:rsidRDefault="00191812" w:rsidP="00191812">
      <w:pPr>
        <w:pStyle w:val="Caption"/>
      </w:pPr>
      <w:bookmarkStart w:id="436" w:name="_Ref505939969"/>
      <w:bookmarkStart w:id="437" w:name="_Toc522614724"/>
      <w:r w:rsidRPr="00DE6E8A">
        <w:t xml:space="preserve">Equation </w:t>
      </w:r>
      <w:fldSimple w:instr=" STYLEREF 2 \s ">
        <w:r w:rsidR="006547AC">
          <w:rPr>
            <w:noProof/>
          </w:rPr>
          <w:t>15</w:t>
        </w:r>
      </w:fldSimple>
      <w:r w:rsidR="00E1324D">
        <w:t>.</w:t>
      </w:r>
      <w:fldSimple w:instr=" SEQ Equation \* ARABIC \s 2 ">
        <w:r w:rsidR="006547AC">
          <w:rPr>
            <w:noProof/>
          </w:rPr>
          <w:t>5</w:t>
        </w:r>
      </w:fldSimple>
      <w:bookmarkEnd w:id="436"/>
      <w:r w:rsidRPr="00DE6E8A">
        <w:t xml:space="preserve"> – GHG equivalent emissions reduction calculation for Scenario 15E</w:t>
      </w:r>
      <w:bookmarkEnd w:id="437"/>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6F0D3DC4"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603BBEA2" w14:textId="57CF69D1"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3C7F0152" w14:textId="5966214A" w:rsidR="00191812" w:rsidRPr="00DE6E8A" w:rsidRDefault="00191812" w:rsidP="00191812">
      <w:pPr>
        <w:pStyle w:val="Caption"/>
      </w:pPr>
      <w:bookmarkStart w:id="438" w:name="_Ref505941418"/>
      <w:bookmarkStart w:id="439" w:name="_Toc509321558"/>
      <w:bookmarkStart w:id="440" w:name="_Toc522614604"/>
      <w:r w:rsidRPr="00DE6E8A">
        <w:t xml:space="preserve">Table </w:t>
      </w:r>
      <w:fldSimple w:instr=" STYLEREF 2 \s ">
        <w:r w:rsidR="006547AC">
          <w:rPr>
            <w:noProof/>
          </w:rPr>
          <w:t>15</w:t>
        </w:r>
      </w:fldSimple>
      <w:r w:rsidR="00E1324D">
        <w:t>.</w:t>
      </w:r>
      <w:fldSimple w:instr=" SEQ Table \* ARABIC \s 2 ">
        <w:r w:rsidR="006547AC">
          <w:rPr>
            <w:noProof/>
          </w:rPr>
          <w:t>6</w:t>
        </w:r>
      </w:fldSimple>
      <w:bookmarkEnd w:id="438"/>
      <w:r w:rsidRPr="00DE6E8A">
        <w:t xml:space="preserve"> – GHG equivalent emissions reduction variables for Scenario 15E</w:t>
      </w:r>
      <w:bookmarkEnd w:id="439"/>
      <w:bookmarkEnd w:id="440"/>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366"/>
        <w:gridCol w:w="5940"/>
        <w:gridCol w:w="2353"/>
      </w:tblGrid>
      <w:tr w:rsidR="00191812" w:rsidRPr="00DE6E8A" w14:paraId="7BBC5DB5"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07" w:type="pct"/>
            <w:shd w:val="clear" w:color="auto" w:fill="E5F1FA" w:themeFill="light2"/>
          </w:tcPr>
          <w:p w14:paraId="6F62833F" w14:textId="77777777" w:rsidR="00191812" w:rsidRPr="008A6662" w:rsidRDefault="00191812" w:rsidP="00903861">
            <w:pPr>
              <w:pStyle w:val="TableTextLeft"/>
              <w:rPr>
                <w:b/>
              </w:rPr>
            </w:pPr>
            <w:r w:rsidRPr="008A6662">
              <w:rPr>
                <w:b/>
              </w:rPr>
              <w:t>Input type</w:t>
            </w:r>
          </w:p>
        </w:tc>
        <w:tc>
          <w:tcPr>
            <w:tcW w:w="3075" w:type="pct"/>
            <w:shd w:val="clear" w:color="auto" w:fill="E5F1FA" w:themeFill="light2"/>
          </w:tcPr>
          <w:p w14:paraId="31520DA3"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218" w:type="pct"/>
            <w:shd w:val="clear" w:color="auto" w:fill="E5F1FA" w:themeFill="light2"/>
          </w:tcPr>
          <w:p w14:paraId="33E1E288"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7607BAB7" w14:textId="77777777" w:rsidTr="004A5E70">
        <w:tc>
          <w:tcPr>
            <w:tcW w:w="707" w:type="pct"/>
          </w:tcPr>
          <w:p w14:paraId="0463F4F3" w14:textId="77777777" w:rsidR="00191812" w:rsidRPr="00DE6E8A" w:rsidRDefault="00191812" w:rsidP="00191812">
            <w:pPr>
              <w:pStyle w:val="TableTextLeft"/>
            </w:pPr>
            <w:r w:rsidRPr="00DE6E8A">
              <w:t>GHG Savings</w:t>
            </w:r>
          </w:p>
        </w:tc>
        <w:tc>
          <w:tcPr>
            <w:tcW w:w="3075" w:type="pct"/>
          </w:tcPr>
          <w:p w14:paraId="09B8BC10" w14:textId="77777777" w:rsidR="00191812" w:rsidRPr="00DE6E8A" w:rsidRDefault="00191812" w:rsidP="00191812">
            <w:pPr>
              <w:pStyle w:val="TableTextLeft"/>
            </w:pPr>
            <w:r w:rsidRPr="00DE6E8A">
              <w:t>In every instance</w:t>
            </w:r>
          </w:p>
        </w:tc>
        <w:tc>
          <w:tcPr>
            <w:tcW w:w="1218" w:type="pct"/>
          </w:tcPr>
          <w:p w14:paraId="0F13649E" w14:textId="77777777" w:rsidR="00191812" w:rsidRPr="00DE6E8A" w:rsidRDefault="00191812" w:rsidP="00191812">
            <w:pPr>
              <w:pStyle w:val="TableTextLeft"/>
            </w:pPr>
            <m:oMathPara>
              <m:oMathParaPr>
                <m:jc m:val="left"/>
              </m:oMathParaPr>
              <m:oMath>
                <m:r>
                  <w:rPr>
                    <w:rFonts w:ascii="Cambria Math" w:hAnsi="Cambria Math"/>
                    <w:vertAlign w:val="superscript"/>
                  </w:rPr>
                  <m:t xml:space="preserve">2.36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2766B85B" w14:textId="77777777" w:rsidTr="004A5E70">
        <w:tc>
          <w:tcPr>
            <w:tcW w:w="707" w:type="pct"/>
            <w:vMerge w:val="restart"/>
          </w:tcPr>
          <w:p w14:paraId="2192FCF6" w14:textId="77777777" w:rsidR="00191812" w:rsidRPr="00DE6E8A" w:rsidRDefault="00191812" w:rsidP="00191812">
            <w:pPr>
              <w:pStyle w:val="TableTextLeft"/>
            </w:pPr>
            <w:r w:rsidRPr="00DE6E8A">
              <w:t>Lifetime</w:t>
            </w:r>
          </w:p>
        </w:tc>
        <w:tc>
          <w:tcPr>
            <w:tcW w:w="3075" w:type="pct"/>
          </w:tcPr>
          <w:p w14:paraId="1EFF3439" w14:textId="77777777" w:rsidR="00191812" w:rsidRPr="00DE6E8A" w:rsidRDefault="00191812" w:rsidP="00191812">
            <w:pPr>
              <w:pStyle w:val="TableTextLeft"/>
            </w:pPr>
            <w:r w:rsidRPr="00DE6E8A">
              <w:t>Product warranty of 2 to 5 years</w:t>
            </w:r>
          </w:p>
        </w:tc>
        <w:tc>
          <w:tcPr>
            <w:tcW w:w="1218" w:type="pct"/>
          </w:tcPr>
          <w:p w14:paraId="3F8333CB" w14:textId="77777777" w:rsidR="00191812" w:rsidRPr="00DE6E8A" w:rsidRDefault="00191812" w:rsidP="00191812">
            <w:pPr>
              <w:pStyle w:val="TableTextLeft"/>
            </w:pPr>
            <w:r w:rsidRPr="00DE6E8A">
              <w:t>5.00</w:t>
            </w:r>
          </w:p>
        </w:tc>
      </w:tr>
      <w:tr w:rsidR="00191812" w:rsidRPr="00DE6E8A" w14:paraId="17AE89AF" w14:textId="77777777" w:rsidTr="004A5E70">
        <w:tc>
          <w:tcPr>
            <w:tcW w:w="707" w:type="pct"/>
            <w:vMerge/>
          </w:tcPr>
          <w:p w14:paraId="2ABB4B15" w14:textId="77777777" w:rsidR="00191812" w:rsidRPr="00DE6E8A" w:rsidRDefault="00191812" w:rsidP="00191812">
            <w:pPr>
              <w:pStyle w:val="BodyText"/>
            </w:pPr>
          </w:p>
        </w:tc>
        <w:tc>
          <w:tcPr>
            <w:tcW w:w="3075" w:type="pct"/>
          </w:tcPr>
          <w:p w14:paraId="6E3C3E2A" w14:textId="77777777" w:rsidR="00191812" w:rsidRPr="00DE6E8A" w:rsidRDefault="00191812" w:rsidP="00191812">
            <w:pPr>
              <w:pStyle w:val="TableTextLeft"/>
            </w:pPr>
            <w:r w:rsidRPr="00DE6E8A">
              <w:t>Product warranty of over 5 years</w:t>
            </w:r>
          </w:p>
        </w:tc>
        <w:tc>
          <w:tcPr>
            <w:tcW w:w="1218" w:type="pct"/>
          </w:tcPr>
          <w:p w14:paraId="1829D3C9" w14:textId="77777777" w:rsidR="00191812" w:rsidRPr="00DE6E8A" w:rsidRDefault="00191812" w:rsidP="00191812">
            <w:pPr>
              <w:pStyle w:val="TableTextLeft"/>
            </w:pPr>
            <w:r w:rsidRPr="00DE6E8A">
              <w:t>10.00</w:t>
            </w:r>
          </w:p>
        </w:tc>
      </w:tr>
      <w:tr w:rsidR="00191812" w:rsidRPr="00DE6E8A" w14:paraId="17BD5016" w14:textId="77777777" w:rsidTr="004A5E70">
        <w:tc>
          <w:tcPr>
            <w:tcW w:w="707" w:type="pct"/>
            <w:vMerge w:val="restart"/>
          </w:tcPr>
          <w:p w14:paraId="1DE4B2E0" w14:textId="77777777" w:rsidR="00191812" w:rsidRPr="00DE6E8A" w:rsidRDefault="00191812" w:rsidP="00191812">
            <w:pPr>
              <w:pStyle w:val="TableTextLeft"/>
            </w:pPr>
            <w:r w:rsidRPr="00DE6E8A">
              <w:t>Regional Factor</w:t>
            </w:r>
          </w:p>
        </w:tc>
        <w:tc>
          <w:tcPr>
            <w:tcW w:w="3075" w:type="pct"/>
          </w:tcPr>
          <w:p w14:paraId="69AF0CF8" w14:textId="77777777" w:rsidR="00191812" w:rsidRPr="00DE6E8A" w:rsidRDefault="00191812" w:rsidP="00191812">
            <w:pPr>
              <w:pStyle w:val="TableTextLeft"/>
            </w:pPr>
            <w:r w:rsidRPr="00DE6E8A">
              <w:t>For upgrades in Metropolitan Victoria – Climatic region Mild</w:t>
            </w:r>
          </w:p>
        </w:tc>
        <w:tc>
          <w:tcPr>
            <w:tcW w:w="1218" w:type="pct"/>
          </w:tcPr>
          <w:p w14:paraId="7B917EE0" w14:textId="77777777" w:rsidR="00191812" w:rsidRPr="00DE6E8A" w:rsidRDefault="00191812" w:rsidP="00191812">
            <w:pPr>
              <w:pStyle w:val="TableTextLeft"/>
            </w:pPr>
            <w:r w:rsidRPr="00DE6E8A">
              <w:t>1.05</w:t>
            </w:r>
          </w:p>
        </w:tc>
      </w:tr>
      <w:tr w:rsidR="00191812" w:rsidRPr="00DE6E8A" w14:paraId="391D89E8" w14:textId="77777777" w:rsidTr="004A5E70">
        <w:tc>
          <w:tcPr>
            <w:tcW w:w="707" w:type="pct"/>
            <w:vMerge/>
          </w:tcPr>
          <w:p w14:paraId="54B62772" w14:textId="77777777" w:rsidR="00191812" w:rsidRPr="00DE6E8A" w:rsidRDefault="00191812" w:rsidP="00191812">
            <w:pPr>
              <w:pStyle w:val="BodyText"/>
            </w:pPr>
          </w:p>
        </w:tc>
        <w:tc>
          <w:tcPr>
            <w:tcW w:w="3075" w:type="pct"/>
          </w:tcPr>
          <w:p w14:paraId="6B1416E1" w14:textId="77777777" w:rsidR="00191812" w:rsidRPr="00DE6E8A" w:rsidRDefault="00191812" w:rsidP="00191812">
            <w:pPr>
              <w:pStyle w:val="TableTextLeft"/>
            </w:pPr>
            <w:r w:rsidRPr="00DE6E8A">
              <w:t>For upgrades in Metropolitan Victoria – Climatic region Cold</w:t>
            </w:r>
          </w:p>
        </w:tc>
        <w:tc>
          <w:tcPr>
            <w:tcW w:w="1218" w:type="pct"/>
          </w:tcPr>
          <w:p w14:paraId="7CBEA71A" w14:textId="77777777" w:rsidR="00191812" w:rsidRPr="00DE6E8A" w:rsidRDefault="00191812" w:rsidP="00191812">
            <w:pPr>
              <w:pStyle w:val="TableTextLeft"/>
            </w:pPr>
            <w:r w:rsidRPr="00DE6E8A">
              <w:t>1.30</w:t>
            </w:r>
          </w:p>
        </w:tc>
      </w:tr>
      <w:tr w:rsidR="00191812" w:rsidRPr="00DE6E8A" w14:paraId="4D2AC937" w14:textId="77777777" w:rsidTr="004A5E70">
        <w:tc>
          <w:tcPr>
            <w:tcW w:w="707" w:type="pct"/>
            <w:vMerge/>
          </w:tcPr>
          <w:p w14:paraId="3D404DB1" w14:textId="77777777" w:rsidR="00191812" w:rsidRPr="00DE6E8A" w:rsidRDefault="00191812" w:rsidP="00191812">
            <w:pPr>
              <w:pStyle w:val="BodyText"/>
            </w:pPr>
          </w:p>
        </w:tc>
        <w:tc>
          <w:tcPr>
            <w:tcW w:w="3075" w:type="pct"/>
          </w:tcPr>
          <w:p w14:paraId="66F152EB" w14:textId="77777777" w:rsidR="00191812" w:rsidRPr="00DE6E8A" w:rsidRDefault="00191812" w:rsidP="00191812">
            <w:pPr>
              <w:pStyle w:val="TableTextLeft"/>
            </w:pPr>
            <w:r w:rsidRPr="00DE6E8A">
              <w:t>For upgrades in Regional Victoria – Climatic region Mild</w:t>
            </w:r>
          </w:p>
        </w:tc>
        <w:tc>
          <w:tcPr>
            <w:tcW w:w="1218" w:type="pct"/>
          </w:tcPr>
          <w:p w14:paraId="5306F67C" w14:textId="77777777" w:rsidR="00191812" w:rsidRPr="00DE6E8A" w:rsidRDefault="00191812" w:rsidP="00191812">
            <w:pPr>
              <w:pStyle w:val="TableTextLeft"/>
            </w:pPr>
            <w:r w:rsidRPr="00DE6E8A">
              <w:t>0.84</w:t>
            </w:r>
          </w:p>
        </w:tc>
      </w:tr>
      <w:tr w:rsidR="00191812" w:rsidRPr="00DE6E8A" w14:paraId="69CBAFF0" w14:textId="77777777" w:rsidTr="004A5E70">
        <w:tc>
          <w:tcPr>
            <w:tcW w:w="707" w:type="pct"/>
            <w:vMerge/>
          </w:tcPr>
          <w:p w14:paraId="7D761878" w14:textId="77777777" w:rsidR="00191812" w:rsidRPr="00DE6E8A" w:rsidRDefault="00191812" w:rsidP="00191812">
            <w:pPr>
              <w:pStyle w:val="BodyText"/>
            </w:pPr>
          </w:p>
        </w:tc>
        <w:tc>
          <w:tcPr>
            <w:tcW w:w="3075" w:type="pct"/>
          </w:tcPr>
          <w:p w14:paraId="3695BD76" w14:textId="77777777" w:rsidR="00191812" w:rsidRPr="00DE6E8A" w:rsidRDefault="00191812" w:rsidP="00191812">
            <w:pPr>
              <w:pStyle w:val="TableTextLeft"/>
            </w:pPr>
            <w:r w:rsidRPr="00DE6E8A">
              <w:t>For upgrades in Regional Victoria – Climatic region Cold</w:t>
            </w:r>
          </w:p>
        </w:tc>
        <w:tc>
          <w:tcPr>
            <w:tcW w:w="1218" w:type="pct"/>
          </w:tcPr>
          <w:p w14:paraId="29923A1A" w14:textId="77777777" w:rsidR="00191812" w:rsidRPr="00DE6E8A" w:rsidRDefault="00191812" w:rsidP="00191812">
            <w:pPr>
              <w:pStyle w:val="TableTextLeft"/>
            </w:pPr>
            <w:r w:rsidRPr="00DE6E8A">
              <w:t>1.33</w:t>
            </w:r>
          </w:p>
        </w:tc>
      </w:tr>
      <w:tr w:rsidR="00191812" w:rsidRPr="00DE6E8A" w14:paraId="20F82B18" w14:textId="77777777" w:rsidTr="004A5E70">
        <w:tc>
          <w:tcPr>
            <w:tcW w:w="707" w:type="pct"/>
            <w:vMerge/>
          </w:tcPr>
          <w:p w14:paraId="462988BE" w14:textId="77777777" w:rsidR="00191812" w:rsidRPr="00DE6E8A" w:rsidRDefault="00191812" w:rsidP="00191812">
            <w:pPr>
              <w:pStyle w:val="BodyText"/>
            </w:pPr>
          </w:p>
        </w:tc>
        <w:tc>
          <w:tcPr>
            <w:tcW w:w="3075" w:type="pct"/>
          </w:tcPr>
          <w:p w14:paraId="426FB2D8" w14:textId="77777777" w:rsidR="00191812" w:rsidRPr="00DE6E8A" w:rsidRDefault="00191812" w:rsidP="00191812">
            <w:pPr>
              <w:pStyle w:val="TableTextLeft"/>
            </w:pPr>
            <w:r w:rsidRPr="00DE6E8A">
              <w:t>For upgrades in Regional Victoria – Climatic region Hot</w:t>
            </w:r>
          </w:p>
        </w:tc>
        <w:tc>
          <w:tcPr>
            <w:tcW w:w="1218" w:type="pct"/>
          </w:tcPr>
          <w:p w14:paraId="522CEFCB" w14:textId="77777777" w:rsidR="00191812" w:rsidRPr="00DE6E8A" w:rsidRDefault="00191812" w:rsidP="00191812">
            <w:pPr>
              <w:pStyle w:val="TableTextLeft"/>
            </w:pPr>
            <w:r w:rsidRPr="00DE6E8A">
              <w:t>0.63</w:t>
            </w:r>
          </w:p>
        </w:tc>
      </w:tr>
    </w:tbl>
    <w:p w14:paraId="6B9A0438" w14:textId="3A126032" w:rsidR="00191812" w:rsidRDefault="00191812" w:rsidP="00191812">
      <w:pPr>
        <w:pStyle w:val="BodyText"/>
      </w:pPr>
    </w:p>
    <w:p w14:paraId="6E014231" w14:textId="62D8A2BF" w:rsidR="008A6662" w:rsidRDefault="008A6662" w:rsidP="008A6662">
      <w:pPr>
        <w:pStyle w:val="BodyText"/>
        <w:ind w:left="567" w:firstLine="567"/>
      </w:pPr>
      <w:r>
        <w:rPr>
          <w:noProof/>
        </w:rPr>
        <mc:AlternateContent>
          <mc:Choice Requires="wps">
            <w:drawing>
              <wp:inline distT="0" distB="0" distL="0" distR="0" wp14:anchorId="2BE86CB4" wp14:editId="0E9EFDC6">
                <wp:extent cx="4372708" cy="0"/>
                <wp:effectExtent l="0" t="0" r="0" b="0"/>
                <wp:docPr id="76" name="Straight Connector 76"/>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430A9D5" id="Straight Connector 76"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BmSrmT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7ADE3750"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163630" w14:paraId="57305101"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71EE1F36" w14:textId="31B2BD91" w:rsidR="00163630" w:rsidRPr="00163630" w:rsidRDefault="00163630" w:rsidP="00163630">
            <w:pPr>
              <w:pStyle w:val="PullOutBoxBodyText"/>
              <w:rPr>
                <w:b/>
              </w:rPr>
            </w:pPr>
            <w:r w:rsidRPr="00163630">
              <w:rPr>
                <w:b/>
              </w:rPr>
              <w:t>Scenario 15F: Permanent chimney sealing upgrade</w:t>
            </w:r>
          </w:p>
        </w:tc>
      </w:tr>
    </w:tbl>
    <w:p w14:paraId="487E489D" w14:textId="182CBF0C"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_Ref505939979 \h </w:instrText>
      </w:r>
      <w:r w:rsidRPr="00DE6E8A">
        <w:fldChar w:fldCharType="separate"/>
      </w:r>
      <w:r w:rsidR="006547AC" w:rsidRPr="00DE6E8A">
        <w:t xml:space="preserve">Equation </w:t>
      </w:r>
      <w:r w:rsidR="006547AC">
        <w:rPr>
          <w:noProof/>
        </w:rPr>
        <w:t>15</w:t>
      </w:r>
      <w:r w:rsidR="006547AC">
        <w:t>.</w:t>
      </w:r>
      <w:r w:rsidR="006547AC">
        <w:rPr>
          <w:noProof/>
        </w:rPr>
        <w:t>6</w:t>
      </w:r>
      <w:r w:rsidRPr="00DE6E8A">
        <w:fldChar w:fldCharType="end"/>
      </w:r>
      <w:r w:rsidRPr="00DE6E8A">
        <w:t xml:space="preserve">, using the variables listed in </w:t>
      </w:r>
      <w:r w:rsidRPr="00DE6E8A">
        <w:fldChar w:fldCharType="begin"/>
      </w:r>
      <w:r w:rsidRPr="00DE6E8A">
        <w:instrText xml:space="preserve"> REF _Ref505941426 \h </w:instrText>
      </w:r>
      <w:r w:rsidRPr="00DE6E8A">
        <w:fldChar w:fldCharType="separate"/>
      </w:r>
      <w:r w:rsidR="006547AC" w:rsidRPr="00DE6E8A">
        <w:t xml:space="preserve">Table </w:t>
      </w:r>
      <w:r w:rsidR="006547AC">
        <w:rPr>
          <w:noProof/>
        </w:rPr>
        <w:t>15</w:t>
      </w:r>
      <w:r w:rsidR="006547AC">
        <w:t>.</w:t>
      </w:r>
      <w:r w:rsidR="006547AC">
        <w:rPr>
          <w:noProof/>
        </w:rPr>
        <w:t>7</w:t>
      </w:r>
      <w:r w:rsidRPr="00DE6E8A">
        <w:fldChar w:fldCharType="end"/>
      </w:r>
      <w:r w:rsidRPr="00DE6E8A">
        <w:t>.</w:t>
      </w:r>
    </w:p>
    <w:p w14:paraId="2FB4874D"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3BB76DC3" w14:textId="737F28D6" w:rsidR="00191812" w:rsidRPr="00DE6E8A" w:rsidRDefault="00191812" w:rsidP="00191812">
      <w:pPr>
        <w:pStyle w:val="Caption"/>
      </w:pPr>
      <w:bookmarkStart w:id="441" w:name="_Ref505939979"/>
      <w:bookmarkStart w:id="442" w:name="_Toc522614725"/>
      <w:r w:rsidRPr="00DE6E8A">
        <w:t xml:space="preserve">Equation </w:t>
      </w:r>
      <w:fldSimple w:instr=" STYLEREF 2 \s ">
        <w:r w:rsidR="006547AC">
          <w:rPr>
            <w:noProof/>
          </w:rPr>
          <w:t>15</w:t>
        </w:r>
      </w:fldSimple>
      <w:r w:rsidR="00E1324D">
        <w:t>.</w:t>
      </w:r>
      <w:fldSimple w:instr=" SEQ Equation \* ARABIC \s 2 ">
        <w:r w:rsidR="006547AC">
          <w:rPr>
            <w:noProof/>
          </w:rPr>
          <w:t>6</w:t>
        </w:r>
      </w:fldSimple>
      <w:bookmarkEnd w:id="441"/>
      <w:r w:rsidRPr="00DE6E8A">
        <w:t xml:space="preserve"> – GHG equivalent emissions reduction calculation for Scenario 15F</w:t>
      </w:r>
      <w:bookmarkEnd w:id="442"/>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5B0053B7"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6FAB50C" w14:textId="3F79B12E"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13DFAF59" w14:textId="50B713F5" w:rsidR="00191812" w:rsidRPr="00DE6E8A" w:rsidRDefault="00191812" w:rsidP="00191812">
      <w:pPr>
        <w:pStyle w:val="Caption"/>
      </w:pPr>
      <w:bookmarkStart w:id="443" w:name="_Ref505941426"/>
      <w:bookmarkStart w:id="444" w:name="_Toc509321559"/>
      <w:bookmarkStart w:id="445" w:name="_Toc522614605"/>
      <w:r w:rsidRPr="00DE6E8A">
        <w:t xml:space="preserve">Table </w:t>
      </w:r>
      <w:fldSimple w:instr=" STYLEREF 2 \s ">
        <w:r w:rsidR="006547AC">
          <w:rPr>
            <w:noProof/>
          </w:rPr>
          <w:t>15</w:t>
        </w:r>
      </w:fldSimple>
      <w:r w:rsidR="00E1324D">
        <w:t>.</w:t>
      </w:r>
      <w:fldSimple w:instr=" SEQ Table \* ARABIC \s 2 ">
        <w:r w:rsidR="006547AC">
          <w:rPr>
            <w:noProof/>
          </w:rPr>
          <w:t>7</w:t>
        </w:r>
      </w:fldSimple>
      <w:bookmarkEnd w:id="443"/>
      <w:r w:rsidRPr="00DE6E8A">
        <w:t xml:space="preserve"> – GHG equivalent emissions reduction variables for Scenario 15F</w:t>
      </w:r>
      <w:bookmarkEnd w:id="444"/>
      <w:bookmarkEnd w:id="44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387"/>
        <w:gridCol w:w="5952"/>
        <w:gridCol w:w="2320"/>
      </w:tblGrid>
      <w:tr w:rsidR="00191812" w:rsidRPr="00DE6E8A" w14:paraId="23226412"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18" w:type="pct"/>
            <w:shd w:val="clear" w:color="auto" w:fill="E5F1FA" w:themeFill="light2"/>
          </w:tcPr>
          <w:p w14:paraId="0756A2E1" w14:textId="77777777" w:rsidR="00191812" w:rsidRPr="008A6662" w:rsidRDefault="00191812" w:rsidP="00903861">
            <w:pPr>
              <w:pStyle w:val="TableTextLeft"/>
              <w:rPr>
                <w:b/>
              </w:rPr>
            </w:pPr>
            <w:r w:rsidRPr="008A6662">
              <w:rPr>
                <w:b/>
              </w:rPr>
              <w:t>Input type</w:t>
            </w:r>
          </w:p>
        </w:tc>
        <w:tc>
          <w:tcPr>
            <w:tcW w:w="3080" w:type="pct"/>
            <w:shd w:val="clear" w:color="auto" w:fill="E5F1FA" w:themeFill="light2"/>
          </w:tcPr>
          <w:p w14:paraId="21B35866"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201" w:type="pct"/>
            <w:shd w:val="clear" w:color="auto" w:fill="E5F1FA" w:themeFill="light2"/>
          </w:tcPr>
          <w:p w14:paraId="7852FF8B"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0030F25D" w14:textId="77777777" w:rsidTr="004A5E70">
        <w:tc>
          <w:tcPr>
            <w:tcW w:w="718" w:type="pct"/>
          </w:tcPr>
          <w:p w14:paraId="7965C1A8" w14:textId="77777777" w:rsidR="00191812" w:rsidRPr="00DE6E8A" w:rsidRDefault="00191812" w:rsidP="00191812">
            <w:pPr>
              <w:pStyle w:val="TableTextLeft"/>
            </w:pPr>
            <w:r w:rsidRPr="00DE6E8A">
              <w:t>GHG Savings</w:t>
            </w:r>
          </w:p>
        </w:tc>
        <w:tc>
          <w:tcPr>
            <w:tcW w:w="3080" w:type="pct"/>
          </w:tcPr>
          <w:p w14:paraId="4FC32FEF" w14:textId="77777777" w:rsidR="00191812" w:rsidRPr="00DE6E8A" w:rsidRDefault="00191812" w:rsidP="00191812">
            <w:pPr>
              <w:pStyle w:val="TableTextLeft"/>
            </w:pPr>
            <w:r w:rsidRPr="00DE6E8A">
              <w:t>In every instance</w:t>
            </w:r>
          </w:p>
        </w:tc>
        <w:tc>
          <w:tcPr>
            <w:tcW w:w="1201" w:type="pct"/>
          </w:tcPr>
          <w:p w14:paraId="0E12BEDE" w14:textId="77777777" w:rsidR="00191812" w:rsidRPr="00DE6E8A" w:rsidRDefault="00191812" w:rsidP="00191812">
            <w:pPr>
              <w:pStyle w:val="TableTextLeft"/>
            </w:pPr>
            <m:oMathPara>
              <m:oMathParaPr>
                <m:jc m:val="left"/>
              </m:oMathParaPr>
              <m:oMath>
                <m:r>
                  <w:rPr>
                    <w:rFonts w:ascii="Cambria Math" w:hAnsi="Cambria Math"/>
                    <w:vertAlign w:val="superscript"/>
                  </w:rPr>
                  <m:t xml:space="preserve">5.23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4416790F" w14:textId="77777777" w:rsidTr="004A5E70">
        <w:tc>
          <w:tcPr>
            <w:tcW w:w="718" w:type="pct"/>
          </w:tcPr>
          <w:p w14:paraId="70CE9799" w14:textId="77777777" w:rsidR="00191812" w:rsidRPr="00DE6E8A" w:rsidRDefault="00191812" w:rsidP="00191812">
            <w:pPr>
              <w:pStyle w:val="TableTextLeft"/>
            </w:pPr>
            <w:r w:rsidRPr="00DE6E8A">
              <w:t>Lifetime</w:t>
            </w:r>
          </w:p>
        </w:tc>
        <w:tc>
          <w:tcPr>
            <w:tcW w:w="3080" w:type="pct"/>
          </w:tcPr>
          <w:p w14:paraId="409AC32B" w14:textId="77777777" w:rsidR="00191812" w:rsidRPr="00DE6E8A" w:rsidRDefault="00191812" w:rsidP="00191812">
            <w:pPr>
              <w:pStyle w:val="TableTextLeft"/>
            </w:pPr>
            <w:r w:rsidRPr="00DE6E8A">
              <w:t>In every instance</w:t>
            </w:r>
          </w:p>
        </w:tc>
        <w:tc>
          <w:tcPr>
            <w:tcW w:w="1201" w:type="pct"/>
          </w:tcPr>
          <w:p w14:paraId="0C3E10C8" w14:textId="77777777" w:rsidR="00191812" w:rsidRPr="00DE6E8A" w:rsidRDefault="00191812" w:rsidP="00191812">
            <w:pPr>
              <w:pStyle w:val="TableTextLeft"/>
            </w:pPr>
            <w:r w:rsidRPr="00DE6E8A">
              <w:t>10.00</w:t>
            </w:r>
          </w:p>
        </w:tc>
      </w:tr>
      <w:tr w:rsidR="00191812" w:rsidRPr="00DE6E8A" w14:paraId="781ED653" w14:textId="77777777" w:rsidTr="004A5E70">
        <w:tc>
          <w:tcPr>
            <w:tcW w:w="718" w:type="pct"/>
            <w:vMerge w:val="restart"/>
          </w:tcPr>
          <w:p w14:paraId="2D2F1B54" w14:textId="77777777" w:rsidR="00191812" w:rsidRPr="00DE6E8A" w:rsidRDefault="00191812" w:rsidP="00191812">
            <w:pPr>
              <w:pStyle w:val="TableTextLeft"/>
            </w:pPr>
            <w:r w:rsidRPr="00DE6E8A">
              <w:t>Regional Factor</w:t>
            </w:r>
          </w:p>
        </w:tc>
        <w:tc>
          <w:tcPr>
            <w:tcW w:w="3080" w:type="pct"/>
          </w:tcPr>
          <w:p w14:paraId="0338280E" w14:textId="77777777" w:rsidR="00191812" w:rsidRPr="00DE6E8A" w:rsidRDefault="00191812" w:rsidP="00191812">
            <w:pPr>
              <w:pStyle w:val="TableTextLeft"/>
            </w:pPr>
            <w:r w:rsidRPr="00DE6E8A">
              <w:t>For upgrades in Metropolitan Victoria – Climatic region Mild</w:t>
            </w:r>
          </w:p>
        </w:tc>
        <w:tc>
          <w:tcPr>
            <w:tcW w:w="1201" w:type="pct"/>
          </w:tcPr>
          <w:p w14:paraId="1C655FF4" w14:textId="77777777" w:rsidR="00191812" w:rsidRPr="00DE6E8A" w:rsidRDefault="00191812" w:rsidP="00191812">
            <w:pPr>
              <w:pStyle w:val="TableTextLeft"/>
            </w:pPr>
            <w:r w:rsidRPr="00DE6E8A">
              <w:t>1.05</w:t>
            </w:r>
          </w:p>
        </w:tc>
      </w:tr>
      <w:tr w:rsidR="00191812" w:rsidRPr="00DE6E8A" w14:paraId="0C60E680" w14:textId="77777777" w:rsidTr="004A5E70">
        <w:tc>
          <w:tcPr>
            <w:tcW w:w="718" w:type="pct"/>
            <w:vMerge/>
          </w:tcPr>
          <w:p w14:paraId="52113852" w14:textId="77777777" w:rsidR="00191812" w:rsidRPr="00DE6E8A" w:rsidRDefault="00191812" w:rsidP="00191812">
            <w:pPr>
              <w:pStyle w:val="BodyText"/>
            </w:pPr>
          </w:p>
        </w:tc>
        <w:tc>
          <w:tcPr>
            <w:tcW w:w="3080" w:type="pct"/>
          </w:tcPr>
          <w:p w14:paraId="79AA7987" w14:textId="77777777" w:rsidR="00191812" w:rsidRPr="00DE6E8A" w:rsidRDefault="00191812" w:rsidP="00191812">
            <w:pPr>
              <w:pStyle w:val="TableTextLeft"/>
            </w:pPr>
            <w:r w:rsidRPr="00DE6E8A">
              <w:t>For upgrades in Metropolitan Victoria – Climatic region Cold</w:t>
            </w:r>
          </w:p>
        </w:tc>
        <w:tc>
          <w:tcPr>
            <w:tcW w:w="1201" w:type="pct"/>
          </w:tcPr>
          <w:p w14:paraId="1C0524C9" w14:textId="77777777" w:rsidR="00191812" w:rsidRPr="00DE6E8A" w:rsidRDefault="00191812" w:rsidP="00191812">
            <w:pPr>
              <w:pStyle w:val="TableTextLeft"/>
            </w:pPr>
            <w:r w:rsidRPr="00DE6E8A">
              <w:t>1.30</w:t>
            </w:r>
          </w:p>
        </w:tc>
      </w:tr>
      <w:tr w:rsidR="00191812" w:rsidRPr="00DE6E8A" w14:paraId="2F907541" w14:textId="77777777" w:rsidTr="004A5E70">
        <w:tc>
          <w:tcPr>
            <w:tcW w:w="718" w:type="pct"/>
            <w:vMerge/>
          </w:tcPr>
          <w:p w14:paraId="7C7767CE" w14:textId="77777777" w:rsidR="00191812" w:rsidRPr="00DE6E8A" w:rsidRDefault="00191812" w:rsidP="00191812">
            <w:pPr>
              <w:pStyle w:val="BodyText"/>
            </w:pPr>
          </w:p>
        </w:tc>
        <w:tc>
          <w:tcPr>
            <w:tcW w:w="3080" w:type="pct"/>
          </w:tcPr>
          <w:p w14:paraId="0BD64998" w14:textId="77777777" w:rsidR="00191812" w:rsidRPr="00DE6E8A" w:rsidRDefault="00191812" w:rsidP="00191812">
            <w:pPr>
              <w:pStyle w:val="TableTextLeft"/>
            </w:pPr>
            <w:r w:rsidRPr="00DE6E8A">
              <w:t>For upgrades in Regional Victoria – Climatic region Mild</w:t>
            </w:r>
          </w:p>
        </w:tc>
        <w:tc>
          <w:tcPr>
            <w:tcW w:w="1201" w:type="pct"/>
          </w:tcPr>
          <w:p w14:paraId="36D1F428" w14:textId="77777777" w:rsidR="00191812" w:rsidRPr="00DE6E8A" w:rsidRDefault="00191812" w:rsidP="00191812">
            <w:pPr>
              <w:pStyle w:val="TableTextLeft"/>
            </w:pPr>
            <w:r w:rsidRPr="00DE6E8A">
              <w:t>0.84</w:t>
            </w:r>
          </w:p>
        </w:tc>
      </w:tr>
      <w:tr w:rsidR="00191812" w:rsidRPr="00DE6E8A" w14:paraId="45042534" w14:textId="77777777" w:rsidTr="004A5E70">
        <w:tc>
          <w:tcPr>
            <w:tcW w:w="718" w:type="pct"/>
            <w:vMerge/>
          </w:tcPr>
          <w:p w14:paraId="53EF0678" w14:textId="77777777" w:rsidR="00191812" w:rsidRPr="00DE6E8A" w:rsidRDefault="00191812" w:rsidP="00191812">
            <w:pPr>
              <w:pStyle w:val="BodyText"/>
            </w:pPr>
          </w:p>
        </w:tc>
        <w:tc>
          <w:tcPr>
            <w:tcW w:w="3080" w:type="pct"/>
          </w:tcPr>
          <w:p w14:paraId="13D80ADB" w14:textId="77777777" w:rsidR="00191812" w:rsidRPr="00DE6E8A" w:rsidRDefault="00191812" w:rsidP="00191812">
            <w:pPr>
              <w:pStyle w:val="TableTextLeft"/>
            </w:pPr>
            <w:r w:rsidRPr="00DE6E8A">
              <w:t>For upgrades in Regional Victoria – Climatic region Cold</w:t>
            </w:r>
          </w:p>
        </w:tc>
        <w:tc>
          <w:tcPr>
            <w:tcW w:w="1201" w:type="pct"/>
          </w:tcPr>
          <w:p w14:paraId="62251E31" w14:textId="77777777" w:rsidR="00191812" w:rsidRPr="00DE6E8A" w:rsidRDefault="00191812" w:rsidP="00191812">
            <w:pPr>
              <w:pStyle w:val="TableTextLeft"/>
            </w:pPr>
            <w:r w:rsidRPr="00DE6E8A">
              <w:t>1.33</w:t>
            </w:r>
          </w:p>
        </w:tc>
      </w:tr>
      <w:tr w:rsidR="00191812" w:rsidRPr="00DE6E8A" w14:paraId="7466DD60" w14:textId="77777777" w:rsidTr="004A5E70">
        <w:tc>
          <w:tcPr>
            <w:tcW w:w="718" w:type="pct"/>
            <w:vMerge/>
          </w:tcPr>
          <w:p w14:paraId="4B1408D7" w14:textId="77777777" w:rsidR="00191812" w:rsidRPr="00DE6E8A" w:rsidRDefault="00191812" w:rsidP="00191812">
            <w:pPr>
              <w:pStyle w:val="BodyText"/>
            </w:pPr>
          </w:p>
        </w:tc>
        <w:tc>
          <w:tcPr>
            <w:tcW w:w="3080" w:type="pct"/>
          </w:tcPr>
          <w:p w14:paraId="5AA40ED9" w14:textId="77777777" w:rsidR="00191812" w:rsidRPr="00DE6E8A" w:rsidRDefault="00191812" w:rsidP="00191812">
            <w:pPr>
              <w:pStyle w:val="TableTextLeft"/>
            </w:pPr>
            <w:r w:rsidRPr="00DE6E8A">
              <w:t>For upgrades in Regional Victoria – Climatic region Hot</w:t>
            </w:r>
          </w:p>
        </w:tc>
        <w:tc>
          <w:tcPr>
            <w:tcW w:w="1201" w:type="pct"/>
          </w:tcPr>
          <w:p w14:paraId="62DA8681" w14:textId="77777777" w:rsidR="00191812" w:rsidRPr="00DE6E8A" w:rsidRDefault="00191812" w:rsidP="00191812">
            <w:pPr>
              <w:pStyle w:val="TableTextLeft"/>
            </w:pPr>
            <w:r w:rsidRPr="00DE6E8A">
              <w:t>0.63</w:t>
            </w:r>
          </w:p>
        </w:tc>
      </w:tr>
    </w:tbl>
    <w:p w14:paraId="294795E6" w14:textId="24487964" w:rsidR="00191812" w:rsidRDefault="00191812" w:rsidP="00191812">
      <w:pPr>
        <w:pStyle w:val="BodyText"/>
      </w:pPr>
    </w:p>
    <w:p w14:paraId="0B65A662" w14:textId="5A195E85" w:rsidR="008A6662" w:rsidRDefault="008A6662" w:rsidP="008A6662">
      <w:pPr>
        <w:pStyle w:val="BodyText"/>
        <w:ind w:left="567" w:firstLine="567"/>
      </w:pPr>
      <w:r>
        <w:rPr>
          <w:noProof/>
        </w:rPr>
        <mc:AlternateContent>
          <mc:Choice Requires="wps">
            <w:drawing>
              <wp:inline distT="0" distB="0" distL="0" distR="0" wp14:anchorId="1A4BFFEB" wp14:editId="70A5878D">
                <wp:extent cx="4372708" cy="0"/>
                <wp:effectExtent l="0" t="0" r="0" b="0"/>
                <wp:docPr id="77" name="Straight Connector 77"/>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4932EC" id="Straight Connector 77"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BRocy/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046F3647"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163630" w14:paraId="3E381058"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2832C18D" w14:textId="53DE6627" w:rsidR="00163630" w:rsidRPr="00163630" w:rsidRDefault="00163630" w:rsidP="00163630">
            <w:pPr>
              <w:pStyle w:val="PullOutBoxBodyText"/>
              <w:rPr>
                <w:b/>
              </w:rPr>
            </w:pPr>
            <w:r w:rsidRPr="00163630">
              <w:rPr>
                <w:b/>
              </w:rPr>
              <w:t>Scenario 15G: Temporary chimney sealing upgrade</w:t>
            </w:r>
          </w:p>
        </w:tc>
      </w:tr>
    </w:tbl>
    <w:p w14:paraId="6EA9DCCF" w14:textId="15979988"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_Ref505939991 \h </w:instrText>
      </w:r>
      <w:r w:rsidRPr="00DE6E8A">
        <w:fldChar w:fldCharType="separate"/>
      </w:r>
      <w:r w:rsidR="006547AC" w:rsidRPr="00DE6E8A">
        <w:t xml:space="preserve">Equation </w:t>
      </w:r>
      <w:r w:rsidR="006547AC">
        <w:rPr>
          <w:noProof/>
        </w:rPr>
        <w:t>15</w:t>
      </w:r>
      <w:r w:rsidR="006547AC">
        <w:t>.</w:t>
      </w:r>
      <w:r w:rsidR="006547AC">
        <w:rPr>
          <w:noProof/>
        </w:rPr>
        <w:t>7</w:t>
      </w:r>
      <w:r w:rsidRPr="00DE6E8A">
        <w:fldChar w:fldCharType="end"/>
      </w:r>
      <w:r w:rsidRPr="00DE6E8A">
        <w:t xml:space="preserve">, using the variables listed in </w:t>
      </w:r>
      <w:r w:rsidRPr="00DE6E8A">
        <w:fldChar w:fldCharType="begin"/>
      </w:r>
      <w:r w:rsidRPr="00DE6E8A">
        <w:instrText xml:space="preserve"> REF _Ref505941434 \h </w:instrText>
      </w:r>
      <w:r w:rsidRPr="00DE6E8A">
        <w:fldChar w:fldCharType="separate"/>
      </w:r>
      <w:r w:rsidR="006547AC" w:rsidRPr="00DE6E8A">
        <w:t xml:space="preserve">Table </w:t>
      </w:r>
      <w:r w:rsidR="006547AC">
        <w:rPr>
          <w:noProof/>
        </w:rPr>
        <w:t>15</w:t>
      </w:r>
      <w:r w:rsidR="006547AC">
        <w:t>.</w:t>
      </w:r>
      <w:r w:rsidR="006547AC">
        <w:rPr>
          <w:noProof/>
        </w:rPr>
        <w:t>8</w:t>
      </w:r>
      <w:r w:rsidRPr="00DE6E8A">
        <w:fldChar w:fldCharType="end"/>
      </w:r>
      <w:r w:rsidRPr="00DE6E8A">
        <w:t>.</w:t>
      </w:r>
    </w:p>
    <w:p w14:paraId="0588E5DE"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6FE72214" w14:textId="3C67FFB5" w:rsidR="00191812" w:rsidRPr="00DE6E8A" w:rsidRDefault="00191812" w:rsidP="00191812">
      <w:pPr>
        <w:pStyle w:val="Caption"/>
      </w:pPr>
      <w:bookmarkStart w:id="446" w:name="_Ref505939991"/>
      <w:bookmarkStart w:id="447" w:name="_Toc522614726"/>
      <w:r w:rsidRPr="00DE6E8A">
        <w:t xml:space="preserve">Equation </w:t>
      </w:r>
      <w:fldSimple w:instr=" STYLEREF 2 \s ">
        <w:r w:rsidR="006547AC">
          <w:rPr>
            <w:noProof/>
          </w:rPr>
          <w:t>15</w:t>
        </w:r>
      </w:fldSimple>
      <w:r w:rsidR="00E1324D">
        <w:t>.</w:t>
      </w:r>
      <w:fldSimple w:instr=" SEQ Equation \* ARABIC \s 2 ">
        <w:r w:rsidR="006547AC">
          <w:rPr>
            <w:noProof/>
          </w:rPr>
          <w:t>7</w:t>
        </w:r>
      </w:fldSimple>
      <w:bookmarkEnd w:id="446"/>
      <w:r w:rsidRPr="00DE6E8A">
        <w:t xml:space="preserve"> – GHG equivalent emissions reduction calculation for Scenario 15G</w:t>
      </w:r>
      <w:bookmarkEnd w:id="447"/>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EA1C78" w14:paraId="2CB59547"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11134E75" w14:textId="19B75899" w:rsidR="00191812" w:rsidRPr="00EA1C78" w:rsidRDefault="00EA1C78"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4289AD23" w14:textId="70C5A96D" w:rsidR="00191812" w:rsidRPr="00DE6E8A" w:rsidRDefault="00191812" w:rsidP="00191812">
      <w:pPr>
        <w:pStyle w:val="Caption"/>
      </w:pPr>
      <w:bookmarkStart w:id="448" w:name="_Ref505941434"/>
      <w:bookmarkStart w:id="449" w:name="_Toc509321560"/>
      <w:bookmarkStart w:id="450" w:name="_Toc522614606"/>
      <w:r w:rsidRPr="00DE6E8A">
        <w:t xml:space="preserve">Table </w:t>
      </w:r>
      <w:fldSimple w:instr=" STYLEREF 2 \s ">
        <w:r w:rsidR="006547AC">
          <w:rPr>
            <w:noProof/>
          </w:rPr>
          <w:t>15</w:t>
        </w:r>
      </w:fldSimple>
      <w:r w:rsidR="00E1324D">
        <w:t>.</w:t>
      </w:r>
      <w:fldSimple w:instr=" SEQ Table \* ARABIC \s 2 ">
        <w:r w:rsidR="006547AC">
          <w:rPr>
            <w:noProof/>
          </w:rPr>
          <w:t>8</w:t>
        </w:r>
      </w:fldSimple>
      <w:bookmarkEnd w:id="448"/>
      <w:r w:rsidRPr="00DE6E8A">
        <w:t xml:space="preserve"> – GHG equivalent emissions reduction variables for Scenario 15G</w:t>
      </w:r>
      <w:bookmarkEnd w:id="449"/>
      <w:bookmarkEnd w:id="450"/>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387"/>
        <w:gridCol w:w="5952"/>
        <w:gridCol w:w="2320"/>
      </w:tblGrid>
      <w:tr w:rsidR="00191812" w:rsidRPr="00DE6E8A" w14:paraId="1322408E"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18" w:type="pct"/>
            <w:shd w:val="clear" w:color="auto" w:fill="E5F1FA" w:themeFill="light2"/>
          </w:tcPr>
          <w:p w14:paraId="36C3F66D" w14:textId="77777777" w:rsidR="00191812" w:rsidRPr="008A6662" w:rsidRDefault="00191812" w:rsidP="00903861">
            <w:pPr>
              <w:pStyle w:val="TableTextLeft"/>
              <w:rPr>
                <w:b/>
              </w:rPr>
            </w:pPr>
            <w:r w:rsidRPr="008A6662">
              <w:rPr>
                <w:b/>
              </w:rPr>
              <w:t>Input type</w:t>
            </w:r>
          </w:p>
        </w:tc>
        <w:tc>
          <w:tcPr>
            <w:tcW w:w="3080" w:type="pct"/>
            <w:shd w:val="clear" w:color="auto" w:fill="E5F1FA" w:themeFill="light2"/>
          </w:tcPr>
          <w:p w14:paraId="16D17DDB"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201" w:type="pct"/>
            <w:shd w:val="clear" w:color="auto" w:fill="E5F1FA" w:themeFill="light2"/>
          </w:tcPr>
          <w:p w14:paraId="7DD5EE41"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66D50842" w14:textId="77777777" w:rsidTr="004A5E70">
        <w:tc>
          <w:tcPr>
            <w:tcW w:w="718" w:type="pct"/>
          </w:tcPr>
          <w:p w14:paraId="241354B0" w14:textId="77777777" w:rsidR="00191812" w:rsidRPr="00DE6E8A" w:rsidRDefault="00191812" w:rsidP="00191812">
            <w:pPr>
              <w:pStyle w:val="TableTextLeft"/>
            </w:pPr>
            <w:r w:rsidRPr="00DE6E8A">
              <w:t>GHG Savings</w:t>
            </w:r>
          </w:p>
        </w:tc>
        <w:tc>
          <w:tcPr>
            <w:tcW w:w="3080" w:type="pct"/>
          </w:tcPr>
          <w:p w14:paraId="14A4BA42" w14:textId="77777777" w:rsidR="00191812" w:rsidRPr="00DE6E8A" w:rsidRDefault="00191812" w:rsidP="00191812">
            <w:pPr>
              <w:pStyle w:val="TableTextLeft"/>
            </w:pPr>
            <w:r w:rsidRPr="00DE6E8A">
              <w:t>In every instance</w:t>
            </w:r>
          </w:p>
        </w:tc>
        <w:tc>
          <w:tcPr>
            <w:tcW w:w="1201" w:type="pct"/>
          </w:tcPr>
          <w:p w14:paraId="0E8A330C" w14:textId="77777777" w:rsidR="00191812" w:rsidRPr="00DE6E8A" w:rsidRDefault="00191812" w:rsidP="00191812">
            <w:pPr>
              <w:pStyle w:val="TableTextLeft"/>
            </w:pPr>
            <m:oMathPara>
              <m:oMathParaPr>
                <m:jc m:val="left"/>
              </m:oMathParaPr>
              <m:oMath>
                <m:r>
                  <w:rPr>
                    <w:rFonts w:ascii="Cambria Math" w:hAnsi="Cambria Math"/>
                    <w:vertAlign w:val="superscript"/>
                  </w:rPr>
                  <m:t xml:space="preserve">5.23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1DAEF96C" w14:textId="77777777" w:rsidTr="004A5E70">
        <w:tc>
          <w:tcPr>
            <w:tcW w:w="718" w:type="pct"/>
          </w:tcPr>
          <w:p w14:paraId="15AAAEF6" w14:textId="77777777" w:rsidR="00191812" w:rsidRPr="00DE6E8A" w:rsidRDefault="00191812" w:rsidP="00191812">
            <w:pPr>
              <w:pStyle w:val="TableTextLeft"/>
            </w:pPr>
            <w:r w:rsidRPr="00DE6E8A">
              <w:t>Lifetime</w:t>
            </w:r>
          </w:p>
        </w:tc>
        <w:tc>
          <w:tcPr>
            <w:tcW w:w="3080" w:type="pct"/>
          </w:tcPr>
          <w:p w14:paraId="5006C4D2" w14:textId="77777777" w:rsidR="00191812" w:rsidRPr="00DE6E8A" w:rsidRDefault="00191812" w:rsidP="00191812">
            <w:pPr>
              <w:pStyle w:val="TableTextLeft"/>
            </w:pPr>
            <w:r w:rsidRPr="00DE6E8A">
              <w:t>In every instance</w:t>
            </w:r>
          </w:p>
        </w:tc>
        <w:tc>
          <w:tcPr>
            <w:tcW w:w="1201" w:type="pct"/>
          </w:tcPr>
          <w:p w14:paraId="2EB981A2" w14:textId="77777777" w:rsidR="00191812" w:rsidRPr="00DE6E8A" w:rsidRDefault="00191812" w:rsidP="00191812">
            <w:pPr>
              <w:pStyle w:val="TableTextLeft"/>
            </w:pPr>
            <w:r w:rsidRPr="00DE6E8A">
              <w:t>5.00</w:t>
            </w:r>
          </w:p>
        </w:tc>
      </w:tr>
      <w:tr w:rsidR="00191812" w:rsidRPr="00DE6E8A" w14:paraId="7113AF2B" w14:textId="77777777" w:rsidTr="004A5E70">
        <w:tc>
          <w:tcPr>
            <w:tcW w:w="718" w:type="pct"/>
            <w:vMerge w:val="restart"/>
          </w:tcPr>
          <w:p w14:paraId="5CA36858" w14:textId="77777777" w:rsidR="00191812" w:rsidRPr="00DE6E8A" w:rsidRDefault="00191812" w:rsidP="00191812">
            <w:pPr>
              <w:pStyle w:val="TableTextLeft"/>
            </w:pPr>
            <w:r w:rsidRPr="00DE6E8A">
              <w:t>Regional Factor</w:t>
            </w:r>
          </w:p>
        </w:tc>
        <w:tc>
          <w:tcPr>
            <w:tcW w:w="3080" w:type="pct"/>
          </w:tcPr>
          <w:p w14:paraId="03E6D615" w14:textId="77777777" w:rsidR="00191812" w:rsidRPr="00DE6E8A" w:rsidRDefault="00191812" w:rsidP="00191812">
            <w:pPr>
              <w:pStyle w:val="TableTextLeft"/>
            </w:pPr>
            <w:r w:rsidRPr="00DE6E8A">
              <w:t>For upgrades in Metropolitan Victoria – Climatic region Mild</w:t>
            </w:r>
          </w:p>
        </w:tc>
        <w:tc>
          <w:tcPr>
            <w:tcW w:w="1201" w:type="pct"/>
          </w:tcPr>
          <w:p w14:paraId="49AF9C80" w14:textId="77777777" w:rsidR="00191812" w:rsidRPr="00DE6E8A" w:rsidRDefault="00191812" w:rsidP="00191812">
            <w:pPr>
              <w:pStyle w:val="TableTextLeft"/>
            </w:pPr>
            <w:r w:rsidRPr="00DE6E8A">
              <w:t>1.05</w:t>
            </w:r>
          </w:p>
        </w:tc>
      </w:tr>
      <w:tr w:rsidR="00191812" w:rsidRPr="00DE6E8A" w14:paraId="6245E827" w14:textId="77777777" w:rsidTr="004A5E70">
        <w:tc>
          <w:tcPr>
            <w:tcW w:w="718" w:type="pct"/>
            <w:vMerge/>
          </w:tcPr>
          <w:p w14:paraId="1B33E834" w14:textId="77777777" w:rsidR="00191812" w:rsidRPr="00DE6E8A" w:rsidRDefault="00191812" w:rsidP="00191812">
            <w:pPr>
              <w:pStyle w:val="BodyText"/>
            </w:pPr>
          </w:p>
        </w:tc>
        <w:tc>
          <w:tcPr>
            <w:tcW w:w="3080" w:type="pct"/>
          </w:tcPr>
          <w:p w14:paraId="315FD5CE" w14:textId="77777777" w:rsidR="00191812" w:rsidRPr="00DE6E8A" w:rsidRDefault="00191812" w:rsidP="00191812">
            <w:pPr>
              <w:pStyle w:val="TableTextLeft"/>
            </w:pPr>
            <w:r w:rsidRPr="00DE6E8A">
              <w:t>For upgrades in Metropolitan Victoria – Climatic region Cold</w:t>
            </w:r>
          </w:p>
        </w:tc>
        <w:tc>
          <w:tcPr>
            <w:tcW w:w="1201" w:type="pct"/>
          </w:tcPr>
          <w:p w14:paraId="4499FB2E" w14:textId="77777777" w:rsidR="00191812" w:rsidRPr="00DE6E8A" w:rsidRDefault="00191812" w:rsidP="00191812">
            <w:pPr>
              <w:pStyle w:val="TableTextLeft"/>
            </w:pPr>
            <w:r w:rsidRPr="00DE6E8A">
              <w:t>1.30</w:t>
            </w:r>
          </w:p>
        </w:tc>
      </w:tr>
      <w:tr w:rsidR="00191812" w:rsidRPr="00DE6E8A" w14:paraId="50E2673E" w14:textId="77777777" w:rsidTr="004A5E70">
        <w:tc>
          <w:tcPr>
            <w:tcW w:w="718" w:type="pct"/>
            <w:vMerge/>
          </w:tcPr>
          <w:p w14:paraId="2EE81535" w14:textId="77777777" w:rsidR="00191812" w:rsidRPr="00DE6E8A" w:rsidRDefault="00191812" w:rsidP="00191812">
            <w:pPr>
              <w:pStyle w:val="BodyText"/>
            </w:pPr>
          </w:p>
        </w:tc>
        <w:tc>
          <w:tcPr>
            <w:tcW w:w="3080" w:type="pct"/>
          </w:tcPr>
          <w:p w14:paraId="18826175" w14:textId="77777777" w:rsidR="00191812" w:rsidRPr="00DE6E8A" w:rsidRDefault="00191812" w:rsidP="00191812">
            <w:pPr>
              <w:pStyle w:val="TableTextLeft"/>
            </w:pPr>
            <w:r w:rsidRPr="00DE6E8A">
              <w:t>For upgrades in Regional Victoria – Climatic region Mild</w:t>
            </w:r>
          </w:p>
        </w:tc>
        <w:tc>
          <w:tcPr>
            <w:tcW w:w="1201" w:type="pct"/>
          </w:tcPr>
          <w:p w14:paraId="5CE178C1" w14:textId="77777777" w:rsidR="00191812" w:rsidRPr="00DE6E8A" w:rsidRDefault="00191812" w:rsidP="00191812">
            <w:pPr>
              <w:pStyle w:val="TableTextLeft"/>
            </w:pPr>
            <w:r w:rsidRPr="00DE6E8A">
              <w:t>0.84</w:t>
            </w:r>
          </w:p>
        </w:tc>
      </w:tr>
      <w:tr w:rsidR="00191812" w:rsidRPr="00DE6E8A" w14:paraId="0B5880A9" w14:textId="77777777" w:rsidTr="004A5E70">
        <w:tc>
          <w:tcPr>
            <w:tcW w:w="718" w:type="pct"/>
            <w:vMerge/>
          </w:tcPr>
          <w:p w14:paraId="189F9B47" w14:textId="77777777" w:rsidR="00191812" w:rsidRPr="00DE6E8A" w:rsidRDefault="00191812" w:rsidP="00191812">
            <w:pPr>
              <w:pStyle w:val="BodyText"/>
            </w:pPr>
          </w:p>
        </w:tc>
        <w:tc>
          <w:tcPr>
            <w:tcW w:w="3080" w:type="pct"/>
          </w:tcPr>
          <w:p w14:paraId="3E14BFE5" w14:textId="77777777" w:rsidR="00191812" w:rsidRPr="00DE6E8A" w:rsidRDefault="00191812" w:rsidP="00191812">
            <w:pPr>
              <w:pStyle w:val="TableTextLeft"/>
            </w:pPr>
            <w:r w:rsidRPr="00DE6E8A">
              <w:t>For upgrades in Regional Victoria – Climatic region Cold</w:t>
            </w:r>
          </w:p>
        </w:tc>
        <w:tc>
          <w:tcPr>
            <w:tcW w:w="1201" w:type="pct"/>
          </w:tcPr>
          <w:p w14:paraId="3D128A82" w14:textId="77777777" w:rsidR="00191812" w:rsidRPr="00DE6E8A" w:rsidRDefault="00191812" w:rsidP="00191812">
            <w:pPr>
              <w:pStyle w:val="TableTextLeft"/>
            </w:pPr>
            <w:r w:rsidRPr="00DE6E8A">
              <w:t>1.33</w:t>
            </w:r>
          </w:p>
        </w:tc>
      </w:tr>
      <w:tr w:rsidR="00191812" w:rsidRPr="00DE6E8A" w14:paraId="4E8109CF" w14:textId="77777777" w:rsidTr="004A5E70">
        <w:tc>
          <w:tcPr>
            <w:tcW w:w="718" w:type="pct"/>
            <w:vMerge/>
          </w:tcPr>
          <w:p w14:paraId="5D4C884B" w14:textId="77777777" w:rsidR="00191812" w:rsidRPr="00DE6E8A" w:rsidRDefault="00191812" w:rsidP="00191812">
            <w:pPr>
              <w:pStyle w:val="BodyText"/>
            </w:pPr>
          </w:p>
        </w:tc>
        <w:tc>
          <w:tcPr>
            <w:tcW w:w="3080" w:type="pct"/>
          </w:tcPr>
          <w:p w14:paraId="5C15883A" w14:textId="77777777" w:rsidR="00191812" w:rsidRPr="00DE6E8A" w:rsidRDefault="00191812" w:rsidP="00191812">
            <w:pPr>
              <w:pStyle w:val="TableTextLeft"/>
            </w:pPr>
            <w:r w:rsidRPr="00DE6E8A">
              <w:t>For upgrades in Regional Victoria – Climatic region Hot</w:t>
            </w:r>
          </w:p>
        </w:tc>
        <w:tc>
          <w:tcPr>
            <w:tcW w:w="1201" w:type="pct"/>
          </w:tcPr>
          <w:p w14:paraId="4117F0E3" w14:textId="77777777" w:rsidR="00191812" w:rsidRPr="00DE6E8A" w:rsidRDefault="00191812" w:rsidP="00191812">
            <w:pPr>
              <w:pStyle w:val="TableTextLeft"/>
            </w:pPr>
            <w:r w:rsidRPr="00DE6E8A">
              <w:t>0.63</w:t>
            </w:r>
          </w:p>
        </w:tc>
      </w:tr>
    </w:tbl>
    <w:p w14:paraId="47621FC4" w14:textId="4B93FD12" w:rsidR="00191812" w:rsidRDefault="00191812" w:rsidP="00191812">
      <w:pPr>
        <w:pStyle w:val="BodyText"/>
      </w:pPr>
    </w:p>
    <w:p w14:paraId="0760760E" w14:textId="370C8FD4" w:rsidR="008A6662" w:rsidRDefault="008A6662" w:rsidP="008A6662">
      <w:pPr>
        <w:pStyle w:val="BodyText"/>
        <w:ind w:left="567" w:firstLine="567"/>
      </w:pPr>
      <w:r>
        <w:rPr>
          <w:noProof/>
        </w:rPr>
        <mc:AlternateContent>
          <mc:Choice Requires="wps">
            <w:drawing>
              <wp:inline distT="0" distB="0" distL="0" distR="0" wp14:anchorId="77F67E4C" wp14:editId="465811FC">
                <wp:extent cx="4372708" cy="0"/>
                <wp:effectExtent l="0" t="0" r="0" b="0"/>
                <wp:docPr id="78" name="Straight Connector 78"/>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833310"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Atb1vC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1AEA1C81"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163630" w14:paraId="5B431A41"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4B8F808A" w14:textId="1499AB5C" w:rsidR="00163630" w:rsidRPr="00163630" w:rsidRDefault="00163630" w:rsidP="00163630">
            <w:pPr>
              <w:pStyle w:val="PullOutBoxBodyText"/>
              <w:rPr>
                <w:b/>
              </w:rPr>
            </w:pPr>
            <w:r w:rsidRPr="00163630">
              <w:rPr>
                <w:b/>
              </w:rPr>
              <w:t>Scenario 15H: Ceiling outlet sealing upgrade.</w:t>
            </w:r>
          </w:p>
        </w:tc>
      </w:tr>
    </w:tbl>
    <w:p w14:paraId="0E025839" w14:textId="046F9019" w:rsidR="00EB32E1" w:rsidRPr="00DE6E8A" w:rsidRDefault="00191812" w:rsidP="00EB32E1">
      <w:pPr>
        <w:pStyle w:val="BodyText"/>
      </w:pPr>
      <w:r w:rsidRPr="00DE6E8A">
        <w:t xml:space="preserve">The GHG equivalent emissions reduction for each scenario is given by </w:t>
      </w:r>
      <w:r w:rsidRPr="00DE6E8A">
        <w:fldChar w:fldCharType="begin"/>
      </w:r>
      <w:r w:rsidRPr="00DE6E8A">
        <w:instrText xml:space="preserve"> REF _Ref505940003 \h </w:instrText>
      </w:r>
      <w:r w:rsidR="00EB32E1">
        <w:instrText xml:space="preserve"> \* MERGEFORMAT </w:instrText>
      </w:r>
      <w:r w:rsidRPr="00DE6E8A">
        <w:fldChar w:fldCharType="separate"/>
      </w:r>
      <w:r w:rsidR="006547AC" w:rsidRPr="00DE6E8A">
        <w:t xml:space="preserve">Equation </w:t>
      </w:r>
      <w:r w:rsidR="006547AC">
        <w:rPr>
          <w:noProof/>
        </w:rPr>
        <w:t>15.8</w:t>
      </w:r>
      <w:r w:rsidRPr="00DE6E8A">
        <w:fldChar w:fldCharType="end"/>
      </w:r>
      <w:r w:rsidRPr="00DE6E8A">
        <w:t xml:space="preserve">, using the variables listed in </w:t>
      </w:r>
      <w:r w:rsidR="00EB32E1">
        <w:fldChar w:fldCharType="begin"/>
      </w:r>
      <w:r w:rsidR="00EB32E1">
        <w:instrText xml:space="preserve"> REF _Ref523468140 \h </w:instrText>
      </w:r>
      <w:r w:rsidR="00EB32E1">
        <w:fldChar w:fldCharType="separate"/>
      </w:r>
      <w:r w:rsidR="006547AC" w:rsidRPr="00DE6E8A">
        <w:t xml:space="preserve">Table </w:t>
      </w:r>
      <w:r w:rsidR="006547AC">
        <w:rPr>
          <w:noProof/>
        </w:rPr>
        <w:t>15</w:t>
      </w:r>
      <w:r w:rsidR="006547AC">
        <w:t>.</w:t>
      </w:r>
      <w:r w:rsidR="006547AC">
        <w:rPr>
          <w:noProof/>
        </w:rPr>
        <w:t>9</w:t>
      </w:r>
      <w:r w:rsidR="00EB32E1">
        <w:fldChar w:fldCharType="end"/>
      </w:r>
      <w:r w:rsidR="00EB32E1">
        <w:t>.</w:t>
      </w:r>
    </w:p>
    <w:p w14:paraId="577FE43D" w14:textId="7C7B436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6063CCD4" w14:textId="6A926866" w:rsidR="00191812" w:rsidRPr="00DE6E8A" w:rsidRDefault="00191812" w:rsidP="00191812">
      <w:pPr>
        <w:pStyle w:val="Caption"/>
      </w:pPr>
      <w:bookmarkStart w:id="451" w:name="_Ref505940003"/>
      <w:bookmarkStart w:id="452" w:name="_Toc522614727"/>
      <w:r w:rsidRPr="00DE6E8A">
        <w:t xml:space="preserve">Equation </w:t>
      </w:r>
      <w:fldSimple w:instr=" STYLEREF 2 \s ">
        <w:r w:rsidR="006547AC">
          <w:rPr>
            <w:noProof/>
          </w:rPr>
          <w:t>15</w:t>
        </w:r>
      </w:fldSimple>
      <w:r w:rsidR="00E1324D">
        <w:t>.</w:t>
      </w:r>
      <w:fldSimple w:instr=" SEQ Equation \* ARABIC \s 2 ">
        <w:r w:rsidR="006547AC">
          <w:rPr>
            <w:noProof/>
          </w:rPr>
          <w:t>8</w:t>
        </w:r>
      </w:fldSimple>
      <w:bookmarkEnd w:id="451"/>
      <w:r w:rsidRPr="00DE6E8A">
        <w:t xml:space="preserve"> – GHG equivalent emissions reduction calculation for Scenario 15H</w:t>
      </w:r>
      <w:bookmarkEnd w:id="452"/>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2B43E46B"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6FB5C498" w14:textId="1AF4F98C"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4DB13DBB" w14:textId="77777777" w:rsidR="00C7169B" w:rsidRDefault="00C7169B" w:rsidP="00191812">
      <w:pPr>
        <w:pStyle w:val="Caption"/>
      </w:pPr>
      <w:bookmarkStart w:id="453" w:name="_Ref505938311"/>
      <w:bookmarkStart w:id="454" w:name="_Toc509321561"/>
      <w:bookmarkStart w:id="455" w:name="_Toc522614607"/>
    </w:p>
    <w:p w14:paraId="68BF550C" w14:textId="77777777" w:rsidR="00C7169B" w:rsidRDefault="00C7169B" w:rsidP="00C7169B">
      <w:pPr>
        <w:pStyle w:val="BodyText"/>
        <w:rPr>
          <w:sz w:val="16"/>
        </w:rPr>
      </w:pPr>
      <w:r>
        <w:br w:type="page"/>
      </w:r>
    </w:p>
    <w:p w14:paraId="71F6B43C" w14:textId="629AED32" w:rsidR="00191812" w:rsidRPr="00DE6E8A" w:rsidRDefault="00191812" w:rsidP="00191812">
      <w:pPr>
        <w:pStyle w:val="Caption"/>
      </w:pPr>
      <w:bookmarkStart w:id="456" w:name="_Ref523468140"/>
      <w:r w:rsidRPr="00DE6E8A">
        <w:t xml:space="preserve">Table </w:t>
      </w:r>
      <w:fldSimple w:instr=" STYLEREF 2 \s ">
        <w:r w:rsidR="006547AC">
          <w:rPr>
            <w:noProof/>
          </w:rPr>
          <w:t>15</w:t>
        </w:r>
      </w:fldSimple>
      <w:r w:rsidR="00E1324D">
        <w:t>.</w:t>
      </w:r>
      <w:fldSimple w:instr=" SEQ Table \* ARABIC \s 2 ">
        <w:r w:rsidR="006547AC">
          <w:rPr>
            <w:noProof/>
          </w:rPr>
          <w:t>9</w:t>
        </w:r>
      </w:fldSimple>
      <w:bookmarkEnd w:id="453"/>
      <w:bookmarkEnd w:id="456"/>
      <w:r w:rsidRPr="00DE6E8A">
        <w:t xml:space="preserve"> – GHG equivalent emissions reduction variables for Scenario 15H</w:t>
      </w:r>
      <w:bookmarkEnd w:id="454"/>
      <w:bookmarkEnd w:id="45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3"/>
        <w:gridCol w:w="5629"/>
        <w:gridCol w:w="2287"/>
      </w:tblGrid>
      <w:tr w:rsidR="00191812" w:rsidRPr="00DE6E8A" w14:paraId="253E5044"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2" w:type="pct"/>
            <w:shd w:val="clear" w:color="auto" w:fill="E5F1FA" w:themeFill="light2"/>
          </w:tcPr>
          <w:p w14:paraId="206D5676" w14:textId="77777777" w:rsidR="00191812" w:rsidRPr="008A6662" w:rsidRDefault="00191812" w:rsidP="00903861">
            <w:pPr>
              <w:pStyle w:val="TableTextLeft"/>
              <w:rPr>
                <w:b/>
              </w:rPr>
            </w:pPr>
            <w:r w:rsidRPr="008A6662">
              <w:rPr>
                <w:b/>
              </w:rPr>
              <w:t>Input type</w:t>
            </w:r>
          </w:p>
        </w:tc>
        <w:tc>
          <w:tcPr>
            <w:tcW w:w="2914" w:type="pct"/>
            <w:shd w:val="clear" w:color="auto" w:fill="E5F1FA" w:themeFill="light2"/>
          </w:tcPr>
          <w:p w14:paraId="1D9ABFAA"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184" w:type="pct"/>
            <w:shd w:val="clear" w:color="auto" w:fill="E5F1FA" w:themeFill="light2"/>
          </w:tcPr>
          <w:p w14:paraId="54B7AB95"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17CDF168" w14:textId="77777777" w:rsidTr="004A5E70">
        <w:tc>
          <w:tcPr>
            <w:tcW w:w="902" w:type="pct"/>
          </w:tcPr>
          <w:p w14:paraId="629A1213" w14:textId="77777777" w:rsidR="00191812" w:rsidRPr="00DE6E8A" w:rsidRDefault="00191812" w:rsidP="00191812">
            <w:pPr>
              <w:pStyle w:val="TableTextLeft"/>
            </w:pPr>
            <w:r w:rsidRPr="00DE6E8A">
              <w:t>GHG Savings</w:t>
            </w:r>
          </w:p>
        </w:tc>
        <w:tc>
          <w:tcPr>
            <w:tcW w:w="2914" w:type="pct"/>
          </w:tcPr>
          <w:p w14:paraId="4BB446C8" w14:textId="77777777" w:rsidR="00191812" w:rsidRPr="00DE6E8A" w:rsidRDefault="00191812" w:rsidP="00191812">
            <w:pPr>
              <w:pStyle w:val="TableTextLeft"/>
            </w:pPr>
            <w:r w:rsidRPr="00DE6E8A">
              <w:t>In every instance</w:t>
            </w:r>
          </w:p>
        </w:tc>
        <w:tc>
          <w:tcPr>
            <w:tcW w:w="1184" w:type="pct"/>
          </w:tcPr>
          <w:p w14:paraId="5E0C455D" w14:textId="0A8E22D5" w:rsidR="00191812" w:rsidRPr="00DE6E8A" w:rsidRDefault="003069A4" w:rsidP="00191812">
            <w:pPr>
              <w:pStyle w:val="TableTextLeft"/>
            </w:pPr>
            <m:oMathPara>
              <m:oMathParaPr>
                <m:jc m:val="left"/>
              </m:oMathParaPr>
              <m:oMath>
                <m:r>
                  <w:rPr>
                    <w:rFonts w:ascii="Cambria Math" w:hAnsi="Cambria Math"/>
                    <w:vertAlign w:val="superscript"/>
                  </w:rPr>
                  <m:t xml:space="preserve">2.4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6559EB7F" w14:textId="77777777" w:rsidTr="004A5E70">
        <w:tc>
          <w:tcPr>
            <w:tcW w:w="902" w:type="pct"/>
            <w:vMerge w:val="restart"/>
          </w:tcPr>
          <w:p w14:paraId="52B2D67B" w14:textId="77777777" w:rsidR="00191812" w:rsidRPr="00DE6E8A" w:rsidRDefault="00191812" w:rsidP="00191812">
            <w:pPr>
              <w:pStyle w:val="TableTextLeft"/>
            </w:pPr>
            <w:r w:rsidRPr="00DE6E8A">
              <w:t>Lifetime</w:t>
            </w:r>
          </w:p>
        </w:tc>
        <w:tc>
          <w:tcPr>
            <w:tcW w:w="2914" w:type="pct"/>
          </w:tcPr>
          <w:p w14:paraId="31DB1343" w14:textId="77777777" w:rsidR="00191812" w:rsidRPr="00DE6E8A" w:rsidRDefault="00191812" w:rsidP="00191812">
            <w:pPr>
              <w:pStyle w:val="TableTextLeft"/>
            </w:pPr>
            <w:r w:rsidRPr="00DE6E8A">
              <w:t>Product warranty of 2 to 5 years</w:t>
            </w:r>
          </w:p>
        </w:tc>
        <w:tc>
          <w:tcPr>
            <w:tcW w:w="1184" w:type="pct"/>
          </w:tcPr>
          <w:p w14:paraId="3C7EBE5E" w14:textId="77777777" w:rsidR="00191812" w:rsidRPr="00DE6E8A" w:rsidRDefault="00191812" w:rsidP="00191812">
            <w:pPr>
              <w:pStyle w:val="TableTextLeft"/>
            </w:pPr>
            <w:r w:rsidRPr="00DE6E8A">
              <w:t>5.00</w:t>
            </w:r>
          </w:p>
        </w:tc>
      </w:tr>
      <w:tr w:rsidR="00191812" w:rsidRPr="00DE6E8A" w14:paraId="66E92596" w14:textId="77777777" w:rsidTr="004A5E70">
        <w:tc>
          <w:tcPr>
            <w:tcW w:w="902" w:type="pct"/>
            <w:vMerge/>
          </w:tcPr>
          <w:p w14:paraId="45AC4EB0" w14:textId="77777777" w:rsidR="00191812" w:rsidRPr="00DE6E8A" w:rsidRDefault="00191812" w:rsidP="00191812">
            <w:pPr>
              <w:pStyle w:val="BodyText"/>
            </w:pPr>
          </w:p>
        </w:tc>
        <w:tc>
          <w:tcPr>
            <w:tcW w:w="2914" w:type="pct"/>
          </w:tcPr>
          <w:p w14:paraId="7E5390D2" w14:textId="77777777" w:rsidR="00191812" w:rsidRPr="00DE6E8A" w:rsidRDefault="00191812" w:rsidP="00191812">
            <w:pPr>
              <w:pStyle w:val="TableTextLeft"/>
            </w:pPr>
            <w:r w:rsidRPr="00DE6E8A">
              <w:t>Product warranty of over 5 years</w:t>
            </w:r>
          </w:p>
        </w:tc>
        <w:tc>
          <w:tcPr>
            <w:tcW w:w="1184" w:type="pct"/>
          </w:tcPr>
          <w:p w14:paraId="66E7D527" w14:textId="77777777" w:rsidR="00191812" w:rsidRPr="00DE6E8A" w:rsidRDefault="00191812" w:rsidP="00191812">
            <w:pPr>
              <w:pStyle w:val="TableTextLeft"/>
            </w:pPr>
            <w:r w:rsidRPr="00DE6E8A">
              <w:t>10.00</w:t>
            </w:r>
          </w:p>
        </w:tc>
      </w:tr>
      <w:tr w:rsidR="00191812" w:rsidRPr="00DE6E8A" w14:paraId="685344D7" w14:textId="77777777" w:rsidTr="004A5E70">
        <w:tc>
          <w:tcPr>
            <w:tcW w:w="902" w:type="pct"/>
            <w:vMerge w:val="restart"/>
          </w:tcPr>
          <w:p w14:paraId="1953E554" w14:textId="77777777" w:rsidR="00191812" w:rsidRPr="00DE6E8A" w:rsidRDefault="00191812" w:rsidP="00191812">
            <w:pPr>
              <w:pStyle w:val="TableTextLeft"/>
            </w:pPr>
            <w:r w:rsidRPr="00DE6E8A">
              <w:t>Regional Factor</w:t>
            </w:r>
          </w:p>
        </w:tc>
        <w:tc>
          <w:tcPr>
            <w:tcW w:w="2914" w:type="pct"/>
          </w:tcPr>
          <w:p w14:paraId="42918854" w14:textId="77777777" w:rsidR="00191812" w:rsidRPr="00DE6E8A" w:rsidRDefault="00191812" w:rsidP="00191812">
            <w:pPr>
              <w:pStyle w:val="TableTextLeft"/>
            </w:pPr>
            <w:r w:rsidRPr="00DE6E8A">
              <w:t>For upgrades in Metropolitan Victoria – Climatic region Mild</w:t>
            </w:r>
          </w:p>
        </w:tc>
        <w:tc>
          <w:tcPr>
            <w:tcW w:w="1184" w:type="pct"/>
          </w:tcPr>
          <w:p w14:paraId="6427DCEC" w14:textId="77777777" w:rsidR="00191812" w:rsidRPr="00DE6E8A" w:rsidRDefault="00191812" w:rsidP="00191812">
            <w:pPr>
              <w:pStyle w:val="TableTextLeft"/>
            </w:pPr>
            <w:r w:rsidRPr="00DE6E8A">
              <w:t>1.05</w:t>
            </w:r>
          </w:p>
        </w:tc>
      </w:tr>
      <w:tr w:rsidR="00191812" w:rsidRPr="00DE6E8A" w14:paraId="425A068B" w14:textId="77777777" w:rsidTr="004A5E70">
        <w:tc>
          <w:tcPr>
            <w:tcW w:w="902" w:type="pct"/>
            <w:vMerge/>
          </w:tcPr>
          <w:p w14:paraId="5D84D6A7" w14:textId="77777777" w:rsidR="00191812" w:rsidRPr="00DE6E8A" w:rsidRDefault="00191812" w:rsidP="00191812">
            <w:pPr>
              <w:pStyle w:val="BodyText"/>
            </w:pPr>
          </w:p>
        </w:tc>
        <w:tc>
          <w:tcPr>
            <w:tcW w:w="2914" w:type="pct"/>
          </w:tcPr>
          <w:p w14:paraId="4C2BA9BF" w14:textId="77777777" w:rsidR="00191812" w:rsidRPr="00DE6E8A" w:rsidRDefault="00191812" w:rsidP="00191812">
            <w:pPr>
              <w:pStyle w:val="TableTextLeft"/>
            </w:pPr>
            <w:r w:rsidRPr="00DE6E8A">
              <w:t>For upgrades in Metropolitan Victoria – Climatic region Cold</w:t>
            </w:r>
          </w:p>
        </w:tc>
        <w:tc>
          <w:tcPr>
            <w:tcW w:w="1184" w:type="pct"/>
          </w:tcPr>
          <w:p w14:paraId="421BDF80" w14:textId="77777777" w:rsidR="00191812" w:rsidRPr="00DE6E8A" w:rsidRDefault="00191812" w:rsidP="00191812">
            <w:pPr>
              <w:pStyle w:val="TableTextLeft"/>
            </w:pPr>
            <w:r w:rsidRPr="00DE6E8A">
              <w:t>1.88</w:t>
            </w:r>
          </w:p>
        </w:tc>
      </w:tr>
      <w:tr w:rsidR="00191812" w:rsidRPr="00DE6E8A" w14:paraId="1C91BA1D" w14:textId="77777777" w:rsidTr="004A5E70">
        <w:tc>
          <w:tcPr>
            <w:tcW w:w="902" w:type="pct"/>
            <w:vMerge/>
          </w:tcPr>
          <w:p w14:paraId="12B9E28F" w14:textId="77777777" w:rsidR="00191812" w:rsidRPr="00DE6E8A" w:rsidRDefault="00191812" w:rsidP="00191812">
            <w:pPr>
              <w:pStyle w:val="BodyText"/>
            </w:pPr>
          </w:p>
        </w:tc>
        <w:tc>
          <w:tcPr>
            <w:tcW w:w="2914" w:type="pct"/>
          </w:tcPr>
          <w:p w14:paraId="0035362F" w14:textId="77777777" w:rsidR="00191812" w:rsidRPr="00DE6E8A" w:rsidRDefault="00191812" w:rsidP="00191812">
            <w:pPr>
              <w:pStyle w:val="TableTextLeft"/>
            </w:pPr>
            <w:r w:rsidRPr="00DE6E8A">
              <w:t>For upgrades in Regional Victoria – Climatic region Mild</w:t>
            </w:r>
          </w:p>
        </w:tc>
        <w:tc>
          <w:tcPr>
            <w:tcW w:w="1184" w:type="pct"/>
          </w:tcPr>
          <w:p w14:paraId="146C5F53" w14:textId="77777777" w:rsidR="00191812" w:rsidRPr="00DE6E8A" w:rsidRDefault="00191812" w:rsidP="00191812">
            <w:pPr>
              <w:pStyle w:val="TableTextLeft"/>
            </w:pPr>
            <w:r w:rsidRPr="00DE6E8A">
              <w:t>0.84</w:t>
            </w:r>
          </w:p>
        </w:tc>
      </w:tr>
      <w:tr w:rsidR="00191812" w:rsidRPr="00DE6E8A" w14:paraId="793D886E" w14:textId="77777777" w:rsidTr="004A5E70">
        <w:tc>
          <w:tcPr>
            <w:tcW w:w="902" w:type="pct"/>
            <w:vMerge/>
          </w:tcPr>
          <w:p w14:paraId="1D9DACE8" w14:textId="77777777" w:rsidR="00191812" w:rsidRPr="00DE6E8A" w:rsidRDefault="00191812" w:rsidP="00191812">
            <w:pPr>
              <w:pStyle w:val="BodyText"/>
            </w:pPr>
          </w:p>
        </w:tc>
        <w:tc>
          <w:tcPr>
            <w:tcW w:w="2914" w:type="pct"/>
          </w:tcPr>
          <w:p w14:paraId="44FEF914" w14:textId="77777777" w:rsidR="00191812" w:rsidRPr="00DE6E8A" w:rsidRDefault="00191812" w:rsidP="00191812">
            <w:pPr>
              <w:pStyle w:val="TableTextLeft"/>
            </w:pPr>
            <w:r w:rsidRPr="00DE6E8A">
              <w:t>For upgrades in Regional Victoria – Climatic region Cold</w:t>
            </w:r>
          </w:p>
        </w:tc>
        <w:tc>
          <w:tcPr>
            <w:tcW w:w="1184" w:type="pct"/>
          </w:tcPr>
          <w:p w14:paraId="04A641F8" w14:textId="77777777" w:rsidR="00191812" w:rsidRPr="00DE6E8A" w:rsidRDefault="00191812" w:rsidP="00191812">
            <w:pPr>
              <w:pStyle w:val="TableTextLeft"/>
            </w:pPr>
            <w:r w:rsidRPr="00DE6E8A">
              <w:t>1.93</w:t>
            </w:r>
          </w:p>
        </w:tc>
      </w:tr>
      <w:tr w:rsidR="00191812" w:rsidRPr="00DE6E8A" w14:paraId="5B982B0C" w14:textId="77777777" w:rsidTr="004A5E70">
        <w:tc>
          <w:tcPr>
            <w:tcW w:w="902" w:type="pct"/>
            <w:vMerge/>
          </w:tcPr>
          <w:p w14:paraId="48A7CCC9" w14:textId="77777777" w:rsidR="00191812" w:rsidRPr="00DE6E8A" w:rsidRDefault="00191812" w:rsidP="00191812">
            <w:pPr>
              <w:pStyle w:val="BodyText"/>
            </w:pPr>
          </w:p>
        </w:tc>
        <w:tc>
          <w:tcPr>
            <w:tcW w:w="2914" w:type="pct"/>
          </w:tcPr>
          <w:p w14:paraId="6868195A" w14:textId="77777777" w:rsidR="00191812" w:rsidRPr="00DE6E8A" w:rsidRDefault="00191812" w:rsidP="00191812">
            <w:pPr>
              <w:pStyle w:val="TableTextLeft"/>
            </w:pPr>
            <w:r w:rsidRPr="00DE6E8A">
              <w:t>For upgrades in Regional Victoria – Climatic region Hot</w:t>
            </w:r>
          </w:p>
        </w:tc>
        <w:tc>
          <w:tcPr>
            <w:tcW w:w="1184" w:type="pct"/>
          </w:tcPr>
          <w:p w14:paraId="7CA185D5" w14:textId="77777777" w:rsidR="00191812" w:rsidRPr="00DE6E8A" w:rsidRDefault="00191812" w:rsidP="00191812">
            <w:pPr>
              <w:pStyle w:val="TableTextLeft"/>
            </w:pPr>
            <w:r w:rsidRPr="00DE6E8A">
              <w:t>0.55</w:t>
            </w:r>
          </w:p>
        </w:tc>
      </w:tr>
    </w:tbl>
    <w:p w14:paraId="77B85023" w14:textId="77777777" w:rsidR="00191812" w:rsidRPr="00DE6E8A" w:rsidRDefault="00191812" w:rsidP="00191812">
      <w:pPr>
        <w:pStyle w:val="BodyText"/>
      </w:pPr>
    </w:p>
    <w:p w14:paraId="74E73451" w14:textId="77777777" w:rsidR="00191812" w:rsidRPr="00DE6E8A" w:rsidRDefault="00191812" w:rsidP="00191812">
      <w:pPr>
        <w:pStyle w:val="BodyText"/>
      </w:pPr>
      <w:r w:rsidRPr="00DE6E8A">
        <w:t>***There is no Part 16 Activity</w:t>
      </w:r>
    </w:p>
    <w:p w14:paraId="2867A92F" w14:textId="77777777" w:rsidR="009C6C99" w:rsidRDefault="009C6C99">
      <w:pPr>
        <w:rPr>
          <w:b/>
          <w:bCs/>
          <w:iCs/>
          <w:color w:val="0072CE" w:themeColor="text2"/>
          <w:kern w:val="20"/>
          <w:sz w:val="24"/>
          <w:szCs w:val="28"/>
        </w:rPr>
      </w:pPr>
      <w:bookmarkStart w:id="457" w:name="_Toc506196536"/>
      <w:bookmarkStart w:id="458" w:name="_Toc506216632"/>
      <w:bookmarkStart w:id="459" w:name="_Toc509321204"/>
      <w:bookmarkStart w:id="460" w:name="_Toc509321488"/>
      <w:r>
        <w:br w:type="page"/>
      </w:r>
    </w:p>
    <w:p w14:paraId="64CEECF4" w14:textId="016614EF" w:rsidR="00191812" w:rsidRPr="00704912" w:rsidRDefault="00DD25BE" w:rsidP="00346422">
      <w:pPr>
        <w:pStyle w:val="Heading2"/>
        <w:numPr>
          <w:ilvl w:val="0"/>
          <w:numId w:val="64"/>
        </w:numPr>
      </w:pPr>
      <w:bookmarkStart w:id="461" w:name="_Toc527614531"/>
      <w:r w:rsidRPr="00704912">
        <w:t>Part 17 Activity</w:t>
      </w:r>
      <w:r w:rsidR="00191812" w:rsidRPr="00704912">
        <w:t>– Low flow shower rose</w:t>
      </w:r>
      <w:bookmarkEnd w:id="457"/>
      <w:bookmarkEnd w:id="458"/>
      <w:bookmarkEnd w:id="459"/>
      <w:bookmarkEnd w:id="460"/>
      <w:bookmarkEnd w:id="461"/>
      <w:r w:rsidR="00191812" w:rsidRPr="00704912">
        <w:t xml:space="preserve"> </w:t>
      </w:r>
    </w:p>
    <w:p w14:paraId="71652B46" w14:textId="78AF0E0D" w:rsidR="00191812" w:rsidRPr="00110B9C" w:rsidRDefault="00191812" w:rsidP="0065112D">
      <w:pPr>
        <w:pStyle w:val="Heading3"/>
        <w:numPr>
          <w:ilvl w:val="2"/>
          <w:numId w:val="8"/>
        </w:numPr>
        <w:rPr>
          <w:sz w:val="24"/>
          <w:szCs w:val="24"/>
        </w:rPr>
      </w:pPr>
      <w:bookmarkStart w:id="462" w:name="_Toc506196537"/>
      <w:bookmarkStart w:id="463" w:name="_Toc509321205"/>
      <w:bookmarkStart w:id="464" w:name="_Toc527614532"/>
      <w:r w:rsidRPr="00110B9C">
        <w:rPr>
          <w:sz w:val="24"/>
          <w:szCs w:val="24"/>
        </w:rPr>
        <w:t>Activity Description</w:t>
      </w:r>
      <w:bookmarkEnd w:id="462"/>
      <w:bookmarkEnd w:id="463"/>
      <w:bookmarkEnd w:id="464"/>
    </w:p>
    <w:tbl>
      <w:tblPr>
        <w:tblStyle w:val="PullOutBoxTable"/>
        <w:tblW w:w="5000" w:type="pct"/>
        <w:tblLook w:val="0600" w:firstRow="0" w:lastRow="0" w:firstColumn="0" w:lastColumn="0" w:noHBand="1" w:noVBand="1"/>
      </w:tblPr>
      <w:tblGrid>
        <w:gridCol w:w="9649"/>
      </w:tblGrid>
      <w:tr w:rsidR="008E498F" w14:paraId="55249B01" w14:textId="77777777" w:rsidTr="008E498F">
        <w:tc>
          <w:tcPr>
            <w:tcW w:w="5000" w:type="pct"/>
            <w:tcBorders>
              <w:top w:val="single" w:sz="4" w:space="0" w:color="0072CE" w:themeColor="text2"/>
              <w:bottom w:val="single" w:sz="4" w:space="0" w:color="0072CE" w:themeColor="text2"/>
            </w:tcBorders>
            <w:shd w:val="clear" w:color="auto" w:fill="D3D3D3"/>
          </w:tcPr>
          <w:p w14:paraId="066AFB1E" w14:textId="77777777" w:rsidR="008E498F" w:rsidRDefault="008E498F" w:rsidP="008E498F">
            <w:pPr>
              <w:pStyle w:val="PullOutBoxBodyText"/>
            </w:pPr>
            <w:r>
              <w:t>Part 17 of Schedule 2 of the Regulations prescribes the upgrade of a shower rose as an eligible activity for the purposes of the Victorian Energy Upgrades program.</w:t>
            </w:r>
          </w:p>
          <w:p w14:paraId="47429AFD" w14:textId="6C45F186" w:rsidR="008E498F" w:rsidRDefault="008E498F" w:rsidP="008E498F">
            <w:pPr>
              <w:pStyle w:val="PullOutBoxBodyText"/>
            </w:pPr>
            <w:r>
              <w:fldChar w:fldCharType="begin"/>
            </w:r>
            <w:r>
              <w:instrText xml:space="preserve"> REF _Ref520807557 \h </w:instrText>
            </w:r>
            <w:r>
              <w:fldChar w:fldCharType="separate"/>
            </w:r>
            <w:r w:rsidR="006547AC" w:rsidRPr="00DE6E8A">
              <w:t xml:space="preserve">Table </w:t>
            </w:r>
            <w:r w:rsidR="006547AC">
              <w:rPr>
                <w:noProof/>
              </w:rPr>
              <w:t>17</w:t>
            </w:r>
            <w:r w:rsidR="006547AC">
              <w:t>.</w:t>
            </w:r>
            <w:r w:rsidR="006547AC">
              <w:rPr>
                <w:noProof/>
              </w:rPr>
              <w:t>1</w:t>
            </w:r>
            <w:r>
              <w:fldChar w:fldCharType="end"/>
            </w:r>
            <w:r>
              <w:t xml:space="preserve"> lists the types of shower rose products that may replace inefficient shower roses. Each type of upgrade is known as a scenario. Each scenario has its own method for determining GHG equivalent reduction.</w:t>
            </w:r>
          </w:p>
          <w:p w14:paraId="32612DBE" w14:textId="0B51CF24" w:rsidR="008E498F" w:rsidRDefault="008E498F" w:rsidP="008E498F">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61B1E0B8" w14:textId="54A451D4" w:rsidR="00191812" w:rsidRPr="00DE6E8A" w:rsidRDefault="00191812" w:rsidP="00191812">
      <w:pPr>
        <w:pStyle w:val="Caption"/>
      </w:pPr>
      <w:bookmarkStart w:id="465" w:name="_Ref505941636"/>
      <w:bookmarkStart w:id="466" w:name="_Ref520807557"/>
      <w:bookmarkStart w:id="467" w:name="_Toc509321562"/>
      <w:bookmarkStart w:id="468" w:name="_Toc522614608"/>
      <w:r w:rsidRPr="00DE6E8A">
        <w:t xml:space="preserve">Table </w:t>
      </w:r>
      <w:fldSimple w:instr=" STYLEREF 2 \s ">
        <w:r w:rsidR="006547AC">
          <w:rPr>
            <w:noProof/>
          </w:rPr>
          <w:t>17</w:t>
        </w:r>
      </w:fldSimple>
      <w:r w:rsidR="00E1324D">
        <w:t>.</w:t>
      </w:r>
      <w:fldSimple w:instr=" SEQ Table \* ARABIC \s 2 ">
        <w:r w:rsidR="006547AC">
          <w:rPr>
            <w:noProof/>
          </w:rPr>
          <w:t>1</w:t>
        </w:r>
      </w:fldSimple>
      <w:bookmarkEnd w:id="465"/>
      <w:bookmarkEnd w:id="466"/>
      <w:r w:rsidRPr="00DE6E8A">
        <w:t xml:space="preserve"> – Eligible shower rose scenarios</w:t>
      </w:r>
      <w:bookmarkEnd w:id="467"/>
      <w:bookmarkEnd w:id="468"/>
    </w:p>
    <w:tbl>
      <w:tblPr>
        <w:tblStyle w:val="TableGrid"/>
        <w:tblW w:w="5000" w:type="pct"/>
        <w:tblLook w:val="04A0" w:firstRow="1" w:lastRow="0" w:firstColumn="1" w:lastColumn="0" w:noHBand="0" w:noVBand="1"/>
      </w:tblPr>
      <w:tblGrid>
        <w:gridCol w:w="989"/>
        <w:gridCol w:w="1193"/>
        <w:gridCol w:w="3798"/>
        <w:gridCol w:w="2533"/>
        <w:gridCol w:w="1126"/>
      </w:tblGrid>
      <w:tr w:rsidR="00191812" w:rsidRPr="00DE6E8A" w14:paraId="7505E71B"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13" w:type="pct"/>
          </w:tcPr>
          <w:p w14:paraId="0006E184" w14:textId="1498D3B4" w:rsidR="00191812" w:rsidRPr="00DE6E8A" w:rsidRDefault="00531379" w:rsidP="00191812">
            <w:pPr>
              <w:pStyle w:val="TableHeadingLeft"/>
            </w:pPr>
            <w:r>
              <w:t>Product category</w:t>
            </w:r>
            <w:r w:rsidR="00191812" w:rsidRPr="00DE6E8A">
              <w:t xml:space="preserve"> number</w:t>
            </w:r>
          </w:p>
        </w:tc>
        <w:tc>
          <w:tcPr>
            <w:tcW w:w="619" w:type="pct"/>
          </w:tcPr>
          <w:p w14:paraId="2306434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970" w:type="pct"/>
          </w:tcPr>
          <w:p w14:paraId="425072E2"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1314" w:type="pct"/>
          </w:tcPr>
          <w:p w14:paraId="23541907" w14:textId="011097D7"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6C50DB9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4530F6DC" w14:textId="77777777" w:rsidTr="00191812">
        <w:tc>
          <w:tcPr>
            <w:tcW w:w="513" w:type="pct"/>
          </w:tcPr>
          <w:p w14:paraId="7E7FE553" w14:textId="77777777" w:rsidR="00191812" w:rsidRPr="00DE6E8A" w:rsidRDefault="00191812" w:rsidP="00191812">
            <w:pPr>
              <w:pStyle w:val="TableTextLeft"/>
            </w:pPr>
            <w:r w:rsidRPr="00DE6E8A">
              <w:t>17A</w:t>
            </w:r>
          </w:p>
        </w:tc>
        <w:tc>
          <w:tcPr>
            <w:tcW w:w="619" w:type="pct"/>
          </w:tcPr>
          <w:p w14:paraId="0B8D9E5C" w14:textId="77777777" w:rsidR="00191812" w:rsidRPr="00DE6E8A" w:rsidRDefault="00191812" w:rsidP="00191812">
            <w:pPr>
              <w:pStyle w:val="TableTextLeft"/>
            </w:pPr>
            <w:r w:rsidRPr="00DE6E8A">
              <w:t>17A</w:t>
            </w:r>
          </w:p>
        </w:tc>
        <w:tc>
          <w:tcPr>
            <w:tcW w:w="1970" w:type="pct"/>
          </w:tcPr>
          <w:p w14:paraId="5300F6FA" w14:textId="77777777" w:rsidR="00191812" w:rsidRPr="00DE6E8A" w:rsidRDefault="00191812" w:rsidP="00191812">
            <w:pPr>
              <w:pStyle w:val="TableTextLeft"/>
            </w:pPr>
            <w:r w:rsidRPr="00DE6E8A">
              <w:t xml:space="preserve">A shower rose with a flow rate above 9L/min </w:t>
            </w:r>
          </w:p>
        </w:tc>
        <w:tc>
          <w:tcPr>
            <w:tcW w:w="1314" w:type="pct"/>
          </w:tcPr>
          <w:p w14:paraId="670FC091" w14:textId="77777777" w:rsidR="00191812" w:rsidRPr="00DE6E8A" w:rsidRDefault="00191812" w:rsidP="00191812">
            <w:pPr>
              <w:pStyle w:val="TableTextLeft"/>
            </w:pPr>
            <w:r w:rsidRPr="00DE6E8A">
              <w:t>A shower rose that:</w:t>
            </w:r>
          </w:p>
          <w:p w14:paraId="65EB506F" w14:textId="0DC666F6" w:rsidR="00191812" w:rsidRPr="00DE6E8A" w:rsidRDefault="00191812" w:rsidP="00346422">
            <w:pPr>
              <w:pStyle w:val="ListBullet"/>
              <w:numPr>
                <w:ilvl w:val="0"/>
                <w:numId w:val="30"/>
              </w:numPr>
            </w:pPr>
            <w:r w:rsidRPr="00191812">
              <w:t>complies with AS/NZS 3662</w:t>
            </w:r>
          </w:p>
        </w:tc>
        <w:tc>
          <w:tcPr>
            <w:tcW w:w="584" w:type="pct"/>
          </w:tcPr>
          <w:p w14:paraId="0F798D5E" w14:textId="77777777" w:rsidR="00191812" w:rsidRPr="00DE6E8A" w:rsidRDefault="00191812" w:rsidP="00191812">
            <w:pPr>
              <w:pStyle w:val="TableTextLeft"/>
            </w:pPr>
            <w:r w:rsidRPr="00DE6E8A">
              <w:t>17A</w:t>
            </w:r>
          </w:p>
        </w:tc>
      </w:tr>
    </w:tbl>
    <w:p w14:paraId="027B3A1B" w14:textId="77777777" w:rsidR="00191812" w:rsidRPr="00DE6E8A" w:rsidRDefault="00191812" w:rsidP="00191812">
      <w:pPr>
        <w:pStyle w:val="BodyText"/>
      </w:pPr>
    </w:p>
    <w:p w14:paraId="4C70CBAA" w14:textId="7430DCB5" w:rsidR="00191812" w:rsidRPr="00110B9C" w:rsidRDefault="008677CC" w:rsidP="0065112D">
      <w:pPr>
        <w:pStyle w:val="Heading3"/>
        <w:numPr>
          <w:ilvl w:val="2"/>
          <w:numId w:val="8"/>
        </w:numPr>
        <w:rPr>
          <w:sz w:val="24"/>
          <w:szCs w:val="24"/>
        </w:rPr>
      </w:pPr>
      <w:bookmarkStart w:id="469" w:name="_Toc527614533"/>
      <w:r w:rsidRPr="00110B9C">
        <w:rPr>
          <w:sz w:val="24"/>
          <w:szCs w:val="24"/>
        </w:rPr>
        <w:t>Specified Minimum Energy Efficiency</w:t>
      </w:r>
      <w:bookmarkEnd w:id="469"/>
    </w:p>
    <w:p w14:paraId="1E4218E5" w14:textId="4F4A129A" w:rsidR="00191812" w:rsidRPr="00DE6E8A" w:rsidRDefault="00191812" w:rsidP="00191812">
      <w:pPr>
        <w:pStyle w:val="BodyText"/>
      </w:pPr>
      <w:r w:rsidRPr="00DE6E8A">
        <w:t xml:space="preserve">The </w:t>
      </w:r>
      <w:r w:rsidR="00531379">
        <w:t>product</w:t>
      </w:r>
      <w:r w:rsidRPr="00DE6E8A">
        <w:t xml:space="preserve"> installed must meet the additional requirements listed in </w:t>
      </w:r>
      <w:r w:rsidRPr="00DE6E8A">
        <w:fldChar w:fldCharType="begin"/>
      </w:r>
      <w:r w:rsidRPr="00DE6E8A">
        <w:instrText xml:space="preserve"> REF _Ref505941648 \h </w:instrText>
      </w:r>
      <w:r w:rsidRPr="00DE6E8A">
        <w:fldChar w:fldCharType="separate"/>
      </w:r>
      <w:r w:rsidR="006547AC" w:rsidRPr="00DE6E8A">
        <w:t xml:space="preserve">Table </w:t>
      </w:r>
      <w:r w:rsidR="006547AC">
        <w:rPr>
          <w:noProof/>
        </w:rPr>
        <w:t>17</w:t>
      </w:r>
      <w:r w:rsidR="006547AC">
        <w:t>.</w:t>
      </w:r>
      <w:r w:rsidR="006547AC">
        <w:rPr>
          <w:noProof/>
        </w:rPr>
        <w:t>2</w:t>
      </w:r>
      <w:r w:rsidRPr="00DE6E8A">
        <w:fldChar w:fldCharType="end"/>
      </w:r>
      <w:r w:rsidRPr="00DE6E8A">
        <w:t>.</w:t>
      </w:r>
    </w:p>
    <w:p w14:paraId="68C1D564" w14:textId="626B7131" w:rsidR="00191812" w:rsidRPr="00DE6E8A" w:rsidRDefault="00191812" w:rsidP="00191812">
      <w:pPr>
        <w:pStyle w:val="Caption"/>
      </w:pPr>
      <w:bookmarkStart w:id="470" w:name="_Ref505941648"/>
      <w:bookmarkStart w:id="471" w:name="_Toc509321563"/>
      <w:bookmarkStart w:id="472" w:name="_Toc522614609"/>
      <w:r w:rsidRPr="00DE6E8A">
        <w:t xml:space="preserve">Table </w:t>
      </w:r>
      <w:fldSimple w:instr=" STYLEREF 2 \s ">
        <w:r w:rsidR="006547AC">
          <w:rPr>
            <w:noProof/>
          </w:rPr>
          <w:t>17</w:t>
        </w:r>
      </w:fldSimple>
      <w:r w:rsidR="00E1324D">
        <w:t>.</w:t>
      </w:r>
      <w:fldSimple w:instr=" SEQ Table \* ARABIC \s 2 ">
        <w:r w:rsidR="006547AC">
          <w:rPr>
            <w:noProof/>
          </w:rPr>
          <w:t>2</w:t>
        </w:r>
      </w:fldSimple>
      <w:bookmarkEnd w:id="470"/>
      <w:r w:rsidRPr="00DE6E8A">
        <w:t xml:space="preserve"> – Additional requirements for shower roses to be installed</w:t>
      </w:r>
      <w:bookmarkEnd w:id="471"/>
      <w:bookmarkEnd w:id="472"/>
    </w:p>
    <w:tbl>
      <w:tblPr>
        <w:tblStyle w:val="TableGrid"/>
        <w:tblW w:w="5000" w:type="pct"/>
        <w:tblLook w:val="04A0" w:firstRow="1" w:lastRow="0" w:firstColumn="1" w:lastColumn="0" w:noHBand="0" w:noVBand="1"/>
      </w:tblPr>
      <w:tblGrid>
        <w:gridCol w:w="1197"/>
        <w:gridCol w:w="4237"/>
        <w:gridCol w:w="4205"/>
      </w:tblGrid>
      <w:tr w:rsidR="00191812" w:rsidRPr="00DE6E8A" w14:paraId="17A0A2F2"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21" w:type="pct"/>
          </w:tcPr>
          <w:p w14:paraId="6F24531D" w14:textId="364F42CB" w:rsidR="00191812" w:rsidRPr="00DE6E8A" w:rsidRDefault="009E65F7" w:rsidP="00191812">
            <w:pPr>
              <w:pStyle w:val="TableHeadingLeft"/>
            </w:pPr>
            <w:r>
              <w:t>Product category number</w:t>
            </w:r>
          </w:p>
        </w:tc>
        <w:tc>
          <w:tcPr>
            <w:tcW w:w="2198" w:type="pct"/>
          </w:tcPr>
          <w:p w14:paraId="5F956E0E"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2181" w:type="pct"/>
          </w:tcPr>
          <w:p w14:paraId="02ABE5EF"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021D2C98" w14:textId="77777777" w:rsidTr="00927EF5">
        <w:tc>
          <w:tcPr>
            <w:tcW w:w="621" w:type="pct"/>
          </w:tcPr>
          <w:p w14:paraId="0897DC56" w14:textId="77777777" w:rsidR="00191812" w:rsidRPr="00DE6E8A" w:rsidRDefault="00191812" w:rsidP="00191812">
            <w:pPr>
              <w:pStyle w:val="TableTextLeft"/>
            </w:pPr>
            <w:r w:rsidRPr="00DE6E8A">
              <w:t>17A</w:t>
            </w:r>
          </w:p>
        </w:tc>
        <w:tc>
          <w:tcPr>
            <w:tcW w:w="2198" w:type="pct"/>
          </w:tcPr>
          <w:p w14:paraId="44EC7F1F" w14:textId="77777777" w:rsidR="00191812" w:rsidRPr="00DE6E8A" w:rsidRDefault="00191812" w:rsidP="00191812">
            <w:pPr>
              <w:pStyle w:val="TableTextLeft"/>
            </w:pPr>
            <w:r w:rsidRPr="00DE6E8A">
              <w:t>Minimum star rating</w:t>
            </w:r>
          </w:p>
        </w:tc>
        <w:tc>
          <w:tcPr>
            <w:tcW w:w="2181" w:type="pct"/>
          </w:tcPr>
          <w:p w14:paraId="3FD5A4B9" w14:textId="77777777" w:rsidR="00191812" w:rsidRPr="00DE6E8A" w:rsidRDefault="00191812" w:rsidP="00191812">
            <w:pPr>
              <w:pStyle w:val="TableTextLeft"/>
            </w:pPr>
            <w:r w:rsidRPr="00DE6E8A">
              <w:t>3 stars and a flow rate of range E, determined in accordance with AS/NZS 6400</w:t>
            </w:r>
          </w:p>
        </w:tc>
      </w:tr>
    </w:tbl>
    <w:p w14:paraId="31A80249" w14:textId="77777777" w:rsidR="00110B9C" w:rsidRDefault="00110B9C" w:rsidP="00110B9C">
      <w:pPr>
        <w:pStyle w:val="BodyText"/>
      </w:pPr>
    </w:p>
    <w:p w14:paraId="16FD942C" w14:textId="6DECD4AE" w:rsidR="00927EF5" w:rsidRPr="00110B9C" w:rsidRDefault="00927EF5" w:rsidP="00927EF5">
      <w:pPr>
        <w:pStyle w:val="Heading3"/>
        <w:rPr>
          <w:sz w:val="24"/>
          <w:szCs w:val="24"/>
        </w:rPr>
      </w:pPr>
      <w:bookmarkStart w:id="473" w:name="_Toc527614534"/>
      <w:r w:rsidRPr="00110B9C">
        <w:rPr>
          <w:sz w:val="24"/>
          <w:szCs w:val="24"/>
        </w:rPr>
        <w:t>Other specified matters</w:t>
      </w:r>
      <w:bookmarkEnd w:id="473"/>
    </w:p>
    <w:p w14:paraId="34447F76" w14:textId="58ADB887" w:rsidR="00191812" w:rsidRDefault="00927EF5" w:rsidP="00927EF5">
      <w:pPr>
        <w:pStyle w:val="BodyText"/>
      </w:pPr>
      <w:r>
        <w:t>None.</w:t>
      </w:r>
    </w:p>
    <w:p w14:paraId="1B8CEAC9" w14:textId="77777777" w:rsidR="00110B9C" w:rsidRPr="00DE6E8A" w:rsidRDefault="00110B9C" w:rsidP="00927EF5">
      <w:pPr>
        <w:pStyle w:val="BodyText"/>
      </w:pPr>
    </w:p>
    <w:p w14:paraId="42DAAD35" w14:textId="3E0F6D4F" w:rsidR="00191812" w:rsidRPr="00110B9C" w:rsidRDefault="00191812" w:rsidP="0065112D">
      <w:pPr>
        <w:pStyle w:val="Heading3"/>
        <w:numPr>
          <w:ilvl w:val="2"/>
          <w:numId w:val="8"/>
        </w:numPr>
        <w:rPr>
          <w:sz w:val="24"/>
          <w:szCs w:val="24"/>
        </w:rPr>
      </w:pPr>
      <w:bookmarkStart w:id="474" w:name="_Toc506196539"/>
      <w:bookmarkStart w:id="475" w:name="_Toc509321207"/>
      <w:bookmarkStart w:id="476" w:name="_Toc527614535"/>
      <w:r w:rsidRPr="00110B9C">
        <w:rPr>
          <w:sz w:val="24"/>
          <w:szCs w:val="24"/>
        </w:rPr>
        <w:t>Method for Determining GHG Equivalent Reduction</w:t>
      </w:r>
      <w:bookmarkEnd w:id="474"/>
      <w:bookmarkEnd w:id="475"/>
      <w:bookmarkEnd w:id="476"/>
    </w:p>
    <w:tbl>
      <w:tblPr>
        <w:tblStyle w:val="PullOutBoxTable"/>
        <w:tblW w:w="5000" w:type="pct"/>
        <w:tblLook w:val="0600" w:firstRow="0" w:lastRow="0" w:firstColumn="0" w:lastColumn="0" w:noHBand="1" w:noVBand="1"/>
      </w:tblPr>
      <w:tblGrid>
        <w:gridCol w:w="9649"/>
      </w:tblGrid>
      <w:tr w:rsidR="00163630" w14:paraId="1800C066"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6EFDC1CD" w14:textId="744C66B1" w:rsidR="00163630" w:rsidRPr="00163630" w:rsidRDefault="00163630" w:rsidP="00163630">
            <w:pPr>
              <w:pStyle w:val="PullOutBoxBodyText"/>
              <w:rPr>
                <w:b/>
              </w:rPr>
            </w:pPr>
            <w:r w:rsidRPr="00163630">
              <w:rPr>
                <w:b/>
              </w:rPr>
              <w:t>Scenario 17A: A shower rose with a flow rate above 9 L/min replaced with a low flow shower rose</w:t>
            </w:r>
          </w:p>
        </w:tc>
      </w:tr>
    </w:tbl>
    <w:p w14:paraId="0A47BD1A" w14:textId="4155A2AC"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_Ref505940016 \h </w:instrText>
      </w:r>
      <w:r w:rsidRPr="00DE6E8A">
        <w:fldChar w:fldCharType="separate"/>
      </w:r>
      <w:r w:rsidR="006547AC" w:rsidRPr="00DE6E8A">
        <w:t xml:space="preserve">Equation </w:t>
      </w:r>
      <w:r w:rsidR="006547AC">
        <w:rPr>
          <w:noProof/>
        </w:rPr>
        <w:t>17</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_Ref505941667 \h </w:instrText>
      </w:r>
      <w:r w:rsidRPr="00DE6E8A">
        <w:fldChar w:fldCharType="separate"/>
      </w:r>
      <w:r w:rsidR="006547AC" w:rsidRPr="00DE6E8A">
        <w:t xml:space="preserve">Table </w:t>
      </w:r>
      <w:r w:rsidR="006547AC">
        <w:rPr>
          <w:noProof/>
        </w:rPr>
        <w:t>17</w:t>
      </w:r>
      <w:r w:rsidR="006547AC">
        <w:t>.</w:t>
      </w:r>
      <w:r w:rsidR="006547AC">
        <w:rPr>
          <w:noProof/>
        </w:rPr>
        <w:t>3</w:t>
      </w:r>
      <w:r w:rsidRPr="00DE6E8A">
        <w:fldChar w:fldCharType="end"/>
      </w:r>
      <w:r w:rsidRPr="00DE6E8A">
        <w:t xml:space="preserve">. </w:t>
      </w:r>
    </w:p>
    <w:p w14:paraId="7D2E3E9F"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72255218" w14:textId="006224F2" w:rsidR="00191812" w:rsidRPr="00DE6E8A" w:rsidRDefault="00191812" w:rsidP="00191812">
      <w:pPr>
        <w:pStyle w:val="Caption"/>
      </w:pPr>
      <w:bookmarkStart w:id="477" w:name="_Ref505940016"/>
      <w:bookmarkStart w:id="478" w:name="_Toc522614728"/>
      <w:r w:rsidRPr="00DE6E8A">
        <w:t xml:space="preserve">Equation </w:t>
      </w:r>
      <w:fldSimple w:instr=" STYLEREF 2 \s ">
        <w:r w:rsidR="006547AC">
          <w:rPr>
            <w:noProof/>
          </w:rPr>
          <w:t>17</w:t>
        </w:r>
      </w:fldSimple>
      <w:r w:rsidR="00E1324D">
        <w:t>.</w:t>
      </w:r>
      <w:fldSimple w:instr=" SEQ Equation \* ARABIC \s 2 ">
        <w:r w:rsidR="006547AC">
          <w:rPr>
            <w:noProof/>
          </w:rPr>
          <w:t>1</w:t>
        </w:r>
      </w:fldSimple>
      <w:bookmarkEnd w:id="477"/>
      <w:r w:rsidRPr="00DE6E8A">
        <w:t xml:space="preserve"> – GHG equivalent emissions reduction calculation for Scenario 17A</w:t>
      </w:r>
      <w:bookmarkEnd w:id="478"/>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4000DC1B"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1CCB5822" w14:textId="3F89372E"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774BD6E6" w14:textId="01F5D093" w:rsidR="00191812" w:rsidRPr="00DE6E8A" w:rsidRDefault="00191812" w:rsidP="00191812">
      <w:pPr>
        <w:pStyle w:val="Caption"/>
      </w:pPr>
      <w:bookmarkStart w:id="479" w:name="_Ref505941667"/>
      <w:bookmarkStart w:id="480" w:name="_Toc509321564"/>
      <w:bookmarkStart w:id="481" w:name="_Toc522614610"/>
      <w:r w:rsidRPr="00DE6E8A">
        <w:t xml:space="preserve">Table </w:t>
      </w:r>
      <w:fldSimple w:instr=" STYLEREF 2 \s ">
        <w:r w:rsidR="006547AC">
          <w:rPr>
            <w:noProof/>
          </w:rPr>
          <w:t>17</w:t>
        </w:r>
      </w:fldSimple>
      <w:r w:rsidR="00E1324D">
        <w:t>.</w:t>
      </w:r>
      <w:fldSimple w:instr=" SEQ Table \* ARABIC \s 2 ">
        <w:r w:rsidR="006547AC">
          <w:rPr>
            <w:noProof/>
          </w:rPr>
          <w:t>3</w:t>
        </w:r>
      </w:fldSimple>
      <w:bookmarkEnd w:id="479"/>
      <w:r w:rsidRPr="00DE6E8A">
        <w:t xml:space="preserve"> – GHG equivalent emissions reduction variables for Scenario 17A</w:t>
      </w:r>
      <w:bookmarkEnd w:id="480"/>
      <w:bookmarkEnd w:id="481"/>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891"/>
        <w:gridCol w:w="6518"/>
        <w:gridCol w:w="1250"/>
      </w:tblGrid>
      <w:tr w:rsidR="00191812" w:rsidRPr="00DE6E8A" w14:paraId="6FFC5415"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79" w:type="pct"/>
            <w:shd w:val="clear" w:color="auto" w:fill="E5F1FA" w:themeFill="light2"/>
          </w:tcPr>
          <w:p w14:paraId="33803083" w14:textId="77777777" w:rsidR="00191812" w:rsidRPr="008A6662" w:rsidRDefault="00191812" w:rsidP="00903861">
            <w:pPr>
              <w:pStyle w:val="TableTextLeft"/>
              <w:rPr>
                <w:b/>
              </w:rPr>
            </w:pPr>
            <w:r w:rsidRPr="008A6662">
              <w:rPr>
                <w:b/>
              </w:rPr>
              <w:t>Input Type</w:t>
            </w:r>
          </w:p>
        </w:tc>
        <w:tc>
          <w:tcPr>
            <w:tcW w:w="3374" w:type="pct"/>
            <w:shd w:val="clear" w:color="auto" w:fill="E5F1FA" w:themeFill="light2"/>
          </w:tcPr>
          <w:p w14:paraId="57D1EE46"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647" w:type="pct"/>
            <w:shd w:val="clear" w:color="auto" w:fill="E5F1FA" w:themeFill="light2"/>
          </w:tcPr>
          <w:p w14:paraId="2BAEE7B8"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6863BFA3" w14:textId="77777777" w:rsidTr="004A5E70">
        <w:tc>
          <w:tcPr>
            <w:tcW w:w="979" w:type="pct"/>
          </w:tcPr>
          <w:p w14:paraId="3E32AC74" w14:textId="77777777" w:rsidR="00191812" w:rsidRPr="00DE6E8A" w:rsidRDefault="00191812" w:rsidP="00191812">
            <w:pPr>
              <w:pStyle w:val="TableTextLeft"/>
            </w:pPr>
            <w:r w:rsidRPr="00DE6E8A">
              <w:t>Baseline</w:t>
            </w:r>
          </w:p>
        </w:tc>
        <w:tc>
          <w:tcPr>
            <w:tcW w:w="3374" w:type="pct"/>
          </w:tcPr>
          <w:p w14:paraId="390EBDAD" w14:textId="77777777" w:rsidR="00191812" w:rsidRPr="00DE6E8A" w:rsidRDefault="00191812" w:rsidP="00191812">
            <w:pPr>
              <w:pStyle w:val="TableTextLeft"/>
            </w:pPr>
            <w:r w:rsidRPr="00DE6E8A">
              <w:t>In every instance</w:t>
            </w:r>
          </w:p>
        </w:tc>
        <w:tc>
          <w:tcPr>
            <w:tcW w:w="647" w:type="pct"/>
          </w:tcPr>
          <w:p w14:paraId="058F6008" w14:textId="77777777" w:rsidR="00191812" w:rsidRPr="00DE6E8A" w:rsidRDefault="00191812" w:rsidP="00191812">
            <w:pPr>
              <w:pStyle w:val="TableTextLeft"/>
            </w:pPr>
            <w:r w:rsidRPr="00DE6E8A">
              <w:t>0.34</w:t>
            </w:r>
          </w:p>
        </w:tc>
      </w:tr>
      <w:tr w:rsidR="00191812" w:rsidRPr="00DE6E8A" w14:paraId="574EFB7F" w14:textId="77777777" w:rsidTr="004A5E70">
        <w:tc>
          <w:tcPr>
            <w:tcW w:w="979" w:type="pct"/>
          </w:tcPr>
          <w:p w14:paraId="55BBBAE9" w14:textId="77777777" w:rsidR="00191812" w:rsidRPr="00DE6E8A" w:rsidRDefault="00191812" w:rsidP="00191812">
            <w:pPr>
              <w:pStyle w:val="TableTextLeft"/>
            </w:pPr>
            <w:r w:rsidRPr="00DE6E8A">
              <w:t>Upgrade</w:t>
            </w:r>
          </w:p>
        </w:tc>
        <w:tc>
          <w:tcPr>
            <w:tcW w:w="3374" w:type="pct"/>
          </w:tcPr>
          <w:p w14:paraId="1DFE6FA9" w14:textId="77777777" w:rsidR="00191812" w:rsidRPr="00DE6E8A" w:rsidRDefault="00191812" w:rsidP="00191812">
            <w:pPr>
              <w:pStyle w:val="TableTextLeft"/>
            </w:pPr>
            <w:r w:rsidRPr="00DE6E8A">
              <w:t>In every instance</w:t>
            </w:r>
          </w:p>
        </w:tc>
        <w:tc>
          <w:tcPr>
            <w:tcW w:w="647" w:type="pct"/>
          </w:tcPr>
          <w:p w14:paraId="450E7944" w14:textId="77777777" w:rsidR="00191812" w:rsidRPr="00DE6E8A" w:rsidRDefault="00191812" w:rsidP="00191812">
            <w:pPr>
              <w:pStyle w:val="TableTextLeft"/>
            </w:pPr>
            <w:r w:rsidRPr="00DE6E8A">
              <w:t>0.24</w:t>
            </w:r>
          </w:p>
        </w:tc>
      </w:tr>
      <w:tr w:rsidR="00191812" w:rsidRPr="00DE6E8A" w14:paraId="09966E42" w14:textId="77777777" w:rsidTr="004A5E70">
        <w:tc>
          <w:tcPr>
            <w:tcW w:w="979" w:type="pct"/>
          </w:tcPr>
          <w:p w14:paraId="0C131028" w14:textId="77777777" w:rsidR="00191812" w:rsidRPr="00DE6E8A" w:rsidRDefault="00191812" w:rsidP="00191812">
            <w:pPr>
              <w:pStyle w:val="TableTextLeft"/>
            </w:pPr>
            <w:r w:rsidRPr="00DE6E8A">
              <w:t>Lifetime</w:t>
            </w:r>
          </w:p>
        </w:tc>
        <w:tc>
          <w:tcPr>
            <w:tcW w:w="3374" w:type="pct"/>
          </w:tcPr>
          <w:p w14:paraId="525F79EA" w14:textId="77777777" w:rsidR="00191812" w:rsidRPr="00DE6E8A" w:rsidRDefault="00191812" w:rsidP="00191812">
            <w:pPr>
              <w:pStyle w:val="TableTextLeft"/>
            </w:pPr>
            <w:r w:rsidRPr="00DE6E8A">
              <w:t>In every instance</w:t>
            </w:r>
          </w:p>
        </w:tc>
        <w:tc>
          <w:tcPr>
            <w:tcW w:w="647" w:type="pct"/>
          </w:tcPr>
          <w:p w14:paraId="33D4E65E" w14:textId="7825C77D" w:rsidR="00191812" w:rsidRPr="00DE6E8A" w:rsidRDefault="007D4BC4" w:rsidP="00191812">
            <w:pPr>
              <w:pStyle w:val="TableTextLeft"/>
            </w:pPr>
            <w:r>
              <w:t>15</w:t>
            </w:r>
            <w:r w:rsidR="00191812" w:rsidRPr="00DE6E8A">
              <w:t>.00</w:t>
            </w:r>
          </w:p>
        </w:tc>
      </w:tr>
      <w:tr w:rsidR="00191812" w:rsidRPr="00DE6E8A" w14:paraId="071429B5" w14:textId="77777777" w:rsidTr="004A5E70">
        <w:tc>
          <w:tcPr>
            <w:tcW w:w="979" w:type="pct"/>
            <w:vMerge w:val="restart"/>
          </w:tcPr>
          <w:p w14:paraId="6B107FBD" w14:textId="77777777" w:rsidR="00191812" w:rsidRPr="00DE6E8A" w:rsidRDefault="00191812" w:rsidP="00191812">
            <w:pPr>
              <w:pStyle w:val="TableTextLeft"/>
            </w:pPr>
            <w:r w:rsidRPr="00DE6E8A">
              <w:t>Regional Factor</w:t>
            </w:r>
          </w:p>
        </w:tc>
        <w:tc>
          <w:tcPr>
            <w:tcW w:w="3374" w:type="pct"/>
          </w:tcPr>
          <w:p w14:paraId="7301647A" w14:textId="77777777" w:rsidR="00191812" w:rsidRPr="00DE6E8A" w:rsidRDefault="00191812" w:rsidP="00191812">
            <w:pPr>
              <w:pStyle w:val="TableTextLeft"/>
            </w:pPr>
            <w:r w:rsidRPr="00DE6E8A">
              <w:t xml:space="preserve">If the product is installed in Metropolitan Victoria </w:t>
            </w:r>
          </w:p>
        </w:tc>
        <w:tc>
          <w:tcPr>
            <w:tcW w:w="647" w:type="pct"/>
          </w:tcPr>
          <w:p w14:paraId="17788F0A" w14:textId="77777777" w:rsidR="00191812" w:rsidRPr="00DE6E8A" w:rsidRDefault="00191812" w:rsidP="00191812">
            <w:pPr>
              <w:pStyle w:val="TableTextLeft"/>
            </w:pPr>
            <w:r w:rsidRPr="00DE6E8A">
              <w:t>0.92</w:t>
            </w:r>
          </w:p>
        </w:tc>
      </w:tr>
      <w:tr w:rsidR="00191812" w:rsidRPr="00DE6E8A" w14:paraId="32C51145" w14:textId="77777777" w:rsidTr="004A5E70">
        <w:tc>
          <w:tcPr>
            <w:tcW w:w="979" w:type="pct"/>
            <w:vMerge/>
          </w:tcPr>
          <w:p w14:paraId="2B90CBA3" w14:textId="77777777" w:rsidR="00191812" w:rsidRPr="00DE6E8A" w:rsidRDefault="00191812" w:rsidP="00191812">
            <w:pPr>
              <w:pStyle w:val="BodyText"/>
            </w:pPr>
          </w:p>
        </w:tc>
        <w:tc>
          <w:tcPr>
            <w:tcW w:w="3374" w:type="pct"/>
          </w:tcPr>
          <w:p w14:paraId="6CE0FF9C" w14:textId="77777777" w:rsidR="00191812" w:rsidRPr="00DE6E8A" w:rsidRDefault="00191812" w:rsidP="00191812">
            <w:pPr>
              <w:pStyle w:val="TableTextLeft"/>
            </w:pPr>
            <w:r w:rsidRPr="00DE6E8A">
              <w:t xml:space="preserve">If the product is installed in Regional Victoria </w:t>
            </w:r>
          </w:p>
        </w:tc>
        <w:tc>
          <w:tcPr>
            <w:tcW w:w="647" w:type="pct"/>
          </w:tcPr>
          <w:p w14:paraId="0EBAE3E2" w14:textId="77777777" w:rsidR="00191812" w:rsidRPr="00DE6E8A" w:rsidRDefault="00191812" w:rsidP="00191812">
            <w:pPr>
              <w:pStyle w:val="TableTextLeft"/>
            </w:pPr>
            <w:r w:rsidRPr="00DE6E8A">
              <w:t>1.21</w:t>
            </w:r>
          </w:p>
        </w:tc>
      </w:tr>
    </w:tbl>
    <w:p w14:paraId="072BB4D6" w14:textId="77777777" w:rsidR="00982D79" w:rsidRDefault="00982D79" w:rsidP="00191812">
      <w:pPr>
        <w:pStyle w:val="BodyText"/>
      </w:pPr>
    </w:p>
    <w:p w14:paraId="4D34586F" w14:textId="6055C649" w:rsidR="00191812" w:rsidRDefault="00191812" w:rsidP="00191812">
      <w:pPr>
        <w:pStyle w:val="BodyText"/>
      </w:pPr>
      <w:r w:rsidRPr="00DE6E8A">
        <w:t>*</w:t>
      </w:r>
      <w:r w:rsidR="00A97BCB">
        <w:t>**There are no Part 18</w:t>
      </w:r>
      <w:r w:rsidRPr="00DE6E8A">
        <w:t xml:space="preserve"> </w:t>
      </w:r>
      <w:r w:rsidR="00A97BCB">
        <w:t>Activity</w:t>
      </w:r>
    </w:p>
    <w:p w14:paraId="55A4CA44" w14:textId="2DF07430" w:rsidR="00A97BCB" w:rsidRDefault="00A97BCB">
      <w:pPr>
        <w:rPr>
          <w:rFonts w:cs="Times New Roman"/>
          <w:lang w:eastAsia="en-US"/>
        </w:rPr>
      </w:pPr>
      <w:r>
        <w:br w:type="page"/>
      </w:r>
    </w:p>
    <w:p w14:paraId="604188AF" w14:textId="6DDAF58A" w:rsidR="00A97BCB" w:rsidRPr="00704912" w:rsidRDefault="00A97BCB" w:rsidP="00346422">
      <w:pPr>
        <w:pStyle w:val="Heading2"/>
        <w:numPr>
          <w:ilvl w:val="0"/>
          <w:numId w:val="65"/>
        </w:numPr>
      </w:pPr>
      <w:bookmarkStart w:id="482" w:name="_Toc527614536"/>
      <w:r w:rsidRPr="00704912">
        <w:t>Part 19</w:t>
      </w:r>
      <w:r w:rsidR="00DD25BE" w:rsidRPr="00704912">
        <w:t xml:space="preserve"> Activity</w:t>
      </w:r>
      <w:r w:rsidRPr="00704912">
        <w:t>– Destruction of pre-1996 refrigerator or freezer</w:t>
      </w:r>
      <w:r w:rsidR="00DD25BE" w:rsidRPr="00704912">
        <w:br/>
      </w:r>
      <w:r w:rsidR="0001155D" w:rsidRPr="00704912">
        <w:t>– applicable 1</w:t>
      </w:r>
      <w:r w:rsidR="001B3F4D">
        <w:t>0</w:t>
      </w:r>
      <w:r w:rsidR="0001155D" w:rsidRPr="00704912">
        <w:t xml:space="preserve"> December 2018 to </w:t>
      </w:r>
      <w:r w:rsidR="001B3F4D">
        <w:t>9</w:t>
      </w:r>
      <w:r w:rsidR="0001155D" w:rsidRPr="00704912">
        <w:t xml:space="preserve"> December 2020</w:t>
      </w:r>
      <w:bookmarkEnd w:id="482"/>
      <w:r w:rsidRPr="00704912">
        <w:t xml:space="preserve"> </w:t>
      </w:r>
    </w:p>
    <w:tbl>
      <w:tblPr>
        <w:tblStyle w:val="HighlightTable"/>
        <w:tblW w:w="5000" w:type="pct"/>
        <w:tblLook w:val="0600" w:firstRow="0" w:lastRow="0" w:firstColumn="0" w:lastColumn="0" w:noHBand="1" w:noVBand="1"/>
        <w:tblCaption w:val="Hightlight Text"/>
      </w:tblPr>
      <w:tblGrid>
        <w:gridCol w:w="9639"/>
      </w:tblGrid>
      <w:tr w:rsidR="00A97BCB" w14:paraId="579A51BB" w14:textId="77777777" w:rsidTr="00A97BCB">
        <w:tc>
          <w:tcPr>
            <w:tcW w:w="5000" w:type="pct"/>
          </w:tcPr>
          <w:p w14:paraId="7554F726" w14:textId="040A8F45" w:rsidR="00A97BCB" w:rsidRDefault="00A97BCB" w:rsidP="00A97BCB">
            <w:pPr>
              <w:pStyle w:val="HighlightBoxText"/>
              <w:jc w:val="center"/>
            </w:pPr>
            <w:r w:rsidRPr="002F4B13">
              <w:rPr>
                <w:b/>
              </w:rPr>
              <w:t xml:space="preserve">THIS PART EXPIRES END OF DAY </w:t>
            </w:r>
            <w:r w:rsidR="001B3F4D">
              <w:rPr>
                <w:b/>
              </w:rPr>
              <w:t>9</w:t>
            </w:r>
            <w:r>
              <w:rPr>
                <w:b/>
              </w:rPr>
              <w:t xml:space="preserve"> DECEMBER 2020</w:t>
            </w:r>
          </w:p>
        </w:tc>
      </w:tr>
    </w:tbl>
    <w:p w14:paraId="589B3207" w14:textId="77777777" w:rsidR="00A97BCB" w:rsidRDefault="00A97BCB" w:rsidP="00A97BCB">
      <w:pPr>
        <w:pStyle w:val="BodyText"/>
      </w:pPr>
    </w:p>
    <w:p w14:paraId="4D259809" w14:textId="157F8843" w:rsidR="00A97BCB" w:rsidRPr="00110B9C" w:rsidRDefault="00A97BCB" w:rsidP="00A97BCB">
      <w:pPr>
        <w:pStyle w:val="Heading3"/>
        <w:numPr>
          <w:ilvl w:val="2"/>
          <w:numId w:val="8"/>
        </w:numPr>
        <w:rPr>
          <w:sz w:val="24"/>
          <w:szCs w:val="24"/>
        </w:rPr>
      </w:pPr>
      <w:bookmarkStart w:id="483" w:name="_Toc527614537"/>
      <w:r w:rsidRPr="00110B9C">
        <w:rPr>
          <w:sz w:val="24"/>
          <w:szCs w:val="24"/>
        </w:rPr>
        <w:t>Activity Description</w:t>
      </w:r>
      <w:bookmarkEnd w:id="483"/>
    </w:p>
    <w:tbl>
      <w:tblPr>
        <w:tblStyle w:val="PullOutBoxTable"/>
        <w:tblW w:w="5000" w:type="pct"/>
        <w:tblLook w:val="0600" w:firstRow="0" w:lastRow="0" w:firstColumn="0" w:lastColumn="0" w:noHBand="1" w:noVBand="1"/>
      </w:tblPr>
      <w:tblGrid>
        <w:gridCol w:w="9649"/>
      </w:tblGrid>
      <w:tr w:rsidR="00A97BCB" w14:paraId="2454E466" w14:textId="77777777" w:rsidTr="00D77626">
        <w:tc>
          <w:tcPr>
            <w:tcW w:w="5000" w:type="pct"/>
            <w:tcBorders>
              <w:top w:val="single" w:sz="4" w:space="0" w:color="0072CE" w:themeColor="text2"/>
              <w:bottom w:val="single" w:sz="4" w:space="0" w:color="0072CE" w:themeColor="text2"/>
            </w:tcBorders>
            <w:shd w:val="clear" w:color="auto" w:fill="D3D3D3"/>
          </w:tcPr>
          <w:p w14:paraId="364671C7" w14:textId="3FA4821E" w:rsidR="00A97BCB" w:rsidRDefault="00A97BCB" w:rsidP="00D77626">
            <w:pPr>
              <w:pStyle w:val="PullOutBoxBodyText"/>
            </w:pPr>
            <w:r>
              <w:t>Regulation 13 of the Regulations prescribes the destruction of a pre-1996 refrigerator or freezer as an eligible activity for the purposes of the Victorian Energy Upgrades program.</w:t>
            </w:r>
          </w:p>
          <w:p w14:paraId="24AAF778" w14:textId="7AB59B60" w:rsidR="00A97BCB" w:rsidRDefault="00655978" w:rsidP="00425981">
            <w:pPr>
              <w:pStyle w:val="PullOutBoxBodyText"/>
            </w:pPr>
            <w:r>
              <w:fldChar w:fldCharType="begin"/>
            </w:r>
            <w:r>
              <w:instrText xml:space="preserve"> REF _Ref522626512 \h </w:instrText>
            </w:r>
            <w:r>
              <w:fldChar w:fldCharType="separate"/>
            </w:r>
            <w:r w:rsidR="006547AC" w:rsidRPr="00DE6E8A">
              <w:t xml:space="preserve">Table </w:t>
            </w:r>
            <w:r w:rsidR="006547AC">
              <w:rPr>
                <w:noProof/>
              </w:rPr>
              <w:t>19</w:t>
            </w:r>
            <w:r w:rsidR="006547AC">
              <w:t>.</w:t>
            </w:r>
            <w:r w:rsidR="006547AC">
              <w:rPr>
                <w:noProof/>
              </w:rPr>
              <w:t>1</w:t>
            </w:r>
            <w:r>
              <w:fldChar w:fldCharType="end"/>
            </w:r>
            <w:r>
              <w:t xml:space="preserve"> </w:t>
            </w:r>
            <w:r w:rsidR="00A97BCB">
              <w:t>li</w:t>
            </w:r>
            <w:r w:rsidR="00425981">
              <w:t xml:space="preserve">sts the activity requirements. </w:t>
            </w:r>
          </w:p>
          <w:p w14:paraId="26D71532" w14:textId="071E8C11" w:rsidR="00CF0AD7" w:rsidRPr="00DD25BE" w:rsidRDefault="00CF0AD7" w:rsidP="00425981">
            <w:pPr>
              <w:pStyle w:val="PullOutBoxBodyText"/>
              <w:rPr>
                <w:b/>
              </w:rPr>
            </w:pPr>
            <w:r w:rsidRPr="00DD25BE">
              <w:rPr>
                <w:b/>
              </w:rPr>
              <w:t>The information in this part of the Specifications should only be used between 1</w:t>
            </w:r>
            <w:r w:rsidR="001B3F4D">
              <w:rPr>
                <w:b/>
              </w:rPr>
              <w:t>0</w:t>
            </w:r>
            <w:r w:rsidRPr="00DD25BE">
              <w:rPr>
                <w:b/>
              </w:rPr>
              <w:t xml:space="preserve"> December 2018 and </w:t>
            </w:r>
            <w:r w:rsidR="001B3F4D">
              <w:rPr>
                <w:b/>
              </w:rPr>
              <w:t>9</w:t>
            </w:r>
            <w:r w:rsidRPr="00DD25BE">
              <w:rPr>
                <w:b/>
              </w:rPr>
              <w:t xml:space="preserve"> December 2020.</w:t>
            </w:r>
          </w:p>
        </w:tc>
      </w:tr>
    </w:tbl>
    <w:p w14:paraId="67CAF099" w14:textId="3847B396" w:rsidR="00A97BCB" w:rsidRPr="00DE6E8A" w:rsidRDefault="00A97BCB" w:rsidP="00A97BCB">
      <w:pPr>
        <w:pStyle w:val="Caption"/>
      </w:pPr>
      <w:bookmarkStart w:id="484" w:name="_Ref522626512"/>
      <w:r w:rsidRPr="00DE6E8A">
        <w:t xml:space="preserve">Table </w:t>
      </w:r>
      <w:fldSimple w:instr=" STYLEREF 2 \s ">
        <w:r w:rsidR="006547AC">
          <w:rPr>
            <w:noProof/>
          </w:rPr>
          <w:t>19</w:t>
        </w:r>
      </w:fldSimple>
      <w:r w:rsidR="00E1324D">
        <w:t>.</w:t>
      </w:r>
      <w:fldSimple w:instr=" SEQ Table \* ARABIC \s 2 ">
        <w:r w:rsidR="006547AC">
          <w:rPr>
            <w:noProof/>
          </w:rPr>
          <w:t>1</w:t>
        </w:r>
      </w:fldSimple>
      <w:bookmarkEnd w:id="484"/>
      <w:r w:rsidRPr="00DE6E8A">
        <w:t xml:space="preserve"> – Eligible </w:t>
      </w:r>
      <w:r w:rsidR="00655978">
        <w:t>refrigerator/freezer destruction</w:t>
      </w:r>
      <w:r w:rsidRPr="00DE6E8A">
        <w:t xml:space="preserve"> scenarios</w:t>
      </w:r>
    </w:p>
    <w:tbl>
      <w:tblPr>
        <w:tblStyle w:val="TableGrid"/>
        <w:tblW w:w="5000" w:type="pct"/>
        <w:tblLook w:val="04A0" w:firstRow="1" w:lastRow="0" w:firstColumn="1" w:lastColumn="0" w:noHBand="0" w:noVBand="1"/>
      </w:tblPr>
      <w:tblGrid>
        <w:gridCol w:w="990"/>
        <w:gridCol w:w="1193"/>
        <w:gridCol w:w="3913"/>
        <w:gridCol w:w="2417"/>
        <w:gridCol w:w="1126"/>
      </w:tblGrid>
      <w:tr w:rsidR="00A97BCB" w:rsidRPr="00DE6E8A" w14:paraId="18B577D7" w14:textId="77777777" w:rsidTr="00EB144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13" w:type="pct"/>
          </w:tcPr>
          <w:p w14:paraId="6F7D0BB9" w14:textId="77777777" w:rsidR="00A97BCB" w:rsidRPr="00DE6E8A" w:rsidRDefault="00A97BCB" w:rsidP="00D77626">
            <w:pPr>
              <w:pStyle w:val="TableHeadingLeft"/>
            </w:pPr>
            <w:r>
              <w:t>Product category</w:t>
            </w:r>
            <w:r w:rsidRPr="00DE6E8A">
              <w:t xml:space="preserve"> number</w:t>
            </w:r>
          </w:p>
        </w:tc>
        <w:tc>
          <w:tcPr>
            <w:tcW w:w="619" w:type="pct"/>
          </w:tcPr>
          <w:p w14:paraId="2B37B8DC" w14:textId="77777777" w:rsidR="00A97BCB" w:rsidRPr="00DE6E8A" w:rsidRDefault="00A97BCB" w:rsidP="00D77626">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2030" w:type="pct"/>
          </w:tcPr>
          <w:p w14:paraId="13BBA51E" w14:textId="77777777" w:rsidR="00A97BCB" w:rsidRPr="00DE6E8A" w:rsidRDefault="00A97BCB" w:rsidP="00D77626">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1254" w:type="pct"/>
          </w:tcPr>
          <w:p w14:paraId="20BA3788" w14:textId="77777777" w:rsidR="00A97BCB" w:rsidRPr="00DE6E8A" w:rsidRDefault="00A97BCB" w:rsidP="00D77626">
            <w:pPr>
              <w:pStyle w:val="TableHeadingLeft"/>
              <w:cnfStyle w:val="100000000000" w:firstRow="1" w:lastRow="0" w:firstColumn="0" w:lastColumn="0" w:oddVBand="0" w:evenVBand="0" w:oddHBand="0" w:evenHBand="0" w:firstRowFirstColumn="0" w:firstRowLastColumn="0" w:lastRowFirstColumn="0" w:lastRowLastColumn="0"/>
            </w:pPr>
            <w:r>
              <w:t>Product</w:t>
            </w:r>
            <w:r w:rsidRPr="00DE6E8A">
              <w:t xml:space="preserve"> to be installed</w:t>
            </w:r>
          </w:p>
        </w:tc>
        <w:tc>
          <w:tcPr>
            <w:tcW w:w="584" w:type="pct"/>
          </w:tcPr>
          <w:p w14:paraId="22F128C3" w14:textId="77777777" w:rsidR="00A97BCB" w:rsidRPr="00DE6E8A" w:rsidRDefault="00A97BCB" w:rsidP="00D77626">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A97BCB" w:rsidRPr="00DE6E8A" w14:paraId="49187670" w14:textId="77777777" w:rsidTr="00EB144D">
        <w:tc>
          <w:tcPr>
            <w:tcW w:w="513" w:type="pct"/>
          </w:tcPr>
          <w:p w14:paraId="04C33306" w14:textId="0A837DD5" w:rsidR="00A97BCB" w:rsidRPr="00DE6E8A" w:rsidRDefault="00A97BCB" w:rsidP="00D77626">
            <w:pPr>
              <w:pStyle w:val="TableTextLeft"/>
            </w:pPr>
            <w:r>
              <w:t>19A</w:t>
            </w:r>
          </w:p>
        </w:tc>
        <w:tc>
          <w:tcPr>
            <w:tcW w:w="619" w:type="pct"/>
          </w:tcPr>
          <w:p w14:paraId="4F891E55" w14:textId="568C451B" w:rsidR="00A97BCB" w:rsidRPr="00DE6E8A" w:rsidRDefault="00A97BCB" w:rsidP="00D77626">
            <w:pPr>
              <w:pStyle w:val="TableTextLeft"/>
            </w:pPr>
            <w:r>
              <w:t>19</w:t>
            </w:r>
            <w:r w:rsidRPr="00DE6E8A">
              <w:t>A</w:t>
            </w:r>
          </w:p>
        </w:tc>
        <w:tc>
          <w:tcPr>
            <w:tcW w:w="2030" w:type="pct"/>
          </w:tcPr>
          <w:p w14:paraId="5A5D82B6" w14:textId="63D93FCE" w:rsidR="00A97BCB" w:rsidRPr="00DE6E8A" w:rsidRDefault="00A97BCB" w:rsidP="00D77626">
            <w:pPr>
              <w:pStyle w:val="TableTextLeft"/>
            </w:pPr>
            <w:r>
              <w:t>Destruction, by the disposal of, in accordance with the Ozone Protection and Synthetic Greenhouse Gas Management Act 1989 of the Commonwealth, scheduled substances (within the meaning of that Act) contained in a</w:t>
            </w:r>
            <w:r w:rsidRPr="00DE6E8A">
              <w:t xml:space="preserve"> </w:t>
            </w:r>
            <w:r>
              <w:t xml:space="preserve">refrigerator or freezer manufactured before 1996 and in working order </w:t>
            </w:r>
            <w:r w:rsidRPr="00DE6E8A">
              <w:t xml:space="preserve"> </w:t>
            </w:r>
          </w:p>
        </w:tc>
        <w:tc>
          <w:tcPr>
            <w:tcW w:w="1254" w:type="pct"/>
          </w:tcPr>
          <w:p w14:paraId="69986898" w14:textId="41385892" w:rsidR="00A97BCB" w:rsidRPr="00DE6E8A" w:rsidRDefault="00EB144D" w:rsidP="00A97BCB">
            <w:pPr>
              <w:pStyle w:val="ListBullet"/>
              <w:numPr>
                <w:ilvl w:val="0"/>
                <w:numId w:val="0"/>
              </w:numPr>
              <w:ind w:left="170"/>
            </w:pPr>
            <w:r>
              <w:t>None</w:t>
            </w:r>
            <w:r w:rsidR="00A97BCB">
              <w:t xml:space="preserve"> </w:t>
            </w:r>
          </w:p>
        </w:tc>
        <w:tc>
          <w:tcPr>
            <w:tcW w:w="584" w:type="pct"/>
          </w:tcPr>
          <w:p w14:paraId="16F17B6B" w14:textId="7A469F02" w:rsidR="00A97BCB" w:rsidRPr="00DE6E8A" w:rsidRDefault="00A97BCB" w:rsidP="00D77626">
            <w:pPr>
              <w:pStyle w:val="TableTextLeft"/>
            </w:pPr>
            <w:r>
              <w:t>19A</w:t>
            </w:r>
          </w:p>
        </w:tc>
      </w:tr>
    </w:tbl>
    <w:p w14:paraId="4A8473DD" w14:textId="77777777" w:rsidR="00A97BCB" w:rsidRPr="00DE6E8A" w:rsidRDefault="00A97BCB" w:rsidP="00A97BCB">
      <w:pPr>
        <w:pStyle w:val="BodyText"/>
      </w:pPr>
    </w:p>
    <w:p w14:paraId="565DC292" w14:textId="77777777" w:rsidR="00A97BCB" w:rsidRPr="00110B9C" w:rsidRDefault="00A97BCB" w:rsidP="00A97BCB">
      <w:pPr>
        <w:pStyle w:val="Heading3"/>
        <w:numPr>
          <w:ilvl w:val="2"/>
          <w:numId w:val="8"/>
        </w:numPr>
        <w:rPr>
          <w:sz w:val="24"/>
          <w:szCs w:val="24"/>
        </w:rPr>
      </w:pPr>
      <w:bookmarkStart w:id="485" w:name="_Toc527614538"/>
      <w:r w:rsidRPr="00110B9C">
        <w:rPr>
          <w:sz w:val="24"/>
          <w:szCs w:val="24"/>
        </w:rPr>
        <w:t>Specified Minimum Energy Efficiency</w:t>
      </w:r>
      <w:bookmarkEnd w:id="485"/>
    </w:p>
    <w:p w14:paraId="6854EF91" w14:textId="69F44555" w:rsidR="00A97BCB" w:rsidRDefault="00655978" w:rsidP="00A97BCB">
      <w:pPr>
        <w:pStyle w:val="BodyText"/>
      </w:pPr>
      <w:r>
        <w:t>None.</w:t>
      </w:r>
    </w:p>
    <w:p w14:paraId="1D778B09" w14:textId="77777777" w:rsidR="00A97BCB" w:rsidRPr="00110B9C" w:rsidRDefault="00A97BCB" w:rsidP="00A97BCB">
      <w:pPr>
        <w:pStyle w:val="Heading3"/>
        <w:rPr>
          <w:sz w:val="24"/>
          <w:szCs w:val="24"/>
        </w:rPr>
      </w:pPr>
      <w:bookmarkStart w:id="486" w:name="_Toc527614539"/>
      <w:r w:rsidRPr="00110B9C">
        <w:rPr>
          <w:sz w:val="24"/>
          <w:szCs w:val="24"/>
        </w:rPr>
        <w:t>Other specified matters</w:t>
      </w:r>
      <w:bookmarkEnd w:id="486"/>
    </w:p>
    <w:p w14:paraId="0E1D8754" w14:textId="77777777" w:rsidR="00A97BCB" w:rsidRDefault="00A97BCB" w:rsidP="00A97BCB">
      <w:pPr>
        <w:pStyle w:val="BodyText"/>
      </w:pPr>
      <w:r>
        <w:t>None.</w:t>
      </w:r>
    </w:p>
    <w:p w14:paraId="01AECB62" w14:textId="5C2B9434" w:rsidR="00A97BCB" w:rsidRPr="00EB144D" w:rsidRDefault="00EB144D" w:rsidP="00EB144D">
      <w:pPr>
        <w:rPr>
          <w:rFonts w:cs="Times New Roman"/>
          <w:lang w:eastAsia="en-US"/>
        </w:rPr>
      </w:pPr>
      <w:r>
        <w:br w:type="page"/>
      </w:r>
    </w:p>
    <w:p w14:paraId="4F79E14A" w14:textId="77777777" w:rsidR="00A97BCB" w:rsidRPr="00110B9C" w:rsidRDefault="00A97BCB" w:rsidP="00A97BCB">
      <w:pPr>
        <w:pStyle w:val="Heading3"/>
        <w:numPr>
          <w:ilvl w:val="2"/>
          <w:numId w:val="8"/>
        </w:numPr>
        <w:rPr>
          <w:sz w:val="24"/>
          <w:szCs w:val="24"/>
        </w:rPr>
      </w:pPr>
      <w:bookmarkStart w:id="487" w:name="_Toc527614540"/>
      <w:r w:rsidRPr="00110B9C">
        <w:rPr>
          <w:sz w:val="24"/>
          <w:szCs w:val="24"/>
        </w:rPr>
        <w:t>Method for Determining GHG Equivalent Reduction</w:t>
      </w:r>
      <w:bookmarkEnd w:id="487"/>
    </w:p>
    <w:tbl>
      <w:tblPr>
        <w:tblStyle w:val="PullOutBoxTable"/>
        <w:tblW w:w="5000" w:type="pct"/>
        <w:tblLook w:val="0600" w:firstRow="0" w:lastRow="0" w:firstColumn="0" w:lastColumn="0" w:noHBand="1" w:noVBand="1"/>
      </w:tblPr>
      <w:tblGrid>
        <w:gridCol w:w="9649"/>
      </w:tblGrid>
      <w:tr w:rsidR="00A97BCB" w14:paraId="41FB9BDC" w14:textId="77777777" w:rsidTr="00D77626">
        <w:tc>
          <w:tcPr>
            <w:tcW w:w="5000" w:type="pct"/>
            <w:tcBorders>
              <w:top w:val="single" w:sz="4" w:space="0" w:color="0072CE" w:themeColor="text2"/>
              <w:bottom w:val="single" w:sz="4" w:space="0" w:color="0072CE" w:themeColor="text2"/>
            </w:tcBorders>
            <w:shd w:val="clear" w:color="auto" w:fill="E5F1FA" w:themeFill="light2"/>
          </w:tcPr>
          <w:p w14:paraId="11C4B25F" w14:textId="01811FC4" w:rsidR="00A97BCB" w:rsidRPr="00163630" w:rsidRDefault="00655978" w:rsidP="00D77626">
            <w:pPr>
              <w:pStyle w:val="PullOutBoxBodyText"/>
              <w:rPr>
                <w:b/>
              </w:rPr>
            </w:pPr>
            <w:r>
              <w:rPr>
                <w:b/>
              </w:rPr>
              <w:t>Scenario 19</w:t>
            </w:r>
            <w:r w:rsidR="00A97BCB" w:rsidRPr="00163630">
              <w:rPr>
                <w:b/>
              </w:rPr>
              <w:t xml:space="preserve">A: </w:t>
            </w:r>
            <w:r>
              <w:rPr>
                <w:b/>
              </w:rPr>
              <w:t xml:space="preserve">Destroying a pre-1996 refrigerator or freezer. </w:t>
            </w:r>
          </w:p>
        </w:tc>
      </w:tr>
    </w:tbl>
    <w:p w14:paraId="6C972D59" w14:textId="7840676D" w:rsidR="00A97BCB" w:rsidRPr="00DE6E8A" w:rsidRDefault="00A97BCB" w:rsidP="00A97BCB">
      <w:pPr>
        <w:pStyle w:val="BodyText"/>
      </w:pPr>
      <w:r w:rsidRPr="00DE6E8A">
        <w:t>The GHG equivalent emissions reductions for each scenario is given by</w:t>
      </w:r>
      <w:r w:rsidR="00655978">
        <w:t xml:space="preserve"> </w:t>
      </w:r>
      <w:r w:rsidR="00655978">
        <w:fldChar w:fldCharType="begin"/>
      </w:r>
      <w:r w:rsidR="00655978">
        <w:instrText xml:space="preserve"> REF _Ref522626628 \h </w:instrText>
      </w:r>
      <w:r w:rsidR="00655978">
        <w:fldChar w:fldCharType="separate"/>
      </w:r>
      <w:r w:rsidR="006547AC" w:rsidRPr="00DE6E8A">
        <w:t xml:space="preserve">Equation </w:t>
      </w:r>
      <w:r w:rsidR="006547AC">
        <w:rPr>
          <w:noProof/>
        </w:rPr>
        <w:t>19</w:t>
      </w:r>
      <w:r w:rsidR="006547AC">
        <w:t>.</w:t>
      </w:r>
      <w:r w:rsidR="006547AC">
        <w:rPr>
          <w:noProof/>
        </w:rPr>
        <w:t>1</w:t>
      </w:r>
      <w:r w:rsidR="00655978">
        <w:fldChar w:fldCharType="end"/>
      </w:r>
      <w:r w:rsidR="00FA73AC">
        <w:t xml:space="preserve">, using the variables listed in </w:t>
      </w:r>
      <w:r w:rsidR="00FA73AC">
        <w:fldChar w:fldCharType="begin"/>
      </w:r>
      <w:r w:rsidR="00FA73AC">
        <w:instrText xml:space="preserve"> REF _Ref522873697 \h </w:instrText>
      </w:r>
      <w:r w:rsidR="00FA73AC">
        <w:fldChar w:fldCharType="separate"/>
      </w:r>
      <w:r w:rsidR="006547AC" w:rsidRPr="00DE6E8A">
        <w:t xml:space="preserve">Table </w:t>
      </w:r>
      <w:r w:rsidR="006547AC">
        <w:rPr>
          <w:noProof/>
        </w:rPr>
        <w:t>19</w:t>
      </w:r>
      <w:r w:rsidR="006547AC">
        <w:t>.</w:t>
      </w:r>
      <w:r w:rsidR="006547AC">
        <w:rPr>
          <w:noProof/>
        </w:rPr>
        <w:t>2</w:t>
      </w:r>
      <w:r w:rsidR="00FA73AC">
        <w:fldChar w:fldCharType="end"/>
      </w:r>
      <w:r w:rsidR="00FA73AC">
        <w:t>.</w:t>
      </w:r>
    </w:p>
    <w:p w14:paraId="4A5FBAC3" w14:textId="5858F8BE" w:rsidR="00A97BCB" w:rsidRPr="00DE6E8A" w:rsidRDefault="00A97BCB" w:rsidP="00A97BCB">
      <w:pPr>
        <w:pStyle w:val="Caption"/>
      </w:pPr>
      <w:bookmarkStart w:id="488" w:name="_Ref522626628"/>
      <w:r w:rsidRPr="00DE6E8A">
        <w:t xml:space="preserve">Equation </w:t>
      </w:r>
      <w:fldSimple w:instr=" STYLEREF 2 \s ">
        <w:r w:rsidR="006547AC">
          <w:rPr>
            <w:noProof/>
          </w:rPr>
          <w:t>19</w:t>
        </w:r>
      </w:fldSimple>
      <w:r w:rsidR="00E1324D">
        <w:t>.</w:t>
      </w:r>
      <w:fldSimple w:instr=" SEQ Equation \* ARABIC \s 2 ">
        <w:r w:rsidR="006547AC">
          <w:rPr>
            <w:noProof/>
          </w:rPr>
          <w:t>1</w:t>
        </w:r>
      </w:fldSimple>
      <w:bookmarkEnd w:id="488"/>
      <w:r w:rsidRPr="00DE6E8A">
        <w:t xml:space="preserve"> – GHG equivalent emissions reduc</w:t>
      </w:r>
      <w:r w:rsidR="00655978">
        <w:t>tion calculation for Scenario 19</w:t>
      </w:r>
      <w:r w:rsidRPr="00DE6E8A">
        <w:t>A</w:t>
      </w:r>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A97BCB" w:rsidRPr="009E133D" w14:paraId="0DE18C8B" w14:textId="77777777" w:rsidTr="00D77626">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558C994A" w14:textId="0919CA3D" w:rsidR="00A97BCB" w:rsidRPr="009E133D" w:rsidRDefault="00A97BCB" w:rsidP="00D77626">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r>
                  <m:rPr>
                    <m:sty m:val="bi"/>
                  </m:rPr>
                  <w:rPr>
                    <w:rFonts w:ascii="Cambria Math" w:hAnsi="Cambria Math"/>
                  </w:rPr>
                  <m:t>Abatement Factor</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20D9701D" w14:textId="6B974A79" w:rsidR="00A97BCB" w:rsidRPr="00DE6E8A" w:rsidRDefault="00A97BCB" w:rsidP="00A97BCB">
      <w:pPr>
        <w:pStyle w:val="Caption"/>
      </w:pPr>
      <w:bookmarkStart w:id="489" w:name="_Ref522873697"/>
      <w:r w:rsidRPr="00DE6E8A">
        <w:t xml:space="preserve">Table </w:t>
      </w:r>
      <w:fldSimple w:instr=" STYLEREF 2 \s ">
        <w:r w:rsidR="006547AC">
          <w:rPr>
            <w:noProof/>
          </w:rPr>
          <w:t>19</w:t>
        </w:r>
      </w:fldSimple>
      <w:r w:rsidR="00E1324D">
        <w:t>.</w:t>
      </w:r>
      <w:fldSimple w:instr=" SEQ Table \* ARABIC \s 2 ">
        <w:r w:rsidR="006547AC">
          <w:rPr>
            <w:noProof/>
          </w:rPr>
          <w:t>2</w:t>
        </w:r>
      </w:fldSimple>
      <w:bookmarkEnd w:id="489"/>
      <w:r w:rsidRPr="00DE6E8A">
        <w:t xml:space="preserve"> – GHG equivalent emissions red</w:t>
      </w:r>
      <w:r w:rsidR="00425981">
        <w:t>uction variables for Scenario 19</w:t>
      </w:r>
      <w:r w:rsidRPr="00DE6E8A">
        <w:t>A</w:t>
      </w:r>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891"/>
        <w:gridCol w:w="6518"/>
        <w:gridCol w:w="1250"/>
      </w:tblGrid>
      <w:tr w:rsidR="00A97BCB" w:rsidRPr="00DE6E8A" w14:paraId="6E7065C2" w14:textId="77777777" w:rsidTr="00D7762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79" w:type="pct"/>
            <w:shd w:val="clear" w:color="auto" w:fill="E5F1FA" w:themeFill="light2"/>
          </w:tcPr>
          <w:p w14:paraId="50AEC42D" w14:textId="77777777" w:rsidR="00A97BCB" w:rsidRPr="008A6662" w:rsidRDefault="00A97BCB" w:rsidP="00D77626">
            <w:pPr>
              <w:pStyle w:val="TableTextLeft"/>
              <w:rPr>
                <w:b/>
              </w:rPr>
            </w:pPr>
            <w:r w:rsidRPr="008A6662">
              <w:rPr>
                <w:b/>
              </w:rPr>
              <w:t>Input Type</w:t>
            </w:r>
          </w:p>
        </w:tc>
        <w:tc>
          <w:tcPr>
            <w:tcW w:w="3374" w:type="pct"/>
            <w:shd w:val="clear" w:color="auto" w:fill="E5F1FA" w:themeFill="light2"/>
          </w:tcPr>
          <w:p w14:paraId="5BA8E2AA" w14:textId="77777777" w:rsidR="00A97BCB" w:rsidRPr="008A6662" w:rsidRDefault="00A97BCB" w:rsidP="00D77626">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647" w:type="pct"/>
            <w:shd w:val="clear" w:color="auto" w:fill="E5F1FA" w:themeFill="light2"/>
          </w:tcPr>
          <w:p w14:paraId="790C784F" w14:textId="77777777" w:rsidR="00A97BCB" w:rsidRPr="008A6662" w:rsidRDefault="00A97BCB" w:rsidP="00D77626">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A97BCB" w:rsidRPr="00DE6E8A" w14:paraId="4809E15D" w14:textId="77777777" w:rsidTr="00D77626">
        <w:tc>
          <w:tcPr>
            <w:tcW w:w="979" w:type="pct"/>
          </w:tcPr>
          <w:p w14:paraId="68FCB571" w14:textId="05124C79" w:rsidR="00A97BCB" w:rsidRPr="00DE6E8A" w:rsidRDefault="00655978" w:rsidP="00D77626">
            <w:pPr>
              <w:pStyle w:val="TableTextLeft"/>
            </w:pPr>
            <w:r>
              <w:t>Abatement Factor</w:t>
            </w:r>
          </w:p>
        </w:tc>
        <w:tc>
          <w:tcPr>
            <w:tcW w:w="3374" w:type="pct"/>
          </w:tcPr>
          <w:p w14:paraId="41C99488" w14:textId="72099DFA" w:rsidR="00A97BCB" w:rsidRPr="00DE6E8A" w:rsidRDefault="00655978" w:rsidP="00D77626">
            <w:pPr>
              <w:pStyle w:val="TableTextLeft"/>
            </w:pPr>
            <w:r>
              <w:t>If the product is a single door refrigerator or freezer</w:t>
            </w:r>
          </w:p>
        </w:tc>
        <w:tc>
          <w:tcPr>
            <w:tcW w:w="647" w:type="pct"/>
          </w:tcPr>
          <w:p w14:paraId="6D53EF22" w14:textId="605D60BE" w:rsidR="00A97BCB" w:rsidRPr="00DE6E8A" w:rsidRDefault="00655978" w:rsidP="00D77626">
            <w:pPr>
              <w:pStyle w:val="TableTextLeft"/>
            </w:pPr>
            <w:r>
              <w:t>3.25</w:t>
            </w:r>
          </w:p>
        </w:tc>
      </w:tr>
      <w:tr w:rsidR="00A97BCB" w:rsidRPr="00DE6E8A" w14:paraId="74CDA5A5" w14:textId="77777777" w:rsidTr="00D77626">
        <w:tc>
          <w:tcPr>
            <w:tcW w:w="979" w:type="pct"/>
          </w:tcPr>
          <w:p w14:paraId="3E1789EC" w14:textId="77777777" w:rsidR="00A97BCB" w:rsidRPr="00DE6E8A" w:rsidRDefault="00A97BCB" w:rsidP="00D77626">
            <w:pPr>
              <w:pStyle w:val="TableTextLeft"/>
            </w:pPr>
            <w:r w:rsidRPr="00DE6E8A">
              <w:t>Upgrade</w:t>
            </w:r>
          </w:p>
        </w:tc>
        <w:tc>
          <w:tcPr>
            <w:tcW w:w="3374" w:type="pct"/>
          </w:tcPr>
          <w:p w14:paraId="2812F41C" w14:textId="5C5339C5" w:rsidR="00A97BCB" w:rsidRPr="00DE6E8A" w:rsidRDefault="00655978" w:rsidP="00D77626">
            <w:pPr>
              <w:pStyle w:val="TableTextLeft"/>
            </w:pPr>
            <w:r>
              <w:t>If the product is a two-door refrigerator or freezer</w:t>
            </w:r>
          </w:p>
        </w:tc>
        <w:tc>
          <w:tcPr>
            <w:tcW w:w="647" w:type="pct"/>
          </w:tcPr>
          <w:p w14:paraId="7A2B93AF" w14:textId="0A1EF173" w:rsidR="00A97BCB" w:rsidRPr="00DE6E8A" w:rsidRDefault="00655978" w:rsidP="00D77626">
            <w:pPr>
              <w:pStyle w:val="TableTextLeft"/>
            </w:pPr>
            <w:r>
              <w:t>5.82</w:t>
            </w:r>
          </w:p>
        </w:tc>
      </w:tr>
      <w:tr w:rsidR="00A97BCB" w:rsidRPr="00DE6E8A" w14:paraId="7D719CAE" w14:textId="77777777" w:rsidTr="00D77626">
        <w:tc>
          <w:tcPr>
            <w:tcW w:w="979" w:type="pct"/>
            <w:vMerge w:val="restart"/>
          </w:tcPr>
          <w:p w14:paraId="35513E6F" w14:textId="77777777" w:rsidR="00A97BCB" w:rsidRPr="00DE6E8A" w:rsidRDefault="00A97BCB" w:rsidP="00D77626">
            <w:pPr>
              <w:pStyle w:val="TableTextLeft"/>
            </w:pPr>
            <w:r w:rsidRPr="00DE6E8A">
              <w:t>Regional Factor</w:t>
            </w:r>
          </w:p>
        </w:tc>
        <w:tc>
          <w:tcPr>
            <w:tcW w:w="3374" w:type="pct"/>
          </w:tcPr>
          <w:p w14:paraId="08D4ED0A" w14:textId="77777777" w:rsidR="00A97BCB" w:rsidRPr="00DE6E8A" w:rsidRDefault="00A97BCB" w:rsidP="00D77626">
            <w:pPr>
              <w:pStyle w:val="TableTextLeft"/>
            </w:pPr>
            <w:r w:rsidRPr="00DE6E8A">
              <w:t xml:space="preserve">If the product is installed in Metropolitan Victoria </w:t>
            </w:r>
          </w:p>
        </w:tc>
        <w:tc>
          <w:tcPr>
            <w:tcW w:w="647" w:type="pct"/>
          </w:tcPr>
          <w:p w14:paraId="6B963B66" w14:textId="04DC5AF8" w:rsidR="00A97BCB" w:rsidRPr="00DE6E8A" w:rsidRDefault="00655978" w:rsidP="00D77626">
            <w:pPr>
              <w:pStyle w:val="TableTextLeft"/>
            </w:pPr>
            <w:r>
              <w:t>0.98</w:t>
            </w:r>
          </w:p>
        </w:tc>
      </w:tr>
      <w:tr w:rsidR="00A97BCB" w:rsidRPr="00DE6E8A" w14:paraId="0EEB6CE3" w14:textId="77777777" w:rsidTr="00D77626">
        <w:tc>
          <w:tcPr>
            <w:tcW w:w="979" w:type="pct"/>
            <w:vMerge/>
          </w:tcPr>
          <w:p w14:paraId="0A94BD52" w14:textId="77777777" w:rsidR="00A97BCB" w:rsidRPr="00DE6E8A" w:rsidRDefault="00A97BCB" w:rsidP="00D77626">
            <w:pPr>
              <w:pStyle w:val="BodyText"/>
            </w:pPr>
          </w:p>
        </w:tc>
        <w:tc>
          <w:tcPr>
            <w:tcW w:w="3374" w:type="pct"/>
          </w:tcPr>
          <w:p w14:paraId="072F9AE1" w14:textId="77777777" w:rsidR="00A97BCB" w:rsidRPr="00DE6E8A" w:rsidRDefault="00A97BCB" w:rsidP="00D77626">
            <w:pPr>
              <w:pStyle w:val="TableTextLeft"/>
            </w:pPr>
            <w:r w:rsidRPr="00DE6E8A">
              <w:t xml:space="preserve">If the product is installed in Regional Victoria </w:t>
            </w:r>
          </w:p>
        </w:tc>
        <w:tc>
          <w:tcPr>
            <w:tcW w:w="647" w:type="pct"/>
          </w:tcPr>
          <w:p w14:paraId="48556408" w14:textId="6F0899AA" w:rsidR="00A97BCB" w:rsidRPr="00DE6E8A" w:rsidRDefault="00655978" w:rsidP="00D77626">
            <w:pPr>
              <w:pStyle w:val="TableTextLeft"/>
            </w:pPr>
            <w:r>
              <w:t>1.04</w:t>
            </w:r>
          </w:p>
        </w:tc>
      </w:tr>
    </w:tbl>
    <w:p w14:paraId="78BCFC1B" w14:textId="77777777" w:rsidR="00A97BCB" w:rsidRDefault="00A97BCB" w:rsidP="00A97BCB">
      <w:pPr>
        <w:pStyle w:val="BodyText"/>
      </w:pPr>
    </w:p>
    <w:p w14:paraId="05208821" w14:textId="0DF51F2C" w:rsidR="00A97BCB" w:rsidRPr="00DE6E8A" w:rsidRDefault="00A97BCB" w:rsidP="00A97BCB">
      <w:pPr>
        <w:pStyle w:val="BodyText"/>
      </w:pPr>
      <w:r w:rsidRPr="00DE6E8A">
        <w:t xml:space="preserve">***There </w:t>
      </w:r>
      <w:r w:rsidR="00655978">
        <w:t>is no part 20 Activity</w:t>
      </w:r>
    </w:p>
    <w:p w14:paraId="7CA614F9" w14:textId="0363F5B0" w:rsidR="00A97BCB" w:rsidRPr="00425981" w:rsidRDefault="00A97BCB" w:rsidP="00425981">
      <w:pPr>
        <w:rPr>
          <w:b/>
          <w:bCs/>
          <w:iCs/>
          <w:color w:val="0072CE" w:themeColor="text2"/>
          <w:kern w:val="20"/>
          <w:sz w:val="24"/>
          <w:szCs w:val="28"/>
        </w:rPr>
      </w:pPr>
      <w:r>
        <w:br w:type="page"/>
      </w:r>
    </w:p>
    <w:p w14:paraId="6C318864" w14:textId="7B4A3F45" w:rsidR="00191812" w:rsidRPr="00D026C9" w:rsidRDefault="00EB144D" w:rsidP="00D026C9">
      <w:pPr>
        <w:pStyle w:val="Heading2"/>
        <w:numPr>
          <w:ilvl w:val="0"/>
          <w:numId w:val="66"/>
        </w:numPr>
      </w:pPr>
      <w:bookmarkStart w:id="490" w:name="_Toc506196540"/>
      <w:bookmarkStart w:id="491" w:name="_Toc506216633"/>
      <w:bookmarkStart w:id="492" w:name="_Toc509321208"/>
      <w:bookmarkStart w:id="493" w:name="_Toc509321489"/>
      <w:bookmarkStart w:id="494" w:name="_Toc527614541"/>
      <w:r w:rsidRPr="00D026C9">
        <w:t>Part 21 Activity</w:t>
      </w:r>
      <w:r w:rsidR="00191812" w:rsidRPr="00D026C9">
        <w:t>– Incandescent lighting</w:t>
      </w:r>
      <w:bookmarkEnd w:id="490"/>
      <w:bookmarkEnd w:id="491"/>
      <w:bookmarkEnd w:id="492"/>
      <w:bookmarkEnd w:id="493"/>
      <w:bookmarkEnd w:id="494"/>
    </w:p>
    <w:p w14:paraId="434A5E03" w14:textId="396BEA28" w:rsidR="00191812" w:rsidRPr="00110B9C" w:rsidRDefault="00191812" w:rsidP="0065112D">
      <w:pPr>
        <w:pStyle w:val="Heading3"/>
        <w:numPr>
          <w:ilvl w:val="2"/>
          <w:numId w:val="8"/>
        </w:numPr>
        <w:rPr>
          <w:sz w:val="24"/>
          <w:szCs w:val="24"/>
        </w:rPr>
      </w:pPr>
      <w:bookmarkStart w:id="495" w:name="_Toc506196541"/>
      <w:bookmarkStart w:id="496" w:name="_Toc509321209"/>
      <w:bookmarkStart w:id="497" w:name="_Toc527614542"/>
      <w:r w:rsidRPr="00110B9C">
        <w:rPr>
          <w:sz w:val="24"/>
          <w:szCs w:val="24"/>
        </w:rPr>
        <w:t>Activity Description</w:t>
      </w:r>
      <w:bookmarkEnd w:id="495"/>
      <w:bookmarkEnd w:id="496"/>
      <w:bookmarkEnd w:id="497"/>
    </w:p>
    <w:tbl>
      <w:tblPr>
        <w:tblStyle w:val="PullOutBoxTable"/>
        <w:tblW w:w="5000" w:type="pct"/>
        <w:tblLook w:val="0600" w:firstRow="0" w:lastRow="0" w:firstColumn="0" w:lastColumn="0" w:noHBand="1" w:noVBand="1"/>
      </w:tblPr>
      <w:tblGrid>
        <w:gridCol w:w="9649"/>
      </w:tblGrid>
      <w:tr w:rsidR="00EA4043" w14:paraId="58F1C8BD" w14:textId="77777777" w:rsidTr="008E0DB4">
        <w:trPr>
          <w:trHeight w:val="2196"/>
        </w:trPr>
        <w:tc>
          <w:tcPr>
            <w:tcW w:w="5000" w:type="pct"/>
            <w:tcBorders>
              <w:top w:val="single" w:sz="4" w:space="0" w:color="0072CE" w:themeColor="text2"/>
              <w:bottom w:val="single" w:sz="4" w:space="0" w:color="0072CE" w:themeColor="text2"/>
            </w:tcBorders>
            <w:shd w:val="clear" w:color="auto" w:fill="D3D3D3"/>
          </w:tcPr>
          <w:p w14:paraId="69B4E63A" w14:textId="77777777" w:rsidR="00EA4043" w:rsidRDefault="00EA4043" w:rsidP="00EA4043">
            <w:pPr>
              <w:pStyle w:val="PullOutBoxBodyText"/>
            </w:pPr>
            <w:r>
              <w:t>Part 21 of Schedule 2 of the Regulations prescribes the upgrade of incandescent lighting as an eligible activity for the purposes of the Victorian Energy Upgrades program.</w:t>
            </w:r>
          </w:p>
          <w:p w14:paraId="4E4C522C" w14:textId="22FC5166" w:rsidR="00EA4043" w:rsidRDefault="00EA4043" w:rsidP="00EA4043">
            <w:pPr>
              <w:pStyle w:val="PullOutBoxBodyText"/>
            </w:pPr>
            <w:r>
              <w:fldChar w:fldCharType="begin"/>
            </w:r>
            <w:r>
              <w:instrText xml:space="preserve"> REF _Ref505941693 \h </w:instrText>
            </w:r>
            <w:r>
              <w:fldChar w:fldCharType="separate"/>
            </w:r>
            <w:r w:rsidR="006547AC" w:rsidRPr="00DE6E8A">
              <w:t xml:space="preserve">Table </w:t>
            </w:r>
            <w:r w:rsidR="006547AC">
              <w:rPr>
                <w:noProof/>
              </w:rPr>
              <w:t>21</w:t>
            </w:r>
            <w:r w:rsidR="006547AC">
              <w:t>.</w:t>
            </w:r>
            <w:r w:rsidR="006547AC">
              <w:rPr>
                <w:noProof/>
              </w:rPr>
              <w:t>1</w:t>
            </w:r>
            <w:r>
              <w:fldChar w:fldCharType="end"/>
            </w:r>
            <w:r>
              <w:t xml:space="preserve"> lists the eligible products that may be installed, upgraded or replaced. Each type of upgrade is known as a scenario. Each scenario has its own method for determining GHG equivalent reduction.</w:t>
            </w:r>
          </w:p>
          <w:p w14:paraId="6728B068" w14:textId="77777777" w:rsidR="008E0DB4" w:rsidRDefault="008E0DB4" w:rsidP="00EA4043">
            <w:pPr>
              <w:pStyle w:val="PullOutBoxBodyText"/>
            </w:pPr>
            <w:r>
              <w:t>Over time, the department may determine that there are other lighting upgrades that reduce GHG equivalent emissions. In such a case, product requirements and installation requirements for emerging technology will be listed by the department as scenario number 21G once specified.</w:t>
            </w:r>
          </w:p>
          <w:p w14:paraId="2FB54A57" w14:textId="078FD485" w:rsidR="00873920" w:rsidRDefault="00EA4043" w:rsidP="008E0DB4">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6254309D" w14:textId="0DF5251A" w:rsidR="00191812" w:rsidRPr="00DE6E8A" w:rsidRDefault="00191812" w:rsidP="00191812">
      <w:pPr>
        <w:pStyle w:val="Caption"/>
      </w:pPr>
      <w:bookmarkStart w:id="498" w:name="_Ref505941693"/>
      <w:bookmarkStart w:id="499" w:name="_Toc509321565"/>
      <w:bookmarkStart w:id="500" w:name="_Toc522614611"/>
      <w:r w:rsidRPr="00DE6E8A">
        <w:t xml:space="preserve">Table </w:t>
      </w:r>
      <w:fldSimple w:instr=" STYLEREF 2 \s ">
        <w:r w:rsidR="006547AC">
          <w:rPr>
            <w:noProof/>
          </w:rPr>
          <w:t>21</w:t>
        </w:r>
      </w:fldSimple>
      <w:r w:rsidR="00E1324D">
        <w:t>.</w:t>
      </w:r>
      <w:fldSimple w:instr=" SEQ Table \* ARABIC \s 2 ">
        <w:r w:rsidR="006547AC">
          <w:rPr>
            <w:noProof/>
          </w:rPr>
          <w:t>1</w:t>
        </w:r>
      </w:fldSimple>
      <w:bookmarkEnd w:id="498"/>
      <w:r w:rsidRPr="00DE6E8A">
        <w:t xml:space="preserve"> – Eligible incandescent lighting scenarios</w:t>
      </w:r>
      <w:bookmarkEnd w:id="499"/>
      <w:bookmarkEnd w:id="500"/>
    </w:p>
    <w:tbl>
      <w:tblPr>
        <w:tblStyle w:val="TableGrid"/>
        <w:tblW w:w="5000" w:type="pct"/>
        <w:tblLook w:val="04A0" w:firstRow="1" w:lastRow="0" w:firstColumn="1" w:lastColumn="0" w:noHBand="0" w:noVBand="1"/>
      </w:tblPr>
      <w:tblGrid>
        <w:gridCol w:w="981"/>
        <w:gridCol w:w="1043"/>
        <w:gridCol w:w="2153"/>
        <w:gridCol w:w="4338"/>
        <w:gridCol w:w="1124"/>
      </w:tblGrid>
      <w:tr w:rsidR="00191812" w:rsidRPr="00DE6E8A" w14:paraId="054A8D99"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9" w:type="pct"/>
          </w:tcPr>
          <w:p w14:paraId="52D9E8A0" w14:textId="00DE20A1" w:rsidR="00191812" w:rsidRPr="00DE6E8A" w:rsidRDefault="00531379" w:rsidP="00191812">
            <w:pPr>
              <w:pStyle w:val="TableHeadingLeft"/>
            </w:pPr>
            <w:r>
              <w:t>Product category</w:t>
            </w:r>
            <w:r w:rsidR="00191812" w:rsidRPr="00DE6E8A">
              <w:t xml:space="preserve"> number</w:t>
            </w:r>
          </w:p>
        </w:tc>
        <w:tc>
          <w:tcPr>
            <w:tcW w:w="541" w:type="pct"/>
          </w:tcPr>
          <w:p w14:paraId="0CBE2A0E"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117" w:type="pct"/>
          </w:tcPr>
          <w:p w14:paraId="76600C1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250" w:type="pct"/>
          </w:tcPr>
          <w:p w14:paraId="5DBCA040" w14:textId="25672170"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285CA59F"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6DBBB296" w14:textId="77777777" w:rsidTr="00191812">
        <w:tc>
          <w:tcPr>
            <w:tcW w:w="509" w:type="pct"/>
          </w:tcPr>
          <w:p w14:paraId="1826C8FA" w14:textId="77777777" w:rsidR="00191812" w:rsidRPr="00DE6E8A" w:rsidRDefault="00191812" w:rsidP="00191812">
            <w:pPr>
              <w:pStyle w:val="TableTextLeft"/>
            </w:pPr>
            <w:r w:rsidRPr="00DE6E8A">
              <w:t>21A</w:t>
            </w:r>
          </w:p>
        </w:tc>
        <w:tc>
          <w:tcPr>
            <w:tcW w:w="541" w:type="pct"/>
          </w:tcPr>
          <w:p w14:paraId="22F8E09C" w14:textId="77777777" w:rsidR="00191812" w:rsidRPr="00DE6E8A" w:rsidRDefault="00191812" w:rsidP="00191812">
            <w:pPr>
              <w:pStyle w:val="TableTextLeft"/>
            </w:pPr>
            <w:r w:rsidRPr="00DE6E8A">
              <w:t>21A</w:t>
            </w:r>
          </w:p>
        </w:tc>
        <w:tc>
          <w:tcPr>
            <w:tcW w:w="1117" w:type="pct"/>
          </w:tcPr>
          <w:p w14:paraId="40CD8695" w14:textId="67798BEA" w:rsidR="00191812" w:rsidRPr="00DE6E8A" w:rsidRDefault="00191812" w:rsidP="00191812">
            <w:pPr>
              <w:pStyle w:val="TableTextLeft"/>
            </w:pPr>
            <w:r w:rsidRPr="00DE6E8A">
              <w:t>Mains voltage incand</w:t>
            </w:r>
            <w:r w:rsidR="00C16F5D">
              <w:t>escent GLS lamp of at least 25 W</w:t>
            </w:r>
            <w:r w:rsidRPr="00DE6E8A">
              <w:t xml:space="preserve">atts (tungsten filament </w:t>
            </w:r>
            <w:r w:rsidR="00EF6C7D">
              <w:t>lamp)</w:t>
            </w:r>
            <w:r w:rsidR="00C16F5D">
              <w:t xml:space="preserve"> or 18 W</w:t>
            </w:r>
            <w:r w:rsidR="00463BD6">
              <w:t>atts (tungsten halogen lamp</w:t>
            </w:r>
            <w:r w:rsidRPr="00DE6E8A">
              <w:t>)</w:t>
            </w:r>
            <w:r w:rsidR="00463BD6">
              <w:t xml:space="preserve"> or a mains voltage compact fluorescent lamp of at le</w:t>
            </w:r>
            <w:r w:rsidR="00C16F5D">
              <w:t>ast 5 W</w:t>
            </w:r>
            <w:r w:rsidR="00463BD6">
              <w:t>atts</w:t>
            </w:r>
          </w:p>
        </w:tc>
        <w:tc>
          <w:tcPr>
            <w:tcW w:w="2250" w:type="pct"/>
          </w:tcPr>
          <w:p w14:paraId="27B0C7AA" w14:textId="77777777" w:rsidR="00191812" w:rsidRPr="00DE6E8A" w:rsidRDefault="00191812" w:rsidP="00191812">
            <w:pPr>
              <w:pStyle w:val="TableTextLeft"/>
            </w:pPr>
            <w:r w:rsidRPr="00DE6E8A">
              <w:t>LED GLS lamp that:</w:t>
            </w:r>
          </w:p>
          <w:p w14:paraId="43E88DD0" w14:textId="79B85359" w:rsidR="00191812" w:rsidRPr="00191812" w:rsidRDefault="00191812" w:rsidP="00346422">
            <w:pPr>
              <w:pStyle w:val="ListBullet"/>
              <w:numPr>
                <w:ilvl w:val="0"/>
                <w:numId w:val="29"/>
              </w:numPr>
            </w:pPr>
            <w:r w:rsidRPr="00191812">
              <w:t>has a light output eq</w:t>
            </w:r>
            <w:r w:rsidR="00463BD6">
              <w:t>uivalent</w:t>
            </w:r>
            <w:r w:rsidRPr="00191812">
              <w:t xml:space="preserve"> to </w:t>
            </w:r>
            <w:r w:rsidR="00463BD6">
              <w:t>or higher than the decommissioned</w:t>
            </w:r>
            <w:r w:rsidRPr="00191812">
              <w:t xml:space="preserve"> lamp</w:t>
            </w:r>
          </w:p>
          <w:p w14:paraId="4B954239" w14:textId="77777777" w:rsidR="00191812" w:rsidRPr="00DE6E8A" w:rsidRDefault="00191812" w:rsidP="00191812">
            <w:pPr>
              <w:pStyle w:val="ListBullet"/>
              <w:spacing w:line="240" w:lineRule="atLeast"/>
              <w:ind w:right="0"/>
            </w:pPr>
            <w:r w:rsidRPr="00DE6E8A">
              <w:t>meets ESC performance requirements</w:t>
            </w:r>
          </w:p>
          <w:p w14:paraId="381A607F" w14:textId="77777777" w:rsidR="00191812" w:rsidRPr="00DE6E8A" w:rsidRDefault="00191812" w:rsidP="00191812">
            <w:pPr>
              <w:pStyle w:val="ListBullet"/>
              <w:spacing w:line="240" w:lineRule="atLeast"/>
              <w:ind w:right="0"/>
            </w:pPr>
            <w:r w:rsidRPr="00DE6E8A">
              <w:t>if installed in a dimmable circuit, is approved by the manufacturers are suitable for such a circuit</w:t>
            </w:r>
          </w:p>
          <w:p w14:paraId="53F0E5F4" w14:textId="171942F9" w:rsidR="00191812" w:rsidRPr="00DE6E8A" w:rsidRDefault="00191812" w:rsidP="00994C62">
            <w:pPr>
              <w:pStyle w:val="ListBullet"/>
              <w:spacing w:line="240" w:lineRule="atLeast"/>
              <w:ind w:right="0"/>
            </w:pPr>
            <w:r w:rsidRPr="00DE6E8A">
              <w:t>has a colour temperature of (or capable of being set to) warm white or cool white</w:t>
            </w:r>
          </w:p>
        </w:tc>
        <w:tc>
          <w:tcPr>
            <w:tcW w:w="584" w:type="pct"/>
          </w:tcPr>
          <w:p w14:paraId="5BB2999B" w14:textId="77777777" w:rsidR="00191812" w:rsidRPr="00DE6E8A" w:rsidRDefault="00191812" w:rsidP="00191812">
            <w:pPr>
              <w:pStyle w:val="TableTextLeft"/>
            </w:pPr>
            <w:r w:rsidRPr="00DE6E8A">
              <w:t>21A</w:t>
            </w:r>
          </w:p>
        </w:tc>
      </w:tr>
      <w:tr w:rsidR="00191812" w:rsidRPr="00DE6E8A" w14:paraId="040F3DE6" w14:textId="77777777" w:rsidTr="00191812">
        <w:tc>
          <w:tcPr>
            <w:tcW w:w="509" w:type="pct"/>
          </w:tcPr>
          <w:p w14:paraId="54BF182E" w14:textId="77777777" w:rsidR="00191812" w:rsidRPr="00DE6E8A" w:rsidRDefault="00191812" w:rsidP="00191812">
            <w:pPr>
              <w:pStyle w:val="TableTextLeft"/>
            </w:pPr>
            <w:r w:rsidRPr="00DE6E8A">
              <w:t>21B</w:t>
            </w:r>
          </w:p>
        </w:tc>
        <w:tc>
          <w:tcPr>
            <w:tcW w:w="541" w:type="pct"/>
          </w:tcPr>
          <w:p w14:paraId="420F87EF" w14:textId="77777777" w:rsidR="00191812" w:rsidRPr="00DE6E8A" w:rsidRDefault="00191812" w:rsidP="00191812">
            <w:pPr>
              <w:pStyle w:val="TableTextLeft"/>
            </w:pPr>
            <w:r w:rsidRPr="00DE6E8A">
              <w:t>21B</w:t>
            </w:r>
          </w:p>
        </w:tc>
        <w:tc>
          <w:tcPr>
            <w:tcW w:w="1117" w:type="pct"/>
          </w:tcPr>
          <w:p w14:paraId="68DEB2E4" w14:textId="77777777" w:rsidR="00191812" w:rsidRPr="00DE6E8A" w:rsidRDefault="00191812" w:rsidP="00191812">
            <w:pPr>
              <w:pStyle w:val="TableTextLeft"/>
            </w:pPr>
            <w:r w:rsidRPr="00DE6E8A">
              <w:t>Mains voltage incandescent reflector lamp</w:t>
            </w:r>
          </w:p>
        </w:tc>
        <w:tc>
          <w:tcPr>
            <w:tcW w:w="2250" w:type="pct"/>
          </w:tcPr>
          <w:p w14:paraId="4281B137" w14:textId="77777777" w:rsidR="00191812" w:rsidRPr="00DE6E8A" w:rsidRDefault="00191812" w:rsidP="00191812">
            <w:pPr>
              <w:pStyle w:val="TableTextLeft"/>
            </w:pPr>
            <w:r w:rsidRPr="00DE6E8A">
              <w:t>LED lamp which:</w:t>
            </w:r>
          </w:p>
          <w:p w14:paraId="6D438772" w14:textId="01A5EF07" w:rsidR="00463BD6" w:rsidRDefault="00463BD6" w:rsidP="00191812">
            <w:pPr>
              <w:pStyle w:val="ListBullet"/>
              <w:spacing w:line="240" w:lineRule="atLeast"/>
              <w:ind w:right="0"/>
            </w:pPr>
            <w:r>
              <w:t>is determined suitable for the same purpose as the decommissioned lamp by the ESC</w:t>
            </w:r>
          </w:p>
          <w:p w14:paraId="04786366" w14:textId="2F62682E" w:rsidR="00191812" w:rsidRPr="00DE6E8A" w:rsidRDefault="00191812" w:rsidP="00191812">
            <w:pPr>
              <w:pStyle w:val="ListBullet"/>
              <w:spacing w:line="240" w:lineRule="atLeast"/>
              <w:ind w:right="0"/>
            </w:pPr>
            <w:r w:rsidRPr="00DE6E8A">
              <w:t xml:space="preserve">has a light output equivalent </w:t>
            </w:r>
            <w:r w:rsidR="00463BD6">
              <w:t>to the decommissioned</w:t>
            </w:r>
            <w:r w:rsidRPr="00DE6E8A">
              <w:t xml:space="preserve"> lamp</w:t>
            </w:r>
          </w:p>
          <w:p w14:paraId="198A006C" w14:textId="77777777" w:rsidR="00191812" w:rsidRPr="00DE6E8A" w:rsidRDefault="00191812" w:rsidP="00191812">
            <w:pPr>
              <w:pStyle w:val="ListBullet"/>
              <w:spacing w:line="240" w:lineRule="atLeast"/>
              <w:ind w:right="0"/>
            </w:pPr>
            <w:r w:rsidRPr="00DE6E8A">
              <w:t>meets ESC performance requirements</w:t>
            </w:r>
          </w:p>
          <w:p w14:paraId="5E3EE3D5" w14:textId="77777777" w:rsidR="00191812" w:rsidRPr="00DE6E8A" w:rsidRDefault="00191812" w:rsidP="00191812">
            <w:pPr>
              <w:pStyle w:val="ListBullet"/>
              <w:spacing w:line="240" w:lineRule="atLeast"/>
              <w:ind w:right="0"/>
            </w:pPr>
            <w:r w:rsidRPr="00DE6E8A">
              <w:t>if installed in a dimmable circuit, is approved by the manufacturers are suitable for such a circuit</w:t>
            </w:r>
          </w:p>
          <w:p w14:paraId="6C7F2021" w14:textId="19B76536" w:rsidR="00191812" w:rsidRPr="00DE6E8A" w:rsidRDefault="00191812" w:rsidP="00994C62">
            <w:pPr>
              <w:pStyle w:val="ListBullet"/>
              <w:spacing w:line="240" w:lineRule="atLeast"/>
              <w:ind w:right="0"/>
            </w:pPr>
            <w:r w:rsidRPr="00DE6E8A">
              <w:t>has a colour temperature of (or capable of bei</w:t>
            </w:r>
            <w:r w:rsidRPr="0072261A">
              <w:t>ng set to) warm white or cool white</w:t>
            </w:r>
          </w:p>
        </w:tc>
        <w:tc>
          <w:tcPr>
            <w:tcW w:w="584" w:type="pct"/>
          </w:tcPr>
          <w:p w14:paraId="64008C32" w14:textId="77777777" w:rsidR="00191812" w:rsidRPr="00DE6E8A" w:rsidRDefault="00191812" w:rsidP="00191812">
            <w:pPr>
              <w:pStyle w:val="TableTextLeft"/>
            </w:pPr>
            <w:r w:rsidRPr="00DE6E8A">
              <w:t>21B</w:t>
            </w:r>
          </w:p>
        </w:tc>
      </w:tr>
      <w:tr w:rsidR="00191812" w:rsidRPr="00DE6E8A" w14:paraId="343A4860" w14:textId="77777777" w:rsidTr="00191812">
        <w:tc>
          <w:tcPr>
            <w:tcW w:w="509" w:type="pct"/>
          </w:tcPr>
          <w:p w14:paraId="57C64AF7" w14:textId="77777777" w:rsidR="00191812" w:rsidRPr="00DE6E8A" w:rsidRDefault="00191812" w:rsidP="00191812">
            <w:pPr>
              <w:pStyle w:val="TableTextLeft"/>
            </w:pPr>
            <w:r w:rsidRPr="00DE6E8A">
              <w:t>21C</w:t>
            </w:r>
          </w:p>
        </w:tc>
        <w:tc>
          <w:tcPr>
            <w:tcW w:w="541" w:type="pct"/>
          </w:tcPr>
          <w:p w14:paraId="6D36B839" w14:textId="77777777" w:rsidR="00191812" w:rsidRPr="00DE6E8A" w:rsidRDefault="00191812" w:rsidP="00191812">
            <w:pPr>
              <w:pStyle w:val="TableTextLeft"/>
            </w:pPr>
            <w:r w:rsidRPr="00DE6E8A">
              <w:t>21C</w:t>
            </w:r>
          </w:p>
        </w:tc>
        <w:tc>
          <w:tcPr>
            <w:tcW w:w="1117" w:type="pct"/>
          </w:tcPr>
          <w:p w14:paraId="67466262" w14:textId="16315067" w:rsidR="00191812" w:rsidRPr="00DE6E8A" w:rsidRDefault="00191812" w:rsidP="00191812">
            <w:pPr>
              <w:pStyle w:val="TableTextLeft"/>
            </w:pPr>
            <w:r w:rsidRPr="00DE6E8A">
              <w:t>12 volt tungst</w:t>
            </w:r>
            <w:r w:rsidR="00C16F5D">
              <w:t>en halogen lamp of at least 35 W</w:t>
            </w:r>
            <w:r w:rsidRPr="00DE6E8A">
              <w:t>atts</w:t>
            </w:r>
          </w:p>
        </w:tc>
        <w:tc>
          <w:tcPr>
            <w:tcW w:w="2250" w:type="pct"/>
          </w:tcPr>
          <w:p w14:paraId="1239373A" w14:textId="6AEB703B" w:rsidR="00191812" w:rsidRPr="00DE6E8A" w:rsidRDefault="00191812" w:rsidP="00191812">
            <w:pPr>
              <w:pStyle w:val="TableTextLeft"/>
            </w:pPr>
            <w:r w:rsidRPr="00DE6E8A">
              <w:t xml:space="preserve">Non-integrated LED lamp compatible with the type of </w:t>
            </w:r>
            <w:r w:rsidR="00055943">
              <w:t>ELC</w:t>
            </w:r>
            <w:r w:rsidR="0072261A">
              <w:t xml:space="preserve"> used with</w:t>
            </w:r>
            <w:r w:rsidRPr="00DE6E8A">
              <w:t xml:space="preserve"> the replaced lamp and:</w:t>
            </w:r>
          </w:p>
          <w:p w14:paraId="5F9144E7" w14:textId="78E0685F" w:rsidR="00282252" w:rsidRDefault="00282252" w:rsidP="00346422">
            <w:pPr>
              <w:pStyle w:val="ListBullet"/>
              <w:numPr>
                <w:ilvl w:val="0"/>
                <w:numId w:val="27"/>
              </w:numPr>
            </w:pPr>
            <w:r>
              <w:t>is installed by a licensed electrician</w:t>
            </w:r>
          </w:p>
          <w:p w14:paraId="38085595" w14:textId="64139D95" w:rsidR="00191812" w:rsidRPr="00191812" w:rsidRDefault="00191812" w:rsidP="00346422">
            <w:pPr>
              <w:pStyle w:val="ListBullet"/>
              <w:numPr>
                <w:ilvl w:val="0"/>
                <w:numId w:val="27"/>
              </w:numPr>
            </w:pPr>
            <w:r w:rsidRPr="00191812">
              <w:t>if installed in a dimmable circuit, is approved by the manufacturer as suitable for such a circuit</w:t>
            </w:r>
          </w:p>
          <w:p w14:paraId="32C800BC" w14:textId="77777777" w:rsidR="00191812" w:rsidRPr="00DE6E8A" w:rsidRDefault="00191812" w:rsidP="00191812">
            <w:pPr>
              <w:pStyle w:val="ListBullet"/>
              <w:spacing w:line="240" w:lineRule="atLeast"/>
              <w:ind w:right="0"/>
            </w:pPr>
            <w:r w:rsidRPr="00DE6E8A">
              <w:t>meets ESC performance requirements</w:t>
            </w:r>
          </w:p>
          <w:p w14:paraId="2E1D4F41" w14:textId="7DB7291F" w:rsidR="0072261A" w:rsidRDefault="0072261A" w:rsidP="00191812">
            <w:pPr>
              <w:pStyle w:val="ListBullet"/>
              <w:spacing w:line="240" w:lineRule="atLeast"/>
              <w:ind w:right="0"/>
            </w:pPr>
            <w:r>
              <w:t>has a min</w:t>
            </w:r>
            <w:r w:rsidR="00F93D06">
              <w:t>imum light output of 420 lumens</w:t>
            </w:r>
          </w:p>
          <w:p w14:paraId="238BBFEC" w14:textId="0B143AE1" w:rsidR="00191812" w:rsidRPr="00A045FE" w:rsidRDefault="00191812" w:rsidP="00A045FE">
            <w:pPr>
              <w:pStyle w:val="ListBullet"/>
              <w:spacing w:line="240" w:lineRule="atLeast"/>
              <w:ind w:right="0"/>
            </w:pPr>
            <w:r w:rsidRPr="00DE6E8A">
              <w:t>has a colour temperature of (or capable of being set to) warm white or cool white</w:t>
            </w:r>
          </w:p>
        </w:tc>
        <w:tc>
          <w:tcPr>
            <w:tcW w:w="584" w:type="pct"/>
          </w:tcPr>
          <w:p w14:paraId="434E770F" w14:textId="77777777" w:rsidR="00191812" w:rsidRPr="00DE6E8A" w:rsidRDefault="00191812" w:rsidP="00191812">
            <w:pPr>
              <w:pStyle w:val="TableTextLeft"/>
            </w:pPr>
            <w:r w:rsidRPr="00DE6E8A">
              <w:t>21C</w:t>
            </w:r>
          </w:p>
        </w:tc>
      </w:tr>
      <w:tr w:rsidR="00191812" w:rsidRPr="00DE6E8A" w14:paraId="2B7B671A" w14:textId="77777777" w:rsidTr="00191812">
        <w:tc>
          <w:tcPr>
            <w:tcW w:w="509" w:type="pct"/>
          </w:tcPr>
          <w:p w14:paraId="3AF7611E" w14:textId="77777777" w:rsidR="00191812" w:rsidRPr="00DE6E8A" w:rsidRDefault="00191812" w:rsidP="00191812">
            <w:pPr>
              <w:pStyle w:val="TableTextLeft"/>
            </w:pPr>
            <w:r w:rsidRPr="00DE6E8A">
              <w:t>21D</w:t>
            </w:r>
          </w:p>
        </w:tc>
        <w:tc>
          <w:tcPr>
            <w:tcW w:w="541" w:type="pct"/>
          </w:tcPr>
          <w:p w14:paraId="3F55985C" w14:textId="77777777" w:rsidR="00191812" w:rsidRPr="00DE6E8A" w:rsidRDefault="00191812" w:rsidP="00191812">
            <w:pPr>
              <w:pStyle w:val="TableTextLeft"/>
            </w:pPr>
            <w:r w:rsidRPr="00DE6E8A">
              <w:t>21D</w:t>
            </w:r>
          </w:p>
        </w:tc>
        <w:tc>
          <w:tcPr>
            <w:tcW w:w="1117" w:type="pct"/>
          </w:tcPr>
          <w:p w14:paraId="51C2E0CE" w14:textId="1FF8EE59" w:rsidR="00191812" w:rsidRPr="00DE6E8A" w:rsidRDefault="00191812" w:rsidP="00191812">
            <w:pPr>
              <w:pStyle w:val="TableTextLeft"/>
            </w:pPr>
            <w:r w:rsidRPr="00DE6E8A">
              <w:t xml:space="preserve">12 volt tungsten halogen downlight luminaire that uses a 12 volt </w:t>
            </w:r>
            <w:r w:rsidR="00425981" w:rsidRPr="00DE6E8A">
              <w:t xml:space="preserve">tungsten </w:t>
            </w:r>
            <w:r w:rsidRPr="00DE6E8A">
              <w:t>halogen lamp</w:t>
            </w:r>
            <w:r w:rsidR="00C16F5D">
              <w:t xml:space="preserve"> of at least 35 W</w:t>
            </w:r>
            <w:r w:rsidR="00425981">
              <w:t>atts</w:t>
            </w:r>
            <w:r w:rsidRPr="00DE6E8A">
              <w:t>, as well as any transformer associated with it</w:t>
            </w:r>
          </w:p>
        </w:tc>
        <w:tc>
          <w:tcPr>
            <w:tcW w:w="2250" w:type="pct"/>
          </w:tcPr>
          <w:p w14:paraId="3C372171" w14:textId="56CB42DD" w:rsidR="00191812" w:rsidRPr="00DE6E8A" w:rsidRDefault="00191812" w:rsidP="00191812">
            <w:pPr>
              <w:pStyle w:val="TableTextLeft"/>
            </w:pPr>
            <w:r w:rsidRPr="00DE6E8A">
              <w:t xml:space="preserve">Mains voltage downlight LED luminaire </w:t>
            </w:r>
            <w:r w:rsidR="00741843">
              <w:t xml:space="preserve">(integrated or non-integrated) </w:t>
            </w:r>
            <w:r w:rsidRPr="00DE6E8A">
              <w:t>which:</w:t>
            </w:r>
          </w:p>
          <w:p w14:paraId="13D15A3A" w14:textId="4DBB65CF" w:rsidR="00282252" w:rsidRPr="00282252" w:rsidRDefault="00282252" w:rsidP="00282252">
            <w:pPr>
              <w:pStyle w:val="ListBullet"/>
            </w:pPr>
            <w:r>
              <w:t>is installed by a licensed electrician</w:t>
            </w:r>
          </w:p>
          <w:p w14:paraId="2A0AC764" w14:textId="399E9545" w:rsidR="00191812" w:rsidRPr="00DE6E8A" w:rsidRDefault="00191812" w:rsidP="00282252">
            <w:pPr>
              <w:pStyle w:val="ListBullet"/>
            </w:pPr>
            <w:r w:rsidRPr="00DE6E8A">
              <w:t>if installed in a dimmable circuit, is approved by the manufacturer as suitable for such a circuit</w:t>
            </w:r>
          </w:p>
          <w:p w14:paraId="7A900AE9" w14:textId="4C4BCBA1" w:rsidR="00191812" w:rsidRDefault="00191812" w:rsidP="00282252">
            <w:pPr>
              <w:pStyle w:val="ListBullet"/>
            </w:pPr>
            <w:r w:rsidRPr="00DE6E8A">
              <w:t>meets ESC performance requirements</w:t>
            </w:r>
          </w:p>
          <w:p w14:paraId="12CFC133" w14:textId="1F497620" w:rsidR="000C555E" w:rsidRPr="000C555E" w:rsidRDefault="003001A8" w:rsidP="000C555E">
            <w:pPr>
              <w:pStyle w:val="ListBullet"/>
              <w:spacing w:line="240" w:lineRule="atLeast"/>
              <w:ind w:right="0"/>
            </w:pPr>
            <w:r>
              <w:t xml:space="preserve">with a </w:t>
            </w:r>
            <w:r w:rsidR="000C555E">
              <w:t>minimum light output of 400 lumens</w:t>
            </w:r>
          </w:p>
          <w:p w14:paraId="5BD24D17" w14:textId="456A935E" w:rsidR="00191812" w:rsidRPr="00A045FE" w:rsidRDefault="003001A8" w:rsidP="00A045FE">
            <w:pPr>
              <w:pStyle w:val="ListBullet"/>
            </w:pPr>
            <w:r>
              <w:t xml:space="preserve">with a </w:t>
            </w:r>
            <w:r w:rsidR="00191812" w:rsidRPr="00DE6E8A">
              <w:t>colour temperature of (or capable of being set to) warm white or cool white</w:t>
            </w:r>
          </w:p>
        </w:tc>
        <w:tc>
          <w:tcPr>
            <w:tcW w:w="584" w:type="pct"/>
          </w:tcPr>
          <w:p w14:paraId="2DE4541B" w14:textId="77777777" w:rsidR="00191812" w:rsidRPr="00DE6E8A" w:rsidRDefault="00191812" w:rsidP="00191812">
            <w:pPr>
              <w:pStyle w:val="TableTextLeft"/>
            </w:pPr>
            <w:r w:rsidRPr="00DE6E8A">
              <w:t>21D</w:t>
            </w:r>
          </w:p>
        </w:tc>
      </w:tr>
      <w:tr w:rsidR="00191812" w:rsidRPr="00DE6E8A" w14:paraId="164C7EC6" w14:textId="77777777" w:rsidTr="00191812">
        <w:tc>
          <w:tcPr>
            <w:tcW w:w="509" w:type="pct"/>
          </w:tcPr>
          <w:p w14:paraId="382F1B60" w14:textId="77777777" w:rsidR="00191812" w:rsidRPr="00DE6E8A" w:rsidRDefault="00191812" w:rsidP="00191812">
            <w:pPr>
              <w:pStyle w:val="TableTextLeft"/>
            </w:pPr>
            <w:r w:rsidRPr="00DE6E8A">
              <w:t>21E</w:t>
            </w:r>
          </w:p>
        </w:tc>
        <w:tc>
          <w:tcPr>
            <w:tcW w:w="541" w:type="pct"/>
          </w:tcPr>
          <w:p w14:paraId="0239FDEE" w14:textId="77777777" w:rsidR="00191812" w:rsidRPr="00DE6E8A" w:rsidRDefault="00191812" w:rsidP="00191812">
            <w:pPr>
              <w:pStyle w:val="TableTextLeft"/>
            </w:pPr>
            <w:r w:rsidRPr="00DE6E8A">
              <w:t>21E</w:t>
            </w:r>
          </w:p>
        </w:tc>
        <w:tc>
          <w:tcPr>
            <w:tcW w:w="1117" w:type="pct"/>
          </w:tcPr>
          <w:p w14:paraId="05CF54F4" w14:textId="2F7E09A5" w:rsidR="00191812" w:rsidRPr="00DE6E8A" w:rsidRDefault="00191812" w:rsidP="00191812">
            <w:pPr>
              <w:pStyle w:val="TableTextLeft"/>
            </w:pPr>
            <w:r w:rsidRPr="00DE6E8A">
              <w:t xml:space="preserve">Mains voltage </w:t>
            </w:r>
            <w:r w:rsidR="00425981" w:rsidRPr="00DE6E8A">
              <w:t xml:space="preserve">tungsten </w:t>
            </w:r>
            <w:r w:rsidRPr="00DE6E8A">
              <w:t xml:space="preserve">halogen lamp of </w:t>
            </w:r>
            <w:r w:rsidR="00C16F5D">
              <w:t>at least 35 W</w:t>
            </w:r>
            <w:r w:rsidRPr="00DE6E8A">
              <w:t>atts with a GU10 base</w:t>
            </w:r>
          </w:p>
        </w:tc>
        <w:tc>
          <w:tcPr>
            <w:tcW w:w="2250" w:type="pct"/>
          </w:tcPr>
          <w:p w14:paraId="7DFABEAD" w14:textId="77777777" w:rsidR="00191812" w:rsidRPr="00DE6E8A" w:rsidRDefault="00191812" w:rsidP="00191812">
            <w:pPr>
              <w:pStyle w:val="TableTextLeft"/>
            </w:pPr>
            <w:r w:rsidRPr="00DE6E8A">
              <w:t>LED lamp with integrated driver that has a GU10 base which:</w:t>
            </w:r>
          </w:p>
          <w:p w14:paraId="52391E66" w14:textId="77777777" w:rsidR="00282252" w:rsidRPr="000C555E" w:rsidRDefault="00282252" w:rsidP="00346422">
            <w:pPr>
              <w:pStyle w:val="ListBullet"/>
              <w:numPr>
                <w:ilvl w:val="0"/>
                <w:numId w:val="26"/>
              </w:numPr>
            </w:pPr>
            <w:r w:rsidRPr="000C555E">
              <w:t>is installed by a licensed electrician</w:t>
            </w:r>
          </w:p>
          <w:p w14:paraId="1771DFDD" w14:textId="77777777" w:rsidR="00191812" w:rsidRPr="000C555E" w:rsidRDefault="00191812" w:rsidP="00346422">
            <w:pPr>
              <w:pStyle w:val="ListBullet"/>
              <w:numPr>
                <w:ilvl w:val="0"/>
                <w:numId w:val="26"/>
              </w:numPr>
            </w:pPr>
            <w:r w:rsidRPr="000C555E">
              <w:t>if installed in a dimmable circuit, is approved by the manufacturer as suitable for such a circuit</w:t>
            </w:r>
          </w:p>
          <w:p w14:paraId="06A5D092" w14:textId="53180D69" w:rsidR="00191812" w:rsidRPr="000C555E" w:rsidRDefault="00191812" w:rsidP="00346422">
            <w:pPr>
              <w:pStyle w:val="ListBullet"/>
              <w:numPr>
                <w:ilvl w:val="0"/>
                <w:numId w:val="26"/>
              </w:numPr>
            </w:pPr>
            <w:r w:rsidRPr="000C555E">
              <w:t>meets ESC performance requirements</w:t>
            </w:r>
          </w:p>
          <w:p w14:paraId="5CC75B92" w14:textId="562CAD50" w:rsidR="000C555E" w:rsidRPr="000C555E" w:rsidRDefault="000C555E" w:rsidP="00346422">
            <w:pPr>
              <w:pStyle w:val="ListBullet"/>
              <w:numPr>
                <w:ilvl w:val="0"/>
                <w:numId w:val="26"/>
              </w:numPr>
            </w:pPr>
            <w:r w:rsidRPr="000C555E">
              <w:t>has a min</w:t>
            </w:r>
            <w:r>
              <w:t>imum light output of 400 lumens</w:t>
            </w:r>
          </w:p>
          <w:p w14:paraId="4DAA300E" w14:textId="1C3D7DC1" w:rsidR="00191812" w:rsidRPr="00A045FE" w:rsidRDefault="00191812" w:rsidP="00346422">
            <w:pPr>
              <w:pStyle w:val="ListBullet"/>
              <w:numPr>
                <w:ilvl w:val="0"/>
                <w:numId w:val="26"/>
              </w:numPr>
            </w:pPr>
            <w:r w:rsidRPr="000C555E">
              <w:t>has a colour temperature of (or capable of being set to) warm white or cool white</w:t>
            </w:r>
          </w:p>
        </w:tc>
        <w:tc>
          <w:tcPr>
            <w:tcW w:w="584" w:type="pct"/>
          </w:tcPr>
          <w:p w14:paraId="15025A3C" w14:textId="77777777" w:rsidR="00191812" w:rsidRPr="00DE6E8A" w:rsidRDefault="00191812" w:rsidP="00191812">
            <w:pPr>
              <w:pStyle w:val="TableTextLeft"/>
            </w:pPr>
            <w:r w:rsidRPr="00DE6E8A">
              <w:t>21E</w:t>
            </w:r>
          </w:p>
        </w:tc>
      </w:tr>
      <w:tr w:rsidR="00191812" w:rsidRPr="00DE6E8A" w14:paraId="29FE51E8" w14:textId="77777777" w:rsidTr="00191812">
        <w:tc>
          <w:tcPr>
            <w:tcW w:w="509" w:type="pct"/>
          </w:tcPr>
          <w:p w14:paraId="0FA836A4" w14:textId="77777777" w:rsidR="00191812" w:rsidRPr="00DE6E8A" w:rsidRDefault="00191812" w:rsidP="00191812">
            <w:pPr>
              <w:pStyle w:val="TableTextLeft"/>
            </w:pPr>
            <w:r w:rsidRPr="00DE6E8A">
              <w:t>21F</w:t>
            </w:r>
          </w:p>
        </w:tc>
        <w:tc>
          <w:tcPr>
            <w:tcW w:w="541" w:type="pct"/>
          </w:tcPr>
          <w:p w14:paraId="4344FAB5" w14:textId="77777777" w:rsidR="00191812" w:rsidRPr="00DE6E8A" w:rsidRDefault="00191812" w:rsidP="00191812">
            <w:pPr>
              <w:pStyle w:val="TableTextLeft"/>
            </w:pPr>
            <w:r w:rsidRPr="00DE6E8A">
              <w:t>21F</w:t>
            </w:r>
          </w:p>
        </w:tc>
        <w:tc>
          <w:tcPr>
            <w:tcW w:w="1117" w:type="pct"/>
          </w:tcPr>
          <w:p w14:paraId="4852D662" w14:textId="1B8A4E07" w:rsidR="00191812" w:rsidRPr="00DE6E8A" w:rsidRDefault="00191812" w:rsidP="00191812">
            <w:pPr>
              <w:pStyle w:val="TableTextLeft"/>
            </w:pPr>
            <w:r w:rsidRPr="00DE6E8A">
              <w:t>Mains voltage</w:t>
            </w:r>
            <w:r w:rsidR="00425981">
              <w:t xml:space="preserve"> tungsten</w:t>
            </w:r>
            <w:r w:rsidRPr="00DE6E8A">
              <w:t xml:space="preserve"> halogen downlight luminaire that uses a tungsten halogen lamp </w:t>
            </w:r>
            <w:r w:rsidR="00C16F5D">
              <w:t>of at least 35 W</w:t>
            </w:r>
            <w:r w:rsidR="000C555E" w:rsidRPr="00DE6E8A">
              <w:t xml:space="preserve">atts </w:t>
            </w:r>
            <w:r w:rsidRPr="00DE6E8A">
              <w:t xml:space="preserve">with a GU10 base </w:t>
            </w:r>
          </w:p>
        </w:tc>
        <w:tc>
          <w:tcPr>
            <w:tcW w:w="2250" w:type="pct"/>
          </w:tcPr>
          <w:p w14:paraId="2CF74545" w14:textId="28958192" w:rsidR="00191812" w:rsidRPr="00DE6E8A" w:rsidRDefault="00191812" w:rsidP="00191812">
            <w:pPr>
              <w:pStyle w:val="TableTextLeft"/>
            </w:pPr>
            <w:r w:rsidRPr="00DE6E8A">
              <w:t xml:space="preserve">Mains voltage downlight LED </w:t>
            </w:r>
            <w:r w:rsidR="00425981">
              <w:t xml:space="preserve">integrated </w:t>
            </w:r>
            <w:r w:rsidRPr="00DE6E8A">
              <w:t>luminaire that:</w:t>
            </w:r>
          </w:p>
          <w:p w14:paraId="71BEA445" w14:textId="77777777" w:rsidR="00282252" w:rsidRDefault="00282252" w:rsidP="00282252">
            <w:pPr>
              <w:pStyle w:val="ListBullet"/>
            </w:pPr>
            <w:r>
              <w:t>is installed by a licensed electrician</w:t>
            </w:r>
          </w:p>
          <w:p w14:paraId="25292F7A" w14:textId="77777777" w:rsidR="00191812" w:rsidRPr="00DE6E8A" w:rsidRDefault="00191812" w:rsidP="00282252">
            <w:pPr>
              <w:pStyle w:val="ListBullet"/>
            </w:pPr>
            <w:r w:rsidRPr="00DE6E8A">
              <w:t>if installed in a dimmable circuit, is approved by the manufacturer as suitable for such a circuit</w:t>
            </w:r>
          </w:p>
          <w:p w14:paraId="380F12C5" w14:textId="66FF59AA" w:rsidR="00191812" w:rsidRDefault="00191812" w:rsidP="00282252">
            <w:pPr>
              <w:pStyle w:val="ListBullet"/>
            </w:pPr>
            <w:r w:rsidRPr="00DE6E8A">
              <w:t>meets ESC performance requirements</w:t>
            </w:r>
          </w:p>
          <w:p w14:paraId="6D1FB64E" w14:textId="75E73778" w:rsidR="000C555E" w:rsidRPr="000C555E" w:rsidRDefault="000C555E" w:rsidP="000C555E">
            <w:pPr>
              <w:pStyle w:val="ListBullet"/>
              <w:spacing w:line="240" w:lineRule="atLeast"/>
              <w:ind w:right="0"/>
            </w:pPr>
            <w:r>
              <w:t>has a minimum light output of 400 lumens</w:t>
            </w:r>
          </w:p>
          <w:p w14:paraId="22F88055" w14:textId="57EF949F" w:rsidR="00191812" w:rsidRPr="00A045FE" w:rsidRDefault="00191812" w:rsidP="00A045FE">
            <w:pPr>
              <w:pStyle w:val="ListBullet"/>
            </w:pPr>
            <w:r w:rsidRPr="00DE6E8A">
              <w:t>has a colour temperature of (or capable of being set to) warm white or cool white</w:t>
            </w:r>
          </w:p>
        </w:tc>
        <w:tc>
          <w:tcPr>
            <w:tcW w:w="584" w:type="pct"/>
          </w:tcPr>
          <w:p w14:paraId="32600DCD" w14:textId="77777777" w:rsidR="00191812" w:rsidRPr="00DE6E8A" w:rsidRDefault="00191812" w:rsidP="00191812">
            <w:pPr>
              <w:pStyle w:val="TableTextLeft"/>
            </w:pPr>
            <w:r w:rsidRPr="00DE6E8A">
              <w:t>21F</w:t>
            </w:r>
          </w:p>
        </w:tc>
      </w:tr>
    </w:tbl>
    <w:p w14:paraId="1C99025B" w14:textId="6D733E7C" w:rsidR="00EB144D" w:rsidRDefault="00EB144D" w:rsidP="00191812">
      <w:pPr>
        <w:pStyle w:val="BodyText"/>
      </w:pPr>
    </w:p>
    <w:p w14:paraId="090DB206" w14:textId="68F3A915" w:rsidR="00191812" w:rsidRPr="00EB144D" w:rsidRDefault="00EB144D" w:rsidP="00EB144D">
      <w:pPr>
        <w:rPr>
          <w:rFonts w:cs="Times New Roman"/>
          <w:lang w:eastAsia="en-US"/>
        </w:rPr>
      </w:pPr>
      <w:r>
        <w:br w:type="page"/>
      </w:r>
    </w:p>
    <w:p w14:paraId="34FC2511" w14:textId="50E9B539" w:rsidR="00191812" w:rsidRPr="00110B9C" w:rsidRDefault="008677CC" w:rsidP="0065112D">
      <w:pPr>
        <w:pStyle w:val="Heading3"/>
        <w:numPr>
          <w:ilvl w:val="2"/>
          <w:numId w:val="8"/>
        </w:numPr>
        <w:rPr>
          <w:sz w:val="24"/>
          <w:szCs w:val="24"/>
        </w:rPr>
      </w:pPr>
      <w:bookmarkStart w:id="501" w:name="_Toc527614543"/>
      <w:r w:rsidRPr="00110B9C">
        <w:rPr>
          <w:sz w:val="24"/>
          <w:szCs w:val="24"/>
        </w:rPr>
        <w:t>Specified Minimum Energy Efficiency</w:t>
      </w:r>
      <w:bookmarkEnd w:id="501"/>
    </w:p>
    <w:p w14:paraId="4826C602" w14:textId="6B6980AE" w:rsidR="00191812" w:rsidRPr="00DE6E8A" w:rsidRDefault="00191812" w:rsidP="00191812">
      <w:pPr>
        <w:pStyle w:val="BodyText"/>
      </w:pPr>
      <w:r w:rsidRPr="00DE6E8A">
        <w:t xml:space="preserve">The </w:t>
      </w:r>
      <w:r w:rsidR="00531379">
        <w:t>product</w:t>
      </w:r>
      <w:r w:rsidRPr="00DE6E8A">
        <w:t xml:space="preserve"> installed must meet the relevant additional requirements listed in </w:t>
      </w:r>
      <w:r w:rsidRPr="00DE6E8A">
        <w:fldChar w:fldCharType="begin"/>
      </w:r>
      <w:r w:rsidRPr="00DE6E8A">
        <w:instrText xml:space="preserve"> REF _Ref505941710 \h </w:instrText>
      </w:r>
      <w:r w:rsidRPr="00DE6E8A">
        <w:fldChar w:fldCharType="separate"/>
      </w:r>
      <w:r w:rsidR="006547AC" w:rsidRPr="00DE6E8A">
        <w:t xml:space="preserve">Table </w:t>
      </w:r>
      <w:r w:rsidR="006547AC">
        <w:rPr>
          <w:noProof/>
        </w:rPr>
        <w:t>21</w:t>
      </w:r>
      <w:r w:rsidR="006547AC">
        <w:t>.</w:t>
      </w:r>
      <w:r w:rsidR="006547AC">
        <w:rPr>
          <w:noProof/>
        </w:rPr>
        <w:t>2</w:t>
      </w:r>
      <w:r w:rsidRPr="00DE6E8A">
        <w:fldChar w:fldCharType="end"/>
      </w:r>
      <w:r w:rsidRPr="00DE6E8A">
        <w:t>.</w:t>
      </w:r>
    </w:p>
    <w:p w14:paraId="1287037C" w14:textId="3AA87E6F" w:rsidR="00191812" w:rsidRPr="00DE6E8A" w:rsidRDefault="00191812" w:rsidP="00191812">
      <w:pPr>
        <w:pStyle w:val="Caption"/>
      </w:pPr>
      <w:bookmarkStart w:id="502" w:name="_Ref505941710"/>
      <w:bookmarkStart w:id="503" w:name="_Toc509321566"/>
      <w:bookmarkStart w:id="504" w:name="_Toc522614612"/>
      <w:r w:rsidRPr="00DE6E8A">
        <w:t xml:space="preserve">Table </w:t>
      </w:r>
      <w:fldSimple w:instr=" STYLEREF 2 \s ">
        <w:r w:rsidR="006547AC">
          <w:rPr>
            <w:noProof/>
          </w:rPr>
          <w:t>21</w:t>
        </w:r>
      </w:fldSimple>
      <w:r w:rsidR="00E1324D">
        <w:t>.</w:t>
      </w:r>
      <w:fldSimple w:instr=" SEQ Table \* ARABIC \s 2 ">
        <w:r w:rsidR="006547AC">
          <w:rPr>
            <w:noProof/>
          </w:rPr>
          <w:t>2</w:t>
        </w:r>
      </w:fldSimple>
      <w:bookmarkEnd w:id="502"/>
      <w:r w:rsidRPr="00DE6E8A">
        <w:t xml:space="preserve"> – Additional requirements for lighting products to be installed</w:t>
      </w:r>
      <w:bookmarkEnd w:id="503"/>
      <w:bookmarkEnd w:id="504"/>
    </w:p>
    <w:tbl>
      <w:tblPr>
        <w:tblStyle w:val="TableGrid"/>
        <w:tblW w:w="5000" w:type="pct"/>
        <w:tblLook w:val="04A0" w:firstRow="1" w:lastRow="0" w:firstColumn="1" w:lastColumn="0" w:noHBand="0" w:noVBand="1"/>
      </w:tblPr>
      <w:tblGrid>
        <w:gridCol w:w="2553"/>
        <w:gridCol w:w="3117"/>
        <w:gridCol w:w="3969"/>
      </w:tblGrid>
      <w:tr w:rsidR="00191812" w:rsidRPr="00DE6E8A" w14:paraId="25429FF3" w14:textId="77777777" w:rsidTr="00EB14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324" w:type="pct"/>
          </w:tcPr>
          <w:p w14:paraId="609D6DD5" w14:textId="63C849A9" w:rsidR="00191812" w:rsidRPr="00DE6E8A" w:rsidRDefault="009E65F7" w:rsidP="00191812">
            <w:pPr>
              <w:pStyle w:val="TableHeadingLeft"/>
            </w:pPr>
            <w:r>
              <w:t>Product category number</w:t>
            </w:r>
          </w:p>
        </w:tc>
        <w:tc>
          <w:tcPr>
            <w:tcW w:w="1617" w:type="pct"/>
          </w:tcPr>
          <w:p w14:paraId="128B70A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2059" w:type="pct"/>
          </w:tcPr>
          <w:p w14:paraId="0A6D7C34"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Requirements</w:t>
            </w:r>
          </w:p>
        </w:tc>
      </w:tr>
      <w:tr w:rsidR="00191812" w:rsidRPr="00EB144D" w14:paraId="1FBB12F9" w14:textId="77777777" w:rsidTr="00EB144D">
        <w:tc>
          <w:tcPr>
            <w:tcW w:w="1324" w:type="pct"/>
          </w:tcPr>
          <w:p w14:paraId="07FEE494" w14:textId="77777777" w:rsidR="00191812" w:rsidRPr="00DE6E8A" w:rsidRDefault="00191812" w:rsidP="00191812">
            <w:pPr>
              <w:pStyle w:val="TableTextLeft"/>
            </w:pPr>
            <w:r w:rsidRPr="00DE6E8A">
              <w:t>21A</w:t>
            </w:r>
          </w:p>
        </w:tc>
        <w:tc>
          <w:tcPr>
            <w:tcW w:w="1617" w:type="pct"/>
          </w:tcPr>
          <w:p w14:paraId="5893B730" w14:textId="77777777" w:rsidR="00191812" w:rsidRPr="00DE6E8A" w:rsidRDefault="00191812" w:rsidP="00191812">
            <w:pPr>
              <w:pStyle w:val="TableTextLeft"/>
            </w:pPr>
            <w:r w:rsidRPr="00DE6E8A">
              <w:t>Minimum light source efficacy levels</w:t>
            </w:r>
          </w:p>
        </w:tc>
        <w:tc>
          <w:tcPr>
            <w:tcW w:w="2059" w:type="pct"/>
          </w:tcPr>
          <w:p w14:paraId="21ED17E9" w14:textId="155A5F80" w:rsidR="00191812" w:rsidRPr="00DE6E8A" w:rsidRDefault="00463BD6" w:rsidP="00EB144D">
            <w:pPr>
              <w:pStyle w:val="TableTextLeft"/>
            </w:pPr>
            <w:r>
              <w:t>84 lumens/watt</w:t>
            </w:r>
          </w:p>
        </w:tc>
      </w:tr>
      <w:tr w:rsidR="00191812" w:rsidRPr="00DE6E8A" w14:paraId="56CC492C" w14:textId="77777777" w:rsidTr="00EB144D">
        <w:tc>
          <w:tcPr>
            <w:tcW w:w="1324" w:type="pct"/>
          </w:tcPr>
          <w:p w14:paraId="5049856D" w14:textId="77777777" w:rsidR="00191812" w:rsidRPr="00DE6E8A" w:rsidRDefault="00191812" w:rsidP="00191812">
            <w:pPr>
              <w:pStyle w:val="TableTextLeft"/>
            </w:pPr>
            <w:r w:rsidRPr="00DE6E8A">
              <w:t>21B</w:t>
            </w:r>
          </w:p>
        </w:tc>
        <w:tc>
          <w:tcPr>
            <w:tcW w:w="1617" w:type="pct"/>
          </w:tcPr>
          <w:p w14:paraId="2F908190" w14:textId="77777777" w:rsidR="00191812" w:rsidRPr="00DE6E8A" w:rsidRDefault="00191812" w:rsidP="00191812">
            <w:pPr>
              <w:pStyle w:val="TableTextLeft"/>
            </w:pPr>
            <w:r w:rsidRPr="00DE6E8A">
              <w:t>Minimum light source efficacy levels</w:t>
            </w:r>
          </w:p>
        </w:tc>
        <w:tc>
          <w:tcPr>
            <w:tcW w:w="2059" w:type="pct"/>
          </w:tcPr>
          <w:p w14:paraId="55C7386B" w14:textId="77777777" w:rsidR="00191812" w:rsidRPr="00DE6E8A" w:rsidRDefault="00191812" w:rsidP="00191812">
            <w:pPr>
              <w:pStyle w:val="TableTextLeft"/>
              <w:rPr>
                <w:b/>
                <w:i/>
              </w:rPr>
            </w:pPr>
            <w:r w:rsidRPr="00DE6E8A">
              <w:t>45 lumens/watt</w:t>
            </w:r>
          </w:p>
        </w:tc>
      </w:tr>
      <w:tr w:rsidR="00191812" w:rsidRPr="00DE6E8A" w14:paraId="3EB9A629" w14:textId="77777777" w:rsidTr="00EB144D">
        <w:tc>
          <w:tcPr>
            <w:tcW w:w="1324" w:type="pct"/>
          </w:tcPr>
          <w:p w14:paraId="42E53C5F" w14:textId="77777777" w:rsidR="00191812" w:rsidRPr="00DE6E8A" w:rsidRDefault="00191812" w:rsidP="00191812">
            <w:pPr>
              <w:pStyle w:val="TableTextLeft"/>
              <w:rPr>
                <w:highlight w:val="yellow"/>
              </w:rPr>
            </w:pPr>
            <w:r w:rsidRPr="00DE6E8A">
              <w:t>21C</w:t>
            </w:r>
          </w:p>
        </w:tc>
        <w:tc>
          <w:tcPr>
            <w:tcW w:w="1617" w:type="pct"/>
          </w:tcPr>
          <w:p w14:paraId="6F49E1F9" w14:textId="77777777" w:rsidR="00191812" w:rsidRPr="00DE6E8A" w:rsidRDefault="00191812" w:rsidP="00191812">
            <w:pPr>
              <w:pStyle w:val="TableTextLeft"/>
              <w:rPr>
                <w:highlight w:val="yellow"/>
              </w:rPr>
            </w:pPr>
            <w:r w:rsidRPr="00DE6E8A">
              <w:t>Minimum light source efficacy levels</w:t>
            </w:r>
          </w:p>
        </w:tc>
        <w:tc>
          <w:tcPr>
            <w:tcW w:w="2059" w:type="pct"/>
          </w:tcPr>
          <w:p w14:paraId="006F0905" w14:textId="3BEB1258" w:rsidR="00191812" w:rsidRPr="00DE6E8A" w:rsidRDefault="00425981" w:rsidP="00191812">
            <w:pPr>
              <w:pStyle w:val="TableTextLeft"/>
              <w:rPr>
                <w:b/>
                <w:i/>
              </w:rPr>
            </w:pPr>
            <w:r>
              <w:t>52 lumens/watt</w:t>
            </w:r>
          </w:p>
        </w:tc>
      </w:tr>
      <w:tr w:rsidR="00191812" w:rsidRPr="00DE6E8A" w14:paraId="4CECB7B9" w14:textId="77777777" w:rsidTr="00EB144D">
        <w:tc>
          <w:tcPr>
            <w:tcW w:w="1324" w:type="pct"/>
          </w:tcPr>
          <w:p w14:paraId="2890360D" w14:textId="77777777" w:rsidR="00191812" w:rsidRPr="00DE6E8A" w:rsidRDefault="00191812" w:rsidP="00191812">
            <w:pPr>
              <w:pStyle w:val="TableTextLeft"/>
              <w:rPr>
                <w:highlight w:val="yellow"/>
              </w:rPr>
            </w:pPr>
            <w:r w:rsidRPr="00DE6E8A">
              <w:t>21D, 21E and 21F</w:t>
            </w:r>
          </w:p>
        </w:tc>
        <w:tc>
          <w:tcPr>
            <w:tcW w:w="1617" w:type="pct"/>
          </w:tcPr>
          <w:p w14:paraId="3F765369" w14:textId="77777777" w:rsidR="00191812" w:rsidRPr="00DE6E8A" w:rsidRDefault="00191812" w:rsidP="00191812">
            <w:pPr>
              <w:pStyle w:val="TableTextLeft"/>
            </w:pPr>
            <w:r w:rsidRPr="00DE6E8A">
              <w:t>Minimum light source efficacy levels</w:t>
            </w:r>
          </w:p>
        </w:tc>
        <w:tc>
          <w:tcPr>
            <w:tcW w:w="2059" w:type="pct"/>
          </w:tcPr>
          <w:p w14:paraId="396AAFF2" w14:textId="1DD41AD2" w:rsidR="00191812" w:rsidRPr="00DE6E8A" w:rsidRDefault="00425981" w:rsidP="00191812">
            <w:pPr>
              <w:pStyle w:val="TableTextLeft"/>
              <w:rPr>
                <w:b/>
                <w:i/>
              </w:rPr>
            </w:pPr>
            <w:r>
              <w:t>48 lumens/watt</w:t>
            </w:r>
          </w:p>
        </w:tc>
      </w:tr>
      <w:tr w:rsidR="00191812" w:rsidRPr="00DE6E8A" w14:paraId="555BE975" w14:textId="77777777" w:rsidTr="00191812">
        <w:tc>
          <w:tcPr>
            <w:tcW w:w="5000" w:type="pct"/>
            <w:gridSpan w:val="3"/>
          </w:tcPr>
          <w:p w14:paraId="579DA1FA" w14:textId="77777777" w:rsidR="00191812" w:rsidRPr="00DE6E8A" w:rsidRDefault="00191812" w:rsidP="00191812">
            <w:pPr>
              <w:pStyle w:val="TableTextLeft"/>
            </w:pPr>
            <w:r w:rsidRPr="00DE6E8A">
              <w:rPr>
                <w:b/>
              </w:rPr>
              <w:t xml:space="preserve">Note: </w:t>
            </w:r>
            <w:r w:rsidRPr="00DE6E8A">
              <w:t>Measurements and testing for the above must be in accordance with ESC’s performance requirements</w:t>
            </w:r>
          </w:p>
        </w:tc>
      </w:tr>
    </w:tbl>
    <w:p w14:paraId="4D56A635" w14:textId="77777777" w:rsidR="00110B9C" w:rsidRDefault="00110B9C" w:rsidP="00110B9C">
      <w:pPr>
        <w:pStyle w:val="BodyText"/>
      </w:pPr>
    </w:p>
    <w:p w14:paraId="6EB6D45E" w14:textId="56ABE734" w:rsidR="00927EF5" w:rsidRDefault="00927EF5" w:rsidP="00927EF5">
      <w:pPr>
        <w:pStyle w:val="Heading3"/>
        <w:rPr>
          <w:sz w:val="24"/>
          <w:szCs w:val="24"/>
        </w:rPr>
      </w:pPr>
      <w:bookmarkStart w:id="505" w:name="_Toc527614544"/>
      <w:r w:rsidRPr="00110B9C">
        <w:rPr>
          <w:sz w:val="24"/>
          <w:szCs w:val="24"/>
        </w:rPr>
        <w:t>Other specified matters</w:t>
      </w:r>
      <w:bookmarkEnd w:id="505"/>
    </w:p>
    <w:p w14:paraId="1BD18E89" w14:textId="3BEEFB10" w:rsidR="00FA73AC" w:rsidRPr="00FA73AC" w:rsidRDefault="00FA73AC" w:rsidP="00FA73AC">
      <w:pPr>
        <w:pStyle w:val="BodyText"/>
        <w:rPr>
          <w:lang w:eastAsia="en-AU"/>
        </w:rPr>
      </w:pPr>
      <w:r w:rsidRPr="00DE6E8A">
        <w:t xml:space="preserve">The </w:t>
      </w:r>
      <w:r>
        <w:t>product</w:t>
      </w:r>
      <w:r w:rsidRPr="00DE6E8A">
        <w:t xml:space="preserve"> installed must meet the relevant additional requirements listed in</w:t>
      </w:r>
      <w:r>
        <w:t xml:space="preserve"> </w:t>
      </w:r>
      <w:r>
        <w:fldChar w:fldCharType="begin"/>
      </w:r>
      <w:r>
        <w:instrText xml:space="preserve"> REF _Ref522873923 \h </w:instrText>
      </w:r>
      <w:r>
        <w:fldChar w:fldCharType="separate"/>
      </w:r>
      <w:r w:rsidR="006547AC">
        <w:t xml:space="preserve">Table </w:t>
      </w:r>
      <w:r w:rsidR="006547AC">
        <w:rPr>
          <w:noProof/>
        </w:rPr>
        <w:t>21</w:t>
      </w:r>
      <w:r w:rsidR="006547AC">
        <w:t>.</w:t>
      </w:r>
      <w:r w:rsidR="006547AC">
        <w:rPr>
          <w:noProof/>
        </w:rPr>
        <w:t>3</w:t>
      </w:r>
      <w:r>
        <w:fldChar w:fldCharType="end"/>
      </w:r>
      <w:r>
        <w:t>.</w:t>
      </w:r>
    </w:p>
    <w:p w14:paraId="1A116D77" w14:textId="022D4740" w:rsidR="00FA73AC" w:rsidRDefault="00FA73AC" w:rsidP="00FA73AC">
      <w:pPr>
        <w:pStyle w:val="Caption"/>
      </w:pPr>
      <w:bookmarkStart w:id="506" w:name="_Ref522873923"/>
      <w:r>
        <w:t xml:space="preserve">Table </w:t>
      </w:r>
      <w:fldSimple w:instr=" STYLEREF 2 \s ">
        <w:r w:rsidR="006547AC">
          <w:rPr>
            <w:noProof/>
          </w:rPr>
          <w:t>21</w:t>
        </w:r>
      </w:fldSimple>
      <w:r w:rsidR="00E1324D">
        <w:t>.</w:t>
      </w:r>
      <w:fldSimple w:instr=" SEQ Table \* ARABIC \s 2 ">
        <w:r w:rsidR="006547AC">
          <w:rPr>
            <w:noProof/>
          </w:rPr>
          <w:t>3</w:t>
        </w:r>
      </w:fldSimple>
      <w:bookmarkEnd w:id="506"/>
      <w:r>
        <w:t xml:space="preserve"> - Other requirements for lighting products to be installed</w:t>
      </w:r>
    </w:p>
    <w:tbl>
      <w:tblPr>
        <w:tblStyle w:val="TableGrid"/>
        <w:tblW w:w="5000" w:type="pct"/>
        <w:tblLook w:val="04A0" w:firstRow="1" w:lastRow="0" w:firstColumn="1" w:lastColumn="0" w:noHBand="0" w:noVBand="1"/>
      </w:tblPr>
      <w:tblGrid>
        <w:gridCol w:w="1197"/>
        <w:gridCol w:w="2489"/>
        <w:gridCol w:w="5953"/>
      </w:tblGrid>
      <w:tr w:rsidR="00D33749" w:rsidRPr="00DE6E8A" w14:paraId="23C80A2F" w14:textId="77777777" w:rsidTr="0036166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21" w:type="pct"/>
          </w:tcPr>
          <w:p w14:paraId="6962AFF3" w14:textId="77777777" w:rsidR="00D33749" w:rsidRPr="00DE6E8A" w:rsidRDefault="00D33749" w:rsidP="002477AD">
            <w:pPr>
              <w:pStyle w:val="TableHeadingLeft"/>
            </w:pPr>
            <w:r>
              <w:t>Product category number</w:t>
            </w:r>
          </w:p>
        </w:tc>
        <w:tc>
          <w:tcPr>
            <w:tcW w:w="1291" w:type="pct"/>
          </w:tcPr>
          <w:p w14:paraId="0A04FB9C" w14:textId="77777777" w:rsidR="00D33749" w:rsidRPr="00DE6E8A" w:rsidRDefault="00D33749" w:rsidP="002477AD">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088" w:type="pct"/>
          </w:tcPr>
          <w:p w14:paraId="7C354C96" w14:textId="433FC839" w:rsidR="00D33749" w:rsidRPr="00DE6E8A" w:rsidRDefault="004550A0" w:rsidP="002477AD">
            <w:pPr>
              <w:pStyle w:val="TableHeadingLeft"/>
              <w:cnfStyle w:val="100000000000" w:firstRow="1" w:lastRow="0" w:firstColumn="0" w:lastColumn="0" w:oddVBand="0" w:evenVBand="0" w:oddHBand="0" w:evenHBand="0" w:firstRowFirstColumn="0" w:firstRowLastColumn="0" w:lastRowFirstColumn="0" w:lastRowLastColumn="0"/>
            </w:pPr>
            <w:r>
              <w:t>Specification details</w:t>
            </w:r>
          </w:p>
        </w:tc>
      </w:tr>
      <w:tr w:rsidR="000F26D7" w:rsidRPr="00DE6E8A" w14:paraId="75760C2E" w14:textId="77777777" w:rsidTr="00361661">
        <w:tc>
          <w:tcPr>
            <w:tcW w:w="621" w:type="pct"/>
          </w:tcPr>
          <w:p w14:paraId="12B98950" w14:textId="6F79FF26" w:rsidR="000F26D7" w:rsidRPr="00DE6E8A" w:rsidRDefault="000F26D7" w:rsidP="000F26D7">
            <w:pPr>
              <w:pStyle w:val="TableTextLeft"/>
            </w:pPr>
            <w:r>
              <w:t>21A</w:t>
            </w:r>
          </w:p>
        </w:tc>
        <w:tc>
          <w:tcPr>
            <w:tcW w:w="1291" w:type="pct"/>
          </w:tcPr>
          <w:p w14:paraId="72D56D71" w14:textId="5875A934" w:rsidR="000F26D7" w:rsidRPr="00DE6E8A" w:rsidRDefault="000F26D7" w:rsidP="000F26D7">
            <w:pPr>
              <w:pStyle w:val="TableTextLeft"/>
            </w:pPr>
            <w:r w:rsidRPr="00DE6E8A">
              <w:t xml:space="preserve">Minimum lifetime rating </w:t>
            </w:r>
          </w:p>
        </w:tc>
        <w:tc>
          <w:tcPr>
            <w:tcW w:w="3088" w:type="pct"/>
          </w:tcPr>
          <w:p w14:paraId="00D48EC7" w14:textId="5CA3B56F" w:rsidR="000F26D7" w:rsidRDefault="000F26D7" w:rsidP="000F26D7">
            <w:pPr>
              <w:pStyle w:val="ListBullet"/>
              <w:numPr>
                <w:ilvl w:val="0"/>
                <w:numId w:val="0"/>
              </w:numPr>
              <w:ind w:left="170"/>
            </w:pPr>
            <w:r w:rsidRPr="00DE6E8A">
              <w:t>Lifetime of 8000 hours</w:t>
            </w:r>
          </w:p>
        </w:tc>
      </w:tr>
      <w:tr w:rsidR="000F26D7" w:rsidRPr="00DE6E8A" w14:paraId="51B9F3F1" w14:textId="77777777" w:rsidTr="00361661">
        <w:tc>
          <w:tcPr>
            <w:tcW w:w="621" w:type="pct"/>
          </w:tcPr>
          <w:p w14:paraId="4CBE4124" w14:textId="5EEC9F7F" w:rsidR="000F26D7" w:rsidRPr="00DE6E8A" w:rsidRDefault="000F26D7" w:rsidP="000F26D7">
            <w:pPr>
              <w:pStyle w:val="TableTextLeft"/>
            </w:pPr>
            <w:r>
              <w:t>21B</w:t>
            </w:r>
          </w:p>
        </w:tc>
        <w:tc>
          <w:tcPr>
            <w:tcW w:w="1291" w:type="pct"/>
          </w:tcPr>
          <w:p w14:paraId="39D5CDD5" w14:textId="199A4239" w:rsidR="000F26D7" w:rsidRPr="00DE6E8A" w:rsidRDefault="000F26D7" w:rsidP="000F26D7">
            <w:pPr>
              <w:pStyle w:val="TableTextLeft"/>
            </w:pPr>
            <w:r w:rsidRPr="00DE6E8A">
              <w:t>Minimum lifetime rating</w:t>
            </w:r>
          </w:p>
        </w:tc>
        <w:tc>
          <w:tcPr>
            <w:tcW w:w="3088" w:type="pct"/>
          </w:tcPr>
          <w:p w14:paraId="5A46305B" w14:textId="44ACA9C5" w:rsidR="000F26D7" w:rsidRDefault="00361661" w:rsidP="000F26D7">
            <w:pPr>
              <w:pStyle w:val="ListBullet"/>
              <w:numPr>
                <w:ilvl w:val="0"/>
                <w:numId w:val="0"/>
              </w:numPr>
              <w:ind w:left="170"/>
            </w:pPr>
            <w:r>
              <w:t>Lifetime of 12</w:t>
            </w:r>
            <w:r w:rsidR="00976BC5">
              <w:t>,</w:t>
            </w:r>
            <w:r w:rsidR="000F26D7" w:rsidRPr="00DE6E8A">
              <w:t>000 hours</w:t>
            </w:r>
          </w:p>
        </w:tc>
      </w:tr>
      <w:tr w:rsidR="000F26D7" w:rsidRPr="00DE6E8A" w14:paraId="6C2129D9" w14:textId="77777777" w:rsidTr="00361661">
        <w:tc>
          <w:tcPr>
            <w:tcW w:w="621" w:type="pct"/>
            <w:vMerge w:val="restart"/>
          </w:tcPr>
          <w:p w14:paraId="4C3B71EF" w14:textId="3DC258DC" w:rsidR="000F26D7" w:rsidRPr="00DE6E8A" w:rsidRDefault="000F26D7" w:rsidP="000F26D7">
            <w:pPr>
              <w:pStyle w:val="TableTextLeft"/>
            </w:pPr>
            <w:r w:rsidRPr="00DE6E8A">
              <w:t>21</w:t>
            </w:r>
            <w:r>
              <w:t>C</w:t>
            </w:r>
          </w:p>
        </w:tc>
        <w:tc>
          <w:tcPr>
            <w:tcW w:w="1291" w:type="pct"/>
          </w:tcPr>
          <w:p w14:paraId="1F8EB4E5" w14:textId="4C514FA4" w:rsidR="000F26D7" w:rsidRPr="00DE6E8A" w:rsidRDefault="000F26D7" w:rsidP="000F26D7">
            <w:pPr>
              <w:pStyle w:val="TableTextLeft"/>
            </w:pPr>
            <w:r w:rsidRPr="00DE6E8A">
              <w:t xml:space="preserve">Minimum </w:t>
            </w:r>
            <w:r>
              <w:t>beam angle</w:t>
            </w:r>
          </w:p>
        </w:tc>
        <w:tc>
          <w:tcPr>
            <w:tcW w:w="3088" w:type="pct"/>
          </w:tcPr>
          <w:p w14:paraId="14BE85D6" w14:textId="5E762414" w:rsidR="000F26D7" w:rsidRPr="00DE6E8A" w:rsidRDefault="000F26D7" w:rsidP="000F26D7">
            <w:pPr>
              <w:pStyle w:val="ListBullet"/>
              <w:numPr>
                <w:ilvl w:val="0"/>
                <w:numId w:val="0"/>
              </w:numPr>
              <w:spacing w:line="240" w:lineRule="atLeast"/>
              <w:ind w:left="170" w:right="0"/>
            </w:pPr>
            <w:r>
              <w:t xml:space="preserve">55 degrees, </w:t>
            </w:r>
            <w:r w:rsidRPr="00DE6E8A">
              <w:t>determined in accordance with IEC/TR 61341 Edition 2.0)</w:t>
            </w:r>
            <w:r>
              <w:t xml:space="preserve"> </w:t>
            </w:r>
            <w:r w:rsidR="00361661">
              <w:br/>
            </w:r>
            <w:r>
              <w:t>– applies to products installed in residential premises</w:t>
            </w:r>
          </w:p>
        </w:tc>
      </w:tr>
      <w:tr w:rsidR="000F26D7" w:rsidRPr="00DE6E8A" w14:paraId="128F19F5" w14:textId="77777777" w:rsidTr="00361661">
        <w:tc>
          <w:tcPr>
            <w:tcW w:w="621" w:type="pct"/>
            <w:vMerge/>
          </w:tcPr>
          <w:p w14:paraId="6956964D" w14:textId="77777777" w:rsidR="000F26D7" w:rsidRPr="00DE6E8A" w:rsidRDefault="000F26D7" w:rsidP="000F26D7">
            <w:pPr>
              <w:pStyle w:val="TableTextLeft"/>
            </w:pPr>
          </w:p>
        </w:tc>
        <w:tc>
          <w:tcPr>
            <w:tcW w:w="1291" w:type="pct"/>
            <w:shd w:val="clear" w:color="auto" w:fill="auto"/>
          </w:tcPr>
          <w:p w14:paraId="39D1022E" w14:textId="4C6FB291" w:rsidR="000F26D7" w:rsidRPr="00DE6E8A" w:rsidRDefault="000F26D7" w:rsidP="000F26D7">
            <w:pPr>
              <w:pStyle w:val="TableTextLeft"/>
            </w:pPr>
            <w:r>
              <w:t>Minimum lifetime rating</w:t>
            </w:r>
          </w:p>
        </w:tc>
        <w:tc>
          <w:tcPr>
            <w:tcW w:w="3088" w:type="pct"/>
          </w:tcPr>
          <w:p w14:paraId="224D825E" w14:textId="4118829F" w:rsidR="000F26D7" w:rsidRDefault="000F26D7" w:rsidP="000F26D7">
            <w:pPr>
              <w:pStyle w:val="TableTextLeft"/>
            </w:pPr>
            <w:r w:rsidRPr="00DE6E8A">
              <w:t>Lifetime of 15</w:t>
            </w:r>
            <w:r w:rsidR="00976BC5">
              <w:t>,</w:t>
            </w:r>
            <w:r w:rsidRPr="00DE6E8A">
              <w:t>000 hours</w:t>
            </w:r>
          </w:p>
        </w:tc>
      </w:tr>
      <w:tr w:rsidR="000F26D7" w:rsidRPr="00DE6E8A" w14:paraId="4A242CAD" w14:textId="77777777" w:rsidTr="00361661">
        <w:tc>
          <w:tcPr>
            <w:tcW w:w="621" w:type="pct"/>
            <w:vMerge w:val="restart"/>
          </w:tcPr>
          <w:p w14:paraId="2F072056" w14:textId="25B417A8" w:rsidR="000F26D7" w:rsidRPr="00DE6E8A" w:rsidRDefault="000F26D7" w:rsidP="000F26D7">
            <w:pPr>
              <w:pStyle w:val="TableTextLeft"/>
            </w:pPr>
            <w:r w:rsidRPr="00DE6E8A">
              <w:t>21</w:t>
            </w:r>
            <w:r>
              <w:t>D, 21F</w:t>
            </w:r>
          </w:p>
        </w:tc>
        <w:tc>
          <w:tcPr>
            <w:tcW w:w="1291" w:type="pct"/>
            <w:shd w:val="clear" w:color="auto" w:fill="auto"/>
          </w:tcPr>
          <w:p w14:paraId="3F705C2F" w14:textId="478D5C32" w:rsidR="000F26D7" w:rsidRPr="00DE6E8A" w:rsidRDefault="000F26D7" w:rsidP="000F26D7">
            <w:pPr>
              <w:pStyle w:val="TableTextLeft"/>
            </w:pPr>
            <w:r w:rsidRPr="00DE6E8A">
              <w:t xml:space="preserve">Minimum </w:t>
            </w:r>
            <w:r>
              <w:t>beam angle</w:t>
            </w:r>
          </w:p>
        </w:tc>
        <w:tc>
          <w:tcPr>
            <w:tcW w:w="3088" w:type="pct"/>
          </w:tcPr>
          <w:p w14:paraId="548D41DA" w14:textId="276B4FD1" w:rsidR="000F26D7" w:rsidRPr="00DE6E8A" w:rsidRDefault="000F26D7" w:rsidP="000F26D7">
            <w:pPr>
              <w:pStyle w:val="TableTextLeft"/>
              <w:rPr>
                <w:b/>
                <w:i/>
              </w:rPr>
            </w:pPr>
            <w:r>
              <w:t xml:space="preserve"> 40 degrees, </w:t>
            </w:r>
            <w:r w:rsidRPr="00DE6E8A">
              <w:t>determined in accordance with IEC/TR 61341 Edition 2.0)</w:t>
            </w:r>
            <w:r>
              <w:t xml:space="preserve"> – applies to products installed in residential premises</w:t>
            </w:r>
          </w:p>
        </w:tc>
      </w:tr>
      <w:tr w:rsidR="000F26D7" w:rsidRPr="00DE6E8A" w14:paraId="2E359DE8" w14:textId="77777777" w:rsidTr="00361661">
        <w:tc>
          <w:tcPr>
            <w:tcW w:w="621" w:type="pct"/>
            <w:vMerge/>
          </w:tcPr>
          <w:p w14:paraId="10FDEB04" w14:textId="77777777" w:rsidR="000F26D7" w:rsidRPr="00DE6E8A" w:rsidRDefault="000F26D7" w:rsidP="000F26D7">
            <w:pPr>
              <w:pStyle w:val="TableTextLeft"/>
            </w:pPr>
          </w:p>
        </w:tc>
        <w:tc>
          <w:tcPr>
            <w:tcW w:w="1291" w:type="pct"/>
            <w:shd w:val="clear" w:color="auto" w:fill="auto"/>
          </w:tcPr>
          <w:p w14:paraId="782DC3E7" w14:textId="22471EBC" w:rsidR="000F26D7" w:rsidRPr="00DE6E8A" w:rsidRDefault="000F26D7" w:rsidP="000F26D7">
            <w:pPr>
              <w:pStyle w:val="TableTextLeft"/>
            </w:pPr>
            <w:r w:rsidRPr="00DE6E8A">
              <w:t>Minimum lifetime rating</w:t>
            </w:r>
          </w:p>
        </w:tc>
        <w:tc>
          <w:tcPr>
            <w:tcW w:w="3088" w:type="pct"/>
          </w:tcPr>
          <w:p w14:paraId="0EC171C0" w14:textId="6457F589" w:rsidR="000F26D7" w:rsidRDefault="00361661" w:rsidP="000F26D7">
            <w:pPr>
              <w:pStyle w:val="TableTextLeft"/>
            </w:pPr>
            <w:r>
              <w:t>Lifetime of 15</w:t>
            </w:r>
            <w:r w:rsidR="00976BC5">
              <w:t>,</w:t>
            </w:r>
            <w:r w:rsidR="000F26D7" w:rsidRPr="00DE6E8A">
              <w:t>000 hours</w:t>
            </w:r>
          </w:p>
        </w:tc>
      </w:tr>
      <w:tr w:rsidR="000F26D7" w:rsidRPr="00DE6E8A" w14:paraId="7B788F20" w14:textId="77777777" w:rsidTr="00361661">
        <w:tc>
          <w:tcPr>
            <w:tcW w:w="621" w:type="pct"/>
            <w:vMerge w:val="restart"/>
          </w:tcPr>
          <w:p w14:paraId="5A6698FC" w14:textId="7EB53C42" w:rsidR="000F26D7" w:rsidRPr="00DE6E8A" w:rsidRDefault="000F26D7" w:rsidP="000F26D7">
            <w:pPr>
              <w:pStyle w:val="TableTextLeft"/>
            </w:pPr>
            <w:r>
              <w:t>21E</w:t>
            </w:r>
          </w:p>
        </w:tc>
        <w:tc>
          <w:tcPr>
            <w:tcW w:w="1291" w:type="pct"/>
            <w:shd w:val="clear" w:color="auto" w:fill="auto"/>
          </w:tcPr>
          <w:p w14:paraId="2D07E6D8" w14:textId="09D5BA4C" w:rsidR="000F26D7" w:rsidRPr="00DE6E8A" w:rsidRDefault="000F26D7" w:rsidP="000F26D7">
            <w:pPr>
              <w:pStyle w:val="TableTextLeft"/>
            </w:pPr>
            <w:r w:rsidRPr="00DE6E8A">
              <w:t xml:space="preserve">Minimum </w:t>
            </w:r>
            <w:r>
              <w:t>beam angle</w:t>
            </w:r>
          </w:p>
        </w:tc>
        <w:tc>
          <w:tcPr>
            <w:tcW w:w="3088" w:type="pct"/>
          </w:tcPr>
          <w:p w14:paraId="232FCA81" w14:textId="6758B512" w:rsidR="000F26D7" w:rsidRDefault="000F26D7" w:rsidP="000F26D7">
            <w:pPr>
              <w:pStyle w:val="TableTextLeft"/>
            </w:pPr>
            <w:r>
              <w:t xml:space="preserve">55 degrees, </w:t>
            </w:r>
            <w:r w:rsidRPr="00DE6E8A">
              <w:t>determined in accordance with IEC/TR 61341 Edition 2.0)</w:t>
            </w:r>
            <w:r>
              <w:t xml:space="preserve"> – applies to products installed in residential premises</w:t>
            </w:r>
          </w:p>
        </w:tc>
      </w:tr>
      <w:tr w:rsidR="000F26D7" w:rsidRPr="00DE6E8A" w14:paraId="238F9CCB" w14:textId="77777777" w:rsidTr="00361661">
        <w:tc>
          <w:tcPr>
            <w:tcW w:w="621" w:type="pct"/>
            <w:vMerge/>
          </w:tcPr>
          <w:p w14:paraId="5B17BDC7" w14:textId="77777777" w:rsidR="000F26D7" w:rsidRPr="00DE6E8A" w:rsidRDefault="000F26D7" w:rsidP="000F26D7">
            <w:pPr>
              <w:pStyle w:val="TableTextLeft"/>
            </w:pPr>
          </w:p>
        </w:tc>
        <w:tc>
          <w:tcPr>
            <w:tcW w:w="1291" w:type="pct"/>
            <w:shd w:val="clear" w:color="auto" w:fill="auto"/>
          </w:tcPr>
          <w:p w14:paraId="38D85E93" w14:textId="05696986" w:rsidR="000F26D7" w:rsidRPr="00DE6E8A" w:rsidRDefault="000F26D7" w:rsidP="000F26D7">
            <w:pPr>
              <w:pStyle w:val="TableTextLeft"/>
            </w:pPr>
            <w:r w:rsidRPr="00DE6E8A">
              <w:t>Minimum lifetime rating</w:t>
            </w:r>
          </w:p>
        </w:tc>
        <w:tc>
          <w:tcPr>
            <w:tcW w:w="3088" w:type="pct"/>
          </w:tcPr>
          <w:p w14:paraId="5FB0FABA" w14:textId="1D737891" w:rsidR="000F26D7" w:rsidRDefault="00361661" w:rsidP="000F26D7">
            <w:pPr>
              <w:pStyle w:val="TableTextLeft"/>
            </w:pPr>
            <w:r>
              <w:t>Lifetime of 15</w:t>
            </w:r>
            <w:r w:rsidR="00976BC5">
              <w:t>,</w:t>
            </w:r>
            <w:r w:rsidR="000F26D7" w:rsidRPr="00DE6E8A">
              <w:t>000 hours</w:t>
            </w:r>
          </w:p>
        </w:tc>
      </w:tr>
      <w:tr w:rsidR="000F26D7" w:rsidRPr="00DE6E8A" w14:paraId="704412BF" w14:textId="77777777" w:rsidTr="000F26D7">
        <w:tc>
          <w:tcPr>
            <w:tcW w:w="5000" w:type="pct"/>
            <w:gridSpan w:val="3"/>
          </w:tcPr>
          <w:p w14:paraId="536F4F5A" w14:textId="30D5CA78" w:rsidR="000F26D7" w:rsidRPr="00DE6E8A" w:rsidRDefault="000F26D7" w:rsidP="000F26D7">
            <w:pPr>
              <w:pStyle w:val="TableTextLeft"/>
            </w:pPr>
            <w:r w:rsidRPr="00DE6E8A">
              <w:rPr>
                <w:b/>
              </w:rPr>
              <w:t xml:space="preserve">Note: </w:t>
            </w:r>
            <w:r w:rsidRPr="00DE6E8A">
              <w:t>Measurements and testing for the above must be in accordance with ESC’s performance requirements</w:t>
            </w:r>
          </w:p>
        </w:tc>
      </w:tr>
    </w:tbl>
    <w:p w14:paraId="33CC291E" w14:textId="03BDA731" w:rsidR="009974B2" w:rsidRDefault="009974B2" w:rsidP="00927EF5">
      <w:pPr>
        <w:pStyle w:val="BodyText"/>
      </w:pPr>
    </w:p>
    <w:p w14:paraId="2A0E5AC9" w14:textId="3F64C422" w:rsidR="00110B9C" w:rsidRPr="009974B2" w:rsidRDefault="009974B2" w:rsidP="009974B2">
      <w:pPr>
        <w:rPr>
          <w:rFonts w:cs="Times New Roman"/>
          <w:lang w:eastAsia="en-US"/>
        </w:rPr>
      </w:pPr>
      <w:r>
        <w:br w:type="page"/>
      </w:r>
    </w:p>
    <w:p w14:paraId="2FE14101" w14:textId="11CD70DB" w:rsidR="00191812" w:rsidRPr="00110B9C" w:rsidRDefault="00191812" w:rsidP="0065112D">
      <w:pPr>
        <w:pStyle w:val="Heading3"/>
        <w:numPr>
          <w:ilvl w:val="2"/>
          <w:numId w:val="8"/>
        </w:numPr>
        <w:rPr>
          <w:sz w:val="24"/>
          <w:szCs w:val="24"/>
        </w:rPr>
      </w:pPr>
      <w:bookmarkStart w:id="507" w:name="_Toc506196543"/>
      <w:bookmarkStart w:id="508" w:name="_Toc509321211"/>
      <w:bookmarkStart w:id="509" w:name="_Toc527614545"/>
      <w:r w:rsidRPr="00110B9C">
        <w:rPr>
          <w:sz w:val="24"/>
          <w:szCs w:val="24"/>
        </w:rPr>
        <w:t>Method for Determining GHG Equivalent Reduction</w:t>
      </w:r>
      <w:bookmarkEnd w:id="507"/>
      <w:bookmarkEnd w:id="508"/>
      <w:bookmarkEnd w:id="509"/>
    </w:p>
    <w:tbl>
      <w:tblPr>
        <w:tblStyle w:val="PullOutBoxTable"/>
        <w:tblW w:w="5000" w:type="pct"/>
        <w:tblLook w:val="0600" w:firstRow="0" w:lastRow="0" w:firstColumn="0" w:lastColumn="0" w:noHBand="1" w:noVBand="1"/>
      </w:tblPr>
      <w:tblGrid>
        <w:gridCol w:w="9649"/>
      </w:tblGrid>
      <w:tr w:rsidR="00163630" w14:paraId="07F23DBF"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3680D82E" w14:textId="15952302" w:rsidR="00163630" w:rsidRPr="00163630" w:rsidRDefault="00163630" w:rsidP="00163630">
            <w:pPr>
              <w:pStyle w:val="PullOutBoxBodyText"/>
              <w:rPr>
                <w:b/>
              </w:rPr>
            </w:pPr>
            <w:r w:rsidRPr="00163630">
              <w:rPr>
                <w:b/>
              </w:rPr>
              <w:t xml:space="preserve">Scenario 21A: Replacing incandescent GLS lamp </w:t>
            </w:r>
            <w:r w:rsidR="00AC2323">
              <w:rPr>
                <w:b/>
              </w:rPr>
              <w:t xml:space="preserve">or CFL </w:t>
            </w:r>
            <w:r w:rsidRPr="00163630">
              <w:rPr>
                <w:b/>
              </w:rPr>
              <w:t>with LED GLS lamp</w:t>
            </w:r>
          </w:p>
        </w:tc>
      </w:tr>
    </w:tbl>
    <w:p w14:paraId="3CBE5292" w14:textId="1D5872A1"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_Ref505940029 \h </w:instrText>
      </w:r>
      <w:r w:rsidRPr="00DE6E8A">
        <w:fldChar w:fldCharType="separate"/>
      </w:r>
      <w:r w:rsidR="006547AC" w:rsidRPr="00DE6E8A">
        <w:t xml:space="preserve">Equation </w:t>
      </w:r>
      <w:r w:rsidR="006547AC">
        <w:rPr>
          <w:noProof/>
        </w:rPr>
        <w:t>21</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_Ref505941719 \h </w:instrText>
      </w:r>
      <w:r w:rsidRPr="00DE6E8A">
        <w:fldChar w:fldCharType="separate"/>
      </w:r>
      <w:r w:rsidR="006547AC" w:rsidRPr="00DE6E8A">
        <w:t xml:space="preserve">Table </w:t>
      </w:r>
      <w:r w:rsidR="006547AC">
        <w:rPr>
          <w:noProof/>
        </w:rPr>
        <w:t>21</w:t>
      </w:r>
      <w:r w:rsidR="006547AC">
        <w:t>.</w:t>
      </w:r>
      <w:r w:rsidR="006547AC">
        <w:rPr>
          <w:noProof/>
        </w:rPr>
        <w:t>4</w:t>
      </w:r>
      <w:r w:rsidRPr="00DE6E8A">
        <w:fldChar w:fldCharType="end"/>
      </w:r>
      <w:r w:rsidRPr="00DE6E8A">
        <w:t>.</w:t>
      </w:r>
    </w:p>
    <w:p w14:paraId="6C726CE6"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7CC8A6CB" w14:textId="6EC4CEEA" w:rsidR="00191812" w:rsidRPr="00DE6E8A" w:rsidRDefault="00191812" w:rsidP="00191812">
      <w:pPr>
        <w:pStyle w:val="Caption"/>
      </w:pPr>
      <w:bookmarkStart w:id="510" w:name="_Ref505940029"/>
      <w:bookmarkStart w:id="511" w:name="_Toc522614729"/>
      <w:r w:rsidRPr="00DE6E8A">
        <w:t xml:space="preserve">Equation </w:t>
      </w:r>
      <w:fldSimple w:instr=" STYLEREF 2 \s ">
        <w:r w:rsidR="006547AC">
          <w:rPr>
            <w:noProof/>
          </w:rPr>
          <w:t>21</w:t>
        </w:r>
      </w:fldSimple>
      <w:r w:rsidR="00E1324D">
        <w:t>.</w:t>
      </w:r>
      <w:fldSimple w:instr=" SEQ Equation \* ARABIC \s 2 ">
        <w:r w:rsidR="006547AC">
          <w:rPr>
            <w:noProof/>
          </w:rPr>
          <w:t>1</w:t>
        </w:r>
      </w:fldSimple>
      <w:bookmarkEnd w:id="510"/>
      <w:r w:rsidRPr="00DE6E8A">
        <w:t xml:space="preserve"> – GHG equivalent emissions reduction calculation for Scenario 21A</w:t>
      </w:r>
      <w:bookmarkEnd w:id="511"/>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5E4E1AED" w14:textId="77777777" w:rsidTr="004A5E7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38B3A1AC" w14:textId="598D6195"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Abatement</m:t>
                    </m:r>
                    <m:r>
                      <m:rPr>
                        <m:sty m:val="p"/>
                      </m:rPr>
                      <w:rPr>
                        <w:rFonts w:ascii="Cambria Math" w:eastAsiaTheme="majorEastAsia" w:hAnsi="Cambria Math"/>
                      </w:rPr>
                      <m:t xml:space="preserve"> </m:t>
                    </m:r>
                    <m:r>
                      <m:rPr>
                        <m:sty m:val="bi"/>
                      </m:rPr>
                      <w:rPr>
                        <w:rFonts w:ascii="Cambria Math" w:eastAsiaTheme="majorEastAsia" w:hAnsi="Cambria Math"/>
                      </w:rPr>
                      <m:t>Factor</m:t>
                    </m:r>
                    <m:r>
                      <m:rPr>
                        <m:sty m:val="p"/>
                      </m:rPr>
                      <w:rPr>
                        <w:rFonts w:ascii="Cambria Math" w:eastAsiaTheme="majorEastAsia" w:hAnsi="Cambria Math"/>
                      </w:rPr>
                      <m:t xml:space="preserve"> × </m:t>
                    </m:r>
                    <m:r>
                      <m:rPr>
                        <m:sty m:val="bi"/>
                      </m:rPr>
                      <w:rPr>
                        <w:rFonts w:ascii="Cambria Math" w:eastAsiaTheme="majorEastAsia" w:hAnsi="Cambria Math"/>
                      </w:rPr>
                      <m:t>PF</m:t>
                    </m:r>
                    <m:r>
                      <m:rPr>
                        <m:sty m:val="p"/>
                      </m:rPr>
                      <w:rPr>
                        <w:rFonts w:ascii="Cambria Math" w:eastAsiaTheme="majorEastAsia" w:hAnsi="Cambria Math"/>
                      </w:rPr>
                      <m:t xml:space="preserve"> </m:t>
                    </m:r>
                    <m:r>
                      <m:rPr>
                        <m:sty m:val="bi"/>
                      </m:rPr>
                      <w:rPr>
                        <w:rFonts w:ascii="Cambria Math" w:eastAsiaTheme="majorEastAsia" w:hAnsi="Cambria Math"/>
                      </w:rPr>
                      <m:t>Multiplier</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43EF9D8A" w14:textId="21097CCB" w:rsidR="00191812" w:rsidRPr="00DE6E8A" w:rsidRDefault="00191812" w:rsidP="00191812">
      <w:pPr>
        <w:pStyle w:val="Caption"/>
      </w:pPr>
      <w:bookmarkStart w:id="512" w:name="_Ref505941719"/>
      <w:bookmarkStart w:id="513" w:name="_Toc509321567"/>
      <w:bookmarkStart w:id="514" w:name="_Toc522614613"/>
      <w:r w:rsidRPr="00DE6E8A">
        <w:t xml:space="preserve">Table </w:t>
      </w:r>
      <w:fldSimple w:instr=" STYLEREF 2 \s ">
        <w:r w:rsidR="006547AC">
          <w:rPr>
            <w:noProof/>
          </w:rPr>
          <w:t>21</w:t>
        </w:r>
      </w:fldSimple>
      <w:r w:rsidR="00E1324D">
        <w:t>.</w:t>
      </w:r>
      <w:fldSimple w:instr=" SEQ Table \* ARABIC \s 2 ">
        <w:r w:rsidR="006547AC">
          <w:rPr>
            <w:noProof/>
          </w:rPr>
          <w:t>4</w:t>
        </w:r>
      </w:fldSimple>
      <w:bookmarkEnd w:id="512"/>
      <w:r w:rsidRPr="00DE6E8A">
        <w:t xml:space="preserve"> – GHG equivalent emissions reduction variables for Scenario 21A</w:t>
      </w:r>
      <w:bookmarkEnd w:id="513"/>
      <w:bookmarkEnd w:id="514"/>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2039"/>
        <w:gridCol w:w="3408"/>
        <w:gridCol w:w="2815"/>
        <w:gridCol w:w="1397"/>
      </w:tblGrid>
      <w:tr w:rsidR="00191812" w:rsidRPr="00DE6E8A" w14:paraId="6C1E1BBA" w14:textId="77777777" w:rsidTr="004A5E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53AE9885" w14:textId="01007529" w:rsidR="00191812" w:rsidRPr="004E0304" w:rsidRDefault="00191812" w:rsidP="004E0304">
            <w:pPr>
              <w:pStyle w:val="TableHeadingLeft"/>
              <w:rPr>
                <w:b w:val="0"/>
                <w:color w:val="auto"/>
              </w:rPr>
            </w:pPr>
            <w:r w:rsidRPr="004E0304">
              <w:rPr>
                <w:b w:val="0"/>
                <w:color w:val="auto"/>
              </w:rPr>
              <w:t>Measurements, testing and ratings must be in accordance with the ESC’s perf</w:t>
            </w:r>
            <w:r w:rsidR="004E0304">
              <w:rPr>
                <w:b w:val="0"/>
                <w:color w:val="auto"/>
              </w:rPr>
              <w:t>ormance requirements</w:t>
            </w:r>
          </w:p>
        </w:tc>
      </w:tr>
      <w:tr w:rsidR="00191812" w:rsidRPr="00DE6E8A" w14:paraId="33A4F2ED" w14:textId="77777777" w:rsidTr="004A5E70">
        <w:tc>
          <w:tcPr>
            <w:tcW w:w="1056" w:type="pct"/>
            <w:shd w:val="clear" w:color="auto" w:fill="E5F1FA" w:themeFill="light2"/>
          </w:tcPr>
          <w:p w14:paraId="5A1AA09C" w14:textId="77777777" w:rsidR="00191812" w:rsidRPr="00F4676B" w:rsidRDefault="00191812" w:rsidP="00191812">
            <w:pPr>
              <w:pStyle w:val="TableTextLeft"/>
              <w:rPr>
                <w:color w:val="auto"/>
              </w:rPr>
            </w:pPr>
            <w:r w:rsidRPr="00F4676B">
              <w:rPr>
                <w:b/>
                <w:color w:val="auto"/>
              </w:rPr>
              <w:t>Input type</w:t>
            </w:r>
          </w:p>
        </w:tc>
        <w:tc>
          <w:tcPr>
            <w:tcW w:w="3221" w:type="pct"/>
            <w:gridSpan w:val="2"/>
            <w:shd w:val="clear" w:color="auto" w:fill="E5F1FA" w:themeFill="light2"/>
          </w:tcPr>
          <w:p w14:paraId="4A906C32" w14:textId="77777777" w:rsidR="00191812" w:rsidRPr="00F4676B" w:rsidRDefault="00191812" w:rsidP="00191812">
            <w:pPr>
              <w:pStyle w:val="TableTextLeft"/>
              <w:rPr>
                <w:color w:val="auto"/>
              </w:rPr>
            </w:pPr>
            <w:r w:rsidRPr="00F4676B">
              <w:rPr>
                <w:b/>
                <w:color w:val="auto"/>
              </w:rPr>
              <w:t>Condition</w:t>
            </w:r>
          </w:p>
        </w:tc>
        <w:tc>
          <w:tcPr>
            <w:tcW w:w="723" w:type="pct"/>
            <w:shd w:val="clear" w:color="auto" w:fill="E5F1FA" w:themeFill="light2"/>
          </w:tcPr>
          <w:p w14:paraId="219386BE" w14:textId="77777777" w:rsidR="00191812" w:rsidRPr="00F4676B" w:rsidRDefault="00191812" w:rsidP="00191812">
            <w:pPr>
              <w:pStyle w:val="TableTextLeft"/>
              <w:rPr>
                <w:b/>
                <w:color w:val="auto"/>
              </w:rPr>
            </w:pPr>
            <w:r w:rsidRPr="00F4676B">
              <w:rPr>
                <w:b/>
                <w:color w:val="auto"/>
              </w:rPr>
              <w:t>Input value</w:t>
            </w:r>
          </w:p>
        </w:tc>
      </w:tr>
      <w:tr w:rsidR="00191812" w:rsidRPr="00DE6E8A" w14:paraId="3B603F87" w14:textId="77777777" w:rsidTr="004A5E70">
        <w:tc>
          <w:tcPr>
            <w:tcW w:w="1056" w:type="pct"/>
            <w:vMerge w:val="restart"/>
          </w:tcPr>
          <w:p w14:paraId="5A084803" w14:textId="77777777" w:rsidR="00191812" w:rsidRPr="00DE6E8A" w:rsidRDefault="00191812" w:rsidP="00191812">
            <w:pPr>
              <w:pStyle w:val="TableTextLeft"/>
            </w:pPr>
            <w:r w:rsidRPr="00DE6E8A">
              <w:t>Abatement Factor</w:t>
            </w:r>
          </w:p>
        </w:tc>
        <w:tc>
          <w:tcPr>
            <w:tcW w:w="1764" w:type="pct"/>
            <w:vMerge w:val="restart"/>
          </w:tcPr>
          <w:p w14:paraId="6DC7A233" w14:textId="58E6061D" w:rsidR="00191812" w:rsidRPr="00DE6E8A" w:rsidRDefault="00191812" w:rsidP="00AC2323">
            <w:pPr>
              <w:pStyle w:val="TableTextLeft"/>
            </w:pPr>
            <w:r w:rsidRPr="00DE6E8A">
              <w:t>Upgrade product has a mi</w:t>
            </w:r>
            <w:r w:rsidR="00AC2323">
              <w:t>nimum light source efficacy of 84 lumens/watt</w:t>
            </w:r>
          </w:p>
          <w:p w14:paraId="6963F0F8" w14:textId="57154CD0" w:rsidR="00191812" w:rsidRPr="00DE6E8A" w:rsidRDefault="00191812" w:rsidP="00AC2323">
            <w:pPr>
              <w:pStyle w:val="ListBullet"/>
              <w:numPr>
                <w:ilvl w:val="0"/>
                <w:numId w:val="0"/>
              </w:numPr>
              <w:spacing w:line="240" w:lineRule="atLeast"/>
              <w:ind w:right="0"/>
            </w:pPr>
          </w:p>
        </w:tc>
        <w:tc>
          <w:tcPr>
            <w:tcW w:w="1457" w:type="pct"/>
          </w:tcPr>
          <w:p w14:paraId="3A2038BB" w14:textId="77777777" w:rsidR="00191812" w:rsidRPr="00DE6E8A" w:rsidRDefault="00191812" w:rsidP="00191812">
            <w:pPr>
              <w:pStyle w:val="TableTextLeft"/>
            </w:pPr>
            <w:r w:rsidRPr="00DE6E8A">
              <w:t>Lifetime is at least 8000 and less than 10,000 hours</w:t>
            </w:r>
          </w:p>
        </w:tc>
        <w:tc>
          <w:tcPr>
            <w:tcW w:w="723" w:type="pct"/>
          </w:tcPr>
          <w:p w14:paraId="012D2139" w14:textId="7FE37C58" w:rsidR="00191812" w:rsidRPr="00DE6E8A" w:rsidRDefault="007D4BC4" w:rsidP="00191812">
            <w:pPr>
              <w:pStyle w:val="TableTextLeft"/>
            </w:pPr>
            <w:r>
              <w:t>0.04</w:t>
            </w:r>
          </w:p>
        </w:tc>
      </w:tr>
      <w:tr w:rsidR="00191812" w:rsidRPr="00DE6E8A" w14:paraId="09A25B1E" w14:textId="77777777" w:rsidTr="004A5E70">
        <w:tc>
          <w:tcPr>
            <w:tcW w:w="1056" w:type="pct"/>
            <w:vMerge/>
          </w:tcPr>
          <w:p w14:paraId="7672043E" w14:textId="77777777" w:rsidR="00191812" w:rsidRPr="00DE6E8A" w:rsidRDefault="00191812" w:rsidP="00191812">
            <w:pPr>
              <w:spacing w:before="0" w:after="0" w:line="240" w:lineRule="atLeast"/>
              <w:ind w:left="0" w:right="0"/>
            </w:pPr>
          </w:p>
        </w:tc>
        <w:tc>
          <w:tcPr>
            <w:tcW w:w="1764" w:type="pct"/>
            <w:vMerge/>
          </w:tcPr>
          <w:p w14:paraId="0F19C0E7" w14:textId="77777777" w:rsidR="00191812" w:rsidRPr="00DE6E8A" w:rsidRDefault="00191812" w:rsidP="00191812">
            <w:pPr>
              <w:pStyle w:val="BodyText"/>
            </w:pPr>
          </w:p>
        </w:tc>
        <w:tc>
          <w:tcPr>
            <w:tcW w:w="1457" w:type="pct"/>
          </w:tcPr>
          <w:p w14:paraId="6A0A137D" w14:textId="77777777" w:rsidR="00191812" w:rsidRPr="00DE6E8A" w:rsidRDefault="00191812" w:rsidP="00191812">
            <w:pPr>
              <w:pStyle w:val="TableTextLeft"/>
            </w:pPr>
            <w:r w:rsidRPr="00DE6E8A">
              <w:t>Lifetime is at least 10,000 and less than 12,000 hours</w:t>
            </w:r>
          </w:p>
        </w:tc>
        <w:tc>
          <w:tcPr>
            <w:tcW w:w="723" w:type="pct"/>
          </w:tcPr>
          <w:p w14:paraId="1F9A9DBF" w14:textId="25EC06AD" w:rsidR="00191812" w:rsidRPr="00DE6E8A" w:rsidRDefault="007D4BC4" w:rsidP="00191812">
            <w:pPr>
              <w:pStyle w:val="TableTextLeft"/>
            </w:pPr>
            <w:r>
              <w:t>0.05</w:t>
            </w:r>
          </w:p>
        </w:tc>
      </w:tr>
      <w:tr w:rsidR="00191812" w:rsidRPr="00DE6E8A" w14:paraId="3D58AF8A" w14:textId="77777777" w:rsidTr="004A5E70">
        <w:tc>
          <w:tcPr>
            <w:tcW w:w="1056" w:type="pct"/>
            <w:vMerge/>
          </w:tcPr>
          <w:p w14:paraId="348E4040" w14:textId="77777777" w:rsidR="00191812" w:rsidRPr="00DE6E8A" w:rsidRDefault="00191812" w:rsidP="00191812">
            <w:pPr>
              <w:spacing w:before="0" w:after="0" w:line="240" w:lineRule="atLeast"/>
              <w:ind w:left="0" w:right="0"/>
            </w:pPr>
          </w:p>
        </w:tc>
        <w:tc>
          <w:tcPr>
            <w:tcW w:w="1764" w:type="pct"/>
            <w:vMerge/>
          </w:tcPr>
          <w:p w14:paraId="5043B37C" w14:textId="77777777" w:rsidR="00191812" w:rsidRPr="00DE6E8A" w:rsidRDefault="00191812" w:rsidP="00191812">
            <w:pPr>
              <w:pStyle w:val="BodyText"/>
            </w:pPr>
          </w:p>
        </w:tc>
        <w:tc>
          <w:tcPr>
            <w:tcW w:w="1457" w:type="pct"/>
          </w:tcPr>
          <w:p w14:paraId="50498CE3" w14:textId="77777777" w:rsidR="00191812" w:rsidRPr="00DE6E8A" w:rsidRDefault="00191812" w:rsidP="00191812">
            <w:pPr>
              <w:pStyle w:val="TableTextLeft"/>
            </w:pPr>
            <w:r w:rsidRPr="00DE6E8A">
              <w:t>Lifetime is at least 12,000 and less than 15,000 hours</w:t>
            </w:r>
          </w:p>
        </w:tc>
        <w:tc>
          <w:tcPr>
            <w:tcW w:w="723" w:type="pct"/>
          </w:tcPr>
          <w:p w14:paraId="30AECF6F" w14:textId="5B328AE3" w:rsidR="00191812" w:rsidRPr="00DE6E8A" w:rsidRDefault="007D4BC4" w:rsidP="00191812">
            <w:pPr>
              <w:pStyle w:val="TableTextLeft"/>
            </w:pPr>
            <w:r>
              <w:t>0.06</w:t>
            </w:r>
          </w:p>
        </w:tc>
      </w:tr>
      <w:tr w:rsidR="00191812" w:rsidRPr="00DE6E8A" w14:paraId="6BA4456B" w14:textId="77777777" w:rsidTr="004A5E70">
        <w:tc>
          <w:tcPr>
            <w:tcW w:w="1056" w:type="pct"/>
            <w:vMerge/>
          </w:tcPr>
          <w:p w14:paraId="0E530F49" w14:textId="77777777" w:rsidR="00191812" w:rsidRPr="00DE6E8A" w:rsidRDefault="00191812" w:rsidP="00191812">
            <w:pPr>
              <w:spacing w:before="0" w:after="0" w:line="240" w:lineRule="atLeast"/>
              <w:ind w:left="0" w:right="0"/>
            </w:pPr>
          </w:p>
        </w:tc>
        <w:tc>
          <w:tcPr>
            <w:tcW w:w="1764" w:type="pct"/>
            <w:vMerge/>
          </w:tcPr>
          <w:p w14:paraId="237E284E" w14:textId="77777777" w:rsidR="00191812" w:rsidRPr="00DE6E8A" w:rsidRDefault="00191812" w:rsidP="00191812">
            <w:pPr>
              <w:pStyle w:val="BodyText"/>
            </w:pPr>
          </w:p>
        </w:tc>
        <w:tc>
          <w:tcPr>
            <w:tcW w:w="1457" w:type="pct"/>
          </w:tcPr>
          <w:p w14:paraId="39DD086F" w14:textId="77777777" w:rsidR="00191812" w:rsidRPr="00DE6E8A" w:rsidRDefault="00191812" w:rsidP="00191812">
            <w:pPr>
              <w:pStyle w:val="TableTextLeft"/>
            </w:pPr>
            <w:r w:rsidRPr="00DE6E8A">
              <w:t>Lifetime is at least 15,000 and less than 20,000 hours</w:t>
            </w:r>
          </w:p>
        </w:tc>
        <w:tc>
          <w:tcPr>
            <w:tcW w:w="723" w:type="pct"/>
          </w:tcPr>
          <w:p w14:paraId="6F996AD4" w14:textId="1985307B" w:rsidR="00191812" w:rsidRPr="00DE6E8A" w:rsidRDefault="007D4BC4" w:rsidP="00191812">
            <w:pPr>
              <w:pStyle w:val="TableTextLeft"/>
            </w:pPr>
            <w:r>
              <w:t>0.08</w:t>
            </w:r>
          </w:p>
        </w:tc>
      </w:tr>
      <w:tr w:rsidR="00191812" w:rsidRPr="00DE6E8A" w14:paraId="0925E5AB" w14:textId="77777777" w:rsidTr="004A5E70">
        <w:tc>
          <w:tcPr>
            <w:tcW w:w="1056" w:type="pct"/>
            <w:vMerge/>
          </w:tcPr>
          <w:p w14:paraId="18080432" w14:textId="77777777" w:rsidR="00191812" w:rsidRPr="00DE6E8A" w:rsidRDefault="00191812" w:rsidP="00191812">
            <w:pPr>
              <w:spacing w:before="0" w:after="0" w:line="240" w:lineRule="atLeast"/>
              <w:ind w:left="0" w:right="0"/>
            </w:pPr>
          </w:p>
        </w:tc>
        <w:tc>
          <w:tcPr>
            <w:tcW w:w="1764" w:type="pct"/>
            <w:vMerge/>
          </w:tcPr>
          <w:p w14:paraId="0695C26B" w14:textId="77777777" w:rsidR="00191812" w:rsidRPr="00DE6E8A" w:rsidRDefault="00191812" w:rsidP="00191812">
            <w:pPr>
              <w:pStyle w:val="BodyText"/>
            </w:pPr>
          </w:p>
        </w:tc>
        <w:tc>
          <w:tcPr>
            <w:tcW w:w="1457" w:type="pct"/>
          </w:tcPr>
          <w:p w14:paraId="3A502497" w14:textId="77777777" w:rsidR="00191812" w:rsidRPr="00DE6E8A" w:rsidRDefault="00191812" w:rsidP="00191812">
            <w:pPr>
              <w:pStyle w:val="TableTextLeft"/>
            </w:pPr>
            <w:r w:rsidRPr="00DE6E8A">
              <w:t>Lifetime is at least 20,000 and less than 25,000 hours</w:t>
            </w:r>
          </w:p>
        </w:tc>
        <w:tc>
          <w:tcPr>
            <w:tcW w:w="723" w:type="pct"/>
          </w:tcPr>
          <w:p w14:paraId="2F9884A8" w14:textId="549860D2" w:rsidR="00191812" w:rsidRPr="00DE6E8A" w:rsidRDefault="007D4BC4" w:rsidP="00191812">
            <w:pPr>
              <w:pStyle w:val="TableTextLeft"/>
            </w:pPr>
            <w:r>
              <w:t>0.11</w:t>
            </w:r>
          </w:p>
        </w:tc>
      </w:tr>
      <w:tr w:rsidR="00191812" w:rsidRPr="00DE6E8A" w14:paraId="534702EE" w14:textId="77777777" w:rsidTr="004A5E70">
        <w:tc>
          <w:tcPr>
            <w:tcW w:w="1056" w:type="pct"/>
            <w:vMerge/>
          </w:tcPr>
          <w:p w14:paraId="0DE89349" w14:textId="77777777" w:rsidR="00191812" w:rsidRPr="00DE6E8A" w:rsidRDefault="00191812" w:rsidP="00191812">
            <w:pPr>
              <w:spacing w:before="0" w:after="0" w:line="240" w:lineRule="atLeast"/>
              <w:ind w:left="0" w:right="0"/>
            </w:pPr>
          </w:p>
        </w:tc>
        <w:tc>
          <w:tcPr>
            <w:tcW w:w="1764" w:type="pct"/>
            <w:vMerge/>
          </w:tcPr>
          <w:p w14:paraId="2E6719E8" w14:textId="77777777" w:rsidR="00191812" w:rsidRPr="00DE6E8A" w:rsidRDefault="00191812" w:rsidP="00191812">
            <w:pPr>
              <w:pStyle w:val="BodyText"/>
            </w:pPr>
          </w:p>
        </w:tc>
        <w:tc>
          <w:tcPr>
            <w:tcW w:w="1457" w:type="pct"/>
          </w:tcPr>
          <w:p w14:paraId="4459B093" w14:textId="77777777" w:rsidR="00191812" w:rsidRPr="00DE6E8A" w:rsidRDefault="00191812" w:rsidP="00191812">
            <w:pPr>
              <w:pStyle w:val="TableTextLeft"/>
            </w:pPr>
            <w:r w:rsidRPr="00DE6E8A">
              <w:t>Lifetime is at least 25,000 hours</w:t>
            </w:r>
          </w:p>
        </w:tc>
        <w:tc>
          <w:tcPr>
            <w:tcW w:w="723" w:type="pct"/>
          </w:tcPr>
          <w:p w14:paraId="3FD7C255" w14:textId="62726092" w:rsidR="00191812" w:rsidRPr="00DE6E8A" w:rsidRDefault="007D4BC4" w:rsidP="00191812">
            <w:pPr>
              <w:pStyle w:val="TableTextLeft"/>
            </w:pPr>
            <w:r>
              <w:t>0.13</w:t>
            </w:r>
          </w:p>
        </w:tc>
      </w:tr>
      <w:tr w:rsidR="00191812" w:rsidRPr="00DE6E8A" w14:paraId="7DABC71E" w14:textId="77777777" w:rsidTr="004A5E70">
        <w:tc>
          <w:tcPr>
            <w:tcW w:w="1056" w:type="pct"/>
            <w:vMerge/>
          </w:tcPr>
          <w:p w14:paraId="66484C4F" w14:textId="77777777" w:rsidR="00191812" w:rsidRPr="00DE6E8A" w:rsidRDefault="00191812" w:rsidP="00191812">
            <w:pPr>
              <w:pStyle w:val="BodyText"/>
            </w:pPr>
          </w:p>
        </w:tc>
        <w:tc>
          <w:tcPr>
            <w:tcW w:w="1764" w:type="pct"/>
            <w:vMerge w:val="restart"/>
          </w:tcPr>
          <w:p w14:paraId="64070DCB" w14:textId="01B3C5C1" w:rsidR="00191812" w:rsidRPr="00DE6E8A" w:rsidRDefault="00191812" w:rsidP="00AC2323">
            <w:pPr>
              <w:pStyle w:val="TableTextLeft"/>
            </w:pPr>
            <w:r w:rsidRPr="00DE6E8A">
              <w:t>Upgrade product has a minimum light source efficacy of</w:t>
            </w:r>
            <w:r w:rsidR="00AC2323">
              <w:t xml:space="preserve"> 100 lumens/watt</w:t>
            </w:r>
          </w:p>
        </w:tc>
        <w:tc>
          <w:tcPr>
            <w:tcW w:w="1457" w:type="pct"/>
          </w:tcPr>
          <w:p w14:paraId="7DA90AA5" w14:textId="77777777" w:rsidR="00191812" w:rsidRPr="00DE6E8A" w:rsidRDefault="00191812" w:rsidP="00191812">
            <w:pPr>
              <w:pStyle w:val="TableTextLeft"/>
            </w:pPr>
            <w:r w:rsidRPr="00DE6E8A">
              <w:t>Lifetime is at least 8000 and less than 10,000 hours</w:t>
            </w:r>
          </w:p>
        </w:tc>
        <w:tc>
          <w:tcPr>
            <w:tcW w:w="723" w:type="pct"/>
          </w:tcPr>
          <w:p w14:paraId="590A5D57" w14:textId="648640CF" w:rsidR="00191812" w:rsidRPr="00DE6E8A" w:rsidRDefault="00A97BCB" w:rsidP="00191812">
            <w:pPr>
              <w:pStyle w:val="TableTextLeft"/>
            </w:pPr>
            <w:r>
              <w:t>0.09</w:t>
            </w:r>
          </w:p>
        </w:tc>
      </w:tr>
      <w:tr w:rsidR="00191812" w:rsidRPr="00DE6E8A" w14:paraId="243DBD76" w14:textId="77777777" w:rsidTr="004A5E70">
        <w:tc>
          <w:tcPr>
            <w:tcW w:w="1056" w:type="pct"/>
            <w:vMerge/>
          </w:tcPr>
          <w:p w14:paraId="4202B50C" w14:textId="77777777" w:rsidR="00191812" w:rsidRPr="00DE6E8A" w:rsidRDefault="00191812" w:rsidP="00191812">
            <w:pPr>
              <w:spacing w:before="0" w:after="0" w:line="240" w:lineRule="atLeast"/>
              <w:ind w:left="0" w:right="0"/>
            </w:pPr>
          </w:p>
        </w:tc>
        <w:tc>
          <w:tcPr>
            <w:tcW w:w="1764" w:type="pct"/>
            <w:vMerge/>
          </w:tcPr>
          <w:p w14:paraId="7CE85D9B" w14:textId="77777777" w:rsidR="00191812" w:rsidRPr="00DE6E8A" w:rsidRDefault="00191812" w:rsidP="00191812">
            <w:pPr>
              <w:pStyle w:val="BodyText"/>
            </w:pPr>
          </w:p>
        </w:tc>
        <w:tc>
          <w:tcPr>
            <w:tcW w:w="1457" w:type="pct"/>
          </w:tcPr>
          <w:p w14:paraId="795BF1C0" w14:textId="77777777" w:rsidR="00191812" w:rsidRPr="00DE6E8A" w:rsidRDefault="00191812" w:rsidP="00191812">
            <w:pPr>
              <w:pStyle w:val="TableTextLeft"/>
            </w:pPr>
            <w:r w:rsidRPr="00DE6E8A">
              <w:t>Lifetime is at least 10,000 and less than 12,000 hours</w:t>
            </w:r>
          </w:p>
        </w:tc>
        <w:tc>
          <w:tcPr>
            <w:tcW w:w="723" w:type="pct"/>
          </w:tcPr>
          <w:p w14:paraId="57564910" w14:textId="4CF901DA" w:rsidR="00191812" w:rsidRPr="00DE6E8A" w:rsidRDefault="00191812" w:rsidP="00191812">
            <w:pPr>
              <w:pStyle w:val="TableTextLeft"/>
            </w:pPr>
            <w:r w:rsidRPr="00DE6E8A">
              <w:t>0.</w:t>
            </w:r>
            <w:r w:rsidR="00A97BCB">
              <w:t>11</w:t>
            </w:r>
          </w:p>
        </w:tc>
      </w:tr>
      <w:tr w:rsidR="00191812" w:rsidRPr="00DE6E8A" w14:paraId="1F64FA7C" w14:textId="77777777" w:rsidTr="004A5E70">
        <w:tc>
          <w:tcPr>
            <w:tcW w:w="1056" w:type="pct"/>
            <w:vMerge/>
          </w:tcPr>
          <w:p w14:paraId="6F9A18C1" w14:textId="77777777" w:rsidR="00191812" w:rsidRPr="00DE6E8A" w:rsidRDefault="00191812" w:rsidP="00191812">
            <w:pPr>
              <w:spacing w:before="0" w:after="0" w:line="240" w:lineRule="atLeast"/>
              <w:ind w:left="0" w:right="0"/>
            </w:pPr>
          </w:p>
        </w:tc>
        <w:tc>
          <w:tcPr>
            <w:tcW w:w="1764" w:type="pct"/>
            <w:vMerge/>
          </w:tcPr>
          <w:p w14:paraId="05B4897F" w14:textId="77777777" w:rsidR="00191812" w:rsidRPr="00DE6E8A" w:rsidRDefault="00191812" w:rsidP="00191812">
            <w:pPr>
              <w:pStyle w:val="BodyText"/>
            </w:pPr>
          </w:p>
        </w:tc>
        <w:tc>
          <w:tcPr>
            <w:tcW w:w="1457" w:type="pct"/>
          </w:tcPr>
          <w:p w14:paraId="7A0B7778" w14:textId="77777777" w:rsidR="00191812" w:rsidRPr="00DE6E8A" w:rsidRDefault="00191812" w:rsidP="00191812">
            <w:pPr>
              <w:pStyle w:val="TableTextLeft"/>
            </w:pPr>
            <w:r w:rsidRPr="00DE6E8A">
              <w:t>Lifetime is at least 12,000 and less than 15,000 hours</w:t>
            </w:r>
          </w:p>
        </w:tc>
        <w:tc>
          <w:tcPr>
            <w:tcW w:w="723" w:type="pct"/>
          </w:tcPr>
          <w:p w14:paraId="24F3287D" w14:textId="47F49C6D" w:rsidR="00191812" w:rsidRPr="00DE6E8A" w:rsidRDefault="00A97BCB" w:rsidP="00191812">
            <w:pPr>
              <w:pStyle w:val="TableTextLeft"/>
            </w:pPr>
            <w:r>
              <w:t>0.13</w:t>
            </w:r>
          </w:p>
        </w:tc>
      </w:tr>
      <w:tr w:rsidR="00191812" w:rsidRPr="00DE6E8A" w14:paraId="05E02E90" w14:textId="77777777" w:rsidTr="004A5E70">
        <w:tc>
          <w:tcPr>
            <w:tcW w:w="1056" w:type="pct"/>
            <w:vMerge/>
          </w:tcPr>
          <w:p w14:paraId="7FEA2DED" w14:textId="77777777" w:rsidR="00191812" w:rsidRPr="00DE6E8A" w:rsidRDefault="00191812" w:rsidP="00191812">
            <w:pPr>
              <w:spacing w:before="0" w:after="0" w:line="240" w:lineRule="atLeast"/>
              <w:ind w:left="0" w:right="0"/>
            </w:pPr>
          </w:p>
        </w:tc>
        <w:tc>
          <w:tcPr>
            <w:tcW w:w="1764" w:type="pct"/>
            <w:vMerge/>
          </w:tcPr>
          <w:p w14:paraId="55F0D6DB" w14:textId="77777777" w:rsidR="00191812" w:rsidRPr="00DE6E8A" w:rsidRDefault="00191812" w:rsidP="00191812">
            <w:pPr>
              <w:pStyle w:val="BodyText"/>
            </w:pPr>
          </w:p>
        </w:tc>
        <w:tc>
          <w:tcPr>
            <w:tcW w:w="1457" w:type="pct"/>
          </w:tcPr>
          <w:p w14:paraId="136F6FD8" w14:textId="77777777" w:rsidR="00191812" w:rsidRPr="00DE6E8A" w:rsidRDefault="00191812" w:rsidP="00191812">
            <w:pPr>
              <w:pStyle w:val="TableTextLeft"/>
            </w:pPr>
            <w:r w:rsidRPr="00DE6E8A">
              <w:t>Lifetime is at least 15,000 and less than 20,000 hours</w:t>
            </w:r>
          </w:p>
        </w:tc>
        <w:tc>
          <w:tcPr>
            <w:tcW w:w="723" w:type="pct"/>
          </w:tcPr>
          <w:p w14:paraId="3522749B" w14:textId="766594D4" w:rsidR="00191812" w:rsidRPr="00DE6E8A" w:rsidRDefault="007D4BC4" w:rsidP="00191812">
            <w:pPr>
              <w:pStyle w:val="TableTextLeft"/>
            </w:pPr>
            <w:r>
              <w:t>0.16</w:t>
            </w:r>
          </w:p>
        </w:tc>
      </w:tr>
      <w:tr w:rsidR="00191812" w:rsidRPr="00DE6E8A" w14:paraId="13DE642A" w14:textId="77777777" w:rsidTr="004A5E70">
        <w:tc>
          <w:tcPr>
            <w:tcW w:w="1056" w:type="pct"/>
            <w:vMerge/>
          </w:tcPr>
          <w:p w14:paraId="0466EC09" w14:textId="77777777" w:rsidR="00191812" w:rsidRPr="00DE6E8A" w:rsidRDefault="00191812" w:rsidP="00191812">
            <w:pPr>
              <w:spacing w:before="0" w:after="0" w:line="240" w:lineRule="atLeast"/>
              <w:ind w:left="0" w:right="0"/>
            </w:pPr>
          </w:p>
        </w:tc>
        <w:tc>
          <w:tcPr>
            <w:tcW w:w="1764" w:type="pct"/>
            <w:vMerge/>
          </w:tcPr>
          <w:p w14:paraId="7B79BEB4" w14:textId="77777777" w:rsidR="00191812" w:rsidRPr="00DE6E8A" w:rsidRDefault="00191812" w:rsidP="00191812">
            <w:pPr>
              <w:pStyle w:val="BodyText"/>
            </w:pPr>
          </w:p>
        </w:tc>
        <w:tc>
          <w:tcPr>
            <w:tcW w:w="1457" w:type="pct"/>
          </w:tcPr>
          <w:p w14:paraId="0895EA64" w14:textId="77777777" w:rsidR="00191812" w:rsidRPr="00DE6E8A" w:rsidRDefault="00191812" w:rsidP="00191812">
            <w:pPr>
              <w:pStyle w:val="TableTextLeft"/>
            </w:pPr>
            <w:r w:rsidRPr="00DE6E8A">
              <w:t>Lifetime is at least 20,000 and less than 25,000 hours</w:t>
            </w:r>
          </w:p>
        </w:tc>
        <w:tc>
          <w:tcPr>
            <w:tcW w:w="723" w:type="pct"/>
          </w:tcPr>
          <w:p w14:paraId="7A4DC07D" w14:textId="1E78F625" w:rsidR="00191812" w:rsidRPr="00DE6E8A" w:rsidRDefault="007D4BC4" w:rsidP="00191812">
            <w:pPr>
              <w:pStyle w:val="TableTextLeft"/>
            </w:pPr>
            <w:r>
              <w:t>0.21</w:t>
            </w:r>
          </w:p>
        </w:tc>
      </w:tr>
      <w:tr w:rsidR="00191812" w:rsidRPr="00DE6E8A" w14:paraId="0F0B9261" w14:textId="77777777" w:rsidTr="004A5E70">
        <w:tc>
          <w:tcPr>
            <w:tcW w:w="1056" w:type="pct"/>
            <w:vMerge/>
          </w:tcPr>
          <w:p w14:paraId="55B55056" w14:textId="77777777" w:rsidR="00191812" w:rsidRPr="00DE6E8A" w:rsidRDefault="00191812" w:rsidP="00191812">
            <w:pPr>
              <w:spacing w:before="0" w:after="0" w:line="240" w:lineRule="atLeast"/>
              <w:ind w:left="0" w:right="0"/>
            </w:pPr>
          </w:p>
        </w:tc>
        <w:tc>
          <w:tcPr>
            <w:tcW w:w="1764" w:type="pct"/>
            <w:vMerge/>
          </w:tcPr>
          <w:p w14:paraId="27D7CC1C" w14:textId="77777777" w:rsidR="00191812" w:rsidRPr="00DE6E8A" w:rsidRDefault="00191812" w:rsidP="00191812">
            <w:pPr>
              <w:pStyle w:val="BodyText"/>
            </w:pPr>
          </w:p>
        </w:tc>
        <w:tc>
          <w:tcPr>
            <w:tcW w:w="1457" w:type="pct"/>
          </w:tcPr>
          <w:p w14:paraId="1CBE11FC" w14:textId="77777777" w:rsidR="00191812" w:rsidRPr="00DE6E8A" w:rsidRDefault="00191812" w:rsidP="00191812">
            <w:pPr>
              <w:pStyle w:val="TableTextLeft"/>
            </w:pPr>
            <w:r w:rsidRPr="00DE6E8A">
              <w:t>Lifetime is at least 25,000 hours</w:t>
            </w:r>
          </w:p>
        </w:tc>
        <w:tc>
          <w:tcPr>
            <w:tcW w:w="723" w:type="pct"/>
          </w:tcPr>
          <w:p w14:paraId="42C4B2C9" w14:textId="0230D554" w:rsidR="00191812" w:rsidRPr="00DE6E8A" w:rsidRDefault="007D4BC4" w:rsidP="00191812">
            <w:pPr>
              <w:pStyle w:val="TableTextLeft"/>
            </w:pPr>
            <w:r>
              <w:t>0.27</w:t>
            </w:r>
          </w:p>
        </w:tc>
      </w:tr>
      <w:tr w:rsidR="00191812" w:rsidRPr="00DE6E8A" w14:paraId="45B098E0" w14:textId="77777777" w:rsidTr="004A5E70">
        <w:tc>
          <w:tcPr>
            <w:tcW w:w="1056" w:type="pct"/>
            <w:vMerge/>
          </w:tcPr>
          <w:p w14:paraId="49FB400C" w14:textId="77777777" w:rsidR="00191812" w:rsidRPr="00DE6E8A" w:rsidRDefault="00191812" w:rsidP="00191812">
            <w:pPr>
              <w:pStyle w:val="BodyText"/>
            </w:pPr>
          </w:p>
        </w:tc>
        <w:tc>
          <w:tcPr>
            <w:tcW w:w="1764" w:type="pct"/>
            <w:vMerge w:val="restart"/>
          </w:tcPr>
          <w:p w14:paraId="3EC26D9F" w14:textId="7177B5A7" w:rsidR="00191812" w:rsidRPr="00DE6E8A" w:rsidRDefault="00191812" w:rsidP="00AC2323">
            <w:pPr>
              <w:pStyle w:val="TableTextLeft"/>
            </w:pPr>
            <w:r w:rsidRPr="00DE6E8A">
              <w:t>Upgrade product has a minimum light source efficacy of</w:t>
            </w:r>
            <w:r w:rsidR="00AC2323">
              <w:t xml:space="preserve"> 120 lumens/watt</w:t>
            </w:r>
          </w:p>
        </w:tc>
        <w:tc>
          <w:tcPr>
            <w:tcW w:w="1457" w:type="pct"/>
          </w:tcPr>
          <w:p w14:paraId="43F43C43" w14:textId="77777777" w:rsidR="00191812" w:rsidRPr="00DE6E8A" w:rsidRDefault="00191812" w:rsidP="00191812">
            <w:pPr>
              <w:pStyle w:val="TableTextLeft"/>
            </w:pPr>
            <w:r w:rsidRPr="00DE6E8A">
              <w:t>Lifetime is at least 8000 and less than 10,000 hours</w:t>
            </w:r>
          </w:p>
        </w:tc>
        <w:tc>
          <w:tcPr>
            <w:tcW w:w="723" w:type="pct"/>
          </w:tcPr>
          <w:p w14:paraId="0BB8A578" w14:textId="2B54A0D7" w:rsidR="00191812" w:rsidRPr="00DE6E8A" w:rsidRDefault="007D4BC4" w:rsidP="00191812">
            <w:pPr>
              <w:pStyle w:val="TableTextLeft"/>
            </w:pPr>
            <w:r>
              <w:t>0.14</w:t>
            </w:r>
          </w:p>
        </w:tc>
      </w:tr>
      <w:tr w:rsidR="00191812" w:rsidRPr="00DE6E8A" w14:paraId="4F5046A6" w14:textId="77777777" w:rsidTr="004A5E70">
        <w:tc>
          <w:tcPr>
            <w:tcW w:w="1056" w:type="pct"/>
            <w:vMerge/>
          </w:tcPr>
          <w:p w14:paraId="22E5B0A1" w14:textId="77777777" w:rsidR="00191812" w:rsidRPr="00DE6E8A" w:rsidRDefault="00191812" w:rsidP="00191812">
            <w:pPr>
              <w:spacing w:before="0" w:after="0" w:line="240" w:lineRule="atLeast"/>
              <w:ind w:left="0" w:right="0"/>
            </w:pPr>
          </w:p>
        </w:tc>
        <w:tc>
          <w:tcPr>
            <w:tcW w:w="1764" w:type="pct"/>
            <w:vMerge/>
          </w:tcPr>
          <w:p w14:paraId="60B5CF80" w14:textId="77777777" w:rsidR="00191812" w:rsidRPr="00DE6E8A" w:rsidRDefault="00191812" w:rsidP="00191812">
            <w:pPr>
              <w:pStyle w:val="BodyText"/>
            </w:pPr>
          </w:p>
        </w:tc>
        <w:tc>
          <w:tcPr>
            <w:tcW w:w="1457" w:type="pct"/>
          </w:tcPr>
          <w:p w14:paraId="39E6587D" w14:textId="77777777" w:rsidR="00191812" w:rsidRPr="00DE6E8A" w:rsidRDefault="00191812" w:rsidP="00191812">
            <w:pPr>
              <w:pStyle w:val="TableTextLeft"/>
            </w:pPr>
            <w:r w:rsidRPr="00DE6E8A">
              <w:t>Lifetime is at least 10,000 and less than 12,000 hours</w:t>
            </w:r>
          </w:p>
        </w:tc>
        <w:tc>
          <w:tcPr>
            <w:tcW w:w="723" w:type="pct"/>
          </w:tcPr>
          <w:p w14:paraId="7F854C6B" w14:textId="77777777" w:rsidR="00191812" w:rsidRDefault="00191812" w:rsidP="00191812">
            <w:pPr>
              <w:pStyle w:val="TableTextLeft"/>
            </w:pPr>
            <w:r w:rsidRPr="00DE6E8A">
              <w:t>0.</w:t>
            </w:r>
            <w:r w:rsidR="007D4BC4">
              <w:t>17</w:t>
            </w:r>
          </w:p>
          <w:p w14:paraId="54DD77F8" w14:textId="17C51A0E" w:rsidR="009974B2" w:rsidRPr="00DE6E8A" w:rsidRDefault="009974B2" w:rsidP="00191812">
            <w:pPr>
              <w:pStyle w:val="TableTextLeft"/>
            </w:pPr>
          </w:p>
        </w:tc>
      </w:tr>
      <w:tr w:rsidR="00191812" w:rsidRPr="00DE6E8A" w14:paraId="4F74A7C7" w14:textId="77777777" w:rsidTr="004A5E70">
        <w:tc>
          <w:tcPr>
            <w:tcW w:w="1056" w:type="pct"/>
            <w:vMerge/>
          </w:tcPr>
          <w:p w14:paraId="55B33B2D" w14:textId="77777777" w:rsidR="00191812" w:rsidRPr="00DE6E8A" w:rsidRDefault="00191812" w:rsidP="00191812">
            <w:pPr>
              <w:spacing w:before="0" w:after="0" w:line="240" w:lineRule="atLeast"/>
              <w:ind w:left="0" w:right="0"/>
            </w:pPr>
          </w:p>
        </w:tc>
        <w:tc>
          <w:tcPr>
            <w:tcW w:w="1764" w:type="pct"/>
            <w:vMerge/>
          </w:tcPr>
          <w:p w14:paraId="57F20443" w14:textId="77777777" w:rsidR="00191812" w:rsidRPr="00DE6E8A" w:rsidRDefault="00191812" w:rsidP="00191812">
            <w:pPr>
              <w:pStyle w:val="BodyText"/>
            </w:pPr>
          </w:p>
        </w:tc>
        <w:tc>
          <w:tcPr>
            <w:tcW w:w="1457" w:type="pct"/>
          </w:tcPr>
          <w:p w14:paraId="7A9A7326" w14:textId="77777777" w:rsidR="00191812" w:rsidRPr="00DE6E8A" w:rsidRDefault="00191812" w:rsidP="00191812">
            <w:pPr>
              <w:pStyle w:val="TableTextLeft"/>
            </w:pPr>
            <w:r w:rsidRPr="00DE6E8A">
              <w:t>Lifetime is at least 12,000 and less than 15,000 hours</w:t>
            </w:r>
          </w:p>
        </w:tc>
        <w:tc>
          <w:tcPr>
            <w:tcW w:w="723" w:type="pct"/>
          </w:tcPr>
          <w:p w14:paraId="12407FD4" w14:textId="716CC7B8" w:rsidR="00191812" w:rsidRPr="00DE6E8A" w:rsidRDefault="007D4BC4" w:rsidP="00191812">
            <w:pPr>
              <w:pStyle w:val="TableTextLeft"/>
            </w:pPr>
            <w:r>
              <w:t>0.20</w:t>
            </w:r>
          </w:p>
        </w:tc>
      </w:tr>
      <w:tr w:rsidR="00191812" w:rsidRPr="00DE6E8A" w14:paraId="1DA74D50" w14:textId="77777777" w:rsidTr="004A5E70">
        <w:tc>
          <w:tcPr>
            <w:tcW w:w="1056" w:type="pct"/>
            <w:vMerge/>
          </w:tcPr>
          <w:p w14:paraId="49556D3C" w14:textId="77777777" w:rsidR="00191812" w:rsidRPr="00DE6E8A" w:rsidRDefault="00191812" w:rsidP="00191812">
            <w:pPr>
              <w:spacing w:before="0" w:after="0" w:line="240" w:lineRule="atLeast"/>
              <w:ind w:left="0" w:right="0"/>
            </w:pPr>
          </w:p>
        </w:tc>
        <w:tc>
          <w:tcPr>
            <w:tcW w:w="1764" w:type="pct"/>
            <w:vMerge/>
          </w:tcPr>
          <w:p w14:paraId="6D4C7EDF" w14:textId="77777777" w:rsidR="00191812" w:rsidRPr="00DE6E8A" w:rsidRDefault="00191812" w:rsidP="00191812">
            <w:pPr>
              <w:pStyle w:val="BodyText"/>
            </w:pPr>
          </w:p>
        </w:tc>
        <w:tc>
          <w:tcPr>
            <w:tcW w:w="1457" w:type="pct"/>
          </w:tcPr>
          <w:p w14:paraId="2AAC1651" w14:textId="77777777" w:rsidR="00191812" w:rsidRPr="00DE6E8A" w:rsidRDefault="00191812" w:rsidP="00191812">
            <w:pPr>
              <w:pStyle w:val="TableTextLeft"/>
            </w:pPr>
            <w:r w:rsidRPr="00DE6E8A">
              <w:t>Lifetime is at least 15,000 and less than 20,000 hours</w:t>
            </w:r>
          </w:p>
        </w:tc>
        <w:tc>
          <w:tcPr>
            <w:tcW w:w="723" w:type="pct"/>
          </w:tcPr>
          <w:p w14:paraId="26E0EB15" w14:textId="4B3AD9C6" w:rsidR="00191812" w:rsidRPr="00DE6E8A" w:rsidRDefault="007D4BC4" w:rsidP="00191812">
            <w:pPr>
              <w:pStyle w:val="TableTextLeft"/>
            </w:pPr>
            <w:r>
              <w:t>0.25</w:t>
            </w:r>
          </w:p>
        </w:tc>
      </w:tr>
      <w:tr w:rsidR="00191812" w:rsidRPr="00DE6E8A" w14:paraId="24C4B087" w14:textId="77777777" w:rsidTr="004A5E70">
        <w:tc>
          <w:tcPr>
            <w:tcW w:w="1056" w:type="pct"/>
            <w:vMerge/>
          </w:tcPr>
          <w:p w14:paraId="364DB0E2" w14:textId="77777777" w:rsidR="00191812" w:rsidRPr="00DE6E8A" w:rsidRDefault="00191812" w:rsidP="00191812">
            <w:pPr>
              <w:spacing w:before="0" w:after="0" w:line="240" w:lineRule="atLeast"/>
              <w:ind w:left="0" w:right="0"/>
            </w:pPr>
          </w:p>
        </w:tc>
        <w:tc>
          <w:tcPr>
            <w:tcW w:w="1764" w:type="pct"/>
            <w:vMerge/>
          </w:tcPr>
          <w:p w14:paraId="5D879821" w14:textId="77777777" w:rsidR="00191812" w:rsidRPr="00DE6E8A" w:rsidRDefault="00191812" w:rsidP="00191812">
            <w:pPr>
              <w:pStyle w:val="BodyText"/>
            </w:pPr>
          </w:p>
        </w:tc>
        <w:tc>
          <w:tcPr>
            <w:tcW w:w="1457" w:type="pct"/>
          </w:tcPr>
          <w:p w14:paraId="35E41583" w14:textId="77777777" w:rsidR="00191812" w:rsidRPr="00DE6E8A" w:rsidRDefault="00191812" w:rsidP="00191812">
            <w:pPr>
              <w:pStyle w:val="TableTextLeft"/>
            </w:pPr>
            <w:r w:rsidRPr="00DE6E8A">
              <w:t>Lifetime is at least 20,000 and less than 25,000 hours</w:t>
            </w:r>
          </w:p>
        </w:tc>
        <w:tc>
          <w:tcPr>
            <w:tcW w:w="723" w:type="pct"/>
          </w:tcPr>
          <w:p w14:paraId="0A1A0F2C" w14:textId="14778920" w:rsidR="00191812" w:rsidRPr="00DE6E8A" w:rsidRDefault="007D4BC4" w:rsidP="00191812">
            <w:pPr>
              <w:pStyle w:val="TableTextLeft"/>
            </w:pPr>
            <w:r>
              <w:t>0.34</w:t>
            </w:r>
          </w:p>
        </w:tc>
      </w:tr>
      <w:tr w:rsidR="00191812" w:rsidRPr="00DE6E8A" w14:paraId="334653A6" w14:textId="77777777" w:rsidTr="004A5E70">
        <w:tc>
          <w:tcPr>
            <w:tcW w:w="1056" w:type="pct"/>
            <w:vMerge/>
          </w:tcPr>
          <w:p w14:paraId="28B4DE98" w14:textId="77777777" w:rsidR="00191812" w:rsidRPr="00DE6E8A" w:rsidRDefault="00191812" w:rsidP="00191812">
            <w:pPr>
              <w:spacing w:before="0" w:after="0" w:line="240" w:lineRule="atLeast"/>
              <w:ind w:left="0" w:right="0"/>
            </w:pPr>
          </w:p>
        </w:tc>
        <w:tc>
          <w:tcPr>
            <w:tcW w:w="1764" w:type="pct"/>
            <w:vMerge/>
          </w:tcPr>
          <w:p w14:paraId="3DCC45DC" w14:textId="77777777" w:rsidR="00191812" w:rsidRPr="00DE6E8A" w:rsidRDefault="00191812" w:rsidP="00191812">
            <w:pPr>
              <w:pStyle w:val="BodyText"/>
            </w:pPr>
          </w:p>
        </w:tc>
        <w:tc>
          <w:tcPr>
            <w:tcW w:w="1457" w:type="pct"/>
          </w:tcPr>
          <w:p w14:paraId="60A0DE30" w14:textId="77777777" w:rsidR="00191812" w:rsidRPr="00DE6E8A" w:rsidRDefault="00191812" w:rsidP="00191812">
            <w:pPr>
              <w:pStyle w:val="TableTextLeft"/>
            </w:pPr>
            <w:r w:rsidRPr="00DE6E8A">
              <w:t>Lifetime is 25,000 hours or more</w:t>
            </w:r>
          </w:p>
        </w:tc>
        <w:tc>
          <w:tcPr>
            <w:tcW w:w="723" w:type="pct"/>
          </w:tcPr>
          <w:p w14:paraId="1678CC67" w14:textId="38EDF052" w:rsidR="00191812" w:rsidRPr="00DE6E8A" w:rsidRDefault="00191812" w:rsidP="00191812">
            <w:pPr>
              <w:pStyle w:val="TableTextLeft"/>
            </w:pPr>
            <w:r w:rsidRPr="00DE6E8A">
              <w:t>0.</w:t>
            </w:r>
            <w:r w:rsidR="007D4BC4">
              <w:t>42</w:t>
            </w:r>
          </w:p>
        </w:tc>
      </w:tr>
      <w:tr w:rsidR="00191812" w:rsidRPr="00DE6E8A" w14:paraId="162E422F" w14:textId="77777777" w:rsidTr="004A5E70">
        <w:tc>
          <w:tcPr>
            <w:tcW w:w="1056" w:type="pct"/>
            <w:vMerge/>
          </w:tcPr>
          <w:p w14:paraId="2C03E50B" w14:textId="77777777" w:rsidR="00191812" w:rsidRPr="00DE6E8A" w:rsidRDefault="00191812" w:rsidP="00191812">
            <w:pPr>
              <w:pStyle w:val="BodyText"/>
            </w:pPr>
          </w:p>
        </w:tc>
        <w:tc>
          <w:tcPr>
            <w:tcW w:w="1764" w:type="pct"/>
            <w:vMerge w:val="restart"/>
          </w:tcPr>
          <w:p w14:paraId="17362765" w14:textId="2E8C78D0" w:rsidR="00191812" w:rsidRPr="00DE6E8A" w:rsidRDefault="00191812" w:rsidP="00AC2323">
            <w:pPr>
              <w:pStyle w:val="TableTextLeft"/>
            </w:pPr>
            <w:r w:rsidRPr="00DE6E8A">
              <w:t>Upgrade product has a minimum light source efficacy of</w:t>
            </w:r>
            <w:r w:rsidR="00AC2323">
              <w:t xml:space="preserve"> 140 lumens/watt</w:t>
            </w:r>
            <w:r w:rsidRPr="00DE6E8A">
              <w:t xml:space="preserve"> </w:t>
            </w:r>
          </w:p>
        </w:tc>
        <w:tc>
          <w:tcPr>
            <w:tcW w:w="1457" w:type="pct"/>
          </w:tcPr>
          <w:p w14:paraId="13921CE5" w14:textId="77777777" w:rsidR="00191812" w:rsidRPr="00DE6E8A" w:rsidRDefault="00191812" w:rsidP="00191812">
            <w:pPr>
              <w:pStyle w:val="TableTextLeft"/>
            </w:pPr>
            <w:r w:rsidRPr="00DE6E8A">
              <w:t>Lifetime is at least 8000 and less than 10,000 hours</w:t>
            </w:r>
          </w:p>
        </w:tc>
        <w:tc>
          <w:tcPr>
            <w:tcW w:w="723" w:type="pct"/>
          </w:tcPr>
          <w:p w14:paraId="676B3071" w14:textId="19AAC8B7" w:rsidR="00191812" w:rsidRPr="00DE6E8A" w:rsidRDefault="007D4BC4" w:rsidP="00191812">
            <w:pPr>
              <w:pStyle w:val="TableTextLeft"/>
            </w:pPr>
            <w:r>
              <w:t>0.19</w:t>
            </w:r>
          </w:p>
        </w:tc>
      </w:tr>
      <w:tr w:rsidR="00191812" w:rsidRPr="00DE6E8A" w14:paraId="786E787A" w14:textId="77777777" w:rsidTr="004A5E70">
        <w:tc>
          <w:tcPr>
            <w:tcW w:w="1056" w:type="pct"/>
            <w:vMerge/>
          </w:tcPr>
          <w:p w14:paraId="07ADC478" w14:textId="77777777" w:rsidR="00191812" w:rsidRPr="00DE6E8A" w:rsidRDefault="00191812" w:rsidP="00191812">
            <w:pPr>
              <w:spacing w:before="0" w:after="0" w:line="240" w:lineRule="atLeast"/>
              <w:ind w:left="0" w:right="0"/>
            </w:pPr>
          </w:p>
        </w:tc>
        <w:tc>
          <w:tcPr>
            <w:tcW w:w="1764" w:type="pct"/>
            <w:vMerge/>
          </w:tcPr>
          <w:p w14:paraId="3056D655" w14:textId="77777777" w:rsidR="00191812" w:rsidRPr="00DE6E8A" w:rsidRDefault="00191812" w:rsidP="00191812">
            <w:pPr>
              <w:pStyle w:val="BodyText"/>
            </w:pPr>
          </w:p>
        </w:tc>
        <w:tc>
          <w:tcPr>
            <w:tcW w:w="1457" w:type="pct"/>
          </w:tcPr>
          <w:p w14:paraId="0E695133" w14:textId="77777777" w:rsidR="00191812" w:rsidRPr="00DE6E8A" w:rsidRDefault="00191812" w:rsidP="00191812">
            <w:pPr>
              <w:pStyle w:val="TableTextLeft"/>
            </w:pPr>
            <w:r w:rsidRPr="00DE6E8A">
              <w:t>Lifetime is at least 10,000 and less than 12,000 hours</w:t>
            </w:r>
          </w:p>
        </w:tc>
        <w:tc>
          <w:tcPr>
            <w:tcW w:w="723" w:type="pct"/>
          </w:tcPr>
          <w:p w14:paraId="795CCE97" w14:textId="4906EC18" w:rsidR="00191812" w:rsidRPr="00DE6E8A" w:rsidRDefault="007D4BC4" w:rsidP="00191812">
            <w:pPr>
              <w:pStyle w:val="TableTextLeft"/>
            </w:pPr>
            <w:r>
              <w:t>0.23</w:t>
            </w:r>
          </w:p>
        </w:tc>
      </w:tr>
      <w:tr w:rsidR="00191812" w:rsidRPr="00DE6E8A" w14:paraId="26662822" w14:textId="77777777" w:rsidTr="004A5E70">
        <w:tc>
          <w:tcPr>
            <w:tcW w:w="1056" w:type="pct"/>
            <w:vMerge/>
          </w:tcPr>
          <w:p w14:paraId="4110E9D0" w14:textId="77777777" w:rsidR="00191812" w:rsidRPr="00DE6E8A" w:rsidRDefault="00191812" w:rsidP="00191812">
            <w:pPr>
              <w:spacing w:before="0" w:after="0" w:line="240" w:lineRule="atLeast"/>
              <w:ind w:left="0" w:right="0"/>
            </w:pPr>
          </w:p>
        </w:tc>
        <w:tc>
          <w:tcPr>
            <w:tcW w:w="1764" w:type="pct"/>
            <w:vMerge/>
          </w:tcPr>
          <w:p w14:paraId="40E6B664" w14:textId="77777777" w:rsidR="00191812" w:rsidRPr="00DE6E8A" w:rsidRDefault="00191812" w:rsidP="00191812">
            <w:pPr>
              <w:pStyle w:val="BodyText"/>
            </w:pPr>
          </w:p>
        </w:tc>
        <w:tc>
          <w:tcPr>
            <w:tcW w:w="1457" w:type="pct"/>
          </w:tcPr>
          <w:p w14:paraId="6DEFEE65" w14:textId="77777777" w:rsidR="00191812" w:rsidRPr="00DE6E8A" w:rsidRDefault="00191812" w:rsidP="00191812">
            <w:pPr>
              <w:pStyle w:val="TableTextLeft"/>
            </w:pPr>
            <w:r w:rsidRPr="00DE6E8A">
              <w:t>Lifetime is at least 12,000 and less than 15,000 hours</w:t>
            </w:r>
          </w:p>
        </w:tc>
        <w:tc>
          <w:tcPr>
            <w:tcW w:w="723" w:type="pct"/>
          </w:tcPr>
          <w:p w14:paraId="28999141" w14:textId="2A51D367" w:rsidR="00191812" w:rsidRPr="00DE6E8A" w:rsidRDefault="007D4BC4" w:rsidP="00191812">
            <w:pPr>
              <w:pStyle w:val="TableTextLeft"/>
            </w:pPr>
            <w:r>
              <w:t>0.28</w:t>
            </w:r>
          </w:p>
        </w:tc>
      </w:tr>
      <w:tr w:rsidR="00191812" w:rsidRPr="00DE6E8A" w14:paraId="182D7994" w14:textId="77777777" w:rsidTr="004A5E70">
        <w:tc>
          <w:tcPr>
            <w:tcW w:w="1056" w:type="pct"/>
            <w:vMerge/>
          </w:tcPr>
          <w:p w14:paraId="381E58B3" w14:textId="77777777" w:rsidR="00191812" w:rsidRPr="00DE6E8A" w:rsidRDefault="00191812" w:rsidP="00191812">
            <w:pPr>
              <w:spacing w:before="0" w:after="0" w:line="240" w:lineRule="atLeast"/>
              <w:ind w:left="0" w:right="0"/>
            </w:pPr>
          </w:p>
        </w:tc>
        <w:tc>
          <w:tcPr>
            <w:tcW w:w="1764" w:type="pct"/>
            <w:vMerge/>
          </w:tcPr>
          <w:p w14:paraId="7F3D9547" w14:textId="77777777" w:rsidR="00191812" w:rsidRPr="00DE6E8A" w:rsidRDefault="00191812" w:rsidP="00191812">
            <w:pPr>
              <w:pStyle w:val="BodyText"/>
            </w:pPr>
          </w:p>
        </w:tc>
        <w:tc>
          <w:tcPr>
            <w:tcW w:w="1457" w:type="pct"/>
          </w:tcPr>
          <w:p w14:paraId="7894C538" w14:textId="77777777" w:rsidR="00191812" w:rsidRPr="00DE6E8A" w:rsidRDefault="00191812" w:rsidP="00191812">
            <w:pPr>
              <w:pStyle w:val="TableTextLeft"/>
            </w:pPr>
            <w:r w:rsidRPr="00DE6E8A">
              <w:t>Lifetime is at least 15,000 and less than 20,000 hours</w:t>
            </w:r>
          </w:p>
        </w:tc>
        <w:tc>
          <w:tcPr>
            <w:tcW w:w="723" w:type="pct"/>
          </w:tcPr>
          <w:p w14:paraId="7E5EDC11" w14:textId="762987E1" w:rsidR="00191812" w:rsidRPr="00DE6E8A" w:rsidRDefault="007D4BC4" w:rsidP="00191812">
            <w:pPr>
              <w:pStyle w:val="TableTextLeft"/>
            </w:pPr>
            <w:r>
              <w:t>0.35</w:t>
            </w:r>
          </w:p>
        </w:tc>
      </w:tr>
      <w:tr w:rsidR="00191812" w:rsidRPr="00DE6E8A" w14:paraId="23D1888D" w14:textId="77777777" w:rsidTr="004A5E70">
        <w:tc>
          <w:tcPr>
            <w:tcW w:w="1056" w:type="pct"/>
            <w:vMerge/>
          </w:tcPr>
          <w:p w14:paraId="239DF0EB" w14:textId="77777777" w:rsidR="00191812" w:rsidRPr="00DE6E8A" w:rsidRDefault="00191812" w:rsidP="00191812">
            <w:pPr>
              <w:spacing w:before="0" w:after="0" w:line="240" w:lineRule="atLeast"/>
              <w:ind w:left="0" w:right="0"/>
            </w:pPr>
          </w:p>
        </w:tc>
        <w:tc>
          <w:tcPr>
            <w:tcW w:w="1764" w:type="pct"/>
            <w:vMerge/>
          </w:tcPr>
          <w:p w14:paraId="7D302C27" w14:textId="77777777" w:rsidR="00191812" w:rsidRPr="00DE6E8A" w:rsidRDefault="00191812" w:rsidP="00191812">
            <w:pPr>
              <w:pStyle w:val="BodyText"/>
            </w:pPr>
          </w:p>
        </w:tc>
        <w:tc>
          <w:tcPr>
            <w:tcW w:w="1457" w:type="pct"/>
          </w:tcPr>
          <w:p w14:paraId="3C1ACAA1" w14:textId="77777777" w:rsidR="00191812" w:rsidRPr="00DE6E8A" w:rsidRDefault="00191812" w:rsidP="00191812">
            <w:pPr>
              <w:pStyle w:val="TableTextLeft"/>
            </w:pPr>
            <w:r w:rsidRPr="00DE6E8A">
              <w:t>Lifetime is at least 20,000 and less than 25,000 hours</w:t>
            </w:r>
          </w:p>
        </w:tc>
        <w:tc>
          <w:tcPr>
            <w:tcW w:w="723" w:type="pct"/>
          </w:tcPr>
          <w:p w14:paraId="6ADC6312" w14:textId="4FDB7DEF" w:rsidR="00191812" w:rsidRPr="00DE6E8A" w:rsidRDefault="007D4BC4" w:rsidP="00191812">
            <w:pPr>
              <w:pStyle w:val="TableTextLeft"/>
            </w:pPr>
            <w:r>
              <w:t>0.46</w:t>
            </w:r>
          </w:p>
        </w:tc>
      </w:tr>
      <w:tr w:rsidR="00191812" w:rsidRPr="00DE6E8A" w14:paraId="534BDA59" w14:textId="77777777" w:rsidTr="004A5E70">
        <w:tc>
          <w:tcPr>
            <w:tcW w:w="1056" w:type="pct"/>
            <w:vMerge/>
          </w:tcPr>
          <w:p w14:paraId="387048FD" w14:textId="77777777" w:rsidR="00191812" w:rsidRPr="00DE6E8A" w:rsidRDefault="00191812" w:rsidP="00191812">
            <w:pPr>
              <w:spacing w:before="0" w:after="0" w:line="240" w:lineRule="atLeast"/>
              <w:ind w:left="0" w:right="0"/>
            </w:pPr>
          </w:p>
        </w:tc>
        <w:tc>
          <w:tcPr>
            <w:tcW w:w="1764" w:type="pct"/>
            <w:vMerge/>
          </w:tcPr>
          <w:p w14:paraId="46ACDB7D" w14:textId="77777777" w:rsidR="00191812" w:rsidRPr="00DE6E8A" w:rsidRDefault="00191812" w:rsidP="00191812">
            <w:pPr>
              <w:pStyle w:val="BodyText"/>
            </w:pPr>
          </w:p>
        </w:tc>
        <w:tc>
          <w:tcPr>
            <w:tcW w:w="1457" w:type="pct"/>
          </w:tcPr>
          <w:p w14:paraId="706D327C" w14:textId="77777777" w:rsidR="00191812" w:rsidRPr="00DE6E8A" w:rsidRDefault="00191812" w:rsidP="00191812">
            <w:pPr>
              <w:pStyle w:val="TableTextLeft"/>
            </w:pPr>
            <w:r w:rsidRPr="00DE6E8A">
              <w:t>Lifetime is 25,000 hours or more</w:t>
            </w:r>
          </w:p>
        </w:tc>
        <w:tc>
          <w:tcPr>
            <w:tcW w:w="723" w:type="pct"/>
          </w:tcPr>
          <w:p w14:paraId="2836A45A" w14:textId="4E1CD329" w:rsidR="00191812" w:rsidRPr="00DE6E8A" w:rsidRDefault="007D4BC4" w:rsidP="00191812">
            <w:pPr>
              <w:pStyle w:val="TableTextLeft"/>
            </w:pPr>
            <w:r>
              <w:t>0.58</w:t>
            </w:r>
          </w:p>
        </w:tc>
      </w:tr>
      <w:tr w:rsidR="00191812" w:rsidRPr="00DE6E8A" w14:paraId="02962FD9" w14:textId="77777777" w:rsidTr="004A5E70">
        <w:tc>
          <w:tcPr>
            <w:tcW w:w="1056" w:type="pct"/>
            <w:vMerge w:val="restart"/>
          </w:tcPr>
          <w:p w14:paraId="20047761" w14:textId="77777777" w:rsidR="00191812" w:rsidRPr="00DE6E8A" w:rsidRDefault="00191812" w:rsidP="00191812">
            <w:pPr>
              <w:pStyle w:val="TableTextLeft"/>
            </w:pPr>
            <w:r w:rsidRPr="00DE6E8A">
              <w:t>PF Multiplier</w:t>
            </w:r>
          </w:p>
        </w:tc>
        <w:tc>
          <w:tcPr>
            <w:tcW w:w="3221" w:type="pct"/>
            <w:gridSpan w:val="2"/>
          </w:tcPr>
          <w:p w14:paraId="66647F0E" w14:textId="555ED327" w:rsidR="00191812" w:rsidRPr="00DE6E8A" w:rsidRDefault="00191812" w:rsidP="00191812">
            <w:pPr>
              <w:pStyle w:val="TableTextLeft"/>
            </w:pPr>
            <w:r w:rsidRPr="00DE6E8A">
              <w:t xml:space="preserve">Power factor of the </w:t>
            </w:r>
            <w:r w:rsidR="00A97BCB">
              <w:t>upgrade product is less than 0.8</w:t>
            </w:r>
            <w:r w:rsidRPr="00DE6E8A">
              <w:t>0</w:t>
            </w:r>
          </w:p>
        </w:tc>
        <w:tc>
          <w:tcPr>
            <w:tcW w:w="723" w:type="pct"/>
          </w:tcPr>
          <w:p w14:paraId="386B2C7B" w14:textId="3DCDC57E" w:rsidR="00191812" w:rsidRPr="00DE6E8A" w:rsidRDefault="00A97BCB" w:rsidP="00191812">
            <w:pPr>
              <w:pStyle w:val="TableTextLeft"/>
            </w:pPr>
            <w:r>
              <w:t>0.80</w:t>
            </w:r>
          </w:p>
        </w:tc>
      </w:tr>
      <w:tr w:rsidR="00191812" w:rsidRPr="00DE6E8A" w14:paraId="745E708C" w14:textId="77777777" w:rsidTr="004A5E70">
        <w:tc>
          <w:tcPr>
            <w:tcW w:w="1056" w:type="pct"/>
            <w:vMerge/>
          </w:tcPr>
          <w:p w14:paraId="56B63E0B" w14:textId="77777777" w:rsidR="00191812" w:rsidRPr="00DE6E8A" w:rsidRDefault="00191812" w:rsidP="00191812">
            <w:pPr>
              <w:pStyle w:val="BodyText"/>
            </w:pPr>
          </w:p>
        </w:tc>
        <w:tc>
          <w:tcPr>
            <w:tcW w:w="3221" w:type="pct"/>
            <w:gridSpan w:val="2"/>
          </w:tcPr>
          <w:p w14:paraId="28771E44" w14:textId="68693BF9" w:rsidR="00191812" w:rsidRPr="00DE6E8A" w:rsidRDefault="00191812" w:rsidP="00191812">
            <w:pPr>
              <w:pStyle w:val="TableTextLeft"/>
            </w:pPr>
            <w:r w:rsidRPr="00DE6E8A">
              <w:t>Power factor of the</w:t>
            </w:r>
            <w:r w:rsidR="00A97BCB">
              <w:t xml:space="preserve"> upgrade product is at least 0.8</w:t>
            </w:r>
            <w:r w:rsidRPr="00DE6E8A">
              <w:t>0</w:t>
            </w:r>
          </w:p>
        </w:tc>
        <w:tc>
          <w:tcPr>
            <w:tcW w:w="723" w:type="pct"/>
          </w:tcPr>
          <w:p w14:paraId="7CD0E141" w14:textId="5940B229" w:rsidR="00191812" w:rsidRPr="00DE6E8A" w:rsidRDefault="00A97BCB" w:rsidP="00191812">
            <w:pPr>
              <w:pStyle w:val="TableTextLeft"/>
            </w:pPr>
            <w:r>
              <w:t>1.00</w:t>
            </w:r>
          </w:p>
        </w:tc>
      </w:tr>
      <w:tr w:rsidR="00191812" w:rsidRPr="00DE6E8A" w14:paraId="684C7312" w14:textId="77777777" w:rsidTr="004A5E70">
        <w:tc>
          <w:tcPr>
            <w:tcW w:w="1056" w:type="pct"/>
            <w:vMerge w:val="restart"/>
          </w:tcPr>
          <w:p w14:paraId="6610A777" w14:textId="77777777" w:rsidR="00191812" w:rsidRPr="00DE6E8A" w:rsidRDefault="00191812" w:rsidP="00191812">
            <w:pPr>
              <w:pStyle w:val="TableTextLeft"/>
            </w:pPr>
            <w:r w:rsidRPr="00DE6E8A">
              <w:t>Regional Factor</w:t>
            </w:r>
          </w:p>
        </w:tc>
        <w:tc>
          <w:tcPr>
            <w:tcW w:w="3221" w:type="pct"/>
            <w:gridSpan w:val="2"/>
          </w:tcPr>
          <w:p w14:paraId="27F55CC5" w14:textId="77777777" w:rsidR="00191812" w:rsidRPr="00DE6E8A" w:rsidRDefault="00191812" w:rsidP="00191812">
            <w:pPr>
              <w:pStyle w:val="TableTextLeft"/>
            </w:pPr>
            <w:r w:rsidRPr="00DE6E8A">
              <w:t>For upgrades in Metropolitan Victoria</w:t>
            </w:r>
          </w:p>
        </w:tc>
        <w:tc>
          <w:tcPr>
            <w:tcW w:w="723" w:type="pct"/>
          </w:tcPr>
          <w:p w14:paraId="0AF4B18F" w14:textId="77777777" w:rsidR="00191812" w:rsidRPr="00DE6E8A" w:rsidRDefault="00191812" w:rsidP="00191812">
            <w:pPr>
              <w:pStyle w:val="TableTextLeft"/>
            </w:pPr>
            <w:r w:rsidRPr="00DE6E8A">
              <w:t>0.98</w:t>
            </w:r>
          </w:p>
        </w:tc>
      </w:tr>
      <w:tr w:rsidR="00191812" w:rsidRPr="00DE6E8A" w14:paraId="5E3C7990" w14:textId="77777777" w:rsidTr="004A5E70">
        <w:tc>
          <w:tcPr>
            <w:tcW w:w="1056" w:type="pct"/>
            <w:vMerge/>
          </w:tcPr>
          <w:p w14:paraId="57E75540" w14:textId="77777777" w:rsidR="00191812" w:rsidRPr="00DE6E8A" w:rsidRDefault="00191812" w:rsidP="00191812">
            <w:pPr>
              <w:pStyle w:val="BodyText"/>
            </w:pPr>
          </w:p>
        </w:tc>
        <w:tc>
          <w:tcPr>
            <w:tcW w:w="3221" w:type="pct"/>
            <w:gridSpan w:val="2"/>
          </w:tcPr>
          <w:p w14:paraId="60BE5EAD" w14:textId="77777777" w:rsidR="00191812" w:rsidRPr="00DE6E8A" w:rsidRDefault="00191812" w:rsidP="00191812">
            <w:pPr>
              <w:pStyle w:val="TableTextLeft"/>
            </w:pPr>
            <w:r w:rsidRPr="00DE6E8A">
              <w:t xml:space="preserve">For upgrades in Regional Victoria </w:t>
            </w:r>
          </w:p>
        </w:tc>
        <w:tc>
          <w:tcPr>
            <w:tcW w:w="723" w:type="pct"/>
          </w:tcPr>
          <w:p w14:paraId="0242F84E" w14:textId="77777777" w:rsidR="00191812" w:rsidRPr="00DE6E8A" w:rsidRDefault="00191812" w:rsidP="00191812">
            <w:pPr>
              <w:pStyle w:val="TableTextLeft"/>
            </w:pPr>
            <w:r w:rsidRPr="00DE6E8A">
              <w:t>1.04</w:t>
            </w:r>
          </w:p>
        </w:tc>
      </w:tr>
    </w:tbl>
    <w:p w14:paraId="5110701E" w14:textId="14A307E6" w:rsidR="00191812" w:rsidRDefault="00191812" w:rsidP="00191812">
      <w:pPr>
        <w:pStyle w:val="BodyText"/>
      </w:pPr>
    </w:p>
    <w:p w14:paraId="4D72AFF6" w14:textId="57C1C498" w:rsidR="008A6662" w:rsidRDefault="008A6662" w:rsidP="008A6662">
      <w:pPr>
        <w:pStyle w:val="BodyText"/>
        <w:ind w:left="567" w:firstLine="567"/>
      </w:pPr>
      <w:r>
        <w:rPr>
          <w:noProof/>
        </w:rPr>
        <mc:AlternateContent>
          <mc:Choice Requires="wps">
            <w:drawing>
              <wp:inline distT="0" distB="0" distL="0" distR="0" wp14:anchorId="3F9FD941" wp14:editId="725E6AE0">
                <wp:extent cx="4372708" cy="0"/>
                <wp:effectExtent l="0" t="0" r="0" b="0"/>
                <wp:docPr id="79" name="Straight Connector 79"/>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7E2153" id="Straight Connector 79"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AahC7u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5924D57F"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163630" w14:paraId="17164BDA"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091C2078" w14:textId="2256E43D" w:rsidR="00163630" w:rsidRPr="00163630" w:rsidRDefault="00163630" w:rsidP="00163630">
            <w:pPr>
              <w:pStyle w:val="PullOutBoxBodyText"/>
              <w:rPr>
                <w:b/>
              </w:rPr>
            </w:pPr>
            <w:r w:rsidRPr="00163630">
              <w:rPr>
                <w:b/>
              </w:rPr>
              <w:t>Scenario 21B: Replacing incandescent reflector lamp with LED lamp</w:t>
            </w:r>
          </w:p>
        </w:tc>
      </w:tr>
    </w:tbl>
    <w:p w14:paraId="71515673" w14:textId="58C14A8D" w:rsidR="002370BF" w:rsidRPr="00DE6E8A" w:rsidRDefault="00191812" w:rsidP="002370BF">
      <w:pPr>
        <w:pStyle w:val="BodyText"/>
      </w:pPr>
      <w:r w:rsidRPr="00DE6E8A">
        <w:t xml:space="preserve">The GHG equivalent emissions reduction for each scenario is given by </w:t>
      </w:r>
      <w:r w:rsidRPr="00DE6E8A">
        <w:fldChar w:fldCharType="begin"/>
      </w:r>
      <w:r w:rsidRPr="00DE6E8A">
        <w:instrText xml:space="preserve"> REF _Ref505940040 \h </w:instrText>
      </w:r>
      <w:r w:rsidR="002370BF">
        <w:instrText xml:space="preserve"> \* MERGEFORMAT </w:instrText>
      </w:r>
      <w:r w:rsidRPr="00DE6E8A">
        <w:fldChar w:fldCharType="separate"/>
      </w:r>
      <w:r w:rsidR="006547AC" w:rsidRPr="00DE6E8A">
        <w:t xml:space="preserve">Equation </w:t>
      </w:r>
      <w:r w:rsidR="006547AC">
        <w:rPr>
          <w:noProof/>
        </w:rPr>
        <w:t>21.2</w:t>
      </w:r>
      <w:r w:rsidRPr="00DE6E8A">
        <w:fldChar w:fldCharType="end"/>
      </w:r>
      <w:r w:rsidRPr="00DE6E8A">
        <w:t xml:space="preserve">, using the variables listed in </w:t>
      </w:r>
      <w:r w:rsidR="002370BF">
        <w:fldChar w:fldCharType="begin"/>
      </w:r>
      <w:r w:rsidR="002370BF">
        <w:instrText xml:space="preserve"> REF _Ref523468285 \h </w:instrText>
      </w:r>
      <w:r w:rsidR="002370BF">
        <w:fldChar w:fldCharType="separate"/>
      </w:r>
      <w:r w:rsidR="006547AC" w:rsidRPr="00DE6E8A">
        <w:t xml:space="preserve">Table </w:t>
      </w:r>
      <w:r w:rsidR="006547AC">
        <w:rPr>
          <w:noProof/>
        </w:rPr>
        <w:t>21</w:t>
      </w:r>
      <w:r w:rsidR="006547AC">
        <w:t>.</w:t>
      </w:r>
      <w:r w:rsidR="006547AC">
        <w:rPr>
          <w:noProof/>
        </w:rPr>
        <w:t>5</w:t>
      </w:r>
      <w:r w:rsidR="002370BF">
        <w:fldChar w:fldCharType="end"/>
      </w:r>
      <w:r w:rsidR="002370BF">
        <w:t xml:space="preserve">.  </w:t>
      </w:r>
    </w:p>
    <w:p w14:paraId="3F1DD2F3" w14:textId="7B4F1526"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76328B7E" w14:textId="07A0A7F9" w:rsidR="00191812" w:rsidRPr="00DE6E8A" w:rsidRDefault="00191812" w:rsidP="00191812">
      <w:pPr>
        <w:pStyle w:val="Caption"/>
      </w:pPr>
      <w:bookmarkStart w:id="515" w:name="_Ref505940040"/>
      <w:bookmarkStart w:id="516" w:name="_Toc522614730"/>
      <w:r w:rsidRPr="00DE6E8A">
        <w:t xml:space="preserve">Equation </w:t>
      </w:r>
      <w:fldSimple w:instr=" STYLEREF 2 \s ">
        <w:r w:rsidR="006547AC">
          <w:rPr>
            <w:noProof/>
          </w:rPr>
          <w:t>21</w:t>
        </w:r>
      </w:fldSimple>
      <w:r w:rsidR="00E1324D">
        <w:t>.</w:t>
      </w:r>
      <w:fldSimple w:instr=" SEQ Equation \* ARABIC \s 2 ">
        <w:r w:rsidR="006547AC">
          <w:rPr>
            <w:noProof/>
          </w:rPr>
          <w:t>2</w:t>
        </w:r>
      </w:fldSimple>
      <w:bookmarkEnd w:id="515"/>
      <w:r w:rsidRPr="00DE6E8A">
        <w:t xml:space="preserve"> – GHG equivalent emissions reduction calculation for Scenario 21B</w:t>
      </w:r>
      <w:bookmarkEnd w:id="516"/>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0133CE56"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C1E4B1A" w14:textId="49E2C0F6"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Abatement</m:t>
                    </m:r>
                    <m:r>
                      <m:rPr>
                        <m:sty m:val="p"/>
                      </m:rPr>
                      <w:rPr>
                        <w:rFonts w:ascii="Cambria Math" w:eastAsiaTheme="majorEastAsia" w:hAnsi="Cambria Math"/>
                      </w:rPr>
                      <m:t xml:space="preserve"> </m:t>
                    </m:r>
                    <m:r>
                      <m:rPr>
                        <m:sty m:val="bi"/>
                      </m:rPr>
                      <w:rPr>
                        <w:rFonts w:ascii="Cambria Math" w:eastAsiaTheme="majorEastAsia" w:hAnsi="Cambria Math"/>
                      </w:rPr>
                      <m:t>Factor</m:t>
                    </m:r>
                    <m:r>
                      <m:rPr>
                        <m:sty m:val="p"/>
                      </m:rPr>
                      <w:rPr>
                        <w:rFonts w:ascii="Cambria Math" w:eastAsiaTheme="majorEastAsia" w:hAnsi="Cambria Math"/>
                      </w:rPr>
                      <m:t xml:space="preserve"> × </m:t>
                    </m:r>
                    <m:r>
                      <m:rPr>
                        <m:sty m:val="bi"/>
                      </m:rPr>
                      <w:rPr>
                        <w:rFonts w:ascii="Cambria Math" w:eastAsiaTheme="majorEastAsia" w:hAnsi="Cambria Math"/>
                      </w:rPr>
                      <m:t>PF</m:t>
                    </m:r>
                    <m:r>
                      <m:rPr>
                        <m:sty m:val="p"/>
                      </m:rPr>
                      <w:rPr>
                        <w:rFonts w:ascii="Cambria Math" w:eastAsiaTheme="majorEastAsia" w:hAnsi="Cambria Math"/>
                      </w:rPr>
                      <m:t xml:space="preserve"> </m:t>
                    </m:r>
                    <m:r>
                      <m:rPr>
                        <m:sty m:val="bi"/>
                      </m:rPr>
                      <w:rPr>
                        <w:rFonts w:ascii="Cambria Math" w:eastAsiaTheme="majorEastAsia" w:hAnsi="Cambria Math"/>
                      </w:rPr>
                      <m:t>Multiplier</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2ACA5F6B" w14:textId="77777777" w:rsidR="009974B2" w:rsidRDefault="009974B2" w:rsidP="00191812">
      <w:pPr>
        <w:pStyle w:val="Caption"/>
      </w:pPr>
      <w:bookmarkStart w:id="517" w:name="_Ref505941734"/>
      <w:bookmarkStart w:id="518" w:name="_Toc509321568"/>
      <w:bookmarkStart w:id="519" w:name="_Toc522614614"/>
    </w:p>
    <w:p w14:paraId="1F8D508D" w14:textId="77777777" w:rsidR="009974B2" w:rsidRDefault="009974B2">
      <w:pPr>
        <w:rPr>
          <w:b/>
          <w:bCs/>
          <w:sz w:val="16"/>
        </w:rPr>
      </w:pPr>
      <w:r>
        <w:br w:type="page"/>
      </w:r>
    </w:p>
    <w:p w14:paraId="1FD15F2B" w14:textId="02E16A8E" w:rsidR="00191812" w:rsidRPr="00DE6E8A" w:rsidRDefault="00191812" w:rsidP="00191812">
      <w:pPr>
        <w:pStyle w:val="Caption"/>
      </w:pPr>
      <w:bookmarkStart w:id="520" w:name="_Ref523468285"/>
      <w:r w:rsidRPr="00DE6E8A">
        <w:t xml:space="preserve">Table </w:t>
      </w:r>
      <w:fldSimple w:instr=" STYLEREF 2 \s ">
        <w:r w:rsidR="006547AC">
          <w:rPr>
            <w:noProof/>
          </w:rPr>
          <w:t>21</w:t>
        </w:r>
      </w:fldSimple>
      <w:r w:rsidR="00E1324D">
        <w:t>.</w:t>
      </w:r>
      <w:fldSimple w:instr=" SEQ Table \* ARABIC \s 2 ">
        <w:r w:rsidR="006547AC">
          <w:rPr>
            <w:noProof/>
          </w:rPr>
          <w:t>5</w:t>
        </w:r>
      </w:fldSimple>
      <w:bookmarkEnd w:id="517"/>
      <w:bookmarkEnd w:id="520"/>
      <w:r w:rsidRPr="00DE6E8A">
        <w:t xml:space="preserve"> – GHG equivalent emissions reduction variables for Scenario 21B</w:t>
      </w:r>
      <w:bookmarkEnd w:id="518"/>
      <w:bookmarkEnd w:id="519"/>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2039"/>
        <w:gridCol w:w="3408"/>
        <w:gridCol w:w="2815"/>
        <w:gridCol w:w="1397"/>
      </w:tblGrid>
      <w:tr w:rsidR="00191812" w:rsidRPr="00DE6E8A" w14:paraId="7047FFBC"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3C53A75A" w14:textId="48EDA749" w:rsidR="00191812" w:rsidRPr="004E0304" w:rsidRDefault="00191812" w:rsidP="004E0304">
            <w:pPr>
              <w:pStyle w:val="TableHeadingLeft"/>
              <w:rPr>
                <w:b w:val="0"/>
                <w:color w:val="auto"/>
              </w:rPr>
            </w:pPr>
            <w:r w:rsidRPr="004E0304">
              <w:rPr>
                <w:b w:val="0"/>
                <w:color w:val="auto"/>
              </w:rPr>
              <w:t>Measurements, testing and ratings must be in accordance with the</w:t>
            </w:r>
            <w:r w:rsidR="004E0304">
              <w:rPr>
                <w:b w:val="0"/>
                <w:color w:val="auto"/>
              </w:rPr>
              <w:t xml:space="preserve"> ESC’s performance requirements</w:t>
            </w:r>
          </w:p>
        </w:tc>
      </w:tr>
      <w:tr w:rsidR="00191812" w:rsidRPr="00DE6E8A" w14:paraId="4ED45178" w14:textId="77777777" w:rsidTr="00F4676B">
        <w:tc>
          <w:tcPr>
            <w:tcW w:w="1056" w:type="pct"/>
            <w:shd w:val="clear" w:color="auto" w:fill="E5F1FA" w:themeFill="light2"/>
          </w:tcPr>
          <w:p w14:paraId="152AB98C" w14:textId="77777777" w:rsidR="00191812" w:rsidRPr="008A6662" w:rsidRDefault="00191812" w:rsidP="00191812">
            <w:pPr>
              <w:pStyle w:val="TableTextLeft"/>
              <w:rPr>
                <w:color w:val="auto"/>
              </w:rPr>
            </w:pPr>
            <w:r w:rsidRPr="008A6662">
              <w:rPr>
                <w:b/>
                <w:color w:val="auto"/>
              </w:rPr>
              <w:t>Input type</w:t>
            </w:r>
          </w:p>
        </w:tc>
        <w:tc>
          <w:tcPr>
            <w:tcW w:w="3221" w:type="pct"/>
            <w:gridSpan w:val="2"/>
            <w:shd w:val="clear" w:color="auto" w:fill="E5F1FA" w:themeFill="light2"/>
          </w:tcPr>
          <w:p w14:paraId="231CF937" w14:textId="77777777" w:rsidR="00191812" w:rsidRPr="008A6662" w:rsidRDefault="00191812" w:rsidP="00191812">
            <w:pPr>
              <w:pStyle w:val="TableTextLeft"/>
              <w:rPr>
                <w:color w:val="auto"/>
              </w:rPr>
            </w:pPr>
            <w:r w:rsidRPr="008A6662">
              <w:rPr>
                <w:b/>
                <w:color w:val="auto"/>
              </w:rPr>
              <w:t>Condition</w:t>
            </w:r>
          </w:p>
        </w:tc>
        <w:tc>
          <w:tcPr>
            <w:tcW w:w="723" w:type="pct"/>
            <w:shd w:val="clear" w:color="auto" w:fill="E5F1FA" w:themeFill="light2"/>
          </w:tcPr>
          <w:p w14:paraId="29918627" w14:textId="77777777" w:rsidR="00191812" w:rsidRPr="008A6662" w:rsidRDefault="00191812" w:rsidP="00191812">
            <w:pPr>
              <w:pStyle w:val="TableTextLeft"/>
              <w:rPr>
                <w:b/>
                <w:color w:val="auto"/>
              </w:rPr>
            </w:pPr>
            <w:r w:rsidRPr="008A6662">
              <w:rPr>
                <w:b/>
                <w:color w:val="auto"/>
              </w:rPr>
              <w:t>Input value</w:t>
            </w:r>
          </w:p>
        </w:tc>
      </w:tr>
      <w:tr w:rsidR="00191812" w:rsidRPr="00DE6E8A" w14:paraId="34579B02" w14:textId="77777777" w:rsidTr="00F4676B">
        <w:tc>
          <w:tcPr>
            <w:tcW w:w="1056" w:type="pct"/>
            <w:vMerge w:val="restart"/>
          </w:tcPr>
          <w:p w14:paraId="4246577D" w14:textId="77777777" w:rsidR="00191812" w:rsidRPr="00DE6E8A" w:rsidRDefault="00191812" w:rsidP="00191812">
            <w:pPr>
              <w:pStyle w:val="TableTextLeft"/>
            </w:pPr>
            <w:r w:rsidRPr="00DE6E8A">
              <w:t>Abatement Factor</w:t>
            </w:r>
          </w:p>
        </w:tc>
        <w:tc>
          <w:tcPr>
            <w:tcW w:w="1764" w:type="pct"/>
            <w:vMerge w:val="restart"/>
          </w:tcPr>
          <w:p w14:paraId="1F9729A8" w14:textId="77777777" w:rsidR="00191812" w:rsidRPr="00DE6E8A" w:rsidRDefault="00191812" w:rsidP="00191812">
            <w:pPr>
              <w:pStyle w:val="TableTextLeft"/>
            </w:pPr>
            <w:r w:rsidRPr="00DE6E8A">
              <w:t>Upgrade product has a minimum light source efficacy of 45 lumens/watt</w:t>
            </w:r>
          </w:p>
        </w:tc>
        <w:tc>
          <w:tcPr>
            <w:tcW w:w="1457" w:type="pct"/>
          </w:tcPr>
          <w:p w14:paraId="0525E44E" w14:textId="77777777" w:rsidR="00191812" w:rsidRPr="00DE6E8A" w:rsidRDefault="00191812" w:rsidP="00191812">
            <w:pPr>
              <w:pStyle w:val="TableTextLeft"/>
            </w:pPr>
            <w:r w:rsidRPr="00DE6E8A">
              <w:t>Lifetime is at least 12,000 and less than 15,000 hours</w:t>
            </w:r>
          </w:p>
        </w:tc>
        <w:tc>
          <w:tcPr>
            <w:tcW w:w="723" w:type="pct"/>
          </w:tcPr>
          <w:p w14:paraId="19B448C0" w14:textId="77777777" w:rsidR="00191812" w:rsidRPr="00DE6E8A" w:rsidRDefault="00191812" w:rsidP="00191812">
            <w:pPr>
              <w:pStyle w:val="TableTextLeft"/>
            </w:pPr>
            <w:r w:rsidRPr="00DE6E8A">
              <w:t>0.40</w:t>
            </w:r>
          </w:p>
        </w:tc>
      </w:tr>
      <w:tr w:rsidR="00191812" w:rsidRPr="00DE6E8A" w14:paraId="03271E78" w14:textId="77777777" w:rsidTr="00F4676B">
        <w:tc>
          <w:tcPr>
            <w:tcW w:w="1056" w:type="pct"/>
            <w:vMerge/>
          </w:tcPr>
          <w:p w14:paraId="1FE26A7A" w14:textId="77777777" w:rsidR="00191812" w:rsidRPr="00DE6E8A" w:rsidRDefault="00191812" w:rsidP="00191812">
            <w:pPr>
              <w:spacing w:before="0" w:after="0" w:line="240" w:lineRule="atLeast"/>
              <w:ind w:left="0" w:right="0"/>
            </w:pPr>
          </w:p>
        </w:tc>
        <w:tc>
          <w:tcPr>
            <w:tcW w:w="1764" w:type="pct"/>
            <w:vMerge/>
          </w:tcPr>
          <w:p w14:paraId="4C1BA07D" w14:textId="77777777" w:rsidR="00191812" w:rsidRPr="00DE6E8A" w:rsidRDefault="00191812" w:rsidP="00191812">
            <w:pPr>
              <w:pStyle w:val="BodyText"/>
            </w:pPr>
          </w:p>
        </w:tc>
        <w:tc>
          <w:tcPr>
            <w:tcW w:w="1457" w:type="pct"/>
          </w:tcPr>
          <w:p w14:paraId="5AE8B0E7" w14:textId="77777777" w:rsidR="00191812" w:rsidRPr="00DE6E8A" w:rsidRDefault="00191812" w:rsidP="00191812">
            <w:pPr>
              <w:pStyle w:val="TableTextLeft"/>
            </w:pPr>
            <w:r w:rsidRPr="00DE6E8A">
              <w:t>Lifetime is at least 15,000 and less than 20,000 hours</w:t>
            </w:r>
          </w:p>
        </w:tc>
        <w:tc>
          <w:tcPr>
            <w:tcW w:w="723" w:type="pct"/>
          </w:tcPr>
          <w:p w14:paraId="2BD7716D" w14:textId="77777777" w:rsidR="00191812" w:rsidRPr="00DE6E8A" w:rsidRDefault="00191812" w:rsidP="00191812">
            <w:pPr>
              <w:pStyle w:val="TableTextLeft"/>
            </w:pPr>
            <w:r w:rsidRPr="00DE6E8A">
              <w:t>0.50</w:t>
            </w:r>
          </w:p>
        </w:tc>
      </w:tr>
      <w:tr w:rsidR="00191812" w:rsidRPr="00DE6E8A" w14:paraId="3BD99AB3" w14:textId="77777777" w:rsidTr="00F4676B">
        <w:tc>
          <w:tcPr>
            <w:tcW w:w="1056" w:type="pct"/>
            <w:vMerge/>
          </w:tcPr>
          <w:p w14:paraId="0EC89A18" w14:textId="77777777" w:rsidR="00191812" w:rsidRPr="00DE6E8A" w:rsidRDefault="00191812" w:rsidP="00191812">
            <w:pPr>
              <w:spacing w:before="0" w:after="0" w:line="240" w:lineRule="atLeast"/>
              <w:ind w:left="0" w:right="0"/>
            </w:pPr>
          </w:p>
        </w:tc>
        <w:tc>
          <w:tcPr>
            <w:tcW w:w="1764" w:type="pct"/>
            <w:vMerge/>
          </w:tcPr>
          <w:p w14:paraId="40CC3C8C" w14:textId="77777777" w:rsidR="00191812" w:rsidRPr="00DE6E8A" w:rsidRDefault="00191812" w:rsidP="00191812">
            <w:pPr>
              <w:pStyle w:val="BodyText"/>
            </w:pPr>
          </w:p>
        </w:tc>
        <w:tc>
          <w:tcPr>
            <w:tcW w:w="1457" w:type="pct"/>
          </w:tcPr>
          <w:p w14:paraId="763BAFAE" w14:textId="77777777" w:rsidR="00191812" w:rsidRPr="00DE6E8A" w:rsidRDefault="00191812" w:rsidP="00191812">
            <w:pPr>
              <w:pStyle w:val="TableTextLeft"/>
            </w:pPr>
            <w:r w:rsidRPr="00DE6E8A">
              <w:t>Lifetime is at least 20,000 and less than 25,000 hours</w:t>
            </w:r>
          </w:p>
        </w:tc>
        <w:tc>
          <w:tcPr>
            <w:tcW w:w="723" w:type="pct"/>
          </w:tcPr>
          <w:p w14:paraId="6ACFAAD5" w14:textId="77777777" w:rsidR="00191812" w:rsidRPr="00DE6E8A" w:rsidRDefault="00191812" w:rsidP="00191812">
            <w:pPr>
              <w:pStyle w:val="TableTextLeft"/>
            </w:pPr>
            <w:r w:rsidRPr="00DE6E8A">
              <w:t>0.67</w:t>
            </w:r>
          </w:p>
        </w:tc>
      </w:tr>
      <w:tr w:rsidR="00191812" w:rsidRPr="00DE6E8A" w14:paraId="33980EE5" w14:textId="77777777" w:rsidTr="00F4676B">
        <w:tc>
          <w:tcPr>
            <w:tcW w:w="1056" w:type="pct"/>
            <w:vMerge/>
          </w:tcPr>
          <w:p w14:paraId="26109F78" w14:textId="77777777" w:rsidR="00191812" w:rsidRPr="00DE6E8A" w:rsidRDefault="00191812" w:rsidP="00191812">
            <w:pPr>
              <w:spacing w:before="0" w:after="0" w:line="240" w:lineRule="atLeast"/>
              <w:ind w:left="0" w:right="0"/>
            </w:pPr>
          </w:p>
        </w:tc>
        <w:tc>
          <w:tcPr>
            <w:tcW w:w="1764" w:type="pct"/>
            <w:vMerge/>
          </w:tcPr>
          <w:p w14:paraId="66C27B49" w14:textId="77777777" w:rsidR="00191812" w:rsidRPr="00DE6E8A" w:rsidRDefault="00191812" w:rsidP="00191812">
            <w:pPr>
              <w:pStyle w:val="BodyText"/>
            </w:pPr>
          </w:p>
        </w:tc>
        <w:tc>
          <w:tcPr>
            <w:tcW w:w="1457" w:type="pct"/>
          </w:tcPr>
          <w:p w14:paraId="4E007E4E" w14:textId="77777777" w:rsidR="00191812" w:rsidRPr="00DE6E8A" w:rsidRDefault="00191812" w:rsidP="00191812">
            <w:pPr>
              <w:pStyle w:val="TableTextLeft"/>
            </w:pPr>
            <w:r w:rsidRPr="00DE6E8A">
              <w:t>Lifetime is at least 25,000 hours</w:t>
            </w:r>
          </w:p>
        </w:tc>
        <w:tc>
          <w:tcPr>
            <w:tcW w:w="723" w:type="pct"/>
          </w:tcPr>
          <w:p w14:paraId="03FA4790" w14:textId="77777777" w:rsidR="00191812" w:rsidRPr="00DE6E8A" w:rsidRDefault="00191812" w:rsidP="00191812">
            <w:pPr>
              <w:pStyle w:val="TableTextLeft"/>
            </w:pPr>
            <w:r w:rsidRPr="00DE6E8A">
              <w:t>0.83</w:t>
            </w:r>
          </w:p>
        </w:tc>
      </w:tr>
      <w:tr w:rsidR="00191812" w:rsidRPr="00DE6E8A" w14:paraId="17BE84C5" w14:textId="77777777" w:rsidTr="00F4676B">
        <w:tc>
          <w:tcPr>
            <w:tcW w:w="1056" w:type="pct"/>
            <w:vMerge/>
          </w:tcPr>
          <w:p w14:paraId="6B8027C7" w14:textId="77777777" w:rsidR="00191812" w:rsidRPr="00DE6E8A" w:rsidRDefault="00191812" w:rsidP="00191812">
            <w:pPr>
              <w:pStyle w:val="BodyText"/>
            </w:pPr>
          </w:p>
        </w:tc>
        <w:tc>
          <w:tcPr>
            <w:tcW w:w="1764" w:type="pct"/>
            <w:vMerge w:val="restart"/>
          </w:tcPr>
          <w:p w14:paraId="2E82ED2A" w14:textId="77777777" w:rsidR="00191812" w:rsidRPr="00DE6E8A" w:rsidRDefault="00191812" w:rsidP="00191812">
            <w:pPr>
              <w:pStyle w:val="TableTextLeft"/>
            </w:pPr>
            <w:r w:rsidRPr="00DE6E8A">
              <w:t>Upgrade product has a minimum light source efficacy of 54 lumens/watt</w:t>
            </w:r>
          </w:p>
        </w:tc>
        <w:tc>
          <w:tcPr>
            <w:tcW w:w="1457" w:type="pct"/>
          </w:tcPr>
          <w:p w14:paraId="6FD11F13" w14:textId="77777777" w:rsidR="00191812" w:rsidRPr="00DE6E8A" w:rsidRDefault="00191812" w:rsidP="00191812">
            <w:pPr>
              <w:pStyle w:val="TableTextLeft"/>
            </w:pPr>
            <w:r w:rsidRPr="00DE6E8A">
              <w:t>Lifetime is at least 12,000 and less than 15,000 hours</w:t>
            </w:r>
          </w:p>
        </w:tc>
        <w:tc>
          <w:tcPr>
            <w:tcW w:w="723" w:type="pct"/>
          </w:tcPr>
          <w:p w14:paraId="44A20C4B" w14:textId="77777777" w:rsidR="00191812" w:rsidRPr="00DE6E8A" w:rsidRDefault="00191812" w:rsidP="00191812">
            <w:pPr>
              <w:pStyle w:val="TableTextLeft"/>
            </w:pPr>
            <w:r w:rsidRPr="00DE6E8A">
              <w:t>0.41</w:t>
            </w:r>
          </w:p>
        </w:tc>
      </w:tr>
      <w:tr w:rsidR="00191812" w:rsidRPr="00DE6E8A" w14:paraId="45DC729B" w14:textId="77777777" w:rsidTr="00F4676B">
        <w:tc>
          <w:tcPr>
            <w:tcW w:w="1056" w:type="pct"/>
            <w:vMerge/>
          </w:tcPr>
          <w:p w14:paraId="02F84626" w14:textId="77777777" w:rsidR="00191812" w:rsidRPr="00DE6E8A" w:rsidRDefault="00191812" w:rsidP="00191812">
            <w:pPr>
              <w:spacing w:before="0" w:after="0" w:line="240" w:lineRule="atLeast"/>
              <w:ind w:left="0" w:right="0"/>
            </w:pPr>
          </w:p>
        </w:tc>
        <w:tc>
          <w:tcPr>
            <w:tcW w:w="1764" w:type="pct"/>
            <w:vMerge/>
          </w:tcPr>
          <w:p w14:paraId="09A7C559" w14:textId="77777777" w:rsidR="00191812" w:rsidRPr="00DE6E8A" w:rsidRDefault="00191812" w:rsidP="00191812">
            <w:pPr>
              <w:pStyle w:val="BodyText"/>
            </w:pPr>
          </w:p>
        </w:tc>
        <w:tc>
          <w:tcPr>
            <w:tcW w:w="1457" w:type="pct"/>
          </w:tcPr>
          <w:p w14:paraId="044A9AE4" w14:textId="77777777" w:rsidR="00191812" w:rsidRPr="00DE6E8A" w:rsidRDefault="00191812" w:rsidP="00191812">
            <w:pPr>
              <w:pStyle w:val="TableTextLeft"/>
            </w:pPr>
            <w:r w:rsidRPr="00DE6E8A">
              <w:t>Lifetime is at least 15,000 and less than 20,000 hours</w:t>
            </w:r>
          </w:p>
        </w:tc>
        <w:tc>
          <w:tcPr>
            <w:tcW w:w="723" w:type="pct"/>
          </w:tcPr>
          <w:p w14:paraId="3D24BFBC" w14:textId="77777777" w:rsidR="00191812" w:rsidRPr="00DE6E8A" w:rsidRDefault="00191812" w:rsidP="00191812">
            <w:pPr>
              <w:pStyle w:val="TableTextLeft"/>
            </w:pPr>
            <w:r w:rsidRPr="00DE6E8A">
              <w:t>0.51</w:t>
            </w:r>
          </w:p>
        </w:tc>
      </w:tr>
      <w:tr w:rsidR="00191812" w:rsidRPr="00DE6E8A" w14:paraId="3EBB4080" w14:textId="77777777" w:rsidTr="00F4676B">
        <w:tc>
          <w:tcPr>
            <w:tcW w:w="1056" w:type="pct"/>
            <w:vMerge/>
          </w:tcPr>
          <w:p w14:paraId="3525790E" w14:textId="77777777" w:rsidR="00191812" w:rsidRPr="00DE6E8A" w:rsidRDefault="00191812" w:rsidP="00191812">
            <w:pPr>
              <w:spacing w:before="0" w:after="0" w:line="240" w:lineRule="atLeast"/>
              <w:ind w:left="0" w:right="0"/>
            </w:pPr>
          </w:p>
        </w:tc>
        <w:tc>
          <w:tcPr>
            <w:tcW w:w="1764" w:type="pct"/>
            <w:vMerge/>
          </w:tcPr>
          <w:p w14:paraId="79A1D244" w14:textId="77777777" w:rsidR="00191812" w:rsidRPr="00DE6E8A" w:rsidRDefault="00191812" w:rsidP="00191812">
            <w:pPr>
              <w:pStyle w:val="BodyText"/>
            </w:pPr>
          </w:p>
        </w:tc>
        <w:tc>
          <w:tcPr>
            <w:tcW w:w="1457" w:type="pct"/>
          </w:tcPr>
          <w:p w14:paraId="500C8625" w14:textId="77777777" w:rsidR="00191812" w:rsidRPr="00DE6E8A" w:rsidRDefault="00191812" w:rsidP="00191812">
            <w:pPr>
              <w:pStyle w:val="TableTextLeft"/>
            </w:pPr>
            <w:r w:rsidRPr="00DE6E8A">
              <w:t>Lifetime is at least 20,000 and less than 25,000 hours</w:t>
            </w:r>
          </w:p>
        </w:tc>
        <w:tc>
          <w:tcPr>
            <w:tcW w:w="723" w:type="pct"/>
          </w:tcPr>
          <w:p w14:paraId="0B8314A2" w14:textId="77777777" w:rsidR="00191812" w:rsidRPr="00DE6E8A" w:rsidRDefault="00191812" w:rsidP="00191812">
            <w:pPr>
              <w:pStyle w:val="TableTextLeft"/>
            </w:pPr>
            <w:r w:rsidRPr="00DE6E8A">
              <w:t>0.68</w:t>
            </w:r>
          </w:p>
        </w:tc>
      </w:tr>
      <w:tr w:rsidR="00191812" w:rsidRPr="00DE6E8A" w14:paraId="572ACCED" w14:textId="77777777" w:rsidTr="00F4676B">
        <w:tc>
          <w:tcPr>
            <w:tcW w:w="1056" w:type="pct"/>
            <w:vMerge/>
          </w:tcPr>
          <w:p w14:paraId="30A64A70" w14:textId="77777777" w:rsidR="00191812" w:rsidRPr="00DE6E8A" w:rsidRDefault="00191812" w:rsidP="00191812">
            <w:pPr>
              <w:spacing w:before="0" w:after="0" w:line="240" w:lineRule="atLeast"/>
              <w:ind w:left="0" w:right="0"/>
            </w:pPr>
          </w:p>
        </w:tc>
        <w:tc>
          <w:tcPr>
            <w:tcW w:w="1764" w:type="pct"/>
            <w:vMerge/>
          </w:tcPr>
          <w:p w14:paraId="76827FA7" w14:textId="77777777" w:rsidR="00191812" w:rsidRPr="00DE6E8A" w:rsidRDefault="00191812" w:rsidP="00191812">
            <w:pPr>
              <w:pStyle w:val="BodyText"/>
            </w:pPr>
          </w:p>
        </w:tc>
        <w:tc>
          <w:tcPr>
            <w:tcW w:w="1457" w:type="pct"/>
          </w:tcPr>
          <w:p w14:paraId="07682920" w14:textId="77777777" w:rsidR="00191812" w:rsidRPr="00DE6E8A" w:rsidRDefault="00191812" w:rsidP="00191812">
            <w:pPr>
              <w:pStyle w:val="TableTextLeft"/>
            </w:pPr>
            <w:r w:rsidRPr="00DE6E8A">
              <w:t>Lifetime is at least 25,000 hours</w:t>
            </w:r>
          </w:p>
        </w:tc>
        <w:tc>
          <w:tcPr>
            <w:tcW w:w="723" w:type="pct"/>
          </w:tcPr>
          <w:p w14:paraId="41FE630D" w14:textId="77777777" w:rsidR="00191812" w:rsidRPr="00DE6E8A" w:rsidRDefault="00191812" w:rsidP="00191812">
            <w:pPr>
              <w:pStyle w:val="TableTextLeft"/>
            </w:pPr>
            <w:r w:rsidRPr="00DE6E8A">
              <w:t>0.85</w:t>
            </w:r>
          </w:p>
        </w:tc>
      </w:tr>
      <w:tr w:rsidR="00191812" w:rsidRPr="00DE6E8A" w14:paraId="4D5F6C9F" w14:textId="77777777" w:rsidTr="00F4676B">
        <w:tc>
          <w:tcPr>
            <w:tcW w:w="1056" w:type="pct"/>
            <w:vMerge/>
          </w:tcPr>
          <w:p w14:paraId="20048CD2" w14:textId="77777777" w:rsidR="00191812" w:rsidRPr="00DE6E8A" w:rsidRDefault="00191812" w:rsidP="00191812">
            <w:pPr>
              <w:pStyle w:val="BodyText"/>
            </w:pPr>
          </w:p>
        </w:tc>
        <w:tc>
          <w:tcPr>
            <w:tcW w:w="1764" w:type="pct"/>
            <w:vMerge w:val="restart"/>
          </w:tcPr>
          <w:p w14:paraId="699B1D44" w14:textId="77777777" w:rsidR="00191812" w:rsidRPr="00DE6E8A" w:rsidRDefault="00191812" w:rsidP="00191812">
            <w:pPr>
              <w:pStyle w:val="TableTextLeft"/>
            </w:pPr>
            <w:r w:rsidRPr="00DE6E8A">
              <w:t>Upgrade product has a minimum light source efficacy of 65 lumens/watt</w:t>
            </w:r>
          </w:p>
        </w:tc>
        <w:tc>
          <w:tcPr>
            <w:tcW w:w="1457" w:type="pct"/>
          </w:tcPr>
          <w:p w14:paraId="7EBEB6C1" w14:textId="77777777" w:rsidR="00191812" w:rsidRPr="00DE6E8A" w:rsidRDefault="00191812" w:rsidP="00191812">
            <w:pPr>
              <w:pStyle w:val="TableTextLeft"/>
            </w:pPr>
            <w:r w:rsidRPr="00DE6E8A">
              <w:t>Lifetime is at least 12,000 and less than 15,000 hours</w:t>
            </w:r>
          </w:p>
        </w:tc>
        <w:tc>
          <w:tcPr>
            <w:tcW w:w="723" w:type="pct"/>
          </w:tcPr>
          <w:p w14:paraId="75761062" w14:textId="77777777" w:rsidR="00191812" w:rsidRPr="00DE6E8A" w:rsidRDefault="00191812" w:rsidP="00191812">
            <w:pPr>
              <w:pStyle w:val="TableTextLeft"/>
            </w:pPr>
            <w:r w:rsidRPr="00DE6E8A">
              <w:t>0.42</w:t>
            </w:r>
          </w:p>
        </w:tc>
      </w:tr>
      <w:tr w:rsidR="00191812" w:rsidRPr="00DE6E8A" w14:paraId="6D027E09" w14:textId="77777777" w:rsidTr="00F4676B">
        <w:tc>
          <w:tcPr>
            <w:tcW w:w="1056" w:type="pct"/>
            <w:vMerge/>
          </w:tcPr>
          <w:p w14:paraId="60D6F4B0" w14:textId="77777777" w:rsidR="00191812" w:rsidRPr="00DE6E8A" w:rsidRDefault="00191812" w:rsidP="00191812">
            <w:pPr>
              <w:spacing w:before="0" w:after="0" w:line="240" w:lineRule="atLeast"/>
              <w:ind w:left="0" w:right="0"/>
            </w:pPr>
          </w:p>
        </w:tc>
        <w:tc>
          <w:tcPr>
            <w:tcW w:w="1764" w:type="pct"/>
            <w:vMerge/>
          </w:tcPr>
          <w:p w14:paraId="3175F77A" w14:textId="77777777" w:rsidR="00191812" w:rsidRPr="00DE6E8A" w:rsidRDefault="00191812" w:rsidP="00191812">
            <w:pPr>
              <w:pStyle w:val="BodyText"/>
            </w:pPr>
          </w:p>
        </w:tc>
        <w:tc>
          <w:tcPr>
            <w:tcW w:w="1457" w:type="pct"/>
          </w:tcPr>
          <w:p w14:paraId="15A3E09C" w14:textId="77777777" w:rsidR="00191812" w:rsidRPr="00DE6E8A" w:rsidRDefault="00191812" w:rsidP="00191812">
            <w:pPr>
              <w:pStyle w:val="TableTextLeft"/>
            </w:pPr>
            <w:r w:rsidRPr="00DE6E8A">
              <w:t>Lifetime is at least 15,000 and less than 20,000 hours</w:t>
            </w:r>
          </w:p>
        </w:tc>
        <w:tc>
          <w:tcPr>
            <w:tcW w:w="723" w:type="pct"/>
          </w:tcPr>
          <w:p w14:paraId="4AEC799E" w14:textId="77777777" w:rsidR="00191812" w:rsidRPr="00DE6E8A" w:rsidRDefault="00191812" w:rsidP="00191812">
            <w:pPr>
              <w:pStyle w:val="TableTextLeft"/>
            </w:pPr>
            <w:r w:rsidRPr="00DE6E8A">
              <w:t>0.52</w:t>
            </w:r>
          </w:p>
        </w:tc>
      </w:tr>
      <w:tr w:rsidR="00191812" w:rsidRPr="00DE6E8A" w14:paraId="5A906B74" w14:textId="77777777" w:rsidTr="00F4676B">
        <w:tc>
          <w:tcPr>
            <w:tcW w:w="1056" w:type="pct"/>
            <w:vMerge/>
          </w:tcPr>
          <w:p w14:paraId="13A9FEBB" w14:textId="77777777" w:rsidR="00191812" w:rsidRPr="00DE6E8A" w:rsidRDefault="00191812" w:rsidP="00191812">
            <w:pPr>
              <w:spacing w:before="0" w:after="0" w:line="240" w:lineRule="atLeast"/>
              <w:ind w:left="0" w:right="0"/>
            </w:pPr>
          </w:p>
        </w:tc>
        <w:tc>
          <w:tcPr>
            <w:tcW w:w="1764" w:type="pct"/>
            <w:vMerge/>
          </w:tcPr>
          <w:p w14:paraId="7B9E0F4A" w14:textId="77777777" w:rsidR="00191812" w:rsidRPr="00DE6E8A" w:rsidRDefault="00191812" w:rsidP="00191812">
            <w:pPr>
              <w:pStyle w:val="BodyText"/>
            </w:pPr>
          </w:p>
        </w:tc>
        <w:tc>
          <w:tcPr>
            <w:tcW w:w="1457" w:type="pct"/>
          </w:tcPr>
          <w:p w14:paraId="79BD9565" w14:textId="77777777" w:rsidR="00191812" w:rsidRPr="00DE6E8A" w:rsidRDefault="00191812" w:rsidP="00191812">
            <w:pPr>
              <w:pStyle w:val="TableTextLeft"/>
            </w:pPr>
            <w:r w:rsidRPr="00DE6E8A">
              <w:t>Lifetime is at least 20,000 and less than 25,000 hours</w:t>
            </w:r>
          </w:p>
        </w:tc>
        <w:tc>
          <w:tcPr>
            <w:tcW w:w="723" w:type="pct"/>
          </w:tcPr>
          <w:p w14:paraId="79194C48" w14:textId="77777777" w:rsidR="00191812" w:rsidRPr="00DE6E8A" w:rsidRDefault="00191812" w:rsidP="00191812">
            <w:pPr>
              <w:pStyle w:val="TableTextLeft"/>
            </w:pPr>
            <w:r w:rsidRPr="00DE6E8A">
              <w:t>0.70</w:t>
            </w:r>
          </w:p>
        </w:tc>
      </w:tr>
      <w:tr w:rsidR="00191812" w:rsidRPr="00DE6E8A" w14:paraId="4D15CFF8" w14:textId="77777777" w:rsidTr="00F4676B">
        <w:tc>
          <w:tcPr>
            <w:tcW w:w="1056" w:type="pct"/>
            <w:vMerge/>
          </w:tcPr>
          <w:p w14:paraId="7177205F" w14:textId="77777777" w:rsidR="00191812" w:rsidRPr="00DE6E8A" w:rsidRDefault="00191812" w:rsidP="00191812">
            <w:pPr>
              <w:spacing w:before="0" w:after="0" w:line="240" w:lineRule="atLeast"/>
              <w:ind w:left="0" w:right="0"/>
            </w:pPr>
          </w:p>
        </w:tc>
        <w:tc>
          <w:tcPr>
            <w:tcW w:w="1764" w:type="pct"/>
            <w:vMerge/>
          </w:tcPr>
          <w:p w14:paraId="0221D78C" w14:textId="77777777" w:rsidR="00191812" w:rsidRPr="00DE6E8A" w:rsidRDefault="00191812" w:rsidP="00191812">
            <w:pPr>
              <w:pStyle w:val="BodyText"/>
            </w:pPr>
          </w:p>
        </w:tc>
        <w:tc>
          <w:tcPr>
            <w:tcW w:w="1457" w:type="pct"/>
          </w:tcPr>
          <w:p w14:paraId="6756D339" w14:textId="77777777" w:rsidR="00191812" w:rsidRPr="00DE6E8A" w:rsidRDefault="00191812" w:rsidP="00191812">
            <w:pPr>
              <w:pStyle w:val="TableTextLeft"/>
            </w:pPr>
            <w:r w:rsidRPr="00DE6E8A">
              <w:t>Lifetime is at least 25,000 hours</w:t>
            </w:r>
          </w:p>
        </w:tc>
        <w:tc>
          <w:tcPr>
            <w:tcW w:w="723" w:type="pct"/>
          </w:tcPr>
          <w:p w14:paraId="08F228D9" w14:textId="77777777" w:rsidR="00191812" w:rsidRPr="00DE6E8A" w:rsidRDefault="00191812" w:rsidP="00191812">
            <w:pPr>
              <w:pStyle w:val="TableTextLeft"/>
            </w:pPr>
            <w:r w:rsidRPr="00DE6E8A">
              <w:t>0.87</w:t>
            </w:r>
          </w:p>
        </w:tc>
      </w:tr>
      <w:tr w:rsidR="00191812" w:rsidRPr="00DE6E8A" w14:paraId="13EA8176" w14:textId="77777777" w:rsidTr="00F4676B">
        <w:tc>
          <w:tcPr>
            <w:tcW w:w="1056" w:type="pct"/>
            <w:vMerge/>
          </w:tcPr>
          <w:p w14:paraId="58D82D57" w14:textId="77777777" w:rsidR="00191812" w:rsidRPr="00DE6E8A" w:rsidRDefault="00191812" w:rsidP="00191812">
            <w:pPr>
              <w:pStyle w:val="BodyText"/>
            </w:pPr>
          </w:p>
        </w:tc>
        <w:tc>
          <w:tcPr>
            <w:tcW w:w="1764" w:type="pct"/>
            <w:vMerge w:val="restart"/>
          </w:tcPr>
          <w:p w14:paraId="7850510C" w14:textId="77777777" w:rsidR="00191812" w:rsidRPr="00DE6E8A" w:rsidRDefault="00191812" w:rsidP="00191812">
            <w:pPr>
              <w:pStyle w:val="TableTextLeft"/>
            </w:pPr>
            <w:r w:rsidRPr="00DE6E8A">
              <w:t>Upgrade product has a minimum light source efficacy of 78 lumens/watt</w:t>
            </w:r>
          </w:p>
        </w:tc>
        <w:tc>
          <w:tcPr>
            <w:tcW w:w="1457" w:type="pct"/>
          </w:tcPr>
          <w:p w14:paraId="3C422F86" w14:textId="77777777" w:rsidR="00191812" w:rsidRPr="00DE6E8A" w:rsidRDefault="00191812" w:rsidP="00191812">
            <w:pPr>
              <w:pStyle w:val="TableTextLeft"/>
            </w:pPr>
            <w:r w:rsidRPr="00DE6E8A">
              <w:t>Lifetime is at least 12,000 and less than 15,000 hours</w:t>
            </w:r>
          </w:p>
        </w:tc>
        <w:tc>
          <w:tcPr>
            <w:tcW w:w="723" w:type="pct"/>
          </w:tcPr>
          <w:p w14:paraId="5225EC63" w14:textId="77777777" w:rsidR="00191812" w:rsidRPr="00DE6E8A" w:rsidRDefault="00191812" w:rsidP="00191812">
            <w:pPr>
              <w:pStyle w:val="TableTextLeft"/>
            </w:pPr>
            <w:r w:rsidRPr="00DE6E8A">
              <w:t>0.42</w:t>
            </w:r>
          </w:p>
        </w:tc>
      </w:tr>
      <w:tr w:rsidR="00191812" w:rsidRPr="00DE6E8A" w14:paraId="4405728C" w14:textId="77777777" w:rsidTr="00F4676B">
        <w:tc>
          <w:tcPr>
            <w:tcW w:w="1056" w:type="pct"/>
            <w:vMerge/>
          </w:tcPr>
          <w:p w14:paraId="26754A22" w14:textId="77777777" w:rsidR="00191812" w:rsidRPr="00DE6E8A" w:rsidRDefault="00191812" w:rsidP="00191812">
            <w:pPr>
              <w:spacing w:before="0" w:after="0" w:line="240" w:lineRule="atLeast"/>
              <w:ind w:left="0" w:right="0"/>
            </w:pPr>
          </w:p>
        </w:tc>
        <w:tc>
          <w:tcPr>
            <w:tcW w:w="1764" w:type="pct"/>
            <w:vMerge/>
          </w:tcPr>
          <w:p w14:paraId="7CA9D204" w14:textId="77777777" w:rsidR="00191812" w:rsidRPr="00DE6E8A" w:rsidRDefault="00191812" w:rsidP="00191812">
            <w:pPr>
              <w:pStyle w:val="BodyText"/>
            </w:pPr>
          </w:p>
        </w:tc>
        <w:tc>
          <w:tcPr>
            <w:tcW w:w="1457" w:type="pct"/>
          </w:tcPr>
          <w:p w14:paraId="19EAD13A" w14:textId="77777777" w:rsidR="00191812" w:rsidRPr="00DE6E8A" w:rsidRDefault="00191812" w:rsidP="00191812">
            <w:pPr>
              <w:pStyle w:val="TableTextLeft"/>
            </w:pPr>
            <w:r w:rsidRPr="00DE6E8A">
              <w:t>Lifetime is at least 15,000 and less than 20,000 hours</w:t>
            </w:r>
          </w:p>
        </w:tc>
        <w:tc>
          <w:tcPr>
            <w:tcW w:w="723" w:type="pct"/>
          </w:tcPr>
          <w:p w14:paraId="60695597" w14:textId="77777777" w:rsidR="00191812" w:rsidRPr="00DE6E8A" w:rsidRDefault="00191812" w:rsidP="00191812">
            <w:pPr>
              <w:pStyle w:val="TableTextLeft"/>
            </w:pPr>
            <w:r w:rsidRPr="00DE6E8A">
              <w:t>0.53</w:t>
            </w:r>
          </w:p>
        </w:tc>
      </w:tr>
      <w:tr w:rsidR="00191812" w:rsidRPr="00DE6E8A" w14:paraId="0C7D2722" w14:textId="77777777" w:rsidTr="00F4676B">
        <w:tc>
          <w:tcPr>
            <w:tcW w:w="1056" w:type="pct"/>
            <w:vMerge/>
          </w:tcPr>
          <w:p w14:paraId="200845E5" w14:textId="77777777" w:rsidR="00191812" w:rsidRPr="00DE6E8A" w:rsidRDefault="00191812" w:rsidP="00191812">
            <w:pPr>
              <w:spacing w:before="0" w:after="0" w:line="240" w:lineRule="atLeast"/>
              <w:ind w:left="0" w:right="0"/>
            </w:pPr>
          </w:p>
        </w:tc>
        <w:tc>
          <w:tcPr>
            <w:tcW w:w="1764" w:type="pct"/>
            <w:vMerge/>
          </w:tcPr>
          <w:p w14:paraId="786E1E48" w14:textId="77777777" w:rsidR="00191812" w:rsidRPr="00DE6E8A" w:rsidRDefault="00191812" w:rsidP="00191812">
            <w:pPr>
              <w:pStyle w:val="BodyText"/>
            </w:pPr>
          </w:p>
        </w:tc>
        <w:tc>
          <w:tcPr>
            <w:tcW w:w="1457" w:type="pct"/>
          </w:tcPr>
          <w:p w14:paraId="338CA3EC" w14:textId="77777777" w:rsidR="00191812" w:rsidRPr="00DE6E8A" w:rsidRDefault="00191812" w:rsidP="00191812">
            <w:pPr>
              <w:pStyle w:val="TableTextLeft"/>
            </w:pPr>
            <w:r w:rsidRPr="00DE6E8A">
              <w:t>Lifetime is at least 20,000 and less than 25,000 hours</w:t>
            </w:r>
          </w:p>
        </w:tc>
        <w:tc>
          <w:tcPr>
            <w:tcW w:w="723" w:type="pct"/>
          </w:tcPr>
          <w:p w14:paraId="357960A3" w14:textId="77777777" w:rsidR="00191812" w:rsidRPr="00DE6E8A" w:rsidRDefault="00191812" w:rsidP="00191812">
            <w:pPr>
              <w:pStyle w:val="TableTextLeft"/>
            </w:pPr>
            <w:r w:rsidRPr="00DE6E8A">
              <w:t>0.71</w:t>
            </w:r>
          </w:p>
        </w:tc>
      </w:tr>
      <w:tr w:rsidR="00191812" w:rsidRPr="00DE6E8A" w14:paraId="37D1A7DF" w14:textId="77777777" w:rsidTr="00F4676B">
        <w:tc>
          <w:tcPr>
            <w:tcW w:w="1056" w:type="pct"/>
            <w:vMerge/>
          </w:tcPr>
          <w:p w14:paraId="3852F5A1" w14:textId="77777777" w:rsidR="00191812" w:rsidRPr="00DE6E8A" w:rsidRDefault="00191812" w:rsidP="00191812">
            <w:pPr>
              <w:spacing w:before="0" w:after="0" w:line="240" w:lineRule="atLeast"/>
              <w:ind w:left="0" w:right="0"/>
            </w:pPr>
          </w:p>
        </w:tc>
        <w:tc>
          <w:tcPr>
            <w:tcW w:w="1764" w:type="pct"/>
            <w:vMerge/>
          </w:tcPr>
          <w:p w14:paraId="61A5F6C1" w14:textId="77777777" w:rsidR="00191812" w:rsidRPr="00DE6E8A" w:rsidRDefault="00191812" w:rsidP="00191812">
            <w:pPr>
              <w:pStyle w:val="BodyText"/>
            </w:pPr>
          </w:p>
        </w:tc>
        <w:tc>
          <w:tcPr>
            <w:tcW w:w="1457" w:type="pct"/>
          </w:tcPr>
          <w:p w14:paraId="36F83F14" w14:textId="77777777" w:rsidR="00191812" w:rsidRPr="00DE6E8A" w:rsidRDefault="00191812" w:rsidP="00191812">
            <w:pPr>
              <w:pStyle w:val="TableTextLeft"/>
            </w:pPr>
            <w:r w:rsidRPr="00DE6E8A">
              <w:t>Lifetime is at least 25,000 hours</w:t>
            </w:r>
          </w:p>
        </w:tc>
        <w:tc>
          <w:tcPr>
            <w:tcW w:w="723" w:type="pct"/>
          </w:tcPr>
          <w:p w14:paraId="6C98AA7E" w14:textId="77777777" w:rsidR="00191812" w:rsidRPr="00DE6E8A" w:rsidRDefault="00191812" w:rsidP="00191812">
            <w:pPr>
              <w:pStyle w:val="TableTextLeft"/>
            </w:pPr>
            <w:r w:rsidRPr="00DE6E8A">
              <w:t>0.88</w:t>
            </w:r>
          </w:p>
        </w:tc>
      </w:tr>
      <w:tr w:rsidR="00191812" w:rsidRPr="00DE6E8A" w14:paraId="53ACDEB1" w14:textId="77777777" w:rsidTr="00F4676B">
        <w:tc>
          <w:tcPr>
            <w:tcW w:w="1056" w:type="pct"/>
            <w:vMerge w:val="restart"/>
          </w:tcPr>
          <w:p w14:paraId="0121F8D9" w14:textId="77777777" w:rsidR="00191812" w:rsidRPr="00DE6E8A" w:rsidRDefault="00191812" w:rsidP="00191812">
            <w:pPr>
              <w:pStyle w:val="TableTextLeft"/>
            </w:pPr>
            <w:r w:rsidRPr="00DE6E8A">
              <w:t>PF Multiplier</w:t>
            </w:r>
          </w:p>
        </w:tc>
        <w:tc>
          <w:tcPr>
            <w:tcW w:w="3221" w:type="pct"/>
            <w:gridSpan w:val="2"/>
          </w:tcPr>
          <w:p w14:paraId="0F54405A" w14:textId="77777777" w:rsidR="00191812" w:rsidRPr="00DE6E8A" w:rsidRDefault="00191812" w:rsidP="00191812">
            <w:pPr>
              <w:pStyle w:val="TableTextLeft"/>
            </w:pPr>
            <w:r w:rsidRPr="00DE6E8A">
              <w:t>Power factor of the upgrade product is less than 0.90</w:t>
            </w:r>
          </w:p>
        </w:tc>
        <w:tc>
          <w:tcPr>
            <w:tcW w:w="723" w:type="pct"/>
          </w:tcPr>
          <w:p w14:paraId="2E3573EC" w14:textId="77777777" w:rsidR="00191812" w:rsidRPr="00DE6E8A" w:rsidRDefault="00191812" w:rsidP="00191812">
            <w:pPr>
              <w:pStyle w:val="TableTextLeft"/>
            </w:pPr>
            <w:r w:rsidRPr="00DE6E8A">
              <w:t>1.00</w:t>
            </w:r>
          </w:p>
        </w:tc>
      </w:tr>
      <w:tr w:rsidR="00191812" w:rsidRPr="00DE6E8A" w14:paraId="21AA8726" w14:textId="77777777" w:rsidTr="00F4676B">
        <w:tc>
          <w:tcPr>
            <w:tcW w:w="1056" w:type="pct"/>
            <w:vMerge/>
          </w:tcPr>
          <w:p w14:paraId="29E8061B" w14:textId="77777777" w:rsidR="00191812" w:rsidRPr="00DE6E8A" w:rsidRDefault="00191812" w:rsidP="00191812">
            <w:pPr>
              <w:pStyle w:val="BodyText"/>
            </w:pPr>
          </w:p>
        </w:tc>
        <w:tc>
          <w:tcPr>
            <w:tcW w:w="3221" w:type="pct"/>
            <w:gridSpan w:val="2"/>
          </w:tcPr>
          <w:p w14:paraId="453EF4DA" w14:textId="77777777" w:rsidR="00191812" w:rsidRPr="00DE6E8A" w:rsidRDefault="00191812" w:rsidP="00191812">
            <w:pPr>
              <w:pStyle w:val="TableTextLeft"/>
            </w:pPr>
            <w:r w:rsidRPr="00DE6E8A">
              <w:t>Power factor of the upgrade product is at least 0.90</w:t>
            </w:r>
          </w:p>
        </w:tc>
        <w:tc>
          <w:tcPr>
            <w:tcW w:w="723" w:type="pct"/>
          </w:tcPr>
          <w:p w14:paraId="1B442E22" w14:textId="77777777" w:rsidR="00191812" w:rsidRPr="00DE6E8A" w:rsidRDefault="00191812" w:rsidP="00191812">
            <w:pPr>
              <w:pStyle w:val="TableTextLeft"/>
            </w:pPr>
            <w:r w:rsidRPr="00DE6E8A">
              <w:t>1.05</w:t>
            </w:r>
          </w:p>
        </w:tc>
      </w:tr>
      <w:tr w:rsidR="00191812" w:rsidRPr="00DE6E8A" w14:paraId="11E053FA" w14:textId="77777777" w:rsidTr="00F4676B">
        <w:tc>
          <w:tcPr>
            <w:tcW w:w="1056" w:type="pct"/>
            <w:vMerge w:val="restart"/>
          </w:tcPr>
          <w:p w14:paraId="260F8A82" w14:textId="77777777" w:rsidR="00191812" w:rsidRPr="00DE6E8A" w:rsidRDefault="00191812" w:rsidP="00191812">
            <w:pPr>
              <w:pStyle w:val="TableTextLeft"/>
            </w:pPr>
            <w:r w:rsidRPr="00DE6E8A">
              <w:t>Regional Factor</w:t>
            </w:r>
          </w:p>
        </w:tc>
        <w:tc>
          <w:tcPr>
            <w:tcW w:w="3221" w:type="pct"/>
            <w:gridSpan w:val="2"/>
          </w:tcPr>
          <w:p w14:paraId="3D415E91" w14:textId="77777777" w:rsidR="00191812" w:rsidRPr="00DE6E8A" w:rsidRDefault="00191812" w:rsidP="00191812">
            <w:pPr>
              <w:pStyle w:val="TableTextLeft"/>
            </w:pPr>
            <w:r w:rsidRPr="00DE6E8A">
              <w:t>For upgrades in Metropolitan Victoria</w:t>
            </w:r>
          </w:p>
        </w:tc>
        <w:tc>
          <w:tcPr>
            <w:tcW w:w="723" w:type="pct"/>
          </w:tcPr>
          <w:p w14:paraId="0FD5A324" w14:textId="77777777" w:rsidR="00191812" w:rsidRPr="00DE6E8A" w:rsidRDefault="00191812" w:rsidP="00191812">
            <w:pPr>
              <w:pStyle w:val="TableTextLeft"/>
            </w:pPr>
            <w:r w:rsidRPr="00DE6E8A">
              <w:t>0.98</w:t>
            </w:r>
          </w:p>
        </w:tc>
      </w:tr>
      <w:tr w:rsidR="00191812" w:rsidRPr="00DE6E8A" w14:paraId="08490667" w14:textId="77777777" w:rsidTr="00F4676B">
        <w:tc>
          <w:tcPr>
            <w:tcW w:w="1056" w:type="pct"/>
            <w:vMerge/>
          </w:tcPr>
          <w:p w14:paraId="660264A0" w14:textId="77777777" w:rsidR="00191812" w:rsidRPr="00DE6E8A" w:rsidRDefault="00191812" w:rsidP="00191812">
            <w:pPr>
              <w:pStyle w:val="BodyText"/>
            </w:pPr>
          </w:p>
        </w:tc>
        <w:tc>
          <w:tcPr>
            <w:tcW w:w="3221" w:type="pct"/>
            <w:gridSpan w:val="2"/>
          </w:tcPr>
          <w:p w14:paraId="04DB40EB" w14:textId="77777777" w:rsidR="00191812" w:rsidRPr="00DE6E8A" w:rsidRDefault="00191812" w:rsidP="00191812">
            <w:pPr>
              <w:pStyle w:val="TableTextLeft"/>
            </w:pPr>
            <w:r w:rsidRPr="00DE6E8A">
              <w:t xml:space="preserve">For upgrades in Regional Victoria </w:t>
            </w:r>
          </w:p>
        </w:tc>
        <w:tc>
          <w:tcPr>
            <w:tcW w:w="723" w:type="pct"/>
          </w:tcPr>
          <w:p w14:paraId="6A563556" w14:textId="77777777" w:rsidR="00191812" w:rsidRPr="00DE6E8A" w:rsidRDefault="00191812" w:rsidP="00191812">
            <w:pPr>
              <w:pStyle w:val="TableTextLeft"/>
            </w:pPr>
            <w:r w:rsidRPr="00DE6E8A">
              <w:t>1.04</w:t>
            </w:r>
          </w:p>
        </w:tc>
      </w:tr>
    </w:tbl>
    <w:p w14:paraId="74874EF1" w14:textId="6B7227EB" w:rsidR="00191812" w:rsidRDefault="00191812" w:rsidP="00191812">
      <w:pPr>
        <w:pStyle w:val="BodyText"/>
      </w:pPr>
    </w:p>
    <w:p w14:paraId="15726294" w14:textId="63C27A07" w:rsidR="008A6662" w:rsidRDefault="008A6662" w:rsidP="008A6662">
      <w:pPr>
        <w:pStyle w:val="BodyText"/>
        <w:ind w:left="567" w:firstLine="567"/>
      </w:pPr>
      <w:r>
        <w:rPr>
          <w:noProof/>
        </w:rPr>
        <mc:AlternateContent>
          <mc:Choice Requires="wps">
            <w:drawing>
              <wp:inline distT="0" distB="0" distL="0" distR="0" wp14:anchorId="36D053BB" wp14:editId="71290A11">
                <wp:extent cx="4372708" cy="0"/>
                <wp:effectExtent l="0" t="0" r="0" b="0"/>
                <wp:docPr id="80" name="Straight Connector 80"/>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22FB3A" id="Straight Connector 80"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ANmksj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486B9BFD" w14:textId="17062807" w:rsidR="008A6662" w:rsidRPr="009974B2" w:rsidRDefault="009974B2" w:rsidP="009974B2">
      <w:pPr>
        <w:rPr>
          <w:rFonts w:cs="Times New Roman"/>
          <w:lang w:eastAsia="en-US"/>
        </w:rPr>
      </w:pPr>
      <w:r>
        <w:br w:type="page"/>
      </w:r>
    </w:p>
    <w:tbl>
      <w:tblPr>
        <w:tblStyle w:val="PullOutBoxTable"/>
        <w:tblW w:w="5000" w:type="pct"/>
        <w:tblLook w:val="0600" w:firstRow="0" w:lastRow="0" w:firstColumn="0" w:lastColumn="0" w:noHBand="1" w:noVBand="1"/>
      </w:tblPr>
      <w:tblGrid>
        <w:gridCol w:w="9649"/>
      </w:tblGrid>
      <w:tr w:rsidR="00163630" w14:paraId="6B8F0B0B"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3E089D80" w14:textId="6119B73A" w:rsidR="00163630" w:rsidRPr="00163630" w:rsidRDefault="00163630" w:rsidP="00163630">
            <w:pPr>
              <w:pStyle w:val="PullOutBoxBodyText"/>
              <w:rPr>
                <w:b/>
              </w:rPr>
            </w:pPr>
            <w:r w:rsidRPr="00163630">
              <w:rPr>
                <w:b/>
              </w:rPr>
              <w:t>Scenario 21C: Replacing 12-volt halogen lamp with non-integrated LED lamp</w:t>
            </w:r>
          </w:p>
        </w:tc>
      </w:tr>
    </w:tbl>
    <w:p w14:paraId="5B806084" w14:textId="74843118"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_Ref505940049 \h </w:instrText>
      </w:r>
      <w:r w:rsidRPr="00DE6E8A">
        <w:fldChar w:fldCharType="separate"/>
      </w:r>
      <w:r w:rsidR="006547AC" w:rsidRPr="00DE6E8A">
        <w:t xml:space="preserve">Equation </w:t>
      </w:r>
      <w:r w:rsidR="006547AC">
        <w:rPr>
          <w:noProof/>
        </w:rPr>
        <w:t>21</w:t>
      </w:r>
      <w:r w:rsidR="006547AC">
        <w:t>.</w:t>
      </w:r>
      <w:r w:rsidR="006547AC">
        <w:rPr>
          <w:noProof/>
        </w:rPr>
        <w:t>3</w:t>
      </w:r>
      <w:r w:rsidRPr="00DE6E8A">
        <w:fldChar w:fldCharType="end"/>
      </w:r>
      <w:r w:rsidRPr="00DE6E8A">
        <w:t xml:space="preserve">, using the variables listed in </w:t>
      </w:r>
      <w:r w:rsidRPr="00DE6E8A">
        <w:fldChar w:fldCharType="begin"/>
      </w:r>
      <w:r w:rsidRPr="00DE6E8A">
        <w:instrText xml:space="preserve"> REF _Ref505941761 \h </w:instrText>
      </w:r>
      <w:r w:rsidRPr="00DE6E8A">
        <w:fldChar w:fldCharType="separate"/>
      </w:r>
      <w:r w:rsidR="006547AC" w:rsidRPr="00DE6E8A">
        <w:t xml:space="preserve">Table </w:t>
      </w:r>
      <w:r w:rsidR="006547AC">
        <w:rPr>
          <w:noProof/>
        </w:rPr>
        <w:t>21</w:t>
      </w:r>
      <w:r w:rsidR="006547AC">
        <w:t>.</w:t>
      </w:r>
      <w:r w:rsidR="006547AC">
        <w:rPr>
          <w:noProof/>
        </w:rPr>
        <w:t>6</w:t>
      </w:r>
      <w:r w:rsidRPr="00DE6E8A">
        <w:fldChar w:fldCharType="end"/>
      </w:r>
      <w:r w:rsidRPr="00DE6E8A">
        <w:t>.</w:t>
      </w:r>
    </w:p>
    <w:p w14:paraId="670392CC"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0F239D10" w14:textId="75B9489E" w:rsidR="00191812" w:rsidRPr="00DE6E8A" w:rsidRDefault="00191812" w:rsidP="00191812">
      <w:pPr>
        <w:pStyle w:val="Caption"/>
      </w:pPr>
      <w:bookmarkStart w:id="521" w:name="_Ref505940049"/>
      <w:bookmarkStart w:id="522" w:name="_Toc522614731"/>
      <w:r w:rsidRPr="00DE6E8A">
        <w:t xml:space="preserve">Equation </w:t>
      </w:r>
      <w:fldSimple w:instr=" STYLEREF 2 \s ">
        <w:r w:rsidR="006547AC">
          <w:rPr>
            <w:noProof/>
          </w:rPr>
          <w:t>21</w:t>
        </w:r>
      </w:fldSimple>
      <w:r w:rsidR="00E1324D">
        <w:t>.</w:t>
      </w:r>
      <w:fldSimple w:instr=" SEQ Equation \* ARABIC \s 2 ">
        <w:r w:rsidR="006547AC">
          <w:rPr>
            <w:noProof/>
          </w:rPr>
          <w:t>3</w:t>
        </w:r>
      </w:fldSimple>
      <w:bookmarkEnd w:id="521"/>
      <w:r w:rsidRPr="00DE6E8A">
        <w:t xml:space="preserve"> – GHG equivalent emissions reduction calculation for Scenario 21C</w:t>
      </w:r>
      <w:bookmarkEnd w:id="522"/>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01A17A99"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644D3970" w14:textId="4E13D785"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Abatement</m:t>
                    </m:r>
                    <m:r>
                      <m:rPr>
                        <m:sty m:val="p"/>
                      </m:rPr>
                      <w:rPr>
                        <w:rFonts w:ascii="Cambria Math" w:eastAsiaTheme="majorEastAsia" w:hAnsi="Cambria Math"/>
                      </w:rPr>
                      <m:t xml:space="preserve"> </m:t>
                    </m:r>
                    <m:r>
                      <m:rPr>
                        <m:sty m:val="bi"/>
                      </m:rPr>
                      <w:rPr>
                        <w:rFonts w:ascii="Cambria Math" w:eastAsiaTheme="majorEastAsia" w:hAnsi="Cambria Math"/>
                      </w:rPr>
                      <m:t>Factor</m:t>
                    </m:r>
                    <m:r>
                      <m:rPr>
                        <m:sty m:val="p"/>
                      </m:rPr>
                      <w:rPr>
                        <w:rFonts w:ascii="Cambria Math" w:eastAsiaTheme="majorEastAsia" w:hAnsi="Cambria Math"/>
                      </w:rPr>
                      <m:t xml:space="preserve"> × </m:t>
                    </m:r>
                    <m:r>
                      <m:rPr>
                        <m:sty m:val="bi"/>
                      </m:rPr>
                      <w:rPr>
                        <w:rFonts w:ascii="Cambria Math" w:eastAsiaTheme="majorEastAsia" w:hAnsi="Cambria Math"/>
                      </w:rPr>
                      <m:t>PF</m:t>
                    </m:r>
                    <m:r>
                      <m:rPr>
                        <m:sty m:val="p"/>
                      </m:rPr>
                      <w:rPr>
                        <w:rFonts w:ascii="Cambria Math" w:eastAsiaTheme="majorEastAsia" w:hAnsi="Cambria Math"/>
                      </w:rPr>
                      <m:t xml:space="preserve"> </m:t>
                    </m:r>
                    <m:r>
                      <m:rPr>
                        <m:sty m:val="bi"/>
                      </m:rPr>
                      <w:rPr>
                        <w:rFonts w:ascii="Cambria Math" w:eastAsiaTheme="majorEastAsia" w:hAnsi="Cambria Math"/>
                      </w:rPr>
                      <m:t>Multiplier</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449385B4" w14:textId="4B2D797C" w:rsidR="00191812" w:rsidRPr="00DE6E8A" w:rsidRDefault="00191812" w:rsidP="00191812">
      <w:pPr>
        <w:pStyle w:val="Caption"/>
      </w:pPr>
      <w:bookmarkStart w:id="523" w:name="_Ref505941761"/>
      <w:bookmarkStart w:id="524" w:name="_Toc509321569"/>
      <w:bookmarkStart w:id="525" w:name="_Toc522614615"/>
      <w:r w:rsidRPr="00DE6E8A">
        <w:t xml:space="preserve">Table </w:t>
      </w:r>
      <w:fldSimple w:instr=" STYLEREF 2 \s ">
        <w:r w:rsidR="006547AC">
          <w:rPr>
            <w:noProof/>
          </w:rPr>
          <w:t>21</w:t>
        </w:r>
      </w:fldSimple>
      <w:r w:rsidR="00E1324D">
        <w:t>.</w:t>
      </w:r>
      <w:fldSimple w:instr=" SEQ Table \* ARABIC \s 2 ">
        <w:r w:rsidR="006547AC">
          <w:rPr>
            <w:noProof/>
          </w:rPr>
          <w:t>6</w:t>
        </w:r>
      </w:fldSimple>
      <w:bookmarkEnd w:id="523"/>
      <w:r w:rsidRPr="00DE6E8A">
        <w:t xml:space="preserve"> – GHG equivalent emissions reduction variables for Scenario 21C</w:t>
      </w:r>
      <w:bookmarkEnd w:id="524"/>
      <w:bookmarkEnd w:id="52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2039"/>
        <w:gridCol w:w="3408"/>
        <w:gridCol w:w="2815"/>
        <w:gridCol w:w="1397"/>
      </w:tblGrid>
      <w:tr w:rsidR="00191812" w:rsidRPr="00DE6E8A" w14:paraId="1AEC7F7C"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5B6709B6" w14:textId="4AF43ADE" w:rsidR="00191812" w:rsidRPr="004E0304" w:rsidRDefault="00191812" w:rsidP="004E0304">
            <w:pPr>
              <w:pStyle w:val="TableHeadingLeft"/>
              <w:rPr>
                <w:b w:val="0"/>
              </w:rPr>
            </w:pPr>
            <w:r w:rsidRPr="004E0304">
              <w:rPr>
                <w:b w:val="0"/>
                <w:color w:val="auto"/>
              </w:rPr>
              <w:t>Measurements, testing and ratings must be in accordance with the ESC’s performance req</w:t>
            </w:r>
            <w:r w:rsidR="004E0304" w:rsidRPr="004E0304">
              <w:rPr>
                <w:b w:val="0"/>
                <w:color w:val="auto"/>
              </w:rPr>
              <w:t>uirements</w:t>
            </w:r>
          </w:p>
        </w:tc>
      </w:tr>
      <w:tr w:rsidR="00191812" w:rsidRPr="00DE6E8A" w14:paraId="737DFE36" w14:textId="77777777" w:rsidTr="00F4676B">
        <w:tc>
          <w:tcPr>
            <w:tcW w:w="1056" w:type="pct"/>
            <w:shd w:val="clear" w:color="auto" w:fill="E5F1FA" w:themeFill="light2"/>
          </w:tcPr>
          <w:p w14:paraId="7DE36EE4" w14:textId="77777777" w:rsidR="00191812" w:rsidRPr="008A6662" w:rsidRDefault="00191812" w:rsidP="00191812">
            <w:pPr>
              <w:pStyle w:val="TableTextLeft"/>
              <w:rPr>
                <w:color w:val="auto"/>
              </w:rPr>
            </w:pPr>
            <w:r w:rsidRPr="008A6662">
              <w:rPr>
                <w:b/>
                <w:color w:val="auto"/>
              </w:rPr>
              <w:t>Input type</w:t>
            </w:r>
          </w:p>
        </w:tc>
        <w:tc>
          <w:tcPr>
            <w:tcW w:w="3221" w:type="pct"/>
            <w:gridSpan w:val="2"/>
            <w:shd w:val="clear" w:color="auto" w:fill="E5F1FA" w:themeFill="light2"/>
          </w:tcPr>
          <w:p w14:paraId="19221F89" w14:textId="77777777" w:rsidR="00191812" w:rsidRPr="008A6662" w:rsidRDefault="00191812" w:rsidP="00191812">
            <w:pPr>
              <w:pStyle w:val="TableTextLeft"/>
              <w:rPr>
                <w:color w:val="auto"/>
              </w:rPr>
            </w:pPr>
            <w:r w:rsidRPr="008A6662">
              <w:rPr>
                <w:b/>
                <w:color w:val="auto"/>
              </w:rPr>
              <w:t>Condition</w:t>
            </w:r>
          </w:p>
        </w:tc>
        <w:tc>
          <w:tcPr>
            <w:tcW w:w="723" w:type="pct"/>
            <w:shd w:val="clear" w:color="auto" w:fill="E5F1FA" w:themeFill="light2"/>
          </w:tcPr>
          <w:p w14:paraId="4D20843D" w14:textId="77777777" w:rsidR="00191812" w:rsidRPr="008A6662" w:rsidRDefault="00191812" w:rsidP="00191812">
            <w:pPr>
              <w:pStyle w:val="TableTextLeft"/>
              <w:rPr>
                <w:b/>
                <w:color w:val="auto"/>
              </w:rPr>
            </w:pPr>
            <w:r w:rsidRPr="008A6662">
              <w:rPr>
                <w:b/>
                <w:color w:val="auto"/>
              </w:rPr>
              <w:t>Input value</w:t>
            </w:r>
          </w:p>
        </w:tc>
      </w:tr>
      <w:tr w:rsidR="00191812" w:rsidRPr="00DE6E8A" w14:paraId="6696DAF0" w14:textId="77777777" w:rsidTr="00F4676B">
        <w:tc>
          <w:tcPr>
            <w:tcW w:w="1056" w:type="pct"/>
            <w:vMerge w:val="restart"/>
          </w:tcPr>
          <w:p w14:paraId="438E4698" w14:textId="77777777" w:rsidR="00191812" w:rsidRPr="00DE6E8A" w:rsidRDefault="00191812" w:rsidP="00191812">
            <w:pPr>
              <w:pStyle w:val="TableTextLeft"/>
            </w:pPr>
            <w:r w:rsidRPr="00DE6E8A">
              <w:t xml:space="preserve">Abatement Factor </w:t>
            </w:r>
          </w:p>
          <w:p w14:paraId="4436FB20" w14:textId="77777777" w:rsidR="00191812" w:rsidRPr="00DE6E8A" w:rsidRDefault="00191812" w:rsidP="00191812">
            <w:pPr>
              <w:pStyle w:val="TableTextLeft"/>
            </w:pPr>
          </w:p>
        </w:tc>
        <w:tc>
          <w:tcPr>
            <w:tcW w:w="1764" w:type="pct"/>
            <w:vMerge w:val="restart"/>
          </w:tcPr>
          <w:p w14:paraId="0C4CE686" w14:textId="77777777" w:rsidR="00191812" w:rsidRPr="00DE6E8A" w:rsidRDefault="00191812" w:rsidP="00191812">
            <w:pPr>
              <w:pStyle w:val="TableTextLeft"/>
            </w:pPr>
            <w:r w:rsidRPr="00DE6E8A">
              <w:t>Upgrade product has a minimum light source efficacy of 52 lumens/watt</w:t>
            </w:r>
          </w:p>
        </w:tc>
        <w:tc>
          <w:tcPr>
            <w:tcW w:w="1457" w:type="pct"/>
          </w:tcPr>
          <w:p w14:paraId="7D346BBB" w14:textId="77777777" w:rsidR="00191812" w:rsidRPr="00DE6E8A" w:rsidRDefault="00191812" w:rsidP="00191812">
            <w:pPr>
              <w:pStyle w:val="TableTextLeft"/>
            </w:pPr>
            <w:r w:rsidRPr="00DE6E8A">
              <w:t>Lifetime is at least 15,000 and less than 20,000 hours</w:t>
            </w:r>
          </w:p>
        </w:tc>
        <w:tc>
          <w:tcPr>
            <w:tcW w:w="723" w:type="pct"/>
          </w:tcPr>
          <w:p w14:paraId="5F15E8F5" w14:textId="77777777" w:rsidR="00191812" w:rsidRPr="00DE6E8A" w:rsidRDefault="00191812" w:rsidP="00191812">
            <w:pPr>
              <w:pStyle w:val="TableTextLeft"/>
            </w:pPr>
            <w:r w:rsidRPr="00DE6E8A">
              <w:t>0.44</w:t>
            </w:r>
          </w:p>
        </w:tc>
      </w:tr>
      <w:tr w:rsidR="00191812" w:rsidRPr="00DE6E8A" w14:paraId="4440A65B" w14:textId="77777777" w:rsidTr="00F4676B">
        <w:tc>
          <w:tcPr>
            <w:tcW w:w="1056" w:type="pct"/>
            <w:vMerge/>
          </w:tcPr>
          <w:p w14:paraId="445A2485" w14:textId="77777777" w:rsidR="00191812" w:rsidRPr="00DE6E8A" w:rsidRDefault="00191812" w:rsidP="00191812">
            <w:pPr>
              <w:spacing w:before="0" w:after="0" w:line="240" w:lineRule="atLeast"/>
              <w:ind w:left="0" w:right="0"/>
            </w:pPr>
          </w:p>
        </w:tc>
        <w:tc>
          <w:tcPr>
            <w:tcW w:w="1764" w:type="pct"/>
            <w:vMerge/>
          </w:tcPr>
          <w:p w14:paraId="5137DB68" w14:textId="77777777" w:rsidR="00191812" w:rsidRPr="00DE6E8A" w:rsidRDefault="00191812" w:rsidP="00191812">
            <w:pPr>
              <w:pStyle w:val="BodyText"/>
            </w:pPr>
          </w:p>
        </w:tc>
        <w:tc>
          <w:tcPr>
            <w:tcW w:w="1457" w:type="pct"/>
          </w:tcPr>
          <w:p w14:paraId="66E8FD7F" w14:textId="77777777" w:rsidR="00191812" w:rsidRPr="00DE6E8A" w:rsidRDefault="00191812" w:rsidP="00191812">
            <w:pPr>
              <w:pStyle w:val="TableTextLeft"/>
            </w:pPr>
            <w:r w:rsidRPr="00DE6E8A">
              <w:t>Lifetime is at least 20,000 and less than 25,000 hours</w:t>
            </w:r>
          </w:p>
        </w:tc>
        <w:tc>
          <w:tcPr>
            <w:tcW w:w="723" w:type="pct"/>
          </w:tcPr>
          <w:p w14:paraId="1351CD60" w14:textId="77777777" w:rsidR="00191812" w:rsidRPr="00DE6E8A" w:rsidRDefault="00191812" w:rsidP="00191812">
            <w:pPr>
              <w:pStyle w:val="TableTextLeft"/>
            </w:pPr>
            <w:r w:rsidRPr="00DE6E8A">
              <w:t>0.59</w:t>
            </w:r>
          </w:p>
        </w:tc>
      </w:tr>
      <w:tr w:rsidR="00191812" w:rsidRPr="00DE6E8A" w14:paraId="1234FFC1" w14:textId="77777777" w:rsidTr="00F4676B">
        <w:tc>
          <w:tcPr>
            <w:tcW w:w="1056" w:type="pct"/>
            <w:vMerge/>
          </w:tcPr>
          <w:p w14:paraId="7F3AB9A9" w14:textId="77777777" w:rsidR="00191812" w:rsidRPr="00DE6E8A" w:rsidRDefault="00191812" w:rsidP="00191812">
            <w:pPr>
              <w:spacing w:before="0" w:after="0" w:line="240" w:lineRule="atLeast"/>
              <w:ind w:left="0" w:right="0"/>
            </w:pPr>
          </w:p>
        </w:tc>
        <w:tc>
          <w:tcPr>
            <w:tcW w:w="1764" w:type="pct"/>
            <w:vMerge/>
          </w:tcPr>
          <w:p w14:paraId="0AF188FA" w14:textId="77777777" w:rsidR="00191812" w:rsidRPr="00DE6E8A" w:rsidRDefault="00191812" w:rsidP="00191812">
            <w:pPr>
              <w:pStyle w:val="BodyText"/>
            </w:pPr>
          </w:p>
        </w:tc>
        <w:tc>
          <w:tcPr>
            <w:tcW w:w="1457" w:type="pct"/>
          </w:tcPr>
          <w:p w14:paraId="6F20869B" w14:textId="77777777" w:rsidR="00191812" w:rsidRPr="00DE6E8A" w:rsidRDefault="00191812" w:rsidP="00191812">
            <w:pPr>
              <w:pStyle w:val="TableTextLeft"/>
            </w:pPr>
            <w:r w:rsidRPr="00DE6E8A">
              <w:t>Lifetime is at least 25,000 hours</w:t>
            </w:r>
          </w:p>
        </w:tc>
        <w:tc>
          <w:tcPr>
            <w:tcW w:w="723" w:type="pct"/>
          </w:tcPr>
          <w:p w14:paraId="4DD8D375" w14:textId="77777777" w:rsidR="00191812" w:rsidRPr="00DE6E8A" w:rsidRDefault="00191812" w:rsidP="00191812">
            <w:pPr>
              <w:pStyle w:val="TableTextLeft"/>
            </w:pPr>
            <w:r w:rsidRPr="00DE6E8A">
              <w:t>0.74</w:t>
            </w:r>
          </w:p>
        </w:tc>
      </w:tr>
      <w:tr w:rsidR="00191812" w:rsidRPr="00DE6E8A" w14:paraId="2A00C773" w14:textId="77777777" w:rsidTr="00F4676B">
        <w:tc>
          <w:tcPr>
            <w:tcW w:w="1056" w:type="pct"/>
            <w:vMerge/>
          </w:tcPr>
          <w:p w14:paraId="16445732" w14:textId="77777777" w:rsidR="00191812" w:rsidRPr="00DE6E8A" w:rsidRDefault="00191812" w:rsidP="00191812">
            <w:pPr>
              <w:pStyle w:val="BodyText"/>
            </w:pPr>
          </w:p>
        </w:tc>
        <w:tc>
          <w:tcPr>
            <w:tcW w:w="1764" w:type="pct"/>
            <w:vMerge w:val="restart"/>
          </w:tcPr>
          <w:p w14:paraId="56D1E8F6" w14:textId="77777777" w:rsidR="00191812" w:rsidRPr="00DE6E8A" w:rsidRDefault="00191812" w:rsidP="00191812">
            <w:pPr>
              <w:pStyle w:val="TableTextLeft"/>
            </w:pPr>
            <w:r w:rsidRPr="00DE6E8A">
              <w:t>Upgrade product has a minimum light source efficacy of 62 lumens/watt</w:t>
            </w:r>
          </w:p>
        </w:tc>
        <w:tc>
          <w:tcPr>
            <w:tcW w:w="1457" w:type="pct"/>
          </w:tcPr>
          <w:p w14:paraId="4DE3105D" w14:textId="77777777" w:rsidR="00191812" w:rsidRPr="00DE6E8A" w:rsidRDefault="00191812" w:rsidP="00191812">
            <w:pPr>
              <w:pStyle w:val="TableTextLeft"/>
            </w:pPr>
            <w:r w:rsidRPr="00DE6E8A">
              <w:t>Lifetime is at least 15,000 and less than 20,000 hours</w:t>
            </w:r>
          </w:p>
        </w:tc>
        <w:tc>
          <w:tcPr>
            <w:tcW w:w="723" w:type="pct"/>
          </w:tcPr>
          <w:p w14:paraId="1AF7A850" w14:textId="77777777" w:rsidR="00191812" w:rsidRPr="00DE6E8A" w:rsidRDefault="00191812" w:rsidP="00191812">
            <w:pPr>
              <w:pStyle w:val="TableTextLeft"/>
            </w:pPr>
            <w:r w:rsidRPr="00DE6E8A">
              <w:t>0.47</w:t>
            </w:r>
          </w:p>
        </w:tc>
      </w:tr>
      <w:tr w:rsidR="00191812" w:rsidRPr="00DE6E8A" w14:paraId="06D90705" w14:textId="77777777" w:rsidTr="00F4676B">
        <w:tc>
          <w:tcPr>
            <w:tcW w:w="1056" w:type="pct"/>
            <w:vMerge/>
          </w:tcPr>
          <w:p w14:paraId="7AF05E11" w14:textId="77777777" w:rsidR="00191812" w:rsidRPr="00DE6E8A" w:rsidRDefault="00191812" w:rsidP="00191812">
            <w:pPr>
              <w:spacing w:before="0" w:after="0" w:line="240" w:lineRule="atLeast"/>
              <w:ind w:left="0" w:right="0"/>
            </w:pPr>
          </w:p>
        </w:tc>
        <w:tc>
          <w:tcPr>
            <w:tcW w:w="1764" w:type="pct"/>
            <w:vMerge/>
          </w:tcPr>
          <w:p w14:paraId="7255A377" w14:textId="77777777" w:rsidR="00191812" w:rsidRPr="00DE6E8A" w:rsidRDefault="00191812" w:rsidP="00191812">
            <w:pPr>
              <w:pStyle w:val="BodyText"/>
            </w:pPr>
          </w:p>
        </w:tc>
        <w:tc>
          <w:tcPr>
            <w:tcW w:w="1457" w:type="pct"/>
          </w:tcPr>
          <w:p w14:paraId="5A6CFEA5" w14:textId="77777777" w:rsidR="00191812" w:rsidRPr="00DE6E8A" w:rsidRDefault="00191812" w:rsidP="00191812">
            <w:pPr>
              <w:pStyle w:val="TableTextLeft"/>
            </w:pPr>
            <w:r w:rsidRPr="00DE6E8A">
              <w:t>Lifetime is at least 20,000 and less than 25,000 hours</w:t>
            </w:r>
          </w:p>
        </w:tc>
        <w:tc>
          <w:tcPr>
            <w:tcW w:w="723" w:type="pct"/>
          </w:tcPr>
          <w:p w14:paraId="2271E7DE" w14:textId="77777777" w:rsidR="00191812" w:rsidRPr="00DE6E8A" w:rsidRDefault="00191812" w:rsidP="00191812">
            <w:pPr>
              <w:pStyle w:val="TableTextLeft"/>
            </w:pPr>
            <w:r w:rsidRPr="00DE6E8A">
              <w:t>0.63</w:t>
            </w:r>
          </w:p>
        </w:tc>
      </w:tr>
      <w:tr w:rsidR="00191812" w:rsidRPr="00DE6E8A" w14:paraId="7208E9D0" w14:textId="77777777" w:rsidTr="00F4676B">
        <w:tc>
          <w:tcPr>
            <w:tcW w:w="1056" w:type="pct"/>
            <w:vMerge/>
          </w:tcPr>
          <w:p w14:paraId="4EEEF659" w14:textId="77777777" w:rsidR="00191812" w:rsidRPr="00DE6E8A" w:rsidRDefault="00191812" w:rsidP="00191812">
            <w:pPr>
              <w:spacing w:before="0" w:after="0" w:line="240" w:lineRule="atLeast"/>
              <w:ind w:left="0" w:right="0"/>
            </w:pPr>
          </w:p>
        </w:tc>
        <w:tc>
          <w:tcPr>
            <w:tcW w:w="1764" w:type="pct"/>
            <w:vMerge/>
          </w:tcPr>
          <w:p w14:paraId="406DA2A0" w14:textId="77777777" w:rsidR="00191812" w:rsidRPr="00DE6E8A" w:rsidRDefault="00191812" w:rsidP="00191812">
            <w:pPr>
              <w:pStyle w:val="BodyText"/>
            </w:pPr>
          </w:p>
        </w:tc>
        <w:tc>
          <w:tcPr>
            <w:tcW w:w="1457" w:type="pct"/>
          </w:tcPr>
          <w:p w14:paraId="4904BC5A" w14:textId="77777777" w:rsidR="00191812" w:rsidRPr="00DE6E8A" w:rsidRDefault="00191812" w:rsidP="00191812">
            <w:pPr>
              <w:pStyle w:val="TableTextLeft"/>
            </w:pPr>
            <w:r w:rsidRPr="00DE6E8A">
              <w:t>Lifetime is at least 25,000 hours</w:t>
            </w:r>
          </w:p>
        </w:tc>
        <w:tc>
          <w:tcPr>
            <w:tcW w:w="723" w:type="pct"/>
          </w:tcPr>
          <w:p w14:paraId="55BA9592" w14:textId="77777777" w:rsidR="00191812" w:rsidRPr="00DE6E8A" w:rsidRDefault="00191812" w:rsidP="00191812">
            <w:pPr>
              <w:pStyle w:val="TableTextLeft"/>
            </w:pPr>
            <w:r w:rsidRPr="00DE6E8A">
              <w:t>0.78</w:t>
            </w:r>
          </w:p>
        </w:tc>
      </w:tr>
      <w:tr w:rsidR="00191812" w:rsidRPr="00DE6E8A" w14:paraId="1F491CA6" w14:textId="77777777" w:rsidTr="00F4676B">
        <w:tc>
          <w:tcPr>
            <w:tcW w:w="1056" w:type="pct"/>
            <w:vMerge/>
          </w:tcPr>
          <w:p w14:paraId="5AFEC05B" w14:textId="77777777" w:rsidR="00191812" w:rsidRPr="00DE6E8A" w:rsidRDefault="00191812" w:rsidP="00191812">
            <w:pPr>
              <w:pStyle w:val="BodyText"/>
            </w:pPr>
          </w:p>
        </w:tc>
        <w:tc>
          <w:tcPr>
            <w:tcW w:w="1764" w:type="pct"/>
            <w:vMerge w:val="restart"/>
          </w:tcPr>
          <w:p w14:paraId="7A263D32" w14:textId="77777777" w:rsidR="00191812" w:rsidRPr="00DE6E8A" w:rsidRDefault="00191812" w:rsidP="00191812">
            <w:pPr>
              <w:pStyle w:val="TableTextLeft"/>
            </w:pPr>
            <w:r w:rsidRPr="00DE6E8A">
              <w:t>Upgrade product has a minimum light source efficacy of 75 lumens/watt</w:t>
            </w:r>
          </w:p>
        </w:tc>
        <w:tc>
          <w:tcPr>
            <w:tcW w:w="1457" w:type="pct"/>
          </w:tcPr>
          <w:p w14:paraId="280694B6" w14:textId="77777777" w:rsidR="00191812" w:rsidRPr="00DE6E8A" w:rsidRDefault="00191812" w:rsidP="00191812">
            <w:pPr>
              <w:pStyle w:val="TableTextLeft"/>
            </w:pPr>
            <w:r w:rsidRPr="00DE6E8A">
              <w:t>Lifetime is at least 15,000 and less than 20,000 hours</w:t>
            </w:r>
          </w:p>
        </w:tc>
        <w:tc>
          <w:tcPr>
            <w:tcW w:w="723" w:type="pct"/>
          </w:tcPr>
          <w:p w14:paraId="1F83D32D" w14:textId="77777777" w:rsidR="00191812" w:rsidRPr="00DE6E8A" w:rsidRDefault="00191812" w:rsidP="00191812">
            <w:pPr>
              <w:pStyle w:val="TableTextLeft"/>
            </w:pPr>
            <w:r w:rsidRPr="00DE6E8A">
              <w:t>0.49</w:t>
            </w:r>
          </w:p>
        </w:tc>
      </w:tr>
      <w:tr w:rsidR="00191812" w:rsidRPr="00DE6E8A" w14:paraId="610F1871" w14:textId="77777777" w:rsidTr="00F4676B">
        <w:tc>
          <w:tcPr>
            <w:tcW w:w="1056" w:type="pct"/>
            <w:vMerge/>
          </w:tcPr>
          <w:p w14:paraId="52DCC1BA" w14:textId="77777777" w:rsidR="00191812" w:rsidRPr="00DE6E8A" w:rsidRDefault="00191812" w:rsidP="00191812">
            <w:pPr>
              <w:spacing w:before="0" w:after="0" w:line="240" w:lineRule="atLeast"/>
              <w:ind w:left="0" w:right="0"/>
            </w:pPr>
          </w:p>
        </w:tc>
        <w:tc>
          <w:tcPr>
            <w:tcW w:w="1764" w:type="pct"/>
            <w:vMerge/>
          </w:tcPr>
          <w:p w14:paraId="7A00E9F6" w14:textId="77777777" w:rsidR="00191812" w:rsidRPr="00DE6E8A" w:rsidRDefault="00191812" w:rsidP="00191812">
            <w:pPr>
              <w:pStyle w:val="BodyText"/>
            </w:pPr>
          </w:p>
        </w:tc>
        <w:tc>
          <w:tcPr>
            <w:tcW w:w="1457" w:type="pct"/>
          </w:tcPr>
          <w:p w14:paraId="101C8A11" w14:textId="77777777" w:rsidR="00191812" w:rsidRPr="00DE6E8A" w:rsidRDefault="00191812" w:rsidP="00191812">
            <w:pPr>
              <w:pStyle w:val="TableTextLeft"/>
            </w:pPr>
            <w:r w:rsidRPr="00DE6E8A">
              <w:t>Lifetime is at least 20,000 and less than 25,000 hours</w:t>
            </w:r>
          </w:p>
        </w:tc>
        <w:tc>
          <w:tcPr>
            <w:tcW w:w="723" w:type="pct"/>
          </w:tcPr>
          <w:p w14:paraId="31E95FDB" w14:textId="77777777" w:rsidR="00191812" w:rsidRPr="00DE6E8A" w:rsidRDefault="00191812" w:rsidP="00191812">
            <w:pPr>
              <w:pStyle w:val="TableTextLeft"/>
            </w:pPr>
            <w:r w:rsidRPr="00DE6E8A">
              <w:t>0.66</w:t>
            </w:r>
          </w:p>
        </w:tc>
      </w:tr>
      <w:tr w:rsidR="00191812" w:rsidRPr="00DE6E8A" w14:paraId="70C63DD8" w14:textId="77777777" w:rsidTr="00F4676B">
        <w:tc>
          <w:tcPr>
            <w:tcW w:w="1056" w:type="pct"/>
            <w:vMerge/>
          </w:tcPr>
          <w:p w14:paraId="1B29969F" w14:textId="77777777" w:rsidR="00191812" w:rsidRPr="00DE6E8A" w:rsidRDefault="00191812" w:rsidP="00191812">
            <w:pPr>
              <w:spacing w:before="0" w:after="0" w:line="240" w:lineRule="atLeast"/>
              <w:ind w:left="0" w:right="0"/>
            </w:pPr>
          </w:p>
        </w:tc>
        <w:tc>
          <w:tcPr>
            <w:tcW w:w="1764" w:type="pct"/>
            <w:vMerge/>
          </w:tcPr>
          <w:p w14:paraId="258416FF" w14:textId="77777777" w:rsidR="00191812" w:rsidRPr="00DE6E8A" w:rsidRDefault="00191812" w:rsidP="00191812">
            <w:pPr>
              <w:pStyle w:val="BodyText"/>
            </w:pPr>
          </w:p>
        </w:tc>
        <w:tc>
          <w:tcPr>
            <w:tcW w:w="1457" w:type="pct"/>
          </w:tcPr>
          <w:p w14:paraId="5773082E" w14:textId="77777777" w:rsidR="00191812" w:rsidRPr="00DE6E8A" w:rsidRDefault="00191812" w:rsidP="00191812">
            <w:pPr>
              <w:pStyle w:val="TableTextLeft"/>
            </w:pPr>
            <w:r w:rsidRPr="00DE6E8A">
              <w:t>Lifetime is at least 25,000 hours</w:t>
            </w:r>
          </w:p>
        </w:tc>
        <w:tc>
          <w:tcPr>
            <w:tcW w:w="723" w:type="pct"/>
          </w:tcPr>
          <w:p w14:paraId="730DBADA" w14:textId="77777777" w:rsidR="00191812" w:rsidRPr="00DE6E8A" w:rsidRDefault="00191812" w:rsidP="00191812">
            <w:pPr>
              <w:pStyle w:val="TableTextLeft"/>
            </w:pPr>
            <w:r w:rsidRPr="00DE6E8A">
              <w:t>0.82</w:t>
            </w:r>
          </w:p>
        </w:tc>
      </w:tr>
      <w:tr w:rsidR="00191812" w:rsidRPr="00DE6E8A" w14:paraId="39C8549D" w14:textId="77777777" w:rsidTr="00F4676B">
        <w:tc>
          <w:tcPr>
            <w:tcW w:w="1056" w:type="pct"/>
            <w:vMerge/>
          </w:tcPr>
          <w:p w14:paraId="003F8308" w14:textId="77777777" w:rsidR="00191812" w:rsidRPr="00DE6E8A" w:rsidRDefault="00191812" w:rsidP="00191812">
            <w:pPr>
              <w:pStyle w:val="BodyText"/>
            </w:pPr>
          </w:p>
        </w:tc>
        <w:tc>
          <w:tcPr>
            <w:tcW w:w="1764" w:type="pct"/>
            <w:vMerge w:val="restart"/>
          </w:tcPr>
          <w:p w14:paraId="1F926B40" w14:textId="77777777" w:rsidR="00191812" w:rsidRPr="00DE6E8A" w:rsidRDefault="00191812" w:rsidP="00191812">
            <w:pPr>
              <w:pStyle w:val="TableTextLeft"/>
            </w:pPr>
            <w:r w:rsidRPr="00DE6E8A">
              <w:t>Upgrade product has a minimum light source efficacy of 90 lumens/watt</w:t>
            </w:r>
          </w:p>
        </w:tc>
        <w:tc>
          <w:tcPr>
            <w:tcW w:w="1457" w:type="pct"/>
          </w:tcPr>
          <w:p w14:paraId="4F294992" w14:textId="77777777" w:rsidR="00191812" w:rsidRPr="00DE6E8A" w:rsidRDefault="00191812" w:rsidP="00191812">
            <w:pPr>
              <w:pStyle w:val="TableTextLeft"/>
            </w:pPr>
            <w:r w:rsidRPr="00DE6E8A">
              <w:t>Lifetime is at least 15,000 and less than 20,000 hours</w:t>
            </w:r>
          </w:p>
        </w:tc>
        <w:tc>
          <w:tcPr>
            <w:tcW w:w="723" w:type="pct"/>
          </w:tcPr>
          <w:p w14:paraId="7DF84DA9" w14:textId="77777777" w:rsidR="00191812" w:rsidRPr="00DE6E8A" w:rsidRDefault="00191812" w:rsidP="00191812">
            <w:pPr>
              <w:pStyle w:val="TableTextLeft"/>
            </w:pPr>
            <w:r w:rsidRPr="00DE6E8A">
              <w:t>0.51</w:t>
            </w:r>
          </w:p>
        </w:tc>
      </w:tr>
      <w:tr w:rsidR="00191812" w:rsidRPr="00DE6E8A" w14:paraId="2D08E061" w14:textId="77777777" w:rsidTr="00F4676B">
        <w:tc>
          <w:tcPr>
            <w:tcW w:w="1056" w:type="pct"/>
            <w:vMerge/>
          </w:tcPr>
          <w:p w14:paraId="5562ED91" w14:textId="77777777" w:rsidR="00191812" w:rsidRPr="00DE6E8A" w:rsidRDefault="00191812" w:rsidP="00191812">
            <w:pPr>
              <w:spacing w:before="0" w:after="0" w:line="240" w:lineRule="atLeast"/>
              <w:ind w:left="0" w:right="0"/>
            </w:pPr>
          </w:p>
        </w:tc>
        <w:tc>
          <w:tcPr>
            <w:tcW w:w="1764" w:type="pct"/>
            <w:vMerge/>
          </w:tcPr>
          <w:p w14:paraId="4F40A80B" w14:textId="77777777" w:rsidR="00191812" w:rsidRPr="00DE6E8A" w:rsidRDefault="00191812" w:rsidP="00191812">
            <w:pPr>
              <w:pStyle w:val="BodyText"/>
            </w:pPr>
          </w:p>
        </w:tc>
        <w:tc>
          <w:tcPr>
            <w:tcW w:w="1457" w:type="pct"/>
          </w:tcPr>
          <w:p w14:paraId="7E7B9C10" w14:textId="77777777" w:rsidR="00191812" w:rsidRPr="00DE6E8A" w:rsidRDefault="00191812" w:rsidP="00191812">
            <w:pPr>
              <w:pStyle w:val="TableTextLeft"/>
            </w:pPr>
            <w:r w:rsidRPr="00DE6E8A">
              <w:t>Lifetime is at least 20,000 and less than 25,000 hours</w:t>
            </w:r>
          </w:p>
        </w:tc>
        <w:tc>
          <w:tcPr>
            <w:tcW w:w="723" w:type="pct"/>
          </w:tcPr>
          <w:p w14:paraId="671F0B7E" w14:textId="77777777" w:rsidR="00191812" w:rsidRPr="00DE6E8A" w:rsidRDefault="00191812" w:rsidP="00191812">
            <w:pPr>
              <w:pStyle w:val="TableTextLeft"/>
            </w:pPr>
            <w:r w:rsidRPr="00DE6E8A">
              <w:t>0.68</w:t>
            </w:r>
          </w:p>
        </w:tc>
      </w:tr>
      <w:tr w:rsidR="00191812" w:rsidRPr="00DE6E8A" w14:paraId="3485BD33" w14:textId="77777777" w:rsidTr="00F4676B">
        <w:tc>
          <w:tcPr>
            <w:tcW w:w="1056" w:type="pct"/>
            <w:vMerge/>
          </w:tcPr>
          <w:p w14:paraId="4894A987" w14:textId="77777777" w:rsidR="00191812" w:rsidRPr="00DE6E8A" w:rsidRDefault="00191812" w:rsidP="00191812">
            <w:pPr>
              <w:spacing w:before="0" w:after="0" w:line="240" w:lineRule="atLeast"/>
              <w:ind w:left="0" w:right="0"/>
            </w:pPr>
          </w:p>
        </w:tc>
        <w:tc>
          <w:tcPr>
            <w:tcW w:w="1764" w:type="pct"/>
            <w:vMerge/>
          </w:tcPr>
          <w:p w14:paraId="0A38740B" w14:textId="77777777" w:rsidR="00191812" w:rsidRPr="00DE6E8A" w:rsidRDefault="00191812" w:rsidP="00191812">
            <w:pPr>
              <w:pStyle w:val="BodyText"/>
            </w:pPr>
          </w:p>
        </w:tc>
        <w:tc>
          <w:tcPr>
            <w:tcW w:w="1457" w:type="pct"/>
          </w:tcPr>
          <w:p w14:paraId="32C86EDD" w14:textId="77777777" w:rsidR="00191812" w:rsidRPr="00DE6E8A" w:rsidRDefault="00191812" w:rsidP="00191812">
            <w:pPr>
              <w:pStyle w:val="TableTextLeft"/>
            </w:pPr>
            <w:r w:rsidRPr="00DE6E8A">
              <w:t>Lifetime is at least 25,000 hours</w:t>
            </w:r>
          </w:p>
        </w:tc>
        <w:tc>
          <w:tcPr>
            <w:tcW w:w="723" w:type="pct"/>
          </w:tcPr>
          <w:p w14:paraId="4E51D5D9" w14:textId="77777777" w:rsidR="00191812" w:rsidRPr="00DE6E8A" w:rsidRDefault="00191812" w:rsidP="00191812">
            <w:pPr>
              <w:pStyle w:val="TableTextLeft"/>
            </w:pPr>
            <w:r w:rsidRPr="00DE6E8A">
              <w:t>0.85</w:t>
            </w:r>
          </w:p>
        </w:tc>
      </w:tr>
      <w:tr w:rsidR="00191812" w:rsidRPr="00DE6E8A" w14:paraId="62683B04" w14:textId="77777777" w:rsidTr="00F4676B">
        <w:tc>
          <w:tcPr>
            <w:tcW w:w="1056" w:type="pct"/>
            <w:vMerge w:val="restart"/>
          </w:tcPr>
          <w:p w14:paraId="09B81F6D" w14:textId="77777777" w:rsidR="00191812" w:rsidRPr="00DE6E8A" w:rsidRDefault="00191812" w:rsidP="00191812">
            <w:pPr>
              <w:pStyle w:val="TableTextLeft"/>
            </w:pPr>
            <w:r w:rsidRPr="00DE6E8A">
              <w:t>PF Multiplier</w:t>
            </w:r>
          </w:p>
        </w:tc>
        <w:tc>
          <w:tcPr>
            <w:tcW w:w="3221" w:type="pct"/>
            <w:gridSpan w:val="2"/>
          </w:tcPr>
          <w:p w14:paraId="779A6087" w14:textId="77777777" w:rsidR="00191812" w:rsidRPr="00DE6E8A" w:rsidRDefault="00191812" w:rsidP="00191812">
            <w:pPr>
              <w:pStyle w:val="TableTextLeft"/>
            </w:pPr>
            <w:r w:rsidRPr="00DE6E8A">
              <w:t>Power factor of the upgrade product is less than 0.90</w:t>
            </w:r>
          </w:p>
        </w:tc>
        <w:tc>
          <w:tcPr>
            <w:tcW w:w="723" w:type="pct"/>
          </w:tcPr>
          <w:p w14:paraId="78760344" w14:textId="77777777" w:rsidR="00191812" w:rsidRPr="00DE6E8A" w:rsidRDefault="00191812" w:rsidP="00191812">
            <w:pPr>
              <w:pStyle w:val="TableTextLeft"/>
            </w:pPr>
            <w:r w:rsidRPr="00DE6E8A">
              <w:t>1.00</w:t>
            </w:r>
          </w:p>
        </w:tc>
      </w:tr>
      <w:tr w:rsidR="00191812" w:rsidRPr="00DE6E8A" w14:paraId="2CA0F7D7" w14:textId="77777777" w:rsidTr="00F4676B">
        <w:tc>
          <w:tcPr>
            <w:tcW w:w="1056" w:type="pct"/>
            <w:vMerge/>
          </w:tcPr>
          <w:p w14:paraId="53ACF745" w14:textId="77777777" w:rsidR="00191812" w:rsidRPr="00DE6E8A" w:rsidRDefault="00191812" w:rsidP="00191812">
            <w:pPr>
              <w:pStyle w:val="BodyText"/>
            </w:pPr>
          </w:p>
        </w:tc>
        <w:tc>
          <w:tcPr>
            <w:tcW w:w="3221" w:type="pct"/>
            <w:gridSpan w:val="2"/>
          </w:tcPr>
          <w:p w14:paraId="2D9704B5" w14:textId="77777777" w:rsidR="00191812" w:rsidRPr="00DE6E8A" w:rsidRDefault="00191812" w:rsidP="00191812">
            <w:pPr>
              <w:pStyle w:val="TableTextLeft"/>
            </w:pPr>
            <w:r w:rsidRPr="00DE6E8A">
              <w:t>Power factor of the upgrade product is at least 0.90</w:t>
            </w:r>
          </w:p>
        </w:tc>
        <w:tc>
          <w:tcPr>
            <w:tcW w:w="723" w:type="pct"/>
          </w:tcPr>
          <w:p w14:paraId="159C6A26" w14:textId="77777777" w:rsidR="00191812" w:rsidRPr="00DE6E8A" w:rsidRDefault="00191812" w:rsidP="00191812">
            <w:pPr>
              <w:pStyle w:val="TableTextLeft"/>
            </w:pPr>
            <w:r w:rsidRPr="00DE6E8A">
              <w:t>1.05</w:t>
            </w:r>
          </w:p>
        </w:tc>
      </w:tr>
      <w:tr w:rsidR="00191812" w:rsidRPr="00DE6E8A" w14:paraId="52990507" w14:textId="77777777" w:rsidTr="00F4676B">
        <w:tc>
          <w:tcPr>
            <w:tcW w:w="1056" w:type="pct"/>
            <w:vMerge w:val="restart"/>
          </w:tcPr>
          <w:p w14:paraId="3650CA3F" w14:textId="77777777" w:rsidR="00191812" w:rsidRPr="00DE6E8A" w:rsidRDefault="00191812" w:rsidP="00191812">
            <w:pPr>
              <w:pStyle w:val="TableTextLeft"/>
            </w:pPr>
            <w:r w:rsidRPr="00DE6E8A">
              <w:t>Regional Factor</w:t>
            </w:r>
          </w:p>
        </w:tc>
        <w:tc>
          <w:tcPr>
            <w:tcW w:w="3221" w:type="pct"/>
            <w:gridSpan w:val="2"/>
          </w:tcPr>
          <w:p w14:paraId="546BB63E" w14:textId="77777777" w:rsidR="00191812" w:rsidRPr="00DE6E8A" w:rsidRDefault="00191812" w:rsidP="00191812">
            <w:pPr>
              <w:pStyle w:val="TableTextLeft"/>
            </w:pPr>
            <w:r w:rsidRPr="00DE6E8A">
              <w:t>For upgrades in Metropolitan Victoria</w:t>
            </w:r>
          </w:p>
        </w:tc>
        <w:tc>
          <w:tcPr>
            <w:tcW w:w="723" w:type="pct"/>
          </w:tcPr>
          <w:p w14:paraId="433B3CD1" w14:textId="77777777" w:rsidR="00191812" w:rsidRPr="00DE6E8A" w:rsidRDefault="00191812" w:rsidP="00191812">
            <w:pPr>
              <w:pStyle w:val="TableTextLeft"/>
            </w:pPr>
            <w:r w:rsidRPr="00DE6E8A">
              <w:t>0.98</w:t>
            </w:r>
          </w:p>
        </w:tc>
      </w:tr>
      <w:tr w:rsidR="00191812" w:rsidRPr="00DE6E8A" w14:paraId="6A9B5A06" w14:textId="77777777" w:rsidTr="00F4676B">
        <w:tc>
          <w:tcPr>
            <w:tcW w:w="1056" w:type="pct"/>
            <w:vMerge/>
          </w:tcPr>
          <w:p w14:paraId="5362B4FC" w14:textId="77777777" w:rsidR="00191812" w:rsidRPr="00DE6E8A" w:rsidRDefault="00191812" w:rsidP="00191812">
            <w:pPr>
              <w:pStyle w:val="BodyText"/>
            </w:pPr>
          </w:p>
        </w:tc>
        <w:tc>
          <w:tcPr>
            <w:tcW w:w="3221" w:type="pct"/>
            <w:gridSpan w:val="2"/>
          </w:tcPr>
          <w:p w14:paraId="0CC6006A" w14:textId="77777777" w:rsidR="00191812" w:rsidRPr="00DE6E8A" w:rsidRDefault="00191812" w:rsidP="00191812">
            <w:pPr>
              <w:pStyle w:val="TableTextLeft"/>
            </w:pPr>
            <w:r w:rsidRPr="00DE6E8A">
              <w:t xml:space="preserve">For upgrades in Regional Victoria </w:t>
            </w:r>
          </w:p>
        </w:tc>
        <w:tc>
          <w:tcPr>
            <w:tcW w:w="723" w:type="pct"/>
          </w:tcPr>
          <w:p w14:paraId="230AA652" w14:textId="77777777" w:rsidR="00191812" w:rsidRPr="00DE6E8A" w:rsidRDefault="00191812" w:rsidP="00191812">
            <w:pPr>
              <w:pStyle w:val="TableTextLeft"/>
            </w:pPr>
            <w:r w:rsidRPr="00DE6E8A">
              <w:t>1.04</w:t>
            </w:r>
          </w:p>
        </w:tc>
      </w:tr>
    </w:tbl>
    <w:p w14:paraId="64D987E5" w14:textId="6D4ECAC6" w:rsidR="00191812" w:rsidRDefault="00191812" w:rsidP="00191812">
      <w:pPr>
        <w:pStyle w:val="BodyText"/>
      </w:pPr>
    </w:p>
    <w:p w14:paraId="7D2085CA" w14:textId="3C007124" w:rsidR="008A6662" w:rsidRPr="00DE6E8A" w:rsidRDefault="008A6662" w:rsidP="009974B2">
      <w:pPr>
        <w:pStyle w:val="BodyText"/>
        <w:ind w:left="567" w:firstLine="567"/>
      </w:pPr>
      <w:r>
        <w:rPr>
          <w:noProof/>
        </w:rPr>
        <mc:AlternateContent>
          <mc:Choice Requires="wps">
            <w:drawing>
              <wp:inline distT="0" distB="0" distL="0" distR="0" wp14:anchorId="6FB54B33" wp14:editId="1912E0CF">
                <wp:extent cx="4372708" cy="0"/>
                <wp:effectExtent l="0" t="0" r="0" b="0"/>
                <wp:docPr id="81" name="Straight Connector 81"/>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69101E" id="Straight Connector 81"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" strokecolor="#0072ce [3215]" strokeweight="1.5pt">
                <v:stroke dashstyle="dash"/>
                <w10:anchorlock/>
              </v:line>
            </w:pict>
          </mc:Fallback>
        </mc:AlternateContent>
      </w:r>
    </w:p>
    <w:tbl>
      <w:tblPr>
        <w:tblStyle w:val="PullOutBoxTable"/>
        <w:tblW w:w="5000" w:type="pct"/>
        <w:tblLook w:val="0600" w:firstRow="0" w:lastRow="0" w:firstColumn="0" w:lastColumn="0" w:noHBand="1" w:noVBand="1"/>
      </w:tblPr>
      <w:tblGrid>
        <w:gridCol w:w="9649"/>
      </w:tblGrid>
      <w:tr w:rsidR="00163630" w14:paraId="702F0D6F"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47BB1C07" w14:textId="25AFA609" w:rsidR="00163630" w:rsidRPr="00163630" w:rsidRDefault="00163630" w:rsidP="00163630">
            <w:pPr>
              <w:pStyle w:val="PullOutBoxBodyText"/>
              <w:rPr>
                <w:b/>
              </w:rPr>
            </w:pPr>
            <w:r w:rsidRPr="00163630">
              <w:rPr>
                <w:b/>
              </w:rPr>
              <w:t>Scenario 21D: Replacing 12 volt halogen lamp and luminaire with downlight LED luminaire</w:t>
            </w:r>
          </w:p>
        </w:tc>
      </w:tr>
    </w:tbl>
    <w:p w14:paraId="00C88BE1" w14:textId="0C7E0557"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_Ref505940061 \h </w:instrText>
      </w:r>
      <w:r w:rsidRPr="00DE6E8A">
        <w:fldChar w:fldCharType="separate"/>
      </w:r>
      <w:r w:rsidR="006547AC" w:rsidRPr="00DE6E8A">
        <w:t xml:space="preserve">Equation </w:t>
      </w:r>
      <w:r w:rsidR="006547AC">
        <w:rPr>
          <w:noProof/>
        </w:rPr>
        <w:t>21</w:t>
      </w:r>
      <w:r w:rsidR="006547AC">
        <w:t>.</w:t>
      </w:r>
      <w:r w:rsidR="006547AC">
        <w:rPr>
          <w:noProof/>
        </w:rPr>
        <w:t>4</w:t>
      </w:r>
      <w:r w:rsidRPr="00DE6E8A">
        <w:fldChar w:fldCharType="end"/>
      </w:r>
      <w:r w:rsidRPr="00DE6E8A">
        <w:t xml:space="preserve">, using the variables listed in </w:t>
      </w:r>
      <w:r w:rsidRPr="00DE6E8A">
        <w:fldChar w:fldCharType="begin"/>
      </w:r>
      <w:r w:rsidRPr="00DE6E8A">
        <w:instrText xml:space="preserve"> REF _Ref505941788 \h </w:instrText>
      </w:r>
      <w:r w:rsidRPr="00DE6E8A">
        <w:fldChar w:fldCharType="separate"/>
      </w:r>
      <w:r w:rsidR="006547AC" w:rsidRPr="00DE6E8A">
        <w:t xml:space="preserve">Table </w:t>
      </w:r>
      <w:r w:rsidR="006547AC">
        <w:rPr>
          <w:noProof/>
        </w:rPr>
        <w:t>21</w:t>
      </w:r>
      <w:r w:rsidR="006547AC">
        <w:t>.</w:t>
      </w:r>
      <w:r w:rsidR="006547AC">
        <w:rPr>
          <w:noProof/>
        </w:rPr>
        <w:t>7</w:t>
      </w:r>
      <w:r w:rsidRPr="00DE6E8A">
        <w:fldChar w:fldCharType="end"/>
      </w:r>
      <w:r w:rsidRPr="00DE6E8A">
        <w:t>.</w:t>
      </w:r>
    </w:p>
    <w:p w14:paraId="28AAD8E8"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3D500F87" w14:textId="0B829E58" w:rsidR="00191812" w:rsidRPr="00DE6E8A" w:rsidRDefault="00191812" w:rsidP="00191812">
      <w:pPr>
        <w:pStyle w:val="Caption"/>
      </w:pPr>
      <w:bookmarkStart w:id="526" w:name="_Ref505940061"/>
      <w:bookmarkStart w:id="527" w:name="_Toc522614732"/>
      <w:r w:rsidRPr="00DE6E8A">
        <w:t xml:space="preserve">Equation </w:t>
      </w:r>
      <w:fldSimple w:instr=" STYLEREF 2 \s ">
        <w:r w:rsidR="006547AC">
          <w:rPr>
            <w:noProof/>
          </w:rPr>
          <w:t>21</w:t>
        </w:r>
      </w:fldSimple>
      <w:r w:rsidR="00E1324D">
        <w:t>.</w:t>
      </w:r>
      <w:fldSimple w:instr=" SEQ Equation \* ARABIC \s 2 ">
        <w:r w:rsidR="006547AC">
          <w:rPr>
            <w:noProof/>
          </w:rPr>
          <w:t>4</w:t>
        </w:r>
      </w:fldSimple>
      <w:bookmarkEnd w:id="526"/>
      <w:r w:rsidRPr="00DE6E8A">
        <w:t xml:space="preserve"> – GHG equivalent emissions reduction calculation for Scenario 21D</w:t>
      </w:r>
      <w:bookmarkEnd w:id="527"/>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4FB0A3F2"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43708BD1" w14:textId="0B438061"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Abatement</m:t>
                    </m:r>
                    <m:r>
                      <m:rPr>
                        <m:sty m:val="p"/>
                      </m:rPr>
                      <w:rPr>
                        <w:rFonts w:ascii="Cambria Math" w:eastAsiaTheme="majorEastAsia" w:hAnsi="Cambria Math"/>
                      </w:rPr>
                      <m:t xml:space="preserve"> </m:t>
                    </m:r>
                    <m:r>
                      <m:rPr>
                        <m:sty m:val="bi"/>
                      </m:rPr>
                      <w:rPr>
                        <w:rFonts w:ascii="Cambria Math" w:eastAsiaTheme="majorEastAsia" w:hAnsi="Cambria Math"/>
                      </w:rPr>
                      <m:t>Factor</m:t>
                    </m:r>
                    <m:r>
                      <m:rPr>
                        <m:sty m:val="p"/>
                      </m:rPr>
                      <w:rPr>
                        <w:rFonts w:ascii="Cambria Math" w:eastAsiaTheme="majorEastAsia" w:hAnsi="Cambria Math"/>
                      </w:rPr>
                      <m:t xml:space="preserve"> × </m:t>
                    </m:r>
                    <m:r>
                      <m:rPr>
                        <m:sty m:val="bi"/>
                      </m:rPr>
                      <w:rPr>
                        <w:rFonts w:ascii="Cambria Math" w:eastAsiaTheme="majorEastAsia" w:hAnsi="Cambria Math"/>
                      </w:rPr>
                      <m:t>PF</m:t>
                    </m:r>
                    <m:r>
                      <m:rPr>
                        <m:sty m:val="p"/>
                      </m:rPr>
                      <w:rPr>
                        <w:rFonts w:ascii="Cambria Math" w:eastAsiaTheme="majorEastAsia" w:hAnsi="Cambria Math"/>
                      </w:rPr>
                      <m:t xml:space="preserve"> </m:t>
                    </m:r>
                    <m:r>
                      <m:rPr>
                        <m:sty m:val="bi"/>
                      </m:rPr>
                      <w:rPr>
                        <w:rFonts w:ascii="Cambria Math" w:eastAsiaTheme="majorEastAsia" w:hAnsi="Cambria Math"/>
                      </w:rPr>
                      <m:t>Multiplier</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5ED1B0B6" w14:textId="6AB3F4E2" w:rsidR="00191812" w:rsidRPr="00DE6E8A" w:rsidRDefault="00191812" w:rsidP="00191812">
      <w:pPr>
        <w:pStyle w:val="Caption"/>
      </w:pPr>
      <w:bookmarkStart w:id="528" w:name="_Ref505941788"/>
      <w:bookmarkStart w:id="529" w:name="_Toc509321570"/>
      <w:bookmarkStart w:id="530" w:name="_Toc522614616"/>
      <w:r w:rsidRPr="00DE6E8A">
        <w:t xml:space="preserve">Table </w:t>
      </w:r>
      <w:fldSimple w:instr=" STYLEREF 2 \s ">
        <w:r w:rsidR="006547AC">
          <w:rPr>
            <w:noProof/>
          </w:rPr>
          <w:t>21</w:t>
        </w:r>
      </w:fldSimple>
      <w:r w:rsidR="00E1324D">
        <w:t>.</w:t>
      </w:r>
      <w:fldSimple w:instr=" SEQ Table \* ARABIC \s 2 ">
        <w:r w:rsidR="006547AC">
          <w:rPr>
            <w:noProof/>
          </w:rPr>
          <w:t>7</w:t>
        </w:r>
      </w:fldSimple>
      <w:bookmarkEnd w:id="528"/>
      <w:r w:rsidRPr="00DE6E8A">
        <w:t xml:space="preserve"> – GHG equivalent emissions reduction variables for Scenario 21D</w:t>
      </w:r>
      <w:bookmarkEnd w:id="529"/>
      <w:bookmarkEnd w:id="530"/>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2039"/>
        <w:gridCol w:w="3408"/>
        <w:gridCol w:w="2815"/>
        <w:gridCol w:w="1397"/>
      </w:tblGrid>
      <w:tr w:rsidR="00191812" w:rsidRPr="00DE6E8A" w14:paraId="7A3033F8"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03980624" w14:textId="1D0245A2" w:rsidR="00191812" w:rsidRPr="004E0304" w:rsidRDefault="00191812" w:rsidP="004E0304">
            <w:pPr>
              <w:pStyle w:val="TableHeadingLeft"/>
              <w:rPr>
                <w:b w:val="0"/>
                <w:color w:val="auto"/>
              </w:rPr>
            </w:pPr>
            <w:r w:rsidRPr="004E0304">
              <w:rPr>
                <w:b w:val="0"/>
                <w:color w:val="auto"/>
              </w:rPr>
              <w:t>Measurements, testing and ratings must be in accordance with the</w:t>
            </w:r>
            <w:r w:rsidR="004E0304">
              <w:rPr>
                <w:b w:val="0"/>
                <w:color w:val="auto"/>
              </w:rPr>
              <w:t xml:space="preserve"> ESC’s performance requirements</w:t>
            </w:r>
          </w:p>
        </w:tc>
      </w:tr>
      <w:tr w:rsidR="00191812" w:rsidRPr="00DE6E8A" w14:paraId="279D3B0D" w14:textId="77777777" w:rsidTr="00F4676B">
        <w:tc>
          <w:tcPr>
            <w:tcW w:w="1056" w:type="pct"/>
            <w:shd w:val="clear" w:color="auto" w:fill="E5F1FA" w:themeFill="light2"/>
          </w:tcPr>
          <w:p w14:paraId="2646A755" w14:textId="77777777" w:rsidR="00191812" w:rsidRPr="008A6662" w:rsidRDefault="00191812" w:rsidP="00191812">
            <w:pPr>
              <w:pStyle w:val="TableTextLeft"/>
              <w:rPr>
                <w:color w:val="auto"/>
              </w:rPr>
            </w:pPr>
            <w:r w:rsidRPr="008A6662">
              <w:rPr>
                <w:b/>
                <w:color w:val="auto"/>
              </w:rPr>
              <w:t>Input type</w:t>
            </w:r>
          </w:p>
        </w:tc>
        <w:tc>
          <w:tcPr>
            <w:tcW w:w="3221" w:type="pct"/>
            <w:gridSpan w:val="2"/>
            <w:shd w:val="clear" w:color="auto" w:fill="E5F1FA" w:themeFill="light2"/>
          </w:tcPr>
          <w:p w14:paraId="7F8E33A1" w14:textId="77777777" w:rsidR="00191812" w:rsidRPr="008A6662" w:rsidRDefault="00191812" w:rsidP="00191812">
            <w:pPr>
              <w:pStyle w:val="TableTextLeft"/>
              <w:rPr>
                <w:color w:val="auto"/>
              </w:rPr>
            </w:pPr>
            <w:r w:rsidRPr="008A6662">
              <w:rPr>
                <w:b/>
                <w:color w:val="auto"/>
              </w:rPr>
              <w:t>Condition</w:t>
            </w:r>
          </w:p>
        </w:tc>
        <w:tc>
          <w:tcPr>
            <w:tcW w:w="723" w:type="pct"/>
            <w:shd w:val="clear" w:color="auto" w:fill="E5F1FA" w:themeFill="light2"/>
          </w:tcPr>
          <w:p w14:paraId="0D5F99D5" w14:textId="77777777" w:rsidR="00191812" w:rsidRPr="008A6662" w:rsidRDefault="00191812" w:rsidP="00191812">
            <w:pPr>
              <w:pStyle w:val="TableTextLeft"/>
              <w:rPr>
                <w:b/>
                <w:color w:val="auto"/>
              </w:rPr>
            </w:pPr>
            <w:r w:rsidRPr="008A6662">
              <w:rPr>
                <w:b/>
                <w:color w:val="auto"/>
              </w:rPr>
              <w:t>Input value</w:t>
            </w:r>
          </w:p>
        </w:tc>
      </w:tr>
      <w:tr w:rsidR="00191812" w:rsidRPr="00DE6E8A" w14:paraId="60DE1775" w14:textId="77777777" w:rsidTr="00F4676B">
        <w:tc>
          <w:tcPr>
            <w:tcW w:w="1056" w:type="pct"/>
            <w:vMerge w:val="restart"/>
          </w:tcPr>
          <w:p w14:paraId="55EF1DD0" w14:textId="77777777" w:rsidR="00191812" w:rsidRPr="00DE6E8A" w:rsidRDefault="00191812" w:rsidP="00191812">
            <w:pPr>
              <w:pStyle w:val="TableTextLeft"/>
            </w:pPr>
            <w:r w:rsidRPr="00DE6E8A">
              <w:t xml:space="preserve">Abatement Factor </w:t>
            </w:r>
          </w:p>
          <w:p w14:paraId="5157A853" w14:textId="77777777" w:rsidR="00191812" w:rsidRPr="00DE6E8A" w:rsidRDefault="00191812" w:rsidP="00191812">
            <w:pPr>
              <w:pStyle w:val="TableTextLeft"/>
            </w:pPr>
          </w:p>
        </w:tc>
        <w:tc>
          <w:tcPr>
            <w:tcW w:w="1764" w:type="pct"/>
            <w:vMerge w:val="restart"/>
          </w:tcPr>
          <w:p w14:paraId="2AE16A58" w14:textId="77777777" w:rsidR="00191812" w:rsidRPr="00DE6E8A" w:rsidRDefault="00191812" w:rsidP="00191812">
            <w:pPr>
              <w:pStyle w:val="TableTextLeft"/>
            </w:pPr>
            <w:r w:rsidRPr="00DE6E8A">
              <w:t>Upgrade product has a minimum light source efficacy of at least 48 lumens/watt but less than 58 lumens/watt</w:t>
            </w:r>
          </w:p>
        </w:tc>
        <w:tc>
          <w:tcPr>
            <w:tcW w:w="1457" w:type="pct"/>
          </w:tcPr>
          <w:p w14:paraId="24B984EB" w14:textId="77777777" w:rsidR="00191812" w:rsidRPr="00DE6E8A" w:rsidRDefault="00191812" w:rsidP="00191812">
            <w:pPr>
              <w:pStyle w:val="TableTextLeft"/>
            </w:pPr>
            <w:r w:rsidRPr="00DE6E8A">
              <w:t>Lifetime is at least 15,000 and less than 20,000 hours</w:t>
            </w:r>
          </w:p>
        </w:tc>
        <w:tc>
          <w:tcPr>
            <w:tcW w:w="723" w:type="pct"/>
          </w:tcPr>
          <w:p w14:paraId="7C2CE1C4" w14:textId="77777777" w:rsidR="00191812" w:rsidRPr="00DE6E8A" w:rsidRDefault="00191812" w:rsidP="00191812">
            <w:pPr>
              <w:pStyle w:val="TableTextLeft"/>
            </w:pPr>
            <w:r w:rsidRPr="00DE6E8A">
              <w:t>0.46</w:t>
            </w:r>
          </w:p>
        </w:tc>
      </w:tr>
      <w:tr w:rsidR="00191812" w:rsidRPr="00DE6E8A" w14:paraId="3ACC38D5" w14:textId="77777777" w:rsidTr="00F4676B">
        <w:tc>
          <w:tcPr>
            <w:tcW w:w="1056" w:type="pct"/>
            <w:vMerge/>
          </w:tcPr>
          <w:p w14:paraId="4336DC10" w14:textId="77777777" w:rsidR="00191812" w:rsidRPr="00DE6E8A" w:rsidRDefault="00191812" w:rsidP="00191812">
            <w:pPr>
              <w:spacing w:before="0" w:after="0" w:line="240" w:lineRule="atLeast"/>
              <w:ind w:left="0" w:right="0"/>
            </w:pPr>
          </w:p>
        </w:tc>
        <w:tc>
          <w:tcPr>
            <w:tcW w:w="1764" w:type="pct"/>
            <w:vMerge/>
          </w:tcPr>
          <w:p w14:paraId="2AA5359E" w14:textId="77777777" w:rsidR="00191812" w:rsidRPr="00DE6E8A" w:rsidRDefault="00191812" w:rsidP="00191812">
            <w:pPr>
              <w:pStyle w:val="BodyText"/>
            </w:pPr>
          </w:p>
        </w:tc>
        <w:tc>
          <w:tcPr>
            <w:tcW w:w="1457" w:type="pct"/>
          </w:tcPr>
          <w:p w14:paraId="1F06C624" w14:textId="77777777" w:rsidR="00191812" w:rsidRPr="00DE6E8A" w:rsidRDefault="00191812" w:rsidP="00191812">
            <w:pPr>
              <w:pStyle w:val="TableTextLeft"/>
            </w:pPr>
            <w:r w:rsidRPr="00DE6E8A">
              <w:t>Lifetime is at least 20,000 and less than 25,000 hours</w:t>
            </w:r>
          </w:p>
        </w:tc>
        <w:tc>
          <w:tcPr>
            <w:tcW w:w="723" w:type="pct"/>
          </w:tcPr>
          <w:p w14:paraId="61EC2174" w14:textId="77777777" w:rsidR="00191812" w:rsidRPr="00DE6E8A" w:rsidRDefault="00191812" w:rsidP="00191812">
            <w:pPr>
              <w:pStyle w:val="TableTextLeft"/>
            </w:pPr>
            <w:r w:rsidRPr="00DE6E8A">
              <w:t>0.61</w:t>
            </w:r>
          </w:p>
        </w:tc>
      </w:tr>
      <w:tr w:rsidR="00191812" w:rsidRPr="00DE6E8A" w14:paraId="2B128390" w14:textId="77777777" w:rsidTr="00F4676B">
        <w:tc>
          <w:tcPr>
            <w:tcW w:w="1056" w:type="pct"/>
            <w:vMerge/>
          </w:tcPr>
          <w:p w14:paraId="47AD071D" w14:textId="77777777" w:rsidR="00191812" w:rsidRPr="00DE6E8A" w:rsidRDefault="00191812" w:rsidP="00191812">
            <w:pPr>
              <w:spacing w:before="0" w:after="0" w:line="240" w:lineRule="atLeast"/>
              <w:ind w:left="0" w:right="0"/>
            </w:pPr>
          </w:p>
        </w:tc>
        <w:tc>
          <w:tcPr>
            <w:tcW w:w="1764" w:type="pct"/>
            <w:vMerge/>
          </w:tcPr>
          <w:p w14:paraId="53F6C52A" w14:textId="77777777" w:rsidR="00191812" w:rsidRPr="00DE6E8A" w:rsidRDefault="00191812" w:rsidP="00191812">
            <w:pPr>
              <w:pStyle w:val="BodyText"/>
            </w:pPr>
          </w:p>
        </w:tc>
        <w:tc>
          <w:tcPr>
            <w:tcW w:w="1457" w:type="pct"/>
          </w:tcPr>
          <w:p w14:paraId="3CF6D019" w14:textId="77777777" w:rsidR="00191812" w:rsidRPr="00DE6E8A" w:rsidRDefault="00191812" w:rsidP="00191812">
            <w:pPr>
              <w:pStyle w:val="TableTextLeft"/>
            </w:pPr>
            <w:r w:rsidRPr="00DE6E8A">
              <w:t>Lifetime is at least 25,000 hours</w:t>
            </w:r>
          </w:p>
        </w:tc>
        <w:tc>
          <w:tcPr>
            <w:tcW w:w="723" w:type="pct"/>
          </w:tcPr>
          <w:p w14:paraId="639A21E0" w14:textId="77777777" w:rsidR="00191812" w:rsidRPr="00DE6E8A" w:rsidRDefault="00191812" w:rsidP="00191812">
            <w:pPr>
              <w:pStyle w:val="TableTextLeft"/>
            </w:pPr>
            <w:r w:rsidRPr="00DE6E8A">
              <w:t>0.76</w:t>
            </w:r>
          </w:p>
        </w:tc>
      </w:tr>
      <w:tr w:rsidR="00191812" w:rsidRPr="00DE6E8A" w14:paraId="4A461FF1" w14:textId="77777777" w:rsidTr="00F4676B">
        <w:tc>
          <w:tcPr>
            <w:tcW w:w="1056" w:type="pct"/>
            <w:vMerge/>
          </w:tcPr>
          <w:p w14:paraId="004E0874" w14:textId="77777777" w:rsidR="00191812" w:rsidRPr="00DE6E8A" w:rsidRDefault="00191812" w:rsidP="00191812">
            <w:pPr>
              <w:pStyle w:val="BodyText"/>
            </w:pPr>
          </w:p>
        </w:tc>
        <w:tc>
          <w:tcPr>
            <w:tcW w:w="1764" w:type="pct"/>
            <w:vMerge w:val="restart"/>
          </w:tcPr>
          <w:p w14:paraId="4CA6F526" w14:textId="77777777" w:rsidR="00191812" w:rsidRPr="00DE6E8A" w:rsidRDefault="00191812" w:rsidP="00191812">
            <w:pPr>
              <w:pStyle w:val="TableTextLeft"/>
            </w:pPr>
            <w:r w:rsidRPr="00DE6E8A">
              <w:t>Upgrade product has a minimum light source efficacy of 58 lumens/watt</w:t>
            </w:r>
          </w:p>
        </w:tc>
        <w:tc>
          <w:tcPr>
            <w:tcW w:w="1457" w:type="pct"/>
          </w:tcPr>
          <w:p w14:paraId="3C1796B0" w14:textId="77777777" w:rsidR="00191812" w:rsidRPr="00DE6E8A" w:rsidRDefault="00191812" w:rsidP="00191812">
            <w:pPr>
              <w:pStyle w:val="TableTextLeft"/>
            </w:pPr>
            <w:r w:rsidRPr="00DE6E8A">
              <w:t>Lifetime is at least 15,000 and less than 20,000 hours</w:t>
            </w:r>
          </w:p>
        </w:tc>
        <w:tc>
          <w:tcPr>
            <w:tcW w:w="723" w:type="pct"/>
          </w:tcPr>
          <w:p w14:paraId="6FFCA4AB" w14:textId="77777777" w:rsidR="00191812" w:rsidRPr="00DE6E8A" w:rsidRDefault="00191812" w:rsidP="00191812">
            <w:pPr>
              <w:pStyle w:val="TableTextLeft"/>
            </w:pPr>
            <w:r w:rsidRPr="00DE6E8A">
              <w:t>0.48</w:t>
            </w:r>
          </w:p>
        </w:tc>
      </w:tr>
      <w:tr w:rsidR="00191812" w:rsidRPr="00DE6E8A" w14:paraId="48BACE50" w14:textId="77777777" w:rsidTr="00F4676B">
        <w:tc>
          <w:tcPr>
            <w:tcW w:w="1056" w:type="pct"/>
            <w:vMerge/>
          </w:tcPr>
          <w:p w14:paraId="7F444912" w14:textId="77777777" w:rsidR="00191812" w:rsidRPr="00DE6E8A" w:rsidRDefault="00191812" w:rsidP="00191812">
            <w:pPr>
              <w:spacing w:before="0" w:after="0" w:line="240" w:lineRule="atLeast"/>
              <w:ind w:left="0" w:right="0"/>
            </w:pPr>
          </w:p>
        </w:tc>
        <w:tc>
          <w:tcPr>
            <w:tcW w:w="1764" w:type="pct"/>
            <w:vMerge/>
          </w:tcPr>
          <w:p w14:paraId="79B446A6" w14:textId="77777777" w:rsidR="00191812" w:rsidRPr="00DE6E8A" w:rsidRDefault="00191812" w:rsidP="00191812">
            <w:pPr>
              <w:pStyle w:val="BodyText"/>
            </w:pPr>
          </w:p>
        </w:tc>
        <w:tc>
          <w:tcPr>
            <w:tcW w:w="1457" w:type="pct"/>
          </w:tcPr>
          <w:p w14:paraId="14074C1D" w14:textId="77777777" w:rsidR="00191812" w:rsidRPr="00DE6E8A" w:rsidRDefault="00191812" w:rsidP="00191812">
            <w:pPr>
              <w:pStyle w:val="TableTextLeft"/>
            </w:pPr>
            <w:r w:rsidRPr="00DE6E8A">
              <w:t>Lifetime is at least 20,000 and less than 25,000 hours</w:t>
            </w:r>
          </w:p>
        </w:tc>
        <w:tc>
          <w:tcPr>
            <w:tcW w:w="723" w:type="pct"/>
          </w:tcPr>
          <w:p w14:paraId="76FFA71C" w14:textId="77777777" w:rsidR="00191812" w:rsidRPr="00DE6E8A" w:rsidRDefault="00191812" w:rsidP="00191812">
            <w:pPr>
              <w:pStyle w:val="TableTextLeft"/>
            </w:pPr>
            <w:r w:rsidRPr="00DE6E8A">
              <w:t>0.64</w:t>
            </w:r>
          </w:p>
        </w:tc>
      </w:tr>
      <w:tr w:rsidR="00191812" w:rsidRPr="00DE6E8A" w14:paraId="79248D6B" w14:textId="77777777" w:rsidTr="00F4676B">
        <w:tc>
          <w:tcPr>
            <w:tcW w:w="1056" w:type="pct"/>
            <w:vMerge/>
          </w:tcPr>
          <w:p w14:paraId="4189B7B1" w14:textId="77777777" w:rsidR="00191812" w:rsidRPr="00DE6E8A" w:rsidRDefault="00191812" w:rsidP="00191812">
            <w:pPr>
              <w:spacing w:before="0" w:after="0" w:line="240" w:lineRule="atLeast"/>
              <w:ind w:left="0" w:right="0"/>
            </w:pPr>
          </w:p>
        </w:tc>
        <w:tc>
          <w:tcPr>
            <w:tcW w:w="1764" w:type="pct"/>
            <w:vMerge/>
          </w:tcPr>
          <w:p w14:paraId="5B58D8F7" w14:textId="77777777" w:rsidR="00191812" w:rsidRPr="00DE6E8A" w:rsidRDefault="00191812" w:rsidP="00191812">
            <w:pPr>
              <w:pStyle w:val="BodyText"/>
            </w:pPr>
          </w:p>
        </w:tc>
        <w:tc>
          <w:tcPr>
            <w:tcW w:w="1457" w:type="pct"/>
          </w:tcPr>
          <w:p w14:paraId="7A88697F" w14:textId="77777777" w:rsidR="00191812" w:rsidRPr="00DE6E8A" w:rsidRDefault="00191812" w:rsidP="00191812">
            <w:pPr>
              <w:pStyle w:val="TableTextLeft"/>
            </w:pPr>
            <w:r w:rsidRPr="00DE6E8A">
              <w:t>Lifetime is at least 25,000 hours</w:t>
            </w:r>
          </w:p>
        </w:tc>
        <w:tc>
          <w:tcPr>
            <w:tcW w:w="723" w:type="pct"/>
          </w:tcPr>
          <w:p w14:paraId="5E44314F" w14:textId="77777777" w:rsidR="00191812" w:rsidRPr="00DE6E8A" w:rsidRDefault="00191812" w:rsidP="00191812">
            <w:pPr>
              <w:pStyle w:val="TableTextLeft"/>
            </w:pPr>
            <w:r w:rsidRPr="00DE6E8A">
              <w:t>0.80</w:t>
            </w:r>
          </w:p>
        </w:tc>
      </w:tr>
      <w:tr w:rsidR="00191812" w:rsidRPr="00DE6E8A" w14:paraId="29698E56" w14:textId="77777777" w:rsidTr="00F4676B">
        <w:tc>
          <w:tcPr>
            <w:tcW w:w="1056" w:type="pct"/>
            <w:vMerge/>
          </w:tcPr>
          <w:p w14:paraId="0A524D64" w14:textId="77777777" w:rsidR="00191812" w:rsidRPr="00DE6E8A" w:rsidRDefault="00191812" w:rsidP="00191812">
            <w:pPr>
              <w:pStyle w:val="BodyText"/>
            </w:pPr>
          </w:p>
        </w:tc>
        <w:tc>
          <w:tcPr>
            <w:tcW w:w="1764" w:type="pct"/>
            <w:vMerge w:val="restart"/>
          </w:tcPr>
          <w:p w14:paraId="126FB133" w14:textId="77777777" w:rsidR="00191812" w:rsidRPr="00DE6E8A" w:rsidRDefault="00191812" w:rsidP="00191812">
            <w:pPr>
              <w:pStyle w:val="TableTextLeft"/>
            </w:pPr>
            <w:r w:rsidRPr="00DE6E8A">
              <w:t>Upgrade product has a minimum light source efficacy of 69 lumens/watt</w:t>
            </w:r>
          </w:p>
        </w:tc>
        <w:tc>
          <w:tcPr>
            <w:tcW w:w="1457" w:type="pct"/>
          </w:tcPr>
          <w:p w14:paraId="61EDAA06" w14:textId="77777777" w:rsidR="00191812" w:rsidRPr="00DE6E8A" w:rsidRDefault="00191812" w:rsidP="00191812">
            <w:pPr>
              <w:pStyle w:val="TableTextLeft"/>
            </w:pPr>
            <w:r w:rsidRPr="00DE6E8A">
              <w:t>Lifetime is at least 15,000 and less than 20,000 hours</w:t>
            </w:r>
          </w:p>
        </w:tc>
        <w:tc>
          <w:tcPr>
            <w:tcW w:w="723" w:type="pct"/>
          </w:tcPr>
          <w:p w14:paraId="75A0805E" w14:textId="77777777" w:rsidR="00191812" w:rsidRPr="00DE6E8A" w:rsidRDefault="00191812" w:rsidP="00191812">
            <w:pPr>
              <w:pStyle w:val="TableTextLeft"/>
            </w:pPr>
            <w:r w:rsidRPr="00DE6E8A">
              <w:t>0.50</w:t>
            </w:r>
          </w:p>
        </w:tc>
      </w:tr>
      <w:tr w:rsidR="00191812" w:rsidRPr="00DE6E8A" w14:paraId="06F44757" w14:textId="77777777" w:rsidTr="00F4676B">
        <w:tc>
          <w:tcPr>
            <w:tcW w:w="1056" w:type="pct"/>
            <w:vMerge/>
          </w:tcPr>
          <w:p w14:paraId="51863A34" w14:textId="77777777" w:rsidR="00191812" w:rsidRPr="00DE6E8A" w:rsidRDefault="00191812" w:rsidP="00191812">
            <w:pPr>
              <w:spacing w:before="0" w:after="0" w:line="240" w:lineRule="atLeast"/>
              <w:ind w:left="0" w:right="0"/>
            </w:pPr>
          </w:p>
        </w:tc>
        <w:tc>
          <w:tcPr>
            <w:tcW w:w="1764" w:type="pct"/>
            <w:vMerge/>
          </w:tcPr>
          <w:p w14:paraId="2573C93D" w14:textId="77777777" w:rsidR="00191812" w:rsidRPr="00DE6E8A" w:rsidRDefault="00191812" w:rsidP="00191812">
            <w:pPr>
              <w:pStyle w:val="BodyText"/>
            </w:pPr>
          </w:p>
        </w:tc>
        <w:tc>
          <w:tcPr>
            <w:tcW w:w="1457" w:type="pct"/>
          </w:tcPr>
          <w:p w14:paraId="65FBF5A9" w14:textId="77777777" w:rsidR="00191812" w:rsidRPr="00DE6E8A" w:rsidRDefault="00191812" w:rsidP="00191812">
            <w:pPr>
              <w:pStyle w:val="TableTextLeft"/>
            </w:pPr>
            <w:r w:rsidRPr="00DE6E8A">
              <w:t>Lifetime is at least 20,000 and less than 25,000 hours</w:t>
            </w:r>
          </w:p>
        </w:tc>
        <w:tc>
          <w:tcPr>
            <w:tcW w:w="723" w:type="pct"/>
          </w:tcPr>
          <w:p w14:paraId="0E0C3FB2" w14:textId="77777777" w:rsidR="00191812" w:rsidRPr="00DE6E8A" w:rsidRDefault="00191812" w:rsidP="00191812">
            <w:pPr>
              <w:pStyle w:val="TableTextLeft"/>
            </w:pPr>
            <w:r w:rsidRPr="00DE6E8A">
              <w:t>0.67</w:t>
            </w:r>
          </w:p>
        </w:tc>
      </w:tr>
      <w:tr w:rsidR="00191812" w:rsidRPr="00DE6E8A" w14:paraId="4BA33018" w14:textId="77777777" w:rsidTr="00F4676B">
        <w:tc>
          <w:tcPr>
            <w:tcW w:w="1056" w:type="pct"/>
            <w:vMerge/>
          </w:tcPr>
          <w:p w14:paraId="64618681" w14:textId="77777777" w:rsidR="00191812" w:rsidRPr="00DE6E8A" w:rsidRDefault="00191812" w:rsidP="00191812">
            <w:pPr>
              <w:spacing w:before="0" w:after="0" w:line="240" w:lineRule="atLeast"/>
              <w:ind w:left="0" w:right="0"/>
            </w:pPr>
          </w:p>
        </w:tc>
        <w:tc>
          <w:tcPr>
            <w:tcW w:w="1764" w:type="pct"/>
            <w:vMerge/>
          </w:tcPr>
          <w:p w14:paraId="0C720205" w14:textId="77777777" w:rsidR="00191812" w:rsidRPr="00DE6E8A" w:rsidRDefault="00191812" w:rsidP="00191812">
            <w:pPr>
              <w:pStyle w:val="BodyText"/>
            </w:pPr>
          </w:p>
        </w:tc>
        <w:tc>
          <w:tcPr>
            <w:tcW w:w="1457" w:type="pct"/>
          </w:tcPr>
          <w:p w14:paraId="0CC436A9" w14:textId="77777777" w:rsidR="00191812" w:rsidRPr="00DE6E8A" w:rsidRDefault="00191812" w:rsidP="00191812">
            <w:pPr>
              <w:pStyle w:val="TableTextLeft"/>
            </w:pPr>
            <w:r w:rsidRPr="00DE6E8A">
              <w:t>Lifetime is at least 25,000 hours</w:t>
            </w:r>
          </w:p>
        </w:tc>
        <w:tc>
          <w:tcPr>
            <w:tcW w:w="723" w:type="pct"/>
          </w:tcPr>
          <w:p w14:paraId="5E71B7C0" w14:textId="77777777" w:rsidR="00191812" w:rsidRPr="00DE6E8A" w:rsidRDefault="00191812" w:rsidP="00191812">
            <w:pPr>
              <w:pStyle w:val="TableTextLeft"/>
            </w:pPr>
            <w:r w:rsidRPr="00DE6E8A">
              <w:t>0.83</w:t>
            </w:r>
          </w:p>
        </w:tc>
      </w:tr>
      <w:tr w:rsidR="00191812" w:rsidRPr="00DE6E8A" w14:paraId="3F297919" w14:textId="77777777" w:rsidTr="00F4676B">
        <w:tc>
          <w:tcPr>
            <w:tcW w:w="1056" w:type="pct"/>
            <w:vMerge/>
          </w:tcPr>
          <w:p w14:paraId="4E78DF69" w14:textId="77777777" w:rsidR="00191812" w:rsidRPr="00DE6E8A" w:rsidRDefault="00191812" w:rsidP="00191812">
            <w:pPr>
              <w:pStyle w:val="BodyText"/>
            </w:pPr>
          </w:p>
        </w:tc>
        <w:tc>
          <w:tcPr>
            <w:tcW w:w="1764" w:type="pct"/>
            <w:vMerge w:val="restart"/>
          </w:tcPr>
          <w:p w14:paraId="0E1F9F0E" w14:textId="77777777" w:rsidR="00191812" w:rsidRPr="00DE6E8A" w:rsidRDefault="00191812" w:rsidP="00191812">
            <w:pPr>
              <w:pStyle w:val="TableTextLeft"/>
            </w:pPr>
            <w:r w:rsidRPr="00DE6E8A">
              <w:t>Upgrade product has a minimum light source efficacy of 83 lumens/watt</w:t>
            </w:r>
          </w:p>
        </w:tc>
        <w:tc>
          <w:tcPr>
            <w:tcW w:w="1457" w:type="pct"/>
          </w:tcPr>
          <w:p w14:paraId="6E25A2BE" w14:textId="77777777" w:rsidR="00191812" w:rsidRPr="00DE6E8A" w:rsidRDefault="00191812" w:rsidP="00191812">
            <w:pPr>
              <w:pStyle w:val="TableTextLeft"/>
            </w:pPr>
            <w:r w:rsidRPr="00DE6E8A">
              <w:t>Lifetime is at least 15,000 and less than 20,000 hours</w:t>
            </w:r>
          </w:p>
        </w:tc>
        <w:tc>
          <w:tcPr>
            <w:tcW w:w="723" w:type="pct"/>
          </w:tcPr>
          <w:p w14:paraId="34E137E1" w14:textId="77777777" w:rsidR="00191812" w:rsidRPr="00DE6E8A" w:rsidRDefault="00191812" w:rsidP="00191812">
            <w:pPr>
              <w:pStyle w:val="TableTextLeft"/>
            </w:pPr>
            <w:r w:rsidRPr="00DE6E8A">
              <w:t>0.52</w:t>
            </w:r>
          </w:p>
        </w:tc>
      </w:tr>
      <w:tr w:rsidR="00191812" w:rsidRPr="00DE6E8A" w14:paraId="72CBD66B" w14:textId="77777777" w:rsidTr="00F4676B">
        <w:tc>
          <w:tcPr>
            <w:tcW w:w="1056" w:type="pct"/>
            <w:vMerge/>
          </w:tcPr>
          <w:p w14:paraId="35177D10" w14:textId="77777777" w:rsidR="00191812" w:rsidRPr="00DE6E8A" w:rsidRDefault="00191812" w:rsidP="00191812">
            <w:pPr>
              <w:spacing w:before="0" w:after="0" w:line="240" w:lineRule="atLeast"/>
              <w:ind w:left="0" w:right="0"/>
            </w:pPr>
          </w:p>
        </w:tc>
        <w:tc>
          <w:tcPr>
            <w:tcW w:w="1764" w:type="pct"/>
            <w:vMerge/>
          </w:tcPr>
          <w:p w14:paraId="6125A581" w14:textId="77777777" w:rsidR="00191812" w:rsidRPr="00DE6E8A" w:rsidRDefault="00191812" w:rsidP="00191812">
            <w:pPr>
              <w:pStyle w:val="BodyText"/>
            </w:pPr>
          </w:p>
        </w:tc>
        <w:tc>
          <w:tcPr>
            <w:tcW w:w="1457" w:type="pct"/>
          </w:tcPr>
          <w:p w14:paraId="7C4B25C5" w14:textId="77777777" w:rsidR="00191812" w:rsidRPr="00DE6E8A" w:rsidRDefault="00191812" w:rsidP="00191812">
            <w:pPr>
              <w:pStyle w:val="TableTextLeft"/>
            </w:pPr>
            <w:r w:rsidRPr="00DE6E8A">
              <w:t>Lifetime is at least 20,000 and less than 25,000 hours</w:t>
            </w:r>
          </w:p>
        </w:tc>
        <w:tc>
          <w:tcPr>
            <w:tcW w:w="723" w:type="pct"/>
          </w:tcPr>
          <w:p w14:paraId="69F4E396" w14:textId="77777777" w:rsidR="00191812" w:rsidRPr="00DE6E8A" w:rsidRDefault="00191812" w:rsidP="00191812">
            <w:pPr>
              <w:pStyle w:val="TableTextLeft"/>
            </w:pPr>
            <w:r w:rsidRPr="00DE6E8A">
              <w:t>0.69</w:t>
            </w:r>
          </w:p>
        </w:tc>
      </w:tr>
      <w:tr w:rsidR="00191812" w:rsidRPr="00DE6E8A" w14:paraId="77D6ED40" w14:textId="77777777" w:rsidTr="00F4676B">
        <w:tc>
          <w:tcPr>
            <w:tcW w:w="1056" w:type="pct"/>
            <w:vMerge/>
          </w:tcPr>
          <w:p w14:paraId="10EDBA6A" w14:textId="77777777" w:rsidR="00191812" w:rsidRPr="00DE6E8A" w:rsidRDefault="00191812" w:rsidP="00191812">
            <w:pPr>
              <w:spacing w:before="0" w:after="0" w:line="240" w:lineRule="atLeast"/>
              <w:ind w:left="0" w:right="0"/>
            </w:pPr>
          </w:p>
        </w:tc>
        <w:tc>
          <w:tcPr>
            <w:tcW w:w="1764" w:type="pct"/>
            <w:vMerge/>
          </w:tcPr>
          <w:p w14:paraId="0B152B95" w14:textId="77777777" w:rsidR="00191812" w:rsidRPr="00DE6E8A" w:rsidRDefault="00191812" w:rsidP="00191812">
            <w:pPr>
              <w:pStyle w:val="BodyText"/>
            </w:pPr>
          </w:p>
        </w:tc>
        <w:tc>
          <w:tcPr>
            <w:tcW w:w="1457" w:type="pct"/>
          </w:tcPr>
          <w:p w14:paraId="4635BA03" w14:textId="77777777" w:rsidR="00191812" w:rsidRPr="00DE6E8A" w:rsidRDefault="00191812" w:rsidP="00191812">
            <w:pPr>
              <w:pStyle w:val="TableTextLeft"/>
            </w:pPr>
            <w:r w:rsidRPr="00DE6E8A">
              <w:t>Lifetime is at least 25,000 hours</w:t>
            </w:r>
          </w:p>
        </w:tc>
        <w:tc>
          <w:tcPr>
            <w:tcW w:w="723" w:type="pct"/>
          </w:tcPr>
          <w:p w14:paraId="162DD87D" w14:textId="77777777" w:rsidR="00191812" w:rsidRPr="00DE6E8A" w:rsidRDefault="00191812" w:rsidP="00191812">
            <w:pPr>
              <w:pStyle w:val="TableTextLeft"/>
            </w:pPr>
            <w:r w:rsidRPr="00DE6E8A">
              <w:t>0.86</w:t>
            </w:r>
          </w:p>
        </w:tc>
      </w:tr>
      <w:tr w:rsidR="00191812" w:rsidRPr="00DE6E8A" w14:paraId="3F68F068" w14:textId="77777777" w:rsidTr="00F4676B">
        <w:tc>
          <w:tcPr>
            <w:tcW w:w="1056" w:type="pct"/>
            <w:vMerge/>
          </w:tcPr>
          <w:p w14:paraId="0B58B926" w14:textId="77777777" w:rsidR="00191812" w:rsidRPr="00DE6E8A" w:rsidRDefault="00191812" w:rsidP="00191812">
            <w:pPr>
              <w:pStyle w:val="BodyText"/>
            </w:pPr>
          </w:p>
        </w:tc>
        <w:tc>
          <w:tcPr>
            <w:tcW w:w="1764" w:type="pct"/>
            <w:vMerge w:val="restart"/>
          </w:tcPr>
          <w:p w14:paraId="65C394E2" w14:textId="77777777" w:rsidR="00191812" w:rsidRPr="00DE6E8A" w:rsidRDefault="00191812" w:rsidP="00191812">
            <w:pPr>
              <w:pStyle w:val="TableTextLeft"/>
            </w:pPr>
            <w:r w:rsidRPr="00DE6E8A">
              <w:t>Upgrade product has a minimum light source efficacy of 100 lumens/watt</w:t>
            </w:r>
          </w:p>
        </w:tc>
        <w:tc>
          <w:tcPr>
            <w:tcW w:w="1457" w:type="pct"/>
          </w:tcPr>
          <w:p w14:paraId="1B339724" w14:textId="77777777" w:rsidR="00191812" w:rsidRPr="00DE6E8A" w:rsidRDefault="00191812" w:rsidP="00191812">
            <w:pPr>
              <w:pStyle w:val="TableTextLeft"/>
            </w:pPr>
            <w:r w:rsidRPr="00DE6E8A">
              <w:t>Lifetime is at least 15,000 and less than 20,000 hours</w:t>
            </w:r>
          </w:p>
        </w:tc>
        <w:tc>
          <w:tcPr>
            <w:tcW w:w="723" w:type="pct"/>
          </w:tcPr>
          <w:p w14:paraId="253A0F47" w14:textId="77777777" w:rsidR="00191812" w:rsidRPr="00DE6E8A" w:rsidRDefault="00191812" w:rsidP="00191812">
            <w:pPr>
              <w:pStyle w:val="TableTextLeft"/>
            </w:pPr>
            <w:r w:rsidRPr="00DE6E8A">
              <w:t>0.53</w:t>
            </w:r>
          </w:p>
        </w:tc>
      </w:tr>
      <w:tr w:rsidR="00191812" w:rsidRPr="00DE6E8A" w14:paraId="7922F5CC" w14:textId="77777777" w:rsidTr="00F4676B">
        <w:tc>
          <w:tcPr>
            <w:tcW w:w="1056" w:type="pct"/>
            <w:vMerge/>
          </w:tcPr>
          <w:p w14:paraId="37DBA8EA" w14:textId="77777777" w:rsidR="00191812" w:rsidRPr="00DE6E8A" w:rsidRDefault="00191812" w:rsidP="00191812">
            <w:pPr>
              <w:spacing w:before="0" w:after="0" w:line="240" w:lineRule="atLeast"/>
              <w:ind w:left="0" w:right="0"/>
            </w:pPr>
          </w:p>
        </w:tc>
        <w:tc>
          <w:tcPr>
            <w:tcW w:w="1764" w:type="pct"/>
            <w:vMerge/>
          </w:tcPr>
          <w:p w14:paraId="00EBD867" w14:textId="77777777" w:rsidR="00191812" w:rsidRPr="00DE6E8A" w:rsidRDefault="00191812" w:rsidP="00191812">
            <w:pPr>
              <w:pStyle w:val="BodyText"/>
            </w:pPr>
          </w:p>
        </w:tc>
        <w:tc>
          <w:tcPr>
            <w:tcW w:w="1457" w:type="pct"/>
          </w:tcPr>
          <w:p w14:paraId="72D98E27" w14:textId="77777777" w:rsidR="00191812" w:rsidRPr="00DE6E8A" w:rsidRDefault="00191812" w:rsidP="00191812">
            <w:pPr>
              <w:pStyle w:val="TableTextLeft"/>
            </w:pPr>
            <w:r w:rsidRPr="00DE6E8A">
              <w:t>Lifetime is at least 20,000 and less than 25,000 hours</w:t>
            </w:r>
          </w:p>
        </w:tc>
        <w:tc>
          <w:tcPr>
            <w:tcW w:w="723" w:type="pct"/>
          </w:tcPr>
          <w:p w14:paraId="1F2F6ADA" w14:textId="77777777" w:rsidR="00191812" w:rsidRPr="00DE6E8A" w:rsidRDefault="00191812" w:rsidP="00191812">
            <w:pPr>
              <w:pStyle w:val="TableTextLeft"/>
            </w:pPr>
            <w:r w:rsidRPr="00DE6E8A">
              <w:t>0.71</w:t>
            </w:r>
          </w:p>
        </w:tc>
      </w:tr>
      <w:tr w:rsidR="00191812" w:rsidRPr="00DE6E8A" w14:paraId="4131F7DB" w14:textId="77777777" w:rsidTr="00F4676B">
        <w:tc>
          <w:tcPr>
            <w:tcW w:w="1056" w:type="pct"/>
            <w:vMerge/>
          </w:tcPr>
          <w:p w14:paraId="4D3C93B0" w14:textId="77777777" w:rsidR="00191812" w:rsidRPr="00DE6E8A" w:rsidRDefault="00191812" w:rsidP="00191812">
            <w:pPr>
              <w:spacing w:before="0" w:after="0" w:line="240" w:lineRule="atLeast"/>
              <w:ind w:left="0" w:right="0"/>
            </w:pPr>
          </w:p>
        </w:tc>
        <w:tc>
          <w:tcPr>
            <w:tcW w:w="1764" w:type="pct"/>
            <w:vMerge/>
          </w:tcPr>
          <w:p w14:paraId="27FA9517" w14:textId="77777777" w:rsidR="00191812" w:rsidRPr="00DE6E8A" w:rsidRDefault="00191812" w:rsidP="00191812">
            <w:pPr>
              <w:pStyle w:val="BodyText"/>
            </w:pPr>
          </w:p>
        </w:tc>
        <w:tc>
          <w:tcPr>
            <w:tcW w:w="1457" w:type="pct"/>
          </w:tcPr>
          <w:p w14:paraId="53365824" w14:textId="77777777" w:rsidR="00191812" w:rsidRPr="00DE6E8A" w:rsidRDefault="00191812" w:rsidP="00191812">
            <w:pPr>
              <w:pStyle w:val="TableTextLeft"/>
            </w:pPr>
            <w:r w:rsidRPr="00DE6E8A">
              <w:t>Lifetime is at least 25,000 hours</w:t>
            </w:r>
          </w:p>
        </w:tc>
        <w:tc>
          <w:tcPr>
            <w:tcW w:w="723" w:type="pct"/>
          </w:tcPr>
          <w:p w14:paraId="66E02D2D" w14:textId="77777777" w:rsidR="00191812" w:rsidRPr="00DE6E8A" w:rsidRDefault="00191812" w:rsidP="00191812">
            <w:pPr>
              <w:pStyle w:val="TableTextLeft"/>
            </w:pPr>
            <w:r w:rsidRPr="00DE6E8A">
              <w:t>0.88</w:t>
            </w:r>
          </w:p>
        </w:tc>
      </w:tr>
      <w:tr w:rsidR="00191812" w:rsidRPr="00DE6E8A" w14:paraId="7E0F66B9" w14:textId="77777777" w:rsidTr="00F4676B">
        <w:tc>
          <w:tcPr>
            <w:tcW w:w="1056" w:type="pct"/>
            <w:vMerge w:val="restart"/>
          </w:tcPr>
          <w:p w14:paraId="34FE649A" w14:textId="77777777" w:rsidR="00191812" w:rsidRPr="00DE6E8A" w:rsidRDefault="00191812" w:rsidP="00191812">
            <w:pPr>
              <w:pStyle w:val="TableTextLeft"/>
            </w:pPr>
            <w:r w:rsidRPr="00DE6E8A">
              <w:t>PF Multiplier</w:t>
            </w:r>
          </w:p>
        </w:tc>
        <w:tc>
          <w:tcPr>
            <w:tcW w:w="3221" w:type="pct"/>
            <w:gridSpan w:val="2"/>
          </w:tcPr>
          <w:p w14:paraId="1E662BD5" w14:textId="77777777" w:rsidR="00191812" w:rsidRPr="00DE6E8A" w:rsidRDefault="00191812" w:rsidP="00191812">
            <w:pPr>
              <w:pStyle w:val="TableTextLeft"/>
            </w:pPr>
            <w:r w:rsidRPr="00DE6E8A">
              <w:t>Power factor of the upgrade product is less than 0.90</w:t>
            </w:r>
          </w:p>
        </w:tc>
        <w:tc>
          <w:tcPr>
            <w:tcW w:w="723" w:type="pct"/>
          </w:tcPr>
          <w:p w14:paraId="50AC5395" w14:textId="77777777" w:rsidR="00191812" w:rsidRPr="00DE6E8A" w:rsidRDefault="00191812" w:rsidP="00191812">
            <w:pPr>
              <w:pStyle w:val="TableTextLeft"/>
            </w:pPr>
            <w:r w:rsidRPr="00DE6E8A">
              <w:t>1.00</w:t>
            </w:r>
          </w:p>
        </w:tc>
      </w:tr>
      <w:tr w:rsidR="00191812" w:rsidRPr="00DE6E8A" w14:paraId="223641A9" w14:textId="77777777" w:rsidTr="00F4676B">
        <w:tc>
          <w:tcPr>
            <w:tcW w:w="1056" w:type="pct"/>
            <w:vMerge/>
          </w:tcPr>
          <w:p w14:paraId="2FE4C11E" w14:textId="77777777" w:rsidR="00191812" w:rsidRPr="00DE6E8A" w:rsidRDefault="00191812" w:rsidP="00191812">
            <w:pPr>
              <w:pStyle w:val="BodyText"/>
            </w:pPr>
          </w:p>
        </w:tc>
        <w:tc>
          <w:tcPr>
            <w:tcW w:w="3221" w:type="pct"/>
            <w:gridSpan w:val="2"/>
          </w:tcPr>
          <w:p w14:paraId="75D163C0" w14:textId="77777777" w:rsidR="00191812" w:rsidRPr="00DE6E8A" w:rsidRDefault="00191812" w:rsidP="00191812">
            <w:pPr>
              <w:pStyle w:val="TableTextLeft"/>
            </w:pPr>
            <w:r w:rsidRPr="00DE6E8A">
              <w:t>Power factor of the upgrade product is at least 0.90</w:t>
            </w:r>
          </w:p>
        </w:tc>
        <w:tc>
          <w:tcPr>
            <w:tcW w:w="723" w:type="pct"/>
          </w:tcPr>
          <w:p w14:paraId="7CECC45E" w14:textId="77777777" w:rsidR="00191812" w:rsidRPr="00DE6E8A" w:rsidRDefault="00191812" w:rsidP="00191812">
            <w:pPr>
              <w:pStyle w:val="TableTextLeft"/>
            </w:pPr>
            <w:r w:rsidRPr="00DE6E8A">
              <w:t>1.05</w:t>
            </w:r>
          </w:p>
        </w:tc>
      </w:tr>
      <w:tr w:rsidR="00191812" w:rsidRPr="00DE6E8A" w14:paraId="513BF193" w14:textId="77777777" w:rsidTr="00F4676B">
        <w:tc>
          <w:tcPr>
            <w:tcW w:w="1056" w:type="pct"/>
            <w:vMerge w:val="restart"/>
          </w:tcPr>
          <w:p w14:paraId="1681BF72" w14:textId="77777777" w:rsidR="00191812" w:rsidRPr="00DE6E8A" w:rsidRDefault="00191812" w:rsidP="00191812">
            <w:pPr>
              <w:pStyle w:val="TableTextLeft"/>
            </w:pPr>
            <w:r w:rsidRPr="00DE6E8A">
              <w:t>Regional Factor</w:t>
            </w:r>
          </w:p>
        </w:tc>
        <w:tc>
          <w:tcPr>
            <w:tcW w:w="3221" w:type="pct"/>
            <w:gridSpan w:val="2"/>
          </w:tcPr>
          <w:p w14:paraId="0A9A4418" w14:textId="77777777" w:rsidR="00191812" w:rsidRPr="00DE6E8A" w:rsidRDefault="00191812" w:rsidP="00191812">
            <w:pPr>
              <w:pStyle w:val="TableTextLeft"/>
            </w:pPr>
            <w:r w:rsidRPr="00DE6E8A">
              <w:t>For upgrades in Metropolitan Victoria</w:t>
            </w:r>
          </w:p>
        </w:tc>
        <w:tc>
          <w:tcPr>
            <w:tcW w:w="723" w:type="pct"/>
          </w:tcPr>
          <w:p w14:paraId="5B3311BA" w14:textId="77777777" w:rsidR="00191812" w:rsidRPr="00DE6E8A" w:rsidRDefault="00191812" w:rsidP="00191812">
            <w:pPr>
              <w:pStyle w:val="TableTextLeft"/>
            </w:pPr>
            <w:r w:rsidRPr="00DE6E8A">
              <w:t>0.98</w:t>
            </w:r>
          </w:p>
        </w:tc>
      </w:tr>
      <w:tr w:rsidR="00191812" w:rsidRPr="00DE6E8A" w14:paraId="412D037A" w14:textId="77777777" w:rsidTr="00F4676B">
        <w:tc>
          <w:tcPr>
            <w:tcW w:w="1056" w:type="pct"/>
            <w:vMerge/>
          </w:tcPr>
          <w:p w14:paraId="03AF688D" w14:textId="77777777" w:rsidR="00191812" w:rsidRPr="00DE6E8A" w:rsidRDefault="00191812" w:rsidP="00191812">
            <w:pPr>
              <w:pStyle w:val="BodyText"/>
            </w:pPr>
          </w:p>
        </w:tc>
        <w:tc>
          <w:tcPr>
            <w:tcW w:w="3221" w:type="pct"/>
            <w:gridSpan w:val="2"/>
          </w:tcPr>
          <w:p w14:paraId="7B4A9C05" w14:textId="77777777" w:rsidR="00191812" w:rsidRPr="00DE6E8A" w:rsidRDefault="00191812" w:rsidP="00191812">
            <w:pPr>
              <w:pStyle w:val="TableTextLeft"/>
            </w:pPr>
            <w:r w:rsidRPr="00DE6E8A">
              <w:t xml:space="preserve">For upgrades in Regional Victoria </w:t>
            </w:r>
          </w:p>
        </w:tc>
        <w:tc>
          <w:tcPr>
            <w:tcW w:w="723" w:type="pct"/>
          </w:tcPr>
          <w:p w14:paraId="785071DC" w14:textId="77777777" w:rsidR="00191812" w:rsidRPr="00DE6E8A" w:rsidRDefault="00191812" w:rsidP="00191812">
            <w:pPr>
              <w:pStyle w:val="TableTextLeft"/>
            </w:pPr>
            <w:r w:rsidRPr="00DE6E8A">
              <w:t>1.04</w:t>
            </w:r>
          </w:p>
        </w:tc>
      </w:tr>
    </w:tbl>
    <w:p w14:paraId="76EB3137" w14:textId="78D2AF58" w:rsidR="00191812" w:rsidRDefault="00191812" w:rsidP="00191812">
      <w:pPr>
        <w:pStyle w:val="BodyText"/>
      </w:pPr>
    </w:p>
    <w:p w14:paraId="459DAE0B" w14:textId="1385273C" w:rsidR="008A6662" w:rsidRDefault="008A6662" w:rsidP="008A6662">
      <w:pPr>
        <w:pStyle w:val="BodyText"/>
        <w:ind w:left="567" w:firstLine="567"/>
      </w:pPr>
      <w:r>
        <w:rPr>
          <w:noProof/>
        </w:rPr>
        <mc:AlternateContent>
          <mc:Choice Requires="wps">
            <w:drawing>
              <wp:inline distT="0" distB="0" distL="0" distR="0" wp14:anchorId="763ED1B4" wp14:editId="62FFED56">
                <wp:extent cx="4372708" cy="0"/>
                <wp:effectExtent l="0" t="0" r="0" b="0"/>
                <wp:docPr id="82" name="Straight Connector 82"/>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843DE0" id="Straight Connector 82"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Y0yge+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49F792D9"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163630" w14:paraId="13EE4487"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7221C0CC" w14:textId="64674717" w:rsidR="00163630" w:rsidRPr="00163630" w:rsidRDefault="00163630" w:rsidP="00163630">
            <w:pPr>
              <w:pStyle w:val="PullOutBoxBodyText"/>
              <w:rPr>
                <w:b/>
              </w:rPr>
            </w:pPr>
            <w:r w:rsidRPr="00163630">
              <w:rPr>
                <w:b/>
              </w:rPr>
              <w:t>Scenarios 21E and 21F: Replacing halogen lamp with GU10 base with LED lamp, or replacing halogen lamp with GU10 base and luminaire with downlight LED luminaire</w:t>
            </w:r>
          </w:p>
        </w:tc>
      </w:tr>
    </w:tbl>
    <w:p w14:paraId="2726DAA8" w14:textId="2FC3594E"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_Ref505940071 \h </w:instrText>
      </w:r>
      <w:r w:rsidRPr="00DE6E8A">
        <w:fldChar w:fldCharType="separate"/>
      </w:r>
      <w:r w:rsidR="006547AC" w:rsidRPr="00DE6E8A">
        <w:t xml:space="preserve">Equation </w:t>
      </w:r>
      <w:r w:rsidR="006547AC">
        <w:rPr>
          <w:noProof/>
        </w:rPr>
        <w:t>21</w:t>
      </w:r>
      <w:r w:rsidR="006547AC">
        <w:t>.</w:t>
      </w:r>
      <w:r w:rsidR="006547AC">
        <w:rPr>
          <w:noProof/>
        </w:rPr>
        <w:t>5</w:t>
      </w:r>
      <w:r w:rsidRPr="00DE6E8A">
        <w:fldChar w:fldCharType="end"/>
      </w:r>
      <w:r w:rsidRPr="00DE6E8A">
        <w:t xml:space="preserve">, using the variables listed in </w:t>
      </w:r>
      <w:r w:rsidRPr="00DE6E8A">
        <w:fldChar w:fldCharType="begin"/>
      </w:r>
      <w:r w:rsidRPr="00DE6E8A">
        <w:instrText xml:space="preserve"> REF _Ref505941802 \h </w:instrText>
      </w:r>
      <w:r w:rsidRPr="00DE6E8A">
        <w:fldChar w:fldCharType="separate"/>
      </w:r>
      <w:r w:rsidR="006547AC" w:rsidRPr="00DE6E8A">
        <w:t xml:space="preserve">Table </w:t>
      </w:r>
      <w:r w:rsidR="006547AC">
        <w:rPr>
          <w:noProof/>
        </w:rPr>
        <w:t>21</w:t>
      </w:r>
      <w:r w:rsidR="006547AC">
        <w:t>.</w:t>
      </w:r>
      <w:r w:rsidR="006547AC">
        <w:rPr>
          <w:noProof/>
        </w:rPr>
        <w:t>8</w:t>
      </w:r>
      <w:r w:rsidRPr="00DE6E8A">
        <w:fldChar w:fldCharType="end"/>
      </w:r>
      <w:r w:rsidRPr="00DE6E8A">
        <w:t>.</w:t>
      </w:r>
    </w:p>
    <w:p w14:paraId="189F2BE9"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2D644B0F" w14:textId="58278D83" w:rsidR="00191812" w:rsidRPr="00DE6E8A" w:rsidRDefault="00191812" w:rsidP="00191812">
      <w:pPr>
        <w:pStyle w:val="Caption"/>
      </w:pPr>
      <w:bookmarkStart w:id="531" w:name="_Ref505940071"/>
      <w:bookmarkStart w:id="532" w:name="_Toc522614733"/>
      <w:r w:rsidRPr="00DE6E8A">
        <w:t xml:space="preserve">Equation </w:t>
      </w:r>
      <w:fldSimple w:instr=" STYLEREF 2 \s ">
        <w:r w:rsidR="006547AC">
          <w:rPr>
            <w:noProof/>
          </w:rPr>
          <w:t>21</w:t>
        </w:r>
      </w:fldSimple>
      <w:r w:rsidR="00E1324D">
        <w:t>.</w:t>
      </w:r>
      <w:fldSimple w:instr=" SEQ Equation \* ARABIC \s 2 ">
        <w:r w:rsidR="006547AC">
          <w:rPr>
            <w:noProof/>
          </w:rPr>
          <w:t>5</w:t>
        </w:r>
      </w:fldSimple>
      <w:bookmarkEnd w:id="531"/>
      <w:r w:rsidRPr="00DE6E8A">
        <w:t xml:space="preserve"> – GHG equivalent emissions reduction calculation for Scenarios 21E and 21F</w:t>
      </w:r>
      <w:bookmarkEnd w:id="532"/>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4EF25CE0"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7BA047E0" w14:textId="4296EE5B"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r>
                      <m:rPr>
                        <m:sty m:val="bi"/>
                      </m:rPr>
                      <w:rPr>
                        <w:rFonts w:ascii="Cambria Math" w:eastAsiaTheme="majorEastAsia" w:hAnsi="Cambria Math"/>
                      </w:rPr>
                      <m:t>Abatement</m:t>
                    </m:r>
                    <m:r>
                      <m:rPr>
                        <m:sty m:val="p"/>
                      </m:rPr>
                      <w:rPr>
                        <w:rFonts w:ascii="Cambria Math" w:eastAsiaTheme="majorEastAsia" w:hAnsi="Cambria Math"/>
                      </w:rPr>
                      <m:t xml:space="preserve"> </m:t>
                    </m:r>
                    <m:r>
                      <m:rPr>
                        <m:sty m:val="bi"/>
                      </m:rPr>
                      <w:rPr>
                        <w:rFonts w:ascii="Cambria Math" w:eastAsiaTheme="majorEastAsia" w:hAnsi="Cambria Math"/>
                      </w:rPr>
                      <m:t>Factor</m:t>
                    </m:r>
                    <m:r>
                      <m:rPr>
                        <m:sty m:val="p"/>
                      </m:rPr>
                      <w:rPr>
                        <w:rFonts w:ascii="Cambria Math" w:eastAsiaTheme="majorEastAsia" w:hAnsi="Cambria Math"/>
                      </w:rPr>
                      <m:t xml:space="preserve"> × </m:t>
                    </m:r>
                    <m:r>
                      <m:rPr>
                        <m:sty m:val="bi"/>
                      </m:rPr>
                      <w:rPr>
                        <w:rFonts w:ascii="Cambria Math" w:eastAsiaTheme="majorEastAsia" w:hAnsi="Cambria Math"/>
                      </w:rPr>
                      <m:t>PF</m:t>
                    </m:r>
                    <m:r>
                      <m:rPr>
                        <m:sty m:val="p"/>
                      </m:rPr>
                      <w:rPr>
                        <w:rFonts w:ascii="Cambria Math" w:eastAsiaTheme="majorEastAsia" w:hAnsi="Cambria Math"/>
                      </w:rPr>
                      <m:t xml:space="preserve"> </m:t>
                    </m:r>
                    <m:r>
                      <m:rPr>
                        <m:sty m:val="bi"/>
                      </m:rPr>
                      <w:rPr>
                        <w:rFonts w:ascii="Cambria Math" w:eastAsiaTheme="majorEastAsia" w:hAnsi="Cambria Math"/>
                      </w:rPr>
                      <m:t>Multiplier</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70010882" w14:textId="6959FCC9" w:rsidR="00191812" w:rsidRPr="00DE6E8A" w:rsidRDefault="00191812" w:rsidP="00191812">
      <w:pPr>
        <w:pStyle w:val="Caption"/>
      </w:pPr>
      <w:bookmarkStart w:id="533" w:name="_Ref505941802"/>
      <w:bookmarkStart w:id="534" w:name="_Toc509321571"/>
      <w:bookmarkStart w:id="535" w:name="_Toc522614617"/>
      <w:r w:rsidRPr="00DE6E8A">
        <w:t xml:space="preserve">Table </w:t>
      </w:r>
      <w:fldSimple w:instr=" STYLEREF 2 \s ">
        <w:r w:rsidR="006547AC">
          <w:rPr>
            <w:noProof/>
          </w:rPr>
          <w:t>21</w:t>
        </w:r>
      </w:fldSimple>
      <w:r w:rsidR="00E1324D">
        <w:t>.</w:t>
      </w:r>
      <w:fldSimple w:instr=" SEQ Table \* ARABIC \s 2 ">
        <w:r w:rsidR="006547AC">
          <w:rPr>
            <w:noProof/>
          </w:rPr>
          <w:t>8</w:t>
        </w:r>
      </w:fldSimple>
      <w:bookmarkEnd w:id="533"/>
      <w:r w:rsidRPr="00DE6E8A">
        <w:t xml:space="preserve"> – GHG equivalent emissions reduction variables for Scenarios 21E and 21F</w:t>
      </w:r>
      <w:bookmarkEnd w:id="534"/>
      <w:bookmarkEnd w:id="53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2039"/>
        <w:gridCol w:w="3408"/>
        <w:gridCol w:w="2815"/>
        <w:gridCol w:w="1397"/>
      </w:tblGrid>
      <w:tr w:rsidR="00191812" w:rsidRPr="00DE6E8A" w14:paraId="188D1CF7"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4"/>
            <w:shd w:val="clear" w:color="auto" w:fill="auto"/>
          </w:tcPr>
          <w:p w14:paraId="71C11D47" w14:textId="413ADDD8" w:rsidR="00191812" w:rsidRPr="004E0304" w:rsidRDefault="00191812" w:rsidP="004E0304">
            <w:pPr>
              <w:pStyle w:val="TableHeadingLeft"/>
              <w:rPr>
                <w:b w:val="0"/>
                <w:color w:val="auto"/>
              </w:rPr>
            </w:pPr>
            <w:r w:rsidRPr="004E0304">
              <w:rPr>
                <w:b w:val="0"/>
                <w:color w:val="auto"/>
              </w:rPr>
              <w:t>Measurements, testing and ratings must be in accordance with the</w:t>
            </w:r>
            <w:r w:rsidR="004E0304" w:rsidRPr="004E0304">
              <w:rPr>
                <w:b w:val="0"/>
                <w:color w:val="auto"/>
              </w:rPr>
              <w:t xml:space="preserve"> ESC’s performance requirements</w:t>
            </w:r>
          </w:p>
        </w:tc>
      </w:tr>
      <w:tr w:rsidR="00191812" w:rsidRPr="00DE6E8A" w14:paraId="78E8EB1E" w14:textId="77777777" w:rsidTr="00F4676B">
        <w:tc>
          <w:tcPr>
            <w:tcW w:w="1056" w:type="pct"/>
            <w:shd w:val="clear" w:color="auto" w:fill="E5F1FA" w:themeFill="light2"/>
          </w:tcPr>
          <w:p w14:paraId="789CE00E" w14:textId="77777777" w:rsidR="00191812" w:rsidRPr="008A6662" w:rsidRDefault="00191812" w:rsidP="00191812">
            <w:pPr>
              <w:pStyle w:val="TableTextLeft"/>
              <w:rPr>
                <w:color w:val="auto"/>
              </w:rPr>
            </w:pPr>
            <w:r w:rsidRPr="008A6662">
              <w:rPr>
                <w:b/>
                <w:color w:val="auto"/>
              </w:rPr>
              <w:t>Input Type</w:t>
            </w:r>
          </w:p>
        </w:tc>
        <w:tc>
          <w:tcPr>
            <w:tcW w:w="3221" w:type="pct"/>
            <w:gridSpan w:val="2"/>
            <w:shd w:val="clear" w:color="auto" w:fill="E5F1FA" w:themeFill="light2"/>
          </w:tcPr>
          <w:p w14:paraId="354C7F5C" w14:textId="77777777" w:rsidR="00191812" w:rsidRPr="008A6662" w:rsidRDefault="00191812" w:rsidP="00191812">
            <w:pPr>
              <w:pStyle w:val="TableTextLeft"/>
              <w:rPr>
                <w:color w:val="auto"/>
              </w:rPr>
            </w:pPr>
            <w:r w:rsidRPr="008A6662">
              <w:rPr>
                <w:b/>
                <w:color w:val="auto"/>
              </w:rPr>
              <w:t>Condition</w:t>
            </w:r>
          </w:p>
        </w:tc>
        <w:tc>
          <w:tcPr>
            <w:tcW w:w="723" w:type="pct"/>
            <w:shd w:val="clear" w:color="auto" w:fill="E5F1FA" w:themeFill="light2"/>
          </w:tcPr>
          <w:p w14:paraId="52BEB314" w14:textId="77777777" w:rsidR="00191812" w:rsidRPr="008A6662" w:rsidRDefault="00191812" w:rsidP="00191812">
            <w:pPr>
              <w:pStyle w:val="TableTextLeft"/>
              <w:rPr>
                <w:b/>
                <w:color w:val="auto"/>
              </w:rPr>
            </w:pPr>
            <w:r w:rsidRPr="008A6662">
              <w:rPr>
                <w:b/>
                <w:color w:val="auto"/>
              </w:rPr>
              <w:t>Input value</w:t>
            </w:r>
          </w:p>
        </w:tc>
      </w:tr>
      <w:tr w:rsidR="00191812" w:rsidRPr="00DE6E8A" w14:paraId="14E5FD74" w14:textId="77777777" w:rsidTr="00F4676B">
        <w:tc>
          <w:tcPr>
            <w:tcW w:w="1056" w:type="pct"/>
            <w:vMerge w:val="restart"/>
          </w:tcPr>
          <w:p w14:paraId="1A90CA79" w14:textId="77777777" w:rsidR="00191812" w:rsidRPr="00DE6E8A" w:rsidRDefault="00191812" w:rsidP="00191812">
            <w:pPr>
              <w:pStyle w:val="TableTextLeft"/>
            </w:pPr>
            <w:r w:rsidRPr="00DE6E8A">
              <w:t>Abatement Factor</w:t>
            </w:r>
          </w:p>
        </w:tc>
        <w:tc>
          <w:tcPr>
            <w:tcW w:w="1764" w:type="pct"/>
            <w:vMerge w:val="restart"/>
          </w:tcPr>
          <w:p w14:paraId="3FB43F13" w14:textId="77777777" w:rsidR="00191812" w:rsidRPr="00DE6E8A" w:rsidRDefault="00191812" w:rsidP="00191812">
            <w:pPr>
              <w:pStyle w:val="TableTextLeft"/>
            </w:pPr>
            <w:r w:rsidRPr="00DE6E8A">
              <w:t>Upgrade product has a minimum light source efficacy of 48 lumens/watt</w:t>
            </w:r>
          </w:p>
        </w:tc>
        <w:tc>
          <w:tcPr>
            <w:tcW w:w="1457" w:type="pct"/>
          </w:tcPr>
          <w:p w14:paraId="00E4A1CF" w14:textId="77777777" w:rsidR="00191812" w:rsidRPr="00DE6E8A" w:rsidRDefault="00191812" w:rsidP="00191812">
            <w:pPr>
              <w:pStyle w:val="TableTextLeft"/>
            </w:pPr>
            <w:r w:rsidRPr="00DE6E8A">
              <w:t>Lifetime is at least 15,000 and less than 20,000 hours</w:t>
            </w:r>
          </w:p>
        </w:tc>
        <w:tc>
          <w:tcPr>
            <w:tcW w:w="723" w:type="pct"/>
          </w:tcPr>
          <w:p w14:paraId="5E2036DF" w14:textId="77777777" w:rsidR="00191812" w:rsidRPr="00DE6E8A" w:rsidRDefault="00191812" w:rsidP="00191812">
            <w:pPr>
              <w:pStyle w:val="TableTextLeft"/>
            </w:pPr>
            <w:r w:rsidRPr="00DE6E8A">
              <w:t>0.56</w:t>
            </w:r>
          </w:p>
        </w:tc>
      </w:tr>
      <w:tr w:rsidR="00191812" w:rsidRPr="00DE6E8A" w14:paraId="6EE29011" w14:textId="77777777" w:rsidTr="00F4676B">
        <w:tc>
          <w:tcPr>
            <w:tcW w:w="1056" w:type="pct"/>
            <w:vMerge/>
          </w:tcPr>
          <w:p w14:paraId="5639146B" w14:textId="77777777" w:rsidR="00191812" w:rsidRPr="00DE6E8A" w:rsidRDefault="00191812" w:rsidP="00191812">
            <w:pPr>
              <w:spacing w:before="0" w:after="0" w:line="240" w:lineRule="atLeast"/>
              <w:ind w:left="0" w:right="0"/>
            </w:pPr>
          </w:p>
        </w:tc>
        <w:tc>
          <w:tcPr>
            <w:tcW w:w="1764" w:type="pct"/>
            <w:vMerge/>
          </w:tcPr>
          <w:p w14:paraId="66D13F6F" w14:textId="77777777" w:rsidR="00191812" w:rsidRPr="00DE6E8A" w:rsidRDefault="00191812" w:rsidP="00191812">
            <w:pPr>
              <w:pStyle w:val="BodyText"/>
            </w:pPr>
          </w:p>
        </w:tc>
        <w:tc>
          <w:tcPr>
            <w:tcW w:w="1457" w:type="pct"/>
          </w:tcPr>
          <w:p w14:paraId="047B7B1E" w14:textId="77777777" w:rsidR="00191812" w:rsidRPr="00DE6E8A" w:rsidRDefault="00191812" w:rsidP="00191812">
            <w:pPr>
              <w:pStyle w:val="TableTextLeft"/>
            </w:pPr>
            <w:r w:rsidRPr="00DE6E8A">
              <w:t>Lifetime is at least 20,000 and less than 25,000 hours</w:t>
            </w:r>
          </w:p>
        </w:tc>
        <w:tc>
          <w:tcPr>
            <w:tcW w:w="723" w:type="pct"/>
          </w:tcPr>
          <w:p w14:paraId="102ECFB2" w14:textId="77777777" w:rsidR="00191812" w:rsidRPr="00DE6E8A" w:rsidRDefault="00191812" w:rsidP="00191812">
            <w:pPr>
              <w:pStyle w:val="TableTextLeft"/>
            </w:pPr>
            <w:r w:rsidRPr="00DE6E8A">
              <w:t>0.74</w:t>
            </w:r>
          </w:p>
        </w:tc>
      </w:tr>
      <w:tr w:rsidR="00191812" w:rsidRPr="00DE6E8A" w14:paraId="7A903671" w14:textId="77777777" w:rsidTr="00F4676B">
        <w:tc>
          <w:tcPr>
            <w:tcW w:w="1056" w:type="pct"/>
            <w:vMerge/>
          </w:tcPr>
          <w:p w14:paraId="04BDC30E" w14:textId="77777777" w:rsidR="00191812" w:rsidRPr="00DE6E8A" w:rsidRDefault="00191812" w:rsidP="00191812">
            <w:pPr>
              <w:spacing w:before="0" w:after="0" w:line="240" w:lineRule="atLeast"/>
              <w:ind w:left="0" w:right="0"/>
            </w:pPr>
          </w:p>
        </w:tc>
        <w:tc>
          <w:tcPr>
            <w:tcW w:w="1764" w:type="pct"/>
            <w:vMerge/>
          </w:tcPr>
          <w:p w14:paraId="7EF0B2B2" w14:textId="77777777" w:rsidR="00191812" w:rsidRPr="00DE6E8A" w:rsidRDefault="00191812" w:rsidP="00191812">
            <w:pPr>
              <w:pStyle w:val="BodyText"/>
            </w:pPr>
          </w:p>
        </w:tc>
        <w:tc>
          <w:tcPr>
            <w:tcW w:w="1457" w:type="pct"/>
          </w:tcPr>
          <w:p w14:paraId="730442DC" w14:textId="77777777" w:rsidR="00191812" w:rsidRPr="00DE6E8A" w:rsidRDefault="00191812" w:rsidP="00191812">
            <w:pPr>
              <w:pStyle w:val="TableTextLeft"/>
            </w:pPr>
            <w:r w:rsidRPr="00DE6E8A">
              <w:t>Lifetime is at least 25,000 hours</w:t>
            </w:r>
          </w:p>
        </w:tc>
        <w:tc>
          <w:tcPr>
            <w:tcW w:w="723" w:type="pct"/>
          </w:tcPr>
          <w:p w14:paraId="0585D6DB" w14:textId="77777777" w:rsidR="00191812" w:rsidRPr="00DE6E8A" w:rsidRDefault="00191812" w:rsidP="00191812">
            <w:pPr>
              <w:pStyle w:val="TableTextLeft"/>
            </w:pPr>
            <w:r w:rsidRPr="00DE6E8A">
              <w:t>0.93</w:t>
            </w:r>
          </w:p>
        </w:tc>
      </w:tr>
      <w:tr w:rsidR="00191812" w:rsidRPr="00DE6E8A" w14:paraId="22BF588A" w14:textId="77777777" w:rsidTr="00F4676B">
        <w:tc>
          <w:tcPr>
            <w:tcW w:w="1056" w:type="pct"/>
            <w:vMerge/>
          </w:tcPr>
          <w:p w14:paraId="098597AC" w14:textId="77777777" w:rsidR="00191812" w:rsidRPr="00DE6E8A" w:rsidRDefault="00191812" w:rsidP="00191812">
            <w:pPr>
              <w:pStyle w:val="BodyText"/>
            </w:pPr>
          </w:p>
        </w:tc>
        <w:tc>
          <w:tcPr>
            <w:tcW w:w="1764" w:type="pct"/>
            <w:vMerge w:val="restart"/>
          </w:tcPr>
          <w:p w14:paraId="65185675" w14:textId="77777777" w:rsidR="00191812" w:rsidRPr="00DE6E8A" w:rsidRDefault="00191812" w:rsidP="00191812">
            <w:pPr>
              <w:pStyle w:val="TableTextLeft"/>
            </w:pPr>
            <w:r w:rsidRPr="00DE6E8A">
              <w:t>Upgrade product has a minimum light source efficacy of 58 lumens/watt</w:t>
            </w:r>
          </w:p>
        </w:tc>
        <w:tc>
          <w:tcPr>
            <w:tcW w:w="1457" w:type="pct"/>
          </w:tcPr>
          <w:p w14:paraId="71B9B073" w14:textId="77777777" w:rsidR="00191812" w:rsidRPr="00DE6E8A" w:rsidRDefault="00191812" w:rsidP="00191812">
            <w:pPr>
              <w:pStyle w:val="TableTextLeft"/>
            </w:pPr>
            <w:r w:rsidRPr="00DE6E8A">
              <w:t>Lifetime is at least 15,000 and less than 20,000 hours</w:t>
            </w:r>
          </w:p>
        </w:tc>
        <w:tc>
          <w:tcPr>
            <w:tcW w:w="723" w:type="pct"/>
          </w:tcPr>
          <w:p w14:paraId="7BB325D5" w14:textId="77777777" w:rsidR="00191812" w:rsidRPr="00DE6E8A" w:rsidRDefault="00191812" w:rsidP="00191812">
            <w:pPr>
              <w:pStyle w:val="TableTextLeft"/>
            </w:pPr>
            <w:r w:rsidRPr="00DE6E8A">
              <w:t>0.58</w:t>
            </w:r>
          </w:p>
        </w:tc>
      </w:tr>
      <w:tr w:rsidR="00191812" w:rsidRPr="00DE6E8A" w14:paraId="13D6D15F" w14:textId="77777777" w:rsidTr="00F4676B">
        <w:tc>
          <w:tcPr>
            <w:tcW w:w="1056" w:type="pct"/>
            <w:vMerge/>
          </w:tcPr>
          <w:p w14:paraId="21B458DD" w14:textId="77777777" w:rsidR="00191812" w:rsidRPr="00DE6E8A" w:rsidRDefault="00191812" w:rsidP="00191812">
            <w:pPr>
              <w:spacing w:before="0" w:after="0" w:line="240" w:lineRule="atLeast"/>
              <w:ind w:left="0" w:right="0"/>
            </w:pPr>
          </w:p>
        </w:tc>
        <w:tc>
          <w:tcPr>
            <w:tcW w:w="1764" w:type="pct"/>
            <w:vMerge/>
          </w:tcPr>
          <w:p w14:paraId="1EC1C8A4" w14:textId="77777777" w:rsidR="00191812" w:rsidRPr="00DE6E8A" w:rsidRDefault="00191812" w:rsidP="00191812">
            <w:pPr>
              <w:pStyle w:val="BodyText"/>
            </w:pPr>
          </w:p>
        </w:tc>
        <w:tc>
          <w:tcPr>
            <w:tcW w:w="1457" w:type="pct"/>
          </w:tcPr>
          <w:p w14:paraId="0B3AF175" w14:textId="77777777" w:rsidR="00191812" w:rsidRPr="00DE6E8A" w:rsidRDefault="00191812" w:rsidP="00191812">
            <w:pPr>
              <w:pStyle w:val="TableTextLeft"/>
            </w:pPr>
            <w:r w:rsidRPr="00DE6E8A">
              <w:t>Lifetime is at least 20,000 and less than 25,000 hours</w:t>
            </w:r>
          </w:p>
        </w:tc>
        <w:tc>
          <w:tcPr>
            <w:tcW w:w="723" w:type="pct"/>
          </w:tcPr>
          <w:p w14:paraId="6F4DB99E" w14:textId="77777777" w:rsidR="00191812" w:rsidRPr="00DE6E8A" w:rsidRDefault="00191812" w:rsidP="00191812">
            <w:pPr>
              <w:pStyle w:val="TableTextLeft"/>
            </w:pPr>
            <w:r w:rsidRPr="00DE6E8A">
              <w:t>0.78</w:t>
            </w:r>
          </w:p>
        </w:tc>
      </w:tr>
      <w:tr w:rsidR="00191812" w:rsidRPr="00DE6E8A" w14:paraId="23219077" w14:textId="77777777" w:rsidTr="00F4676B">
        <w:tc>
          <w:tcPr>
            <w:tcW w:w="1056" w:type="pct"/>
            <w:vMerge/>
          </w:tcPr>
          <w:p w14:paraId="332ADD70" w14:textId="77777777" w:rsidR="00191812" w:rsidRPr="00DE6E8A" w:rsidRDefault="00191812" w:rsidP="00191812">
            <w:pPr>
              <w:spacing w:before="0" w:after="0" w:line="240" w:lineRule="atLeast"/>
              <w:ind w:left="0" w:right="0"/>
            </w:pPr>
          </w:p>
        </w:tc>
        <w:tc>
          <w:tcPr>
            <w:tcW w:w="1764" w:type="pct"/>
            <w:vMerge/>
          </w:tcPr>
          <w:p w14:paraId="0E7DE6CF" w14:textId="77777777" w:rsidR="00191812" w:rsidRPr="00DE6E8A" w:rsidRDefault="00191812" w:rsidP="00191812">
            <w:pPr>
              <w:pStyle w:val="BodyText"/>
            </w:pPr>
          </w:p>
        </w:tc>
        <w:tc>
          <w:tcPr>
            <w:tcW w:w="1457" w:type="pct"/>
          </w:tcPr>
          <w:p w14:paraId="0F0C53DE" w14:textId="77777777" w:rsidR="00191812" w:rsidRPr="00DE6E8A" w:rsidRDefault="00191812" w:rsidP="00191812">
            <w:pPr>
              <w:pStyle w:val="TableTextLeft"/>
            </w:pPr>
            <w:r w:rsidRPr="00DE6E8A">
              <w:t>Lifetime is at least 25,000 hours</w:t>
            </w:r>
          </w:p>
        </w:tc>
        <w:tc>
          <w:tcPr>
            <w:tcW w:w="723" w:type="pct"/>
          </w:tcPr>
          <w:p w14:paraId="66FA15C2" w14:textId="77777777" w:rsidR="00191812" w:rsidRPr="00DE6E8A" w:rsidRDefault="00191812" w:rsidP="00191812">
            <w:pPr>
              <w:pStyle w:val="TableTextLeft"/>
            </w:pPr>
            <w:r w:rsidRPr="00DE6E8A">
              <w:t>0.97</w:t>
            </w:r>
          </w:p>
        </w:tc>
      </w:tr>
      <w:tr w:rsidR="00191812" w:rsidRPr="00DE6E8A" w14:paraId="06083F11" w14:textId="77777777" w:rsidTr="00F4676B">
        <w:tc>
          <w:tcPr>
            <w:tcW w:w="1056" w:type="pct"/>
            <w:vMerge/>
          </w:tcPr>
          <w:p w14:paraId="59AFE8AA" w14:textId="77777777" w:rsidR="00191812" w:rsidRPr="00DE6E8A" w:rsidRDefault="00191812" w:rsidP="00191812">
            <w:pPr>
              <w:pStyle w:val="BodyText"/>
            </w:pPr>
          </w:p>
        </w:tc>
        <w:tc>
          <w:tcPr>
            <w:tcW w:w="1764" w:type="pct"/>
            <w:vMerge w:val="restart"/>
          </w:tcPr>
          <w:p w14:paraId="4C7DADE1" w14:textId="77777777" w:rsidR="00191812" w:rsidRPr="00DE6E8A" w:rsidRDefault="00191812" w:rsidP="00191812">
            <w:pPr>
              <w:pStyle w:val="TableTextLeft"/>
            </w:pPr>
            <w:r w:rsidRPr="00DE6E8A">
              <w:t>Upgrade product has a minimum light source efficacy of 69 lumens/watt</w:t>
            </w:r>
          </w:p>
        </w:tc>
        <w:tc>
          <w:tcPr>
            <w:tcW w:w="1457" w:type="pct"/>
          </w:tcPr>
          <w:p w14:paraId="0C846EB4" w14:textId="77777777" w:rsidR="00191812" w:rsidRPr="00DE6E8A" w:rsidRDefault="00191812" w:rsidP="00191812">
            <w:pPr>
              <w:pStyle w:val="TableTextLeft"/>
            </w:pPr>
            <w:r w:rsidRPr="00DE6E8A">
              <w:t>Lifetime is at least 15,000 and less than 20,000 hours</w:t>
            </w:r>
          </w:p>
        </w:tc>
        <w:tc>
          <w:tcPr>
            <w:tcW w:w="723" w:type="pct"/>
          </w:tcPr>
          <w:p w14:paraId="4F979A53" w14:textId="77777777" w:rsidR="00191812" w:rsidRPr="00DE6E8A" w:rsidRDefault="00191812" w:rsidP="00191812">
            <w:pPr>
              <w:pStyle w:val="TableTextLeft"/>
            </w:pPr>
            <w:r w:rsidRPr="00DE6E8A">
              <w:t>0.60</w:t>
            </w:r>
          </w:p>
        </w:tc>
      </w:tr>
      <w:tr w:rsidR="00191812" w:rsidRPr="00DE6E8A" w14:paraId="5C0EBE51" w14:textId="77777777" w:rsidTr="00F4676B">
        <w:tc>
          <w:tcPr>
            <w:tcW w:w="1056" w:type="pct"/>
            <w:vMerge/>
          </w:tcPr>
          <w:p w14:paraId="05682BA6" w14:textId="77777777" w:rsidR="00191812" w:rsidRPr="00DE6E8A" w:rsidRDefault="00191812" w:rsidP="00191812">
            <w:pPr>
              <w:spacing w:before="0" w:after="0" w:line="240" w:lineRule="atLeast"/>
              <w:ind w:left="0" w:right="0"/>
            </w:pPr>
          </w:p>
        </w:tc>
        <w:tc>
          <w:tcPr>
            <w:tcW w:w="1764" w:type="pct"/>
            <w:vMerge/>
          </w:tcPr>
          <w:p w14:paraId="085F22D3" w14:textId="77777777" w:rsidR="00191812" w:rsidRPr="00DE6E8A" w:rsidRDefault="00191812" w:rsidP="00191812">
            <w:pPr>
              <w:pStyle w:val="BodyText"/>
            </w:pPr>
          </w:p>
        </w:tc>
        <w:tc>
          <w:tcPr>
            <w:tcW w:w="1457" w:type="pct"/>
          </w:tcPr>
          <w:p w14:paraId="44C7AFE0" w14:textId="77777777" w:rsidR="00191812" w:rsidRPr="00DE6E8A" w:rsidRDefault="00191812" w:rsidP="00191812">
            <w:pPr>
              <w:pStyle w:val="TableTextLeft"/>
            </w:pPr>
            <w:r w:rsidRPr="00DE6E8A">
              <w:t>Lifetime is at least 20,000 and less than 25,000 hours</w:t>
            </w:r>
          </w:p>
        </w:tc>
        <w:tc>
          <w:tcPr>
            <w:tcW w:w="723" w:type="pct"/>
          </w:tcPr>
          <w:p w14:paraId="3BB2F932" w14:textId="77777777" w:rsidR="00191812" w:rsidRPr="00DE6E8A" w:rsidRDefault="00191812" w:rsidP="00191812">
            <w:pPr>
              <w:pStyle w:val="TableTextLeft"/>
            </w:pPr>
            <w:r w:rsidRPr="00DE6E8A">
              <w:t>0.80</w:t>
            </w:r>
          </w:p>
        </w:tc>
      </w:tr>
      <w:tr w:rsidR="00191812" w:rsidRPr="00DE6E8A" w14:paraId="1EFF4145" w14:textId="77777777" w:rsidTr="00F4676B">
        <w:tc>
          <w:tcPr>
            <w:tcW w:w="1056" w:type="pct"/>
            <w:vMerge/>
          </w:tcPr>
          <w:p w14:paraId="3CA80A62" w14:textId="77777777" w:rsidR="00191812" w:rsidRPr="00DE6E8A" w:rsidRDefault="00191812" w:rsidP="00191812">
            <w:pPr>
              <w:spacing w:before="0" w:after="0" w:line="240" w:lineRule="atLeast"/>
              <w:ind w:left="0" w:right="0"/>
            </w:pPr>
          </w:p>
        </w:tc>
        <w:tc>
          <w:tcPr>
            <w:tcW w:w="1764" w:type="pct"/>
            <w:vMerge/>
          </w:tcPr>
          <w:p w14:paraId="15A32D18" w14:textId="77777777" w:rsidR="00191812" w:rsidRPr="00DE6E8A" w:rsidRDefault="00191812" w:rsidP="00191812">
            <w:pPr>
              <w:pStyle w:val="BodyText"/>
            </w:pPr>
          </w:p>
        </w:tc>
        <w:tc>
          <w:tcPr>
            <w:tcW w:w="1457" w:type="pct"/>
          </w:tcPr>
          <w:p w14:paraId="30059CE1" w14:textId="77777777" w:rsidR="00191812" w:rsidRPr="00DE6E8A" w:rsidRDefault="00191812" w:rsidP="00191812">
            <w:pPr>
              <w:pStyle w:val="TableTextLeft"/>
            </w:pPr>
            <w:r w:rsidRPr="00DE6E8A">
              <w:t>Lifetime is at least 25,000 hours</w:t>
            </w:r>
          </w:p>
        </w:tc>
        <w:tc>
          <w:tcPr>
            <w:tcW w:w="723" w:type="pct"/>
          </w:tcPr>
          <w:p w14:paraId="62602F30" w14:textId="77777777" w:rsidR="00191812" w:rsidRPr="00DE6E8A" w:rsidRDefault="00191812" w:rsidP="00191812">
            <w:pPr>
              <w:pStyle w:val="TableTextLeft"/>
            </w:pPr>
            <w:r w:rsidRPr="00DE6E8A">
              <w:t>1.00</w:t>
            </w:r>
          </w:p>
        </w:tc>
      </w:tr>
      <w:tr w:rsidR="00191812" w:rsidRPr="00DE6E8A" w14:paraId="17952E0C" w14:textId="77777777" w:rsidTr="00F4676B">
        <w:tc>
          <w:tcPr>
            <w:tcW w:w="1056" w:type="pct"/>
            <w:vMerge/>
          </w:tcPr>
          <w:p w14:paraId="4177BF12" w14:textId="77777777" w:rsidR="00191812" w:rsidRPr="00DE6E8A" w:rsidRDefault="00191812" w:rsidP="00191812">
            <w:pPr>
              <w:pStyle w:val="BodyText"/>
            </w:pPr>
          </w:p>
        </w:tc>
        <w:tc>
          <w:tcPr>
            <w:tcW w:w="1764" w:type="pct"/>
            <w:vMerge w:val="restart"/>
          </w:tcPr>
          <w:p w14:paraId="29E9E890" w14:textId="77777777" w:rsidR="00191812" w:rsidRPr="00DE6E8A" w:rsidRDefault="00191812" w:rsidP="00191812">
            <w:pPr>
              <w:pStyle w:val="TableTextLeft"/>
            </w:pPr>
            <w:r w:rsidRPr="00DE6E8A">
              <w:t>Upgrade product has a minimum light source efficacy of 83 lumens/watt</w:t>
            </w:r>
          </w:p>
        </w:tc>
        <w:tc>
          <w:tcPr>
            <w:tcW w:w="1457" w:type="pct"/>
          </w:tcPr>
          <w:p w14:paraId="0D8B99AF" w14:textId="77777777" w:rsidR="00191812" w:rsidRPr="00DE6E8A" w:rsidRDefault="00191812" w:rsidP="00191812">
            <w:pPr>
              <w:pStyle w:val="TableTextLeft"/>
            </w:pPr>
            <w:r w:rsidRPr="00DE6E8A">
              <w:t>Lifetime is at least 15,000 and less than 20,000 hours</w:t>
            </w:r>
          </w:p>
        </w:tc>
        <w:tc>
          <w:tcPr>
            <w:tcW w:w="723" w:type="pct"/>
          </w:tcPr>
          <w:p w14:paraId="3F9378FC" w14:textId="182318FF" w:rsidR="009974B2" w:rsidRPr="00DE6E8A" w:rsidRDefault="00191812" w:rsidP="009974B2">
            <w:pPr>
              <w:pStyle w:val="TableTextLeft"/>
            </w:pPr>
            <w:r w:rsidRPr="00DE6E8A">
              <w:t>0.62</w:t>
            </w:r>
          </w:p>
        </w:tc>
      </w:tr>
      <w:tr w:rsidR="00191812" w:rsidRPr="00DE6E8A" w14:paraId="7AD778D3" w14:textId="77777777" w:rsidTr="00F4676B">
        <w:tc>
          <w:tcPr>
            <w:tcW w:w="1056" w:type="pct"/>
            <w:vMerge/>
          </w:tcPr>
          <w:p w14:paraId="5114354F" w14:textId="77777777" w:rsidR="00191812" w:rsidRPr="00DE6E8A" w:rsidRDefault="00191812" w:rsidP="00191812">
            <w:pPr>
              <w:spacing w:before="0" w:after="0" w:line="240" w:lineRule="atLeast"/>
              <w:ind w:left="0" w:right="0"/>
            </w:pPr>
          </w:p>
        </w:tc>
        <w:tc>
          <w:tcPr>
            <w:tcW w:w="1764" w:type="pct"/>
            <w:vMerge/>
          </w:tcPr>
          <w:p w14:paraId="0F4E0553" w14:textId="77777777" w:rsidR="00191812" w:rsidRPr="00DE6E8A" w:rsidRDefault="00191812" w:rsidP="00191812">
            <w:pPr>
              <w:pStyle w:val="BodyText"/>
            </w:pPr>
          </w:p>
        </w:tc>
        <w:tc>
          <w:tcPr>
            <w:tcW w:w="1457" w:type="pct"/>
          </w:tcPr>
          <w:p w14:paraId="3F2EEAAA" w14:textId="77777777" w:rsidR="00191812" w:rsidRPr="00DE6E8A" w:rsidRDefault="00191812" w:rsidP="00191812">
            <w:pPr>
              <w:pStyle w:val="TableTextLeft"/>
            </w:pPr>
            <w:r w:rsidRPr="00DE6E8A">
              <w:t>Lifetime is at least 20,000 and less than 25,000 hours</w:t>
            </w:r>
          </w:p>
        </w:tc>
        <w:tc>
          <w:tcPr>
            <w:tcW w:w="723" w:type="pct"/>
          </w:tcPr>
          <w:p w14:paraId="05ED475D" w14:textId="662026B9" w:rsidR="009974B2" w:rsidRPr="00DE6E8A" w:rsidRDefault="00191812" w:rsidP="009974B2">
            <w:pPr>
              <w:pStyle w:val="TableTextLeft"/>
            </w:pPr>
            <w:r w:rsidRPr="00DE6E8A">
              <w:t>0.82</w:t>
            </w:r>
          </w:p>
        </w:tc>
      </w:tr>
      <w:tr w:rsidR="00191812" w:rsidRPr="00DE6E8A" w14:paraId="23EF670C" w14:textId="77777777" w:rsidTr="00F4676B">
        <w:tc>
          <w:tcPr>
            <w:tcW w:w="1056" w:type="pct"/>
            <w:vMerge/>
          </w:tcPr>
          <w:p w14:paraId="37431FC7" w14:textId="77777777" w:rsidR="00191812" w:rsidRPr="00DE6E8A" w:rsidRDefault="00191812" w:rsidP="00191812">
            <w:pPr>
              <w:spacing w:before="0" w:after="0" w:line="240" w:lineRule="atLeast"/>
              <w:ind w:left="0" w:right="0"/>
            </w:pPr>
          </w:p>
        </w:tc>
        <w:tc>
          <w:tcPr>
            <w:tcW w:w="1764" w:type="pct"/>
            <w:vMerge/>
          </w:tcPr>
          <w:p w14:paraId="2526E924" w14:textId="77777777" w:rsidR="00191812" w:rsidRPr="00DE6E8A" w:rsidRDefault="00191812" w:rsidP="00191812">
            <w:pPr>
              <w:pStyle w:val="BodyText"/>
            </w:pPr>
          </w:p>
        </w:tc>
        <w:tc>
          <w:tcPr>
            <w:tcW w:w="1457" w:type="pct"/>
          </w:tcPr>
          <w:p w14:paraId="60CAC75E" w14:textId="77777777" w:rsidR="00191812" w:rsidRPr="00DE6E8A" w:rsidRDefault="00191812" w:rsidP="00191812">
            <w:pPr>
              <w:pStyle w:val="TableTextLeft"/>
            </w:pPr>
            <w:r w:rsidRPr="00DE6E8A">
              <w:t>Lifetime is at least 25,000 hours</w:t>
            </w:r>
          </w:p>
        </w:tc>
        <w:tc>
          <w:tcPr>
            <w:tcW w:w="723" w:type="pct"/>
          </w:tcPr>
          <w:p w14:paraId="5E4F5151" w14:textId="77777777" w:rsidR="00191812" w:rsidRPr="00DE6E8A" w:rsidRDefault="00191812" w:rsidP="00191812">
            <w:pPr>
              <w:pStyle w:val="TableTextLeft"/>
            </w:pPr>
            <w:r w:rsidRPr="00DE6E8A">
              <w:t>1.03</w:t>
            </w:r>
          </w:p>
        </w:tc>
      </w:tr>
      <w:tr w:rsidR="00191812" w:rsidRPr="00DE6E8A" w14:paraId="491608FB" w14:textId="77777777" w:rsidTr="00F4676B">
        <w:tc>
          <w:tcPr>
            <w:tcW w:w="1056" w:type="pct"/>
            <w:vMerge/>
          </w:tcPr>
          <w:p w14:paraId="3250E9F0" w14:textId="77777777" w:rsidR="00191812" w:rsidRPr="00DE6E8A" w:rsidRDefault="00191812" w:rsidP="00191812">
            <w:pPr>
              <w:pStyle w:val="BodyText"/>
            </w:pPr>
          </w:p>
        </w:tc>
        <w:tc>
          <w:tcPr>
            <w:tcW w:w="1764" w:type="pct"/>
            <w:vMerge w:val="restart"/>
          </w:tcPr>
          <w:p w14:paraId="652B66F7" w14:textId="77777777" w:rsidR="00191812" w:rsidRPr="00DE6E8A" w:rsidRDefault="00191812" w:rsidP="00191812">
            <w:pPr>
              <w:pStyle w:val="TableTextLeft"/>
            </w:pPr>
            <w:r w:rsidRPr="00DE6E8A">
              <w:t>Upgrade product has a minimum light source efficacy of 100 lumens/watt</w:t>
            </w:r>
          </w:p>
        </w:tc>
        <w:tc>
          <w:tcPr>
            <w:tcW w:w="1457" w:type="pct"/>
          </w:tcPr>
          <w:p w14:paraId="4D19F635" w14:textId="77777777" w:rsidR="00191812" w:rsidRPr="00DE6E8A" w:rsidRDefault="00191812" w:rsidP="00191812">
            <w:pPr>
              <w:pStyle w:val="TableTextLeft"/>
            </w:pPr>
            <w:r w:rsidRPr="00DE6E8A">
              <w:t>Lifetime is at least 15,000 and less than 20,000 hours</w:t>
            </w:r>
          </w:p>
        </w:tc>
        <w:tc>
          <w:tcPr>
            <w:tcW w:w="723" w:type="pct"/>
          </w:tcPr>
          <w:p w14:paraId="78073F58" w14:textId="77777777" w:rsidR="00191812" w:rsidRPr="00DE6E8A" w:rsidRDefault="00191812" w:rsidP="00191812">
            <w:pPr>
              <w:pStyle w:val="TableTextLeft"/>
            </w:pPr>
            <w:r w:rsidRPr="00DE6E8A">
              <w:t>0.63</w:t>
            </w:r>
          </w:p>
        </w:tc>
      </w:tr>
      <w:tr w:rsidR="00191812" w:rsidRPr="00DE6E8A" w14:paraId="5DA2249D" w14:textId="77777777" w:rsidTr="00F4676B">
        <w:tc>
          <w:tcPr>
            <w:tcW w:w="1056" w:type="pct"/>
            <w:vMerge/>
          </w:tcPr>
          <w:p w14:paraId="6D636251" w14:textId="77777777" w:rsidR="00191812" w:rsidRPr="00DE6E8A" w:rsidRDefault="00191812" w:rsidP="00191812">
            <w:pPr>
              <w:spacing w:before="0" w:after="0" w:line="240" w:lineRule="atLeast"/>
              <w:ind w:left="0" w:right="0"/>
            </w:pPr>
          </w:p>
        </w:tc>
        <w:tc>
          <w:tcPr>
            <w:tcW w:w="1764" w:type="pct"/>
            <w:vMerge/>
          </w:tcPr>
          <w:p w14:paraId="18BFB52A" w14:textId="77777777" w:rsidR="00191812" w:rsidRPr="00DE6E8A" w:rsidRDefault="00191812" w:rsidP="00191812">
            <w:pPr>
              <w:pStyle w:val="BodyText"/>
            </w:pPr>
          </w:p>
        </w:tc>
        <w:tc>
          <w:tcPr>
            <w:tcW w:w="1457" w:type="pct"/>
          </w:tcPr>
          <w:p w14:paraId="0D95C9ED" w14:textId="77777777" w:rsidR="00191812" w:rsidRPr="00DE6E8A" w:rsidRDefault="00191812" w:rsidP="00191812">
            <w:pPr>
              <w:pStyle w:val="TableTextLeft"/>
            </w:pPr>
            <w:r w:rsidRPr="00DE6E8A">
              <w:t>Lifetime is at least 20,000 and less than 25,000 hours</w:t>
            </w:r>
          </w:p>
        </w:tc>
        <w:tc>
          <w:tcPr>
            <w:tcW w:w="723" w:type="pct"/>
          </w:tcPr>
          <w:p w14:paraId="46704F61" w14:textId="77777777" w:rsidR="00191812" w:rsidRPr="00DE6E8A" w:rsidRDefault="00191812" w:rsidP="00191812">
            <w:pPr>
              <w:pStyle w:val="TableTextLeft"/>
            </w:pPr>
            <w:r w:rsidRPr="00DE6E8A">
              <w:t>0.84</w:t>
            </w:r>
          </w:p>
        </w:tc>
      </w:tr>
      <w:tr w:rsidR="00191812" w:rsidRPr="00DE6E8A" w14:paraId="07BD8931" w14:textId="77777777" w:rsidTr="00F4676B">
        <w:tc>
          <w:tcPr>
            <w:tcW w:w="1056" w:type="pct"/>
            <w:vMerge/>
          </w:tcPr>
          <w:p w14:paraId="306375D9" w14:textId="77777777" w:rsidR="00191812" w:rsidRPr="00DE6E8A" w:rsidRDefault="00191812" w:rsidP="00191812">
            <w:pPr>
              <w:spacing w:before="0" w:after="0" w:line="240" w:lineRule="atLeast"/>
              <w:ind w:left="0" w:right="0"/>
            </w:pPr>
          </w:p>
        </w:tc>
        <w:tc>
          <w:tcPr>
            <w:tcW w:w="1764" w:type="pct"/>
            <w:vMerge/>
          </w:tcPr>
          <w:p w14:paraId="72ACE55D" w14:textId="77777777" w:rsidR="00191812" w:rsidRPr="00DE6E8A" w:rsidRDefault="00191812" w:rsidP="00191812">
            <w:pPr>
              <w:pStyle w:val="BodyText"/>
            </w:pPr>
          </w:p>
        </w:tc>
        <w:tc>
          <w:tcPr>
            <w:tcW w:w="1457" w:type="pct"/>
          </w:tcPr>
          <w:p w14:paraId="6DE81153" w14:textId="77777777" w:rsidR="00191812" w:rsidRPr="00DE6E8A" w:rsidRDefault="00191812" w:rsidP="00191812">
            <w:pPr>
              <w:pStyle w:val="TableTextLeft"/>
            </w:pPr>
            <w:r w:rsidRPr="00DE6E8A">
              <w:t>Lifetime is at least 25,000 hours</w:t>
            </w:r>
          </w:p>
        </w:tc>
        <w:tc>
          <w:tcPr>
            <w:tcW w:w="723" w:type="pct"/>
          </w:tcPr>
          <w:p w14:paraId="7AED96C2" w14:textId="77777777" w:rsidR="00191812" w:rsidRPr="00DE6E8A" w:rsidRDefault="00191812" w:rsidP="00191812">
            <w:pPr>
              <w:pStyle w:val="TableTextLeft"/>
            </w:pPr>
            <w:r w:rsidRPr="00DE6E8A">
              <w:t>1.05</w:t>
            </w:r>
          </w:p>
        </w:tc>
      </w:tr>
      <w:tr w:rsidR="00191812" w:rsidRPr="00DE6E8A" w14:paraId="60859E0E" w14:textId="77777777" w:rsidTr="00F4676B">
        <w:tc>
          <w:tcPr>
            <w:tcW w:w="1056" w:type="pct"/>
            <w:vMerge w:val="restart"/>
          </w:tcPr>
          <w:p w14:paraId="0D44C1E5" w14:textId="77777777" w:rsidR="00191812" w:rsidRPr="00DE6E8A" w:rsidRDefault="00191812" w:rsidP="00191812">
            <w:pPr>
              <w:pStyle w:val="TableTextLeft"/>
            </w:pPr>
            <w:r w:rsidRPr="00DE6E8A">
              <w:t>PF Multiplier</w:t>
            </w:r>
          </w:p>
        </w:tc>
        <w:tc>
          <w:tcPr>
            <w:tcW w:w="3221" w:type="pct"/>
            <w:gridSpan w:val="2"/>
          </w:tcPr>
          <w:p w14:paraId="21CF1E4C" w14:textId="77777777" w:rsidR="00191812" w:rsidRPr="00DE6E8A" w:rsidRDefault="00191812" w:rsidP="00191812">
            <w:pPr>
              <w:pStyle w:val="TableTextLeft"/>
            </w:pPr>
            <w:r w:rsidRPr="00DE6E8A">
              <w:t>Power factor of the upgrade product is less than 0.90</w:t>
            </w:r>
          </w:p>
        </w:tc>
        <w:tc>
          <w:tcPr>
            <w:tcW w:w="723" w:type="pct"/>
          </w:tcPr>
          <w:p w14:paraId="21CA149D" w14:textId="77777777" w:rsidR="00191812" w:rsidRPr="00DE6E8A" w:rsidRDefault="00191812" w:rsidP="00191812">
            <w:pPr>
              <w:pStyle w:val="TableTextLeft"/>
            </w:pPr>
            <w:r w:rsidRPr="00DE6E8A">
              <w:t>1.00</w:t>
            </w:r>
          </w:p>
        </w:tc>
      </w:tr>
      <w:tr w:rsidR="00191812" w:rsidRPr="00DE6E8A" w14:paraId="6399869B" w14:textId="77777777" w:rsidTr="00F4676B">
        <w:tc>
          <w:tcPr>
            <w:tcW w:w="1056" w:type="pct"/>
            <w:vMerge/>
          </w:tcPr>
          <w:p w14:paraId="010D62D2" w14:textId="77777777" w:rsidR="00191812" w:rsidRPr="00DE6E8A" w:rsidRDefault="00191812" w:rsidP="00191812">
            <w:pPr>
              <w:pStyle w:val="BodyText"/>
            </w:pPr>
          </w:p>
        </w:tc>
        <w:tc>
          <w:tcPr>
            <w:tcW w:w="3221" w:type="pct"/>
            <w:gridSpan w:val="2"/>
          </w:tcPr>
          <w:p w14:paraId="7994BCB2" w14:textId="77777777" w:rsidR="00191812" w:rsidRPr="00DE6E8A" w:rsidRDefault="00191812" w:rsidP="00191812">
            <w:pPr>
              <w:pStyle w:val="TableTextLeft"/>
            </w:pPr>
            <w:r w:rsidRPr="00DE6E8A">
              <w:t>Power factor of the upgrade product is at least 0.90</w:t>
            </w:r>
          </w:p>
        </w:tc>
        <w:tc>
          <w:tcPr>
            <w:tcW w:w="723" w:type="pct"/>
          </w:tcPr>
          <w:p w14:paraId="5A17F186" w14:textId="77777777" w:rsidR="00191812" w:rsidRPr="00DE6E8A" w:rsidRDefault="00191812" w:rsidP="00191812">
            <w:pPr>
              <w:pStyle w:val="TableTextLeft"/>
            </w:pPr>
            <w:r w:rsidRPr="00DE6E8A">
              <w:t>1.05</w:t>
            </w:r>
          </w:p>
        </w:tc>
      </w:tr>
      <w:tr w:rsidR="00191812" w:rsidRPr="00DE6E8A" w14:paraId="31712BE4" w14:textId="77777777" w:rsidTr="00F4676B">
        <w:tc>
          <w:tcPr>
            <w:tcW w:w="1056" w:type="pct"/>
            <w:vMerge w:val="restart"/>
          </w:tcPr>
          <w:p w14:paraId="13CDDBDA" w14:textId="77777777" w:rsidR="00191812" w:rsidRPr="00DE6E8A" w:rsidRDefault="00191812" w:rsidP="00191812">
            <w:pPr>
              <w:pStyle w:val="TableTextLeft"/>
            </w:pPr>
            <w:r w:rsidRPr="00DE6E8A">
              <w:t>Regional Factor</w:t>
            </w:r>
          </w:p>
        </w:tc>
        <w:tc>
          <w:tcPr>
            <w:tcW w:w="3221" w:type="pct"/>
            <w:gridSpan w:val="2"/>
          </w:tcPr>
          <w:p w14:paraId="5B77F11E" w14:textId="77777777" w:rsidR="00191812" w:rsidRPr="00DE6E8A" w:rsidRDefault="00191812" w:rsidP="00191812">
            <w:pPr>
              <w:pStyle w:val="TableTextLeft"/>
            </w:pPr>
            <w:r w:rsidRPr="00DE6E8A">
              <w:t>For upgrades in Metropolitan Victoria</w:t>
            </w:r>
          </w:p>
        </w:tc>
        <w:tc>
          <w:tcPr>
            <w:tcW w:w="723" w:type="pct"/>
          </w:tcPr>
          <w:p w14:paraId="2369EB36" w14:textId="77777777" w:rsidR="00191812" w:rsidRPr="00DE6E8A" w:rsidRDefault="00191812" w:rsidP="00191812">
            <w:pPr>
              <w:pStyle w:val="TableTextLeft"/>
            </w:pPr>
            <w:r w:rsidRPr="00DE6E8A">
              <w:t>0.98</w:t>
            </w:r>
          </w:p>
        </w:tc>
      </w:tr>
      <w:tr w:rsidR="00191812" w:rsidRPr="00DE6E8A" w14:paraId="33BB8526" w14:textId="77777777" w:rsidTr="00F4676B">
        <w:tc>
          <w:tcPr>
            <w:tcW w:w="1056" w:type="pct"/>
            <w:vMerge/>
          </w:tcPr>
          <w:p w14:paraId="5DADA949" w14:textId="77777777" w:rsidR="00191812" w:rsidRPr="00DE6E8A" w:rsidRDefault="00191812" w:rsidP="00191812">
            <w:pPr>
              <w:pStyle w:val="BodyText"/>
            </w:pPr>
          </w:p>
        </w:tc>
        <w:tc>
          <w:tcPr>
            <w:tcW w:w="3221" w:type="pct"/>
            <w:gridSpan w:val="2"/>
          </w:tcPr>
          <w:p w14:paraId="6A443F17" w14:textId="77777777" w:rsidR="00191812" w:rsidRPr="00DE6E8A" w:rsidRDefault="00191812" w:rsidP="00191812">
            <w:pPr>
              <w:pStyle w:val="TableTextLeft"/>
            </w:pPr>
            <w:r w:rsidRPr="00DE6E8A">
              <w:t xml:space="preserve">For upgrades in Regional Victoria </w:t>
            </w:r>
          </w:p>
        </w:tc>
        <w:tc>
          <w:tcPr>
            <w:tcW w:w="723" w:type="pct"/>
          </w:tcPr>
          <w:p w14:paraId="573552EF" w14:textId="77777777" w:rsidR="00191812" w:rsidRPr="00DE6E8A" w:rsidRDefault="00191812" w:rsidP="00191812">
            <w:pPr>
              <w:pStyle w:val="TableTextLeft"/>
            </w:pPr>
            <w:r w:rsidRPr="00DE6E8A">
              <w:t>1.04</w:t>
            </w:r>
          </w:p>
        </w:tc>
      </w:tr>
    </w:tbl>
    <w:p w14:paraId="3BEFD2FB" w14:textId="672F7F51" w:rsidR="009974B2" w:rsidRDefault="009974B2" w:rsidP="00191812">
      <w:pPr>
        <w:pStyle w:val="BodyText"/>
      </w:pPr>
    </w:p>
    <w:p w14:paraId="5E726F95" w14:textId="2ED2D1A9" w:rsidR="00191812" w:rsidRPr="009974B2" w:rsidRDefault="009974B2" w:rsidP="009974B2">
      <w:pPr>
        <w:rPr>
          <w:rFonts w:cs="Times New Roman"/>
          <w:lang w:eastAsia="en-US"/>
        </w:rPr>
      </w:pPr>
      <w:r>
        <w:br w:type="page"/>
      </w:r>
    </w:p>
    <w:p w14:paraId="7A7DA84B" w14:textId="04B981FB" w:rsidR="00191812" w:rsidRPr="00D026C9" w:rsidRDefault="009974B2" w:rsidP="00D026C9">
      <w:pPr>
        <w:pStyle w:val="Heading2"/>
      </w:pPr>
      <w:bookmarkStart w:id="536" w:name="_Toc506196544"/>
      <w:bookmarkStart w:id="537" w:name="_Toc506216634"/>
      <w:bookmarkStart w:id="538" w:name="_Toc509321212"/>
      <w:bookmarkStart w:id="539" w:name="_Toc509321490"/>
      <w:bookmarkStart w:id="540" w:name="_Toc527614546"/>
      <w:r w:rsidRPr="00D026C9">
        <w:t>Part 22 Activity</w:t>
      </w:r>
      <w:r w:rsidR="00191812" w:rsidRPr="00D026C9">
        <w:t>– High efficiency refrigerators and freezers</w:t>
      </w:r>
      <w:bookmarkEnd w:id="536"/>
      <w:bookmarkEnd w:id="537"/>
      <w:bookmarkEnd w:id="538"/>
      <w:bookmarkEnd w:id="539"/>
      <w:bookmarkEnd w:id="540"/>
    </w:p>
    <w:p w14:paraId="41AE3F87" w14:textId="158E25AA" w:rsidR="00191812" w:rsidRPr="00110B9C" w:rsidRDefault="00191812" w:rsidP="0065112D">
      <w:pPr>
        <w:pStyle w:val="Heading3"/>
        <w:numPr>
          <w:ilvl w:val="2"/>
          <w:numId w:val="8"/>
        </w:numPr>
        <w:rPr>
          <w:sz w:val="24"/>
          <w:szCs w:val="24"/>
        </w:rPr>
      </w:pPr>
      <w:bookmarkStart w:id="541" w:name="_Toc506196545"/>
      <w:bookmarkStart w:id="542" w:name="_Toc509321213"/>
      <w:bookmarkStart w:id="543" w:name="_Toc527614547"/>
      <w:r w:rsidRPr="00110B9C">
        <w:rPr>
          <w:sz w:val="24"/>
          <w:szCs w:val="24"/>
        </w:rPr>
        <w:t>Activity Description</w:t>
      </w:r>
      <w:bookmarkEnd w:id="541"/>
      <w:bookmarkEnd w:id="542"/>
      <w:bookmarkEnd w:id="543"/>
    </w:p>
    <w:tbl>
      <w:tblPr>
        <w:tblStyle w:val="PullOutBoxTable"/>
        <w:tblW w:w="5000" w:type="pct"/>
        <w:tblLook w:val="0600" w:firstRow="0" w:lastRow="0" w:firstColumn="0" w:lastColumn="0" w:noHBand="1" w:noVBand="1"/>
      </w:tblPr>
      <w:tblGrid>
        <w:gridCol w:w="9649"/>
      </w:tblGrid>
      <w:tr w:rsidR="00E434C9" w14:paraId="3ADD7AC4" w14:textId="77777777" w:rsidTr="00E434C9">
        <w:tc>
          <w:tcPr>
            <w:tcW w:w="5000" w:type="pct"/>
            <w:tcBorders>
              <w:top w:val="single" w:sz="4" w:space="0" w:color="0072CE" w:themeColor="text2"/>
              <w:bottom w:val="single" w:sz="4" w:space="0" w:color="0072CE" w:themeColor="text2"/>
            </w:tcBorders>
            <w:shd w:val="clear" w:color="auto" w:fill="D3D3D3"/>
          </w:tcPr>
          <w:p w14:paraId="5B5B8ECC" w14:textId="77777777" w:rsidR="00E434C9" w:rsidRDefault="00E434C9" w:rsidP="00E434C9">
            <w:pPr>
              <w:pStyle w:val="PullOutBoxBodyText"/>
            </w:pPr>
            <w:r>
              <w:t>Part 22 of Schedule 2 of the Regulations prescribes the upgrade of refrigerator and freezers as an eligible activity for the purposes of the Victorian Energy Upgrades program.</w:t>
            </w:r>
          </w:p>
          <w:p w14:paraId="62821175" w14:textId="249A9D02" w:rsidR="00E434C9" w:rsidRDefault="00E434C9" w:rsidP="00E434C9">
            <w:pPr>
              <w:pStyle w:val="PullOutBoxBodyText"/>
            </w:pPr>
            <w:r w:rsidRPr="00DE6E8A">
              <w:fldChar w:fldCharType="begin"/>
            </w:r>
            <w:r w:rsidRPr="00DE6E8A">
              <w:instrText xml:space="preserve"> REF _Ref505941812 \h </w:instrText>
            </w:r>
            <w:r w:rsidRPr="00DE6E8A">
              <w:fldChar w:fldCharType="separate"/>
            </w:r>
            <w:r w:rsidR="006547AC" w:rsidRPr="00DE6E8A">
              <w:t xml:space="preserve">Table </w:t>
            </w:r>
            <w:r w:rsidR="006547AC">
              <w:rPr>
                <w:noProof/>
              </w:rPr>
              <w:t>22</w:t>
            </w:r>
            <w:r w:rsidR="006547AC">
              <w:t>.</w:t>
            </w:r>
            <w:r w:rsidR="006547AC">
              <w:rPr>
                <w:noProof/>
              </w:rPr>
              <w:t>1</w:t>
            </w:r>
            <w:r w:rsidRPr="00DE6E8A">
              <w:fldChar w:fldCharType="end"/>
            </w:r>
            <w:r>
              <w:t xml:space="preserve"> lists the types of refrigerators and freezers that can be installed. Each type of upgrade is known as a scenario. Each scenario has its own method for determining GHG equivalent reduction.</w:t>
            </w:r>
          </w:p>
          <w:p w14:paraId="32E49E2E" w14:textId="77777777" w:rsidR="00E434C9" w:rsidRDefault="00E434C9" w:rsidP="00E434C9">
            <w:pPr>
              <w:pStyle w:val="PullOutBoxBodyText"/>
            </w:pPr>
            <w:r>
              <w:t xml:space="preserve">Over time, the department may determine that there are other refrigerators and freezers that reduce GHG equivalent emissions when installed. In such a case, product requirements and installation requirements for emerging technology will be listed by the department as scenario number 22E once specified. </w:t>
            </w:r>
          </w:p>
          <w:p w14:paraId="3E616E9E" w14:textId="07951B0A" w:rsidR="00E434C9" w:rsidRDefault="00E434C9" w:rsidP="00E434C9">
            <w:pPr>
              <w:pStyle w:val="PullOutBoxBodyText"/>
            </w:pPr>
            <w:r>
              <w:t xml:space="preserve">Products installed must be listed on the GEMS Register at the time of installation.  </w:t>
            </w:r>
          </w:p>
        </w:tc>
      </w:tr>
    </w:tbl>
    <w:p w14:paraId="01C9D070" w14:textId="6988FEBE" w:rsidR="00191812" w:rsidRPr="00DE6E8A" w:rsidRDefault="00191812" w:rsidP="00191812">
      <w:pPr>
        <w:pStyle w:val="Caption"/>
      </w:pPr>
      <w:bookmarkStart w:id="544" w:name="_Ref505941812"/>
      <w:bookmarkStart w:id="545" w:name="_Toc509321572"/>
      <w:bookmarkStart w:id="546" w:name="_Toc522614618"/>
      <w:r w:rsidRPr="00DE6E8A">
        <w:t xml:space="preserve">Table </w:t>
      </w:r>
      <w:fldSimple w:instr=" STYLEREF 2 \s ">
        <w:r w:rsidR="006547AC">
          <w:rPr>
            <w:noProof/>
          </w:rPr>
          <w:t>22</w:t>
        </w:r>
      </w:fldSimple>
      <w:r w:rsidR="00E1324D">
        <w:t>.</w:t>
      </w:r>
      <w:fldSimple w:instr=" SEQ Table \* ARABIC \s 2 ">
        <w:r w:rsidR="006547AC">
          <w:rPr>
            <w:noProof/>
          </w:rPr>
          <w:t>1</w:t>
        </w:r>
      </w:fldSimple>
      <w:bookmarkEnd w:id="544"/>
      <w:r w:rsidRPr="00DE6E8A">
        <w:t xml:space="preserve"> – Eligible high efficiency refrigerator and freezer scenarios</w:t>
      </w:r>
      <w:bookmarkEnd w:id="545"/>
      <w:bookmarkEnd w:id="546"/>
    </w:p>
    <w:tbl>
      <w:tblPr>
        <w:tblStyle w:val="TableGrid"/>
        <w:tblW w:w="5000" w:type="pct"/>
        <w:tblLook w:val="04A0" w:firstRow="1" w:lastRow="0" w:firstColumn="1" w:lastColumn="0" w:noHBand="0" w:noVBand="1"/>
      </w:tblPr>
      <w:tblGrid>
        <w:gridCol w:w="980"/>
        <w:gridCol w:w="1361"/>
        <w:gridCol w:w="1910"/>
        <w:gridCol w:w="4264"/>
        <w:gridCol w:w="1124"/>
      </w:tblGrid>
      <w:tr w:rsidR="00191812" w:rsidRPr="00DE6E8A" w14:paraId="060086A5"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8" w:type="pct"/>
          </w:tcPr>
          <w:p w14:paraId="364E0EDD" w14:textId="4C0E67FE" w:rsidR="00191812" w:rsidRPr="00DE6E8A" w:rsidRDefault="00531379" w:rsidP="00191812">
            <w:pPr>
              <w:pStyle w:val="TableHeadingLeft"/>
            </w:pPr>
            <w:r>
              <w:t>Product category</w:t>
            </w:r>
            <w:r w:rsidR="00191812" w:rsidRPr="00DE6E8A">
              <w:t xml:space="preserve"> number</w:t>
            </w:r>
          </w:p>
        </w:tc>
        <w:tc>
          <w:tcPr>
            <w:tcW w:w="706" w:type="pct"/>
          </w:tcPr>
          <w:p w14:paraId="6B9CF44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991" w:type="pct"/>
          </w:tcPr>
          <w:p w14:paraId="7F5416EA"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212" w:type="pct"/>
          </w:tcPr>
          <w:p w14:paraId="58000804" w14:textId="07E784DA"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144068C8"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235382DB" w14:textId="77777777" w:rsidTr="00191812">
        <w:tc>
          <w:tcPr>
            <w:tcW w:w="508" w:type="pct"/>
          </w:tcPr>
          <w:p w14:paraId="5D3A0E14" w14:textId="77777777" w:rsidR="00191812" w:rsidRPr="00DE6E8A" w:rsidRDefault="00191812" w:rsidP="00191812">
            <w:pPr>
              <w:pStyle w:val="TableTextLeft"/>
            </w:pPr>
            <w:r w:rsidRPr="00DE6E8A">
              <w:t>22A</w:t>
            </w:r>
          </w:p>
        </w:tc>
        <w:tc>
          <w:tcPr>
            <w:tcW w:w="706" w:type="pct"/>
          </w:tcPr>
          <w:p w14:paraId="173B0091" w14:textId="77777777" w:rsidR="00191812" w:rsidRPr="00DE6E8A" w:rsidRDefault="00191812" w:rsidP="00191812">
            <w:pPr>
              <w:pStyle w:val="TableTextLeft"/>
            </w:pPr>
            <w:r w:rsidRPr="00DE6E8A">
              <w:t>22A</w:t>
            </w:r>
          </w:p>
        </w:tc>
        <w:tc>
          <w:tcPr>
            <w:tcW w:w="991" w:type="pct"/>
          </w:tcPr>
          <w:p w14:paraId="4D917259" w14:textId="77777777" w:rsidR="00191812" w:rsidRPr="00DE6E8A" w:rsidRDefault="00191812" w:rsidP="00191812">
            <w:pPr>
              <w:pStyle w:val="TableTextLeft"/>
            </w:pPr>
            <w:r w:rsidRPr="00DE6E8A">
              <w:t>None</w:t>
            </w:r>
          </w:p>
        </w:tc>
        <w:tc>
          <w:tcPr>
            <w:tcW w:w="2212" w:type="pct"/>
          </w:tcPr>
          <w:p w14:paraId="6AF00A33" w14:textId="21E892FF" w:rsidR="00191812" w:rsidRPr="00DE6E8A" w:rsidRDefault="00994C62" w:rsidP="00B70644">
            <w:pPr>
              <w:pStyle w:val="TableTextLeft"/>
            </w:pPr>
            <w:r>
              <w:t>Single door refrigerator</w:t>
            </w:r>
          </w:p>
        </w:tc>
        <w:tc>
          <w:tcPr>
            <w:tcW w:w="584" w:type="pct"/>
          </w:tcPr>
          <w:p w14:paraId="15C435E0" w14:textId="77777777" w:rsidR="00191812" w:rsidRPr="00DE6E8A" w:rsidRDefault="00191812" w:rsidP="00191812">
            <w:pPr>
              <w:pStyle w:val="TableTextLeft"/>
            </w:pPr>
            <w:r w:rsidRPr="00DE6E8A">
              <w:t>22A</w:t>
            </w:r>
          </w:p>
        </w:tc>
      </w:tr>
      <w:tr w:rsidR="00191812" w:rsidRPr="00DE6E8A" w14:paraId="072CAE01" w14:textId="77777777" w:rsidTr="00191812">
        <w:tc>
          <w:tcPr>
            <w:tcW w:w="508" w:type="pct"/>
          </w:tcPr>
          <w:p w14:paraId="55CFD30A" w14:textId="77777777" w:rsidR="00191812" w:rsidRPr="00DE6E8A" w:rsidRDefault="00191812" w:rsidP="00191812">
            <w:pPr>
              <w:pStyle w:val="TableTextLeft"/>
            </w:pPr>
            <w:r w:rsidRPr="00DE6E8A">
              <w:t>22B</w:t>
            </w:r>
          </w:p>
        </w:tc>
        <w:tc>
          <w:tcPr>
            <w:tcW w:w="706" w:type="pct"/>
          </w:tcPr>
          <w:p w14:paraId="20E00B6A" w14:textId="77777777" w:rsidR="00191812" w:rsidRPr="00DE6E8A" w:rsidRDefault="00191812" w:rsidP="00191812">
            <w:pPr>
              <w:pStyle w:val="TableTextLeft"/>
            </w:pPr>
            <w:r w:rsidRPr="00DE6E8A">
              <w:t>22B</w:t>
            </w:r>
          </w:p>
        </w:tc>
        <w:tc>
          <w:tcPr>
            <w:tcW w:w="991" w:type="pct"/>
          </w:tcPr>
          <w:p w14:paraId="4E22A0BF" w14:textId="77777777" w:rsidR="00191812" w:rsidRPr="00DE6E8A" w:rsidRDefault="00191812" w:rsidP="00191812">
            <w:pPr>
              <w:pStyle w:val="TableTextLeft"/>
            </w:pPr>
            <w:r w:rsidRPr="00DE6E8A">
              <w:t>None</w:t>
            </w:r>
          </w:p>
        </w:tc>
        <w:tc>
          <w:tcPr>
            <w:tcW w:w="2212" w:type="pct"/>
          </w:tcPr>
          <w:p w14:paraId="22A56971" w14:textId="790D2F0D" w:rsidR="00191812" w:rsidRPr="00DE6E8A" w:rsidRDefault="00191812" w:rsidP="00B70644">
            <w:pPr>
              <w:pStyle w:val="TableTextLeft"/>
            </w:pPr>
            <w:r w:rsidRPr="00DE6E8A">
              <w:t>Two door refriger</w:t>
            </w:r>
            <w:r w:rsidR="00994C62">
              <w:t>ator</w:t>
            </w:r>
          </w:p>
        </w:tc>
        <w:tc>
          <w:tcPr>
            <w:tcW w:w="584" w:type="pct"/>
          </w:tcPr>
          <w:p w14:paraId="3ECADA7C" w14:textId="77777777" w:rsidR="00191812" w:rsidRPr="00DE6E8A" w:rsidRDefault="00191812" w:rsidP="00191812">
            <w:pPr>
              <w:pStyle w:val="TableTextLeft"/>
            </w:pPr>
            <w:r w:rsidRPr="00DE6E8A">
              <w:t>22B</w:t>
            </w:r>
          </w:p>
        </w:tc>
      </w:tr>
      <w:tr w:rsidR="00191812" w:rsidRPr="00DE6E8A" w14:paraId="50B172B6" w14:textId="77777777" w:rsidTr="00191812">
        <w:tc>
          <w:tcPr>
            <w:tcW w:w="508" w:type="pct"/>
          </w:tcPr>
          <w:p w14:paraId="581BFF81" w14:textId="77777777" w:rsidR="00191812" w:rsidRPr="00DE6E8A" w:rsidRDefault="00191812" w:rsidP="00191812">
            <w:pPr>
              <w:pStyle w:val="TableTextLeft"/>
            </w:pPr>
            <w:r w:rsidRPr="00DE6E8A">
              <w:t>22C</w:t>
            </w:r>
          </w:p>
        </w:tc>
        <w:tc>
          <w:tcPr>
            <w:tcW w:w="706" w:type="pct"/>
          </w:tcPr>
          <w:p w14:paraId="4525D8F8" w14:textId="77777777" w:rsidR="00191812" w:rsidRPr="00DE6E8A" w:rsidRDefault="00191812" w:rsidP="00191812">
            <w:pPr>
              <w:pStyle w:val="TableTextLeft"/>
            </w:pPr>
            <w:r w:rsidRPr="00DE6E8A">
              <w:t>22C</w:t>
            </w:r>
          </w:p>
        </w:tc>
        <w:tc>
          <w:tcPr>
            <w:tcW w:w="991" w:type="pct"/>
          </w:tcPr>
          <w:p w14:paraId="58018B84" w14:textId="77777777" w:rsidR="00191812" w:rsidRPr="00DE6E8A" w:rsidRDefault="00191812" w:rsidP="00191812">
            <w:pPr>
              <w:pStyle w:val="TableTextLeft"/>
            </w:pPr>
            <w:r w:rsidRPr="00DE6E8A">
              <w:t>None</w:t>
            </w:r>
          </w:p>
        </w:tc>
        <w:tc>
          <w:tcPr>
            <w:tcW w:w="2212" w:type="pct"/>
          </w:tcPr>
          <w:p w14:paraId="5276A292" w14:textId="108CD698" w:rsidR="00191812" w:rsidRPr="00DE6E8A" w:rsidRDefault="00191812" w:rsidP="008143F6">
            <w:pPr>
              <w:pStyle w:val="TableTextLeft"/>
            </w:pPr>
            <w:r w:rsidRPr="00DE6E8A">
              <w:t xml:space="preserve">A chest freezer </w:t>
            </w:r>
          </w:p>
        </w:tc>
        <w:tc>
          <w:tcPr>
            <w:tcW w:w="584" w:type="pct"/>
          </w:tcPr>
          <w:p w14:paraId="2C4791CF" w14:textId="77777777" w:rsidR="00191812" w:rsidRPr="00DE6E8A" w:rsidRDefault="00191812" w:rsidP="00191812">
            <w:pPr>
              <w:pStyle w:val="TableTextLeft"/>
            </w:pPr>
            <w:r w:rsidRPr="00DE6E8A">
              <w:t>22C</w:t>
            </w:r>
          </w:p>
        </w:tc>
      </w:tr>
      <w:tr w:rsidR="00191812" w:rsidRPr="00DE6E8A" w14:paraId="6DAFACDE" w14:textId="77777777" w:rsidTr="00191812">
        <w:tc>
          <w:tcPr>
            <w:tcW w:w="508" w:type="pct"/>
          </w:tcPr>
          <w:p w14:paraId="428A9904" w14:textId="77777777" w:rsidR="00191812" w:rsidRPr="00DE6E8A" w:rsidRDefault="00191812" w:rsidP="00191812">
            <w:pPr>
              <w:pStyle w:val="TableTextLeft"/>
            </w:pPr>
            <w:r w:rsidRPr="00DE6E8A">
              <w:t>22D</w:t>
            </w:r>
          </w:p>
        </w:tc>
        <w:tc>
          <w:tcPr>
            <w:tcW w:w="706" w:type="pct"/>
          </w:tcPr>
          <w:p w14:paraId="5A1D13AE" w14:textId="77777777" w:rsidR="00191812" w:rsidRPr="00DE6E8A" w:rsidRDefault="00191812" w:rsidP="00191812">
            <w:pPr>
              <w:pStyle w:val="TableTextLeft"/>
            </w:pPr>
            <w:r w:rsidRPr="00DE6E8A">
              <w:t>22D</w:t>
            </w:r>
          </w:p>
        </w:tc>
        <w:tc>
          <w:tcPr>
            <w:tcW w:w="991" w:type="pct"/>
          </w:tcPr>
          <w:p w14:paraId="2888E343" w14:textId="77777777" w:rsidR="00191812" w:rsidRPr="00DE6E8A" w:rsidRDefault="00191812" w:rsidP="00191812">
            <w:pPr>
              <w:pStyle w:val="TableTextLeft"/>
            </w:pPr>
            <w:r w:rsidRPr="00DE6E8A">
              <w:t>None</w:t>
            </w:r>
          </w:p>
        </w:tc>
        <w:tc>
          <w:tcPr>
            <w:tcW w:w="2212" w:type="pct"/>
          </w:tcPr>
          <w:p w14:paraId="47057038" w14:textId="7BF732D3" w:rsidR="00191812" w:rsidRPr="00DE6E8A" w:rsidRDefault="00994C62" w:rsidP="008143F6">
            <w:pPr>
              <w:pStyle w:val="TableTextLeft"/>
            </w:pPr>
            <w:r>
              <w:t>An upright freezer</w:t>
            </w:r>
          </w:p>
        </w:tc>
        <w:tc>
          <w:tcPr>
            <w:tcW w:w="584" w:type="pct"/>
          </w:tcPr>
          <w:p w14:paraId="36AEDF0C" w14:textId="77777777" w:rsidR="00191812" w:rsidRPr="00DE6E8A" w:rsidRDefault="00191812" w:rsidP="00191812">
            <w:pPr>
              <w:pStyle w:val="TableTextLeft"/>
            </w:pPr>
            <w:r w:rsidRPr="00DE6E8A">
              <w:t>22D</w:t>
            </w:r>
          </w:p>
        </w:tc>
      </w:tr>
    </w:tbl>
    <w:p w14:paraId="0787B4DE" w14:textId="77777777" w:rsidR="00191812" w:rsidRPr="00DE6E8A" w:rsidRDefault="00191812" w:rsidP="00191812">
      <w:pPr>
        <w:pStyle w:val="BodyText"/>
      </w:pPr>
    </w:p>
    <w:p w14:paraId="7C3251A2" w14:textId="360FB5B1" w:rsidR="00191812" w:rsidRPr="00110B9C" w:rsidRDefault="008677CC" w:rsidP="0065112D">
      <w:pPr>
        <w:pStyle w:val="Heading3"/>
        <w:numPr>
          <w:ilvl w:val="2"/>
          <w:numId w:val="8"/>
        </w:numPr>
        <w:rPr>
          <w:sz w:val="24"/>
          <w:szCs w:val="24"/>
        </w:rPr>
      </w:pPr>
      <w:bookmarkStart w:id="547" w:name="_Toc527614548"/>
      <w:r w:rsidRPr="00110B9C">
        <w:rPr>
          <w:sz w:val="24"/>
          <w:szCs w:val="24"/>
        </w:rPr>
        <w:t>Specified Minimum Energy Efficiency</w:t>
      </w:r>
      <w:bookmarkEnd w:id="547"/>
    </w:p>
    <w:p w14:paraId="31729B67" w14:textId="07F4A282" w:rsidR="00191812" w:rsidRPr="00DE6E8A" w:rsidRDefault="00191812" w:rsidP="00191812">
      <w:pPr>
        <w:pStyle w:val="BodyText"/>
      </w:pPr>
      <w:r w:rsidRPr="00DE6E8A">
        <w:t xml:space="preserve">The </w:t>
      </w:r>
      <w:r w:rsidR="00531379">
        <w:t>product</w:t>
      </w:r>
      <w:r w:rsidRPr="00DE6E8A">
        <w:t xml:space="preserve"> installed must meet the relevant additional requirements listed in </w:t>
      </w:r>
      <w:r w:rsidRPr="00DE6E8A">
        <w:fldChar w:fldCharType="begin"/>
      </w:r>
      <w:r w:rsidRPr="00DE6E8A">
        <w:instrText xml:space="preserve"> REF _Ref505941827 \h </w:instrText>
      </w:r>
      <w:r w:rsidRPr="00DE6E8A">
        <w:fldChar w:fldCharType="separate"/>
      </w:r>
      <w:r w:rsidR="006547AC" w:rsidRPr="00DE6E8A">
        <w:t xml:space="preserve">Table </w:t>
      </w:r>
      <w:r w:rsidR="006547AC">
        <w:rPr>
          <w:noProof/>
        </w:rPr>
        <w:t>22</w:t>
      </w:r>
      <w:r w:rsidR="006547AC">
        <w:t>.</w:t>
      </w:r>
      <w:r w:rsidR="006547AC">
        <w:rPr>
          <w:noProof/>
        </w:rPr>
        <w:t>2</w:t>
      </w:r>
      <w:r w:rsidRPr="00DE6E8A">
        <w:fldChar w:fldCharType="end"/>
      </w:r>
      <w:r w:rsidRPr="00DE6E8A">
        <w:t>.</w:t>
      </w:r>
    </w:p>
    <w:p w14:paraId="14C09975" w14:textId="76B7D2B7" w:rsidR="00191812" w:rsidRPr="00DE6E8A" w:rsidRDefault="00191812" w:rsidP="00191812">
      <w:pPr>
        <w:pStyle w:val="Caption"/>
      </w:pPr>
      <w:bookmarkStart w:id="548" w:name="_Ref505941827"/>
      <w:bookmarkStart w:id="549" w:name="_Toc509321573"/>
      <w:bookmarkStart w:id="550" w:name="_Toc522614619"/>
      <w:r w:rsidRPr="00DE6E8A">
        <w:t xml:space="preserve">Table </w:t>
      </w:r>
      <w:fldSimple w:instr=" STYLEREF 2 \s ">
        <w:r w:rsidR="006547AC">
          <w:rPr>
            <w:noProof/>
          </w:rPr>
          <w:t>22</w:t>
        </w:r>
      </w:fldSimple>
      <w:r w:rsidR="00E1324D">
        <w:t>.</w:t>
      </w:r>
      <w:fldSimple w:instr=" SEQ Table \* ARABIC \s 2 ">
        <w:r w:rsidR="006547AC">
          <w:rPr>
            <w:noProof/>
          </w:rPr>
          <w:t>2</w:t>
        </w:r>
      </w:fldSimple>
      <w:bookmarkEnd w:id="548"/>
      <w:r w:rsidRPr="00DE6E8A">
        <w:t xml:space="preserve"> – Additional requirements for refrigerators and freezers to be installed</w:t>
      </w:r>
      <w:bookmarkEnd w:id="549"/>
      <w:bookmarkEnd w:id="550"/>
    </w:p>
    <w:tbl>
      <w:tblPr>
        <w:tblStyle w:val="TableGrid"/>
        <w:tblW w:w="5000" w:type="pct"/>
        <w:tblLook w:val="04A0" w:firstRow="1" w:lastRow="0" w:firstColumn="1" w:lastColumn="0" w:noHBand="0" w:noVBand="1"/>
      </w:tblPr>
      <w:tblGrid>
        <w:gridCol w:w="1317"/>
        <w:gridCol w:w="1802"/>
        <w:gridCol w:w="6520"/>
      </w:tblGrid>
      <w:tr w:rsidR="00191812" w:rsidRPr="00DE6E8A" w14:paraId="5220A07C" w14:textId="77777777" w:rsidTr="00A346F7">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3BCBEB94" w14:textId="3319F111" w:rsidR="00191812" w:rsidRPr="00DE6E8A" w:rsidRDefault="009E65F7" w:rsidP="00191812">
            <w:pPr>
              <w:pStyle w:val="TableHeadingLeft"/>
            </w:pPr>
            <w:r>
              <w:t>Product category number</w:t>
            </w:r>
          </w:p>
        </w:tc>
        <w:tc>
          <w:tcPr>
            <w:tcW w:w="935" w:type="pct"/>
          </w:tcPr>
          <w:p w14:paraId="191970F3"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382" w:type="pct"/>
          </w:tcPr>
          <w:p w14:paraId="000EC823"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5471DACC" w14:textId="77777777" w:rsidTr="00A346F7">
        <w:tc>
          <w:tcPr>
            <w:tcW w:w="683" w:type="pct"/>
          </w:tcPr>
          <w:p w14:paraId="48B9909C" w14:textId="77777777" w:rsidR="00191812" w:rsidRPr="00DE6E8A" w:rsidRDefault="00191812" w:rsidP="00191812">
            <w:pPr>
              <w:pStyle w:val="TableTextLeft"/>
            </w:pPr>
            <w:r w:rsidRPr="00DE6E8A">
              <w:t>22A</w:t>
            </w:r>
          </w:p>
        </w:tc>
        <w:tc>
          <w:tcPr>
            <w:tcW w:w="935" w:type="pct"/>
          </w:tcPr>
          <w:p w14:paraId="11ED96CD" w14:textId="77777777" w:rsidR="00191812" w:rsidRPr="00DE6E8A" w:rsidRDefault="00191812" w:rsidP="00191812">
            <w:pPr>
              <w:pStyle w:val="TableTextLeft"/>
            </w:pPr>
            <w:r w:rsidRPr="00DE6E8A">
              <w:t>Minimum performance requirement</w:t>
            </w:r>
          </w:p>
        </w:tc>
        <w:tc>
          <w:tcPr>
            <w:tcW w:w="3382" w:type="pct"/>
          </w:tcPr>
          <w:p w14:paraId="5FCEA175" w14:textId="1BE1BB4A" w:rsidR="008C7668" w:rsidRDefault="008C7668" w:rsidP="00346422">
            <w:pPr>
              <w:pStyle w:val="TableTextLeft"/>
              <w:numPr>
                <w:ilvl w:val="0"/>
                <w:numId w:val="53"/>
              </w:numPr>
            </w:pPr>
            <w:r w:rsidRPr="00191812">
              <w:t>Group 1 refrigerator</w:t>
            </w:r>
            <w:r>
              <w:t xml:space="preserve"> as defined by </w:t>
            </w:r>
            <w:r w:rsidRPr="00411705">
              <w:rPr>
                <w:i/>
              </w:rPr>
              <w:t>Greenhouse and Energy Minimum Standards (Household Refrigerating Appliances) Determination 2012 (Cth)</w:t>
            </w:r>
          </w:p>
          <w:p w14:paraId="3DDAC9B2" w14:textId="4644A31E" w:rsidR="008C7668" w:rsidRDefault="008C7668" w:rsidP="00346422">
            <w:pPr>
              <w:pStyle w:val="TableTextLeft"/>
              <w:numPr>
                <w:ilvl w:val="0"/>
                <w:numId w:val="53"/>
              </w:numPr>
            </w:pPr>
            <w:r w:rsidRPr="008C7668">
              <w:t>total</w:t>
            </w:r>
            <w:r w:rsidR="00991131">
              <w:t xml:space="preserve"> storage </w:t>
            </w:r>
            <w:r w:rsidRPr="008C7668">
              <w:t>volume of not less than 100 litres and not more than 700 litres (as defined by AS/NZS 4474.1</w:t>
            </w:r>
            <w:r w:rsidR="00A479AE">
              <w:t>:2007</w:t>
            </w:r>
            <w:r w:rsidRPr="008C7668">
              <w:t>)</w:t>
            </w:r>
          </w:p>
          <w:p w14:paraId="62BF000D" w14:textId="08CA9BFB" w:rsidR="00191812" w:rsidRPr="00DE6E8A" w:rsidRDefault="00191812" w:rsidP="00346422">
            <w:pPr>
              <w:pStyle w:val="TableTextLeft"/>
              <w:numPr>
                <w:ilvl w:val="0"/>
                <w:numId w:val="53"/>
              </w:numPr>
            </w:pPr>
            <w:r w:rsidRPr="00DE6E8A">
              <w:t>Star rating index of 2.5, determined in accordance with AS/NZS 4474.2</w:t>
            </w:r>
            <w:r w:rsidRPr="00DE6E8A" w:rsidDel="00617807">
              <w:t xml:space="preserve"> </w:t>
            </w:r>
          </w:p>
        </w:tc>
      </w:tr>
      <w:tr w:rsidR="00191812" w:rsidRPr="00DE6E8A" w14:paraId="1FEA1886" w14:textId="77777777" w:rsidTr="00A346F7">
        <w:tc>
          <w:tcPr>
            <w:tcW w:w="683" w:type="pct"/>
          </w:tcPr>
          <w:p w14:paraId="2EE3A96A" w14:textId="77777777" w:rsidR="00191812" w:rsidRPr="00DE6E8A" w:rsidRDefault="00191812" w:rsidP="00191812">
            <w:pPr>
              <w:pStyle w:val="TableTextLeft"/>
            </w:pPr>
            <w:r w:rsidRPr="00DE6E8A">
              <w:t>22B</w:t>
            </w:r>
          </w:p>
        </w:tc>
        <w:tc>
          <w:tcPr>
            <w:tcW w:w="935" w:type="pct"/>
          </w:tcPr>
          <w:p w14:paraId="6EE71129" w14:textId="77777777" w:rsidR="00191812" w:rsidRPr="00DE6E8A" w:rsidRDefault="00191812" w:rsidP="00191812">
            <w:pPr>
              <w:pStyle w:val="TableTextLeft"/>
            </w:pPr>
            <w:r w:rsidRPr="00DE6E8A">
              <w:t>Minimum performance requirement</w:t>
            </w:r>
          </w:p>
        </w:tc>
        <w:tc>
          <w:tcPr>
            <w:tcW w:w="3382" w:type="pct"/>
          </w:tcPr>
          <w:p w14:paraId="7DE5CC6B" w14:textId="4DFBF51F" w:rsidR="008C7668" w:rsidRDefault="008C7668" w:rsidP="00346422">
            <w:pPr>
              <w:pStyle w:val="TableTextLeft"/>
              <w:numPr>
                <w:ilvl w:val="0"/>
                <w:numId w:val="54"/>
              </w:numPr>
            </w:pPr>
            <w:r w:rsidRPr="00DE6E8A">
              <w:t>Group 4, 5B, 5S or 5T refrigerator</w:t>
            </w:r>
            <w:r>
              <w:t xml:space="preserve"> as defined by </w:t>
            </w:r>
            <w:r w:rsidRPr="00411705">
              <w:rPr>
                <w:i/>
              </w:rPr>
              <w:t xml:space="preserve">Greenhouse and Energy Minimum Standards (Household Refrigerating Appliances) </w:t>
            </w:r>
            <w:r w:rsidR="00487171">
              <w:rPr>
                <w:i/>
              </w:rPr>
              <w:br/>
            </w:r>
            <w:r w:rsidRPr="00411705">
              <w:rPr>
                <w:i/>
              </w:rPr>
              <w:t>Determination 2012 (Cth)</w:t>
            </w:r>
          </w:p>
          <w:p w14:paraId="73A09E9A" w14:textId="1DE4565F" w:rsidR="008C7668" w:rsidRDefault="008C7668" w:rsidP="00346422">
            <w:pPr>
              <w:pStyle w:val="TableTextLeft"/>
              <w:numPr>
                <w:ilvl w:val="0"/>
                <w:numId w:val="54"/>
              </w:numPr>
            </w:pPr>
            <w:r w:rsidRPr="008C7668">
              <w:t>total</w:t>
            </w:r>
            <w:r w:rsidR="00991131">
              <w:t xml:space="preserve"> storage</w:t>
            </w:r>
            <w:r w:rsidRPr="008C7668">
              <w:t xml:space="preserve"> volume of not less than 100 litres and not more than 700 litres (as defined by AS/NZS 4474.1</w:t>
            </w:r>
            <w:r w:rsidR="00A479AE">
              <w:t>:2007</w:t>
            </w:r>
            <w:r w:rsidRPr="008C7668">
              <w:t>)</w:t>
            </w:r>
          </w:p>
          <w:p w14:paraId="318A40F1" w14:textId="438FC783" w:rsidR="00191812" w:rsidRPr="00DE6E8A" w:rsidRDefault="00191812" w:rsidP="00346422">
            <w:pPr>
              <w:pStyle w:val="TableTextLeft"/>
              <w:numPr>
                <w:ilvl w:val="0"/>
                <w:numId w:val="54"/>
              </w:numPr>
            </w:pPr>
            <w:r w:rsidRPr="00DE6E8A">
              <w:t>Star rating index of 3.5, determined in accordance with AS/NZS 4474.2</w:t>
            </w:r>
          </w:p>
        </w:tc>
      </w:tr>
      <w:tr w:rsidR="00191812" w:rsidRPr="00DE6E8A" w14:paraId="3E7D072F" w14:textId="77777777" w:rsidTr="00A346F7">
        <w:tc>
          <w:tcPr>
            <w:tcW w:w="683" w:type="pct"/>
          </w:tcPr>
          <w:p w14:paraId="72BB7E48" w14:textId="77777777" w:rsidR="00191812" w:rsidRPr="00DE6E8A" w:rsidRDefault="00191812" w:rsidP="00191812">
            <w:pPr>
              <w:pStyle w:val="TableTextLeft"/>
            </w:pPr>
            <w:r w:rsidRPr="00DE6E8A">
              <w:t>22C</w:t>
            </w:r>
          </w:p>
        </w:tc>
        <w:tc>
          <w:tcPr>
            <w:tcW w:w="935" w:type="pct"/>
          </w:tcPr>
          <w:p w14:paraId="1DE87370" w14:textId="77777777" w:rsidR="00191812" w:rsidRPr="00DE6E8A" w:rsidRDefault="00191812" w:rsidP="00191812">
            <w:pPr>
              <w:pStyle w:val="TableTextLeft"/>
            </w:pPr>
            <w:r w:rsidRPr="00DE6E8A">
              <w:t>Minimum performance requirement</w:t>
            </w:r>
          </w:p>
        </w:tc>
        <w:tc>
          <w:tcPr>
            <w:tcW w:w="3382" w:type="pct"/>
          </w:tcPr>
          <w:p w14:paraId="06899334" w14:textId="77777777" w:rsidR="008C7668" w:rsidRDefault="008C7668" w:rsidP="00346422">
            <w:pPr>
              <w:pStyle w:val="TableTextLeft"/>
              <w:numPr>
                <w:ilvl w:val="0"/>
                <w:numId w:val="55"/>
              </w:numPr>
            </w:pPr>
            <w:r w:rsidRPr="00DE6E8A">
              <w:t>Group 6C product</w:t>
            </w:r>
            <w:r>
              <w:t xml:space="preserve"> as defined by </w:t>
            </w:r>
            <w:r w:rsidRPr="00411705">
              <w:rPr>
                <w:i/>
              </w:rPr>
              <w:t>Greenhouse and Energy Minimum Standards (Household Refrigerating Appliances) Determination 2012 (Cth)</w:t>
            </w:r>
          </w:p>
          <w:p w14:paraId="47D74B5C" w14:textId="10719AEA" w:rsidR="008C7668" w:rsidRDefault="008C7668" w:rsidP="00346422">
            <w:pPr>
              <w:pStyle w:val="TableTextLeft"/>
              <w:numPr>
                <w:ilvl w:val="0"/>
                <w:numId w:val="55"/>
              </w:numPr>
            </w:pPr>
            <w:r w:rsidRPr="00DE6E8A">
              <w:t>total</w:t>
            </w:r>
            <w:r w:rsidR="00991131">
              <w:t xml:space="preserve"> storage</w:t>
            </w:r>
            <w:r w:rsidRPr="00DE6E8A">
              <w:t xml:space="preserve"> volume of not less than 100 litres and not more than 700 litres (as defined by AS/NZS 4474.1</w:t>
            </w:r>
            <w:r w:rsidR="00A479AE">
              <w:t>:2007</w:t>
            </w:r>
            <w:r w:rsidRPr="00DE6E8A">
              <w:t>)</w:t>
            </w:r>
          </w:p>
          <w:p w14:paraId="79A15D16" w14:textId="330E20EB" w:rsidR="00191812" w:rsidRPr="00DE6E8A" w:rsidRDefault="00191812" w:rsidP="00346422">
            <w:pPr>
              <w:pStyle w:val="TableTextLeft"/>
              <w:numPr>
                <w:ilvl w:val="0"/>
                <w:numId w:val="55"/>
              </w:numPr>
            </w:pPr>
            <w:r w:rsidRPr="00DE6E8A">
              <w:t>Star rating index of 3.5, determined in accordance with AS/NZS 4474.2</w:t>
            </w:r>
          </w:p>
        </w:tc>
      </w:tr>
      <w:tr w:rsidR="00191812" w:rsidRPr="00DE6E8A" w14:paraId="0FBC6898" w14:textId="77777777" w:rsidTr="00A346F7">
        <w:tc>
          <w:tcPr>
            <w:tcW w:w="683" w:type="pct"/>
          </w:tcPr>
          <w:p w14:paraId="5D896905" w14:textId="77777777" w:rsidR="00191812" w:rsidRPr="00DE6E8A" w:rsidRDefault="00191812" w:rsidP="00191812">
            <w:pPr>
              <w:pStyle w:val="TableTextLeft"/>
            </w:pPr>
            <w:r w:rsidRPr="00DE6E8A">
              <w:t>22D</w:t>
            </w:r>
          </w:p>
        </w:tc>
        <w:tc>
          <w:tcPr>
            <w:tcW w:w="935" w:type="pct"/>
          </w:tcPr>
          <w:p w14:paraId="7B8EC193" w14:textId="77777777" w:rsidR="00191812" w:rsidRPr="00DE6E8A" w:rsidRDefault="00191812" w:rsidP="00191812">
            <w:pPr>
              <w:pStyle w:val="TableTextLeft"/>
            </w:pPr>
            <w:r w:rsidRPr="00DE6E8A">
              <w:t>Minimum performance requirement</w:t>
            </w:r>
          </w:p>
        </w:tc>
        <w:tc>
          <w:tcPr>
            <w:tcW w:w="3382" w:type="pct"/>
          </w:tcPr>
          <w:p w14:paraId="05DEB979" w14:textId="1D09777A" w:rsidR="008C7668" w:rsidRDefault="008C7668" w:rsidP="00346422">
            <w:pPr>
              <w:pStyle w:val="TableTextLeft"/>
              <w:numPr>
                <w:ilvl w:val="0"/>
                <w:numId w:val="56"/>
              </w:numPr>
            </w:pPr>
            <w:r w:rsidRPr="00DE6E8A">
              <w:t>Group 6U or 7 product</w:t>
            </w:r>
            <w:r>
              <w:t xml:space="preserve"> as defined by </w:t>
            </w:r>
            <w:r w:rsidRPr="00411705">
              <w:rPr>
                <w:i/>
              </w:rPr>
              <w:t>Greenhouse and Energy Minimum Standards (Household Refrigerating Appliances) Determination 2012 (Cth)</w:t>
            </w:r>
          </w:p>
          <w:p w14:paraId="16BBC8FA" w14:textId="0A767FA5" w:rsidR="008C7668" w:rsidRDefault="008C7668" w:rsidP="00346422">
            <w:pPr>
              <w:pStyle w:val="TableTextLeft"/>
              <w:numPr>
                <w:ilvl w:val="0"/>
                <w:numId w:val="56"/>
              </w:numPr>
            </w:pPr>
            <w:r w:rsidRPr="00DE6E8A">
              <w:t>total</w:t>
            </w:r>
            <w:r w:rsidR="00991131">
              <w:t xml:space="preserve"> storage</w:t>
            </w:r>
            <w:r w:rsidRPr="00DE6E8A">
              <w:t xml:space="preserve"> volume of not less than 100 litres and not more than 700 litres (as defined by AS/NZS 4474.1</w:t>
            </w:r>
            <w:r w:rsidR="00A479AE">
              <w:t>:2007</w:t>
            </w:r>
            <w:r w:rsidRPr="00DE6E8A">
              <w:t>)</w:t>
            </w:r>
          </w:p>
          <w:p w14:paraId="2EA51FA9" w14:textId="08CF60A8" w:rsidR="00191812" w:rsidRPr="00DE6E8A" w:rsidRDefault="00191812" w:rsidP="00346422">
            <w:pPr>
              <w:pStyle w:val="TableTextLeft"/>
              <w:numPr>
                <w:ilvl w:val="0"/>
                <w:numId w:val="56"/>
              </w:numPr>
            </w:pPr>
            <w:r w:rsidRPr="00DE6E8A">
              <w:t>Star rating index of 3.0, determined in accordance with AS/NZS 4474.2</w:t>
            </w:r>
          </w:p>
        </w:tc>
      </w:tr>
    </w:tbl>
    <w:p w14:paraId="4A054CA9" w14:textId="0479DD75" w:rsidR="00191812" w:rsidRDefault="00191812" w:rsidP="00191812">
      <w:pPr>
        <w:pStyle w:val="BodyText"/>
      </w:pPr>
    </w:p>
    <w:p w14:paraId="523174F2" w14:textId="7DCF8AE0" w:rsidR="00110B9C" w:rsidRPr="00110B9C" w:rsidRDefault="00110B9C" w:rsidP="00110B9C">
      <w:pPr>
        <w:pStyle w:val="Heading3"/>
        <w:rPr>
          <w:sz w:val="24"/>
          <w:szCs w:val="24"/>
        </w:rPr>
      </w:pPr>
      <w:bookmarkStart w:id="551" w:name="_Toc527614549"/>
      <w:r w:rsidRPr="00110B9C">
        <w:rPr>
          <w:sz w:val="24"/>
          <w:szCs w:val="24"/>
        </w:rPr>
        <w:t>Other specified matters</w:t>
      </w:r>
      <w:bookmarkEnd w:id="551"/>
    </w:p>
    <w:p w14:paraId="08799A2A" w14:textId="5885A365" w:rsidR="00110B9C" w:rsidRDefault="00110B9C" w:rsidP="00191812">
      <w:pPr>
        <w:pStyle w:val="BodyText"/>
      </w:pPr>
      <w:r>
        <w:t>None.</w:t>
      </w:r>
    </w:p>
    <w:p w14:paraId="19DA3DA6" w14:textId="77777777" w:rsidR="00110B9C" w:rsidRPr="00DE6E8A" w:rsidRDefault="00110B9C" w:rsidP="00191812">
      <w:pPr>
        <w:pStyle w:val="BodyText"/>
      </w:pPr>
    </w:p>
    <w:p w14:paraId="485AC723" w14:textId="4573A9EC" w:rsidR="00191812" w:rsidRPr="00110B9C" w:rsidRDefault="00191812" w:rsidP="0065112D">
      <w:pPr>
        <w:pStyle w:val="Heading3"/>
        <w:numPr>
          <w:ilvl w:val="2"/>
          <w:numId w:val="8"/>
        </w:numPr>
        <w:rPr>
          <w:sz w:val="24"/>
          <w:szCs w:val="24"/>
        </w:rPr>
      </w:pPr>
      <w:bookmarkStart w:id="552" w:name="_Toc506196547"/>
      <w:bookmarkStart w:id="553" w:name="_Toc509321215"/>
      <w:bookmarkStart w:id="554" w:name="_Toc527614550"/>
      <w:r w:rsidRPr="00110B9C">
        <w:rPr>
          <w:sz w:val="24"/>
          <w:szCs w:val="24"/>
        </w:rPr>
        <w:t>Method for Determining GHG Equivalent Reduction</w:t>
      </w:r>
      <w:bookmarkEnd w:id="552"/>
      <w:bookmarkEnd w:id="553"/>
      <w:bookmarkEnd w:id="554"/>
    </w:p>
    <w:tbl>
      <w:tblPr>
        <w:tblStyle w:val="PullOutBoxTable"/>
        <w:tblW w:w="5000" w:type="pct"/>
        <w:tblLook w:val="0600" w:firstRow="0" w:lastRow="0" w:firstColumn="0" w:lastColumn="0" w:noHBand="1" w:noVBand="1"/>
      </w:tblPr>
      <w:tblGrid>
        <w:gridCol w:w="9649"/>
      </w:tblGrid>
      <w:tr w:rsidR="00163630" w14:paraId="51E28E1B"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2DA945AB" w14:textId="62199B36" w:rsidR="00163630" w:rsidRPr="00163630" w:rsidRDefault="00163630" w:rsidP="00163630">
            <w:pPr>
              <w:pStyle w:val="PullOutBoxBodyText"/>
              <w:rPr>
                <w:b/>
              </w:rPr>
            </w:pPr>
            <w:r w:rsidRPr="00163630">
              <w:rPr>
                <w:b/>
              </w:rPr>
              <w:t>Scenario 22A: Installing a single door refrigerator</w:t>
            </w:r>
          </w:p>
        </w:tc>
      </w:tr>
    </w:tbl>
    <w:p w14:paraId="6BBE440B" w14:textId="3ACB387C"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_Ref505940084 \h </w:instrText>
      </w:r>
      <w:r w:rsidRPr="00DE6E8A">
        <w:fldChar w:fldCharType="separate"/>
      </w:r>
      <w:r w:rsidR="006547AC" w:rsidRPr="00DE6E8A">
        <w:t xml:space="preserve">Equation </w:t>
      </w:r>
      <w:r w:rsidR="006547AC">
        <w:rPr>
          <w:noProof/>
        </w:rPr>
        <w:t>22</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_Ref505941846 \h </w:instrText>
      </w:r>
      <w:r w:rsidRPr="00DE6E8A">
        <w:fldChar w:fldCharType="separate"/>
      </w:r>
      <w:r w:rsidR="006547AC" w:rsidRPr="00DE6E8A">
        <w:t xml:space="preserve">Table </w:t>
      </w:r>
      <w:r w:rsidR="006547AC">
        <w:rPr>
          <w:noProof/>
        </w:rPr>
        <w:t>22</w:t>
      </w:r>
      <w:r w:rsidR="006547AC">
        <w:t>.</w:t>
      </w:r>
      <w:r w:rsidR="006547AC">
        <w:rPr>
          <w:noProof/>
        </w:rPr>
        <w:t>3</w:t>
      </w:r>
      <w:r w:rsidRPr="00DE6E8A">
        <w:fldChar w:fldCharType="end"/>
      </w:r>
      <w:r w:rsidRPr="00DE6E8A">
        <w:t>.</w:t>
      </w:r>
    </w:p>
    <w:p w14:paraId="65522E59" w14:textId="44064676" w:rsidR="00191812" w:rsidRPr="00DE6E8A" w:rsidRDefault="00191812" w:rsidP="00191812">
      <w:pPr>
        <w:pStyle w:val="Caption"/>
      </w:pPr>
      <w:bookmarkStart w:id="555" w:name="_Ref505940084"/>
      <w:bookmarkStart w:id="556" w:name="_Toc522614734"/>
      <w:r w:rsidRPr="00DE6E8A">
        <w:t xml:space="preserve">Equation </w:t>
      </w:r>
      <w:fldSimple w:instr=" STYLEREF 2 \s ">
        <w:r w:rsidR="006547AC">
          <w:rPr>
            <w:noProof/>
          </w:rPr>
          <w:t>22</w:t>
        </w:r>
      </w:fldSimple>
      <w:r w:rsidR="00E1324D">
        <w:t>.</w:t>
      </w:r>
      <w:fldSimple w:instr=" SEQ Equation \* ARABIC \s 2 ">
        <w:r w:rsidR="006547AC">
          <w:rPr>
            <w:noProof/>
          </w:rPr>
          <w:t>1</w:t>
        </w:r>
      </w:fldSimple>
      <w:bookmarkEnd w:id="555"/>
      <w:r w:rsidRPr="00DE6E8A">
        <w:t xml:space="preserve"> – GHG equivalent emissions reduction calculation for Scenario 22A</w:t>
      </w:r>
      <w:bookmarkEnd w:id="556"/>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661B4AA6"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1CC90040" w14:textId="6554DF30"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1BED2106" w14:textId="45D3FDD8" w:rsidR="00191812" w:rsidRPr="00DE6E8A" w:rsidRDefault="00191812" w:rsidP="00191812">
      <w:pPr>
        <w:pStyle w:val="Caption"/>
      </w:pPr>
      <w:bookmarkStart w:id="557" w:name="_Ref505941846"/>
      <w:bookmarkStart w:id="558" w:name="_Toc509321574"/>
      <w:bookmarkStart w:id="559" w:name="_Toc522614620"/>
      <w:r w:rsidRPr="00DE6E8A">
        <w:t xml:space="preserve">Table </w:t>
      </w:r>
      <w:fldSimple w:instr=" STYLEREF 2 \s ">
        <w:r w:rsidR="006547AC">
          <w:rPr>
            <w:noProof/>
          </w:rPr>
          <w:t>22</w:t>
        </w:r>
      </w:fldSimple>
      <w:r w:rsidR="00E1324D">
        <w:t>.</w:t>
      </w:r>
      <w:fldSimple w:instr=" SEQ Table \* ARABIC \s 2 ">
        <w:r w:rsidR="006547AC">
          <w:rPr>
            <w:noProof/>
          </w:rPr>
          <w:t>3</w:t>
        </w:r>
      </w:fldSimple>
      <w:bookmarkEnd w:id="557"/>
      <w:r w:rsidRPr="00DE6E8A">
        <w:t xml:space="preserve"> – GHG equivalent emissions reduction variables for Scenario 22A</w:t>
      </w:r>
      <w:bookmarkEnd w:id="558"/>
      <w:bookmarkEnd w:id="559"/>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427"/>
        <w:gridCol w:w="4167"/>
        <w:gridCol w:w="4065"/>
      </w:tblGrid>
      <w:tr w:rsidR="00191812" w:rsidRPr="00DE6E8A" w14:paraId="60C773FF"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39" w:type="pct"/>
            <w:shd w:val="clear" w:color="auto" w:fill="E5F1FA" w:themeFill="light2"/>
          </w:tcPr>
          <w:p w14:paraId="7318B107" w14:textId="77777777" w:rsidR="00191812" w:rsidRPr="008A6662" w:rsidRDefault="00191812" w:rsidP="00903861">
            <w:pPr>
              <w:pStyle w:val="TableTextLeft"/>
              <w:rPr>
                <w:b/>
              </w:rPr>
            </w:pPr>
            <w:r w:rsidRPr="008A6662">
              <w:rPr>
                <w:b/>
              </w:rPr>
              <w:t>Input Type</w:t>
            </w:r>
          </w:p>
        </w:tc>
        <w:tc>
          <w:tcPr>
            <w:tcW w:w="2157" w:type="pct"/>
            <w:shd w:val="clear" w:color="auto" w:fill="E5F1FA" w:themeFill="light2"/>
          </w:tcPr>
          <w:p w14:paraId="154C4F2F"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2104" w:type="pct"/>
            <w:shd w:val="clear" w:color="auto" w:fill="E5F1FA" w:themeFill="light2"/>
          </w:tcPr>
          <w:p w14:paraId="2B867872"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63CCABEE" w14:textId="77777777" w:rsidTr="00F4676B">
        <w:tc>
          <w:tcPr>
            <w:tcW w:w="739" w:type="pct"/>
          </w:tcPr>
          <w:p w14:paraId="5EB9DB85" w14:textId="77777777" w:rsidR="00191812" w:rsidRPr="00DE6E8A" w:rsidRDefault="00191812" w:rsidP="00191812">
            <w:pPr>
              <w:pStyle w:val="TableTextLeft"/>
            </w:pPr>
            <w:r w:rsidRPr="00DE6E8A">
              <w:t>Baseline</w:t>
            </w:r>
          </w:p>
        </w:tc>
        <w:tc>
          <w:tcPr>
            <w:tcW w:w="2157" w:type="pct"/>
          </w:tcPr>
          <w:p w14:paraId="1B276E03" w14:textId="77777777" w:rsidR="00191812" w:rsidRPr="00DE6E8A" w:rsidRDefault="00191812" w:rsidP="00191812">
            <w:pPr>
              <w:pStyle w:val="TableTextLeft"/>
            </w:pPr>
            <w:r w:rsidRPr="00DE6E8A">
              <w:t>In every instance</w:t>
            </w:r>
          </w:p>
        </w:tc>
        <w:tc>
          <w:tcPr>
            <w:tcW w:w="2104" w:type="pct"/>
          </w:tcPr>
          <w:p w14:paraId="52B423C2" w14:textId="77777777" w:rsidR="00191812" w:rsidRPr="00DE6E8A" w:rsidRDefault="004C37E2" w:rsidP="00191812">
            <w:pPr>
              <w:pStyle w:val="TableTextLeft"/>
            </w:pPr>
            <m:oMathPara>
              <m:oMathParaPr>
                <m:jc m:val="left"/>
              </m:oMathParaPr>
              <m:oMath>
                <m:d>
                  <m:dPr>
                    <m:ctrlPr>
                      <w:rPr>
                        <w:rFonts w:ascii="Cambria Math" w:hAnsi="Cambria Math"/>
                        <w:i/>
                      </w:rPr>
                    </m:ctrlPr>
                  </m:dPr>
                  <m:e>
                    <m:r>
                      <w:rPr>
                        <w:rFonts w:ascii="Cambria Math" w:hAnsi="Cambria Math"/>
                      </w:rPr>
                      <m:t xml:space="preserve">200+4 × </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ff</m:t>
                            </m:r>
                          </m:sub>
                        </m:sSub>
                      </m:e>
                      <m:sup>
                        <m:r>
                          <w:rPr>
                            <w:rFonts w:ascii="Cambria Math" w:hAnsi="Cambria Math"/>
                          </w:rPr>
                          <m:t>0.67</m:t>
                        </m:r>
                      </m:sup>
                    </m:sSup>
                  </m:e>
                </m:d>
                <m:r>
                  <w:rPr>
                    <w:rFonts w:ascii="Cambria Math" w:hAnsi="Cambria Math"/>
                  </w:rPr>
                  <m:t xml:space="preserve">× 6.42 ×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191812" w:rsidRPr="00DE6E8A" w14:paraId="14FBFA44" w14:textId="77777777" w:rsidTr="00F4676B">
        <w:tc>
          <w:tcPr>
            <w:tcW w:w="739" w:type="pct"/>
          </w:tcPr>
          <w:p w14:paraId="3DECBD3A" w14:textId="77777777" w:rsidR="00191812" w:rsidRPr="00DE6E8A" w:rsidRDefault="00191812" w:rsidP="00191812">
            <w:pPr>
              <w:pStyle w:val="TableTextLeft"/>
            </w:pPr>
            <w:r w:rsidRPr="00DE6E8A">
              <w:t>Upgrade</w:t>
            </w:r>
          </w:p>
        </w:tc>
        <w:tc>
          <w:tcPr>
            <w:tcW w:w="2157" w:type="pct"/>
          </w:tcPr>
          <w:p w14:paraId="3E2425E6" w14:textId="77777777" w:rsidR="00191812" w:rsidRPr="00DE6E8A" w:rsidRDefault="00191812" w:rsidP="00191812">
            <w:pPr>
              <w:pStyle w:val="TableTextLeft"/>
            </w:pPr>
            <w:r w:rsidRPr="00DE6E8A">
              <w:t>In every instance</w:t>
            </w:r>
          </w:p>
        </w:tc>
        <w:tc>
          <w:tcPr>
            <w:tcW w:w="2104" w:type="pct"/>
          </w:tcPr>
          <w:p w14:paraId="0BCEBB81" w14:textId="77777777" w:rsidR="00191812" w:rsidRPr="00DE6E8A" w:rsidRDefault="00191812" w:rsidP="00191812">
            <w:pPr>
              <w:pStyle w:val="TableTextLeft"/>
            </w:pPr>
            <m:oMathPara>
              <m:oMathParaPr>
                <m:jc m:val="left"/>
              </m:oMathParaPr>
              <m:oMath>
                <m:r>
                  <w:rPr>
                    <w:rFonts w:ascii="Cambria Math" w:hAnsi="Cambria Math"/>
                  </w:rPr>
                  <m:t xml:space="preserve">CEC ×9.31 ×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191812" w:rsidRPr="00DE6E8A" w14:paraId="636E0D1D" w14:textId="77777777" w:rsidTr="00F4676B">
        <w:tc>
          <w:tcPr>
            <w:tcW w:w="739" w:type="pct"/>
          </w:tcPr>
          <w:p w14:paraId="21BCB13C" w14:textId="77777777" w:rsidR="00191812" w:rsidRPr="00DE6E8A" w:rsidRDefault="00191812" w:rsidP="00191812">
            <w:pPr>
              <w:pStyle w:val="TableTextLeft"/>
            </w:pPr>
            <w:r w:rsidRPr="00DE6E8A">
              <w:t>Lifetime</w:t>
            </w:r>
          </w:p>
        </w:tc>
        <w:tc>
          <w:tcPr>
            <w:tcW w:w="2157" w:type="pct"/>
          </w:tcPr>
          <w:p w14:paraId="5EE81CEB" w14:textId="77777777" w:rsidR="00191812" w:rsidRPr="00DE6E8A" w:rsidRDefault="00191812" w:rsidP="00191812">
            <w:pPr>
              <w:pStyle w:val="TableTextLeft"/>
            </w:pPr>
            <w:r w:rsidRPr="00DE6E8A">
              <w:t>In every instance</w:t>
            </w:r>
          </w:p>
        </w:tc>
        <w:tc>
          <w:tcPr>
            <w:tcW w:w="2104" w:type="pct"/>
          </w:tcPr>
          <w:p w14:paraId="09AA4036" w14:textId="77777777" w:rsidR="00191812" w:rsidRPr="00DE6E8A" w:rsidRDefault="00191812" w:rsidP="00191812">
            <w:pPr>
              <w:pStyle w:val="TableTextLeft"/>
              <w:rPr>
                <w:vertAlign w:val="superscript"/>
              </w:rPr>
            </w:pPr>
            <w:r w:rsidRPr="00DE6E8A">
              <w:t>17.00</w:t>
            </w:r>
          </w:p>
        </w:tc>
      </w:tr>
      <w:tr w:rsidR="00191812" w:rsidRPr="00DE6E8A" w14:paraId="7598BC40" w14:textId="77777777" w:rsidTr="00F4676B">
        <w:tc>
          <w:tcPr>
            <w:tcW w:w="739" w:type="pct"/>
            <w:vMerge w:val="restart"/>
          </w:tcPr>
          <w:p w14:paraId="0FFA05E7" w14:textId="77777777" w:rsidR="00191812" w:rsidRPr="00DE6E8A" w:rsidRDefault="00191812" w:rsidP="00191812">
            <w:pPr>
              <w:pStyle w:val="TableTextLeft"/>
            </w:pPr>
            <w:r w:rsidRPr="00DE6E8A">
              <w:t>Regional Factor</w:t>
            </w:r>
          </w:p>
        </w:tc>
        <w:tc>
          <w:tcPr>
            <w:tcW w:w="2157" w:type="pct"/>
          </w:tcPr>
          <w:p w14:paraId="05C125C5" w14:textId="77777777" w:rsidR="00191812" w:rsidRPr="00DE6E8A" w:rsidRDefault="00191812" w:rsidP="00191812">
            <w:pPr>
              <w:pStyle w:val="TableTextLeft"/>
            </w:pPr>
            <w:r w:rsidRPr="00DE6E8A">
              <w:t xml:space="preserve">For upgrades in Metropolitan Victoria </w:t>
            </w:r>
          </w:p>
        </w:tc>
        <w:tc>
          <w:tcPr>
            <w:tcW w:w="2104" w:type="pct"/>
          </w:tcPr>
          <w:p w14:paraId="5DD2A88B" w14:textId="77777777" w:rsidR="00191812" w:rsidRPr="00DE6E8A" w:rsidRDefault="00191812" w:rsidP="00191812">
            <w:pPr>
              <w:pStyle w:val="TableTextLeft"/>
            </w:pPr>
            <w:r w:rsidRPr="00DE6E8A">
              <w:t>0.98</w:t>
            </w:r>
          </w:p>
        </w:tc>
      </w:tr>
      <w:tr w:rsidR="00191812" w:rsidRPr="00DE6E8A" w14:paraId="130984D3" w14:textId="77777777" w:rsidTr="00F4676B">
        <w:tc>
          <w:tcPr>
            <w:tcW w:w="739" w:type="pct"/>
            <w:vMerge/>
          </w:tcPr>
          <w:p w14:paraId="7F7AE8B2" w14:textId="77777777" w:rsidR="00191812" w:rsidRPr="00DE6E8A" w:rsidRDefault="00191812" w:rsidP="00191812">
            <w:pPr>
              <w:pStyle w:val="BodyText"/>
            </w:pPr>
          </w:p>
        </w:tc>
        <w:tc>
          <w:tcPr>
            <w:tcW w:w="2157" w:type="pct"/>
          </w:tcPr>
          <w:p w14:paraId="293DE1D6" w14:textId="77777777" w:rsidR="00191812" w:rsidRPr="00DE6E8A" w:rsidRDefault="00191812" w:rsidP="00191812">
            <w:pPr>
              <w:pStyle w:val="TableTextLeft"/>
            </w:pPr>
            <w:r w:rsidRPr="00DE6E8A">
              <w:t xml:space="preserve">For upgrades in Regional Victoria </w:t>
            </w:r>
          </w:p>
        </w:tc>
        <w:tc>
          <w:tcPr>
            <w:tcW w:w="2104" w:type="pct"/>
          </w:tcPr>
          <w:p w14:paraId="460D9B3E" w14:textId="77777777" w:rsidR="00191812" w:rsidRPr="00DE6E8A" w:rsidRDefault="00191812" w:rsidP="00191812">
            <w:pPr>
              <w:pStyle w:val="TableTextLeft"/>
            </w:pPr>
            <w:r w:rsidRPr="00DE6E8A">
              <w:t>1.04</w:t>
            </w:r>
          </w:p>
        </w:tc>
      </w:tr>
    </w:tbl>
    <w:p w14:paraId="6F394A52" w14:textId="632283EF" w:rsidR="00191812" w:rsidRDefault="00191812" w:rsidP="00191812">
      <w:pPr>
        <w:pStyle w:val="BodyText"/>
      </w:pPr>
    </w:p>
    <w:p w14:paraId="3E2C5F56" w14:textId="1E7A4AAE" w:rsidR="008A6662" w:rsidRDefault="008A6662" w:rsidP="008A6662">
      <w:pPr>
        <w:pStyle w:val="BodyText"/>
        <w:ind w:left="567" w:firstLine="567"/>
      </w:pPr>
      <w:r>
        <w:rPr>
          <w:noProof/>
        </w:rPr>
        <mc:AlternateContent>
          <mc:Choice Requires="wps">
            <w:drawing>
              <wp:inline distT="0" distB="0" distL="0" distR="0" wp14:anchorId="548FC96E" wp14:editId="2B2F6118">
                <wp:extent cx="4372708" cy="0"/>
                <wp:effectExtent l="0" t="0" r="0" b="0"/>
                <wp:docPr id="83" name="Straight Connector 83"/>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C783C5" id="Straight Connector 83"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BUp9VX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4263A228"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163630" w14:paraId="763BCD16"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4D69FDD6" w14:textId="10732687" w:rsidR="00163630" w:rsidRPr="00163630" w:rsidRDefault="00163630" w:rsidP="00163630">
            <w:pPr>
              <w:pStyle w:val="PullOutBoxBodyText"/>
              <w:rPr>
                <w:b/>
              </w:rPr>
            </w:pPr>
            <w:r w:rsidRPr="00163630">
              <w:rPr>
                <w:b/>
              </w:rPr>
              <w:t>Scenario 22B: Installing a two-door refrigerator</w:t>
            </w:r>
          </w:p>
        </w:tc>
      </w:tr>
    </w:tbl>
    <w:p w14:paraId="099923D1" w14:textId="65E18869"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_Ref505940100 \h </w:instrText>
      </w:r>
      <w:r w:rsidRPr="00DE6E8A">
        <w:fldChar w:fldCharType="separate"/>
      </w:r>
      <w:r w:rsidR="006547AC" w:rsidRPr="00DE6E8A">
        <w:t xml:space="preserve">Equation </w:t>
      </w:r>
      <w:r w:rsidR="006547AC">
        <w:rPr>
          <w:noProof/>
        </w:rPr>
        <w:t>22</w:t>
      </w:r>
      <w:r w:rsidR="006547AC">
        <w:t>.</w:t>
      </w:r>
      <w:r w:rsidR="006547AC">
        <w:rPr>
          <w:noProof/>
        </w:rPr>
        <w:t>2</w:t>
      </w:r>
      <w:r w:rsidRPr="00DE6E8A">
        <w:fldChar w:fldCharType="end"/>
      </w:r>
      <w:r w:rsidRPr="00DE6E8A">
        <w:t xml:space="preserve">, using the variables listed in </w:t>
      </w:r>
      <w:r w:rsidRPr="00DE6E8A">
        <w:fldChar w:fldCharType="begin"/>
      </w:r>
      <w:r w:rsidRPr="00DE6E8A">
        <w:instrText xml:space="preserve"> REF _Ref505941860 \h </w:instrText>
      </w:r>
      <w:r w:rsidRPr="00DE6E8A">
        <w:fldChar w:fldCharType="separate"/>
      </w:r>
      <w:r w:rsidR="006547AC" w:rsidRPr="00DE6E8A">
        <w:t xml:space="preserve">Table </w:t>
      </w:r>
      <w:r w:rsidR="006547AC">
        <w:rPr>
          <w:noProof/>
        </w:rPr>
        <w:t>22</w:t>
      </w:r>
      <w:r w:rsidR="006547AC">
        <w:t>.</w:t>
      </w:r>
      <w:r w:rsidR="006547AC">
        <w:rPr>
          <w:noProof/>
        </w:rPr>
        <w:t>4</w:t>
      </w:r>
      <w:r w:rsidRPr="00DE6E8A">
        <w:fldChar w:fldCharType="end"/>
      </w:r>
      <w:r w:rsidRPr="00DE6E8A">
        <w:t>.</w:t>
      </w:r>
    </w:p>
    <w:p w14:paraId="52FFAD57"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35A9C716" w14:textId="0A17559A" w:rsidR="00191812" w:rsidRPr="00DE6E8A" w:rsidRDefault="00191812" w:rsidP="00191812">
      <w:pPr>
        <w:pStyle w:val="Caption"/>
      </w:pPr>
      <w:bookmarkStart w:id="560" w:name="_Ref505940100"/>
      <w:bookmarkStart w:id="561" w:name="_Toc522614735"/>
      <w:r w:rsidRPr="00DE6E8A">
        <w:t xml:space="preserve">Equation </w:t>
      </w:r>
      <w:fldSimple w:instr=" STYLEREF 2 \s ">
        <w:r w:rsidR="006547AC">
          <w:rPr>
            <w:noProof/>
          </w:rPr>
          <w:t>22</w:t>
        </w:r>
      </w:fldSimple>
      <w:r w:rsidR="00E1324D">
        <w:t>.</w:t>
      </w:r>
      <w:fldSimple w:instr=" SEQ Equation \* ARABIC \s 2 ">
        <w:r w:rsidR="006547AC">
          <w:rPr>
            <w:noProof/>
          </w:rPr>
          <w:t>2</w:t>
        </w:r>
      </w:fldSimple>
      <w:bookmarkEnd w:id="560"/>
      <w:r w:rsidRPr="00DE6E8A">
        <w:t xml:space="preserve"> – GHG equivalent emissions reduction calculation for Scenario 22B</w:t>
      </w:r>
      <w:bookmarkEnd w:id="561"/>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465668DB"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4D4760B9" w14:textId="6EB249E2"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5F307C2A" w14:textId="603CF401" w:rsidR="00191812" w:rsidRPr="00DE6E8A" w:rsidRDefault="00191812" w:rsidP="00191812">
      <w:pPr>
        <w:pStyle w:val="Caption"/>
      </w:pPr>
      <w:bookmarkStart w:id="562" w:name="_Ref505941860"/>
      <w:bookmarkStart w:id="563" w:name="_Toc509321575"/>
      <w:bookmarkStart w:id="564" w:name="_Toc522614621"/>
      <w:r w:rsidRPr="00DE6E8A">
        <w:t xml:space="preserve">Table </w:t>
      </w:r>
      <w:fldSimple w:instr=" STYLEREF 2 \s ">
        <w:r w:rsidR="006547AC">
          <w:rPr>
            <w:noProof/>
          </w:rPr>
          <w:t>22</w:t>
        </w:r>
      </w:fldSimple>
      <w:r w:rsidR="00E1324D">
        <w:t>.</w:t>
      </w:r>
      <w:fldSimple w:instr=" SEQ Table \* ARABIC \s 2 ">
        <w:r w:rsidR="006547AC">
          <w:rPr>
            <w:noProof/>
          </w:rPr>
          <w:t>4</w:t>
        </w:r>
      </w:fldSimple>
      <w:bookmarkEnd w:id="562"/>
      <w:r w:rsidRPr="00DE6E8A">
        <w:t xml:space="preserve"> – GHG equivalent emissions reduction variables for Scenario 22B</w:t>
      </w:r>
      <w:bookmarkEnd w:id="563"/>
      <w:bookmarkEnd w:id="564"/>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428"/>
        <w:gridCol w:w="2685"/>
        <w:gridCol w:w="5546"/>
      </w:tblGrid>
      <w:tr w:rsidR="00191812" w:rsidRPr="00DE6E8A" w14:paraId="3D403F9D"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39" w:type="pct"/>
            <w:shd w:val="clear" w:color="auto" w:fill="E5F1FA" w:themeFill="light2"/>
          </w:tcPr>
          <w:p w14:paraId="62183F55" w14:textId="77777777" w:rsidR="00191812" w:rsidRPr="008A6662" w:rsidRDefault="00191812" w:rsidP="00903861">
            <w:pPr>
              <w:pStyle w:val="TableTextLeft"/>
              <w:rPr>
                <w:b/>
              </w:rPr>
            </w:pPr>
            <w:r w:rsidRPr="008A6662">
              <w:rPr>
                <w:b/>
              </w:rPr>
              <w:t>Input Type</w:t>
            </w:r>
          </w:p>
        </w:tc>
        <w:tc>
          <w:tcPr>
            <w:tcW w:w="1390" w:type="pct"/>
            <w:shd w:val="clear" w:color="auto" w:fill="E5F1FA" w:themeFill="light2"/>
          </w:tcPr>
          <w:p w14:paraId="5742852E"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2871" w:type="pct"/>
            <w:shd w:val="clear" w:color="auto" w:fill="E5F1FA" w:themeFill="light2"/>
          </w:tcPr>
          <w:p w14:paraId="2DFC25BB"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203542D9" w14:textId="77777777" w:rsidTr="00F4676B">
        <w:tc>
          <w:tcPr>
            <w:tcW w:w="739" w:type="pct"/>
          </w:tcPr>
          <w:p w14:paraId="64D54B37" w14:textId="77777777" w:rsidR="00191812" w:rsidRPr="00DE6E8A" w:rsidRDefault="00191812" w:rsidP="00191812">
            <w:pPr>
              <w:pStyle w:val="TableTextLeft"/>
            </w:pPr>
            <w:r w:rsidRPr="00DE6E8A">
              <w:t>Baseline</w:t>
            </w:r>
          </w:p>
        </w:tc>
        <w:tc>
          <w:tcPr>
            <w:tcW w:w="1390" w:type="pct"/>
          </w:tcPr>
          <w:p w14:paraId="65B36D5F" w14:textId="77777777" w:rsidR="00191812" w:rsidRPr="00DE6E8A" w:rsidRDefault="00191812" w:rsidP="00191812">
            <w:pPr>
              <w:pStyle w:val="TableTextLeft"/>
            </w:pPr>
            <w:r w:rsidRPr="00DE6E8A">
              <w:t>In every instance</w:t>
            </w:r>
          </w:p>
        </w:tc>
        <w:tc>
          <w:tcPr>
            <w:tcW w:w="2871" w:type="pct"/>
          </w:tcPr>
          <w:p w14:paraId="2F77C109" w14:textId="77777777" w:rsidR="00191812" w:rsidRPr="00DE6E8A" w:rsidRDefault="004C37E2" w:rsidP="00191812">
            <w:pPr>
              <w:pStyle w:val="TableTextLeft"/>
            </w:pPr>
            <m:oMathPara>
              <m:oMathParaPr>
                <m:jc m:val="left"/>
              </m:oMathParaPr>
              <m:oMath>
                <m:d>
                  <m:dPr>
                    <m:begChr m:val="{"/>
                    <m:endChr m:val="}"/>
                    <m:ctrlPr>
                      <w:rPr>
                        <w:rFonts w:ascii="Cambria Math" w:hAnsi="Cambria Math"/>
                        <w:i/>
                      </w:rPr>
                    </m:ctrlPr>
                  </m:dPr>
                  <m:e>
                    <m:r>
                      <w:rPr>
                        <w:rFonts w:ascii="Cambria Math" w:hAnsi="Cambria Math"/>
                      </w:rPr>
                      <m:t>150+8.8×</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ff</m:t>
                                </m:r>
                              </m:sub>
                            </m:sSub>
                            <m:r>
                              <w:rPr>
                                <w:rFonts w:ascii="Cambria Math" w:hAnsi="Cambria Math"/>
                              </w:rPr>
                              <m:t>+</m:t>
                            </m:r>
                            <m:d>
                              <m:dPr>
                                <m:ctrlPr>
                                  <w:rPr>
                                    <w:rFonts w:ascii="Cambria Math" w:hAnsi="Cambria Math"/>
                                    <w:i/>
                                  </w:rPr>
                                </m:ctrlPr>
                              </m:dPr>
                              <m:e>
                                <m:r>
                                  <w:rPr>
                                    <w:rFonts w:ascii="Cambria Math" w:hAnsi="Cambria Math"/>
                                  </w:rPr>
                                  <m:t xml:space="preserve">1.6 × </m:t>
                                </m:r>
                                <m:sSub>
                                  <m:sSubPr>
                                    <m:ctrlPr>
                                      <w:rPr>
                                        <w:rFonts w:ascii="Cambria Math" w:hAnsi="Cambria Math"/>
                                        <w:i/>
                                      </w:rPr>
                                    </m:ctrlPr>
                                  </m:sSubPr>
                                  <m:e>
                                    <m:r>
                                      <w:rPr>
                                        <w:rFonts w:ascii="Cambria Math" w:hAnsi="Cambria Math"/>
                                      </w:rPr>
                                      <m:t>V</m:t>
                                    </m:r>
                                  </m:e>
                                  <m:sub>
                                    <m:r>
                                      <w:rPr>
                                        <w:rFonts w:ascii="Cambria Math" w:hAnsi="Cambria Math"/>
                                      </w:rPr>
                                      <m:t>fr</m:t>
                                    </m:r>
                                  </m:sub>
                                </m:sSub>
                              </m:e>
                            </m:d>
                          </m:e>
                        </m:d>
                      </m:e>
                      <m:sup>
                        <m:r>
                          <w:rPr>
                            <w:rFonts w:ascii="Cambria Math" w:hAnsi="Cambria Math"/>
                          </w:rPr>
                          <m:t>0.67</m:t>
                        </m:r>
                      </m:sup>
                    </m:sSup>
                  </m:e>
                </m:d>
                <m:r>
                  <w:rPr>
                    <w:rFonts w:ascii="Cambria Math" w:hAnsi="Cambria Math"/>
                  </w:rPr>
                  <m:t xml:space="preserve">× 4.88 ×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191812" w:rsidRPr="00DE6E8A" w14:paraId="7B61113E" w14:textId="77777777" w:rsidTr="00F4676B">
        <w:tc>
          <w:tcPr>
            <w:tcW w:w="739" w:type="pct"/>
          </w:tcPr>
          <w:p w14:paraId="36524ABC" w14:textId="77777777" w:rsidR="00191812" w:rsidRPr="00DE6E8A" w:rsidRDefault="00191812" w:rsidP="00191812">
            <w:pPr>
              <w:pStyle w:val="TableTextLeft"/>
            </w:pPr>
            <w:r w:rsidRPr="00DE6E8A">
              <w:t>Upgrade</w:t>
            </w:r>
          </w:p>
        </w:tc>
        <w:tc>
          <w:tcPr>
            <w:tcW w:w="1390" w:type="pct"/>
          </w:tcPr>
          <w:p w14:paraId="0E09E837" w14:textId="77777777" w:rsidR="00191812" w:rsidRPr="00DE6E8A" w:rsidRDefault="00191812" w:rsidP="00191812">
            <w:pPr>
              <w:pStyle w:val="TableTextLeft"/>
            </w:pPr>
            <w:r w:rsidRPr="00DE6E8A">
              <w:t>In every instance</w:t>
            </w:r>
          </w:p>
        </w:tc>
        <w:tc>
          <w:tcPr>
            <w:tcW w:w="2871" w:type="pct"/>
          </w:tcPr>
          <w:p w14:paraId="2D1E3842" w14:textId="77777777" w:rsidR="00191812" w:rsidRPr="00DE6E8A" w:rsidRDefault="00191812" w:rsidP="00191812">
            <w:pPr>
              <w:pStyle w:val="TableTextLeft"/>
            </w:pPr>
            <m:oMathPara>
              <m:oMathParaPr>
                <m:jc m:val="left"/>
              </m:oMathParaPr>
              <m:oMath>
                <m:r>
                  <w:rPr>
                    <w:rFonts w:ascii="Cambria Math" w:hAnsi="Cambria Math"/>
                  </w:rPr>
                  <m:t xml:space="preserve">CEC ×9.31 ×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191812" w:rsidRPr="00DE6E8A" w14:paraId="7EF14DB5" w14:textId="77777777" w:rsidTr="00F4676B">
        <w:tc>
          <w:tcPr>
            <w:tcW w:w="739" w:type="pct"/>
          </w:tcPr>
          <w:p w14:paraId="55DF6C7C" w14:textId="77777777" w:rsidR="00191812" w:rsidRPr="00DE6E8A" w:rsidRDefault="00191812" w:rsidP="00191812">
            <w:pPr>
              <w:pStyle w:val="TableTextLeft"/>
            </w:pPr>
            <w:r w:rsidRPr="00DE6E8A">
              <w:t>Lifetime</w:t>
            </w:r>
          </w:p>
        </w:tc>
        <w:tc>
          <w:tcPr>
            <w:tcW w:w="1390" w:type="pct"/>
          </w:tcPr>
          <w:p w14:paraId="7751BFB7" w14:textId="77777777" w:rsidR="00191812" w:rsidRPr="00DE6E8A" w:rsidRDefault="00191812" w:rsidP="00191812">
            <w:pPr>
              <w:pStyle w:val="TableTextLeft"/>
            </w:pPr>
            <w:r w:rsidRPr="00DE6E8A">
              <w:t>In every instance</w:t>
            </w:r>
          </w:p>
        </w:tc>
        <w:tc>
          <w:tcPr>
            <w:tcW w:w="2871" w:type="pct"/>
          </w:tcPr>
          <w:p w14:paraId="1634B430" w14:textId="77777777" w:rsidR="00191812" w:rsidRPr="00DE6E8A" w:rsidRDefault="00191812" w:rsidP="00191812">
            <w:pPr>
              <w:pStyle w:val="TableTextLeft"/>
            </w:pPr>
            <w:r w:rsidRPr="00DE6E8A">
              <w:t>17.00</w:t>
            </w:r>
          </w:p>
        </w:tc>
      </w:tr>
      <w:tr w:rsidR="00191812" w:rsidRPr="00DE6E8A" w14:paraId="5EA9A722" w14:textId="77777777" w:rsidTr="00F4676B">
        <w:tc>
          <w:tcPr>
            <w:tcW w:w="739" w:type="pct"/>
            <w:vMerge w:val="restart"/>
          </w:tcPr>
          <w:p w14:paraId="0A3F0268" w14:textId="77777777" w:rsidR="00191812" w:rsidRPr="00DE6E8A" w:rsidRDefault="00191812" w:rsidP="00191812">
            <w:pPr>
              <w:pStyle w:val="TableTextLeft"/>
            </w:pPr>
            <w:r w:rsidRPr="00DE6E8A">
              <w:t>Regional Factor</w:t>
            </w:r>
          </w:p>
        </w:tc>
        <w:tc>
          <w:tcPr>
            <w:tcW w:w="1390" w:type="pct"/>
          </w:tcPr>
          <w:p w14:paraId="2E4C07C1" w14:textId="77777777" w:rsidR="00191812" w:rsidRPr="00DE6E8A" w:rsidRDefault="00191812" w:rsidP="00191812">
            <w:pPr>
              <w:pStyle w:val="TableTextLeft"/>
            </w:pPr>
            <w:r w:rsidRPr="00DE6E8A">
              <w:t xml:space="preserve">For upgrades in Metropolitan Victoria </w:t>
            </w:r>
          </w:p>
        </w:tc>
        <w:tc>
          <w:tcPr>
            <w:tcW w:w="2871" w:type="pct"/>
          </w:tcPr>
          <w:p w14:paraId="35D244E4" w14:textId="77777777" w:rsidR="00191812" w:rsidRPr="00DE6E8A" w:rsidRDefault="00191812" w:rsidP="00191812">
            <w:pPr>
              <w:pStyle w:val="TableTextLeft"/>
            </w:pPr>
            <w:r w:rsidRPr="00DE6E8A">
              <w:t>0.98</w:t>
            </w:r>
          </w:p>
        </w:tc>
      </w:tr>
      <w:tr w:rsidR="00191812" w:rsidRPr="00DE6E8A" w14:paraId="160C02F6" w14:textId="77777777" w:rsidTr="00F4676B">
        <w:tc>
          <w:tcPr>
            <w:tcW w:w="739" w:type="pct"/>
            <w:vMerge/>
          </w:tcPr>
          <w:p w14:paraId="2D7DA80F" w14:textId="77777777" w:rsidR="00191812" w:rsidRPr="00DE6E8A" w:rsidRDefault="00191812" w:rsidP="00191812">
            <w:pPr>
              <w:pStyle w:val="BodyText"/>
            </w:pPr>
          </w:p>
        </w:tc>
        <w:tc>
          <w:tcPr>
            <w:tcW w:w="1390" w:type="pct"/>
          </w:tcPr>
          <w:p w14:paraId="48A4FFB8" w14:textId="77777777" w:rsidR="00191812" w:rsidRPr="00DE6E8A" w:rsidRDefault="00191812" w:rsidP="00191812">
            <w:pPr>
              <w:pStyle w:val="TableTextLeft"/>
            </w:pPr>
            <w:r w:rsidRPr="00DE6E8A">
              <w:t xml:space="preserve">For upgrades in Regional Victoria </w:t>
            </w:r>
          </w:p>
        </w:tc>
        <w:tc>
          <w:tcPr>
            <w:tcW w:w="2871" w:type="pct"/>
          </w:tcPr>
          <w:p w14:paraId="7CF31F7D" w14:textId="77777777" w:rsidR="00191812" w:rsidRPr="00DE6E8A" w:rsidRDefault="00191812" w:rsidP="00191812">
            <w:pPr>
              <w:pStyle w:val="TableTextLeft"/>
            </w:pPr>
            <w:r w:rsidRPr="00DE6E8A">
              <w:t>1.04</w:t>
            </w:r>
          </w:p>
        </w:tc>
      </w:tr>
    </w:tbl>
    <w:p w14:paraId="65DA5747" w14:textId="51F8084B" w:rsidR="00191812" w:rsidRDefault="00191812" w:rsidP="00191812">
      <w:pPr>
        <w:pStyle w:val="BodyText"/>
      </w:pPr>
    </w:p>
    <w:p w14:paraId="3362F3B2" w14:textId="6CB9F261" w:rsidR="008A6662" w:rsidRDefault="008A6662" w:rsidP="008A6662">
      <w:pPr>
        <w:pStyle w:val="BodyText"/>
        <w:ind w:left="567" w:firstLine="567"/>
      </w:pPr>
      <w:r>
        <w:rPr>
          <w:noProof/>
        </w:rPr>
        <mc:AlternateContent>
          <mc:Choice Requires="wps">
            <w:drawing>
              <wp:inline distT="0" distB="0" distL="0" distR="0" wp14:anchorId="34946475" wp14:editId="3BDEA1AA">
                <wp:extent cx="4372708" cy="0"/>
                <wp:effectExtent l="0" t="0" r="0" b="0"/>
                <wp:docPr id="84" name="Straight Connector 84"/>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520245" id="Straight Connector 84"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0Tacku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278BD063"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163630" w14:paraId="165D03E5" w14:textId="77777777" w:rsidTr="00163630">
        <w:tc>
          <w:tcPr>
            <w:tcW w:w="5000" w:type="pct"/>
            <w:tcBorders>
              <w:top w:val="single" w:sz="4" w:space="0" w:color="0072CE" w:themeColor="text2"/>
              <w:bottom w:val="single" w:sz="4" w:space="0" w:color="0072CE" w:themeColor="text2"/>
            </w:tcBorders>
            <w:shd w:val="clear" w:color="auto" w:fill="E5F1FA" w:themeFill="light2"/>
          </w:tcPr>
          <w:p w14:paraId="4AC583C5" w14:textId="2F4A56B5" w:rsidR="00163630" w:rsidRPr="00163630" w:rsidRDefault="00163630" w:rsidP="00163630">
            <w:pPr>
              <w:pStyle w:val="PullOutBoxBodyText"/>
              <w:rPr>
                <w:b/>
              </w:rPr>
            </w:pPr>
            <w:r w:rsidRPr="00163630">
              <w:rPr>
                <w:b/>
              </w:rPr>
              <w:t>Scenario 22C: Installing a chest freezer</w:t>
            </w:r>
          </w:p>
        </w:tc>
      </w:tr>
    </w:tbl>
    <w:p w14:paraId="084B7252" w14:textId="51FF405A"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_Ref505940109 \h </w:instrText>
      </w:r>
      <w:r w:rsidRPr="00DE6E8A">
        <w:fldChar w:fldCharType="separate"/>
      </w:r>
      <w:r w:rsidR="006547AC" w:rsidRPr="00DE6E8A">
        <w:t xml:space="preserve">Equation </w:t>
      </w:r>
      <w:r w:rsidR="006547AC">
        <w:rPr>
          <w:noProof/>
        </w:rPr>
        <w:t>22</w:t>
      </w:r>
      <w:r w:rsidR="006547AC">
        <w:t>.</w:t>
      </w:r>
      <w:r w:rsidR="006547AC">
        <w:rPr>
          <w:noProof/>
        </w:rPr>
        <w:t>3</w:t>
      </w:r>
      <w:r w:rsidRPr="00DE6E8A">
        <w:fldChar w:fldCharType="end"/>
      </w:r>
      <w:r w:rsidRPr="00DE6E8A">
        <w:t xml:space="preserve">, using the variables listed in </w:t>
      </w:r>
      <w:r w:rsidRPr="00DE6E8A">
        <w:fldChar w:fldCharType="begin"/>
      </w:r>
      <w:r w:rsidRPr="00DE6E8A">
        <w:instrText xml:space="preserve"> REF _Ref505941871 \h </w:instrText>
      </w:r>
      <w:r w:rsidRPr="00DE6E8A">
        <w:fldChar w:fldCharType="separate"/>
      </w:r>
      <w:r w:rsidR="006547AC" w:rsidRPr="00DE6E8A">
        <w:t xml:space="preserve">Table </w:t>
      </w:r>
      <w:r w:rsidR="006547AC">
        <w:rPr>
          <w:noProof/>
        </w:rPr>
        <w:t>22</w:t>
      </w:r>
      <w:r w:rsidR="006547AC">
        <w:t>.</w:t>
      </w:r>
      <w:r w:rsidR="006547AC">
        <w:rPr>
          <w:noProof/>
        </w:rPr>
        <w:t>5</w:t>
      </w:r>
      <w:r w:rsidRPr="00DE6E8A">
        <w:fldChar w:fldCharType="end"/>
      </w:r>
      <w:r w:rsidRPr="00DE6E8A">
        <w:t>.</w:t>
      </w:r>
    </w:p>
    <w:p w14:paraId="516D737A"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6EF3F84B" w14:textId="17E87A5E" w:rsidR="00191812" w:rsidRPr="00DE6E8A" w:rsidRDefault="00191812" w:rsidP="00191812">
      <w:pPr>
        <w:pStyle w:val="Caption"/>
      </w:pPr>
      <w:bookmarkStart w:id="565" w:name="_Ref505940109"/>
      <w:bookmarkStart w:id="566" w:name="_Toc522614736"/>
      <w:r w:rsidRPr="00DE6E8A">
        <w:t xml:space="preserve">Equation </w:t>
      </w:r>
      <w:fldSimple w:instr=" STYLEREF 2 \s ">
        <w:r w:rsidR="006547AC">
          <w:rPr>
            <w:noProof/>
          </w:rPr>
          <w:t>22</w:t>
        </w:r>
      </w:fldSimple>
      <w:r w:rsidR="00E1324D">
        <w:t>.</w:t>
      </w:r>
      <w:fldSimple w:instr=" SEQ Equation \* ARABIC \s 2 ">
        <w:r w:rsidR="006547AC">
          <w:rPr>
            <w:noProof/>
          </w:rPr>
          <w:t>3</w:t>
        </w:r>
      </w:fldSimple>
      <w:bookmarkEnd w:id="565"/>
      <w:r w:rsidRPr="00DE6E8A">
        <w:t xml:space="preserve"> – GHG equivalent emissions reduction calculation for Scenario 22C</w:t>
      </w:r>
      <w:bookmarkEnd w:id="566"/>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4CA070FB"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0894172" w14:textId="362A9BB2"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24CF18B6" w14:textId="64598ABB" w:rsidR="00191812" w:rsidRPr="00DE6E8A" w:rsidRDefault="00191812" w:rsidP="00191812">
      <w:pPr>
        <w:pStyle w:val="Caption"/>
      </w:pPr>
      <w:bookmarkStart w:id="567" w:name="_Ref505941871"/>
      <w:bookmarkStart w:id="568" w:name="_Toc509321576"/>
      <w:bookmarkStart w:id="569" w:name="_Toc522614622"/>
      <w:r w:rsidRPr="00DE6E8A">
        <w:t xml:space="preserve">Table </w:t>
      </w:r>
      <w:fldSimple w:instr=" STYLEREF 2 \s ">
        <w:r w:rsidR="006547AC">
          <w:rPr>
            <w:noProof/>
          </w:rPr>
          <w:t>22</w:t>
        </w:r>
      </w:fldSimple>
      <w:r w:rsidR="00E1324D">
        <w:t>.</w:t>
      </w:r>
      <w:fldSimple w:instr=" SEQ Table \* ARABIC \s 2 ">
        <w:r w:rsidR="006547AC">
          <w:rPr>
            <w:noProof/>
          </w:rPr>
          <w:t>5</w:t>
        </w:r>
      </w:fldSimple>
      <w:bookmarkEnd w:id="567"/>
      <w:r w:rsidRPr="00DE6E8A">
        <w:t xml:space="preserve"> – GHG equivalent emissions reduction variables for Scenario 22C</w:t>
      </w:r>
      <w:bookmarkEnd w:id="568"/>
      <w:bookmarkEnd w:id="569"/>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298"/>
        <w:gridCol w:w="3408"/>
        <w:gridCol w:w="4953"/>
      </w:tblGrid>
      <w:tr w:rsidR="00191812" w:rsidRPr="00DE6E8A" w14:paraId="41B9525F"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72" w:type="pct"/>
            <w:shd w:val="clear" w:color="auto" w:fill="E5F1FA" w:themeFill="light2"/>
          </w:tcPr>
          <w:p w14:paraId="37F3B710" w14:textId="77777777" w:rsidR="00191812" w:rsidRPr="008A6662" w:rsidRDefault="00191812" w:rsidP="00903861">
            <w:pPr>
              <w:pStyle w:val="TableTextLeft"/>
              <w:rPr>
                <w:b/>
              </w:rPr>
            </w:pPr>
            <w:r w:rsidRPr="008A6662">
              <w:rPr>
                <w:b/>
              </w:rPr>
              <w:t>Input Type</w:t>
            </w:r>
          </w:p>
        </w:tc>
        <w:tc>
          <w:tcPr>
            <w:tcW w:w="1764" w:type="pct"/>
            <w:shd w:val="clear" w:color="auto" w:fill="E5F1FA" w:themeFill="light2"/>
          </w:tcPr>
          <w:p w14:paraId="1BC2BC74"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2564" w:type="pct"/>
            <w:shd w:val="clear" w:color="auto" w:fill="E5F1FA" w:themeFill="light2"/>
          </w:tcPr>
          <w:p w14:paraId="18C4673D"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3036D622" w14:textId="77777777" w:rsidTr="00F4676B">
        <w:tc>
          <w:tcPr>
            <w:tcW w:w="672" w:type="pct"/>
          </w:tcPr>
          <w:p w14:paraId="7D99DDBA" w14:textId="77777777" w:rsidR="00191812" w:rsidRPr="00DE6E8A" w:rsidRDefault="00191812" w:rsidP="00191812">
            <w:pPr>
              <w:pStyle w:val="TableTextLeft"/>
            </w:pPr>
            <w:r w:rsidRPr="00DE6E8A">
              <w:t>Baseline</w:t>
            </w:r>
          </w:p>
        </w:tc>
        <w:tc>
          <w:tcPr>
            <w:tcW w:w="1764" w:type="pct"/>
          </w:tcPr>
          <w:p w14:paraId="12DC12E6" w14:textId="77777777" w:rsidR="00191812" w:rsidRPr="00DE6E8A" w:rsidRDefault="00191812" w:rsidP="00191812">
            <w:pPr>
              <w:pStyle w:val="TableTextLeft"/>
            </w:pPr>
            <w:r w:rsidRPr="00DE6E8A">
              <w:t>In every instance</w:t>
            </w:r>
          </w:p>
        </w:tc>
        <w:tc>
          <w:tcPr>
            <w:tcW w:w="2564" w:type="pct"/>
          </w:tcPr>
          <w:p w14:paraId="1FCDAB71" w14:textId="77777777" w:rsidR="00191812" w:rsidRPr="00DE6E8A" w:rsidRDefault="004C37E2" w:rsidP="00191812">
            <w:pPr>
              <w:pStyle w:val="TableTextLeft"/>
            </w:pPr>
            <m:oMathPara>
              <m:oMathParaPr>
                <m:jc m:val="left"/>
              </m:oMathParaPr>
              <m:oMath>
                <m:d>
                  <m:dPr>
                    <m:begChr m:val="["/>
                    <m:endChr m:val="]"/>
                    <m:ctrlPr>
                      <w:rPr>
                        <w:rFonts w:ascii="Cambria Math" w:hAnsi="Cambria Math"/>
                        <w:i/>
                      </w:rPr>
                    </m:ctrlPr>
                  </m:dPr>
                  <m:e>
                    <m:r>
                      <w:rPr>
                        <w:rFonts w:ascii="Cambria Math" w:hAnsi="Cambria Math"/>
                      </w:rPr>
                      <m:t>150+7.5×</m:t>
                    </m:r>
                    <m:sSup>
                      <m:sSupPr>
                        <m:ctrlPr>
                          <w:rPr>
                            <w:rFonts w:ascii="Cambria Math" w:hAnsi="Cambria Math"/>
                            <w:i/>
                          </w:rPr>
                        </m:ctrlPr>
                      </m:sSupPr>
                      <m:e>
                        <m:d>
                          <m:dPr>
                            <m:ctrlPr>
                              <w:rPr>
                                <w:rFonts w:ascii="Cambria Math" w:hAnsi="Cambria Math"/>
                                <w:i/>
                              </w:rPr>
                            </m:ctrlPr>
                          </m:dPr>
                          <m:e>
                            <m:r>
                              <w:rPr>
                                <w:rFonts w:ascii="Cambria Math" w:hAnsi="Cambria Math"/>
                              </w:rPr>
                              <m:t>1.6×</m:t>
                            </m:r>
                            <m:sSub>
                              <m:sSubPr>
                                <m:ctrlPr>
                                  <w:rPr>
                                    <w:rFonts w:ascii="Cambria Math" w:hAnsi="Cambria Math"/>
                                    <w:i/>
                                  </w:rPr>
                                </m:ctrlPr>
                              </m:sSubPr>
                              <m:e>
                                <m:r>
                                  <w:rPr>
                                    <w:rFonts w:ascii="Cambria Math" w:hAnsi="Cambria Math"/>
                                  </w:rPr>
                                  <m:t>V</m:t>
                                </m:r>
                              </m:e>
                              <m:sub>
                                <m:r>
                                  <w:rPr>
                                    <w:rFonts w:ascii="Cambria Math" w:hAnsi="Cambria Math"/>
                                  </w:rPr>
                                  <m:t>fr</m:t>
                                </m:r>
                              </m:sub>
                            </m:sSub>
                          </m:e>
                        </m:d>
                      </m:e>
                      <m:sup>
                        <m:r>
                          <w:rPr>
                            <w:rFonts w:ascii="Cambria Math" w:hAnsi="Cambria Math"/>
                          </w:rPr>
                          <m:t>0.67</m:t>
                        </m:r>
                      </m:sup>
                    </m:sSup>
                  </m:e>
                </m:d>
                <m:r>
                  <w:rPr>
                    <w:rFonts w:ascii="Cambria Math" w:hAnsi="Cambria Math"/>
                  </w:rPr>
                  <m:t xml:space="preserve">× 5.14 ×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191812" w:rsidRPr="00DE6E8A" w14:paraId="400CF963" w14:textId="77777777" w:rsidTr="00F4676B">
        <w:tc>
          <w:tcPr>
            <w:tcW w:w="672" w:type="pct"/>
          </w:tcPr>
          <w:p w14:paraId="42C1A626" w14:textId="77777777" w:rsidR="00191812" w:rsidRPr="00DE6E8A" w:rsidRDefault="00191812" w:rsidP="00191812">
            <w:pPr>
              <w:pStyle w:val="TableTextLeft"/>
            </w:pPr>
            <w:r w:rsidRPr="00DE6E8A">
              <w:t>Upgrade</w:t>
            </w:r>
          </w:p>
        </w:tc>
        <w:tc>
          <w:tcPr>
            <w:tcW w:w="1764" w:type="pct"/>
          </w:tcPr>
          <w:p w14:paraId="1A0FEACE" w14:textId="77777777" w:rsidR="00191812" w:rsidRPr="00DE6E8A" w:rsidRDefault="00191812" w:rsidP="00191812">
            <w:pPr>
              <w:pStyle w:val="TableTextLeft"/>
            </w:pPr>
            <w:r w:rsidRPr="00DE6E8A">
              <w:t>In every instance</w:t>
            </w:r>
          </w:p>
        </w:tc>
        <w:tc>
          <w:tcPr>
            <w:tcW w:w="2564" w:type="pct"/>
          </w:tcPr>
          <w:p w14:paraId="6FAFA2FF" w14:textId="77777777" w:rsidR="00191812" w:rsidRPr="00DE6E8A" w:rsidRDefault="00191812" w:rsidP="00191812">
            <w:pPr>
              <w:pStyle w:val="TableTextLeft"/>
            </w:pPr>
            <m:oMathPara>
              <m:oMathParaPr>
                <m:jc m:val="left"/>
              </m:oMathParaPr>
              <m:oMath>
                <m:r>
                  <w:rPr>
                    <w:rFonts w:ascii="Cambria Math" w:hAnsi="Cambria Math"/>
                  </w:rPr>
                  <m:t xml:space="preserve">CEC ×9.31 ×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191812" w:rsidRPr="00DE6E8A" w14:paraId="4716DD23" w14:textId="77777777" w:rsidTr="00F4676B">
        <w:tc>
          <w:tcPr>
            <w:tcW w:w="672" w:type="pct"/>
          </w:tcPr>
          <w:p w14:paraId="4CC82268" w14:textId="77777777" w:rsidR="00191812" w:rsidRPr="00DE6E8A" w:rsidRDefault="00191812" w:rsidP="00191812">
            <w:pPr>
              <w:pStyle w:val="TableTextLeft"/>
            </w:pPr>
            <w:r w:rsidRPr="00DE6E8A">
              <w:t>Lifetime</w:t>
            </w:r>
          </w:p>
        </w:tc>
        <w:tc>
          <w:tcPr>
            <w:tcW w:w="1764" w:type="pct"/>
          </w:tcPr>
          <w:p w14:paraId="34DCC8A6" w14:textId="77777777" w:rsidR="00191812" w:rsidRPr="00DE6E8A" w:rsidRDefault="00191812" w:rsidP="00191812">
            <w:pPr>
              <w:pStyle w:val="TableTextLeft"/>
            </w:pPr>
            <w:r w:rsidRPr="00DE6E8A">
              <w:t>In every instance</w:t>
            </w:r>
          </w:p>
        </w:tc>
        <w:tc>
          <w:tcPr>
            <w:tcW w:w="2564" w:type="pct"/>
          </w:tcPr>
          <w:p w14:paraId="150A4C1E" w14:textId="77777777" w:rsidR="00191812" w:rsidRPr="00DE6E8A" w:rsidRDefault="00191812" w:rsidP="00191812">
            <w:pPr>
              <w:pStyle w:val="TableTextLeft"/>
            </w:pPr>
            <w:r w:rsidRPr="00DE6E8A">
              <w:t>21.00</w:t>
            </w:r>
          </w:p>
        </w:tc>
      </w:tr>
      <w:tr w:rsidR="00191812" w:rsidRPr="00DE6E8A" w14:paraId="6CC126C3" w14:textId="77777777" w:rsidTr="00F4676B">
        <w:tc>
          <w:tcPr>
            <w:tcW w:w="672" w:type="pct"/>
            <w:vMerge w:val="restart"/>
          </w:tcPr>
          <w:p w14:paraId="532E5112" w14:textId="77777777" w:rsidR="00191812" w:rsidRPr="00DE6E8A" w:rsidRDefault="00191812" w:rsidP="00191812">
            <w:pPr>
              <w:pStyle w:val="TableTextLeft"/>
            </w:pPr>
            <w:r w:rsidRPr="00DE6E8A">
              <w:t>Regional Factor</w:t>
            </w:r>
          </w:p>
        </w:tc>
        <w:tc>
          <w:tcPr>
            <w:tcW w:w="1764" w:type="pct"/>
          </w:tcPr>
          <w:p w14:paraId="32E8F2B6" w14:textId="77777777" w:rsidR="00191812" w:rsidRPr="00DE6E8A" w:rsidRDefault="00191812" w:rsidP="00191812">
            <w:pPr>
              <w:pStyle w:val="TableTextLeft"/>
            </w:pPr>
            <w:r w:rsidRPr="00DE6E8A">
              <w:t xml:space="preserve">For upgrades in Metropolitan Victoria </w:t>
            </w:r>
          </w:p>
        </w:tc>
        <w:tc>
          <w:tcPr>
            <w:tcW w:w="2564" w:type="pct"/>
          </w:tcPr>
          <w:p w14:paraId="2DB3FB6C" w14:textId="77777777" w:rsidR="00191812" w:rsidRPr="00DE6E8A" w:rsidRDefault="00191812" w:rsidP="00191812">
            <w:pPr>
              <w:pStyle w:val="TableTextLeft"/>
            </w:pPr>
            <w:r w:rsidRPr="00DE6E8A">
              <w:t>0.98</w:t>
            </w:r>
          </w:p>
        </w:tc>
      </w:tr>
      <w:tr w:rsidR="00191812" w:rsidRPr="00DE6E8A" w14:paraId="6EA6CEDC" w14:textId="77777777" w:rsidTr="00F4676B">
        <w:tc>
          <w:tcPr>
            <w:tcW w:w="672" w:type="pct"/>
            <w:vMerge/>
          </w:tcPr>
          <w:p w14:paraId="48F90073" w14:textId="77777777" w:rsidR="00191812" w:rsidRPr="00DE6E8A" w:rsidRDefault="00191812" w:rsidP="00191812">
            <w:pPr>
              <w:pStyle w:val="BodyText"/>
            </w:pPr>
          </w:p>
        </w:tc>
        <w:tc>
          <w:tcPr>
            <w:tcW w:w="1764" w:type="pct"/>
          </w:tcPr>
          <w:p w14:paraId="13930E20" w14:textId="77777777" w:rsidR="00191812" w:rsidRPr="00DE6E8A" w:rsidRDefault="00191812" w:rsidP="00191812">
            <w:pPr>
              <w:pStyle w:val="TableTextLeft"/>
            </w:pPr>
            <w:r w:rsidRPr="00DE6E8A">
              <w:t xml:space="preserve">For upgrades in Regional Victoria </w:t>
            </w:r>
          </w:p>
        </w:tc>
        <w:tc>
          <w:tcPr>
            <w:tcW w:w="2564" w:type="pct"/>
          </w:tcPr>
          <w:p w14:paraId="0B91AD02" w14:textId="77777777" w:rsidR="00191812" w:rsidRPr="00DE6E8A" w:rsidRDefault="00191812" w:rsidP="00191812">
            <w:pPr>
              <w:pStyle w:val="TableTextLeft"/>
            </w:pPr>
            <w:r w:rsidRPr="00DE6E8A">
              <w:t>1.04</w:t>
            </w:r>
          </w:p>
        </w:tc>
      </w:tr>
    </w:tbl>
    <w:p w14:paraId="105AC36A" w14:textId="713F9C2A" w:rsidR="00191812" w:rsidRDefault="008A6662" w:rsidP="008A6662">
      <w:pPr>
        <w:pStyle w:val="BodyText"/>
        <w:ind w:left="567" w:firstLine="567"/>
      </w:pPr>
      <w:r>
        <w:rPr>
          <w:noProof/>
        </w:rPr>
        <mc:AlternateContent>
          <mc:Choice Requires="wps">
            <w:drawing>
              <wp:inline distT="0" distB="0" distL="0" distR="0" wp14:anchorId="3056F597" wp14:editId="13185EED">
                <wp:extent cx="4372708" cy="0"/>
                <wp:effectExtent l="0" t="0" r="0" b="0"/>
                <wp:docPr id="85" name="Straight Connector 85"/>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EB5836" id="Straight Connector 85"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5t3pvu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07F3718C" w14:textId="77777777" w:rsidR="008A6662" w:rsidRPr="00DE6E8A" w:rsidRDefault="008A6662" w:rsidP="00191812">
      <w:pPr>
        <w:pStyle w:val="BodyText"/>
      </w:pPr>
    </w:p>
    <w:tbl>
      <w:tblPr>
        <w:tblStyle w:val="PullOutBoxTable"/>
        <w:tblW w:w="5000" w:type="pct"/>
        <w:tblLook w:val="0600" w:firstRow="0" w:lastRow="0" w:firstColumn="0" w:lastColumn="0" w:noHBand="1" w:noVBand="1"/>
      </w:tblPr>
      <w:tblGrid>
        <w:gridCol w:w="9649"/>
      </w:tblGrid>
      <w:tr w:rsidR="00DE53E7" w14:paraId="1C2A0055" w14:textId="77777777" w:rsidTr="00DE53E7">
        <w:tc>
          <w:tcPr>
            <w:tcW w:w="5000" w:type="pct"/>
            <w:tcBorders>
              <w:top w:val="single" w:sz="4" w:space="0" w:color="0072CE" w:themeColor="text2"/>
              <w:bottom w:val="single" w:sz="4" w:space="0" w:color="0072CE" w:themeColor="text2"/>
            </w:tcBorders>
            <w:shd w:val="clear" w:color="auto" w:fill="E5F1FA" w:themeFill="light2"/>
          </w:tcPr>
          <w:p w14:paraId="2DC29063" w14:textId="1C885719" w:rsidR="00DE53E7" w:rsidRPr="00DE53E7" w:rsidRDefault="00DE53E7" w:rsidP="00DE53E7">
            <w:pPr>
              <w:pStyle w:val="PullOutBoxBodyText"/>
              <w:rPr>
                <w:b/>
              </w:rPr>
            </w:pPr>
            <w:r w:rsidRPr="00DE53E7">
              <w:rPr>
                <w:b/>
              </w:rPr>
              <w:t>Scenario 22D: Installing an upright freezer</w:t>
            </w:r>
          </w:p>
        </w:tc>
      </w:tr>
    </w:tbl>
    <w:p w14:paraId="07D8DDA3" w14:textId="3E51E594"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_Ref505940119 \h </w:instrText>
      </w:r>
      <w:r w:rsidRPr="00DE6E8A">
        <w:fldChar w:fldCharType="separate"/>
      </w:r>
      <w:r w:rsidR="006547AC" w:rsidRPr="00DE6E8A">
        <w:t xml:space="preserve">Equation </w:t>
      </w:r>
      <w:r w:rsidR="006547AC">
        <w:rPr>
          <w:noProof/>
        </w:rPr>
        <w:t>22</w:t>
      </w:r>
      <w:r w:rsidR="006547AC">
        <w:t>.</w:t>
      </w:r>
      <w:r w:rsidR="006547AC">
        <w:rPr>
          <w:noProof/>
        </w:rPr>
        <w:t>4</w:t>
      </w:r>
      <w:r w:rsidRPr="00DE6E8A">
        <w:fldChar w:fldCharType="end"/>
      </w:r>
      <w:r w:rsidRPr="00DE6E8A">
        <w:t xml:space="preserve">, using the variables listed in </w:t>
      </w:r>
      <w:r w:rsidRPr="00DE6E8A">
        <w:fldChar w:fldCharType="begin"/>
      </w:r>
      <w:r w:rsidRPr="00DE6E8A">
        <w:instrText xml:space="preserve"> REF _Ref505941887 \h </w:instrText>
      </w:r>
      <w:r w:rsidRPr="00DE6E8A">
        <w:fldChar w:fldCharType="separate"/>
      </w:r>
      <w:r w:rsidR="006547AC" w:rsidRPr="00DE6E8A">
        <w:t xml:space="preserve">Table </w:t>
      </w:r>
      <w:r w:rsidR="006547AC">
        <w:rPr>
          <w:noProof/>
        </w:rPr>
        <w:t>22</w:t>
      </w:r>
      <w:r w:rsidR="006547AC">
        <w:t>.</w:t>
      </w:r>
      <w:r w:rsidR="006547AC">
        <w:rPr>
          <w:noProof/>
        </w:rPr>
        <w:t>6</w:t>
      </w:r>
      <w:r w:rsidRPr="00DE6E8A">
        <w:fldChar w:fldCharType="end"/>
      </w:r>
      <w:r w:rsidRPr="00DE6E8A">
        <w:t>.</w:t>
      </w:r>
    </w:p>
    <w:p w14:paraId="25BB753B" w14:textId="77777777" w:rsidR="00191812" w:rsidRPr="00DE6E8A" w:rsidRDefault="00191812" w:rsidP="00191812">
      <w:pPr>
        <w:pStyle w:val="BodyText"/>
      </w:pPr>
      <w:r w:rsidRPr="00DE6E8A">
        <w:t>If multiple installations are carried out at the same site and within the same period, please be aware that the total GHG equivalent emissions equal the sum of the GHG equivalent emissions reductions for all upgrades of the same scenario type.</w:t>
      </w:r>
    </w:p>
    <w:p w14:paraId="238D290F" w14:textId="3A8908A1" w:rsidR="00191812" w:rsidRPr="00DE6E8A" w:rsidRDefault="00191812" w:rsidP="00191812">
      <w:pPr>
        <w:pStyle w:val="Caption"/>
      </w:pPr>
      <w:bookmarkStart w:id="570" w:name="_Ref505940119"/>
      <w:bookmarkStart w:id="571" w:name="_Toc522614737"/>
      <w:r w:rsidRPr="00DE6E8A">
        <w:t xml:space="preserve">Equation </w:t>
      </w:r>
      <w:fldSimple w:instr=" STYLEREF 2 \s ">
        <w:r w:rsidR="006547AC">
          <w:rPr>
            <w:noProof/>
          </w:rPr>
          <w:t>22</w:t>
        </w:r>
      </w:fldSimple>
      <w:r w:rsidR="00E1324D">
        <w:t>.</w:t>
      </w:r>
      <w:fldSimple w:instr=" SEQ Equation \* ARABIC \s 2 ">
        <w:r w:rsidR="006547AC">
          <w:rPr>
            <w:noProof/>
          </w:rPr>
          <w:t>4</w:t>
        </w:r>
      </w:fldSimple>
      <w:bookmarkEnd w:id="570"/>
      <w:r w:rsidRPr="00DE6E8A">
        <w:t xml:space="preserve"> – GHG equivalent emissions reduction calculation for Scenario 22D</w:t>
      </w:r>
      <w:bookmarkEnd w:id="571"/>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6233D348"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796CE901" w14:textId="7F59BD49"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installation</m:t>
                    </m:r>
                  </m:sub>
                  <m:sup/>
                  <m:e>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e>
                </m:nary>
              </m:oMath>
            </m:oMathPara>
          </w:p>
        </w:tc>
      </w:tr>
    </w:tbl>
    <w:p w14:paraId="4252C934" w14:textId="251E188D" w:rsidR="00191812" w:rsidRPr="00DE6E8A" w:rsidRDefault="00191812" w:rsidP="00191812">
      <w:pPr>
        <w:pStyle w:val="Caption"/>
      </w:pPr>
      <w:bookmarkStart w:id="572" w:name="_Ref505941887"/>
      <w:bookmarkStart w:id="573" w:name="_Toc509321577"/>
      <w:bookmarkStart w:id="574" w:name="_Toc522614623"/>
      <w:r w:rsidRPr="00DE6E8A">
        <w:t xml:space="preserve">Table </w:t>
      </w:r>
      <w:fldSimple w:instr=" STYLEREF 2 \s ">
        <w:r w:rsidR="006547AC">
          <w:rPr>
            <w:noProof/>
          </w:rPr>
          <w:t>22</w:t>
        </w:r>
      </w:fldSimple>
      <w:r w:rsidR="00E1324D">
        <w:t>.</w:t>
      </w:r>
      <w:fldSimple w:instr=" SEQ Table \* ARABIC \s 2 ">
        <w:r w:rsidR="006547AC">
          <w:rPr>
            <w:noProof/>
          </w:rPr>
          <w:t>6</w:t>
        </w:r>
      </w:fldSimple>
      <w:bookmarkEnd w:id="572"/>
      <w:r w:rsidRPr="00DE6E8A">
        <w:t xml:space="preserve"> – GHG equivalent emissions reduction variables for Scenario 22D</w:t>
      </w:r>
      <w:bookmarkEnd w:id="573"/>
      <w:bookmarkEnd w:id="574"/>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298"/>
        <w:gridCol w:w="3408"/>
        <w:gridCol w:w="4953"/>
      </w:tblGrid>
      <w:tr w:rsidR="00191812" w:rsidRPr="00DE6E8A" w14:paraId="4360EF46"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72" w:type="pct"/>
            <w:shd w:val="clear" w:color="auto" w:fill="E5F1FA" w:themeFill="light2"/>
          </w:tcPr>
          <w:p w14:paraId="7CFD963F" w14:textId="77777777" w:rsidR="00191812" w:rsidRPr="008A6662" w:rsidRDefault="00191812" w:rsidP="00903861">
            <w:pPr>
              <w:pStyle w:val="TableTextLeft"/>
              <w:rPr>
                <w:b/>
              </w:rPr>
            </w:pPr>
            <w:r w:rsidRPr="008A6662">
              <w:rPr>
                <w:b/>
              </w:rPr>
              <w:t>Input Type</w:t>
            </w:r>
          </w:p>
        </w:tc>
        <w:tc>
          <w:tcPr>
            <w:tcW w:w="1764" w:type="pct"/>
            <w:shd w:val="clear" w:color="auto" w:fill="E5F1FA" w:themeFill="light2"/>
          </w:tcPr>
          <w:p w14:paraId="2779DE3B"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2564" w:type="pct"/>
            <w:shd w:val="clear" w:color="auto" w:fill="E5F1FA" w:themeFill="light2"/>
          </w:tcPr>
          <w:p w14:paraId="094F5447"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0780B48E" w14:textId="77777777" w:rsidTr="00F4676B">
        <w:tc>
          <w:tcPr>
            <w:tcW w:w="672" w:type="pct"/>
          </w:tcPr>
          <w:p w14:paraId="78C83535" w14:textId="77777777" w:rsidR="00191812" w:rsidRPr="00DE6E8A" w:rsidRDefault="00191812" w:rsidP="00191812">
            <w:pPr>
              <w:pStyle w:val="TableTextLeft"/>
            </w:pPr>
            <w:r w:rsidRPr="00DE6E8A">
              <w:t>Baseline</w:t>
            </w:r>
          </w:p>
        </w:tc>
        <w:tc>
          <w:tcPr>
            <w:tcW w:w="1764" w:type="pct"/>
          </w:tcPr>
          <w:p w14:paraId="33AE17DC" w14:textId="77777777" w:rsidR="00191812" w:rsidRPr="00DE6E8A" w:rsidRDefault="00191812" w:rsidP="00191812">
            <w:pPr>
              <w:pStyle w:val="TableTextLeft"/>
            </w:pPr>
            <w:r w:rsidRPr="00DE6E8A">
              <w:t>In every instance</w:t>
            </w:r>
          </w:p>
        </w:tc>
        <w:tc>
          <w:tcPr>
            <w:tcW w:w="2564" w:type="pct"/>
          </w:tcPr>
          <w:p w14:paraId="38D61216" w14:textId="77777777" w:rsidR="00191812" w:rsidRPr="00DE6E8A" w:rsidRDefault="00191812" w:rsidP="00191812">
            <w:pPr>
              <w:pStyle w:val="TableTextLeft"/>
            </w:pPr>
            <m:oMathPara>
              <m:oMathParaPr>
                <m:jc m:val="left"/>
              </m:oMathParaPr>
              <m:oMath>
                <m:r>
                  <w:rPr>
                    <w:rFonts w:ascii="Cambria Math" w:hAnsi="Cambria Math"/>
                  </w:rPr>
                  <m:t xml:space="preserve"> </m:t>
                </m:r>
                <m:d>
                  <m:dPr>
                    <m:begChr m:val="["/>
                    <m:endChr m:val="]"/>
                    <m:ctrlPr>
                      <w:rPr>
                        <w:rFonts w:ascii="Cambria Math" w:hAnsi="Cambria Math"/>
                        <w:i/>
                      </w:rPr>
                    </m:ctrlPr>
                  </m:dPr>
                  <m:e>
                    <m:r>
                      <w:rPr>
                        <w:rFonts w:ascii="Cambria Math" w:hAnsi="Cambria Math"/>
                      </w:rPr>
                      <m:t>150+7.5×</m:t>
                    </m:r>
                    <m:sSup>
                      <m:sSupPr>
                        <m:ctrlPr>
                          <w:rPr>
                            <w:rFonts w:ascii="Cambria Math" w:hAnsi="Cambria Math"/>
                            <w:i/>
                          </w:rPr>
                        </m:ctrlPr>
                      </m:sSupPr>
                      <m:e>
                        <m:d>
                          <m:dPr>
                            <m:ctrlPr>
                              <w:rPr>
                                <w:rFonts w:ascii="Cambria Math" w:hAnsi="Cambria Math"/>
                                <w:i/>
                              </w:rPr>
                            </m:ctrlPr>
                          </m:dPr>
                          <m:e>
                            <m:r>
                              <w:rPr>
                                <w:rFonts w:ascii="Cambria Math" w:hAnsi="Cambria Math"/>
                              </w:rPr>
                              <m:t>1.6×</m:t>
                            </m:r>
                            <m:sSub>
                              <m:sSubPr>
                                <m:ctrlPr>
                                  <w:rPr>
                                    <w:rFonts w:ascii="Cambria Math" w:hAnsi="Cambria Math"/>
                                    <w:i/>
                                  </w:rPr>
                                </m:ctrlPr>
                              </m:sSubPr>
                              <m:e>
                                <m:r>
                                  <w:rPr>
                                    <w:rFonts w:ascii="Cambria Math" w:hAnsi="Cambria Math"/>
                                  </w:rPr>
                                  <m:t>V</m:t>
                                </m:r>
                              </m:e>
                              <m:sub>
                                <m:r>
                                  <w:rPr>
                                    <w:rFonts w:ascii="Cambria Math" w:hAnsi="Cambria Math"/>
                                  </w:rPr>
                                  <m:t>fr</m:t>
                                </m:r>
                              </m:sub>
                            </m:sSub>
                          </m:e>
                        </m:d>
                      </m:e>
                      <m:sup>
                        <m:r>
                          <w:rPr>
                            <w:rFonts w:ascii="Cambria Math" w:hAnsi="Cambria Math"/>
                          </w:rPr>
                          <m:t>0.67</m:t>
                        </m:r>
                      </m:sup>
                    </m:sSup>
                  </m:e>
                </m:d>
                <m:r>
                  <w:rPr>
                    <w:rFonts w:ascii="Cambria Math" w:hAnsi="Cambria Math"/>
                  </w:rPr>
                  <m:t xml:space="preserve">× 5.79 ×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191812" w:rsidRPr="00DE6E8A" w14:paraId="05D78ED8" w14:textId="77777777" w:rsidTr="00F4676B">
        <w:tc>
          <w:tcPr>
            <w:tcW w:w="672" w:type="pct"/>
          </w:tcPr>
          <w:p w14:paraId="6F9B67E7" w14:textId="77777777" w:rsidR="00191812" w:rsidRPr="00DE6E8A" w:rsidRDefault="00191812" w:rsidP="00191812">
            <w:pPr>
              <w:pStyle w:val="TableTextLeft"/>
            </w:pPr>
            <w:r w:rsidRPr="00DE6E8A">
              <w:t>Upgrade</w:t>
            </w:r>
          </w:p>
        </w:tc>
        <w:tc>
          <w:tcPr>
            <w:tcW w:w="1764" w:type="pct"/>
          </w:tcPr>
          <w:p w14:paraId="37EDEB3A" w14:textId="77777777" w:rsidR="00191812" w:rsidRPr="00DE6E8A" w:rsidRDefault="00191812" w:rsidP="00191812">
            <w:pPr>
              <w:pStyle w:val="TableTextLeft"/>
            </w:pPr>
            <w:r w:rsidRPr="00DE6E8A">
              <w:t>In every instance</w:t>
            </w:r>
          </w:p>
        </w:tc>
        <w:tc>
          <w:tcPr>
            <w:tcW w:w="2564" w:type="pct"/>
          </w:tcPr>
          <w:p w14:paraId="3D65CF89" w14:textId="77777777" w:rsidR="00191812" w:rsidRPr="00DE6E8A" w:rsidRDefault="00191812" w:rsidP="00191812">
            <w:pPr>
              <w:pStyle w:val="TableTextLeft"/>
            </w:pPr>
            <m:oMathPara>
              <m:oMathParaPr>
                <m:jc m:val="left"/>
              </m:oMathParaPr>
              <m:oMath>
                <m:r>
                  <w:rPr>
                    <w:rFonts w:ascii="Cambria Math" w:hAnsi="Cambria Math"/>
                  </w:rPr>
                  <m:t xml:space="preserve">CEC × 9.31 ×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191812" w:rsidRPr="00DE6E8A" w14:paraId="253E9EA6" w14:textId="77777777" w:rsidTr="00F4676B">
        <w:tc>
          <w:tcPr>
            <w:tcW w:w="672" w:type="pct"/>
          </w:tcPr>
          <w:p w14:paraId="398FA04D" w14:textId="77777777" w:rsidR="00191812" w:rsidRPr="00DE6E8A" w:rsidRDefault="00191812" w:rsidP="00191812">
            <w:pPr>
              <w:pStyle w:val="TableTextLeft"/>
            </w:pPr>
            <w:r w:rsidRPr="00DE6E8A">
              <w:t>Lifetime</w:t>
            </w:r>
          </w:p>
        </w:tc>
        <w:tc>
          <w:tcPr>
            <w:tcW w:w="1764" w:type="pct"/>
          </w:tcPr>
          <w:p w14:paraId="56058DC7" w14:textId="77777777" w:rsidR="00191812" w:rsidRPr="00DE6E8A" w:rsidRDefault="00191812" w:rsidP="00191812">
            <w:pPr>
              <w:pStyle w:val="TableTextLeft"/>
            </w:pPr>
            <w:r w:rsidRPr="00DE6E8A">
              <w:t>In every instance</w:t>
            </w:r>
          </w:p>
        </w:tc>
        <w:tc>
          <w:tcPr>
            <w:tcW w:w="2564" w:type="pct"/>
          </w:tcPr>
          <w:p w14:paraId="2E1CE309" w14:textId="77777777" w:rsidR="00191812" w:rsidRPr="00DE6E8A" w:rsidRDefault="00191812" w:rsidP="00191812">
            <w:pPr>
              <w:pStyle w:val="TableTextLeft"/>
            </w:pPr>
            <w:r w:rsidRPr="00DE6E8A">
              <w:t>21.00</w:t>
            </w:r>
          </w:p>
        </w:tc>
      </w:tr>
      <w:tr w:rsidR="00191812" w:rsidRPr="00DE6E8A" w14:paraId="3A4DBC1A" w14:textId="77777777" w:rsidTr="00F4676B">
        <w:tc>
          <w:tcPr>
            <w:tcW w:w="672" w:type="pct"/>
            <w:vMerge w:val="restart"/>
          </w:tcPr>
          <w:p w14:paraId="6E58F9A1" w14:textId="77777777" w:rsidR="00191812" w:rsidRPr="00DE6E8A" w:rsidRDefault="00191812" w:rsidP="00191812">
            <w:pPr>
              <w:pStyle w:val="TableTextLeft"/>
            </w:pPr>
            <w:r w:rsidRPr="00DE6E8A">
              <w:t>Regional Factor</w:t>
            </w:r>
          </w:p>
        </w:tc>
        <w:tc>
          <w:tcPr>
            <w:tcW w:w="1764" w:type="pct"/>
          </w:tcPr>
          <w:p w14:paraId="666D7F96" w14:textId="77777777" w:rsidR="00191812" w:rsidRPr="00DE6E8A" w:rsidRDefault="00191812" w:rsidP="00191812">
            <w:pPr>
              <w:pStyle w:val="TableTextLeft"/>
            </w:pPr>
            <w:r w:rsidRPr="00DE6E8A">
              <w:t xml:space="preserve">For upgrades in Metropolitan Victoria </w:t>
            </w:r>
          </w:p>
        </w:tc>
        <w:tc>
          <w:tcPr>
            <w:tcW w:w="2564" w:type="pct"/>
          </w:tcPr>
          <w:p w14:paraId="11C47F20" w14:textId="77777777" w:rsidR="00191812" w:rsidRPr="00DE6E8A" w:rsidRDefault="00191812" w:rsidP="00191812">
            <w:pPr>
              <w:pStyle w:val="TableTextLeft"/>
            </w:pPr>
            <w:r w:rsidRPr="00DE6E8A">
              <w:t>0.98</w:t>
            </w:r>
          </w:p>
        </w:tc>
      </w:tr>
      <w:tr w:rsidR="00191812" w:rsidRPr="00DE6E8A" w14:paraId="323208F8" w14:textId="77777777" w:rsidTr="00F4676B">
        <w:tc>
          <w:tcPr>
            <w:tcW w:w="672" w:type="pct"/>
            <w:vMerge/>
          </w:tcPr>
          <w:p w14:paraId="5336043D" w14:textId="77777777" w:rsidR="00191812" w:rsidRPr="00DE6E8A" w:rsidRDefault="00191812" w:rsidP="00191812">
            <w:pPr>
              <w:pStyle w:val="BodyText"/>
            </w:pPr>
          </w:p>
        </w:tc>
        <w:tc>
          <w:tcPr>
            <w:tcW w:w="1764" w:type="pct"/>
          </w:tcPr>
          <w:p w14:paraId="5A4D8D59" w14:textId="77777777" w:rsidR="00191812" w:rsidRPr="00DE6E8A" w:rsidRDefault="00191812" w:rsidP="00191812">
            <w:pPr>
              <w:pStyle w:val="TableTextLeft"/>
            </w:pPr>
            <w:r w:rsidRPr="00DE6E8A">
              <w:t xml:space="preserve">For upgrades in Regional Victoria </w:t>
            </w:r>
          </w:p>
        </w:tc>
        <w:tc>
          <w:tcPr>
            <w:tcW w:w="2564" w:type="pct"/>
          </w:tcPr>
          <w:p w14:paraId="6C346C77" w14:textId="77777777" w:rsidR="00191812" w:rsidRPr="00DE6E8A" w:rsidRDefault="00191812" w:rsidP="00191812">
            <w:pPr>
              <w:pStyle w:val="TableTextLeft"/>
            </w:pPr>
            <w:r w:rsidRPr="00DE6E8A">
              <w:t>1.04</w:t>
            </w:r>
          </w:p>
        </w:tc>
      </w:tr>
    </w:tbl>
    <w:p w14:paraId="448ECFC3" w14:textId="77777777" w:rsidR="00191812" w:rsidRPr="00DE6E8A" w:rsidRDefault="00191812" w:rsidP="00191812">
      <w:pPr>
        <w:pStyle w:val="BodyText"/>
      </w:pPr>
    </w:p>
    <w:p w14:paraId="4D95B08A" w14:textId="77777777" w:rsidR="009C6C99" w:rsidRDefault="009C6C99">
      <w:pPr>
        <w:rPr>
          <w:b/>
          <w:bCs/>
          <w:iCs/>
          <w:color w:val="0072CE" w:themeColor="text2"/>
          <w:kern w:val="20"/>
          <w:sz w:val="24"/>
          <w:szCs w:val="28"/>
        </w:rPr>
      </w:pPr>
      <w:bookmarkStart w:id="575" w:name="_Toc506196548"/>
      <w:bookmarkStart w:id="576" w:name="_Toc506216635"/>
      <w:bookmarkStart w:id="577" w:name="_Toc509321216"/>
      <w:bookmarkStart w:id="578" w:name="_Toc509321491"/>
      <w:r>
        <w:br w:type="page"/>
      </w:r>
    </w:p>
    <w:p w14:paraId="35C53220" w14:textId="15F114FA" w:rsidR="00191812" w:rsidRPr="00D026C9" w:rsidRDefault="00487171" w:rsidP="00D026C9">
      <w:pPr>
        <w:pStyle w:val="Heading2"/>
      </w:pPr>
      <w:bookmarkStart w:id="579" w:name="_Toc527614551"/>
      <w:r w:rsidRPr="00D026C9">
        <w:t>Part 23 Activity</w:t>
      </w:r>
      <w:r w:rsidR="00191812" w:rsidRPr="00D026C9">
        <w:t xml:space="preserve">– Space </w:t>
      </w:r>
      <w:bookmarkEnd w:id="575"/>
      <w:bookmarkEnd w:id="576"/>
      <w:bookmarkEnd w:id="577"/>
      <w:bookmarkEnd w:id="578"/>
      <w:r w:rsidR="00411705" w:rsidRPr="00D026C9">
        <w:t>heating and cooling, ducted evaporative cooler</w:t>
      </w:r>
      <w:bookmarkEnd w:id="579"/>
    </w:p>
    <w:p w14:paraId="6920B7A2" w14:textId="1C623D8A" w:rsidR="00191812" w:rsidRPr="00110B9C" w:rsidRDefault="00191812" w:rsidP="0065112D">
      <w:pPr>
        <w:pStyle w:val="Heading3"/>
        <w:numPr>
          <w:ilvl w:val="2"/>
          <w:numId w:val="8"/>
        </w:numPr>
        <w:rPr>
          <w:sz w:val="24"/>
          <w:szCs w:val="24"/>
        </w:rPr>
      </w:pPr>
      <w:bookmarkStart w:id="580" w:name="_Toc506196549"/>
      <w:bookmarkStart w:id="581" w:name="_Toc509321217"/>
      <w:bookmarkStart w:id="582" w:name="_Toc527614552"/>
      <w:r w:rsidRPr="00110B9C">
        <w:rPr>
          <w:sz w:val="24"/>
          <w:szCs w:val="24"/>
        </w:rPr>
        <w:t>Activity Description</w:t>
      </w:r>
      <w:bookmarkEnd w:id="580"/>
      <w:bookmarkEnd w:id="581"/>
      <w:bookmarkEnd w:id="582"/>
    </w:p>
    <w:tbl>
      <w:tblPr>
        <w:tblStyle w:val="PullOutBoxTable"/>
        <w:tblW w:w="5000" w:type="pct"/>
        <w:tblLook w:val="0600" w:firstRow="0" w:lastRow="0" w:firstColumn="0" w:lastColumn="0" w:noHBand="1" w:noVBand="1"/>
      </w:tblPr>
      <w:tblGrid>
        <w:gridCol w:w="9649"/>
      </w:tblGrid>
      <w:tr w:rsidR="00E434C9" w14:paraId="75ADE457" w14:textId="77777777" w:rsidTr="00E434C9">
        <w:tc>
          <w:tcPr>
            <w:tcW w:w="5000" w:type="pct"/>
            <w:tcBorders>
              <w:top w:val="single" w:sz="4" w:space="0" w:color="0072CE" w:themeColor="text2"/>
              <w:bottom w:val="single" w:sz="4" w:space="0" w:color="0072CE" w:themeColor="text2"/>
            </w:tcBorders>
            <w:shd w:val="clear" w:color="auto" w:fill="D3D3D3"/>
          </w:tcPr>
          <w:p w14:paraId="2F0CE852" w14:textId="2A41BE08" w:rsidR="00E434C9" w:rsidRDefault="00504710" w:rsidP="00E434C9">
            <w:pPr>
              <w:pStyle w:val="PullOutBoxBodyText"/>
            </w:pPr>
            <w:r>
              <w:t>Part 23</w:t>
            </w:r>
            <w:r w:rsidR="00E434C9">
              <w:t xml:space="preserve"> of Schedule 2 of the Regulations prescribes an activity involving installation of a ducted evaporative cooler as eligible for the creation of VEECs.  </w:t>
            </w:r>
          </w:p>
          <w:p w14:paraId="3B173CDF" w14:textId="6920CB09" w:rsidR="00E434C9" w:rsidRDefault="00E434C9" w:rsidP="00E434C9">
            <w:pPr>
              <w:pStyle w:val="PullOutBoxBodyText"/>
            </w:pPr>
            <w:r>
              <w:fldChar w:fldCharType="begin"/>
            </w:r>
            <w:r>
              <w:instrText xml:space="preserve"> REF _Ref520807869 \h </w:instrText>
            </w:r>
            <w:r>
              <w:fldChar w:fldCharType="separate"/>
            </w:r>
            <w:r w:rsidR="006547AC" w:rsidRPr="00DE6E8A">
              <w:t xml:space="preserve">Table </w:t>
            </w:r>
            <w:r w:rsidR="006547AC">
              <w:rPr>
                <w:noProof/>
              </w:rPr>
              <w:t>23</w:t>
            </w:r>
            <w:r w:rsidR="006547AC">
              <w:t>.</w:t>
            </w:r>
            <w:r w:rsidR="006547AC">
              <w:rPr>
                <w:noProof/>
              </w:rPr>
              <w:t>1</w:t>
            </w:r>
            <w:r>
              <w:fldChar w:fldCharType="end"/>
            </w:r>
            <w:r>
              <w:t xml:space="preserve"> lists the eligible products that may be installed, upgraded or replaced. Each type of upgrade is known as a scenario. Each scenario has its own method for determining GHG equivalent reduction.</w:t>
            </w:r>
          </w:p>
          <w:p w14:paraId="03307966" w14:textId="1BEC90EF" w:rsidR="00E434C9" w:rsidRDefault="00E434C9" w:rsidP="00E434C9">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002FA073" w14:textId="0159530C" w:rsidR="00191812" w:rsidRPr="00DE6E8A" w:rsidRDefault="00191812" w:rsidP="00191812">
      <w:pPr>
        <w:pStyle w:val="Caption"/>
      </w:pPr>
      <w:bookmarkStart w:id="583" w:name="_Ref505941900"/>
      <w:bookmarkStart w:id="584" w:name="_Ref520807869"/>
      <w:bookmarkStart w:id="585" w:name="_Toc509321578"/>
      <w:bookmarkStart w:id="586" w:name="_Toc522614624"/>
      <w:r w:rsidRPr="00DE6E8A">
        <w:t xml:space="preserve">Table </w:t>
      </w:r>
      <w:fldSimple w:instr=" STYLEREF 2 \s ">
        <w:r w:rsidR="006547AC">
          <w:rPr>
            <w:noProof/>
          </w:rPr>
          <w:t>23</w:t>
        </w:r>
      </w:fldSimple>
      <w:r w:rsidR="00E1324D">
        <w:t>.</w:t>
      </w:r>
      <w:fldSimple w:instr=" SEQ Table \* ARABIC \s 2 ">
        <w:r w:rsidR="006547AC">
          <w:rPr>
            <w:noProof/>
          </w:rPr>
          <w:t>1</w:t>
        </w:r>
      </w:fldSimple>
      <w:bookmarkEnd w:id="583"/>
      <w:bookmarkEnd w:id="584"/>
      <w:r w:rsidRPr="00DE6E8A">
        <w:t xml:space="preserve"> – Eligible space heating scenarios</w:t>
      </w:r>
      <w:bookmarkEnd w:id="585"/>
      <w:bookmarkEnd w:id="586"/>
    </w:p>
    <w:tbl>
      <w:tblPr>
        <w:tblStyle w:val="TableGrid"/>
        <w:tblW w:w="5000" w:type="pct"/>
        <w:tblLook w:val="04A0" w:firstRow="1" w:lastRow="0" w:firstColumn="1" w:lastColumn="0" w:noHBand="0" w:noVBand="1"/>
      </w:tblPr>
      <w:tblGrid>
        <w:gridCol w:w="1004"/>
        <w:gridCol w:w="1124"/>
        <w:gridCol w:w="3827"/>
        <w:gridCol w:w="2560"/>
        <w:gridCol w:w="1124"/>
      </w:tblGrid>
      <w:tr w:rsidR="00191812" w:rsidRPr="00DE6E8A" w14:paraId="2FDCDFC5" w14:textId="77777777" w:rsidTr="00A54889">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21" w:type="pct"/>
          </w:tcPr>
          <w:p w14:paraId="3E2B0883" w14:textId="10B9346D" w:rsidR="00191812" w:rsidRPr="00DE6E8A" w:rsidRDefault="00531379" w:rsidP="00191812">
            <w:pPr>
              <w:pStyle w:val="TableHeadingLeft"/>
            </w:pPr>
            <w:r>
              <w:t>Product category</w:t>
            </w:r>
            <w:r w:rsidR="00191812" w:rsidRPr="00DE6E8A">
              <w:t xml:space="preserve"> number</w:t>
            </w:r>
          </w:p>
        </w:tc>
        <w:tc>
          <w:tcPr>
            <w:tcW w:w="583" w:type="pct"/>
          </w:tcPr>
          <w:p w14:paraId="13F24DEE"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 xml:space="preserve">Scenario </w:t>
            </w:r>
          </w:p>
          <w:p w14:paraId="51A45823" w14:textId="69AC3B42" w:rsidR="00191812" w:rsidRPr="00DE6E8A" w:rsidRDefault="00A54889"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N</w:t>
            </w:r>
            <w:r w:rsidR="00191812" w:rsidRPr="00DE6E8A">
              <w:t>umber</w:t>
            </w:r>
          </w:p>
        </w:tc>
        <w:tc>
          <w:tcPr>
            <w:tcW w:w="1985" w:type="pct"/>
          </w:tcPr>
          <w:p w14:paraId="28D604CB"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1328" w:type="pct"/>
          </w:tcPr>
          <w:p w14:paraId="35829D90" w14:textId="266A297D"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3" w:type="pct"/>
          </w:tcPr>
          <w:p w14:paraId="6EE37188"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w:t>
            </w:r>
          </w:p>
          <w:p w14:paraId="26874E8B"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number</w:t>
            </w:r>
          </w:p>
        </w:tc>
      </w:tr>
      <w:tr w:rsidR="00191812" w:rsidRPr="00DE6E8A" w14:paraId="1C960944" w14:textId="77777777" w:rsidTr="00A54889">
        <w:tc>
          <w:tcPr>
            <w:tcW w:w="521" w:type="pct"/>
          </w:tcPr>
          <w:p w14:paraId="47816806" w14:textId="77777777" w:rsidR="00191812" w:rsidRPr="00DE6E8A" w:rsidRDefault="00191812" w:rsidP="00191812">
            <w:pPr>
              <w:pStyle w:val="TableTextLeft"/>
            </w:pPr>
            <w:r w:rsidRPr="00DE6E8A">
              <w:t>23A</w:t>
            </w:r>
          </w:p>
        </w:tc>
        <w:tc>
          <w:tcPr>
            <w:tcW w:w="583" w:type="pct"/>
          </w:tcPr>
          <w:p w14:paraId="4A8097C1" w14:textId="77777777" w:rsidR="00191812" w:rsidRPr="00DE6E8A" w:rsidRDefault="00191812" w:rsidP="00191812">
            <w:pPr>
              <w:pStyle w:val="TableTextLeft"/>
            </w:pPr>
            <w:r w:rsidRPr="00DE6E8A">
              <w:t>23A</w:t>
            </w:r>
          </w:p>
        </w:tc>
        <w:tc>
          <w:tcPr>
            <w:tcW w:w="1985" w:type="pct"/>
          </w:tcPr>
          <w:p w14:paraId="5D50612A" w14:textId="6A501099" w:rsidR="007A54AB" w:rsidRDefault="002E17CE" w:rsidP="007A54AB">
            <w:pPr>
              <w:pStyle w:val="TableTextLeft"/>
            </w:pPr>
            <w:r>
              <w:t xml:space="preserve">Refrigerative </w:t>
            </w:r>
            <w:r w:rsidR="007A54AB" w:rsidRPr="00DE6E8A">
              <w:t>air conditioner</w:t>
            </w:r>
            <w:r w:rsidR="007A54AB">
              <w:t xml:space="preserve"> </w:t>
            </w:r>
            <w:r>
              <w:t xml:space="preserve">(whether ducted or not) </w:t>
            </w:r>
            <w:r w:rsidR="007A54AB">
              <w:t>that is not located in</w:t>
            </w:r>
          </w:p>
          <w:p w14:paraId="6FAC7281" w14:textId="77777777" w:rsidR="007A54AB" w:rsidRDefault="007A54AB" w:rsidP="007A54AB">
            <w:pPr>
              <w:pStyle w:val="ListBullet"/>
            </w:pPr>
            <w:r>
              <w:t xml:space="preserve">if in residential premises, a bedroom, or </w:t>
            </w:r>
          </w:p>
          <w:p w14:paraId="41AC9647" w14:textId="7949CF87" w:rsidR="00191812" w:rsidRPr="002E17CE" w:rsidRDefault="007A54AB" w:rsidP="002E17CE">
            <w:pPr>
              <w:pStyle w:val="ListBullet"/>
            </w:pPr>
            <w:r>
              <w:t>otherwise, a room with an area less than 20m</w:t>
            </w:r>
            <w:r>
              <w:rPr>
                <w:vertAlign w:val="superscript"/>
              </w:rPr>
              <w:t>2</w:t>
            </w:r>
          </w:p>
        </w:tc>
        <w:tc>
          <w:tcPr>
            <w:tcW w:w="1328" w:type="pct"/>
          </w:tcPr>
          <w:p w14:paraId="150E0946" w14:textId="77777777" w:rsidR="00191812" w:rsidRPr="00DE6E8A" w:rsidRDefault="00191812" w:rsidP="00191812">
            <w:pPr>
              <w:pStyle w:val="TableTextLeft"/>
            </w:pPr>
            <w:r w:rsidRPr="00DE6E8A">
              <w:t>Ducted evaporative cooler</w:t>
            </w:r>
          </w:p>
          <w:p w14:paraId="48B8F646" w14:textId="336C0DDB" w:rsidR="00191812" w:rsidRDefault="00411705" w:rsidP="00346422">
            <w:pPr>
              <w:pStyle w:val="ListBullet"/>
              <w:numPr>
                <w:ilvl w:val="0"/>
                <w:numId w:val="25"/>
              </w:numPr>
            </w:pPr>
            <w:r>
              <w:t xml:space="preserve">that complies </w:t>
            </w:r>
            <w:r w:rsidR="00191812" w:rsidRPr="00191812">
              <w:t>with AS 2913</w:t>
            </w:r>
          </w:p>
          <w:p w14:paraId="7E83012B" w14:textId="6C29C0E6" w:rsidR="00411705" w:rsidRPr="00DE6E8A" w:rsidRDefault="00411705" w:rsidP="00346422">
            <w:pPr>
              <w:pStyle w:val="ListBullet"/>
              <w:numPr>
                <w:ilvl w:val="0"/>
                <w:numId w:val="25"/>
              </w:numPr>
            </w:pPr>
            <w:r>
              <w:t>with a minimum 7kW rated output</w:t>
            </w:r>
          </w:p>
        </w:tc>
        <w:tc>
          <w:tcPr>
            <w:tcW w:w="583" w:type="pct"/>
          </w:tcPr>
          <w:p w14:paraId="02D0BAAC" w14:textId="77777777" w:rsidR="00191812" w:rsidRPr="00DE6E8A" w:rsidRDefault="00191812" w:rsidP="00191812">
            <w:pPr>
              <w:pStyle w:val="TableTextLeft"/>
            </w:pPr>
            <w:r w:rsidRPr="00DE6E8A">
              <w:t>23A</w:t>
            </w:r>
          </w:p>
        </w:tc>
      </w:tr>
    </w:tbl>
    <w:p w14:paraId="42EE32B2" w14:textId="77777777" w:rsidR="00191812" w:rsidRPr="00DE6E8A" w:rsidRDefault="00191812" w:rsidP="00191812">
      <w:pPr>
        <w:pStyle w:val="BodyText"/>
      </w:pPr>
    </w:p>
    <w:p w14:paraId="471BC1F6" w14:textId="67F295E1" w:rsidR="00191812" w:rsidRPr="00110B9C" w:rsidRDefault="008677CC" w:rsidP="0065112D">
      <w:pPr>
        <w:pStyle w:val="Heading3"/>
        <w:numPr>
          <w:ilvl w:val="2"/>
          <w:numId w:val="8"/>
        </w:numPr>
        <w:rPr>
          <w:sz w:val="24"/>
          <w:szCs w:val="24"/>
        </w:rPr>
      </w:pPr>
      <w:bookmarkStart w:id="587" w:name="_Toc527614553"/>
      <w:r w:rsidRPr="00110B9C">
        <w:rPr>
          <w:sz w:val="24"/>
          <w:szCs w:val="24"/>
        </w:rPr>
        <w:t>Specified Minimum Energy Efficiency</w:t>
      </w:r>
      <w:bookmarkEnd w:id="587"/>
    </w:p>
    <w:p w14:paraId="0EECD868" w14:textId="522FBD85" w:rsidR="00191812" w:rsidRPr="00DE6E8A" w:rsidRDefault="00191812" w:rsidP="00191812">
      <w:pPr>
        <w:pStyle w:val="BodyText"/>
      </w:pPr>
      <w:r w:rsidRPr="00DE6E8A">
        <w:t xml:space="preserve">The </w:t>
      </w:r>
      <w:r w:rsidR="00531379">
        <w:t>product</w:t>
      </w:r>
      <w:r w:rsidRPr="00DE6E8A">
        <w:t xml:space="preserve"> installed must meet the relevant additional requirements listed in </w:t>
      </w:r>
      <w:r w:rsidRPr="00DE6E8A">
        <w:fldChar w:fldCharType="begin"/>
      </w:r>
      <w:r w:rsidRPr="00DE6E8A">
        <w:instrText xml:space="preserve"> REF _Ref505941916 \h </w:instrText>
      </w:r>
      <w:r w:rsidRPr="00DE6E8A">
        <w:fldChar w:fldCharType="separate"/>
      </w:r>
      <w:r w:rsidR="006547AC" w:rsidRPr="00DE6E8A">
        <w:t xml:space="preserve">Table </w:t>
      </w:r>
      <w:r w:rsidR="006547AC">
        <w:rPr>
          <w:noProof/>
        </w:rPr>
        <w:t>23</w:t>
      </w:r>
      <w:r w:rsidR="006547AC">
        <w:t>.</w:t>
      </w:r>
      <w:r w:rsidR="006547AC">
        <w:rPr>
          <w:noProof/>
        </w:rPr>
        <w:t>2</w:t>
      </w:r>
      <w:r w:rsidRPr="00DE6E8A">
        <w:fldChar w:fldCharType="end"/>
      </w:r>
      <w:r w:rsidRPr="00DE6E8A">
        <w:t>.</w:t>
      </w:r>
    </w:p>
    <w:p w14:paraId="2F36BFAF" w14:textId="12218E5D" w:rsidR="00191812" w:rsidRPr="00DE6E8A" w:rsidRDefault="00191812" w:rsidP="00191812">
      <w:pPr>
        <w:pStyle w:val="Caption"/>
      </w:pPr>
      <w:bookmarkStart w:id="588" w:name="_Ref505941916"/>
      <w:bookmarkStart w:id="589" w:name="_Toc509321579"/>
      <w:bookmarkStart w:id="590" w:name="_Toc522614625"/>
      <w:r w:rsidRPr="00DE6E8A">
        <w:t xml:space="preserve">Table </w:t>
      </w:r>
      <w:fldSimple w:instr=" STYLEREF 2 \s ">
        <w:r w:rsidR="006547AC">
          <w:rPr>
            <w:noProof/>
          </w:rPr>
          <w:t>23</w:t>
        </w:r>
      </w:fldSimple>
      <w:r w:rsidR="00E1324D">
        <w:t>.</w:t>
      </w:r>
      <w:fldSimple w:instr=" SEQ Table \* ARABIC \s 2 ">
        <w:r w:rsidR="006547AC">
          <w:rPr>
            <w:noProof/>
          </w:rPr>
          <w:t>2</w:t>
        </w:r>
      </w:fldSimple>
      <w:bookmarkEnd w:id="588"/>
      <w:r w:rsidRPr="00DE6E8A">
        <w:t xml:space="preserve"> – Additional requirements for space heating equipment to be installed</w:t>
      </w:r>
      <w:bookmarkEnd w:id="589"/>
      <w:bookmarkEnd w:id="590"/>
    </w:p>
    <w:tbl>
      <w:tblPr>
        <w:tblStyle w:val="TableGrid"/>
        <w:tblW w:w="5000" w:type="pct"/>
        <w:tblLook w:val="04A0" w:firstRow="1" w:lastRow="0" w:firstColumn="1" w:lastColumn="0" w:noHBand="0" w:noVBand="1"/>
      </w:tblPr>
      <w:tblGrid>
        <w:gridCol w:w="1317"/>
        <w:gridCol w:w="2194"/>
        <w:gridCol w:w="6128"/>
      </w:tblGrid>
      <w:tr w:rsidR="00191812" w:rsidRPr="00DE6E8A" w14:paraId="21D7F8D5"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6264755D" w14:textId="0B5DC183" w:rsidR="00191812" w:rsidRPr="00DE6E8A" w:rsidRDefault="009E65F7" w:rsidP="00191812">
            <w:pPr>
              <w:pStyle w:val="TableHeadingLeft"/>
            </w:pPr>
            <w:r>
              <w:t>Product category number</w:t>
            </w:r>
          </w:p>
        </w:tc>
        <w:tc>
          <w:tcPr>
            <w:tcW w:w="1138" w:type="pct"/>
          </w:tcPr>
          <w:p w14:paraId="42F753FE"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255DFDA2"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00DD252F" w14:textId="77777777" w:rsidTr="00927EF5">
        <w:tc>
          <w:tcPr>
            <w:tcW w:w="683" w:type="pct"/>
          </w:tcPr>
          <w:p w14:paraId="7571DA11" w14:textId="77777777" w:rsidR="00191812" w:rsidRPr="00DE6E8A" w:rsidRDefault="00191812" w:rsidP="00191812">
            <w:pPr>
              <w:pStyle w:val="TableTextLeft"/>
            </w:pPr>
            <w:r w:rsidRPr="00DE6E8A">
              <w:t>23A</w:t>
            </w:r>
          </w:p>
        </w:tc>
        <w:tc>
          <w:tcPr>
            <w:tcW w:w="1138" w:type="pct"/>
          </w:tcPr>
          <w:p w14:paraId="2BC7C473" w14:textId="4DD731CA" w:rsidR="00191812" w:rsidRPr="00DE6E8A" w:rsidRDefault="00191812" w:rsidP="00191812">
            <w:pPr>
              <w:pStyle w:val="TableTextLeft"/>
            </w:pPr>
            <w:r w:rsidRPr="00DE6E8A">
              <w:t xml:space="preserve">Minimum </w:t>
            </w:r>
            <w:r w:rsidR="00A7066F">
              <w:t>effective energy efficiency ratio</w:t>
            </w:r>
          </w:p>
        </w:tc>
        <w:tc>
          <w:tcPr>
            <w:tcW w:w="3179" w:type="pct"/>
          </w:tcPr>
          <w:p w14:paraId="29C83670" w14:textId="0409E3BA" w:rsidR="00191812" w:rsidRPr="00DE6E8A" w:rsidRDefault="00191812" w:rsidP="00191812">
            <w:pPr>
              <w:pStyle w:val="TableTextLeft"/>
            </w:pPr>
            <w:r w:rsidRPr="00DE6E8A">
              <w:t>20 kW, based on measurements of nominal rating and electricity consumption determined</w:t>
            </w:r>
            <w:r w:rsidR="00190590">
              <w:t xml:space="preserve"> in accordance with AS 2913</w:t>
            </w:r>
          </w:p>
        </w:tc>
      </w:tr>
    </w:tbl>
    <w:p w14:paraId="235B75C1" w14:textId="77777777" w:rsidR="00110B9C" w:rsidRDefault="00110B9C" w:rsidP="00110B9C">
      <w:pPr>
        <w:pStyle w:val="BodyText"/>
      </w:pPr>
    </w:p>
    <w:p w14:paraId="470432B7" w14:textId="78A9C0EE" w:rsidR="00927EF5" w:rsidRPr="00110B9C" w:rsidRDefault="00927EF5" w:rsidP="00927EF5">
      <w:pPr>
        <w:pStyle w:val="Heading3"/>
        <w:rPr>
          <w:sz w:val="24"/>
          <w:szCs w:val="24"/>
        </w:rPr>
      </w:pPr>
      <w:bookmarkStart w:id="591" w:name="_Toc527614554"/>
      <w:r w:rsidRPr="00110B9C">
        <w:rPr>
          <w:sz w:val="24"/>
          <w:szCs w:val="24"/>
        </w:rPr>
        <w:t>Other specified matters</w:t>
      </w:r>
      <w:bookmarkEnd w:id="591"/>
    </w:p>
    <w:p w14:paraId="3EE81BEB" w14:textId="7E2D7D03" w:rsidR="00191812" w:rsidRDefault="00927EF5" w:rsidP="00927EF5">
      <w:pPr>
        <w:pStyle w:val="BodyText"/>
      </w:pPr>
      <w:r>
        <w:t>None.</w:t>
      </w:r>
    </w:p>
    <w:p w14:paraId="3221E117" w14:textId="77777777" w:rsidR="00110B9C" w:rsidRPr="00DE6E8A" w:rsidRDefault="00110B9C" w:rsidP="00927EF5">
      <w:pPr>
        <w:pStyle w:val="BodyText"/>
      </w:pPr>
    </w:p>
    <w:p w14:paraId="6983E7C7" w14:textId="42296990" w:rsidR="00191812" w:rsidRPr="00110B9C" w:rsidRDefault="00191812" w:rsidP="0065112D">
      <w:pPr>
        <w:pStyle w:val="Heading3"/>
        <w:numPr>
          <w:ilvl w:val="2"/>
          <w:numId w:val="8"/>
        </w:numPr>
        <w:rPr>
          <w:sz w:val="24"/>
          <w:szCs w:val="24"/>
        </w:rPr>
      </w:pPr>
      <w:bookmarkStart w:id="592" w:name="_Toc506196551"/>
      <w:bookmarkStart w:id="593" w:name="_Toc509321219"/>
      <w:bookmarkStart w:id="594" w:name="_Toc527614555"/>
      <w:r w:rsidRPr="00110B9C">
        <w:rPr>
          <w:sz w:val="24"/>
          <w:szCs w:val="24"/>
        </w:rPr>
        <w:t>Method for Determining GHG Equivalent Reduction</w:t>
      </w:r>
      <w:bookmarkEnd w:id="592"/>
      <w:bookmarkEnd w:id="593"/>
      <w:bookmarkEnd w:id="594"/>
    </w:p>
    <w:tbl>
      <w:tblPr>
        <w:tblStyle w:val="PullOutBoxTable"/>
        <w:tblW w:w="5000" w:type="pct"/>
        <w:tblLook w:val="0600" w:firstRow="0" w:lastRow="0" w:firstColumn="0" w:lastColumn="0" w:noHBand="1" w:noVBand="1"/>
      </w:tblPr>
      <w:tblGrid>
        <w:gridCol w:w="9649"/>
      </w:tblGrid>
      <w:tr w:rsidR="00DE53E7" w14:paraId="5B3F387B" w14:textId="77777777" w:rsidTr="00DE53E7">
        <w:tc>
          <w:tcPr>
            <w:tcW w:w="5000" w:type="pct"/>
            <w:tcBorders>
              <w:top w:val="single" w:sz="4" w:space="0" w:color="0072CE" w:themeColor="text2"/>
              <w:bottom w:val="single" w:sz="4" w:space="0" w:color="0072CE" w:themeColor="text2"/>
            </w:tcBorders>
            <w:shd w:val="clear" w:color="auto" w:fill="E5F1FA" w:themeFill="light2"/>
          </w:tcPr>
          <w:p w14:paraId="52567E7C" w14:textId="0E9099F3" w:rsidR="00DE53E7" w:rsidRPr="00DE53E7" w:rsidRDefault="00DE53E7" w:rsidP="00DE53E7">
            <w:pPr>
              <w:pStyle w:val="PullOutBoxBodyText"/>
              <w:rPr>
                <w:b/>
              </w:rPr>
            </w:pPr>
            <w:r w:rsidRPr="00DE53E7">
              <w:rPr>
                <w:b/>
              </w:rPr>
              <w:t>Scenario 23A: Decommissioning a refrigerative air conditioner and installing a ducted evaporative cooler</w:t>
            </w:r>
          </w:p>
        </w:tc>
      </w:tr>
    </w:tbl>
    <w:p w14:paraId="64B10871" w14:textId="37F5D7E1" w:rsidR="00191812" w:rsidRPr="00DE6E8A" w:rsidRDefault="00191812" w:rsidP="00191812">
      <w:pPr>
        <w:pStyle w:val="BodyText"/>
      </w:pPr>
      <w:r w:rsidRPr="00DE6E8A">
        <w:t xml:space="preserve">The GHG equivalent emissions reduction for this scenario is given by </w:t>
      </w:r>
      <w:r w:rsidRPr="00DE6E8A">
        <w:fldChar w:fldCharType="begin"/>
      </w:r>
      <w:r w:rsidRPr="00DE6E8A">
        <w:instrText xml:space="preserve"> REF _Ref505940131 \h </w:instrText>
      </w:r>
      <w:r w:rsidRPr="00DE6E8A">
        <w:fldChar w:fldCharType="separate"/>
      </w:r>
      <w:r w:rsidR="006547AC" w:rsidRPr="00DE6E8A">
        <w:t xml:space="preserve">Equation </w:t>
      </w:r>
      <w:r w:rsidR="006547AC">
        <w:rPr>
          <w:noProof/>
        </w:rPr>
        <w:t>23</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_Ref505941931 \h </w:instrText>
      </w:r>
      <w:r w:rsidRPr="00DE6E8A">
        <w:fldChar w:fldCharType="separate"/>
      </w:r>
      <w:r w:rsidR="006547AC" w:rsidRPr="00DE6E8A">
        <w:t xml:space="preserve">Table </w:t>
      </w:r>
      <w:r w:rsidR="006547AC">
        <w:rPr>
          <w:noProof/>
        </w:rPr>
        <w:t>23</w:t>
      </w:r>
      <w:r w:rsidR="006547AC">
        <w:t>.</w:t>
      </w:r>
      <w:r w:rsidR="006547AC">
        <w:rPr>
          <w:noProof/>
        </w:rPr>
        <w:t>3</w:t>
      </w:r>
      <w:r w:rsidRPr="00DE6E8A">
        <w:fldChar w:fldCharType="end"/>
      </w:r>
      <w:r w:rsidRPr="00DE6E8A">
        <w:t>.</w:t>
      </w:r>
    </w:p>
    <w:p w14:paraId="1C04FC14" w14:textId="086A1693" w:rsidR="00191812" w:rsidRPr="00DE6E8A" w:rsidRDefault="00191812" w:rsidP="00191812">
      <w:pPr>
        <w:pStyle w:val="Caption"/>
      </w:pPr>
      <w:bookmarkStart w:id="595" w:name="_Ref505940131"/>
      <w:bookmarkStart w:id="596" w:name="_Toc522614738"/>
      <w:r w:rsidRPr="00DE6E8A">
        <w:t xml:space="preserve">Equation </w:t>
      </w:r>
      <w:fldSimple w:instr=" STYLEREF 2 \s ">
        <w:r w:rsidR="006547AC">
          <w:rPr>
            <w:noProof/>
          </w:rPr>
          <w:t>23</w:t>
        </w:r>
      </w:fldSimple>
      <w:r w:rsidR="00E1324D">
        <w:t>.</w:t>
      </w:r>
      <w:fldSimple w:instr=" SEQ Equation \* ARABIC \s 2 ">
        <w:r w:rsidR="006547AC">
          <w:rPr>
            <w:noProof/>
          </w:rPr>
          <w:t>1</w:t>
        </w:r>
      </w:fldSimple>
      <w:bookmarkEnd w:id="595"/>
      <w:r w:rsidRPr="00DE6E8A">
        <w:t xml:space="preserve"> – GHG equivalent emissions reduction calculation for Scenario 23A</w:t>
      </w:r>
      <w:bookmarkEnd w:id="596"/>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783E79AC"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6474C15" w14:textId="4D6B2ADF"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083FA97B" w14:textId="21E628B0" w:rsidR="00191812" w:rsidRPr="00DE6E8A" w:rsidRDefault="00191812" w:rsidP="00191812">
      <w:pPr>
        <w:pStyle w:val="Caption"/>
      </w:pPr>
      <w:bookmarkStart w:id="597" w:name="_Ref505941931"/>
      <w:bookmarkStart w:id="598" w:name="_Toc509321580"/>
      <w:bookmarkStart w:id="599" w:name="_Toc522614626"/>
      <w:r w:rsidRPr="00DE6E8A">
        <w:t xml:space="preserve">Table </w:t>
      </w:r>
      <w:fldSimple w:instr=" STYLEREF 2 \s ">
        <w:r w:rsidR="006547AC">
          <w:rPr>
            <w:noProof/>
          </w:rPr>
          <w:t>23</w:t>
        </w:r>
      </w:fldSimple>
      <w:r w:rsidR="00E1324D">
        <w:t>.</w:t>
      </w:r>
      <w:fldSimple w:instr=" SEQ Table \* ARABIC \s 2 ">
        <w:r w:rsidR="006547AC">
          <w:rPr>
            <w:noProof/>
          </w:rPr>
          <w:t>3</w:t>
        </w:r>
      </w:fldSimple>
      <w:bookmarkEnd w:id="597"/>
      <w:r w:rsidRPr="00DE6E8A">
        <w:t xml:space="preserve"> – GHG equivalent emissions reduction variables for Scenario 23A</w:t>
      </w:r>
      <w:bookmarkEnd w:id="598"/>
      <w:bookmarkEnd w:id="599"/>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3"/>
        <w:gridCol w:w="3106"/>
        <w:gridCol w:w="3404"/>
        <w:gridCol w:w="1389"/>
        <w:gridCol w:w="17"/>
      </w:tblGrid>
      <w:tr w:rsidR="00191812" w:rsidRPr="00DE6E8A" w14:paraId="08D594D7"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5"/>
            <w:shd w:val="clear" w:color="auto" w:fill="auto"/>
          </w:tcPr>
          <w:p w14:paraId="0D55995F" w14:textId="77777777" w:rsidR="00191812" w:rsidRPr="004E0304" w:rsidRDefault="00191812" w:rsidP="00191812">
            <w:pPr>
              <w:pStyle w:val="TableHeadingLeft"/>
              <w:rPr>
                <w:b w:val="0"/>
                <w:color w:val="auto"/>
              </w:rPr>
            </w:pPr>
            <w:r w:rsidRPr="004E0304">
              <w:rPr>
                <w:b w:val="0"/>
                <w:color w:val="auto"/>
              </w:rPr>
              <w:t>Measurements, testing and ratings must be in accordance with AS 2913</w:t>
            </w:r>
          </w:p>
          <w:p w14:paraId="27E98224" w14:textId="77777777" w:rsidR="00191812" w:rsidRPr="004E0304" w:rsidRDefault="00191812" w:rsidP="00191812">
            <w:pPr>
              <w:pStyle w:val="TableHeadingLeft"/>
              <w:rPr>
                <w:b w:val="0"/>
                <w:color w:val="auto"/>
              </w:rPr>
            </w:pPr>
            <w:r w:rsidRPr="004E0304">
              <w:rPr>
                <w:b w:val="0"/>
                <w:color w:val="auto"/>
              </w:rPr>
              <w:t>Small upgrade: upgrade product has nominal rating at full load of at least 7 and less than 10 kW</w:t>
            </w:r>
          </w:p>
          <w:p w14:paraId="4432747F" w14:textId="77777777" w:rsidR="00191812" w:rsidRPr="004E0304" w:rsidRDefault="00191812" w:rsidP="00191812">
            <w:pPr>
              <w:pStyle w:val="TableHeadingLeft"/>
              <w:rPr>
                <w:b w:val="0"/>
                <w:color w:val="auto"/>
              </w:rPr>
            </w:pPr>
            <w:r w:rsidRPr="004E0304">
              <w:rPr>
                <w:b w:val="0"/>
                <w:color w:val="auto"/>
              </w:rPr>
              <w:t>Medium upgrade: upgrade product has nominal rating at full load of at least 10 and less than 13 kW</w:t>
            </w:r>
          </w:p>
          <w:p w14:paraId="5EAC08AC" w14:textId="77777777" w:rsidR="00191812" w:rsidRPr="00DE6E8A" w:rsidRDefault="00191812" w:rsidP="00191812">
            <w:pPr>
              <w:pStyle w:val="TableHeadingLeft"/>
            </w:pPr>
            <w:r w:rsidRPr="004E0304">
              <w:rPr>
                <w:b w:val="0"/>
                <w:color w:val="auto"/>
              </w:rPr>
              <w:t>Large upgrade: upgrade product has nominal rating at full load of at least 13 kW</w:t>
            </w:r>
          </w:p>
        </w:tc>
      </w:tr>
      <w:tr w:rsidR="00191812" w:rsidRPr="00DE6E8A" w14:paraId="0F4E7E16" w14:textId="77777777" w:rsidTr="00F4676B">
        <w:tc>
          <w:tcPr>
            <w:tcW w:w="902" w:type="pct"/>
            <w:shd w:val="clear" w:color="auto" w:fill="E5F1FA" w:themeFill="light2"/>
          </w:tcPr>
          <w:p w14:paraId="04BBB43B" w14:textId="77777777" w:rsidR="00191812" w:rsidRPr="008A6662" w:rsidRDefault="00191812" w:rsidP="00191812">
            <w:pPr>
              <w:pStyle w:val="TableTextLeft"/>
              <w:rPr>
                <w:color w:val="auto"/>
              </w:rPr>
            </w:pPr>
            <w:r w:rsidRPr="008A6662">
              <w:rPr>
                <w:b/>
                <w:color w:val="auto"/>
              </w:rPr>
              <w:t>Input type</w:t>
            </w:r>
          </w:p>
        </w:tc>
        <w:tc>
          <w:tcPr>
            <w:tcW w:w="3370" w:type="pct"/>
            <w:gridSpan w:val="2"/>
            <w:shd w:val="clear" w:color="auto" w:fill="E5F1FA" w:themeFill="light2"/>
          </w:tcPr>
          <w:p w14:paraId="2FFDF0C9" w14:textId="77777777" w:rsidR="00191812" w:rsidRPr="008A6662" w:rsidRDefault="00191812" w:rsidP="00191812">
            <w:pPr>
              <w:pStyle w:val="TableTextLeft"/>
              <w:rPr>
                <w:color w:val="auto"/>
              </w:rPr>
            </w:pPr>
            <w:r w:rsidRPr="008A6662">
              <w:rPr>
                <w:b/>
                <w:color w:val="auto"/>
              </w:rPr>
              <w:t>Condition</w:t>
            </w:r>
          </w:p>
        </w:tc>
        <w:tc>
          <w:tcPr>
            <w:tcW w:w="729" w:type="pct"/>
            <w:gridSpan w:val="2"/>
            <w:shd w:val="clear" w:color="auto" w:fill="E5F1FA" w:themeFill="light2"/>
          </w:tcPr>
          <w:p w14:paraId="3C0B0F15" w14:textId="77777777" w:rsidR="00191812" w:rsidRPr="008A6662" w:rsidRDefault="00191812" w:rsidP="00191812">
            <w:pPr>
              <w:pStyle w:val="TableTextLeft"/>
              <w:rPr>
                <w:b/>
                <w:color w:val="auto"/>
              </w:rPr>
            </w:pPr>
            <w:r w:rsidRPr="008A6662">
              <w:rPr>
                <w:b/>
                <w:color w:val="auto"/>
              </w:rPr>
              <w:t>Input value</w:t>
            </w:r>
          </w:p>
        </w:tc>
      </w:tr>
      <w:tr w:rsidR="00191812" w:rsidRPr="00DE6E8A" w14:paraId="40869099" w14:textId="77777777" w:rsidTr="00F4676B">
        <w:tc>
          <w:tcPr>
            <w:tcW w:w="902" w:type="pct"/>
            <w:vMerge w:val="restart"/>
          </w:tcPr>
          <w:p w14:paraId="5147C338" w14:textId="77777777" w:rsidR="00191812" w:rsidRPr="00DE6E8A" w:rsidRDefault="00191812" w:rsidP="00191812">
            <w:pPr>
              <w:pStyle w:val="TableTextLeft"/>
            </w:pPr>
            <w:r w:rsidRPr="00DE6E8A">
              <w:t>Baseline</w:t>
            </w:r>
          </w:p>
        </w:tc>
        <w:tc>
          <w:tcPr>
            <w:tcW w:w="1608" w:type="pct"/>
            <w:vMerge w:val="restart"/>
          </w:tcPr>
          <w:p w14:paraId="49192225" w14:textId="77777777" w:rsidR="00191812" w:rsidRPr="00DE6E8A" w:rsidRDefault="00191812" w:rsidP="00191812">
            <w:pPr>
              <w:pStyle w:val="TableTextLeft"/>
            </w:pPr>
            <w:r w:rsidRPr="00DE6E8A">
              <w:t>Small upgrade</w:t>
            </w:r>
          </w:p>
        </w:tc>
        <w:tc>
          <w:tcPr>
            <w:tcW w:w="1755" w:type="pct"/>
          </w:tcPr>
          <w:p w14:paraId="643FC75F" w14:textId="77777777" w:rsidR="00191812" w:rsidRPr="00DE6E8A" w:rsidRDefault="00191812" w:rsidP="00191812">
            <w:pPr>
              <w:pStyle w:val="TableTextLeft"/>
            </w:pPr>
            <w:r w:rsidRPr="00DE6E8A">
              <w:t>Non-ducted refrigerative system</w:t>
            </w:r>
          </w:p>
        </w:tc>
        <w:tc>
          <w:tcPr>
            <w:tcW w:w="729" w:type="pct"/>
            <w:gridSpan w:val="2"/>
          </w:tcPr>
          <w:p w14:paraId="7DD070DC" w14:textId="77777777" w:rsidR="00191812" w:rsidRPr="00DE6E8A" w:rsidRDefault="00191812" w:rsidP="00191812">
            <w:pPr>
              <w:pStyle w:val="TableTextLeft"/>
            </w:pPr>
            <w:r w:rsidRPr="00DE6E8A">
              <w:t>0.31</w:t>
            </w:r>
          </w:p>
        </w:tc>
      </w:tr>
      <w:tr w:rsidR="00191812" w:rsidRPr="00DE6E8A" w14:paraId="1C6FE161" w14:textId="77777777" w:rsidTr="00F4676B">
        <w:tc>
          <w:tcPr>
            <w:tcW w:w="902" w:type="pct"/>
            <w:vMerge/>
          </w:tcPr>
          <w:p w14:paraId="05660DFC" w14:textId="77777777" w:rsidR="00191812" w:rsidRPr="00DE6E8A" w:rsidRDefault="00191812" w:rsidP="00191812">
            <w:pPr>
              <w:spacing w:before="0" w:after="0" w:line="240" w:lineRule="atLeast"/>
              <w:ind w:left="0" w:right="0"/>
            </w:pPr>
          </w:p>
        </w:tc>
        <w:tc>
          <w:tcPr>
            <w:tcW w:w="1608" w:type="pct"/>
            <w:vMerge/>
          </w:tcPr>
          <w:p w14:paraId="37332C34" w14:textId="77777777" w:rsidR="00191812" w:rsidRPr="00DE6E8A" w:rsidRDefault="00191812" w:rsidP="00191812">
            <w:pPr>
              <w:pStyle w:val="BodyText"/>
            </w:pPr>
          </w:p>
        </w:tc>
        <w:tc>
          <w:tcPr>
            <w:tcW w:w="1755" w:type="pct"/>
          </w:tcPr>
          <w:p w14:paraId="41338E73" w14:textId="77777777" w:rsidR="00191812" w:rsidRPr="00DE6E8A" w:rsidRDefault="00191812" w:rsidP="00191812">
            <w:pPr>
              <w:pStyle w:val="TableTextLeft"/>
            </w:pPr>
            <w:r w:rsidRPr="00DE6E8A">
              <w:t>Ducted refrigerative system</w:t>
            </w:r>
          </w:p>
        </w:tc>
        <w:tc>
          <w:tcPr>
            <w:tcW w:w="729" w:type="pct"/>
            <w:gridSpan w:val="2"/>
          </w:tcPr>
          <w:p w14:paraId="71EC9729" w14:textId="77777777" w:rsidR="00191812" w:rsidRPr="00DE6E8A" w:rsidRDefault="00191812" w:rsidP="00191812">
            <w:pPr>
              <w:pStyle w:val="TableTextLeft"/>
            </w:pPr>
            <w:r w:rsidRPr="00DE6E8A">
              <w:t>0.66</w:t>
            </w:r>
          </w:p>
        </w:tc>
      </w:tr>
      <w:tr w:rsidR="00191812" w:rsidRPr="00DE6E8A" w14:paraId="6DF617E0" w14:textId="77777777" w:rsidTr="00F4676B">
        <w:tc>
          <w:tcPr>
            <w:tcW w:w="902" w:type="pct"/>
            <w:vMerge/>
          </w:tcPr>
          <w:p w14:paraId="0B2605DB" w14:textId="77777777" w:rsidR="00191812" w:rsidRPr="00DE6E8A" w:rsidRDefault="00191812" w:rsidP="00191812">
            <w:pPr>
              <w:pStyle w:val="BodyText"/>
            </w:pPr>
          </w:p>
        </w:tc>
        <w:tc>
          <w:tcPr>
            <w:tcW w:w="1608" w:type="pct"/>
            <w:vMerge w:val="restart"/>
          </w:tcPr>
          <w:p w14:paraId="4CBB5E33" w14:textId="77777777" w:rsidR="00191812" w:rsidRPr="00DE6E8A" w:rsidRDefault="00191812" w:rsidP="00191812">
            <w:pPr>
              <w:pStyle w:val="TableTextLeft"/>
            </w:pPr>
            <w:r w:rsidRPr="00DE6E8A">
              <w:t>Medium upgrade</w:t>
            </w:r>
          </w:p>
        </w:tc>
        <w:tc>
          <w:tcPr>
            <w:tcW w:w="1755" w:type="pct"/>
          </w:tcPr>
          <w:p w14:paraId="4B19BAD8" w14:textId="77777777" w:rsidR="00191812" w:rsidRPr="00DE6E8A" w:rsidRDefault="00191812" w:rsidP="00191812">
            <w:pPr>
              <w:pStyle w:val="TableTextLeft"/>
            </w:pPr>
            <w:r w:rsidRPr="00DE6E8A">
              <w:t>Non-ducted refrigerative system</w:t>
            </w:r>
          </w:p>
        </w:tc>
        <w:tc>
          <w:tcPr>
            <w:tcW w:w="729" w:type="pct"/>
            <w:gridSpan w:val="2"/>
          </w:tcPr>
          <w:p w14:paraId="3521D506" w14:textId="77777777" w:rsidR="00191812" w:rsidRPr="00DE6E8A" w:rsidRDefault="00191812" w:rsidP="00191812">
            <w:pPr>
              <w:pStyle w:val="TableTextLeft"/>
            </w:pPr>
            <w:r w:rsidRPr="00DE6E8A">
              <w:t>0.31</w:t>
            </w:r>
          </w:p>
        </w:tc>
      </w:tr>
      <w:tr w:rsidR="00191812" w:rsidRPr="00DE6E8A" w14:paraId="2022500D" w14:textId="77777777" w:rsidTr="00F4676B">
        <w:tc>
          <w:tcPr>
            <w:tcW w:w="902" w:type="pct"/>
            <w:vMerge/>
          </w:tcPr>
          <w:p w14:paraId="14FEDE45" w14:textId="77777777" w:rsidR="00191812" w:rsidRPr="00DE6E8A" w:rsidRDefault="00191812" w:rsidP="00191812">
            <w:pPr>
              <w:spacing w:before="0" w:after="0" w:line="240" w:lineRule="atLeast"/>
              <w:ind w:left="0" w:right="0"/>
            </w:pPr>
          </w:p>
        </w:tc>
        <w:tc>
          <w:tcPr>
            <w:tcW w:w="1608" w:type="pct"/>
            <w:vMerge/>
          </w:tcPr>
          <w:p w14:paraId="10A1B424" w14:textId="77777777" w:rsidR="00191812" w:rsidRPr="00DE6E8A" w:rsidRDefault="00191812" w:rsidP="00191812">
            <w:pPr>
              <w:pStyle w:val="BodyText"/>
            </w:pPr>
          </w:p>
        </w:tc>
        <w:tc>
          <w:tcPr>
            <w:tcW w:w="1755" w:type="pct"/>
          </w:tcPr>
          <w:p w14:paraId="26888FF6" w14:textId="77777777" w:rsidR="00191812" w:rsidRPr="00DE6E8A" w:rsidRDefault="00191812" w:rsidP="00191812">
            <w:pPr>
              <w:pStyle w:val="TableTextLeft"/>
            </w:pPr>
            <w:r w:rsidRPr="00DE6E8A">
              <w:t>Ducted refrigerative system</w:t>
            </w:r>
          </w:p>
        </w:tc>
        <w:tc>
          <w:tcPr>
            <w:tcW w:w="729" w:type="pct"/>
            <w:gridSpan w:val="2"/>
          </w:tcPr>
          <w:p w14:paraId="6007A3C3" w14:textId="77777777" w:rsidR="00191812" w:rsidRPr="00DE6E8A" w:rsidRDefault="00191812" w:rsidP="00191812">
            <w:pPr>
              <w:pStyle w:val="TableTextLeft"/>
            </w:pPr>
            <w:r w:rsidRPr="00DE6E8A">
              <w:t>1.10</w:t>
            </w:r>
          </w:p>
        </w:tc>
      </w:tr>
      <w:tr w:rsidR="00191812" w:rsidRPr="00DE6E8A" w14:paraId="176E2A24" w14:textId="77777777" w:rsidTr="00F4676B">
        <w:tc>
          <w:tcPr>
            <w:tcW w:w="902" w:type="pct"/>
            <w:vMerge/>
          </w:tcPr>
          <w:p w14:paraId="5F65BEE3" w14:textId="77777777" w:rsidR="00191812" w:rsidRPr="00DE6E8A" w:rsidRDefault="00191812" w:rsidP="00191812">
            <w:pPr>
              <w:pStyle w:val="BodyText"/>
            </w:pPr>
          </w:p>
        </w:tc>
        <w:tc>
          <w:tcPr>
            <w:tcW w:w="1608" w:type="pct"/>
            <w:vMerge w:val="restart"/>
          </w:tcPr>
          <w:p w14:paraId="5D590532" w14:textId="77777777" w:rsidR="00191812" w:rsidRPr="00DE6E8A" w:rsidRDefault="00191812" w:rsidP="00191812">
            <w:pPr>
              <w:pStyle w:val="TableTextLeft"/>
            </w:pPr>
            <w:r w:rsidRPr="00DE6E8A">
              <w:t>Large upgrade</w:t>
            </w:r>
          </w:p>
        </w:tc>
        <w:tc>
          <w:tcPr>
            <w:tcW w:w="1755" w:type="pct"/>
          </w:tcPr>
          <w:p w14:paraId="3B293D3C" w14:textId="77777777" w:rsidR="00191812" w:rsidRPr="00DE6E8A" w:rsidRDefault="00191812" w:rsidP="00191812">
            <w:pPr>
              <w:pStyle w:val="TableTextLeft"/>
            </w:pPr>
            <w:r w:rsidRPr="00DE6E8A">
              <w:t>Non-ducted refrigerative system</w:t>
            </w:r>
          </w:p>
        </w:tc>
        <w:tc>
          <w:tcPr>
            <w:tcW w:w="729" w:type="pct"/>
            <w:gridSpan w:val="2"/>
          </w:tcPr>
          <w:p w14:paraId="381EFA1E" w14:textId="77777777" w:rsidR="00191812" w:rsidRPr="00DE6E8A" w:rsidRDefault="00191812" w:rsidP="00191812">
            <w:pPr>
              <w:pStyle w:val="TableTextLeft"/>
            </w:pPr>
            <w:r w:rsidRPr="00DE6E8A">
              <w:t>0.31</w:t>
            </w:r>
          </w:p>
        </w:tc>
      </w:tr>
      <w:tr w:rsidR="00191812" w:rsidRPr="00DE6E8A" w14:paraId="2A46A49E" w14:textId="77777777" w:rsidTr="00F4676B">
        <w:tc>
          <w:tcPr>
            <w:tcW w:w="902" w:type="pct"/>
            <w:vMerge/>
          </w:tcPr>
          <w:p w14:paraId="7853675D" w14:textId="77777777" w:rsidR="00191812" w:rsidRPr="00DE6E8A" w:rsidRDefault="00191812" w:rsidP="00191812">
            <w:pPr>
              <w:spacing w:before="0" w:after="0" w:line="240" w:lineRule="atLeast"/>
              <w:ind w:left="0" w:right="0"/>
            </w:pPr>
          </w:p>
        </w:tc>
        <w:tc>
          <w:tcPr>
            <w:tcW w:w="1608" w:type="pct"/>
            <w:vMerge/>
          </w:tcPr>
          <w:p w14:paraId="32B15525" w14:textId="77777777" w:rsidR="00191812" w:rsidRPr="00DE6E8A" w:rsidRDefault="00191812" w:rsidP="00191812">
            <w:pPr>
              <w:pStyle w:val="BodyText"/>
            </w:pPr>
          </w:p>
        </w:tc>
        <w:tc>
          <w:tcPr>
            <w:tcW w:w="1755" w:type="pct"/>
          </w:tcPr>
          <w:p w14:paraId="581C37BE" w14:textId="77777777" w:rsidR="00191812" w:rsidRPr="00DE6E8A" w:rsidRDefault="00191812" w:rsidP="00191812">
            <w:pPr>
              <w:pStyle w:val="TableTextLeft"/>
            </w:pPr>
            <w:r w:rsidRPr="00DE6E8A">
              <w:t>Ducted refrigerative system</w:t>
            </w:r>
          </w:p>
        </w:tc>
        <w:tc>
          <w:tcPr>
            <w:tcW w:w="729" w:type="pct"/>
            <w:gridSpan w:val="2"/>
          </w:tcPr>
          <w:p w14:paraId="4D9362EB" w14:textId="77777777" w:rsidR="00191812" w:rsidRPr="00DE6E8A" w:rsidRDefault="00191812" w:rsidP="00191812">
            <w:pPr>
              <w:pStyle w:val="TableTextLeft"/>
            </w:pPr>
            <w:r w:rsidRPr="00DE6E8A">
              <w:t>1.65</w:t>
            </w:r>
          </w:p>
        </w:tc>
      </w:tr>
      <w:tr w:rsidR="00191812" w:rsidRPr="00DE6E8A" w14:paraId="06578820" w14:textId="77777777" w:rsidTr="00F4676B">
        <w:trPr>
          <w:gridAfter w:val="1"/>
          <w:wAfter w:w="9" w:type="pct"/>
        </w:trPr>
        <w:tc>
          <w:tcPr>
            <w:tcW w:w="902" w:type="pct"/>
            <w:vMerge w:val="restart"/>
          </w:tcPr>
          <w:p w14:paraId="732613AB" w14:textId="77777777" w:rsidR="00191812" w:rsidRPr="00DE6E8A" w:rsidRDefault="00191812" w:rsidP="00191812">
            <w:pPr>
              <w:pStyle w:val="TableTextLeft"/>
            </w:pPr>
            <w:r w:rsidRPr="00DE6E8A">
              <w:t>Upgrade</w:t>
            </w:r>
          </w:p>
        </w:tc>
        <w:tc>
          <w:tcPr>
            <w:tcW w:w="1608" w:type="pct"/>
            <w:vMerge w:val="restart"/>
          </w:tcPr>
          <w:p w14:paraId="16CD71E6" w14:textId="77777777" w:rsidR="00191812" w:rsidRPr="00DE6E8A" w:rsidRDefault="00191812" w:rsidP="00191812">
            <w:pPr>
              <w:pStyle w:val="TableTextLeft"/>
            </w:pPr>
            <w:r w:rsidRPr="00DE6E8A">
              <w:t>Small upgrade</w:t>
            </w:r>
          </w:p>
        </w:tc>
        <w:tc>
          <w:tcPr>
            <w:tcW w:w="1761" w:type="pct"/>
          </w:tcPr>
          <w:p w14:paraId="629731E2" w14:textId="77777777" w:rsidR="00191812" w:rsidRPr="00DE6E8A" w:rsidRDefault="00191812" w:rsidP="00191812">
            <w:pPr>
              <w:pStyle w:val="TableTextLeft"/>
            </w:pPr>
            <w:r w:rsidRPr="00DE6E8A">
              <w:t>EEF of at least 20 and less than 30</w:t>
            </w:r>
          </w:p>
        </w:tc>
        <w:tc>
          <w:tcPr>
            <w:tcW w:w="719" w:type="pct"/>
          </w:tcPr>
          <w:p w14:paraId="5D61A72E" w14:textId="77777777" w:rsidR="00191812" w:rsidRPr="00DE6E8A" w:rsidRDefault="00191812" w:rsidP="00191812">
            <w:pPr>
              <w:pStyle w:val="TableTextLeft"/>
            </w:pPr>
            <w:r w:rsidRPr="00DE6E8A">
              <w:t>0.11</w:t>
            </w:r>
          </w:p>
        </w:tc>
      </w:tr>
      <w:tr w:rsidR="00191812" w:rsidRPr="00DE6E8A" w14:paraId="5B9CDA5E" w14:textId="77777777" w:rsidTr="00F4676B">
        <w:trPr>
          <w:gridAfter w:val="1"/>
          <w:wAfter w:w="9" w:type="pct"/>
        </w:trPr>
        <w:tc>
          <w:tcPr>
            <w:tcW w:w="902" w:type="pct"/>
            <w:vMerge/>
          </w:tcPr>
          <w:p w14:paraId="670DE321" w14:textId="77777777" w:rsidR="00191812" w:rsidRPr="00DE6E8A" w:rsidRDefault="00191812" w:rsidP="00191812">
            <w:pPr>
              <w:spacing w:before="0" w:after="0" w:line="240" w:lineRule="atLeast"/>
              <w:ind w:left="0" w:right="0"/>
            </w:pPr>
          </w:p>
        </w:tc>
        <w:tc>
          <w:tcPr>
            <w:tcW w:w="1608" w:type="pct"/>
            <w:vMerge/>
          </w:tcPr>
          <w:p w14:paraId="1ACF48F9" w14:textId="77777777" w:rsidR="00191812" w:rsidRPr="00DE6E8A" w:rsidRDefault="00191812" w:rsidP="00191812">
            <w:pPr>
              <w:pStyle w:val="BodyText"/>
            </w:pPr>
          </w:p>
        </w:tc>
        <w:tc>
          <w:tcPr>
            <w:tcW w:w="1761" w:type="pct"/>
          </w:tcPr>
          <w:p w14:paraId="1D2F4616" w14:textId="77777777" w:rsidR="00191812" w:rsidRPr="00DE6E8A" w:rsidRDefault="00191812" w:rsidP="00191812">
            <w:pPr>
              <w:pStyle w:val="TableTextLeft"/>
            </w:pPr>
            <w:r w:rsidRPr="00DE6E8A">
              <w:t>EEF of at least 30 and less than 40</w:t>
            </w:r>
          </w:p>
        </w:tc>
        <w:tc>
          <w:tcPr>
            <w:tcW w:w="719" w:type="pct"/>
          </w:tcPr>
          <w:p w14:paraId="39A0745D" w14:textId="77777777" w:rsidR="00191812" w:rsidRPr="00DE6E8A" w:rsidRDefault="00191812" w:rsidP="00191812">
            <w:pPr>
              <w:pStyle w:val="TableTextLeft"/>
            </w:pPr>
            <w:r w:rsidRPr="00DE6E8A">
              <w:t>0.07</w:t>
            </w:r>
          </w:p>
        </w:tc>
      </w:tr>
      <w:tr w:rsidR="00191812" w:rsidRPr="00DE6E8A" w14:paraId="603C472C" w14:textId="77777777" w:rsidTr="00F4676B">
        <w:trPr>
          <w:gridAfter w:val="1"/>
          <w:wAfter w:w="9" w:type="pct"/>
        </w:trPr>
        <w:tc>
          <w:tcPr>
            <w:tcW w:w="902" w:type="pct"/>
            <w:vMerge/>
          </w:tcPr>
          <w:p w14:paraId="2B722609" w14:textId="77777777" w:rsidR="00191812" w:rsidRPr="00DE6E8A" w:rsidRDefault="00191812" w:rsidP="00191812">
            <w:pPr>
              <w:spacing w:before="0" w:after="0" w:line="240" w:lineRule="atLeast"/>
              <w:ind w:left="0" w:right="0"/>
            </w:pPr>
          </w:p>
        </w:tc>
        <w:tc>
          <w:tcPr>
            <w:tcW w:w="1608" w:type="pct"/>
            <w:vMerge/>
          </w:tcPr>
          <w:p w14:paraId="5529F199" w14:textId="77777777" w:rsidR="00191812" w:rsidRPr="00DE6E8A" w:rsidRDefault="00191812" w:rsidP="00191812">
            <w:pPr>
              <w:pStyle w:val="BodyText"/>
            </w:pPr>
          </w:p>
        </w:tc>
        <w:tc>
          <w:tcPr>
            <w:tcW w:w="1761" w:type="pct"/>
          </w:tcPr>
          <w:p w14:paraId="45265B9D" w14:textId="77777777" w:rsidR="00191812" w:rsidRPr="00DE6E8A" w:rsidRDefault="00191812" w:rsidP="00191812">
            <w:pPr>
              <w:pStyle w:val="TableTextLeft"/>
            </w:pPr>
            <w:r w:rsidRPr="00DE6E8A">
              <w:t>EEF of at least 40</w:t>
            </w:r>
          </w:p>
        </w:tc>
        <w:tc>
          <w:tcPr>
            <w:tcW w:w="719" w:type="pct"/>
          </w:tcPr>
          <w:p w14:paraId="6B95787D" w14:textId="77777777" w:rsidR="00191812" w:rsidRPr="00DE6E8A" w:rsidRDefault="00191812" w:rsidP="00191812">
            <w:pPr>
              <w:pStyle w:val="TableTextLeft"/>
            </w:pPr>
            <w:r w:rsidRPr="00DE6E8A">
              <w:t>0.05</w:t>
            </w:r>
          </w:p>
        </w:tc>
      </w:tr>
      <w:tr w:rsidR="00191812" w:rsidRPr="00DE6E8A" w14:paraId="08A41E41" w14:textId="77777777" w:rsidTr="00F4676B">
        <w:trPr>
          <w:gridAfter w:val="1"/>
          <w:wAfter w:w="9" w:type="pct"/>
        </w:trPr>
        <w:tc>
          <w:tcPr>
            <w:tcW w:w="902" w:type="pct"/>
            <w:vMerge/>
          </w:tcPr>
          <w:p w14:paraId="03835541" w14:textId="77777777" w:rsidR="00191812" w:rsidRPr="00DE6E8A" w:rsidRDefault="00191812" w:rsidP="00191812">
            <w:pPr>
              <w:pStyle w:val="BodyText"/>
            </w:pPr>
          </w:p>
        </w:tc>
        <w:tc>
          <w:tcPr>
            <w:tcW w:w="1608" w:type="pct"/>
            <w:vMerge w:val="restart"/>
          </w:tcPr>
          <w:p w14:paraId="606A522A" w14:textId="77777777" w:rsidR="00191812" w:rsidRPr="00DE6E8A" w:rsidRDefault="00191812" w:rsidP="00191812">
            <w:pPr>
              <w:pStyle w:val="TableTextLeft"/>
            </w:pPr>
            <w:r w:rsidRPr="00DE6E8A">
              <w:t>Medium upgrade</w:t>
            </w:r>
          </w:p>
        </w:tc>
        <w:tc>
          <w:tcPr>
            <w:tcW w:w="1761" w:type="pct"/>
          </w:tcPr>
          <w:p w14:paraId="69DEEDE5" w14:textId="77777777" w:rsidR="00191812" w:rsidRPr="00DE6E8A" w:rsidRDefault="00191812" w:rsidP="00191812">
            <w:pPr>
              <w:pStyle w:val="TableTextLeft"/>
            </w:pPr>
            <w:r w:rsidRPr="00DE6E8A">
              <w:t>EEF of at least 20 and less than 30</w:t>
            </w:r>
          </w:p>
        </w:tc>
        <w:tc>
          <w:tcPr>
            <w:tcW w:w="719" w:type="pct"/>
          </w:tcPr>
          <w:p w14:paraId="285965D3" w14:textId="77777777" w:rsidR="00191812" w:rsidRPr="00DE6E8A" w:rsidRDefault="00191812" w:rsidP="00191812">
            <w:pPr>
              <w:pStyle w:val="TableTextLeft"/>
            </w:pPr>
            <w:r w:rsidRPr="00DE6E8A">
              <w:t>0.18</w:t>
            </w:r>
          </w:p>
        </w:tc>
      </w:tr>
      <w:tr w:rsidR="00191812" w:rsidRPr="00DE6E8A" w14:paraId="3187B2C3" w14:textId="77777777" w:rsidTr="00F4676B">
        <w:trPr>
          <w:gridAfter w:val="1"/>
          <w:wAfter w:w="9" w:type="pct"/>
        </w:trPr>
        <w:tc>
          <w:tcPr>
            <w:tcW w:w="902" w:type="pct"/>
            <w:vMerge/>
          </w:tcPr>
          <w:p w14:paraId="1B296BD9" w14:textId="77777777" w:rsidR="00191812" w:rsidRPr="00DE6E8A" w:rsidRDefault="00191812" w:rsidP="00191812">
            <w:pPr>
              <w:spacing w:before="0" w:after="0" w:line="240" w:lineRule="atLeast"/>
              <w:ind w:left="0" w:right="0"/>
            </w:pPr>
          </w:p>
        </w:tc>
        <w:tc>
          <w:tcPr>
            <w:tcW w:w="1608" w:type="pct"/>
            <w:vMerge/>
          </w:tcPr>
          <w:p w14:paraId="1F1B1B35" w14:textId="77777777" w:rsidR="00191812" w:rsidRPr="00DE6E8A" w:rsidRDefault="00191812" w:rsidP="00191812">
            <w:pPr>
              <w:pStyle w:val="BodyText"/>
            </w:pPr>
          </w:p>
        </w:tc>
        <w:tc>
          <w:tcPr>
            <w:tcW w:w="1761" w:type="pct"/>
          </w:tcPr>
          <w:p w14:paraId="6DEF7CA5" w14:textId="77777777" w:rsidR="00191812" w:rsidRPr="00DE6E8A" w:rsidRDefault="00191812" w:rsidP="00191812">
            <w:pPr>
              <w:pStyle w:val="TableTextLeft"/>
            </w:pPr>
            <w:r w:rsidRPr="00DE6E8A">
              <w:t>EEF of at least 30 and less than 40</w:t>
            </w:r>
          </w:p>
        </w:tc>
        <w:tc>
          <w:tcPr>
            <w:tcW w:w="719" w:type="pct"/>
          </w:tcPr>
          <w:p w14:paraId="178DAF38" w14:textId="77777777" w:rsidR="00191812" w:rsidRPr="00DE6E8A" w:rsidRDefault="00191812" w:rsidP="00191812">
            <w:pPr>
              <w:pStyle w:val="TableTextLeft"/>
            </w:pPr>
            <w:r w:rsidRPr="00DE6E8A">
              <w:t>0.12</w:t>
            </w:r>
          </w:p>
        </w:tc>
      </w:tr>
      <w:tr w:rsidR="00191812" w:rsidRPr="00DE6E8A" w14:paraId="407B0580" w14:textId="77777777" w:rsidTr="00F4676B">
        <w:trPr>
          <w:gridAfter w:val="1"/>
          <w:wAfter w:w="9" w:type="pct"/>
        </w:trPr>
        <w:tc>
          <w:tcPr>
            <w:tcW w:w="902" w:type="pct"/>
            <w:vMerge/>
          </w:tcPr>
          <w:p w14:paraId="3DE1BE41" w14:textId="77777777" w:rsidR="00191812" w:rsidRPr="00DE6E8A" w:rsidRDefault="00191812" w:rsidP="00191812">
            <w:pPr>
              <w:spacing w:before="0" w:after="0" w:line="240" w:lineRule="atLeast"/>
              <w:ind w:left="0" w:right="0"/>
            </w:pPr>
          </w:p>
        </w:tc>
        <w:tc>
          <w:tcPr>
            <w:tcW w:w="1608" w:type="pct"/>
            <w:vMerge/>
          </w:tcPr>
          <w:p w14:paraId="184C8E2B" w14:textId="77777777" w:rsidR="00191812" w:rsidRPr="00DE6E8A" w:rsidRDefault="00191812" w:rsidP="00191812">
            <w:pPr>
              <w:pStyle w:val="BodyText"/>
            </w:pPr>
          </w:p>
        </w:tc>
        <w:tc>
          <w:tcPr>
            <w:tcW w:w="1761" w:type="pct"/>
          </w:tcPr>
          <w:p w14:paraId="4BF6D732" w14:textId="77777777" w:rsidR="00191812" w:rsidRPr="00DE6E8A" w:rsidRDefault="00191812" w:rsidP="00191812">
            <w:pPr>
              <w:pStyle w:val="TableTextLeft"/>
            </w:pPr>
            <w:r w:rsidRPr="00DE6E8A">
              <w:t>EEF of at least 40</w:t>
            </w:r>
          </w:p>
        </w:tc>
        <w:tc>
          <w:tcPr>
            <w:tcW w:w="719" w:type="pct"/>
          </w:tcPr>
          <w:p w14:paraId="57AA6F41" w14:textId="77777777" w:rsidR="00191812" w:rsidRPr="00DE6E8A" w:rsidRDefault="00191812" w:rsidP="00191812">
            <w:pPr>
              <w:pStyle w:val="TableTextLeft"/>
            </w:pPr>
            <w:r w:rsidRPr="00DE6E8A">
              <w:t>0.09</w:t>
            </w:r>
          </w:p>
        </w:tc>
      </w:tr>
      <w:tr w:rsidR="00191812" w:rsidRPr="00DE6E8A" w14:paraId="3A608B9F" w14:textId="77777777" w:rsidTr="00F4676B">
        <w:trPr>
          <w:gridAfter w:val="1"/>
          <w:wAfter w:w="9" w:type="pct"/>
        </w:trPr>
        <w:tc>
          <w:tcPr>
            <w:tcW w:w="902" w:type="pct"/>
            <w:vMerge/>
          </w:tcPr>
          <w:p w14:paraId="4A8EE720" w14:textId="77777777" w:rsidR="00191812" w:rsidRPr="00DE6E8A" w:rsidRDefault="00191812" w:rsidP="00191812">
            <w:pPr>
              <w:pStyle w:val="BodyText"/>
            </w:pPr>
          </w:p>
        </w:tc>
        <w:tc>
          <w:tcPr>
            <w:tcW w:w="1608" w:type="pct"/>
            <w:vMerge w:val="restart"/>
          </w:tcPr>
          <w:p w14:paraId="6745987B" w14:textId="77777777" w:rsidR="00191812" w:rsidRPr="00DE6E8A" w:rsidRDefault="00191812" w:rsidP="00191812">
            <w:pPr>
              <w:pStyle w:val="TableTextLeft"/>
            </w:pPr>
            <w:r w:rsidRPr="00DE6E8A">
              <w:t>Large upgrade</w:t>
            </w:r>
          </w:p>
        </w:tc>
        <w:tc>
          <w:tcPr>
            <w:tcW w:w="1761" w:type="pct"/>
          </w:tcPr>
          <w:p w14:paraId="73F78910" w14:textId="77777777" w:rsidR="00191812" w:rsidRPr="00DE6E8A" w:rsidRDefault="00191812" w:rsidP="00191812">
            <w:pPr>
              <w:pStyle w:val="TableTextLeft"/>
            </w:pPr>
            <w:r w:rsidRPr="00DE6E8A">
              <w:t>EEF of at least 20 and less than 30</w:t>
            </w:r>
          </w:p>
        </w:tc>
        <w:tc>
          <w:tcPr>
            <w:tcW w:w="719" w:type="pct"/>
          </w:tcPr>
          <w:p w14:paraId="7A52179B" w14:textId="77777777" w:rsidR="00191812" w:rsidRPr="00DE6E8A" w:rsidRDefault="00191812" w:rsidP="00191812">
            <w:pPr>
              <w:pStyle w:val="TableTextLeft"/>
            </w:pPr>
            <w:r w:rsidRPr="00DE6E8A">
              <w:t>0.27</w:t>
            </w:r>
          </w:p>
        </w:tc>
      </w:tr>
      <w:tr w:rsidR="00191812" w:rsidRPr="00DE6E8A" w14:paraId="6A82EB00" w14:textId="77777777" w:rsidTr="00F4676B">
        <w:trPr>
          <w:gridAfter w:val="1"/>
          <w:wAfter w:w="9" w:type="pct"/>
        </w:trPr>
        <w:tc>
          <w:tcPr>
            <w:tcW w:w="902" w:type="pct"/>
            <w:vMerge/>
          </w:tcPr>
          <w:p w14:paraId="24D92569" w14:textId="77777777" w:rsidR="00191812" w:rsidRPr="00DE6E8A" w:rsidRDefault="00191812" w:rsidP="00191812">
            <w:pPr>
              <w:spacing w:before="0" w:after="0" w:line="240" w:lineRule="atLeast"/>
              <w:ind w:left="0" w:right="0"/>
            </w:pPr>
          </w:p>
        </w:tc>
        <w:tc>
          <w:tcPr>
            <w:tcW w:w="1608" w:type="pct"/>
            <w:vMerge/>
          </w:tcPr>
          <w:p w14:paraId="397CEE08" w14:textId="77777777" w:rsidR="00191812" w:rsidRPr="00DE6E8A" w:rsidRDefault="00191812" w:rsidP="00191812">
            <w:pPr>
              <w:pStyle w:val="BodyText"/>
            </w:pPr>
          </w:p>
        </w:tc>
        <w:tc>
          <w:tcPr>
            <w:tcW w:w="1761" w:type="pct"/>
          </w:tcPr>
          <w:p w14:paraId="08C48E4A" w14:textId="77777777" w:rsidR="00191812" w:rsidRPr="00DE6E8A" w:rsidRDefault="00191812" w:rsidP="00191812">
            <w:pPr>
              <w:pStyle w:val="TableTextLeft"/>
            </w:pPr>
            <w:r w:rsidRPr="00DE6E8A">
              <w:t>EEF of at least 30 and less than 40</w:t>
            </w:r>
          </w:p>
        </w:tc>
        <w:tc>
          <w:tcPr>
            <w:tcW w:w="719" w:type="pct"/>
          </w:tcPr>
          <w:p w14:paraId="77935724" w14:textId="77777777" w:rsidR="00191812" w:rsidRPr="00DE6E8A" w:rsidRDefault="00191812" w:rsidP="00191812">
            <w:pPr>
              <w:pStyle w:val="TableTextLeft"/>
            </w:pPr>
            <w:r w:rsidRPr="00DE6E8A">
              <w:t>0.18</w:t>
            </w:r>
          </w:p>
        </w:tc>
      </w:tr>
      <w:tr w:rsidR="00191812" w:rsidRPr="00DE6E8A" w14:paraId="5AF99578" w14:textId="77777777" w:rsidTr="00F4676B">
        <w:trPr>
          <w:gridAfter w:val="1"/>
          <w:wAfter w:w="9" w:type="pct"/>
        </w:trPr>
        <w:tc>
          <w:tcPr>
            <w:tcW w:w="902" w:type="pct"/>
            <w:vMerge/>
          </w:tcPr>
          <w:p w14:paraId="3B7E40A2" w14:textId="77777777" w:rsidR="00191812" w:rsidRPr="00DE6E8A" w:rsidRDefault="00191812" w:rsidP="00191812">
            <w:pPr>
              <w:spacing w:before="0" w:after="0" w:line="240" w:lineRule="atLeast"/>
              <w:ind w:left="0" w:right="0"/>
            </w:pPr>
          </w:p>
        </w:tc>
        <w:tc>
          <w:tcPr>
            <w:tcW w:w="1608" w:type="pct"/>
            <w:vMerge/>
          </w:tcPr>
          <w:p w14:paraId="75825453" w14:textId="77777777" w:rsidR="00191812" w:rsidRPr="00DE6E8A" w:rsidRDefault="00191812" w:rsidP="00191812">
            <w:pPr>
              <w:pStyle w:val="BodyText"/>
            </w:pPr>
          </w:p>
        </w:tc>
        <w:tc>
          <w:tcPr>
            <w:tcW w:w="1761" w:type="pct"/>
          </w:tcPr>
          <w:p w14:paraId="23E9ED50" w14:textId="77777777" w:rsidR="00191812" w:rsidRPr="00DE6E8A" w:rsidRDefault="00191812" w:rsidP="00191812">
            <w:pPr>
              <w:pStyle w:val="TableTextLeft"/>
            </w:pPr>
            <w:r w:rsidRPr="00DE6E8A">
              <w:t xml:space="preserve">EEF of at least 40 </w:t>
            </w:r>
          </w:p>
        </w:tc>
        <w:tc>
          <w:tcPr>
            <w:tcW w:w="719" w:type="pct"/>
          </w:tcPr>
          <w:p w14:paraId="6041E4F6" w14:textId="77777777" w:rsidR="00191812" w:rsidRPr="00DE6E8A" w:rsidRDefault="00191812" w:rsidP="00191812">
            <w:pPr>
              <w:pStyle w:val="TableTextLeft"/>
            </w:pPr>
            <w:r w:rsidRPr="00DE6E8A">
              <w:t>0.13</w:t>
            </w:r>
          </w:p>
        </w:tc>
      </w:tr>
      <w:tr w:rsidR="00191812" w:rsidRPr="00DE6E8A" w14:paraId="52448985" w14:textId="77777777" w:rsidTr="00F4676B">
        <w:tc>
          <w:tcPr>
            <w:tcW w:w="902" w:type="pct"/>
          </w:tcPr>
          <w:p w14:paraId="33E81036" w14:textId="77777777" w:rsidR="00191812" w:rsidRPr="00DE6E8A" w:rsidRDefault="00191812" w:rsidP="00191812">
            <w:pPr>
              <w:pStyle w:val="TableTextLeft"/>
            </w:pPr>
            <w:r w:rsidRPr="00DE6E8A">
              <w:t>Lifetime</w:t>
            </w:r>
          </w:p>
        </w:tc>
        <w:tc>
          <w:tcPr>
            <w:tcW w:w="3370" w:type="pct"/>
            <w:gridSpan w:val="2"/>
          </w:tcPr>
          <w:p w14:paraId="68C2A581" w14:textId="77777777" w:rsidR="00191812" w:rsidRPr="00DE6E8A" w:rsidRDefault="00191812" w:rsidP="00191812">
            <w:pPr>
              <w:pStyle w:val="TableTextLeft"/>
            </w:pPr>
            <w:r w:rsidRPr="00DE6E8A">
              <w:t>In every instance</w:t>
            </w:r>
          </w:p>
        </w:tc>
        <w:tc>
          <w:tcPr>
            <w:tcW w:w="729" w:type="pct"/>
            <w:gridSpan w:val="2"/>
          </w:tcPr>
          <w:p w14:paraId="0E54476B" w14:textId="77777777" w:rsidR="00191812" w:rsidRPr="00DE6E8A" w:rsidRDefault="00191812" w:rsidP="00191812">
            <w:pPr>
              <w:pStyle w:val="TableTextLeft"/>
            </w:pPr>
            <w:r w:rsidRPr="00DE6E8A">
              <w:t>14.00</w:t>
            </w:r>
          </w:p>
        </w:tc>
      </w:tr>
      <w:tr w:rsidR="00191812" w:rsidRPr="00DE6E8A" w14:paraId="0C940310" w14:textId="77777777" w:rsidTr="00F4676B">
        <w:tc>
          <w:tcPr>
            <w:tcW w:w="902" w:type="pct"/>
            <w:vMerge w:val="restart"/>
          </w:tcPr>
          <w:p w14:paraId="2A5C8F41" w14:textId="77777777" w:rsidR="00191812" w:rsidRPr="00DE6E8A" w:rsidRDefault="00191812" w:rsidP="00191812">
            <w:pPr>
              <w:pStyle w:val="TableTextLeft"/>
            </w:pPr>
            <w:r w:rsidRPr="00DE6E8A">
              <w:t>Regional Factor</w:t>
            </w:r>
          </w:p>
        </w:tc>
        <w:tc>
          <w:tcPr>
            <w:tcW w:w="3370" w:type="pct"/>
            <w:gridSpan w:val="2"/>
          </w:tcPr>
          <w:p w14:paraId="3BF08595" w14:textId="77777777" w:rsidR="00191812" w:rsidRPr="00DE6E8A" w:rsidRDefault="00191812" w:rsidP="00191812">
            <w:pPr>
              <w:pStyle w:val="TableTextLeft"/>
            </w:pPr>
            <w:r w:rsidRPr="00DE6E8A">
              <w:t>For upgrades in Metropolitan Victoria – Climatic region mild</w:t>
            </w:r>
          </w:p>
        </w:tc>
        <w:tc>
          <w:tcPr>
            <w:tcW w:w="729" w:type="pct"/>
            <w:gridSpan w:val="2"/>
          </w:tcPr>
          <w:p w14:paraId="15417E39" w14:textId="77777777" w:rsidR="00191812" w:rsidRPr="00DE6E8A" w:rsidRDefault="00191812" w:rsidP="00191812">
            <w:pPr>
              <w:pStyle w:val="TableTextLeft"/>
            </w:pPr>
            <w:r w:rsidRPr="00DE6E8A">
              <w:t>1.00</w:t>
            </w:r>
          </w:p>
        </w:tc>
      </w:tr>
      <w:tr w:rsidR="00191812" w:rsidRPr="00DE6E8A" w14:paraId="3E6A6CEC" w14:textId="77777777" w:rsidTr="00F4676B">
        <w:tc>
          <w:tcPr>
            <w:tcW w:w="902" w:type="pct"/>
            <w:vMerge/>
          </w:tcPr>
          <w:p w14:paraId="254632B0" w14:textId="77777777" w:rsidR="00191812" w:rsidRPr="00DE6E8A" w:rsidRDefault="00191812" w:rsidP="00191812">
            <w:pPr>
              <w:pStyle w:val="BodyText"/>
            </w:pPr>
          </w:p>
        </w:tc>
        <w:tc>
          <w:tcPr>
            <w:tcW w:w="1608" w:type="pct"/>
            <w:vMerge w:val="restart"/>
          </w:tcPr>
          <w:p w14:paraId="1113546B" w14:textId="77777777" w:rsidR="00191812" w:rsidRPr="00DE6E8A" w:rsidRDefault="00191812" w:rsidP="00191812">
            <w:pPr>
              <w:pStyle w:val="TableTextLeft"/>
            </w:pPr>
            <w:r w:rsidRPr="00DE6E8A">
              <w:t>For upgrades in Metropolitan Victoria – Climatic region cold</w:t>
            </w:r>
          </w:p>
        </w:tc>
        <w:tc>
          <w:tcPr>
            <w:tcW w:w="1761" w:type="pct"/>
          </w:tcPr>
          <w:p w14:paraId="2D9A557A" w14:textId="77777777" w:rsidR="00191812" w:rsidRPr="00DE6E8A" w:rsidRDefault="00191812" w:rsidP="00191812">
            <w:pPr>
              <w:pStyle w:val="TableTextLeft"/>
            </w:pPr>
            <w:r w:rsidRPr="00DE6E8A">
              <w:t>Non-ducted refrigerative system</w:t>
            </w:r>
          </w:p>
        </w:tc>
        <w:tc>
          <w:tcPr>
            <w:tcW w:w="729" w:type="pct"/>
            <w:gridSpan w:val="2"/>
          </w:tcPr>
          <w:p w14:paraId="14CE0389" w14:textId="77777777" w:rsidR="00191812" w:rsidRPr="00DE6E8A" w:rsidRDefault="00191812" w:rsidP="00191812">
            <w:pPr>
              <w:pStyle w:val="TableTextLeft"/>
            </w:pPr>
            <w:r w:rsidRPr="00DE6E8A">
              <w:t>0.56</w:t>
            </w:r>
          </w:p>
        </w:tc>
      </w:tr>
      <w:tr w:rsidR="00191812" w:rsidRPr="00DE6E8A" w14:paraId="4E376819" w14:textId="77777777" w:rsidTr="00F4676B">
        <w:tc>
          <w:tcPr>
            <w:tcW w:w="902" w:type="pct"/>
            <w:vMerge/>
          </w:tcPr>
          <w:p w14:paraId="13E15E86" w14:textId="77777777" w:rsidR="00191812" w:rsidRPr="00DE6E8A" w:rsidRDefault="00191812" w:rsidP="00191812">
            <w:pPr>
              <w:spacing w:before="0" w:after="0" w:line="240" w:lineRule="atLeast"/>
              <w:ind w:left="0" w:right="0"/>
            </w:pPr>
          </w:p>
        </w:tc>
        <w:tc>
          <w:tcPr>
            <w:tcW w:w="1608" w:type="pct"/>
            <w:vMerge/>
          </w:tcPr>
          <w:p w14:paraId="47F3E46A" w14:textId="77777777" w:rsidR="00191812" w:rsidRPr="00DE6E8A" w:rsidRDefault="00191812" w:rsidP="00191812">
            <w:pPr>
              <w:pStyle w:val="BodyText"/>
            </w:pPr>
          </w:p>
        </w:tc>
        <w:tc>
          <w:tcPr>
            <w:tcW w:w="1761" w:type="pct"/>
          </w:tcPr>
          <w:p w14:paraId="728E9703" w14:textId="77777777" w:rsidR="00191812" w:rsidRPr="00DE6E8A" w:rsidRDefault="00191812" w:rsidP="00191812">
            <w:pPr>
              <w:pStyle w:val="TableTextLeft"/>
            </w:pPr>
            <w:r w:rsidRPr="00DE6E8A">
              <w:t>Ducted refrigerative system</w:t>
            </w:r>
          </w:p>
        </w:tc>
        <w:tc>
          <w:tcPr>
            <w:tcW w:w="729" w:type="pct"/>
            <w:gridSpan w:val="2"/>
          </w:tcPr>
          <w:p w14:paraId="63444C7E" w14:textId="77777777" w:rsidR="00191812" w:rsidRPr="00DE6E8A" w:rsidRDefault="00191812" w:rsidP="00191812">
            <w:pPr>
              <w:pStyle w:val="TableTextLeft"/>
            </w:pPr>
            <w:r w:rsidRPr="00DE6E8A">
              <w:t>0.81</w:t>
            </w:r>
          </w:p>
        </w:tc>
      </w:tr>
      <w:tr w:rsidR="00191812" w:rsidRPr="00DE6E8A" w14:paraId="6C1C160D" w14:textId="77777777" w:rsidTr="00F4676B">
        <w:tc>
          <w:tcPr>
            <w:tcW w:w="902" w:type="pct"/>
            <w:vMerge/>
          </w:tcPr>
          <w:p w14:paraId="3EA15741" w14:textId="77777777" w:rsidR="00191812" w:rsidRPr="00DE6E8A" w:rsidRDefault="00191812" w:rsidP="00191812">
            <w:pPr>
              <w:pStyle w:val="BodyText"/>
            </w:pPr>
          </w:p>
        </w:tc>
        <w:tc>
          <w:tcPr>
            <w:tcW w:w="3370" w:type="pct"/>
            <w:gridSpan w:val="2"/>
          </w:tcPr>
          <w:p w14:paraId="4E9D4017" w14:textId="77777777" w:rsidR="00191812" w:rsidRPr="00DE6E8A" w:rsidRDefault="00191812" w:rsidP="00191812">
            <w:pPr>
              <w:pStyle w:val="TableTextLeft"/>
            </w:pPr>
            <w:r w:rsidRPr="00DE6E8A">
              <w:t>For upgrades in Regional Victoria – Climatic region mild</w:t>
            </w:r>
          </w:p>
        </w:tc>
        <w:tc>
          <w:tcPr>
            <w:tcW w:w="729" w:type="pct"/>
            <w:gridSpan w:val="2"/>
          </w:tcPr>
          <w:p w14:paraId="01B08647" w14:textId="77777777" w:rsidR="00191812" w:rsidRPr="00DE6E8A" w:rsidRDefault="00191812" w:rsidP="00191812">
            <w:pPr>
              <w:pStyle w:val="TableTextLeft"/>
            </w:pPr>
            <w:r w:rsidRPr="00DE6E8A">
              <w:t>1.06</w:t>
            </w:r>
          </w:p>
        </w:tc>
      </w:tr>
      <w:tr w:rsidR="00191812" w:rsidRPr="00DE6E8A" w14:paraId="725C8B60" w14:textId="77777777" w:rsidTr="00F4676B">
        <w:tc>
          <w:tcPr>
            <w:tcW w:w="902" w:type="pct"/>
            <w:vMerge/>
          </w:tcPr>
          <w:p w14:paraId="0C86DCC6" w14:textId="77777777" w:rsidR="00191812" w:rsidRPr="00DE6E8A" w:rsidRDefault="00191812" w:rsidP="00191812">
            <w:pPr>
              <w:pStyle w:val="BodyText"/>
            </w:pPr>
          </w:p>
        </w:tc>
        <w:tc>
          <w:tcPr>
            <w:tcW w:w="1608" w:type="pct"/>
            <w:vMerge w:val="restart"/>
          </w:tcPr>
          <w:p w14:paraId="2CD05FA3" w14:textId="77777777" w:rsidR="00191812" w:rsidRPr="00DE6E8A" w:rsidRDefault="00191812" w:rsidP="00191812">
            <w:pPr>
              <w:pStyle w:val="TableTextLeft"/>
            </w:pPr>
            <w:r w:rsidRPr="00DE6E8A">
              <w:t>For upgrades in Regional Victoria – Climatic region cold</w:t>
            </w:r>
          </w:p>
        </w:tc>
        <w:tc>
          <w:tcPr>
            <w:tcW w:w="1761" w:type="pct"/>
          </w:tcPr>
          <w:p w14:paraId="50F1C389" w14:textId="77777777" w:rsidR="00191812" w:rsidRPr="00DE6E8A" w:rsidRDefault="00191812" w:rsidP="00191812">
            <w:pPr>
              <w:pStyle w:val="TableTextLeft"/>
            </w:pPr>
            <w:r w:rsidRPr="00DE6E8A">
              <w:t>Non-ducted refrigerative system</w:t>
            </w:r>
          </w:p>
        </w:tc>
        <w:tc>
          <w:tcPr>
            <w:tcW w:w="729" w:type="pct"/>
            <w:gridSpan w:val="2"/>
          </w:tcPr>
          <w:p w14:paraId="65E73802" w14:textId="77777777" w:rsidR="00191812" w:rsidRPr="00DE6E8A" w:rsidRDefault="00191812" w:rsidP="00191812">
            <w:pPr>
              <w:pStyle w:val="TableTextLeft"/>
            </w:pPr>
            <w:r w:rsidRPr="00DE6E8A">
              <w:t>0.56</w:t>
            </w:r>
          </w:p>
        </w:tc>
      </w:tr>
      <w:tr w:rsidR="00191812" w:rsidRPr="00DE6E8A" w14:paraId="61189E72" w14:textId="77777777" w:rsidTr="00F4676B">
        <w:tc>
          <w:tcPr>
            <w:tcW w:w="902" w:type="pct"/>
            <w:vMerge/>
          </w:tcPr>
          <w:p w14:paraId="635BDC3B" w14:textId="77777777" w:rsidR="00191812" w:rsidRPr="00DE6E8A" w:rsidRDefault="00191812" w:rsidP="00191812">
            <w:pPr>
              <w:spacing w:before="0" w:after="0" w:line="240" w:lineRule="atLeast"/>
              <w:ind w:left="0" w:right="0"/>
            </w:pPr>
          </w:p>
        </w:tc>
        <w:tc>
          <w:tcPr>
            <w:tcW w:w="1608" w:type="pct"/>
            <w:vMerge/>
          </w:tcPr>
          <w:p w14:paraId="561CB519" w14:textId="77777777" w:rsidR="00191812" w:rsidRPr="00DE6E8A" w:rsidRDefault="00191812" w:rsidP="00191812">
            <w:pPr>
              <w:pStyle w:val="BodyText"/>
            </w:pPr>
          </w:p>
        </w:tc>
        <w:tc>
          <w:tcPr>
            <w:tcW w:w="1761" w:type="pct"/>
          </w:tcPr>
          <w:p w14:paraId="265C6EFA" w14:textId="77777777" w:rsidR="00191812" w:rsidRPr="00DE6E8A" w:rsidRDefault="00191812" w:rsidP="00191812">
            <w:pPr>
              <w:pStyle w:val="TableTextLeft"/>
            </w:pPr>
            <w:r w:rsidRPr="00DE6E8A">
              <w:t>Ducted refrigerative system</w:t>
            </w:r>
          </w:p>
        </w:tc>
        <w:tc>
          <w:tcPr>
            <w:tcW w:w="729" w:type="pct"/>
            <w:gridSpan w:val="2"/>
          </w:tcPr>
          <w:p w14:paraId="431A4011" w14:textId="77777777" w:rsidR="00191812" w:rsidRPr="00DE6E8A" w:rsidRDefault="00191812" w:rsidP="00191812">
            <w:pPr>
              <w:pStyle w:val="TableTextLeft"/>
            </w:pPr>
            <w:r w:rsidRPr="00DE6E8A">
              <w:t>0.86</w:t>
            </w:r>
          </w:p>
        </w:tc>
      </w:tr>
      <w:tr w:rsidR="00191812" w:rsidRPr="00DE6E8A" w14:paraId="25783129" w14:textId="77777777" w:rsidTr="00F4676B">
        <w:tc>
          <w:tcPr>
            <w:tcW w:w="902" w:type="pct"/>
            <w:vMerge/>
          </w:tcPr>
          <w:p w14:paraId="08836631" w14:textId="77777777" w:rsidR="00191812" w:rsidRPr="00DE6E8A" w:rsidRDefault="00191812" w:rsidP="00191812">
            <w:pPr>
              <w:pStyle w:val="BodyText"/>
            </w:pPr>
          </w:p>
        </w:tc>
        <w:tc>
          <w:tcPr>
            <w:tcW w:w="1608" w:type="pct"/>
            <w:vMerge w:val="restart"/>
          </w:tcPr>
          <w:p w14:paraId="33F4130F" w14:textId="77777777" w:rsidR="00191812" w:rsidRPr="00DE6E8A" w:rsidRDefault="00191812" w:rsidP="00191812">
            <w:pPr>
              <w:pStyle w:val="TableTextLeft"/>
            </w:pPr>
            <w:r w:rsidRPr="00DE6E8A">
              <w:t>For upgrades in Regional Victoria – Climatic region hot</w:t>
            </w:r>
          </w:p>
        </w:tc>
        <w:tc>
          <w:tcPr>
            <w:tcW w:w="1761" w:type="pct"/>
          </w:tcPr>
          <w:p w14:paraId="358BF533" w14:textId="77777777" w:rsidR="00191812" w:rsidRPr="00DE6E8A" w:rsidRDefault="00191812" w:rsidP="00191812">
            <w:pPr>
              <w:pStyle w:val="TableTextLeft"/>
            </w:pPr>
            <w:r w:rsidRPr="00DE6E8A">
              <w:t>Non-ducted refrigerative system</w:t>
            </w:r>
          </w:p>
        </w:tc>
        <w:tc>
          <w:tcPr>
            <w:tcW w:w="729" w:type="pct"/>
            <w:gridSpan w:val="2"/>
          </w:tcPr>
          <w:p w14:paraId="554A7BB2" w14:textId="77777777" w:rsidR="00191812" w:rsidRPr="00DE6E8A" w:rsidRDefault="00191812" w:rsidP="00191812">
            <w:pPr>
              <w:pStyle w:val="TableTextLeft"/>
            </w:pPr>
            <w:r w:rsidRPr="00DE6E8A">
              <w:t>2.45</w:t>
            </w:r>
          </w:p>
        </w:tc>
      </w:tr>
      <w:tr w:rsidR="00191812" w:rsidRPr="00DE6E8A" w14:paraId="0C78D09A" w14:textId="77777777" w:rsidTr="00F4676B">
        <w:tc>
          <w:tcPr>
            <w:tcW w:w="902" w:type="pct"/>
            <w:vMerge/>
          </w:tcPr>
          <w:p w14:paraId="0F02AF0A" w14:textId="77777777" w:rsidR="00191812" w:rsidRPr="00DE6E8A" w:rsidRDefault="00191812" w:rsidP="00191812">
            <w:pPr>
              <w:spacing w:before="0" w:after="0" w:line="240" w:lineRule="atLeast"/>
              <w:ind w:left="0" w:right="0"/>
            </w:pPr>
          </w:p>
        </w:tc>
        <w:tc>
          <w:tcPr>
            <w:tcW w:w="1608" w:type="pct"/>
            <w:vMerge/>
          </w:tcPr>
          <w:p w14:paraId="7501CE7F" w14:textId="77777777" w:rsidR="00191812" w:rsidRPr="00DE6E8A" w:rsidRDefault="00191812" w:rsidP="00191812">
            <w:pPr>
              <w:pStyle w:val="BodyText"/>
            </w:pPr>
          </w:p>
        </w:tc>
        <w:tc>
          <w:tcPr>
            <w:tcW w:w="1761" w:type="pct"/>
          </w:tcPr>
          <w:p w14:paraId="615BE35C" w14:textId="77777777" w:rsidR="00191812" w:rsidRPr="00DE6E8A" w:rsidRDefault="00191812" w:rsidP="00191812">
            <w:pPr>
              <w:pStyle w:val="TableTextLeft"/>
            </w:pPr>
            <w:r w:rsidRPr="00DE6E8A">
              <w:t>Ducted refrigerative system</w:t>
            </w:r>
          </w:p>
        </w:tc>
        <w:tc>
          <w:tcPr>
            <w:tcW w:w="729" w:type="pct"/>
            <w:gridSpan w:val="2"/>
          </w:tcPr>
          <w:p w14:paraId="1D2E18C4" w14:textId="77777777" w:rsidR="00191812" w:rsidRPr="00DE6E8A" w:rsidRDefault="00191812" w:rsidP="00191812">
            <w:pPr>
              <w:pStyle w:val="TableTextLeft"/>
            </w:pPr>
            <w:r w:rsidRPr="00DE6E8A">
              <w:t>2.35</w:t>
            </w:r>
          </w:p>
        </w:tc>
      </w:tr>
    </w:tbl>
    <w:p w14:paraId="11E75CAB" w14:textId="77777777" w:rsidR="00191812" w:rsidRPr="00DE6E8A" w:rsidRDefault="00191812" w:rsidP="00191812">
      <w:pPr>
        <w:pStyle w:val="BodyText"/>
        <w:rPr>
          <w:rStyle w:val="Emphasis"/>
        </w:rPr>
      </w:pPr>
    </w:p>
    <w:p w14:paraId="68707075" w14:textId="77777777" w:rsidR="009C6C99" w:rsidRDefault="009C6C99">
      <w:pPr>
        <w:rPr>
          <w:b/>
          <w:bCs/>
          <w:iCs/>
          <w:color w:val="0072CE" w:themeColor="text2"/>
          <w:kern w:val="20"/>
          <w:sz w:val="24"/>
          <w:szCs w:val="28"/>
        </w:rPr>
      </w:pPr>
      <w:bookmarkStart w:id="600" w:name="_Toc506196552"/>
      <w:bookmarkStart w:id="601" w:name="_Toc506216636"/>
      <w:bookmarkStart w:id="602" w:name="_Toc509321220"/>
      <w:bookmarkStart w:id="603" w:name="_Toc509321492"/>
      <w:r>
        <w:br w:type="page"/>
      </w:r>
    </w:p>
    <w:p w14:paraId="73DAD2DA" w14:textId="4D4A5188" w:rsidR="00191812" w:rsidRPr="00D026C9" w:rsidRDefault="00A54889" w:rsidP="00D026C9">
      <w:pPr>
        <w:pStyle w:val="Heading2"/>
      </w:pPr>
      <w:bookmarkStart w:id="604" w:name="_Toc527614556"/>
      <w:r w:rsidRPr="00D026C9">
        <w:t>Part 24 Activity</w:t>
      </w:r>
      <w:r w:rsidR="00191812" w:rsidRPr="00D026C9">
        <w:t>– High efficiency televisions</w:t>
      </w:r>
      <w:bookmarkEnd w:id="600"/>
      <w:bookmarkEnd w:id="601"/>
      <w:bookmarkEnd w:id="602"/>
      <w:bookmarkEnd w:id="603"/>
      <w:bookmarkEnd w:id="604"/>
    </w:p>
    <w:p w14:paraId="2CD7E105" w14:textId="37344A05" w:rsidR="00191812" w:rsidRPr="00110B9C" w:rsidRDefault="00191812" w:rsidP="0065112D">
      <w:pPr>
        <w:pStyle w:val="Heading3"/>
        <w:numPr>
          <w:ilvl w:val="2"/>
          <w:numId w:val="8"/>
        </w:numPr>
        <w:rPr>
          <w:sz w:val="24"/>
          <w:szCs w:val="24"/>
        </w:rPr>
      </w:pPr>
      <w:bookmarkStart w:id="605" w:name="_Toc506196553"/>
      <w:bookmarkStart w:id="606" w:name="_Toc509321221"/>
      <w:bookmarkStart w:id="607" w:name="_Toc527614557"/>
      <w:r w:rsidRPr="00110B9C">
        <w:rPr>
          <w:sz w:val="24"/>
          <w:szCs w:val="24"/>
        </w:rPr>
        <w:t>Activity Description</w:t>
      </w:r>
      <w:bookmarkEnd w:id="605"/>
      <w:bookmarkEnd w:id="606"/>
      <w:bookmarkEnd w:id="607"/>
    </w:p>
    <w:tbl>
      <w:tblPr>
        <w:tblStyle w:val="PullOutBoxTable"/>
        <w:tblW w:w="5000" w:type="pct"/>
        <w:tblLook w:val="0600" w:firstRow="0" w:lastRow="0" w:firstColumn="0" w:lastColumn="0" w:noHBand="1" w:noVBand="1"/>
      </w:tblPr>
      <w:tblGrid>
        <w:gridCol w:w="9649"/>
      </w:tblGrid>
      <w:tr w:rsidR="00E434C9" w14:paraId="350D60B4" w14:textId="77777777" w:rsidTr="00E434C9">
        <w:tc>
          <w:tcPr>
            <w:tcW w:w="5000" w:type="pct"/>
            <w:tcBorders>
              <w:top w:val="single" w:sz="4" w:space="0" w:color="0072CE" w:themeColor="text2"/>
              <w:bottom w:val="single" w:sz="4" w:space="0" w:color="0072CE" w:themeColor="text2"/>
            </w:tcBorders>
            <w:shd w:val="clear" w:color="auto" w:fill="D3D3D3"/>
          </w:tcPr>
          <w:p w14:paraId="17115196" w14:textId="77777777" w:rsidR="00E434C9" w:rsidRDefault="00E434C9" w:rsidP="00E434C9">
            <w:pPr>
              <w:pStyle w:val="PullOutBoxBodyText"/>
            </w:pPr>
            <w:r>
              <w:t>Part 24 of Schedule 2 of the Regulations prescribes the upgrade of a high efficiency television as an eligible activity for the purposes of the Victorian Energy Upgrades program.</w:t>
            </w:r>
          </w:p>
          <w:p w14:paraId="0E739C2C" w14:textId="4404E428" w:rsidR="00E434C9" w:rsidRDefault="00E434C9" w:rsidP="00E434C9">
            <w:pPr>
              <w:pStyle w:val="PullOutBoxBodyText"/>
            </w:pPr>
            <w:r w:rsidRPr="00DE6E8A">
              <w:fldChar w:fldCharType="begin"/>
            </w:r>
            <w:r w:rsidRPr="00DE6E8A">
              <w:instrText xml:space="preserve"> REF _Ref505941968 \h </w:instrText>
            </w:r>
            <w:r w:rsidRPr="00DE6E8A">
              <w:fldChar w:fldCharType="separate"/>
            </w:r>
            <w:r w:rsidR="006547AC" w:rsidRPr="00DE6E8A">
              <w:t xml:space="preserve">Table </w:t>
            </w:r>
            <w:r w:rsidR="006547AC">
              <w:rPr>
                <w:noProof/>
              </w:rPr>
              <w:t>24</w:t>
            </w:r>
            <w:r w:rsidR="006547AC">
              <w:t>.</w:t>
            </w:r>
            <w:r w:rsidR="006547AC">
              <w:rPr>
                <w:noProof/>
              </w:rPr>
              <w:t>1</w:t>
            </w:r>
            <w:r w:rsidRPr="00DE6E8A">
              <w:fldChar w:fldCharType="end"/>
            </w:r>
            <w:r>
              <w:t xml:space="preserve"> lists the types of televisions that may be installed. Each type of upgrade is known as a scenario. Each scenario has its own method for determining GHG equivalent reduction.</w:t>
            </w:r>
          </w:p>
          <w:p w14:paraId="6B68F860" w14:textId="35377ECC" w:rsidR="00E434C9" w:rsidRDefault="00E434C9" w:rsidP="00E434C9">
            <w:pPr>
              <w:pStyle w:val="PullOutBoxBodyText"/>
            </w:pPr>
            <w:r>
              <w:t>Products installed must be listed on the GEMS Regist</w:t>
            </w:r>
            <w:r w:rsidR="008E0DB4">
              <w:t>er at the time of installation.</w:t>
            </w:r>
          </w:p>
        </w:tc>
      </w:tr>
    </w:tbl>
    <w:p w14:paraId="665FE97A" w14:textId="3C1C12F2" w:rsidR="00191812" w:rsidRPr="00DE6E8A" w:rsidRDefault="00191812" w:rsidP="00191812">
      <w:pPr>
        <w:pStyle w:val="Caption"/>
      </w:pPr>
      <w:bookmarkStart w:id="608" w:name="_Ref505941968"/>
      <w:bookmarkStart w:id="609" w:name="_Toc509321581"/>
      <w:bookmarkStart w:id="610" w:name="_Toc522614627"/>
      <w:r w:rsidRPr="00DE6E8A">
        <w:t xml:space="preserve">Table </w:t>
      </w:r>
      <w:fldSimple w:instr=" STYLEREF 2 \s ">
        <w:r w:rsidR="006547AC">
          <w:rPr>
            <w:noProof/>
          </w:rPr>
          <w:t>24</w:t>
        </w:r>
      </w:fldSimple>
      <w:r w:rsidR="00E1324D">
        <w:t>.</w:t>
      </w:r>
      <w:fldSimple w:instr=" SEQ Table \* ARABIC \s 2 ">
        <w:r w:rsidR="006547AC">
          <w:rPr>
            <w:noProof/>
          </w:rPr>
          <w:t>1</w:t>
        </w:r>
      </w:fldSimple>
      <w:bookmarkEnd w:id="608"/>
      <w:r w:rsidRPr="00DE6E8A">
        <w:t xml:space="preserve"> – Eligible high efficiency television scenarios</w:t>
      </w:r>
      <w:bookmarkEnd w:id="609"/>
      <w:bookmarkEnd w:id="610"/>
    </w:p>
    <w:tbl>
      <w:tblPr>
        <w:tblStyle w:val="TableGrid"/>
        <w:tblW w:w="5000" w:type="pct"/>
        <w:tblLook w:val="04A0" w:firstRow="1" w:lastRow="0" w:firstColumn="1" w:lastColumn="0" w:noHBand="0" w:noVBand="1"/>
      </w:tblPr>
      <w:tblGrid>
        <w:gridCol w:w="993"/>
        <w:gridCol w:w="1479"/>
        <w:gridCol w:w="2018"/>
        <w:gridCol w:w="4023"/>
        <w:gridCol w:w="1126"/>
      </w:tblGrid>
      <w:tr w:rsidR="00191812" w:rsidRPr="00DE6E8A" w14:paraId="1024DC6E"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15" w:type="pct"/>
          </w:tcPr>
          <w:p w14:paraId="088CEC8D" w14:textId="71E53643" w:rsidR="00191812" w:rsidRPr="00DE6E8A" w:rsidRDefault="00531379" w:rsidP="00191812">
            <w:pPr>
              <w:pStyle w:val="TableHeadingLeft"/>
            </w:pPr>
            <w:r>
              <w:t>Product category</w:t>
            </w:r>
            <w:r w:rsidR="00191812" w:rsidRPr="00DE6E8A">
              <w:t xml:space="preserve"> number</w:t>
            </w:r>
          </w:p>
        </w:tc>
        <w:tc>
          <w:tcPr>
            <w:tcW w:w="767" w:type="pct"/>
          </w:tcPr>
          <w:p w14:paraId="215BA109"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047" w:type="pct"/>
          </w:tcPr>
          <w:p w14:paraId="533D9881"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087" w:type="pct"/>
          </w:tcPr>
          <w:p w14:paraId="7D107C94" w14:textId="0966C487"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7C88334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7BB5BC49" w14:textId="77777777" w:rsidTr="00191812">
        <w:tc>
          <w:tcPr>
            <w:tcW w:w="515" w:type="pct"/>
          </w:tcPr>
          <w:p w14:paraId="71291823" w14:textId="77777777" w:rsidR="00191812" w:rsidRPr="00DE6E8A" w:rsidRDefault="00191812" w:rsidP="00191812">
            <w:pPr>
              <w:pStyle w:val="TableTextLeft"/>
            </w:pPr>
            <w:r w:rsidRPr="00DE6E8A">
              <w:t>24A</w:t>
            </w:r>
          </w:p>
        </w:tc>
        <w:tc>
          <w:tcPr>
            <w:tcW w:w="767" w:type="pct"/>
          </w:tcPr>
          <w:p w14:paraId="508FEF0D" w14:textId="77777777" w:rsidR="00191812" w:rsidRPr="00DE6E8A" w:rsidRDefault="00191812" w:rsidP="00191812">
            <w:pPr>
              <w:pStyle w:val="TableTextLeft"/>
            </w:pPr>
            <w:r w:rsidRPr="00DE6E8A">
              <w:t>24A</w:t>
            </w:r>
          </w:p>
        </w:tc>
        <w:tc>
          <w:tcPr>
            <w:tcW w:w="1047" w:type="pct"/>
          </w:tcPr>
          <w:p w14:paraId="3CD294C6" w14:textId="77777777" w:rsidR="00191812" w:rsidRPr="00DE6E8A" w:rsidRDefault="00191812" w:rsidP="00191812">
            <w:pPr>
              <w:pStyle w:val="TableTextLeft"/>
            </w:pPr>
            <w:r w:rsidRPr="00DE6E8A">
              <w:t>None</w:t>
            </w:r>
          </w:p>
        </w:tc>
        <w:tc>
          <w:tcPr>
            <w:tcW w:w="2087" w:type="pct"/>
          </w:tcPr>
          <w:p w14:paraId="75A23B9B" w14:textId="694662CC" w:rsidR="00191812" w:rsidRPr="00DE6E8A" w:rsidRDefault="00994C62" w:rsidP="00191812">
            <w:pPr>
              <w:pStyle w:val="TableTextLeft"/>
            </w:pPr>
            <w:r>
              <w:t>Television</w:t>
            </w:r>
          </w:p>
        </w:tc>
        <w:tc>
          <w:tcPr>
            <w:tcW w:w="584" w:type="pct"/>
          </w:tcPr>
          <w:p w14:paraId="6BD594AE" w14:textId="77777777" w:rsidR="00191812" w:rsidRPr="00DE6E8A" w:rsidRDefault="00191812" w:rsidP="00191812">
            <w:pPr>
              <w:pStyle w:val="TableTextLeft"/>
            </w:pPr>
            <w:r w:rsidRPr="00DE6E8A">
              <w:t>24A</w:t>
            </w:r>
          </w:p>
        </w:tc>
      </w:tr>
    </w:tbl>
    <w:p w14:paraId="06053E13" w14:textId="77777777" w:rsidR="00191812" w:rsidRPr="00DE6E8A" w:rsidRDefault="00191812" w:rsidP="00191812">
      <w:pPr>
        <w:pStyle w:val="BodyText"/>
      </w:pPr>
    </w:p>
    <w:p w14:paraId="122B14A1" w14:textId="64773D23" w:rsidR="00191812" w:rsidRPr="00110B9C" w:rsidRDefault="008677CC" w:rsidP="0065112D">
      <w:pPr>
        <w:pStyle w:val="Heading3"/>
        <w:numPr>
          <w:ilvl w:val="2"/>
          <w:numId w:val="8"/>
        </w:numPr>
        <w:rPr>
          <w:sz w:val="24"/>
          <w:szCs w:val="24"/>
        </w:rPr>
      </w:pPr>
      <w:bookmarkStart w:id="611" w:name="_Toc527614558"/>
      <w:r w:rsidRPr="00110B9C">
        <w:rPr>
          <w:sz w:val="24"/>
          <w:szCs w:val="24"/>
        </w:rPr>
        <w:t>Specified Minimum Energy Efficiency</w:t>
      </w:r>
      <w:bookmarkEnd w:id="611"/>
    </w:p>
    <w:p w14:paraId="19C32108" w14:textId="6A2E95A9" w:rsidR="00191812" w:rsidRPr="00DE6E8A" w:rsidRDefault="00191812" w:rsidP="00191812">
      <w:pPr>
        <w:pStyle w:val="BodyText"/>
      </w:pPr>
      <w:r w:rsidRPr="00DE6E8A">
        <w:t xml:space="preserve">The </w:t>
      </w:r>
      <w:r w:rsidR="00531379">
        <w:t>product</w:t>
      </w:r>
      <w:r w:rsidRPr="00DE6E8A">
        <w:t xml:space="preserve"> installed must meet the additional requirements listed in </w:t>
      </w:r>
      <w:r w:rsidRPr="00DE6E8A">
        <w:fldChar w:fldCharType="begin"/>
      </w:r>
      <w:r w:rsidRPr="00DE6E8A">
        <w:instrText xml:space="preserve"> REF _Ref505941981 \h </w:instrText>
      </w:r>
      <w:r w:rsidRPr="00DE6E8A">
        <w:fldChar w:fldCharType="separate"/>
      </w:r>
      <w:r w:rsidR="006547AC" w:rsidRPr="00DE6E8A">
        <w:t xml:space="preserve">Table </w:t>
      </w:r>
      <w:r w:rsidR="006547AC">
        <w:rPr>
          <w:noProof/>
        </w:rPr>
        <w:t>24</w:t>
      </w:r>
      <w:r w:rsidR="006547AC">
        <w:t>.</w:t>
      </w:r>
      <w:r w:rsidR="006547AC">
        <w:rPr>
          <w:noProof/>
        </w:rPr>
        <w:t>2</w:t>
      </w:r>
      <w:r w:rsidRPr="00DE6E8A">
        <w:fldChar w:fldCharType="end"/>
      </w:r>
      <w:r w:rsidRPr="00DE6E8A">
        <w:t>.</w:t>
      </w:r>
    </w:p>
    <w:p w14:paraId="6DD700C0" w14:textId="2AE19EE1" w:rsidR="00191812" w:rsidRPr="00DE6E8A" w:rsidRDefault="00191812" w:rsidP="00191812">
      <w:pPr>
        <w:pStyle w:val="Caption"/>
      </w:pPr>
      <w:bookmarkStart w:id="612" w:name="_Ref505941981"/>
      <w:bookmarkStart w:id="613" w:name="_Toc509321582"/>
      <w:bookmarkStart w:id="614" w:name="_Toc522614628"/>
      <w:r w:rsidRPr="00DE6E8A">
        <w:t xml:space="preserve">Table </w:t>
      </w:r>
      <w:fldSimple w:instr=" STYLEREF 2 \s ">
        <w:r w:rsidR="006547AC">
          <w:rPr>
            <w:noProof/>
          </w:rPr>
          <w:t>24</w:t>
        </w:r>
      </w:fldSimple>
      <w:r w:rsidR="00E1324D">
        <w:t>.</w:t>
      </w:r>
      <w:fldSimple w:instr=" SEQ Table \* ARABIC \s 2 ">
        <w:r w:rsidR="006547AC">
          <w:rPr>
            <w:noProof/>
          </w:rPr>
          <w:t>2</w:t>
        </w:r>
      </w:fldSimple>
      <w:bookmarkEnd w:id="612"/>
      <w:r w:rsidRPr="00DE6E8A">
        <w:t xml:space="preserve"> – Additional requirements for televisions to be installed</w:t>
      </w:r>
      <w:bookmarkEnd w:id="613"/>
      <w:bookmarkEnd w:id="614"/>
    </w:p>
    <w:tbl>
      <w:tblPr>
        <w:tblStyle w:val="TableGrid"/>
        <w:tblW w:w="5000" w:type="pct"/>
        <w:tblLook w:val="04A0" w:firstRow="1" w:lastRow="0" w:firstColumn="1" w:lastColumn="0" w:noHBand="0" w:noVBand="1"/>
      </w:tblPr>
      <w:tblGrid>
        <w:gridCol w:w="1317"/>
        <w:gridCol w:w="2194"/>
        <w:gridCol w:w="6128"/>
      </w:tblGrid>
      <w:tr w:rsidR="00191812" w:rsidRPr="00DE6E8A" w14:paraId="1259DC02"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6C44C593" w14:textId="789876E8" w:rsidR="00191812" w:rsidRPr="00DE6E8A" w:rsidRDefault="009E65F7" w:rsidP="00191812">
            <w:pPr>
              <w:pStyle w:val="TableHeadingLeft"/>
            </w:pPr>
            <w:r>
              <w:t>Product category number</w:t>
            </w:r>
          </w:p>
        </w:tc>
        <w:tc>
          <w:tcPr>
            <w:tcW w:w="1138" w:type="pct"/>
          </w:tcPr>
          <w:p w14:paraId="255C941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6BAACBD0"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0702DCC6" w14:textId="77777777" w:rsidTr="00927EF5">
        <w:tc>
          <w:tcPr>
            <w:tcW w:w="683" w:type="pct"/>
          </w:tcPr>
          <w:p w14:paraId="1C59EC81" w14:textId="77777777" w:rsidR="00191812" w:rsidRPr="00DE6E8A" w:rsidRDefault="00191812" w:rsidP="00191812">
            <w:pPr>
              <w:pStyle w:val="TableTextLeft"/>
            </w:pPr>
            <w:r w:rsidRPr="00DE6E8A">
              <w:t>24A</w:t>
            </w:r>
          </w:p>
        </w:tc>
        <w:tc>
          <w:tcPr>
            <w:tcW w:w="1138" w:type="pct"/>
          </w:tcPr>
          <w:p w14:paraId="40D2D80C" w14:textId="77777777" w:rsidR="00191812" w:rsidRPr="00DE6E8A" w:rsidRDefault="00191812" w:rsidP="00191812">
            <w:pPr>
              <w:pStyle w:val="TableTextLeft"/>
            </w:pPr>
            <w:r w:rsidRPr="00DE6E8A">
              <w:t>Minimum performance requirement</w:t>
            </w:r>
          </w:p>
        </w:tc>
        <w:tc>
          <w:tcPr>
            <w:tcW w:w="3179" w:type="pct"/>
          </w:tcPr>
          <w:p w14:paraId="73B70D43" w14:textId="77777777" w:rsidR="00191812" w:rsidRPr="00191812" w:rsidRDefault="00191812" w:rsidP="00346422">
            <w:pPr>
              <w:pStyle w:val="ListBullet"/>
              <w:numPr>
                <w:ilvl w:val="0"/>
                <w:numId w:val="24"/>
              </w:numPr>
            </w:pPr>
            <w:r w:rsidRPr="00191812">
              <w:t xml:space="preserve">Star rating of 7 stars </w:t>
            </w:r>
          </w:p>
          <w:p w14:paraId="5084B96D" w14:textId="77777777" w:rsidR="00191812" w:rsidRPr="00DE6E8A" w:rsidRDefault="00191812" w:rsidP="00191812">
            <w:pPr>
              <w:pStyle w:val="ListBullet"/>
              <w:spacing w:line="240" w:lineRule="atLeast"/>
              <w:ind w:right="0"/>
            </w:pPr>
            <w:r w:rsidRPr="00DE6E8A">
              <w:t>CEC on the energy rating label of not more than 300 kWh/y</w:t>
            </w:r>
          </w:p>
          <w:p w14:paraId="0ECA6EA1" w14:textId="0474CD7A" w:rsidR="00191812" w:rsidRPr="00DE6E8A" w:rsidRDefault="00191812" w:rsidP="00191812">
            <w:pPr>
              <w:pStyle w:val="TableTextLeft"/>
            </w:pPr>
            <w:r w:rsidRPr="00DE6E8A">
              <w:t xml:space="preserve">Measurement, testings and ratings must be in accordance with the </w:t>
            </w:r>
            <w:r w:rsidRPr="00DE6E8A">
              <w:rPr>
                <w:i/>
              </w:rPr>
              <w:t xml:space="preserve">Greenhouse and Energy Minimum Standards (Television) </w:t>
            </w:r>
            <w:r w:rsidR="00C52B9B">
              <w:rPr>
                <w:i/>
              </w:rPr>
              <w:br/>
            </w:r>
            <w:r w:rsidRPr="00DE6E8A">
              <w:rPr>
                <w:i/>
              </w:rPr>
              <w:t>Determination 2013 (No.2)</w:t>
            </w:r>
          </w:p>
        </w:tc>
      </w:tr>
    </w:tbl>
    <w:p w14:paraId="7A3CF348" w14:textId="77777777" w:rsidR="00110B9C" w:rsidRDefault="00110B9C" w:rsidP="00110B9C">
      <w:pPr>
        <w:pStyle w:val="BodyText"/>
      </w:pPr>
    </w:p>
    <w:p w14:paraId="052DE248" w14:textId="1AF66993" w:rsidR="00927EF5" w:rsidRPr="00110B9C" w:rsidRDefault="00927EF5" w:rsidP="00927EF5">
      <w:pPr>
        <w:pStyle w:val="Heading3"/>
        <w:rPr>
          <w:sz w:val="24"/>
          <w:szCs w:val="24"/>
        </w:rPr>
      </w:pPr>
      <w:bookmarkStart w:id="615" w:name="_Toc527614559"/>
      <w:r w:rsidRPr="00110B9C">
        <w:rPr>
          <w:sz w:val="24"/>
          <w:szCs w:val="24"/>
        </w:rPr>
        <w:t>Other specified matters</w:t>
      </w:r>
      <w:bookmarkEnd w:id="615"/>
    </w:p>
    <w:p w14:paraId="13DC59F2" w14:textId="30F82374" w:rsidR="00191812" w:rsidRDefault="00927EF5" w:rsidP="00927EF5">
      <w:pPr>
        <w:pStyle w:val="BodyText"/>
      </w:pPr>
      <w:r>
        <w:t>None.</w:t>
      </w:r>
    </w:p>
    <w:p w14:paraId="2B8FE994" w14:textId="34EE8DFE" w:rsidR="00110B9C" w:rsidRPr="0083309D" w:rsidRDefault="0083309D" w:rsidP="0083309D">
      <w:pPr>
        <w:rPr>
          <w:rFonts w:cs="Times New Roman"/>
          <w:lang w:eastAsia="en-US"/>
        </w:rPr>
      </w:pPr>
      <w:r>
        <w:br w:type="page"/>
      </w:r>
    </w:p>
    <w:p w14:paraId="07734D5E" w14:textId="27B3C631" w:rsidR="00191812" w:rsidRPr="00110B9C" w:rsidRDefault="00191812" w:rsidP="0065112D">
      <w:pPr>
        <w:pStyle w:val="Heading3"/>
        <w:numPr>
          <w:ilvl w:val="2"/>
          <w:numId w:val="8"/>
        </w:numPr>
        <w:rPr>
          <w:sz w:val="24"/>
          <w:szCs w:val="24"/>
        </w:rPr>
      </w:pPr>
      <w:bookmarkStart w:id="616" w:name="_Toc506196555"/>
      <w:bookmarkStart w:id="617" w:name="_Toc509321223"/>
      <w:bookmarkStart w:id="618" w:name="_Toc527614560"/>
      <w:r w:rsidRPr="00110B9C">
        <w:rPr>
          <w:sz w:val="24"/>
          <w:szCs w:val="24"/>
        </w:rPr>
        <w:t>Method for Determining GHG Equivalent Reduction</w:t>
      </w:r>
      <w:bookmarkEnd w:id="616"/>
      <w:bookmarkEnd w:id="617"/>
      <w:bookmarkEnd w:id="618"/>
    </w:p>
    <w:tbl>
      <w:tblPr>
        <w:tblStyle w:val="PullOutBoxTable"/>
        <w:tblW w:w="5000" w:type="pct"/>
        <w:tblLook w:val="0600" w:firstRow="0" w:lastRow="0" w:firstColumn="0" w:lastColumn="0" w:noHBand="1" w:noVBand="1"/>
      </w:tblPr>
      <w:tblGrid>
        <w:gridCol w:w="9649"/>
      </w:tblGrid>
      <w:tr w:rsidR="00DE53E7" w14:paraId="0F5174D7" w14:textId="77777777" w:rsidTr="00DE53E7">
        <w:tc>
          <w:tcPr>
            <w:tcW w:w="5000" w:type="pct"/>
            <w:tcBorders>
              <w:top w:val="single" w:sz="4" w:space="0" w:color="0072CE" w:themeColor="text2"/>
              <w:bottom w:val="single" w:sz="4" w:space="0" w:color="0072CE" w:themeColor="text2"/>
            </w:tcBorders>
            <w:shd w:val="clear" w:color="auto" w:fill="E5F1FA" w:themeFill="light2"/>
          </w:tcPr>
          <w:p w14:paraId="0F140D5D" w14:textId="0831ED20" w:rsidR="00DE53E7" w:rsidRPr="00DE53E7" w:rsidRDefault="00DE53E7" w:rsidP="00DE53E7">
            <w:pPr>
              <w:pStyle w:val="PullOutBoxBodyText"/>
              <w:rPr>
                <w:b/>
              </w:rPr>
            </w:pPr>
            <w:r w:rsidRPr="00DE53E7">
              <w:rPr>
                <w:b/>
              </w:rPr>
              <w:t>Scenario 24A: Installing a high efficiency television</w:t>
            </w:r>
          </w:p>
        </w:tc>
      </w:tr>
    </w:tbl>
    <w:p w14:paraId="5AF0BBF7" w14:textId="1B380F64"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_Ref505940151 \h </w:instrText>
      </w:r>
      <w:r w:rsidRPr="00DE6E8A">
        <w:fldChar w:fldCharType="separate"/>
      </w:r>
      <w:r w:rsidR="006547AC" w:rsidRPr="00DE6E8A">
        <w:t xml:space="preserve">Equation </w:t>
      </w:r>
      <w:r w:rsidR="006547AC">
        <w:rPr>
          <w:noProof/>
        </w:rPr>
        <w:t>24</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_Ref505942001 \h </w:instrText>
      </w:r>
      <w:r w:rsidRPr="00DE6E8A">
        <w:fldChar w:fldCharType="separate"/>
      </w:r>
      <w:r w:rsidR="006547AC" w:rsidRPr="00DE6E8A">
        <w:t xml:space="preserve">Table </w:t>
      </w:r>
      <w:r w:rsidR="006547AC">
        <w:rPr>
          <w:noProof/>
        </w:rPr>
        <w:t>24</w:t>
      </w:r>
      <w:r w:rsidR="006547AC">
        <w:t>.</w:t>
      </w:r>
      <w:r w:rsidR="006547AC">
        <w:rPr>
          <w:noProof/>
        </w:rPr>
        <w:t>3</w:t>
      </w:r>
      <w:r w:rsidRPr="00DE6E8A">
        <w:fldChar w:fldCharType="end"/>
      </w:r>
      <w:r w:rsidRPr="00DE6E8A">
        <w:t>.</w:t>
      </w:r>
    </w:p>
    <w:p w14:paraId="0DE297E1" w14:textId="3DE12C90" w:rsidR="00191812" w:rsidRPr="00DE6E8A" w:rsidRDefault="00191812" w:rsidP="00191812">
      <w:pPr>
        <w:pStyle w:val="Caption"/>
      </w:pPr>
      <w:bookmarkStart w:id="619" w:name="_Ref505940151"/>
      <w:bookmarkStart w:id="620" w:name="_Toc522614739"/>
      <w:r w:rsidRPr="00DE6E8A">
        <w:t xml:space="preserve">Equation </w:t>
      </w:r>
      <w:fldSimple w:instr=" STYLEREF 2 \s ">
        <w:r w:rsidR="006547AC">
          <w:rPr>
            <w:noProof/>
          </w:rPr>
          <w:t>24</w:t>
        </w:r>
      </w:fldSimple>
      <w:r w:rsidR="00E1324D">
        <w:t>.</w:t>
      </w:r>
      <w:fldSimple w:instr=" SEQ Equation \* ARABIC \s 2 ">
        <w:r w:rsidR="006547AC">
          <w:rPr>
            <w:noProof/>
          </w:rPr>
          <w:t>1</w:t>
        </w:r>
      </w:fldSimple>
      <w:bookmarkEnd w:id="619"/>
      <w:r w:rsidRPr="00DE6E8A">
        <w:t xml:space="preserve"> – GHG equivalent emissions reduction calculation for Scenario 24A</w:t>
      </w:r>
      <w:bookmarkEnd w:id="620"/>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3AC1206D"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48E95726" w14:textId="75C2B863"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5E4A607F" w14:textId="08A5EEBA" w:rsidR="00191812" w:rsidRPr="00DE6E8A" w:rsidRDefault="00191812" w:rsidP="00191812">
      <w:pPr>
        <w:pStyle w:val="Caption"/>
      </w:pPr>
      <w:bookmarkStart w:id="621" w:name="_Ref505942001"/>
      <w:bookmarkStart w:id="622" w:name="_Toc509321583"/>
      <w:bookmarkStart w:id="623" w:name="_Toc522614629"/>
      <w:r w:rsidRPr="00DE6E8A">
        <w:t xml:space="preserve">Table </w:t>
      </w:r>
      <w:fldSimple w:instr=" STYLEREF 2 \s ">
        <w:r w:rsidR="006547AC">
          <w:rPr>
            <w:noProof/>
          </w:rPr>
          <w:t>24</w:t>
        </w:r>
      </w:fldSimple>
      <w:r w:rsidR="00E1324D">
        <w:t>.</w:t>
      </w:r>
      <w:fldSimple w:instr=" SEQ Table \* ARABIC \s 2 ">
        <w:r w:rsidR="006547AC">
          <w:rPr>
            <w:noProof/>
          </w:rPr>
          <w:t>3</w:t>
        </w:r>
      </w:fldSimple>
      <w:bookmarkEnd w:id="621"/>
      <w:r w:rsidRPr="00DE6E8A">
        <w:t xml:space="preserve"> – GHG equivalent emissions reduction variables for Scenario 24A</w:t>
      </w:r>
      <w:bookmarkEnd w:id="622"/>
      <w:bookmarkEnd w:id="623"/>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428"/>
        <w:gridCol w:w="2538"/>
        <w:gridCol w:w="5693"/>
      </w:tblGrid>
      <w:tr w:rsidR="00191812" w:rsidRPr="00DE6E8A" w14:paraId="4A8C3686"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478B6AC7" w14:textId="768D40D1" w:rsidR="00191812" w:rsidRPr="004E0304" w:rsidRDefault="00191812" w:rsidP="004E0304">
            <w:pPr>
              <w:pStyle w:val="TableHeadingLeft"/>
              <w:rPr>
                <w:b w:val="0"/>
              </w:rPr>
            </w:pPr>
            <w:r w:rsidRPr="004E0304">
              <w:rPr>
                <w:b w:val="0"/>
                <w:color w:val="auto"/>
              </w:rPr>
              <w:t>Measurement, testings and ratings must be in accordance with the Greenhouse and Energy Minimum Standards (Televi</w:t>
            </w:r>
            <w:r w:rsidR="004E0304" w:rsidRPr="004E0304">
              <w:rPr>
                <w:b w:val="0"/>
                <w:color w:val="auto"/>
              </w:rPr>
              <w:t>sion) Determination 2013 (No.2)</w:t>
            </w:r>
          </w:p>
        </w:tc>
      </w:tr>
      <w:tr w:rsidR="00191812" w:rsidRPr="00DE6E8A" w14:paraId="4EF3ED6B" w14:textId="77777777" w:rsidTr="00F4676B">
        <w:tc>
          <w:tcPr>
            <w:tcW w:w="739" w:type="pct"/>
            <w:shd w:val="clear" w:color="auto" w:fill="E5F1FA" w:themeFill="light2"/>
          </w:tcPr>
          <w:p w14:paraId="0014918B" w14:textId="77777777" w:rsidR="00191812" w:rsidRPr="008A6662" w:rsidRDefault="00191812" w:rsidP="00191812">
            <w:pPr>
              <w:pStyle w:val="TableTextLeft"/>
              <w:rPr>
                <w:color w:val="auto"/>
              </w:rPr>
            </w:pPr>
            <w:r w:rsidRPr="008A6662">
              <w:rPr>
                <w:b/>
                <w:color w:val="auto"/>
              </w:rPr>
              <w:t>Input type</w:t>
            </w:r>
          </w:p>
        </w:tc>
        <w:tc>
          <w:tcPr>
            <w:tcW w:w="1314" w:type="pct"/>
            <w:shd w:val="clear" w:color="auto" w:fill="E5F1FA" w:themeFill="light2"/>
          </w:tcPr>
          <w:p w14:paraId="30203353" w14:textId="77777777" w:rsidR="00191812" w:rsidRPr="008A6662" w:rsidRDefault="00191812" w:rsidP="00191812">
            <w:pPr>
              <w:pStyle w:val="TableTextLeft"/>
              <w:rPr>
                <w:color w:val="auto"/>
              </w:rPr>
            </w:pPr>
            <w:r w:rsidRPr="008A6662">
              <w:rPr>
                <w:b/>
                <w:color w:val="auto"/>
              </w:rPr>
              <w:t>Condition</w:t>
            </w:r>
          </w:p>
        </w:tc>
        <w:tc>
          <w:tcPr>
            <w:tcW w:w="2947" w:type="pct"/>
            <w:shd w:val="clear" w:color="auto" w:fill="E5F1FA" w:themeFill="light2"/>
          </w:tcPr>
          <w:p w14:paraId="5E5DC8F9" w14:textId="77777777" w:rsidR="00191812" w:rsidRPr="008A6662" w:rsidRDefault="00191812" w:rsidP="00191812">
            <w:pPr>
              <w:pStyle w:val="TableTextLeft"/>
              <w:rPr>
                <w:b/>
                <w:color w:val="auto"/>
              </w:rPr>
            </w:pPr>
            <w:r w:rsidRPr="008A6662">
              <w:rPr>
                <w:b/>
                <w:color w:val="auto"/>
              </w:rPr>
              <w:t>Input value</w:t>
            </w:r>
          </w:p>
        </w:tc>
      </w:tr>
      <w:tr w:rsidR="00191812" w:rsidRPr="00DE6E8A" w14:paraId="1DF2FE32" w14:textId="77777777" w:rsidTr="00F4676B">
        <w:tc>
          <w:tcPr>
            <w:tcW w:w="739" w:type="pct"/>
          </w:tcPr>
          <w:p w14:paraId="7EE81076" w14:textId="77777777" w:rsidR="00191812" w:rsidRPr="00DE6E8A" w:rsidRDefault="00191812" w:rsidP="00191812">
            <w:pPr>
              <w:pStyle w:val="TableTextLeft"/>
            </w:pPr>
            <w:r w:rsidRPr="00DE6E8A">
              <w:t>Baseline</w:t>
            </w:r>
          </w:p>
        </w:tc>
        <w:tc>
          <w:tcPr>
            <w:tcW w:w="1314" w:type="pct"/>
          </w:tcPr>
          <w:p w14:paraId="27CC82F8" w14:textId="77777777" w:rsidR="00191812" w:rsidRPr="00DE6E8A" w:rsidRDefault="00191812" w:rsidP="00191812">
            <w:pPr>
              <w:pStyle w:val="TableTextLeft"/>
            </w:pPr>
            <w:r w:rsidRPr="00DE6E8A">
              <w:t>In every instance</w:t>
            </w:r>
          </w:p>
        </w:tc>
        <w:tc>
          <w:tcPr>
            <w:tcW w:w="2947" w:type="pct"/>
          </w:tcPr>
          <w:p w14:paraId="6BC9208F" w14:textId="77777777" w:rsidR="00191812" w:rsidRPr="00DE6E8A" w:rsidRDefault="00191812" w:rsidP="00191812">
            <w:pPr>
              <w:pStyle w:val="TableTextLeft"/>
            </w:pPr>
            <m:oMathPara>
              <m:oMathParaPr>
                <m:jc m:val="left"/>
              </m:oMathParaPr>
              <m:oMath>
                <m:r>
                  <w:rPr>
                    <w:rFonts w:ascii="Cambria Math" w:hAnsi="Cambria Math"/>
                  </w:rPr>
                  <m:t xml:space="preserve"> </m:t>
                </m:r>
                <m:d>
                  <m:dPr>
                    <m:begChr m:val="["/>
                    <m:endChr m:val="]"/>
                    <m:ctrlPr>
                      <w:rPr>
                        <w:rFonts w:ascii="Cambria Math" w:hAnsi="Cambria Math"/>
                        <w:i/>
                      </w:rPr>
                    </m:ctrlPr>
                  </m:dPr>
                  <m:e>
                    <m:r>
                      <w:rPr>
                        <w:rFonts w:ascii="Cambria Math" w:hAnsi="Cambria Math"/>
                      </w:rPr>
                      <m:t>65.4080+</m:t>
                    </m:r>
                    <m:d>
                      <m:dPr>
                        <m:ctrlPr>
                          <w:rPr>
                            <w:rFonts w:ascii="Cambria Math" w:hAnsi="Cambria Math"/>
                            <w:i/>
                          </w:rPr>
                        </m:ctrlPr>
                      </m:dPr>
                      <m:e>
                        <m:r>
                          <w:rPr>
                            <w:rFonts w:ascii="Cambria Math" w:hAnsi="Cambria Math"/>
                          </w:rPr>
                          <m:t>0.09344 × SA</m:t>
                        </m:r>
                      </m:e>
                    </m:d>
                  </m:e>
                </m:d>
                <m:r>
                  <w:rPr>
                    <w:rFonts w:ascii="Cambria Math" w:hAnsi="Cambria Math"/>
                  </w:rPr>
                  <m:t xml:space="preserve"> × 1.97 ×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191812" w:rsidRPr="00DE6E8A" w14:paraId="6199FC58" w14:textId="77777777" w:rsidTr="00F4676B">
        <w:tc>
          <w:tcPr>
            <w:tcW w:w="739" w:type="pct"/>
          </w:tcPr>
          <w:p w14:paraId="0E0E7B8A" w14:textId="77777777" w:rsidR="00191812" w:rsidRPr="00DE6E8A" w:rsidRDefault="00191812" w:rsidP="00191812">
            <w:pPr>
              <w:pStyle w:val="TableTextLeft"/>
            </w:pPr>
            <w:r w:rsidRPr="00DE6E8A">
              <w:t>Upgrade</w:t>
            </w:r>
          </w:p>
        </w:tc>
        <w:tc>
          <w:tcPr>
            <w:tcW w:w="1314" w:type="pct"/>
          </w:tcPr>
          <w:p w14:paraId="5CA61986" w14:textId="77777777" w:rsidR="00191812" w:rsidRPr="00DE6E8A" w:rsidRDefault="00191812" w:rsidP="00191812">
            <w:pPr>
              <w:pStyle w:val="TableTextLeft"/>
            </w:pPr>
            <w:r w:rsidRPr="00DE6E8A">
              <w:t>In every instance</w:t>
            </w:r>
          </w:p>
        </w:tc>
        <w:tc>
          <w:tcPr>
            <w:tcW w:w="2947" w:type="pct"/>
          </w:tcPr>
          <w:p w14:paraId="6B2E12F4" w14:textId="77777777" w:rsidR="00191812" w:rsidRPr="00DE6E8A" w:rsidRDefault="00191812" w:rsidP="00191812">
            <w:pPr>
              <w:pStyle w:val="TableTextLeft"/>
            </w:pPr>
            <m:oMathPara>
              <m:oMathParaPr>
                <m:jc m:val="left"/>
              </m:oMathParaPr>
              <m:oMath>
                <m:r>
                  <w:rPr>
                    <w:rFonts w:ascii="Cambria Math" w:hAnsi="Cambria Math"/>
                  </w:rPr>
                  <m:t xml:space="preserve">CEC ×6.00 × </m:t>
                </m:r>
                <m:sSup>
                  <m:sSupPr>
                    <m:ctrlPr>
                      <w:rPr>
                        <w:rFonts w:ascii="Cambria Math" w:hAnsi="Cambria Math"/>
                        <w:i/>
                      </w:rPr>
                    </m:ctrlPr>
                  </m:sSupPr>
                  <m:e>
                    <m:r>
                      <w:rPr>
                        <w:rFonts w:ascii="Cambria Math" w:hAnsi="Cambria Math"/>
                      </w:rPr>
                      <m:t>10</m:t>
                    </m:r>
                  </m:e>
                  <m:sup>
                    <m:r>
                      <w:rPr>
                        <w:rFonts w:ascii="Cambria Math" w:hAnsi="Cambria Math"/>
                      </w:rPr>
                      <m:t>-4</m:t>
                    </m:r>
                  </m:sup>
                </m:sSup>
              </m:oMath>
            </m:oMathPara>
          </w:p>
        </w:tc>
      </w:tr>
      <w:tr w:rsidR="00191812" w:rsidRPr="00DE6E8A" w14:paraId="4D40799A" w14:textId="77777777" w:rsidTr="00F4676B">
        <w:tc>
          <w:tcPr>
            <w:tcW w:w="739" w:type="pct"/>
          </w:tcPr>
          <w:p w14:paraId="6B72B6C6" w14:textId="77777777" w:rsidR="00191812" w:rsidRPr="00DE6E8A" w:rsidRDefault="00191812" w:rsidP="00191812">
            <w:pPr>
              <w:pStyle w:val="TableTextLeft"/>
            </w:pPr>
            <w:r w:rsidRPr="00DE6E8A">
              <w:t>Lifetime</w:t>
            </w:r>
          </w:p>
        </w:tc>
        <w:tc>
          <w:tcPr>
            <w:tcW w:w="1314" w:type="pct"/>
          </w:tcPr>
          <w:p w14:paraId="2ADABEF8" w14:textId="77777777" w:rsidR="00191812" w:rsidRPr="00DE6E8A" w:rsidRDefault="00191812" w:rsidP="00191812">
            <w:pPr>
              <w:pStyle w:val="TableTextLeft"/>
            </w:pPr>
            <w:r w:rsidRPr="00DE6E8A">
              <w:t>In every instance</w:t>
            </w:r>
          </w:p>
        </w:tc>
        <w:tc>
          <w:tcPr>
            <w:tcW w:w="2947" w:type="pct"/>
          </w:tcPr>
          <w:p w14:paraId="24DCFF72" w14:textId="77777777" w:rsidR="00191812" w:rsidRPr="00DE6E8A" w:rsidRDefault="00191812" w:rsidP="00191812">
            <w:pPr>
              <w:pStyle w:val="TableTextLeft"/>
              <w:rPr>
                <w:vertAlign w:val="superscript"/>
              </w:rPr>
            </w:pPr>
            <w:r w:rsidRPr="00DE6E8A">
              <w:t>16.00</w:t>
            </w:r>
          </w:p>
        </w:tc>
      </w:tr>
      <w:tr w:rsidR="00191812" w:rsidRPr="00DE6E8A" w14:paraId="28CF145E" w14:textId="77777777" w:rsidTr="00F4676B">
        <w:tc>
          <w:tcPr>
            <w:tcW w:w="739" w:type="pct"/>
            <w:vMerge w:val="restart"/>
          </w:tcPr>
          <w:p w14:paraId="3D85E3D5" w14:textId="77777777" w:rsidR="00191812" w:rsidRPr="00DE6E8A" w:rsidRDefault="00191812" w:rsidP="00191812">
            <w:pPr>
              <w:pStyle w:val="TableTextLeft"/>
            </w:pPr>
            <w:r w:rsidRPr="00DE6E8A">
              <w:t>Regional Factor</w:t>
            </w:r>
          </w:p>
        </w:tc>
        <w:tc>
          <w:tcPr>
            <w:tcW w:w="1314" w:type="pct"/>
          </w:tcPr>
          <w:p w14:paraId="548248E1" w14:textId="77777777" w:rsidR="00191812" w:rsidRPr="00DE6E8A" w:rsidRDefault="00191812" w:rsidP="00191812">
            <w:pPr>
              <w:pStyle w:val="TableTextLeft"/>
            </w:pPr>
            <w:r w:rsidRPr="00DE6E8A">
              <w:t xml:space="preserve">For upgrades in Metropolitan Victoria </w:t>
            </w:r>
          </w:p>
        </w:tc>
        <w:tc>
          <w:tcPr>
            <w:tcW w:w="2947" w:type="pct"/>
          </w:tcPr>
          <w:p w14:paraId="2532CC29" w14:textId="77777777" w:rsidR="00191812" w:rsidRPr="00DE6E8A" w:rsidRDefault="00191812" w:rsidP="00191812">
            <w:pPr>
              <w:pStyle w:val="TableTextLeft"/>
            </w:pPr>
            <w:r w:rsidRPr="00DE6E8A">
              <w:t>0.98</w:t>
            </w:r>
          </w:p>
        </w:tc>
      </w:tr>
      <w:tr w:rsidR="00191812" w:rsidRPr="00DE6E8A" w14:paraId="674343D1" w14:textId="77777777" w:rsidTr="00F4676B">
        <w:tc>
          <w:tcPr>
            <w:tcW w:w="739" w:type="pct"/>
            <w:vMerge/>
          </w:tcPr>
          <w:p w14:paraId="2B4D1AF7" w14:textId="77777777" w:rsidR="00191812" w:rsidRPr="00DE6E8A" w:rsidRDefault="00191812" w:rsidP="00191812">
            <w:pPr>
              <w:pStyle w:val="BodyText"/>
            </w:pPr>
          </w:p>
        </w:tc>
        <w:tc>
          <w:tcPr>
            <w:tcW w:w="1314" w:type="pct"/>
          </w:tcPr>
          <w:p w14:paraId="48102DC7" w14:textId="77777777" w:rsidR="00191812" w:rsidRPr="00DE6E8A" w:rsidRDefault="00191812" w:rsidP="00191812">
            <w:pPr>
              <w:pStyle w:val="TableTextLeft"/>
            </w:pPr>
            <w:r w:rsidRPr="00DE6E8A">
              <w:t xml:space="preserve">For upgrades in Regional Victoria </w:t>
            </w:r>
          </w:p>
        </w:tc>
        <w:tc>
          <w:tcPr>
            <w:tcW w:w="2947" w:type="pct"/>
          </w:tcPr>
          <w:p w14:paraId="2FB9000A" w14:textId="77777777" w:rsidR="00191812" w:rsidRPr="00DE6E8A" w:rsidRDefault="00191812" w:rsidP="00191812">
            <w:pPr>
              <w:pStyle w:val="TableTextLeft"/>
            </w:pPr>
            <w:r w:rsidRPr="00DE6E8A">
              <w:t>1.04</w:t>
            </w:r>
          </w:p>
        </w:tc>
      </w:tr>
    </w:tbl>
    <w:p w14:paraId="1A8D8E02" w14:textId="77777777" w:rsidR="00191812" w:rsidRPr="00DE6E8A" w:rsidRDefault="00191812" w:rsidP="00191812">
      <w:pPr>
        <w:pStyle w:val="BodyText"/>
      </w:pPr>
    </w:p>
    <w:p w14:paraId="4FC90F9E" w14:textId="77777777" w:rsidR="009C6C99" w:rsidRDefault="009C6C99">
      <w:pPr>
        <w:rPr>
          <w:b/>
          <w:bCs/>
          <w:iCs/>
          <w:color w:val="0072CE" w:themeColor="text2"/>
          <w:kern w:val="20"/>
          <w:sz w:val="24"/>
          <w:szCs w:val="28"/>
        </w:rPr>
      </w:pPr>
      <w:bookmarkStart w:id="624" w:name="_Toc506196556"/>
      <w:bookmarkStart w:id="625" w:name="_Toc506216637"/>
      <w:bookmarkStart w:id="626" w:name="_Toc509321224"/>
      <w:bookmarkStart w:id="627" w:name="_Toc509321493"/>
      <w:r>
        <w:br w:type="page"/>
      </w:r>
    </w:p>
    <w:p w14:paraId="438D977A" w14:textId="5E776976" w:rsidR="00191812" w:rsidRPr="00D026C9" w:rsidRDefault="0083309D" w:rsidP="00D026C9">
      <w:pPr>
        <w:pStyle w:val="Heading2"/>
      </w:pPr>
      <w:bookmarkStart w:id="628" w:name="_Toc527614561"/>
      <w:r w:rsidRPr="00D026C9">
        <w:t>Part 25 Activity</w:t>
      </w:r>
      <w:r w:rsidR="00191812" w:rsidRPr="00D026C9">
        <w:t>– Energy efficient (low greenhouse intensity) clothes dryers</w:t>
      </w:r>
      <w:bookmarkEnd w:id="624"/>
      <w:bookmarkEnd w:id="625"/>
      <w:bookmarkEnd w:id="626"/>
      <w:bookmarkEnd w:id="627"/>
      <w:bookmarkEnd w:id="628"/>
    </w:p>
    <w:p w14:paraId="29F8F85E" w14:textId="3D7C4D8D" w:rsidR="00191812" w:rsidRPr="00110B9C" w:rsidRDefault="00191812" w:rsidP="0065112D">
      <w:pPr>
        <w:pStyle w:val="Heading3"/>
        <w:numPr>
          <w:ilvl w:val="2"/>
          <w:numId w:val="8"/>
        </w:numPr>
        <w:rPr>
          <w:sz w:val="24"/>
          <w:szCs w:val="24"/>
        </w:rPr>
      </w:pPr>
      <w:bookmarkStart w:id="629" w:name="_Toc506196557"/>
      <w:bookmarkStart w:id="630" w:name="_Toc509321225"/>
      <w:bookmarkStart w:id="631" w:name="_Toc527614562"/>
      <w:r w:rsidRPr="00110B9C">
        <w:rPr>
          <w:sz w:val="24"/>
          <w:szCs w:val="24"/>
        </w:rPr>
        <w:t>Activity Description</w:t>
      </w:r>
      <w:bookmarkEnd w:id="629"/>
      <w:bookmarkEnd w:id="630"/>
      <w:bookmarkEnd w:id="631"/>
    </w:p>
    <w:tbl>
      <w:tblPr>
        <w:tblStyle w:val="PullOutBoxTable"/>
        <w:tblW w:w="5000" w:type="pct"/>
        <w:tblLook w:val="0600" w:firstRow="0" w:lastRow="0" w:firstColumn="0" w:lastColumn="0" w:noHBand="1" w:noVBand="1"/>
      </w:tblPr>
      <w:tblGrid>
        <w:gridCol w:w="9649"/>
      </w:tblGrid>
      <w:tr w:rsidR="00E434C9" w14:paraId="1A1723AB" w14:textId="77777777" w:rsidTr="00E434C9">
        <w:tc>
          <w:tcPr>
            <w:tcW w:w="5000" w:type="pct"/>
            <w:tcBorders>
              <w:top w:val="single" w:sz="4" w:space="0" w:color="0072CE" w:themeColor="text2"/>
              <w:bottom w:val="single" w:sz="4" w:space="0" w:color="0072CE" w:themeColor="text2"/>
            </w:tcBorders>
            <w:shd w:val="clear" w:color="auto" w:fill="D3D3D3"/>
          </w:tcPr>
          <w:p w14:paraId="423572A2" w14:textId="77777777" w:rsidR="00E434C9" w:rsidRDefault="00E434C9" w:rsidP="00E434C9">
            <w:pPr>
              <w:pStyle w:val="PullOutBoxBodyText"/>
            </w:pPr>
            <w:r>
              <w:t>Part 25 of Schedule 2 of the Regulations prescribes the upgrade of clothes dryers as an eligible activity for the purposes of the Victorian Energy Upgrades program.</w:t>
            </w:r>
          </w:p>
          <w:p w14:paraId="177B9209" w14:textId="5606D5C9" w:rsidR="00E434C9" w:rsidRDefault="00E434C9" w:rsidP="00E434C9">
            <w:pPr>
              <w:pStyle w:val="PullOutBoxBodyText"/>
            </w:pPr>
            <w:r w:rsidRPr="00DE6E8A">
              <w:fldChar w:fldCharType="begin"/>
            </w:r>
            <w:r w:rsidRPr="00DE6E8A">
              <w:instrText xml:space="preserve"> REF _Ref505942019 \h </w:instrText>
            </w:r>
            <w:r w:rsidRPr="00DE6E8A">
              <w:fldChar w:fldCharType="separate"/>
            </w:r>
            <w:r w:rsidR="006547AC" w:rsidRPr="00DE6E8A">
              <w:t xml:space="preserve">Table </w:t>
            </w:r>
            <w:r w:rsidR="006547AC">
              <w:rPr>
                <w:noProof/>
              </w:rPr>
              <w:t>25</w:t>
            </w:r>
            <w:r w:rsidR="006547AC">
              <w:t>.</w:t>
            </w:r>
            <w:r w:rsidR="006547AC">
              <w:rPr>
                <w:noProof/>
              </w:rPr>
              <w:t>1</w:t>
            </w:r>
            <w:r w:rsidRPr="00DE6E8A">
              <w:fldChar w:fldCharType="end"/>
            </w:r>
            <w:r>
              <w:t xml:space="preserve"> lists the types of clothes dryers that may be installed. Each type of upgrade is known as a scenario. Each scenario has its own method for determining GHG equivalent reduction.</w:t>
            </w:r>
          </w:p>
          <w:p w14:paraId="7A9E2D4C" w14:textId="77777777" w:rsidR="00E434C9" w:rsidRDefault="00E434C9" w:rsidP="00E434C9">
            <w:pPr>
              <w:pStyle w:val="PullOutBoxBodyText"/>
            </w:pPr>
            <w:r>
              <w:t xml:space="preserve">Over time, the department may determine that there are other clothes dryers that reduce GHG equivalent emissions when installed. In such a case, product requirements and installation requirements for emerging technology will be listed by the department as scenario number 25B once specified. </w:t>
            </w:r>
          </w:p>
          <w:p w14:paraId="099E545D" w14:textId="213CA822" w:rsidR="00E434C9" w:rsidRDefault="00E434C9" w:rsidP="00E434C9">
            <w:pPr>
              <w:pStyle w:val="PullOutBoxBodyText"/>
            </w:pPr>
            <w:r>
              <w:t>Products installed must be listed on the GEMS Register at the time of installation.</w:t>
            </w:r>
          </w:p>
        </w:tc>
      </w:tr>
    </w:tbl>
    <w:p w14:paraId="7BE0A48D" w14:textId="18FA1D8D" w:rsidR="00191812" w:rsidRPr="00DE6E8A" w:rsidRDefault="00191812" w:rsidP="00191812">
      <w:pPr>
        <w:pStyle w:val="Caption"/>
      </w:pPr>
      <w:bookmarkStart w:id="632" w:name="_Ref505942019"/>
      <w:bookmarkStart w:id="633" w:name="_Toc509321584"/>
      <w:bookmarkStart w:id="634" w:name="_Toc522614630"/>
      <w:r w:rsidRPr="00DE6E8A">
        <w:t xml:space="preserve">Table </w:t>
      </w:r>
      <w:fldSimple w:instr=" STYLEREF 2 \s ">
        <w:r w:rsidR="006547AC">
          <w:rPr>
            <w:noProof/>
          </w:rPr>
          <w:t>25</w:t>
        </w:r>
      </w:fldSimple>
      <w:r w:rsidR="00E1324D">
        <w:t>.</w:t>
      </w:r>
      <w:fldSimple w:instr=" SEQ Table \* ARABIC \s 2 ">
        <w:r w:rsidR="006547AC">
          <w:rPr>
            <w:noProof/>
          </w:rPr>
          <w:t>1</w:t>
        </w:r>
      </w:fldSimple>
      <w:bookmarkEnd w:id="632"/>
      <w:r w:rsidRPr="00DE6E8A">
        <w:t xml:space="preserve"> – Eligible clothes dryer scenarios</w:t>
      </w:r>
      <w:bookmarkEnd w:id="633"/>
      <w:bookmarkEnd w:id="634"/>
    </w:p>
    <w:tbl>
      <w:tblPr>
        <w:tblStyle w:val="TableGrid"/>
        <w:tblW w:w="5000" w:type="pct"/>
        <w:tblLook w:val="04A0" w:firstRow="1" w:lastRow="0" w:firstColumn="1" w:lastColumn="0" w:noHBand="0" w:noVBand="1"/>
      </w:tblPr>
      <w:tblGrid>
        <w:gridCol w:w="980"/>
        <w:gridCol w:w="1056"/>
        <w:gridCol w:w="2205"/>
        <w:gridCol w:w="4274"/>
        <w:gridCol w:w="1124"/>
      </w:tblGrid>
      <w:tr w:rsidR="00191812" w:rsidRPr="00DE6E8A" w14:paraId="7F2F7F7F"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8" w:type="pct"/>
          </w:tcPr>
          <w:p w14:paraId="7415B606" w14:textId="4A273E37" w:rsidR="00191812" w:rsidRPr="00DE6E8A" w:rsidRDefault="00531379" w:rsidP="00191812">
            <w:pPr>
              <w:pStyle w:val="TableHeadingLeft"/>
            </w:pPr>
            <w:r>
              <w:t>Product category</w:t>
            </w:r>
            <w:r w:rsidR="00191812" w:rsidRPr="00DE6E8A">
              <w:t xml:space="preserve"> number</w:t>
            </w:r>
          </w:p>
        </w:tc>
        <w:tc>
          <w:tcPr>
            <w:tcW w:w="548" w:type="pct"/>
          </w:tcPr>
          <w:p w14:paraId="7FF4E74E"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144" w:type="pct"/>
          </w:tcPr>
          <w:p w14:paraId="715AA78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217" w:type="pct"/>
          </w:tcPr>
          <w:p w14:paraId="3DD9BA30" w14:textId="1AB7B96A"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64C89CAD"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37916D37" w14:textId="77777777" w:rsidTr="00191812">
        <w:tc>
          <w:tcPr>
            <w:tcW w:w="508" w:type="pct"/>
          </w:tcPr>
          <w:p w14:paraId="5C3B257E" w14:textId="77777777" w:rsidR="00191812" w:rsidRPr="00DE6E8A" w:rsidRDefault="00191812" w:rsidP="00191812">
            <w:pPr>
              <w:pStyle w:val="TableTextLeft"/>
            </w:pPr>
            <w:r w:rsidRPr="00DE6E8A">
              <w:t>25A</w:t>
            </w:r>
          </w:p>
        </w:tc>
        <w:tc>
          <w:tcPr>
            <w:tcW w:w="548" w:type="pct"/>
          </w:tcPr>
          <w:p w14:paraId="641A4470" w14:textId="77777777" w:rsidR="00191812" w:rsidRPr="00DE6E8A" w:rsidRDefault="00191812" w:rsidP="00191812">
            <w:pPr>
              <w:pStyle w:val="TableTextLeft"/>
            </w:pPr>
            <w:r w:rsidRPr="00DE6E8A">
              <w:t>25A</w:t>
            </w:r>
          </w:p>
        </w:tc>
        <w:tc>
          <w:tcPr>
            <w:tcW w:w="1144" w:type="pct"/>
          </w:tcPr>
          <w:p w14:paraId="5EC06B94" w14:textId="77777777" w:rsidR="00191812" w:rsidRPr="00DE6E8A" w:rsidRDefault="00191812" w:rsidP="00191812">
            <w:pPr>
              <w:pStyle w:val="TableTextLeft"/>
            </w:pPr>
            <w:r w:rsidRPr="00DE6E8A">
              <w:t>None</w:t>
            </w:r>
          </w:p>
        </w:tc>
        <w:tc>
          <w:tcPr>
            <w:tcW w:w="2217" w:type="pct"/>
          </w:tcPr>
          <w:p w14:paraId="16EC0661" w14:textId="5C64E09C" w:rsidR="00191812" w:rsidRPr="00DE6E8A" w:rsidRDefault="00191812" w:rsidP="00191812">
            <w:pPr>
              <w:pStyle w:val="TableTextLeft"/>
            </w:pPr>
            <w:r w:rsidRPr="00DE6E8A">
              <w:t xml:space="preserve">Stand-alone electric clothes dryer (not part of a combination washer/dryer) </w:t>
            </w:r>
          </w:p>
        </w:tc>
        <w:tc>
          <w:tcPr>
            <w:tcW w:w="584" w:type="pct"/>
          </w:tcPr>
          <w:p w14:paraId="77BD6325" w14:textId="77777777" w:rsidR="00191812" w:rsidRPr="00DE6E8A" w:rsidRDefault="00191812" w:rsidP="00191812">
            <w:pPr>
              <w:pStyle w:val="TableTextLeft"/>
            </w:pPr>
            <w:r w:rsidRPr="00DE6E8A">
              <w:t>25A</w:t>
            </w:r>
          </w:p>
        </w:tc>
      </w:tr>
    </w:tbl>
    <w:p w14:paraId="6117AAAC" w14:textId="77777777" w:rsidR="00191812" w:rsidRPr="00DE6E8A" w:rsidRDefault="00191812" w:rsidP="00191812">
      <w:pPr>
        <w:pStyle w:val="BodyText"/>
      </w:pPr>
    </w:p>
    <w:p w14:paraId="63FB8490" w14:textId="4F817B40" w:rsidR="00191812" w:rsidRPr="00110B9C" w:rsidRDefault="008677CC" w:rsidP="0065112D">
      <w:pPr>
        <w:pStyle w:val="Heading3"/>
        <w:numPr>
          <w:ilvl w:val="2"/>
          <w:numId w:val="8"/>
        </w:numPr>
        <w:rPr>
          <w:sz w:val="24"/>
          <w:szCs w:val="24"/>
        </w:rPr>
      </w:pPr>
      <w:bookmarkStart w:id="635" w:name="_Toc527614563"/>
      <w:r w:rsidRPr="00110B9C">
        <w:rPr>
          <w:sz w:val="24"/>
          <w:szCs w:val="24"/>
        </w:rPr>
        <w:t>Specified Minimum Energy Efficiency</w:t>
      </w:r>
      <w:bookmarkEnd w:id="635"/>
    </w:p>
    <w:p w14:paraId="431980B9" w14:textId="4E74C5A1" w:rsidR="00191812" w:rsidRPr="00DE6E8A" w:rsidRDefault="00191812" w:rsidP="00191812">
      <w:pPr>
        <w:pStyle w:val="BodyText"/>
      </w:pPr>
      <w:r w:rsidRPr="00DE6E8A">
        <w:t xml:space="preserve">The </w:t>
      </w:r>
      <w:r w:rsidR="00531379">
        <w:t>product</w:t>
      </w:r>
      <w:r w:rsidRPr="00DE6E8A">
        <w:t xml:space="preserve"> installed must meet the additional requirements listed in </w:t>
      </w:r>
      <w:r w:rsidRPr="00DE6E8A">
        <w:fldChar w:fldCharType="begin"/>
      </w:r>
      <w:r w:rsidRPr="00DE6E8A">
        <w:instrText xml:space="preserve"> REF _Ref505942033 \h </w:instrText>
      </w:r>
      <w:r w:rsidRPr="00DE6E8A">
        <w:fldChar w:fldCharType="separate"/>
      </w:r>
      <w:r w:rsidR="006547AC" w:rsidRPr="00DE6E8A">
        <w:t xml:space="preserve">Table </w:t>
      </w:r>
      <w:r w:rsidR="006547AC">
        <w:rPr>
          <w:noProof/>
        </w:rPr>
        <w:t>25</w:t>
      </w:r>
      <w:r w:rsidR="006547AC">
        <w:t>.</w:t>
      </w:r>
      <w:r w:rsidR="006547AC">
        <w:rPr>
          <w:noProof/>
        </w:rPr>
        <w:t>2</w:t>
      </w:r>
      <w:r w:rsidRPr="00DE6E8A">
        <w:fldChar w:fldCharType="end"/>
      </w:r>
      <w:r w:rsidRPr="00DE6E8A">
        <w:t>.</w:t>
      </w:r>
    </w:p>
    <w:p w14:paraId="446C0F13" w14:textId="6CC69B93" w:rsidR="00191812" w:rsidRPr="00DE6E8A" w:rsidRDefault="00191812" w:rsidP="00191812">
      <w:pPr>
        <w:pStyle w:val="Caption"/>
      </w:pPr>
      <w:bookmarkStart w:id="636" w:name="_Ref505942033"/>
      <w:bookmarkStart w:id="637" w:name="_Toc509321585"/>
      <w:bookmarkStart w:id="638" w:name="_Toc522614631"/>
      <w:r w:rsidRPr="00DE6E8A">
        <w:t xml:space="preserve">Table </w:t>
      </w:r>
      <w:fldSimple w:instr=" STYLEREF 2 \s ">
        <w:r w:rsidR="006547AC">
          <w:rPr>
            <w:noProof/>
          </w:rPr>
          <w:t>25</w:t>
        </w:r>
      </w:fldSimple>
      <w:r w:rsidR="00E1324D">
        <w:t>.</w:t>
      </w:r>
      <w:fldSimple w:instr=" SEQ Table \* ARABIC \s 2 ">
        <w:r w:rsidR="006547AC">
          <w:rPr>
            <w:noProof/>
          </w:rPr>
          <w:t>2</w:t>
        </w:r>
      </w:fldSimple>
      <w:bookmarkEnd w:id="636"/>
      <w:r w:rsidRPr="00DE6E8A">
        <w:t xml:space="preserve"> – Additional requirements for clothes dryers to be installed</w:t>
      </w:r>
      <w:bookmarkEnd w:id="637"/>
      <w:bookmarkEnd w:id="638"/>
    </w:p>
    <w:tbl>
      <w:tblPr>
        <w:tblStyle w:val="TableGrid"/>
        <w:tblW w:w="5000" w:type="pct"/>
        <w:tblLook w:val="04A0" w:firstRow="1" w:lastRow="0" w:firstColumn="1" w:lastColumn="0" w:noHBand="0" w:noVBand="1"/>
      </w:tblPr>
      <w:tblGrid>
        <w:gridCol w:w="1317"/>
        <w:gridCol w:w="2194"/>
        <w:gridCol w:w="6128"/>
      </w:tblGrid>
      <w:tr w:rsidR="00191812" w:rsidRPr="00DE6E8A" w14:paraId="206D248E"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008B2BE4" w14:textId="7660413A" w:rsidR="00191812" w:rsidRPr="00DE6E8A" w:rsidRDefault="009E65F7" w:rsidP="00191812">
            <w:pPr>
              <w:pStyle w:val="TableHeadingLeft"/>
            </w:pPr>
            <w:r>
              <w:t>Product category number</w:t>
            </w:r>
          </w:p>
        </w:tc>
        <w:tc>
          <w:tcPr>
            <w:tcW w:w="1138" w:type="pct"/>
          </w:tcPr>
          <w:p w14:paraId="761F711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2F42601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4E1A6960" w14:textId="77777777" w:rsidTr="00927EF5">
        <w:tc>
          <w:tcPr>
            <w:tcW w:w="683" w:type="pct"/>
          </w:tcPr>
          <w:p w14:paraId="16201908" w14:textId="77777777" w:rsidR="00191812" w:rsidRPr="00DE6E8A" w:rsidRDefault="00191812" w:rsidP="00191812">
            <w:pPr>
              <w:pStyle w:val="TableTextLeft"/>
            </w:pPr>
            <w:r w:rsidRPr="00DE6E8A">
              <w:t>25A</w:t>
            </w:r>
          </w:p>
        </w:tc>
        <w:tc>
          <w:tcPr>
            <w:tcW w:w="1138" w:type="pct"/>
          </w:tcPr>
          <w:p w14:paraId="686CF948" w14:textId="77777777" w:rsidR="00191812" w:rsidRPr="00DE6E8A" w:rsidRDefault="00191812" w:rsidP="00191812">
            <w:pPr>
              <w:pStyle w:val="TableTextLeft"/>
            </w:pPr>
            <w:r w:rsidRPr="00DE6E8A">
              <w:t>Minimum performance requirement</w:t>
            </w:r>
          </w:p>
        </w:tc>
        <w:tc>
          <w:tcPr>
            <w:tcW w:w="3179" w:type="pct"/>
          </w:tcPr>
          <w:p w14:paraId="37A433E5" w14:textId="77777777" w:rsidR="00191812" w:rsidRPr="00191812" w:rsidRDefault="00191812" w:rsidP="00346422">
            <w:pPr>
              <w:pStyle w:val="ListBullet"/>
              <w:numPr>
                <w:ilvl w:val="0"/>
                <w:numId w:val="23"/>
              </w:numPr>
            </w:pPr>
            <w:r w:rsidRPr="00191812">
              <w:t>Registered for energy labelling</w:t>
            </w:r>
          </w:p>
          <w:p w14:paraId="3167B1E2" w14:textId="77777777" w:rsidR="00191812" w:rsidRPr="00DE6E8A" w:rsidRDefault="00191812" w:rsidP="00191812">
            <w:pPr>
              <w:pStyle w:val="ListBullet"/>
              <w:spacing w:line="240" w:lineRule="atLeast"/>
              <w:ind w:right="0"/>
            </w:pPr>
            <w:r w:rsidRPr="00DE6E8A">
              <w:t>Star rating of 7 stars</w:t>
            </w:r>
          </w:p>
          <w:p w14:paraId="721FEED6" w14:textId="77777777" w:rsidR="00191812" w:rsidRPr="00DE6E8A" w:rsidRDefault="00191812" w:rsidP="00191812">
            <w:pPr>
              <w:pStyle w:val="TableTextLeft"/>
            </w:pPr>
            <w:r w:rsidRPr="00DE6E8A">
              <w:t xml:space="preserve">Measurement, testings and ratings must be in accordance with the </w:t>
            </w:r>
            <w:r w:rsidRPr="00DE6E8A">
              <w:rPr>
                <w:i/>
              </w:rPr>
              <w:t>Greenhouse and Energy Minimum Standards (Rotary Clothes Dryers) Determination 2015</w:t>
            </w:r>
          </w:p>
        </w:tc>
      </w:tr>
    </w:tbl>
    <w:p w14:paraId="04124673" w14:textId="77777777" w:rsidR="00110B9C" w:rsidRDefault="00110B9C" w:rsidP="00110B9C">
      <w:pPr>
        <w:pStyle w:val="BodyText"/>
      </w:pPr>
    </w:p>
    <w:p w14:paraId="53910161" w14:textId="3A9BBF9A" w:rsidR="00927EF5" w:rsidRPr="00110B9C" w:rsidRDefault="00927EF5" w:rsidP="00927EF5">
      <w:pPr>
        <w:pStyle w:val="Heading3"/>
        <w:rPr>
          <w:sz w:val="24"/>
          <w:szCs w:val="24"/>
        </w:rPr>
      </w:pPr>
      <w:bookmarkStart w:id="639" w:name="_Toc527614564"/>
      <w:r w:rsidRPr="00110B9C">
        <w:rPr>
          <w:sz w:val="24"/>
          <w:szCs w:val="24"/>
        </w:rPr>
        <w:t>Other specified matters</w:t>
      </w:r>
      <w:bookmarkEnd w:id="639"/>
    </w:p>
    <w:p w14:paraId="6649556C" w14:textId="5F99F050" w:rsidR="00191812" w:rsidRDefault="00927EF5" w:rsidP="00927EF5">
      <w:pPr>
        <w:pStyle w:val="BodyText"/>
      </w:pPr>
      <w:r>
        <w:t>None.</w:t>
      </w:r>
    </w:p>
    <w:p w14:paraId="677BF1B4" w14:textId="20E4B3A0" w:rsidR="00110B9C" w:rsidRPr="0083309D" w:rsidRDefault="0083309D" w:rsidP="0083309D">
      <w:pPr>
        <w:rPr>
          <w:rFonts w:cs="Times New Roman"/>
          <w:lang w:eastAsia="en-US"/>
        </w:rPr>
      </w:pPr>
      <w:r>
        <w:br w:type="page"/>
      </w:r>
    </w:p>
    <w:p w14:paraId="265F105D" w14:textId="0F72A2D7" w:rsidR="00191812" w:rsidRPr="00110B9C" w:rsidRDefault="00191812" w:rsidP="0065112D">
      <w:pPr>
        <w:pStyle w:val="Heading3"/>
        <w:numPr>
          <w:ilvl w:val="2"/>
          <w:numId w:val="8"/>
        </w:numPr>
        <w:rPr>
          <w:sz w:val="24"/>
          <w:szCs w:val="24"/>
        </w:rPr>
      </w:pPr>
      <w:bookmarkStart w:id="640" w:name="_Toc506196559"/>
      <w:bookmarkStart w:id="641" w:name="_Toc509321227"/>
      <w:bookmarkStart w:id="642" w:name="_Toc527614565"/>
      <w:r w:rsidRPr="00110B9C">
        <w:rPr>
          <w:sz w:val="24"/>
          <w:szCs w:val="24"/>
        </w:rPr>
        <w:t>Method for Determining GHG Equivalent Reduction</w:t>
      </w:r>
      <w:bookmarkEnd w:id="640"/>
      <w:bookmarkEnd w:id="641"/>
      <w:bookmarkEnd w:id="642"/>
    </w:p>
    <w:tbl>
      <w:tblPr>
        <w:tblStyle w:val="PullOutBoxTable"/>
        <w:tblW w:w="5000" w:type="pct"/>
        <w:tblLook w:val="0600" w:firstRow="0" w:lastRow="0" w:firstColumn="0" w:lastColumn="0" w:noHBand="1" w:noVBand="1"/>
      </w:tblPr>
      <w:tblGrid>
        <w:gridCol w:w="9649"/>
      </w:tblGrid>
      <w:tr w:rsidR="00DE53E7" w14:paraId="33FDCA49" w14:textId="77777777" w:rsidTr="00DE53E7">
        <w:tc>
          <w:tcPr>
            <w:tcW w:w="5000" w:type="pct"/>
            <w:tcBorders>
              <w:top w:val="single" w:sz="4" w:space="0" w:color="0072CE" w:themeColor="text2"/>
              <w:bottom w:val="single" w:sz="4" w:space="0" w:color="0072CE" w:themeColor="text2"/>
            </w:tcBorders>
            <w:shd w:val="clear" w:color="auto" w:fill="E5F1FA" w:themeFill="light2"/>
          </w:tcPr>
          <w:p w14:paraId="06A2F0D5" w14:textId="60B70871" w:rsidR="00DE53E7" w:rsidRPr="00DE53E7" w:rsidRDefault="00DE53E7" w:rsidP="00DE53E7">
            <w:pPr>
              <w:pStyle w:val="PullOutBoxBodyText"/>
              <w:rPr>
                <w:b/>
              </w:rPr>
            </w:pPr>
            <w:r w:rsidRPr="00DE53E7">
              <w:rPr>
                <w:b/>
              </w:rPr>
              <w:t>Scenario 25A: Install</w:t>
            </w:r>
            <w:r w:rsidR="00037066">
              <w:rPr>
                <w:b/>
              </w:rPr>
              <w:t>ing</w:t>
            </w:r>
            <w:r w:rsidRPr="00DE53E7">
              <w:rPr>
                <w:b/>
              </w:rPr>
              <w:t xml:space="preserve"> </w:t>
            </w:r>
            <w:r w:rsidR="00037066">
              <w:rPr>
                <w:b/>
              </w:rPr>
              <w:t>an</w:t>
            </w:r>
            <w:r w:rsidRPr="00DE53E7">
              <w:rPr>
                <w:b/>
              </w:rPr>
              <w:t xml:space="preserve"> energy efficient electric clothes dryer</w:t>
            </w:r>
          </w:p>
        </w:tc>
      </w:tr>
    </w:tbl>
    <w:p w14:paraId="2AE4BAEC" w14:textId="1F93D71B"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_Ref505940161 \h </w:instrText>
      </w:r>
      <w:r w:rsidRPr="00DE6E8A">
        <w:fldChar w:fldCharType="separate"/>
      </w:r>
      <w:r w:rsidR="006547AC" w:rsidRPr="00DE6E8A">
        <w:t xml:space="preserve">Equation </w:t>
      </w:r>
      <w:r w:rsidR="006547AC">
        <w:rPr>
          <w:noProof/>
        </w:rPr>
        <w:t>25</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_Ref505942047 \h </w:instrText>
      </w:r>
      <w:r w:rsidRPr="00DE6E8A">
        <w:fldChar w:fldCharType="separate"/>
      </w:r>
      <w:r w:rsidR="006547AC" w:rsidRPr="00DE6E8A">
        <w:t xml:space="preserve">Table </w:t>
      </w:r>
      <w:r w:rsidR="006547AC">
        <w:rPr>
          <w:noProof/>
        </w:rPr>
        <w:t>25</w:t>
      </w:r>
      <w:r w:rsidR="006547AC">
        <w:t>.</w:t>
      </w:r>
      <w:r w:rsidR="006547AC">
        <w:rPr>
          <w:noProof/>
        </w:rPr>
        <w:t>3</w:t>
      </w:r>
      <w:r w:rsidRPr="00DE6E8A">
        <w:fldChar w:fldCharType="end"/>
      </w:r>
      <w:r w:rsidRPr="00DE6E8A">
        <w:t xml:space="preserve">. </w:t>
      </w:r>
    </w:p>
    <w:p w14:paraId="72ECF2C3" w14:textId="72643FCA" w:rsidR="00191812" w:rsidRPr="00DE6E8A" w:rsidRDefault="00191812" w:rsidP="00191812">
      <w:pPr>
        <w:pStyle w:val="Caption"/>
      </w:pPr>
      <w:bookmarkStart w:id="643" w:name="_Ref505940161"/>
      <w:bookmarkStart w:id="644" w:name="_Toc522614740"/>
      <w:r w:rsidRPr="00DE6E8A">
        <w:t xml:space="preserve">Equation </w:t>
      </w:r>
      <w:fldSimple w:instr=" STYLEREF 2 \s ">
        <w:r w:rsidR="006547AC">
          <w:rPr>
            <w:noProof/>
          </w:rPr>
          <w:t>25</w:t>
        </w:r>
      </w:fldSimple>
      <w:r w:rsidR="00E1324D">
        <w:t>.</w:t>
      </w:r>
      <w:fldSimple w:instr=" SEQ Equation \* ARABIC \s 2 ">
        <w:r w:rsidR="006547AC">
          <w:rPr>
            <w:noProof/>
          </w:rPr>
          <w:t>1</w:t>
        </w:r>
      </w:fldSimple>
      <w:bookmarkEnd w:id="643"/>
      <w:r w:rsidRPr="00DE6E8A">
        <w:t xml:space="preserve"> – GHG equivalent emissions reduction calculation for Scenario 25A</w:t>
      </w:r>
      <w:bookmarkEnd w:id="644"/>
    </w:p>
    <w:tbl>
      <w:tblPr>
        <w:tblStyle w:val="TableGrid"/>
        <w:tblW w:w="5000" w:type="pct"/>
        <w:tblBorders>
          <w:left w:val="single" w:sz="8" w:space="0" w:color="0072CE" w:themeColor="text2"/>
          <w:right w:val="single" w:sz="8" w:space="0" w:color="0072CE" w:themeColor="text2"/>
          <w:insideH w:val="none" w:sz="0" w:space="0" w:color="auto"/>
        </w:tblBorders>
        <w:tblLook w:val="04A0" w:firstRow="1" w:lastRow="0" w:firstColumn="1" w:lastColumn="0" w:noHBand="0" w:noVBand="1"/>
      </w:tblPr>
      <w:tblGrid>
        <w:gridCol w:w="9659"/>
      </w:tblGrid>
      <w:tr w:rsidR="00191812" w:rsidRPr="009E133D" w14:paraId="7791E31A"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72A29CA" w14:textId="0E741E62"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628C1EF4" w14:textId="36672B9E" w:rsidR="00191812" w:rsidRPr="00DE6E8A" w:rsidRDefault="00191812" w:rsidP="00191812">
      <w:pPr>
        <w:pStyle w:val="Caption"/>
      </w:pPr>
      <w:bookmarkStart w:id="645" w:name="_Ref505942047"/>
      <w:bookmarkStart w:id="646" w:name="_Toc509321586"/>
      <w:bookmarkStart w:id="647" w:name="_Toc522614632"/>
      <w:r w:rsidRPr="00DE6E8A">
        <w:t xml:space="preserve">Table </w:t>
      </w:r>
      <w:fldSimple w:instr=" STYLEREF 2 \s ">
        <w:r w:rsidR="006547AC">
          <w:rPr>
            <w:noProof/>
          </w:rPr>
          <w:t>25</w:t>
        </w:r>
      </w:fldSimple>
      <w:r w:rsidR="00E1324D">
        <w:t>.</w:t>
      </w:r>
      <w:fldSimple w:instr=" SEQ Table \* ARABIC \s 2 ">
        <w:r w:rsidR="006547AC">
          <w:rPr>
            <w:noProof/>
          </w:rPr>
          <w:t>3</w:t>
        </w:r>
      </w:fldSimple>
      <w:bookmarkEnd w:id="645"/>
      <w:r w:rsidRPr="00DE6E8A">
        <w:t xml:space="preserve"> – GHG equivalent emissions reduction variables for Scenario 25A</w:t>
      </w:r>
      <w:bookmarkEnd w:id="646"/>
      <w:bookmarkEnd w:id="647"/>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4741"/>
        <w:gridCol w:w="3176"/>
      </w:tblGrid>
      <w:tr w:rsidR="00191812" w:rsidRPr="00DE6E8A" w14:paraId="21D23521"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0828D724" w14:textId="6FDB2A69" w:rsidR="00191812" w:rsidRPr="004E0304" w:rsidRDefault="00191812" w:rsidP="004E0304">
            <w:pPr>
              <w:pStyle w:val="TableHeadingLeft"/>
              <w:rPr>
                <w:b w:val="0"/>
              </w:rPr>
            </w:pPr>
            <w:r w:rsidRPr="004E0304">
              <w:rPr>
                <w:b w:val="0"/>
                <w:color w:val="auto"/>
              </w:rPr>
              <w:t>Measurement, testings and ratings must be in accordance with the Greenhouse and Energy Minimum Standards (Rotary Clo</w:t>
            </w:r>
            <w:r w:rsidR="004E0304" w:rsidRPr="004E0304">
              <w:rPr>
                <w:b w:val="0"/>
                <w:color w:val="auto"/>
              </w:rPr>
              <w:t>thes Dryers) Determination 2015</w:t>
            </w:r>
          </w:p>
        </w:tc>
      </w:tr>
      <w:tr w:rsidR="00191812" w:rsidRPr="00DE6E8A" w14:paraId="63A03260" w14:textId="77777777" w:rsidTr="00F4676B">
        <w:tc>
          <w:tcPr>
            <w:tcW w:w="902" w:type="pct"/>
            <w:shd w:val="clear" w:color="auto" w:fill="E5F1FA" w:themeFill="light2"/>
          </w:tcPr>
          <w:p w14:paraId="184CFD8B" w14:textId="77777777" w:rsidR="00191812" w:rsidRPr="008A6662" w:rsidRDefault="00191812" w:rsidP="00191812">
            <w:pPr>
              <w:pStyle w:val="TableTextLeft"/>
              <w:rPr>
                <w:color w:val="auto"/>
              </w:rPr>
            </w:pPr>
            <w:r w:rsidRPr="008A6662">
              <w:rPr>
                <w:b/>
                <w:color w:val="auto"/>
              </w:rPr>
              <w:t>Input type</w:t>
            </w:r>
          </w:p>
        </w:tc>
        <w:tc>
          <w:tcPr>
            <w:tcW w:w="2454" w:type="pct"/>
            <w:shd w:val="clear" w:color="auto" w:fill="E5F1FA" w:themeFill="light2"/>
          </w:tcPr>
          <w:p w14:paraId="5CA78D12" w14:textId="77777777" w:rsidR="00191812" w:rsidRPr="008A6662" w:rsidRDefault="00191812" w:rsidP="00191812">
            <w:pPr>
              <w:pStyle w:val="TableTextLeft"/>
              <w:rPr>
                <w:color w:val="auto"/>
              </w:rPr>
            </w:pPr>
            <w:r w:rsidRPr="008A6662">
              <w:rPr>
                <w:b/>
                <w:color w:val="auto"/>
              </w:rPr>
              <w:t>Condition</w:t>
            </w:r>
          </w:p>
        </w:tc>
        <w:tc>
          <w:tcPr>
            <w:tcW w:w="1644" w:type="pct"/>
            <w:shd w:val="clear" w:color="auto" w:fill="E5F1FA" w:themeFill="light2"/>
          </w:tcPr>
          <w:p w14:paraId="22DBC1A2" w14:textId="77777777" w:rsidR="00191812" w:rsidRPr="008A6662" w:rsidRDefault="00191812" w:rsidP="00191812">
            <w:pPr>
              <w:pStyle w:val="TableTextLeft"/>
              <w:rPr>
                <w:b/>
                <w:color w:val="auto"/>
              </w:rPr>
            </w:pPr>
            <w:r w:rsidRPr="008A6662">
              <w:rPr>
                <w:b/>
                <w:color w:val="auto"/>
              </w:rPr>
              <w:t>Input value</w:t>
            </w:r>
          </w:p>
        </w:tc>
      </w:tr>
      <w:tr w:rsidR="00191812" w:rsidRPr="00DE6E8A" w14:paraId="2CB9DA7C" w14:textId="77777777" w:rsidTr="00F4676B">
        <w:tc>
          <w:tcPr>
            <w:tcW w:w="902" w:type="pct"/>
          </w:tcPr>
          <w:p w14:paraId="13B97481" w14:textId="77777777" w:rsidR="00191812" w:rsidRPr="00DE6E8A" w:rsidRDefault="00191812" w:rsidP="00191812">
            <w:pPr>
              <w:pStyle w:val="TableTextLeft"/>
            </w:pPr>
            <w:r w:rsidRPr="00DE6E8A">
              <w:t>Baseline</w:t>
            </w:r>
          </w:p>
        </w:tc>
        <w:tc>
          <w:tcPr>
            <w:tcW w:w="2454" w:type="pct"/>
          </w:tcPr>
          <w:p w14:paraId="4CB7345B" w14:textId="77777777" w:rsidR="00191812" w:rsidRPr="00DE6E8A" w:rsidRDefault="00191812" w:rsidP="00191812">
            <w:pPr>
              <w:pStyle w:val="TableTextLeft"/>
            </w:pPr>
            <w:r w:rsidRPr="00DE6E8A">
              <w:t>In every instance</w:t>
            </w:r>
          </w:p>
        </w:tc>
        <w:tc>
          <w:tcPr>
            <w:tcW w:w="1644" w:type="pct"/>
          </w:tcPr>
          <w:p w14:paraId="2B606971" w14:textId="77777777" w:rsidR="00191812" w:rsidRPr="00DE6E8A" w:rsidRDefault="00191812" w:rsidP="00191812">
            <w:pPr>
              <w:pStyle w:val="TableTextLeft"/>
            </w:pPr>
            <m:oMathPara>
              <m:oMathParaPr>
                <m:jc m:val="left"/>
              </m:oMathParaPr>
              <m:oMath>
                <m:r>
                  <w:rPr>
                    <w:rFonts w:ascii="Cambria Math" w:hAnsi="Cambria Math"/>
                  </w:rPr>
                  <m:t>R</m:t>
                </m:r>
                <m:r>
                  <w:rPr>
                    <w:rFonts w:ascii="Cambria Math" w:eastAsiaTheme="minorEastAsia" w:hAnsi="Cambria Math"/>
                  </w:rPr>
                  <m:t xml:space="preserve"> × 2.35 × </m:t>
                </m:r>
                <m:sSup>
                  <m:sSupPr>
                    <m:ctrlPr>
                      <w:rPr>
                        <w:rFonts w:ascii="Cambria Math" w:hAnsi="Cambria Math"/>
                        <w:i/>
                      </w:rPr>
                    </m:ctrlPr>
                  </m:sSupPr>
                  <m:e>
                    <m:r>
                      <w:rPr>
                        <w:rFonts w:ascii="Cambria Math" w:eastAsiaTheme="minorEastAsia" w:hAnsi="Cambria Math"/>
                      </w:rPr>
                      <m:t>10</m:t>
                    </m:r>
                  </m:e>
                  <m:sup>
                    <m:r>
                      <w:rPr>
                        <w:rFonts w:ascii="Cambria Math" w:eastAsiaTheme="minorEastAsia" w:hAnsi="Cambria Math"/>
                      </w:rPr>
                      <m:t>-2</m:t>
                    </m:r>
                  </m:sup>
                </m:sSup>
              </m:oMath>
            </m:oMathPara>
          </w:p>
        </w:tc>
      </w:tr>
      <w:tr w:rsidR="00191812" w:rsidRPr="00DE6E8A" w14:paraId="4CA21D02" w14:textId="77777777" w:rsidTr="00F4676B">
        <w:tc>
          <w:tcPr>
            <w:tcW w:w="902" w:type="pct"/>
          </w:tcPr>
          <w:p w14:paraId="70FF96FE" w14:textId="77777777" w:rsidR="00191812" w:rsidRPr="00DE6E8A" w:rsidRDefault="00191812" w:rsidP="00191812">
            <w:pPr>
              <w:pStyle w:val="TableTextLeft"/>
            </w:pPr>
            <w:r w:rsidRPr="00DE6E8A">
              <w:t>Upgrade</w:t>
            </w:r>
          </w:p>
        </w:tc>
        <w:tc>
          <w:tcPr>
            <w:tcW w:w="2454" w:type="pct"/>
          </w:tcPr>
          <w:p w14:paraId="18508736" w14:textId="77777777" w:rsidR="00191812" w:rsidRPr="00DE6E8A" w:rsidRDefault="00191812" w:rsidP="00191812">
            <w:pPr>
              <w:pStyle w:val="TableTextLeft"/>
            </w:pPr>
            <w:r w:rsidRPr="00DE6E8A">
              <w:t>In every instance</w:t>
            </w:r>
          </w:p>
        </w:tc>
        <w:tc>
          <w:tcPr>
            <w:tcW w:w="1644" w:type="pct"/>
          </w:tcPr>
          <w:p w14:paraId="645FDCAF" w14:textId="77777777" w:rsidR="00191812" w:rsidRPr="00DE6E8A" w:rsidRDefault="00191812" w:rsidP="00191812">
            <w:pPr>
              <w:pStyle w:val="TableTextLeft"/>
            </w:pPr>
            <m:oMathPara>
              <m:oMathParaPr>
                <m:jc m:val="left"/>
              </m:oMathParaPr>
              <m:oMath>
                <m:r>
                  <w:rPr>
                    <w:rFonts w:ascii="Cambria Math" w:hAnsi="Cambria Math"/>
                  </w:rPr>
                  <m:t>CEC</m:t>
                </m:r>
                <m:r>
                  <w:rPr>
                    <w:rFonts w:ascii="Cambria Math" w:eastAsiaTheme="minorEastAsia" w:hAnsi="Cambria Math"/>
                  </w:rPr>
                  <m:t xml:space="preserve"> × 5.68 × </m:t>
                </m:r>
                <m:sSup>
                  <m:sSupPr>
                    <m:ctrlPr>
                      <w:rPr>
                        <w:rFonts w:ascii="Cambria Math" w:hAnsi="Cambria Math"/>
                        <w:i/>
                      </w:rPr>
                    </m:ctrlPr>
                  </m:sSupPr>
                  <m:e>
                    <m:r>
                      <w:rPr>
                        <w:rFonts w:ascii="Cambria Math" w:eastAsiaTheme="minorEastAsia" w:hAnsi="Cambria Math"/>
                      </w:rPr>
                      <m:t>10</m:t>
                    </m:r>
                  </m:e>
                  <m:sup>
                    <m:r>
                      <w:rPr>
                        <w:rFonts w:ascii="Cambria Math" w:eastAsiaTheme="minorEastAsia" w:hAnsi="Cambria Math"/>
                      </w:rPr>
                      <m:t>-4</m:t>
                    </m:r>
                  </m:sup>
                </m:sSup>
              </m:oMath>
            </m:oMathPara>
          </w:p>
        </w:tc>
      </w:tr>
      <w:tr w:rsidR="00191812" w:rsidRPr="00DE6E8A" w14:paraId="2AC5DFFF" w14:textId="77777777" w:rsidTr="00F4676B">
        <w:tc>
          <w:tcPr>
            <w:tcW w:w="902" w:type="pct"/>
          </w:tcPr>
          <w:p w14:paraId="023FC41A" w14:textId="77777777" w:rsidR="00191812" w:rsidRPr="00DE6E8A" w:rsidRDefault="00191812" w:rsidP="00191812">
            <w:pPr>
              <w:pStyle w:val="TableTextLeft"/>
            </w:pPr>
            <w:r w:rsidRPr="00DE6E8A">
              <w:t>Lifetime factor</w:t>
            </w:r>
          </w:p>
        </w:tc>
        <w:tc>
          <w:tcPr>
            <w:tcW w:w="2454" w:type="pct"/>
          </w:tcPr>
          <w:p w14:paraId="6352BBE9" w14:textId="77777777" w:rsidR="00191812" w:rsidRPr="00DE6E8A" w:rsidRDefault="00191812" w:rsidP="00191812">
            <w:pPr>
              <w:pStyle w:val="TableTextLeft"/>
            </w:pPr>
            <w:r w:rsidRPr="00DE6E8A">
              <w:t>In every instance</w:t>
            </w:r>
          </w:p>
        </w:tc>
        <w:tc>
          <w:tcPr>
            <w:tcW w:w="1644" w:type="pct"/>
          </w:tcPr>
          <w:p w14:paraId="77FFC8C3" w14:textId="77777777" w:rsidR="00191812" w:rsidRPr="00DE6E8A" w:rsidRDefault="00191812" w:rsidP="00191812">
            <w:pPr>
              <w:pStyle w:val="TableTextLeft"/>
              <w:rPr>
                <w:vertAlign w:val="superscript"/>
              </w:rPr>
            </w:pPr>
            <w:r w:rsidRPr="00DE6E8A">
              <w:t>12.00</w:t>
            </w:r>
          </w:p>
        </w:tc>
      </w:tr>
      <w:tr w:rsidR="00191812" w:rsidRPr="00DE6E8A" w14:paraId="7ECCFEB6" w14:textId="77777777" w:rsidTr="00F4676B">
        <w:tc>
          <w:tcPr>
            <w:tcW w:w="902" w:type="pct"/>
            <w:vMerge w:val="restart"/>
          </w:tcPr>
          <w:p w14:paraId="042EF68F" w14:textId="77777777" w:rsidR="00191812" w:rsidRPr="00DE6E8A" w:rsidRDefault="00191812" w:rsidP="00191812">
            <w:pPr>
              <w:pStyle w:val="TableTextLeft"/>
            </w:pPr>
            <w:r w:rsidRPr="00DE6E8A">
              <w:t>Regional Factor</w:t>
            </w:r>
          </w:p>
        </w:tc>
        <w:tc>
          <w:tcPr>
            <w:tcW w:w="2454" w:type="pct"/>
          </w:tcPr>
          <w:p w14:paraId="18B572EA" w14:textId="77777777" w:rsidR="00191812" w:rsidRPr="00DE6E8A" w:rsidRDefault="00191812" w:rsidP="00191812">
            <w:pPr>
              <w:pStyle w:val="TableTextLeft"/>
            </w:pPr>
            <w:r w:rsidRPr="00DE6E8A">
              <w:t xml:space="preserve">For upgrades in Metropolitan Victoria </w:t>
            </w:r>
          </w:p>
        </w:tc>
        <w:tc>
          <w:tcPr>
            <w:tcW w:w="1644" w:type="pct"/>
          </w:tcPr>
          <w:p w14:paraId="04063FDF" w14:textId="77777777" w:rsidR="00191812" w:rsidRPr="00DE6E8A" w:rsidRDefault="00191812" w:rsidP="00191812">
            <w:pPr>
              <w:pStyle w:val="TableTextLeft"/>
            </w:pPr>
            <w:r w:rsidRPr="00DE6E8A">
              <w:t>0.98</w:t>
            </w:r>
          </w:p>
        </w:tc>
      </w:tr>
      <w:tr w:rsidR="00191812" w:rsidRPr="00DE6E8A" w14:paraId="407319FD" w14:textId="77777777" w:rsidTr="00F4676B">
        <w:tc>
          <w:tcPr>
            <w:tcW w:w="902" w:type="pct"/>
            <w:vMerge/>
          </w:tcPr>
          <w:p w14:paraId="19548EDF" w14:textId="77777777" w:rsidR="00191812" w:rsidRPr="00DE6E8A" w:rsidRDefault="00191812" w:rsidP="00191812">
            <w:pPr>
              <w:pStyle w:val="BodyText"/>
            </w:pPr>
          </w:p>
        </w:tc>
        <w:tc>
          <w:tcPr>
            <w:tcW w:w="2454" w:type="pct"/>
          </w:tcPr>
          <w:p w14:paraId="5BF9B323" w14:textId="77777777" w:rsidR="00191812" w:rsidRPr="00DE6E8A" w:rsidRDefault="00191812" w:rsidP="00191812">
            <w:pPr>
              <w:pStyle w:val="TableTextLeft"/>
            </w:pPr>
            <w:r w:rsidRPr="00DE6E8A">
              <w:t xml:space="preserve">for upgrades in Regional Victoria </w:t>
            </w:r>
          </w:p>
        </w:tc>
        <w:tc>
          <w:tcPr>
            <w:tcW w:w="1644" w:type="pct"/>
          </w:tcPr>
          <w:p w14:paraId="155A336A" w14:textId="77777777" w:rsidR="00191812" w:rsidRPr="00DE6E8A" w:rsidRDefault="00191812" w:rsidP="00191812">
            <w:pPr>
              <w:pStyle w:val="TableTextLeft"/>
            </w:pPr>
            <w:r w:rsidRPr="00DE6E8A">
              <w:t>1.04</w:t>
            </w:r>
          </w:p>
        </w:tc>
      </w:tr>
    </w:tbl>
    <w:p w14:paraId="1AB8C665" w14:textId="77777777" w:rsidR="00191812" w:rsidRPr="00DE6E8A" w:rsidRDefault="00191812" w:rsidP="00191812">
      <w:pPr>
        <w:pStyle w:val="BodyText"/>
      </w:pPr>
    </w:p>
    <w:p w14:paraId="37D17A82" w14:textId="77777777" w:rsidR="009C6C99" w:rsidRDefault="009C6C99">
      <w:pPr>
        <w:rPr>
          <w:b/>
          <w:bCs/>
          <w:iCs/>
          <w:color w:val="0072CE" w:themeColor="text2"/>
          <w:kern w:val="20"/>
          <w:sz w:val="24"/>
          <w:szCs w:val="28"/>
        </w:rPr>
      </w:pPr>
      <w:bookmarkStart w:id="648" w:name="_Toc506196560"/>
      <w:bookmarkStart w:id="649" w:name="_Toc506216638"/>
      <w:bookmarkStart w:id="650" w:name="_Toc509321228"/>
      <w:bookmarkStart w:id="651" w:name="_Toc509321494"/>
      <w:r>
        <w:br w:type="page"/>
      </w:r>
    </w:p>
    <w:p w14:paraId="3D9FCF1B" w14:textId="21B12B8F" w:rsidR="00191812" w:rsidRPr="00D026C9" w:rsidRDefault="00191812" w:rsidP="00D026C9">
      <w:pPr>
        <w:pStyle w:val="Heading2"/>
      </w:pPr>
      <w:bookmarkStart w:id="652" w:name="_Toc527614566"/>
      <w:r w:rsidRPr="00D026C9">
        <w:t>Part 2</w:t>
      </w:r>
      <w:r w:rsidR="0083309D" w:rsidRPr="00D026C9">
        <w:t>6 Activity</w:t>
      </w:r>
      <w:r w:rsidRPr="00D026C9">
        <w:t>– High efficiency pool pumps</w:t>
      </w:r>
      <w:bookmarkEnd w:id="648"/>
      <w:bookmarkEnd w:id="649"/>
      <w:bookmarkEnd w:id="650"/>
      <w:bookmarkEnd w:id="651"/>
      <w:bookmarkEnd w:id="652"/>
    </w:p>
    <w:p w14:paraId="36D9246A" w14:textId="33E14584" w:rsidR="00191812" w:rsidRPr="00110B9C" w:rsidRDefault="00191812" w:rsidP="0065112D">
      <w:pPr>
        <w:pStyle w:val="Heading3"/>
        <w:numPr>
          <w:ilvl w:val="2"/>
          <w:numId w:val="8"/>
        </w:numPr>
        <w:rPr>
          <w:sz w:val="24"/>
          <w:szCs w:val="24"/>
        </w:rPr>
      </w:pPr>
      <w:bookmarkStart w:id="653" w:name="_Toc506196561"/>
      <w:bookmarkStart w:id="654" w:name="_Toc509321229"/>
      <w:bookmarkStart w:id="655" w:name="_Toc527614567"/>
      <w:r w:rsidRPr="00110B9C">
        <w:rPr>
          <w:sz w:val="24"/>
          <w:szCs w:val="24"/>
        </w:rPr>
        <w:t>Activity Description</w:t>
      </w:r>
      <w:bookmarkEnd w:id="653"/>
      <w:bookmarkEnd w:id="654"/>
      <w:bookmarkEnd w:id="655"/>
    </w:p>
    <w:tbl>
      <w:tblPr>
        <w:tblStyle w:val="PullOutBoxTable"/>
        <w:tblW w:w="5000" w:type="pct"/>
        <w:tblLook w:val="0600" w:firstRow="0" w:lastRow="0" w:firstColumn="0" w:lastColumn="0" w:noHBand="1" w:noVBand="1"/>
      </w:tblPr>
      <w:tblGrid>
        <w:gridCol w:w="9649"/>
      </w:tblGrid>
      <w:tr w:rsidR="00742481" w14:paraId="1E91DC83" w14:textId="77777777" w:rsidTr="00742481">
        <w:tc>
          <w:tcPr>
            <w:tcW w:w="5000" w:type="pct"/>
            <w:tcBorders>
              <w:top w:val="single" w:sz="4" w:space="0" w:color="0072CE" w:themeColor="text2"/>
              <w:bottom w:val="single" w:sz="4" w:space="0" w:color="0072CE" w:themeColor="text2"/>
            </w:tcBorders>
            <w:shd w:val="clear" w:color="auto" w:fill="D3D3D3"/>
          </w:tcPr>
          <w:p w14:paraId="2022B4A5" w14:textId="77777777" w:rsidR="00742481" w:rsidRDefault="00742481" w:rsidP="00742481">
            <w:pPr>
              <w:pStyle w:val="PullOutBoxBodyText"/>
            </w:pPr>
            <w:r>
              <w:t>Part 26 of Schedule 2 of the Regulations prescribes the upgrade of pool pumps as an eligible activity for the purposes of the Victorian Energy Upgrades program.</w:t>
            </w:r>
          </w:p>
          <w:p w14:paraId="2FCC9C17" w14:textId="29848AEC" w:rsidR="00742481" w:rsidRDefault="00742481" w:rsidP="00742481">
            <w:pPr>
              <w:pStyle w:val="PullOutBoxBodyText"/>
            </w:pPr>
            <w:r>
              <w:fldChar w:fldCharType="begin"/>
            </w:r>
            <w:r>
              <w:instrText xml:space="preserve"> REF _Ref520808241 \h </w:instrText>
            </w:r>
            <w:r>
              <w:fldChar w:fldCharType="separate"/>
            </w:r>
            <w:r w:rsidR="006547AC" w:rsidRPr="00DE6E8A">
              <w:t xml:space="preserve">Table </w:t>
            </w:r>
            <w:r w:rsidR="006547AC">
              <w:rPr>
                <w:noProof/>
              </w:rPr>
              <w:t>26</w:t>
            </w:r>
            <w:r w:rsidR="006547AC">
              <w:t>.</w:t>
            </w:r>
            <w:r w:rsidR="006547AC">
              <w:rPr>
                <w:noProof/>
              </w:rPr>
              <w:t>1</w:t>
            </w:r>
            <w:r>
              <w:fldChar w:fldCharType="end"/>
            </w:r>
            <w:r>
              <w:t xml:space="preserve"> lists the types of pool pumps that may be installed. Each type of upgrade is known as a scenario. Each scenario has its own method for determining GHG equivalent reduction.</w:t>
            </w:r>
          </w:p>
          <w:p w14:paraId="578CF44C" w14:textId="77777777" w:rsidR="00742481" w:rsidRDefault="00742481" w:rsidP="00742481">
            <w:pPr>
              <w:pStyle w:val="PullOutBoxBodyText"/>
            </w:pPr>
            <w:r>
              <w:t xml:space="preserve">Over time, the department may determine that there are other types of pool pumps that reduce GHG equivalent emissions when installed. In such a case, product requirements and installation requirements for emerging technology will be listed by the department as scenario number 26B once specified. </w:t>
            </w:r>
          </w:p>
          <w:p w14:paraId="4235A1ED" w14:textId="2CBC1C9C" w:rsidR="00742481" w:rsidRDefault="00742481" w:rsidP="00742481">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48E04D3A" w14:textId="2A70837A" w:rsidR="00191812" w:rsidRPr="00DE6E8A" w:rsidRDefault="00191812" w:rsidP="00191812">
      <w:pPr>
        <w:pStyle w:val="Caption"/>
      </w:pPr>
      <w:bookmarkStart w:id="656" w:name="_Ref505942072"/>
      <w:bookmarkStart w:id="657" w:name="_Ref520808241"/>
      <w:bookmarkStart w:id="658" w:name="_Toc509321587"/>
      <w:bookmarkStart w:id="659" w:name="_Toc522614633"/>
      <w:r w:rsidRPr="00DE6E8A">
        <w:t xml:space="preserve">Table </w:t>
      </w:r>
      <w:fldSimple w:instr=" STYLEREF 2 \s ">
        <w:r w:rsidR="006547AC">
          <w:rPr>
            <w:noProof/>
          </w:rPr>
          <w:t>26</w:t>
        </w:r>
      </w:fldSimple>
      <w:r w:rsidR="00E1324D">
        <w:t>.</w:t>
      </w:r>
      <w:fldSimple w:instr=" SEQ Table \* ARABIC \s 2 ">
        <w:r w:rsidR="006547AC">
          <w:rPr>
            <w:noProof/>
          </w:rPr>
          <w:t>1</w:t>
        </w:r>
      </w:fldSimple>
      <w:bookmarkEnd w:id="656"/>
      <w:bookmarkEnd w:id="657"/>
      <w:r w:rsidRPr="00DE6E8A">
        <w:t xml:space="preserve"> – Eligible pool pump scenarios</w:t>
      </w:r>
      <w:bookmarkEnd w:id="658"/>
      <w:bookmarkEnd w:id="659"/>
    </w:p>
    <w:tbl>
      <w:tblPr>
        <w:tblStyle w:val="TableGrid"/>
        <w:tblW w:w="5000" w:type="pct"/>
        <w:tblLook w:val="04A0" w:firstRow="1" w:lastRow="0" w:firstColumn="1" w:lastColumn="0" w:noHBand="0" w:noVBand="1"/>
      </w:tblPr>
      <w:tblGrid>
        <w:gridCol w:w="977"/>
        <w:gridCol w:w="994"/>
        <w:gridCol w:w="1777"/>
        <w:gridCol w:w="4798"/>
        <w:gridCol w:w="1093"/>
      </w:tblGrid>
      <w:tr w:rsidR="00191812" w:rsidRPr="00DE6E8A" w14:paraId="1CC322D3" w14:textId="77777777" w:rsidTr="0083309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8" w:type="pct"/>
          </w:tcPr>
          <w:p w14:paraId="5FFF96DD" w14:textId="3B3D10B9" w:rsidR="00191812" w:rsidRPr="00DE6E8A" w:rsidRDefault="00531379" w:rsidP="00191812">
            <w:pPr>
              <w:pStyle w:val="TableHeadingLeft"/>
            </w:pPr>
            <w:r>
              <w:t>Product category</w:t>
            </w:r>
            <w:r w:rsidR="00191812" w:rsidRPr="00DE6E8A">
              <w:t xml:space="preserve"> number</w:t>
            </w:r>
          </w:p>
        </w:tc>
        <w:tc>
          <w:tcPr>
            <w:tcW w:w="548" w:type="pct"/>
          </w:tcPr>
          <w:p w14:paraId="6B4B9298"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856" w:type="pct"/>
          </w:tcPr>
          <w:p w14:paraId="4D43CA2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505" w:type="pct"/>
          </w:tcPr>
          <w:p w14:paraId="3CAF1A9A" w14:textId="7D24BDF0"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3" w:type="pct"/>
          </w:tcPr>
          <w:p w14:paraId="249C5705"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61D91B73" w14:textId="77777777" w:rsidTr="0083309D">
        <w:tc>
          <w:tcPr>
            <w:tcW w:w="508" w:type="pct"/>
          </w:tcPr>
          <w:p w14:paraId="051BC17D" w14:textId="77777777" w:rsidR="00191812" w:rsidRPr="00DE6E8A" w:rsidRDefault="00191812" w:rsidP="00191812">
            <w:pPr>
              <w:pStyle w:val="TableTextLeft"/>
            </w:pPr>
            <w:r w:rsidRPr="00DE6E8A">
              <w:t>26A</w:t>
            </w:r>
          </w:p>
        </w:tc>
        <w:tc>
          <w:tcPr>
            <w:tcW w:w="548" w:type="pct"/>
          </w:tcPr>
          <w:p w14:paraId="14DA7ACE" w14:textId="77777777" w:rsidR="00191812" w:rsidRPr="00DE6E8A" w:rsidRDefault="00191812" w:rsidP="00191812">
            <w:pPr>
              <w:pStyle w:val="TableTextLeft"/>
            </w:pPr>
            <w:r w:rsidRPr="00DE6E8A">
              <w:t>26A</w:t>
            </w:r>
          </w:p>
        </w:tc>
        <w:tc>
          <w:tcPr>
            <w:tcW w:w="856" w:type="pct"/>
          </w:tcPr>
          <w:p w14:paraId="1CA5F2A0" w14:textId="77777777" w:rsidR="00191812" w:rsidRPr="00DE6E8A" w:rsidRDefault="00191812" w:rsidP="00191812">
            <w:pPr>
              <w:pStyle w:val="TableTextLeft"/>
            </w:pPr>
            <w:r w:rsidRPr="00DE6E8A">
              <w:t>None</w:t>
            </w:r>
          </w:p>
        </w:tc>
        <w:tc>
          <w:tcPr>
            <w:tcW w:w="2505" w:type="pct"/>
          </w:tcPr>
          <w:p w14:paraId="2559AA09" w14:textId="77777777" w:rsidR="00191812" w:rsidRPr="00DE6E8A" w:rsidRDefault="00191812" w:rsidP="00191812">
            <w:pPr>
              <w:pStyle w:val="TableTextLeft"/>
            </w:pPr>
            <w:r w:rsidRPr="00DE6E8A">
              <w:t>A domestic pool or spa pump that has a single phase, single speed, dual speed, multiple speed or a variable speed pump unit that:</w:t>
            </w:r>
          </w:p>
          <w:p w14:paraId="7BDCE0CD" w14:textId="77777777" w:rsidR="00191812" w:rsidRPr="00191812" w:rsidRDefault="00191812" w:rsidP="00346422">
            <w:pPr>
              <w:pStyle w:val="ListBullet"/>
              <w:numPr>
                <w:ilvl w:val="0"/>
                <w:numId w:val="22"/>
              </w:numPr>
            </w:pPr>
            <w:r w:rsidRPr="00191812">
              <w:t>has an input power of not less than 100W and not more than 2500W, when determined in accordance with AS 5102.1</w:t>
            </w:r>
          </w:p>
          <w:p w14:paraId="66A09390" w14:textId="6387FA90" w:rsidR="00191812" w:rsidRPr="00DE6E8A" w:rsidRDefault="00191812" w:rsidP="00994C62">
            <w:pPr>
              <w:pStyle w:val="ListBullet"/>
              <w:spacing w:line="240" w:lineRule="atLeast"/>
              <w:ind w:right="0"/>
            </w:pPr>
            <w:r w:rsidRPr="00DE6E8A">
              <w:t>is part of the E3 Committee’s voluntary energy rating labelling progra</w:t>
            </w:r>
            <w:r w:rsidR="00977D87">
              <w:t xml:space="preserve">m for swimming pool pump-units </w:t>
            </w:r>
            <w:r w:rsidR="00F66A90">
              <w:br/>
            </w:r>
            <w:r w:rsidR="00977D87">
              <w:t>(</w:t>
            </w:r>
            <w:r w:rsidRPr="00DE6E8A">
              <w:t xml:space="preserve">Rules for participation </w:t>
            </w:r>
            <w:r w:rsidR="00C77674">
              <w:t xml:space="preserve">November </w:t>
            </w:r>
            <w:r w:rsidRPr="00DE6E8A">
              <w:t>2010</w:t>
            </w:r>
            <w:r w:rsidR="00977D87">
              <w:t>), or else registered for energy labelling under AS 5102.2</w:t>
            </w:r>
          </w:p>
        </w:tc>
        <w:tc>
          <w:tcPr>
            <w:tcW w:w="583" w:type="pct"/>
          </w:tcPr>
          <w:p w14:paraId="3949DE12" w14:textId="77777777" w:rsidR="00191812" w:rsidRPr="00DE6E8A" w:rsidRDefault="00191812" w:rsidP="00191812">
            <w:pPr>
              <w:pStyle w:val="TableTextLeft"/>
            </w:pPr>
            <w:r w:rsidRPr="00DE6E8A">
              <w:t>26A</w:t>
            </w:r>
          </w:p>
        </w:tc>
      </w:tr>
    </w:tbl>
    <w:p w14:paraId="60FEEC7B" w14:textId="77777777" w:rsidR="00191812" w:rsidRPr="00DE6E8A" w:rsidRDefault="00191812" w:rsidP="00191812">
      <w:pPr>
        <w:pStyle w:val="BodyText"/>
      </w:pPr>
    </w:p>
    <w:p w14:paraId="2EC3257E" w14:textId="29A1A720" w:rsidR="00191812" w:rsidRPr="00110B9C" w:rsidRDefault="008677CC" w:rsidP="0065112D">
      <w:pPr>
        <w:pStyle w:val="Heading3"/>
        <w:numPr>
          <w:ilvl w:val="2"/>
          <w:numId w:val="8"/>
        </w:numPr>
        <w:rPr>
          <w:sz w:val="24"/>
          <w:szCs w:val="24"/>
        </w:rPr>
      </w:pPr>
      <w:bookmarkStart w:id="660" w:name="_Toc527614568"/>
      <w:r w:rsidRPr="00110B9C">
        <w:rPr>
          <w:sz w:val="24"/>
          <w:szCs w:val="24"/>
        </w:rPr>
        <w:t>Specified Minimum Energy Efficiency</w:t>
      </w:r>
      <w:bookmarkEnd w:id="660"/>
    </w:p>
    <w:p w14:paraId="0F822174" w14:textId="254FA7CF" w:rsidR="00191812" w:rsidRPr="00DE6E8A" w:rsidRDefault="00191812" w:rsidP="00191812">
      <w:pPr>
        <w:pStyle w:val="BodyText"/>
      </w:pPr>
      <w:r w:rsidRPr="00DE6E8A">
        <w:t xml:space="preserve">The </w:t>
      </w:r>
      <w:r w:rsidR="00531379">
        <w:t>product</w:t>
      </w:r>
      <w:r w:rsidRPr="00DE6E8A">
        <w:t xml:space="preserve"> installed must meet the additional requirements listed in </w:t>
      </w:r>
      <w:r w:rsidRPr="00DE6E8A">
        <w:fldChar w:fldCharType="begin"/>
      </w:r>
      <w:r w:rsidRPr="00DE6E8A">
        <w:instrText xml:space="preserve"> REF _Ref505942062 \h </w:instrText>
      </w:r>
      <w:r w:rsidRPr="00DE6E8A">
        <w:fldChar w:fldCharType="separate"/>
      </w:r>
      <w:r w:rsidR="006547AC" w:rsidRPr="00DE6E8A">
        <w:t xml:space="preserve">Table </w:t>
      </w:r>
      <w:r w:rsidR="006547AC">
        <w:rPr>
          <w:noProof/>
        </w:rPr>
        <w:t>26</w:t>
      </w:r>
      <w:r w:rsidR="006547AC">
        <w:t>.</w:t>
      </w:r>
      <w:r w:rsidR="006547AC">
        <w:rPr>
          <w:noProof/>
        </w:rPr>
        <w:t>2</w:t>
      </w:r>
      <w:r w:rsidRPr="00DE6E8A">
        <w:fldChar w:fldCharType="end"/>
      </w:r>
      <w:r w:rsidRPr="00DE6E8A">
        <w:t>.</w:t>
      </w:r>
    </w:p>
    <w:p w14:paraId="0E4A07FB" w14:textId="786AD065" w:rsidR="00191812" w:rsidRPr="00DE6E8A" w:rsidRDefault="00191812" w:rsidP="00191812">
      <w:pPr>
        <w:pStyle w:val="Caption"/>
      </w:pPr>
      <w:bookmarkStart w:id="661" w:name="_Ref505942062"/>
      <w:bookmarkStart w:id="662" w:name="_Toc509321588"/>
      <w:bookmarkStart w:id="663" w:name="_Toc522614634"/>
      <w:r w:rsidRPr="00DE6E8A">
        <w:t xml:space="preserve">Table </w:t>
      </w:r>
      <w:fldSimple w:instr=" STYLEREF 2 \s ">
        <w:r w:rsidR="006547AC">
          <w:rPr>
            <w:noProof/>
          </w:rPr>
          <w:t>26</w:t>
        </w:r>
      </w:fldSimple>
      <w:r w:rsidR="00E1324D">
        <w:t>.</w:t>
      </w:r>
      <w:fldSimple w:instr=" SEQ Table \* ARABIC \s 2 ">
        <w:r w:rsidR="006547AC">
          <w:rPr>
            <w:noProof/>
          </w:rPr>
          <w:t>2</w:t>
        </w:r>
      </w:fldSimple>
      <w:bookmarkEnd w:id="661"/>
      <w:r w:rsidRPr="00DE6E8A">
        <w:t xml:space="preserve"> – Additional requirements for pool pumps to be installed</w:t>
      </w:r>
      <w:bookmarkEnd w:id="662"/>
      <w:bookmarkEnd w:id="663"/>
    </w:p>
    <w:tbl>
      <w:tblPr>
        <w:tblStyle w:val="TableGrid"/>
        <w:tblW w:w="5000" w:type="pct"/>
        <w:tblLook w:val="04A0" w:firstRow="1" w:lastRow="0" w:firstColumn="1" w:lastColumn="0" w:noHBand="0" w:noVBand="1"/>
      </w:tblPr>
      <w:tblGrid>
        <w:gridCol w:w="1317"/>
        <w:gridCol w:w="2194"/>
        <w:gridCol w:w="6128"/>
      </w:tblGrid>
      <w:tr w:rsidR="00191812" w:rsidRPr="00DE6E8A" w14:paraId="5DD39D4B"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4920DB6F" w14:textId="7A2C41CE" w:rsidR="00191812" w:rsidRPr="00DE6E8A" w:rsidRDefault="009E65F7" w:rsidP="00191812">
            <w:pPr>
              <w:pStyle w:val="TableHeadingLeft"/>
            </w:pPr>
            <w:r>
              <w:t>Product category number</w:t>
            </w:r>
          </w:p>
        </w:tc>
        <w:tc>
          <w:tcPr>
            <w:tcW w:w="1138" w:type="pct"/>
          </w:tcPr>
          <w:p w14:paraId="0C8F1475"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68108BE4"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01BC5281" w14:textId="77777777" w:rsidTr="00927EF5">
        <w:tc>
          <w:tcPr>
            <w:tcW w:w="683" w:type="pct"/>
          </w:tcPr>
          <w:p w14:paraId="1A461C91" w14:textId="77777777" w:rsidR="00191812" w:rsidRPr="00DE6E8A" w:rsidRDefault="00191812" w:rsidP="00191812">
            <w:pPr>
              <w:pStyle w:val="TableTextLeft"/>
            </w:pPr>
            <w:r w:rsidRPr="00DE6E8A">
              <w:t>26A</w:t>
            </w:r>
          </w:p>
        </w:tc>
        <w:tc>
          <w:tcPr>
            <w:tcW w:w="1138" w:type="pct"/>
          </w:tcPr>
          <w:p w14:paraId="0EC2A3BF" w14:textId="77777777" w:rsidR="00191812" w:rsidRPr="00DE6E8A" w:rsidRDefault="00191812" w:rsidP="00191812">
            <w:pPr>
              <w:pStyle w:val="TableTextLeft"/>
            </w:pPr>
            <w:r w:rsidRPr="00DE6E8A">
              <w:t>Minimum star rating</w:t>
            </w:r>
          </w:p>
        </w:tc>
        <w:tc>
          <w:tcPr>
            <w:tcW w:w="3179" w:type="pct"/>
          </w:tcPr>
          <w:p w14:paraId="5C108B49" w14:textId="77777777" w:rsidR="00191812" w:rsidRPr="00DE6E8A" w:rsidRDefault="00191812" w:rsidP="00191812">
            <w:pPr>
              <w:pStyle w:val="TableTextLeft"/>
            </w:pPr>
            <w:r w:rsidRPr="00DE6E8A">
              <w:t>7 stars, determined in accordance with AS 5102.2</w:t>
            </w:r>
          </w:p>
        </w:tc>
      </w:tr>
    </w:tbl>
    <w:p w14:paraId="269CB1CD" w14:textId="77777777" w:rsidR="00110B9C" w:rsidRDefault="00110B9C" w:rsidP="00110B9C">
      <w:pPr>
        <w:pStyle w:val="BodyText"/>
      </w:pPr>
    </w:p>
    <w:p w14:paraId="1B58AA94" w14:textId="6CDE48D3" w:rsidR="00927EF5" w:rsidRPr="00110B9C" w:rsidRDefault="00927EF5" w:rsidP="00927EF5">
      <w:pPr>
        <w:pStyle w:val="Heading3"/>
        <w:rPr>
          <w:sz w:val="24"/>
          <w:szCs w:val="24"/>
        </w:rPr>
      </w:pPr>
      <w:bookmarkStart w:id="664" w:name="_Toc527614569"/>
      <w:r w:rsidRPr="00110B9C">
        <w:rPr>
          <w:sz w:val="24"/>
          <w:szCs w:val="24"/>
        </w:rPr>
        <w:t>Other specified matters</w:t>
      </w:r>
      <w:bookmarkEnd w:id="664"/>
    </w:p>
    <w:p w14:paraId="30B5D051" w14:textId="3394AD48" w:rsidR="00191812" w:rsidRPr="00DE6E8A" w:rsidRDefault="00927EF5" w:rsidP="00927EF5">
      <w:pPr>
        <w:pStyle w:val="BodyText"/>
      </w:pPr>
      <w:r>
        <w:t>None.</w:t>
      </w:r>
    </w:p>
    <w:p w14:paraId="4A0588C5" w14:textId="6FC5750D" w:rsidR="00191812" w:rsidRPr="00110B9C" w:rsidRDefault="00191812" w:rsidP="0065112D">
      <w:pPr>
        <w:pStyle w:val="Heading3"/>
        <w:numPr>
          <w:ilvl w:val="2"/>
          <w:numId w:val="8"/>
        </w:numPr>
        <w:rPr>
          <w:sz w:val="24"/>
          <w:szCs w:val="24"/>
        </w:rPr>
      </w:pPr>
      <w:bookmarkStart w:id="665" w:name="_Toc506196563"/>
      <w:bookmarkStart w:id="666" w:name="_Toc509321231"/>
      <w:bookmarkStart w:id="667" w:name="_Toc527614570"/>
      <w:r w:rsidRPr="00110B9C">
        <w:rPr>
          <w:sz w:val="24"/>
          <w:szCs w:val="24"/>
        </w:rPr>
        <w:t>Method for Determining GHG Equivalent Reduction</w:t>
      </w:r>
      <w:bookmarkEnd w:id="665"/>
      <w:bookmarkEnd w:id="666"/>
      <w:bookmarkEnd w:id="667"/>
    </w:p>
    <w:tbl>
      <w:tblPr>
        <w:tblStyle w:val="PullOutBoxTable"/>
        <w:tblW w:w="5000" w:type="pct"/>
        <w:tblLook w:val="0600" w:firstRow="0" w:lastRow="0" w:firstColumn="0" w:lastColumn="0" w:noHBand="1" w:noVBand="1"/>
      </w:tblPr>
      <w:tblGrid>
        <w:gridCol w:w="9649"/>
      </w:tblGrid>
      <w:tr w:rsidR="00DE53E7" w14:paraId="0A6B0B03" w14:textId="77777777" w:rsidTr="00DE53E7">
        <w:tc>
          <w:tcPr>
            <w:tcW w:w="5000" w:type="pct"/>
            <w:tcBorders>
              <w:top w:val="single" w:sz="4" w:space="0" w:color="0072CE" w:themeColor="text2"/>
              <w:bottom w:val="single" w:sz="4" w:space="0" w:color="0072CE" w:themeColor="text2"/>
            </w:tcBorders>
            <w:shd w:val="clear" w:color="auto" w:fill="E5F1FA" w:themeFill="light2"/>
          </w:tcPr>
          <w:p w14:paraId="55110EA1" w14:textId="6B5ED4B4" w:rsidR="00DE53E7" w:rsidRPr="00DE53E7" w:rsidRDefault="00DE53E7" w:rsidP="00DE53E7">
            <w:pPr>
              <w:pStyle w:val="PullOutBoxBodyText"/>
              <w:rPr>
                <w:b/>
              </w:rPr>
            </w:pPr>
            <w:r w:rsidRPr="00DE53E7">
              <w:rPr>
                <w:b/>
              </w:rPr>
              <w:t xml:space="preserve">Scenario 26A: </w:t>
            </w:r>
            <w:r w:rsidR="00B1748F" w:rsidRPr="00DE53E7">
              <w:rPr>
                <w:b/>
              </w:rPr>
              <w:t>Install</w:t>
            </w:r>
            <w:r w:rsidR="00B1748F">
              <w:rPr>
                <w:b/>
              </w:rPr>
              <w:t>ing</w:t>
            </w:r>
            <w:r w:rsidR="00B1748F" w:rsidRPr="00DE53E7">
              <w:rPr>
                <w:b/>
              </w:rPr>
              <w:t xml:space="preserve"> </w:t>
            </w:r>
            <w:r w:rsidRPr="00DE53E7">
              <w:rPr>
                <w:b/>
              </w:rPr>
              <w:t>a high efficiency pool or spa pump</w:t>
            </w:r>
          </w:p>
        </w:tc>
      </w:tr>
    </w:tbl>
    <w:p w14:paraId="7229521E" w14:textId="39ECFCE1"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_Ref505940171 \h </w:instrText>
      </w:r>
      <w:r w:rsidRPr="00DE6E8A">
        <w:fldChar w:fldCharType="separate"/>
      </w:r>
      <w:r w:rsidR="006547AC" w:rsidRPr="00DE6E8A">
        <w:t xml:space="preserve">Equation </w:t>
      </w:r>
      <w:r w:rsidR="006547AC">
        <w:rPr>
          <w:noProof/>
        </w:rPr>
        <w:t>26</w:t>
      </w:r>
      <w:r w:rsidR="006547AC">
        <w:t>.</w:t>
      </w:r>
      <w:r w:rsidR="006547AC">
        <w:rPr>
          <w:noProof/>
        </w:rPr>
        <w:t>1</w:t>
      </w:r>
      <w:r w:rsidRPr="00DE6E8A">
        <w:fldChar w:fldCharType="end"/>
      </w:r>
      <w:r w:rsidRPr="00DE6E8A">
        <w:t xml:space="preserve">, using the variables in </w:t>
      </w:r>
      <w:r w:rsidRPr="00DE6E8A">
        <w:fldChar w:fldCharType="begin"/>
      </w:r>
      <w:r w:rsidRPr="00DE6E8A">
        <w:instrText xml:space="preserve"> REF _Ref505942087 \h </w:instrText>
      </w:r>
      <w:r w:rsidRPr="00DE6E8A">
        <w:fldChar w:fldCharType="separate"/>
      </w:r>
      <w:r w:rsidR="006547AC" w:rsidRPr="00DE6E8A">
        <w:t xml:space="preserve">Table </w:t>
      </w:r>
      <w:r w:rsidR="006547AC">
        <w:rPr>
          <w:noProof/>
        </w:rPr>
        <w:t>26</w:t>
      </w:r>
      <w:r w:rsidR="006547AC">
        <w:t>.</w:t>
      </w:r>
      <w:r w:rsidR="006547AC">
        <w:rPr>
          <w:noProof/>
        </w:rPr>
        <w:t>3</w:t>
      </w:r>
      <w:r w:rsidRPr="00DE6E8A">
        <w:fldChar w:fldCharType="end"/>
      </w:r>
      <w:r w:rsidRPr="00DE6E8A">
        <w:t>.</w:t>
      </w:r>
    </w:p>
    <w:p w14:paraId="5C04B366" w14:textId="294DFDB0" w:rsidR="00191812" w:rsidRPr="00DE6E8A" w:rsidRDefault="00191812" w:rsidP="00191812">
      <w:pPr>
        <w:pStyle w:val="Caption"/>
      </w:pPr>
      <w:bookmarkStart w:id="668" w:name="_Ref505940171"/>
      <w:bookmarkStart w:id="669" w:name="_Toc522614741"/>
      <w:r w:rsidRPr="00DE6E8A">
        <w:t xml:space="preserve">Equation </w:t>
      </w:r>
      <w:fldSimple w:instr=" STYLEREF 2 \s ">
        <w:r w:rsidR="006547AC">
          <w:rPr>
            <w:noProof/>
          </w:rPr>
          <w:t>26</w:t>
        </w:r>
      </w:fldSimple>
      <w:r w:rsidR="00E1324D">
        <w:t>.</w:t>
      </w:r>
      <w:fldSimple w:instr=" SEQ Equation \* ARABIC \s 2 ">
        <w:r w:rsidR="006547AC">
          <w:rPr>
            <w:noProof/>
          </w:rPr>
          <w:t>1</w:t>
        </w:r>
      </w:fldSimple>
      <w:bookmarkEnd w:id="668"/>
      <w:r w:rsidRPr="00DE6E8A">
        <w:t xml:space="preserve"> – GHG equivalent emissions reduction calculation for Scenario 26A</w:t>
      </w:r>
      <w:bookmarkEnd w:id="669"/>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6584B0C9"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3B6324B9" w14:textId="3EB7FA11"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58055715" w14:textId="287C162D" w:rsidR="00191812" w:rsidRPr="00DE6E8A" w:rsidRDefault="00191812" w:rsidP="00191812">
      <w:pPr>
        <w:pStyle w:val="Caption"/>
      </w:pPr>
      <w:bookmarkStart w:id="670" w:name="_Ref505942087"/>
      <w:bookmarkStart w:id="671" w:name="_Toc509321589"/>
      <w:bookmarkStart w:id="672" w:name="_Toc522614635"/>
      <w:r w:rsidRPr="00DE6E8A">
        <w:t xml:space="preserve">Table </w:t>
      </w:r>
      <w:fldSimple w:instr=" STYLEREF 2 \s ">
        <w:r w:rsidR="006547AC">
          <w:rPr>
            <w:noProof/>
          </w:rPr>
          <w:t>26</w:t>
        </w:r>
      </w:fldSimple>
      <w:r w:rsidR="00E1324D">
        <w:t>.</w:t>
      </w:r>
      <w:fldSimple w:instr=" SEQ Table \* ARABIC \s 2 ">
        <w:r w:rsidR="006547AC">
          <w:rPr>
            <w:noProof/>
          </w:rPr>
          <w:t>3</w:t>
        </w:r>
      </w:fldSimple>
      <w:bookmarkEnd w:id="670"/>
      <w:r w:rsidRPr="00DE6E8A">
        <w:t xml:space="preserve"> – GHG equivalent emissions reduction variables for Scenario 26A</w:t>
      </w:r>
      <w:bookmarkEnd w:id="671"/>
      <w:bookmarkEnd w:id="672"/>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3"/>
        <w:gridCol w:w="5036"/>
        <w:gridCol w:w="2880"/>
      </w:tblGrid>
      <w:tr w:rsidR="00191812" w:rsidRPr="00DE6E8A" w14:paraId="1DED64F4"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4603E177" w14:textId="503D0138" w:rsidR="00191812" w:rsidRPr="004E0304" w:rsidRDefault="00191812" w:rsidP="004E0304">
            <w:pPr>
              <w:pStyle w:val="TableHeadingLeft"/>
              <w:rPr>
                <w:b w:val="0"/>
                <w:color w:val="auto"/>
              </w:rPr>
            </w:pPr>
            <w:r w:rsidRPr="004E0304">
              <w:rPr>
                <w:b w:val="0"/>
                <w:color w:val="auto"/>
              </w:rPr>
              <w:t xml:space="preserve">Measurement, testings and ratings must </w:t>
            </w:r>
            <w:r w:rsidR="004E0304" w:rsidRPr="004E0304">
              <w:rPr>
                <w:b w:val="0"/>
                <w:color w:val="auto"/>
              </w:rPr>
              <w:t>be in accordance with AS 5102.2</w:t>
            </w:r>
          </w:p>
        </w:tc>
      </w:tr>
      <w:tr w:rsidR="00191812" w:rsidRPr="00DE6E8A" w14:paraId="5B34DB56" w14:textId="77777777" w:rsidTr="00F4676B">
        <w:tc>
          <w:tcPr>
            <w:tcW w:w="902" w:type="pct"/>
            <w:shd w:val="clear" w:color="auto" w:fill="E5F1FA" w:themeFill="light2"/>
          </w:tcPr>
          <w:p w14:paraId="3746AC7F" w14:textId="77777777" w:rsidR="00191812" w:rsidRPr="008A6662" w:rsidRDefault="00191812" w:rsidP="00191812">
            <w:pPr>
              <w:pStyle w:val="TableTextLeft"/>
              <w:rPr>
                <w:color w:val="auto"/>
              </w:rPr>
            </w:pPr>
            <w:r w:rsidRPr="008A6662">
              <w:rPr>
                <w:b/>
                <w:color w:val="auto"/>
              </w:rPr>
              <w:t>Input type</w:t>
            </w:r>
          </w:p>
        </w:tc>
        <w:tc>
          <w:tcPr>
            <w:tcW w:w="2607" w:type="pct"/>
            <w:shd w:val="clear" w:color="auto" w:fill="E5F1FA" w:themeFill="light2"/>
          </w:tcPr>
          <w:p w14:paraId="2D546565" w14:textId="77777777" w:rsidR="00191812" w:rsidRPr="008A6662" w:rsidRDefault="00191812" w:rsidP="00191812">
            <w:pPr>
              <w:pStyle w:val="TableTextLeft"/>
              <w:rPr>
                <w:color w:val="auto"/>
              </w:rPr>
            </w:pPr>
            <w:r w:rsidRPr="008A6662">
              <w:rPr>
                <w:b/>
                <w:color w:val="auto"/>
              </w:rPr>
              <w:t>Condition</w:t>
            </w:r>
          </w:p>
        </w:tc>
        <w:tc>
          <w:tcPr>
            <w:tcW w:w="1490" w:type="pct"/>
            <w:shd w:val="clear" w:color="auto" w:fill="E5F1FA" w:themeFill="light2"/>
          </w:tcPr>
          <w:p w14:paraId="19C2A4B1" w14:textId="77777777" w:rsidR="00191812" w:rsidRPr="008A6662" w:rsidRDefault="00191812" w:rsidP="00191812">
            <w:pPr>
              <w:pStyle w:val="TableTextLeft"/>
              <w:rPr>
                <w:b/>
                <w:color w:val="auto"/>
              </w:rPr>
            </w:pPr>
            <w:r w:rsidRPr="008A6662">
              <w:rPr>
                <w:b/>
                <w:color w:val="auto"/>
              </w:rPr>
              <w:t>Input value</w:t>
            </w:r>
          </w:p>
        </w:tc>
      </w:tr>
      <w:tr w:rsidR="00191812" w:rsidRPr="00DE6E8A" w14:paraId="4953A4F3" w14:textId="77777777" w:rsidTr="00F4676B">
        <w:tc>
          <w:tcPr>
            <w:tcW w:w="902" w:type="pct"/>
          </w:tcPr>
          <w:p w14:paraId="15CF658F" w14:textId="77777777" w:rsidR="00191812" w:rsidRPr="00DE6E8A" w:rsidRDefault="00191812" w:rsidP="00191812">
            <w:pPr>
              <w:pStyle w:val="TableTextLeft"/>
            </w:pPr>
            <w:r w:rsidRPr="00DE6E8A">
              <w:t>Baseline</w:t>
            </w:r>
          </w:p>
        </w:tc>
        <w:tc>
          <w:tcPr>
            <w:tcW w:w="2607" w:type="pct"/>
          </w:tcPr>
          <w:p w14:paraId="5077E754" w14:textId="77777777" w:rsidR="00191812" w:rsidRPr="00DE6E8A" w:rsidRDefault="00191812" w:rsidP="00191812">
            <w:pPr>
              <w:pStyle w:val="TableTextLeft"/>
            </w:pPr>
            <w:r w:rsidRPr="00DE6E8A">
              <w:t>In every instance</w:t>
            </w:r>
          </w:p>
        </w:tc>
        <w:tc>
          <w:tcPr>
            <w:tcW w:w="1490" w:type="pct"/>
          </w:tcPr>
          <w:p w14:paraId="22F26D31" w14:textId="77777777" w:rsidR="00191812" w:rsidRPr="00DE6E8A" w:rsidRDefault="00191812" w:rsidP="00191812">
            <w:pPr>
              <w:pStyle w:val="TableTextLeft"/>
            </w:pPr>
            <m:oMathPara>
              <m:oMathParaPr>
                <m:jc m:val="left"/>
              </m:oMathParaPr>
              <m:oMath>
                <m:r>
                  <w:rPr>
                    <w:rFonts w:ascii="Cambria Math" w:hAnsi="Cambria Math"/>
                  </w:rPr>
                  <m:t>1.27</m:t>
                </m:r>
              </m:oMath>
            </m:oMathPara>
          </w:p>
        </w:tc>
      </w:tr>
      <w:tr w:rsidR="00191812" w:rsidRPr="00DE6E8A" w14:paraId="34BD900F" w14:textId="77777777" w:rsidTr="00F4676B">
        <w:tc>
          <w:tcPr>
            <w:tcW w:w="902" w:type="pct"/>
          </w:tcPr>
          <w:p w14:paraId="28EBE84D" w14:textId="77777777" w:rsidR="00191812" w:rsidRPr="00DE6E8A" w:rsidRDefault="00191812" w:rsidP="00191812">
            <w:pPr>
              <w:pStyle w:val="TableTextLeft"/>
            </w:pPr>
            <w:r w:rsidRPr="00DE6E8A">
              <w:t>Upgrade</w:t>
            </w:r>
          </w:p>
        </w:tc>
        <w:tc>
          <w:tcPr>
            <w:tcW w:w="2607" w:type="pct"/>
          </w:tcPr>
          <w:p w14:paraId="7D3BACA2" w14:textId="77777777" w:rsidR="00191812" w:rsidRPr="00DE6E8A" w:rsidRDefault="00191812" w:rsidP="00191812">
            <w:pPr>
              <w:pStyle w:val="TableTextLeft"/>
            </w:pPr>
            <w:r w:rsidRPr="00DE6E8A">
              <w:t>In every instance</w:t>
            </w:r>
          </w:p>
        </w:tc>
        <w:tc>
          <w:tcPr>
            <w:tcW w:w="1490" w:type="pct"/>
          </w:tcPr>
          <w:p w14:paraId="755ABACF" w14:textId="77777777" w:rsidR="00191812" w:rsidRPr="00DE6E8A" w:rsidRDefault="00191812" w:rsidP="00191812">
            <w:pPr>
              <w:pStyle w:val="TableTextLeft"/>
            </w:pPr>
            <m:oMathPara>
              <m:oMathParaPr>
                <m:jc m:val="left"/>
              </m:oMathParaPr>
              <m:oMath>
                <m:r>
                  <w:rPr>
                    <w:rFonts w:ascii="Cambria Math" w:hAnsi="Cambria Math"/>
                  </w:rPr>
                  <m:t xml:space="preserve">PAEC ×1.10 × </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tc>
      </w:tr>
      <w:tr w:rsidR="00191812" w:rsidRPr="00DE6E8A" w14:paraId="392138E8" w14:textId="77777777" w:rsidTr="00F4676B">
        <w:tc>
          <w:tcPr>
            <w:tcW w:w="902" w:type="pct"/>
          </w:tcPr>
          <w:p w14:paraId="674C68D6" w14:textId="77777777" w:rsidR="00191812" w:rsidRPr="00DE6E8A" w:rsidRDefault="00191812" w:rsidP="00191812">
            <w:pPr>
              <w:pStyle w:val="TableTextLeft"/>
            </w:pPr>
            <w:r w:rsidRPr="00DE6E8A">
              <w:t>Lifetime factor</w:t>
            </w:r>
          </w:p>
        </w:tc>
        <w:tc>
          <w:tcPr>
            <w:tcW w:w="2607" w:type="pct"/>
          </w:tcPr>
          <w:p w14:paraId="795ECE54" w14:textId="77777777" w:rsidR="00191812" w:rsidRPr="00DE6E8A" w:rsidRDefault="00191812" w:rsidP="00191812">
            <w:pPr>
              <w:pStyle w:val="TableTextLeft"/>
            </w:pPr>
            <w:r w:rsidRPr="00DE6E8A">
              <w:t>In every instance</w:t>
            </w:r>
          </w:p>
        </w:tc>
        <w:tc>
          <w:tcPr>
            <w:tcW w:w="1490" w:type="pct"/>
          </w:tcPr>
          <w:p w14:paraId="451E5EA2" w14:textId="77777777" w:rsidR="00191812" w:rsidRPr="00DE6E8A" w:rsidRDefault="00191812" w:rsidP="00191812">
            <w:pPr>
              <w:pStyle w:val="TableTextLeft"/>
              <w:rPr>
                <w:vertAlign w:val="superscript"/>
              </w:rPr>
            </w:pPr>
            <w:r w:rsidRPr="00DE6E8A">
              <w:t>7.00</w:t>
            </w:r>
          </w:p>
        </w:tc>
      </w:tr>
      <w:tr w:rsidR="00191812" w:rsidRPr="00DE6E8A" w14:paraId="2AF5704F" w14:textId="77777777" w:rsidTr="00F4676B">
        <w:tc>
          <w:tcPr>
            <w:tcW w:w="902" w:type="pct"/>
            <w:vMerge w:val="restart"/>
          </w:tcPr>
          <w:p w14:paraId="4A90DDC5" w14:textId="77777777" w:rsidR="00191812" w:rsidRPr="00DE6E8A" w:rsidRDefault="00191812" w:rsidP="00191812">
            <w:pPr>
              <w:pStyle w:val="TableTextLeft"/>
            </w:pPr>
            <w:r w:rsidRPr="00DE6E8A">
              <w:t>Regional Factor</w:t>
            </w:r>
          </w:p>
        </w:tc>
        <w:tc>
          <w:tcPr>
            <w:tcW w:w="2607" w:type="pct"/>
          </w:tcPr>
          <w:p w14:paraId="32989EF7" w14:textId="77777777" w:rsidR="00191812" w:rsidRPr="00DE6E8A" w:rsidRDefault="00191812" w:rsidP="00191812">
            <w:pPr>
              <w:pStyle w:val="TableTextLeft"/>
            </w:pPr>
            <w:r w:rsidRPr="00DE6E8A">
              <w:t xml:space="preserve">If the product is installed in Metropolitan Victoria </w:t>
            </w:r>
          </w:p>
        </w:tc>
        <w:tc>
          <w:tcPr>
            <w:tcW w:w="1490" w:type="pct"/>
          </w:tcPr>
          <w:p w14:paraId="24173FC0" w14:textId="77777777" w:rsidR="00191812" w:rsidRPr="00DE6E8A" w:rsidRDefault="00191812" w:rsidP="00191812">
            <w:pPr>
              <w:pStyle w:val="TableTextLeft"/>
            </w:pPr>
            <w:r w:rsidRPr="00DE6E8A">
              <w:t>0.98</w:t>
            </w:r>
          </w:p>
        </w:tc>
      </w:tr>
      <w:tr w:rsidR="00191812" w:rsidRPr="00DE6E8A" w14:paraId="6F6166F0" w14:textId="77777777" w:rsidTr="00F4676B">
        <w:tc>
          <w:tcPr>
            <w:tcW w:w="902" w:type="pct"/>
            <w:vMerge/>
          </w:tcPr>
          <w:p w14:paraId="24E24C16" w14:textId="77777777" w:rsidR="00191812" w:rsidRPr="00DE6E8A" w:rsidRDefault="00191812" w:rsidP="00191812">
            <w:pPr>
              <w:pStyle w:val="BodyText"/>
            </w:pPr>
          </w:p>
        </w:tc>
        <w:tc>
          <w:tcPr>
            <w:tcW w:w="2607" w:type="pct"/>
          </w:tcPr>
          <w:p w14:paraId="188DA31D" w14:textId="77777777" w:rsidR="00191812" w:rsidRPr="00DE6E8A" w:rsidRDefault="00191812" w:rsidP="00191812">
            <w:pPr>
              <w:pStyle w:val="TableTextLeft"/>
            </w:pPr>
            <w:r w:rsidRPr="00DE6E8A">
              <w:t xml:space="preserve">If the product is installed in Regional Victoria </w:t>
            </w:r>
          </w:p>
        </w:tc>
        <w:tc>
          <w:tcPr>
            <w:tcW w:w="1490" w:type="pct"/>
          </w:tcPr>
          <w:p w14:paraId="0CB74F14" w14:textId="77777777" w:rsidR="00191812" w:rsidRPr="00DE6E8A" w:rsidRDefault="00191812" w:rsidP="00191812">
            <w:pPr>
              <w:pStyle w:val="TableTextLeft"/>
            </w:pPr>
            <w:r w:rsidRPr="00DE6E8A">
              <w:t>1.04</w:t>
            </w:r>
          </w:p>
        </w:tc>
      </w:tr>
    </w:tbl>
    <w:p w14:paraId="06B6F9A1" w14:textId="77777777" w:rsidR="00191812" w:rsidRPr="00DE6E8A" w:rsidRDefault="00191812" w:rsidP="00191812">
      <w:pPr>
        <w:pStyle w:val="BodyText"/>
        <w:rPr>
          <w:rStyle w:val="Emphasis"/>
        </w:rPr>
      </w:pPr>
    </w:p>
    <w:p w14:paraId="354EB493" w14:textId="77777777" w:rsidR="009C6C99" w:rsidRDefault="009C6C99">
      <w:pPr>
        <w:rPr>
          <w:b/>
          <w:bCs/>
          <w:iCs/>
          <w:color w:val="0072CE" w:themeColor="text2"/>
          <w:kern w:val="20"/>
          <w:sz w:val="24"/>
          <w:szCs w:val="28"/>
        </w:rPr>
      </w:pPr>
      <w:bookmarkStart w:id="673" w:name="_Toc506196564"/>
      <w:bookmarkStart w:id="674" w:name="_Toc506216639"/>
      <w:bookmarkStart w:id="675" w:name="_Toc509321232"/>
      <w:bookmarkStart w:id="676" w:name="_Toc509321495"/>
      <w:r>
        <w:br w:type="page"/>
      </w:r>
    </w:p>
    <w:p w14:paraId="34935374" w14:textId="24C78C9D" w:rsidR="00191812" w:rsidRPr="00D026C9" w:rsidRDefault="00F66A90" w:rsidP="00D026C9">
      <w:pPr>
        <w:pStyle w:val="Heading2"/>
      </w:pPr>
      <w:bookmarkStart w:id="677" w:name="_Toc527614571"/>
      <w:r w:rsidRPr="00D026C9">
        <w:t>Part 27 Activity</w:t>
      </w:r>
      <w:r w:rsidR="00191812" w:rsidRPr="00D026C9">
        <w:t>– Public lighting upgrade</w:t>
      </w:r>
      <w:bookmarkEnd w:id="673"/>
      <w:bookmarkEnd w:id="674"/>
      <w:bookmarkEnd w:id="675"/>
      <w:bookmarkEnd w:id="676"/>
      <w:bookmarkEnd w:id="677"/>
    </w:p>
    <w:p w14:paraId="12F56B4D" w14:textId="251274F9" w:rsidR="00191812" w:rsidRPr="00110B9C" w:rsidRDefault="00191812" w:rsidP="0065112D">
      <w:pPr>
        <w:pStyle w:val="Heading3"/>
        <w:numPr>
          <w:ilvl w:val="2"/>
          <w:numId w:val="8"/>
        </w:numPr>
        <w:rPr>
          <w:sz w:val="24"/>
          <w:szCs w:val="24"/>
        </w:rPr>
      </w:pPr>
      <w:bookmarkStart w:id="678" w:name="_Toc506196565"/>
      <w:bookmarkStart w:id="679" w:name="_Toc509321233"/>
      <w:bookmarkStart w:id="680" w:name="_Toc527614572"/>
      <w:r w:rsidRPr="00110B9C">
        <w:rPr>
          <w:sz w:val="24"/>
          <w:szCs w:val="24"/>
        </w:rPr>
        <w:t>Activity Description</w:t>
      </w:r>
      <w:bookmarkEnd w:id="678"/>
      <w:bookmarkEnd w:id="679"/>
      <w:bookmarkEnd w:id="680"/>
    </w:p>
    <w:tbl>
      <w:tblPr>
        <w:tblStyle w:val="PullOutBoxTable"/>
        <w:tblW w:w="5000" w:type="pct"/>
        <w:tblLook w:val="0600" w:firstRow="0" w:lastRow="0" w:firstColumn="0" w:lastColumn="0" w:noHBand="1" w:noVBand="1"/>
      </w:tblPr>
      <w:tblGrid>
        <w:gridCol w:w="9649"/>
      </w:tblGrid>
      <w:tr w:rsidR="00742481" w14:paraId="06EE0BB7" w14:textId="77777777" w:rsidTr="00742481">
        <w:tc>
          <w:tcPr>
            <w:tcW w:w="5000" w:type="pct"/>
            <w:tcBorders>
              <w:top w:val="single" w:sz="4" w:space="0" w:color="0072CE" w:themeColor="text2"/>
              <w:bottom w:val="single" w:sz="4" w:space="0" w:color="0072CE" w:themeColor="text2"/>
            </w:tcBorders>
            <w:shd w:val="clear" w:color="auto" w:fill="D3D3D3"/>
          </w:tcPr>
          <w:p w14:paraId="60A1F6BF" w14:textId="77777777" w:rsidR="00742481" w:rsidRDefault="00742481" w:rsidP="00742481">
            <w:pPr>
              <w:pStyle w:val="PullOutBoxBodyText"/>
            </w:pPr>
            <w:r>
              <w:t>Part 27 of Schedule 2 of the Regulations prescribes the upgrade of public lighting as an eligible activity for the purposes of the Victorian Energy Upgrades program.</w:t>
            </w:r>
          </w:p>
          <w:p w14:paraId="4083E144" w14:textId="00F1EC0E" w:rsidR="00742481" w:rsidRDefault="00742481" w:rsidP="00742481">
            <w:pPr>
              <w:pStyle w:val="PullOutBoxBodyText"/>
            </w:pPr>
            <w:r w:rsidRPr="00DE6E8A">
              <w:fldChar w:fldCharType="begin"/>
            </w:r>
            <w:r w:rsidRPr="00DE6E8A">
              <w:instrText xml:space="preserve"> REF _Ref505942098 \h </w:instrText>
            </w:r>
            <w:r w:rsidRPr="00DE6E8A">
              <w:fldChar w:fldCharType="separate"/>
            </w:r>
            <w:r w:rsidR="006547AC" w:rsidRPr="00DE6E8A">
              <w:t xml:space="preserve">Table </w:t>
            </w:r>
            <w:r w:rsidR="006547AC">
              <w:rPr>
                <w:noProof/>
              </w:rPr>
              <w:t>27</w:t>
            </w:r>
            <w:r w:rsidR="006547AC">
              <w:t>.</w:t>
            </w:r>
            <w:r w:rsidR="006547AC">
              <w:rPr>
                <w:noProof/>
              </w:rPr>
              <w:t>1</w:t>
            </w:r>
            <w:r w:rsidRPr="00DE6E8A">
              <w:fldChar w:fldCharType="end"/>
            </w:r>
            <w:r>
              <w:t xml:space="preserve"> lists the types of lighting products that may be installed, upgraded or replaced. Each type of upgrade is known as a scenario. Each scenario has its own method for determining GHG equivalent reduction.</w:t>
            </w:r>
          </w:p>
          <w:p w14:paraId="1BA43E12" w14:textId="715BFB9E" w:rsidR="00742481" w:rsidRDefault="00742481" w:rsidP="00742481">
            <w:pPr>
              <w:pStyle w:val="PullOutBoxBodyText"/>
            </w:pPr>
            <w:r>
              <w:t xml:space="preserve">VEECs cannot be created for this activity unless products installed are listed on the ESC Register </w:t>
            </w:r>
            <w:r w:rsidR="00411705">
              <w:t xml:space="preserve">by the time VEECs are created </w:t>
            </w:r>
            <w:r>
              <w:t xml:space="preserve">or on the AEMO NEM load table by the time </w:t>
            </w:r>
            <w:r w:rsidR="00411705">
              <w:t>products are installed</w:t>
            </w:r>
            <w:r>
              <w:t>.</w:t>
            </w:r>
            <w:r w:rsidR="008E0DB4">
              <w:t xml:space="preserve"> Products already on the register at the time of installation can be taken as satisfying all those product requirements that can be determined prior to the installation of a product.</w:t>
            </w:r>
          </w:p>
        </w:tc>
      </w:tr>
    </w:tbl>
    <w:p w14:paraId="31440903" w14:textId="3924EA62" w:rsidR="00191812" w:rsidRPr="00DE6E8A" w:rsidRDefault="00191812" w:rsidP="00191812">
      <w:pPr>
        <w:pStyle w:val="Caption"/>
      </w:pPr>
      <w:bookmarkStart w:id="681" w:name="_Ref505942098"/>
      <w:bookmarkStart w:id="682" w:name="_Toc509321590"/>
      <w:bookmarkStart w:id="683" w:name="_Toc522614636"/>
      <w:r w:rsidRPr="00DE6E8A">
        <w:t xml:space="preserve">Table </w:t>
      </w:r>
      <w:fldSimple w:instr=" STYLEREF 2 \s ">
        <w:r w:rsidR="006547AC">
          <w:rPr>
            <w:noProof/>
          </w:rPr>
          <w:t>27</w:t>
        </w:r>
      </w:fldSimple>
      <w:r w:rsidR="00E1324D">
        <w:t>.</w:t>
      </w:r>
      <w:fldSimple w:instr=" SEQ Table \* ARABIC \s 2 ">
        <w:r w:rsidR="006547AC">
          <w:rPr>
            <w:noProof/>
          </w:rPr>
          <w:t>1</w:t>
        </w:r>
      </w:fldSimple>
      <w:bookmarkEnd w:id="681"/>
      <w:r w:rsidRPr="00DE6E8A">
        <w:t xml:space="preserve"> – Eligible public lighting upgrade scenarios.</w:t>
      </w:r>
      <w:bookmarkEnd w:id="682"/>
      <w:bookmarkEnd w:id="683"/>
    </w:p>
    <w:tbl>
      <w:tblPr>
        <w:tblStyle w:val="TableGrid"/>
        <w:tblW w:w="5000" w:type="pct"/>
        <w:tblLook w:val="04A0" w:firstRow="1" w:lastRow="0" w:firstColumn="1" w:lastColumn="0" w:noHBand="0" w:noVBand="1"/>
      </w:tblPr>
      <w:tblGrid>
        <w:gridCol w:w="1121"/>
        <w:gridCol w:w="1007"/>
        <w:gridCol w:w="2550"/>
        <w:gridCol w:w="3773"/>
        <w:gridCol w:w="1188"/>
      </w:tblGrid>
      <w:tr w:rsidR="00191812" w:rsidRPr="00DE6E8A" w14:paraId="57719CE9" w14:textId="77777777" w:rsidTr="00F66A9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81" w:type="pct"/>
          </w:tcPr>
          <w:p w14:paraId="1A1A7CA7" w14:textId="3AA889A0" w:rsidR="00191812" w:rsidRPr="00DE6E8A" w:rsidRDefault="00531379" w:rsidP="00191812">
            <w:pPr>
              <w:pStyle w:val="TableHeadingLeft"/>
            </w:pPr>
            <w:r>
              <w:t>Product category</w:t>
            </w:r>
            <w:r w:rsidR="00191812" w:rsidRPr="00DE6E8A">
              <w:t xml:space="preserve"> number</w:t>
            </w:r>
          </w:p>
        </w:tc>
        <w:tc>
          <w:tcPr>
            <w:tcW w:w="522" w:type="pct"/>
          </w:tcPr>
          <w:p w14:paraId="052CCDDE"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323" w:type="pct"/>
          </w:tcPr>
          <w:p w14:paraId="22E25DCB"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or removal requirements</w:t>
            </w:r>
          </w:p>
        </w:tc>
        <w:tc>
          <w:tcPr>
            <w:tcW w:w="1957" w:type="pct"/>
          </w:tcPr>
          <w:p w14:paraId="61350BA9" w14:textId="72FB8475"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616" w:type="pct"/>
          </w:tcPr>
          <w:p w14:paraId="4B0D4735"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5C6E4ADB" w14:textId="77777777" w:rsidTr="00F66A90">
        <w:tc>
          <w:tcPr>
            <w:tcW w:w="581" w:type="pct"/>
          </w:tcPr>
          <w:p w14:paraId="3C9D7C9F" w14:textId="77777777" w:rsidR="00191812" w:rsidRPr="00DE6E8A" w:rsidRDefault="00191812" w:rsidP="00191812">
            <w:pPr>
              <w:pStyle w:val="TableTextLeft"/>
            </w:pPr>
            <w:r w:rsidRPr="00DE6E8A">
              <w:t>27A</w:t>
            </w:r>
          </w:p>
        </w:tc>
        <w:tc>
          <w:tcPr>
            <w:tcW w:w="522" w:type="pct"/>
          </w:tcPr>
          <w:p w14:paraId="00C2C1C6" w14:textId="77777777" w:rsidR="00191812" w:rsidRPr="00DE6E8A" w:rsidRDefault="00191812" w:rsidP="00191812">
            <w:pPr>
              <w:pStyle w:val="TableTextLeft"/>
            </w:pPr>
            <w:r w:rsidRPr="00DE6E8A">
              <w:t>27A</w:t>
            </w:r>
          </w:p>
        </w:tc>
        <w:tc>
          <w:tcPr>
            <w:tcW w:w="1323" w:type="pct"/>
          </w:tcPr>
          <w:p w14:paraId="4A906C85" w14:textId="32E397BC" w:rsidR="00191812" w:rsidRPr="00DE6E8A" w:rsidRDefault="00191812" w:rsidP="00191812">
            <w:pPr>
              <w:pStyle w:val="TableTextLeft"/>
            </w:pPr>
            <w:r w:rsidRPr="005B21C7">
              <w:t>None</w:t>
            </w:r>
            <w:r w:rsidR="005B21C7" w:rsidRPr="005B21C7">
              <w:t>*</w:t>
            </w:r>
          </w:p>
        </w:tc>
        <w:tc>
          <w:tcPr>
            <w:tcW w:w="1957" w:type="pct"/>
          </w:tcPr>
          <w:p w14:paraId="21A00EE0" w14:textId="3C08ABC2" w:rsidR="00191812" w:rsidRPr="00DE6E8A" w:rsidRDefault="00006ADC" w:rsidP="00191812">
            <w:pPr>
              <w:pStyle w:val="TableTextLeft"/>
            </w:pPr>
            <w:r w:rsidRPr="00DE6E8A">
              <w:t>A lighting control device, other than a voltage reduction unit, that is certified by the manufacturer as appropriate for use with the type of luminaire it will be required to control</w:t>
            </w:r>
          </w:p>
        </w:tc>
        <w:tc>
          <w:tcPr>
            <w:tcW w:w="616" w:type="pct"/>
          </w:tcPr>
          <w:p w14:paraId="14675D2D" w14:textId="77777777" w:rsidR="00191812" w:rsidRPr="00DE6E8A" w:rsidRDefault="00191812" w:rsidP="00191812">
            <w:pPr>
              <w:pStyle w:val="TableTextLeft"/>
            </w:pPr>
            <w:r w:rsidRPr="00DE6E8A">
              <w:t>34B</w:t>
            </w:r>
          </w:p>
        </w:tc>
      </w:tr>
      <w:tr w:rsidR="00191812" w:rsidRPr="00DE6E8A" w14:paraId="35E6ABB0" w14:textId="77777777" w:rsidTr="00F66A90">
        <w:tc>
          <w:tcPr>
            <w:tcW w:w="581" w:type="pct"/>
          </w:tcPr>
          <w:p w14:paraId="0E3AA6A7" w14:textId="77777777" w:rsidR="00191812" w:rsidRPr="00DE6E8A" w:rsidRDefault="00191812" w:rsidP="00191812">
            <w:pPr>
              <w:pStyle w:val="TableTextLeft"/>
            </w:pPr>
            <w:r w:rsidRPr="00DE6E8A">
              <w:t>27B</w:t>
            </w:r>
          </w:p>
        </w:tc>
        <w:tc>
          <w:tcPr>
            <w:tcW w:w="522" w:type="pct"/>
          </w:tcPr>
          <w:p w14:paraId="7B180824" w14:textId="77777777" w:rsidR="00191812" w:rsidRPr="00DE6E8A" w:rsidRDefault="00191812" w:rsidP="00191812">
            <w:pPr>
              <w:pStyle w:val="TableTextLeft"/>
            </w:pPr>
            <w:r w:rsidRPr="00DE6E8A">
              <w:t>27B</w:t>
            </w:r>
          </w:p>
        </w:tc>
        <w:tc>
          <w:tcPr>
            <w:tcW w:w="1323" w:type="pct"/>
          </w:tcPr>
          <w:p w14:paraId="63FD451D" w14:textId="77777777" w:rsidR="00191812" w:rsidRPr="00DE6E8A" w:rsidRDefault="00191812" w:rsidP="00191812">
            <w:pPr>
              <w:pStyle w:val="TableTextLeft"/>
            </w:pPr>
            <w:r w:rsidRPr="00DE6E8A">
              <w:t>Decommissioning any removed lighting equipment</w:t>
            </w:r>
          </w:p>
        </w:tc>
        <w:tc>
          <w:tcPr>
            <w:tcW w:w="1957" w:type="pct"/>
          </w:tcPr>
          <w:p w14:paraId="1559F25E" w14:textId="77777777" w:rsidR="001E00AB" w:rsidRPr="00DE6E8A" w:rsidRDefault="001E00AB" w:rsidP="001E00AB">
            <w:pPr>
              <w:pStyle w:val="TableTextLeft"/>
            </w:pPr>
            <w:r w:rsidRPr="00DE6E8A">
              <w:t>Any other lighting equipment that:</w:t>
            </w:r>
          </w:p>
          <w:p w14:paraId="2ACD46F5" w14:textId="77777777" w:rsidR="001E00AB" w:rsidRPr="00DE6E8A" w:rsidRDefault="001E00AB" w:rsidP="001E00AB">
            <w:pPr>
              <w:pStyle w:val="ListBullet"/>
              <w:spacing w:line="240" w:lineRule="atLeast"/>
              <w:ind w:right="0"/>
            </w:pPr>
            <w:r w:rsidRPr="00DE6E8A">
              <w:t>when installed, meets the minimum power factor determined by the ESC</w:t>
            </w:r>
          </w:p>
          <w:p w14:paraId="7A01C315" w14:textId="6C1BAFA6" w:rsidR="001E00AB" w:rsidRDefault="001E00AB" w:rsidP="001E00AB">
            <w:pPr>
              <w:pStyle w:val="ListBullet"/>
              <w:spacing w:line="240" w:lineRule="atLeast"/>
              <w:ind w:right="0"/>
            </w:pPr>
            <w:r w:rsidRPr="00DE6E8A">
              <w:t xml:space="preserve">meets </w:t>
            </w:r>
            <w:r w:rsidR="00411705">
              <w:t>minimum</w:t>
            </w:r>
            <w:r w:rsidRPr="00DE6E8A">
              <w:t xml:space="preserve"> standards determined by the ESC when tested by an approved laboratory in accordance with a laboratory test approved by the ESC</w:t>
            </w:r>
          </w:p>
          <w:p w14:paraId="06514314" w14:textId="3427E826" w:rsidR="00191812" w:rsidRPr="001E00AB" w:rsidRDefault="001E00AB" w:rsidP="001E00AB">
            <w:pPr>
              <w:pStyle w:val="ListBullet"/>
              <w:spacing w:line="240" w:lineRule="atLeast"/>
              <w:ind w:right="0"/>
            </w:pPr>
            <w:r w:rsidRPr="001E00AB">
              <w:t>is not a T5 adaptor</w:t>
            </w:r>
          </w:p>
        </w:tc>
        <w:tc>
          <w:tcPr>
            <w:tcW w:w="616" w:type="pct"/>
          </w:tcPr>
          <w:p w14:paraId="76870C10" w14:textId="77777777" w:rsidR="00191812" w:rsidRPr="00DE6E8A" w:rsidRDefault="00191812" w:rsidP="00191812">
            <w:pPr>
              <w:pStyle w:val="TableTextLeft"/>
            </w:pPr>
            <w:r w:rsidRPr="00DE6E8A">
              <w:t>34D</w:t>
            </w:r>
          </w:p>
        </w:tc>
      </w:tr>
      <w:tr w:rsidR="00191812" w:rsidRPr="00DE6E8A" w14:paraId="59983967" w14:textId="77777777" w:rsidTr="00F66A90">
        <w:trPr>
          <w:trHeight w:val="537"/>
        </w:trPr>
        <w:tc>
          <w:tcPr>
            <w:tcW w:w="581" w:type="pct"/>
          </w:tcPr>
          <w:p w14:paraId="6D554BBD" w14:textId="77777777" w:rsidR="00191812" w:rsidRPr="00DE6E8A" w:rsidRDefault="00191812" w:rsidP="00191812">
            <w:pPr>
              <w:pStyle w:val="TableTextLeft"/>
            </w:pPr>
            <w:r w:rsidRPr="00DE6E8A">
              <w:t>N/A</w:t>
            </w:r>
          </w:p>
        </w:tc>
        <w:tc>
          <w:tcPr>
            <w:tcW w:w="522" w:type="pct"/>
          </w:tcPr>
          <w:p w14:paraId="7C477277" w14:textId="77777777" w:rsidR="00191812" w:rsidRPr="008E63A3" w:rsidRDefault="00191812" w:rsidP="00191812">
            <w:pPr>
              <w:pStyle w:val="TableTextLeft"/>
            </w:pPr>
            <w:r w:rsidRPr="008E63A3">
              <w:t>27C</w:t>
            </w:r>
          </w:p>
        </w:tc>
        <w:tc>
          <w:tcPr>
            <w:tcW w:w="1323" w:type="pct"/>
          </w:tcPr>
          <w:p w14:paraId="6DFCDA14" w14:textId="75ED6789" w:rsidR="008E63A3" w:rsidRPr="00344383" w:rsidRDefault="00191812" w:rsidP="008E63A3">
            <w:pPr>
              <w:pStyle w:val="TableTextLeft"/>
              <w:rPr>
                <w:rFonts w:cstheme="minorHAnsi"/>
                <w:color w:val="363534"/>
              </w:rPr>
            </w:pPr>
            <w:r w:rsidRPr="00344383">
              <w:rPr>
                <w:rFonts w:cstheme="minorHAnsi"/>
                <w:color w:val="363534"/>
              </w:rPr>
              <w:t>Removing</w:t>
            </w:r>
            <w:r w:rsidR="005B21C7" w:rsidRPr="00344383">
              <w:rPr>
                <w:rFonts w:cstheme="minorHAnsi"/>
                <w:color w:val="363534"/>
              </w:rPr>
              <w:t xml:space="preserve"> and </w:t>
            </w:r>
            <w:r w:rsidR="008E63A3" w:rsidRPr="00344383">
              <w:rPr>
                <w:rFonts w:cstheme="minorHAnsi"/>
                <w:color w:val="363534"/>
              </w:rPr>
              <w:t>not replacing:</w:t>
            </w:r>
          </w:p>
          <w:p w14:paraId="538D6E19" w14:textId="12066060" w:rsidR="008E63A3" w:rsidRPr="00344383" w:rsidRDefault="00411705" w:rsidP="00346422">
            <w:pPr>
              <w:pStyle w:val="TableTextLeft"/>
              <w:numPr>
                <w:ilvl w:val="0"/>
                <w:numId w:val="51"/>
              </w:numPr>
              <w:ind w:left="399"/>
              <w:rPr>
                <w:rFonts w:cstheme="minorHAnsi"/>
                <w:color w:val="363534"/>
              </w:rPr>
            </w:pPr>
            <w:r>
              <w:rPr>
                <w:rFonts w:cstheme="minorHAnsi"/>
                <w:color w:val="363534"/>
              </w:rPr>
              <w:t xml:space="preserve">a LED </w:t>
            </w:r>
            <w:r w:rsidR="005B21C7" w:rsidRPr="00344383">
              <w:rPr>
                <w:rFonts w:cstheme="minorHAnsi"/>
                <w:color w:val="363534"/>
              </w:rPr>
              <w:t>integrated luminaire</w:t>
            </w:r>
            <w:r w:rsidR="00055943">
              <w:rPr>
                <w:rFonts w:cstheme="minorHAnsi"/>
                <w:color w:val="363534"/>
              </w:rPr>
              <w:t>, or</w:t>
            </w:r>
          </w:p>
          <w:p w14:paraId="5BFF3325" w14:textId="1A8BD0D4" w:rsidR="00191812" w:rsidRPr="008E63A3" w:rsidRDefault="00055943" w:rsidP="00346422">
            <w:pPr>
              <w:pStyle w:val="TableTextLeft"/>
              <w:numPr>
                <w:ilvl w:val="0"/>
                <w:numId w:val="51"/>
              </w:numPr>
              <w:ind w:left="399"/>
            </w:pPr>
            <w:r>
              <w:rPr>
                <w:rFonts w:cstheme="minorHAnsi"/>
                <w:color w:val="363534"/>
              </w:rPr>
              <w:t>the</w:t>
            </w:r>
            <w:r w:rsidR="005B21C7" w:rsidRPr="00344383">
              <w:rPr>
                <w:rFonts w:cstheme="minorHAnsi"/>
                <w:color w:val="363534"/>
              </w:rPr>
              <w:t xml:space="preserve"> la</w:t>
            </w:r>
            <w:r w:rsidR="00D30955">
              <w:rPr>
                <w:rFonts w:cstheme="minorHAnsi"/>
                <w:color w:val="363534"/>
              </w:rPr>
              <w:t>mp and control gear</w:t>
            </w:r>
            <w:r>
              <w:rPr>
                <w:rFonts w:cstheme="minorHAnsi"/>
                <w:color w:val="363534"/>
              </w:rPr>
              <w:t xml:space="preserve"> associated with a non-integrated luminaire</w:t>
            </w:r>
          </w:p>
        </w:tc>
        <w:tc>
          <w:tcPr>
            <w:tcW w:w="1957" w:type="pct"/>
          </w:tcPr>
          <w:p w14:paraId="6859EC47" w14:textId="77777777" w:rsidR="00191812" w:rsidRPr="00DE6E8A" w:rsidRDefault="00191812" w:rsidP="00191812">
            <w:pPr>
              <w:pStyle w:val="TableTextLeft"/>
            </w:pPr>
            <w:r w:rsidRPr="00DE6E8A">
              <w:t>None</w:t>
            </w:r>
          </w:p>
        </w:tc>
        <w:tc>
          <w:tcPr>
            <w:tcW w:w="616" w:type="pct"/>
          </w:tcPr>
          <w:p w14:paraId="5CCA57D4" w14:textId="77777777" w:rsidR="00191812" w:rsidRPr="00DE6E8A" w:rsidRDefault="00191812" w:rsidP="00191812">
            <w:pPr>
              <w:pStyle w:val="TableTextLeft"/>
            </w:pPr>
            <w:r w:rsidRPr="00DE6E8A">
              <w:t>Regulation 6(2)(d) and 6(3)(d)</w:t>
            </w:r>
          </w:p>
        </w:tc>
      </w:tr>
    </w:tbl>
    <w:p w14:paraId="05D6A50B" w14:textId="77777777" w:rsidR="008E63A3" w:rsidRDefault="008E63A3" w:rsidP="008E63A3">
      <w:pPr>
        <w:pStyle w:val="BodyText"/>
        <w:rPr>
          <w:sz w:val="18"/>
          <w:szCs w:val="18"/>
        </w:rPr>
      </w:pPr>
      <w:r w:rsidRPr="005B21C7">
        <w:rPr>
          <w:sz w:val="18"/>
          <w:szCs w:val="18"/>
        </w:rPr>
        <w:t>* It is not</w:t>
      </w:r>
      <w:r w:rsidRPr="00344383">
        <w:rPr>
          <w:color w:val="363534"/>
          <w:sz w:val="18"/>
          <w:szCs w:val="18"/>
        </w:rPr>
        <w:t xml:space="preserve"> envisaged</w:t>
      </w:r>
      <w:r w:rsidRPr="00344383">
        <w:rPr>
          <w:sz w:val="18"/>
          <w:szCs w:val="18"/>
        </w:rPr>
        <w:t xml:space="preserve"> that lighting equipment would be removed </w:t>
      </w:r>
      <w:r w:rsidRPr="005B21C7">
        <w:rPr>
          <w:sz w:val="18"/>
          <w:szCs w:val="18"/>
        </w:rPr>
        <w:t xml:space="preserve">as part of this </w:t>
      </w:r>
      <w:r>
        <w:rPr>
          <w:sz w:val="18"/>
          <w:szCs w:val="18"/>
        </w:rPr>
        <w:t>scenario</w:t>
      </w:r>
      <w:r w:rsidRPr="005B21C7">
        <w:rPr>
          <w:sz w:val="18"/>
          <w:szCs w:val="18"/>
        </w:rPr>
        <w:t>, but if it is</w:t>
      </w:r>
      <w:r>
        <w:rPr>
          <w:sz w:val="18"/>
          <w:szCs w:val="18"/>
        </w:rPr>
        <w:t>,</w:t>
      </w:r>
      <w:r w:rsidRPr="005B21C7">
        <w:rPr>
          <w:sz w:val="18"/>
          <w:szCs w:val="18"/>
        </w:rPr>
        <w:t xml:space="preserve"> it is required to be decommissioned. </w:t>
      </w:r>
    </w:p>
    <w:p w14:paraId="32D78B4E" w14:textId="77777777" w:rsidR="005B21C7" w:rsidRPr="005B21C7" w:rsidRDefault="005B21C7" w:rsidP="00191812">
      <w:pPr>
        <w:pStyle w:val="BodyText"/>
        <w:rPr>
          <w:sz w:val="18"/>
          <w:szCs w:val="18"/>
        </w:rPr>
      </w:pPr>
    </w:p>
    <w:p w14:paraId="6CCF2D7A" w14:textId="662AE591" w:rsidR="00191812" w:rsidRPr="00110B9C" w:rsidRDefault="008677CC" w:rsidP="0065112D">
      <w:pPr>
        <w:pStyle w:val="Heading3"/>
        <w:numPr>
          <w:ilvl w:val="2"/>
          <w:numId w:val="8"/>
        </w:numPr>
        <w:rPr>
          <w:sz w:val="24"/>
          <w:szCs w:val="24"/>
        </w:rPr>
      </w:pPr>
      <w:bookmarkStart w:id="684" w:name="_Toc527614573"/>
      <w:r w:rsidRPr="00110B9C">
        <w:rPr>
          <w:sz w:val="24"/>
          <w:szCs w:val="24"/>
        </w:rPr>
        <w:t>Specified Minimum Energy Efficiency</w:t>
      </w:r>
      <w:bookmarkEnd w:id="684"/>
    </w:p>
    <w:p w14:paraId="631093A9" w14:textId="60982DFD" w:rsidR="00191812" w:rsidRDefault="00191812" w:rsidP="00191812">
      <w:pPr>
        <w:pStyle w:val="BodyText"/>
      </w:pPr>
      <w:r w:rsidRPr="00DE6E8A">
        <w:t xml:space="preserve">There are no additional requirements that must be met by the </w:t>
      </w:r>
      <w:r w:rsidR="00531379">
        <w:t>product</w:t>
      </w:r>
      <w:r w:rsidRPr="00DE6E8A">
        <w:t xml:space="preserve"> installed.</w:t>
      </w:r>
    </w:p>
    <w:p w14:paraId="492930E8" w14:textId="77777777" w:rsidR="00110B9C" w:rsidRDefault="00110B9C" w:rsidP="00191812">
      <w:pPr>
        <w:pStyle w:val="BodyText"/>
      </w:pPr>
    </w:p>
    <w:p w14:paraId="27440638" w14:textId="77777777" w:rsidR="001F7409" w:rsidRPr="00110B9C" w:rsidRDefault="001F7409" w:rsidP="001F7409">
      <w:pPr>
        <w:pStyle w:val="Heading3"/>
        <w:rPr>
          <w:sz w:val="24"/>
          <w:szCs w:val="24"/>
        </w:rPr>
      </w:pPr>
      <w:bookmarkStart w:id="685" w:name="_Toc527614574"/>
      <w:r w:rsidRPr="00110B9C">
        <w:rPr>
          <w:sz w:val="24"/>
          <w:szCs w:val="24"/>
        </w:rPr>
        <w:t>Other specified matters</w:t>
      </w:r>
      <w:bookmarkEnd w:id="685"/>
    </w:p>
    <w:p w14:paraId="18E32349" w14:textId="2D230526" w:rsidR="001F7409" w:rsidRDefault="001F7409" w:rsidP="00191812">
      <w:pPr>
        <w:pStyle w:val="BodyText"/>
      </w:pPr>
      <w:r>
        <w:t>None.</w:t>
      </w:r>
    </w:p>
    <w:p w14:paraId="33894ABD" w14:textId="77777777" w:rsidR="00110B9C" w:rsidRPr="00DE6E8A" w:rsidRDefault="00110B9C" w:rsidP="00191812">
      <w:pPr>
        <w:pStyle w:val="BodyText"/>
      </w:pPr>
    </w:p>
    <w:p w14:paraId="0DFD9B6E" w14:textId="6B93A31F" w:rsidR="00191812" w:rsidRPr="00110B9C" w:rsidRDefault="00191812" w:rsidP="0065112D">
      <w:pPr>
        <w:pStyle w:val="Heading3"/>
        <w:numPr>
          <w:ilvl w:val="2"/>
          <w:numId w:val="8"/>
        </w:numPr>
        <w:rPr>
          <w:sz w:val="24"/>
          <w:szCs w:val="24"/>
        </w:rPr>
      </w:pPr>
      <w:bookmarkStart w:id="686" w:name="_Toc506196567"/>
      <w:bookmarkStart w:id="687" w:name="_Toc509321235"/>
      <w:bookmarkStart w:id="688" w:name="_Toc527614575"/>
      <w:r w:rsidRPr="00110B9C">
        <w:rPr>
          <w:sz w:val="24"/>
          <w:szCs w:val="24"/>
        </w:rPr>
        <w:t>Method for Determining GHG Equivalent Reduction</w:t>
      </w:r>
      <w:bookmarkEnd w:id="686"/>
      <w:bookmarkEnd w:id="687"/>
      <w:bookmarkEnd w:id="688"/>
    </w:p>
    <w:tbl>
      <w:tblPr>
        <w:tblStyle w:val="PullOutBoxTable"/>
        <w:tblW w:w="5000" w:type="pct"/>
        <w:tblLook w:val="0600" w:firstRow="0" w:lastRow="0" w:firstColumn="0" w:lastColumn="0" w:noHBand="1" w:noVBand="1"/>
      </w:tblPr>
      <w:tblGrid>
        <w:gridCol w:w="9649"/>
      </w:tblGrid>
      <w:tr w:rsidR="00DE53E7" w14:paraId="7AACD1E9" w14:textId="77777777" w:rsidTr="00DE53E7">
        <w:tc>
          <w:tcPr>
            <w:tcW w:w="5000" w:type="pct"/>
            <w:tcBorders>
              <w:top w:val="single" w:sz="4" w:space="0" w:color="0072CE" w:themeColor="text2"/>
              <w:bottom w:val="single" w:sz="4" w:space="0" w:color="0072CE" w:themeColor="text2"/>
            </w:tcBorders>
            <w:shd w:val="clear" w:color="auto" w:fill="E5F1FA" w:themeFill="light2"/>
          </w:tcPr>
          <w:p w14:paraId="5A11DF35" w14:textId="218EA238" w:rsidR="00DE53E7" w:rsidRPr="00DE53E7" w:rsidRDefault="00DE53E7" w:rsidP="00DE53E7">
            <w:pPr>
              <w:pStyle w:val="PullOutBoxBodyText"/>
              <w:rPr>
                <w:b/>
              </w:rPr>
            </w:pPr>
            <w:r w:rsidRPr="00DE53E7">
              <w:rPr>
                <w:b/>
              </w:rPr>
              <w:t>Scenarios 27</w:t>
            </w:r>
            <w:r w:rsidR="00F66A90">
              <w:rPr>
                <w:b/>
              </w:rPr>
              <w:t>A</w:t>
            </w:r>
            <w:r w:rsidRPr="00DE53E7">
              <w:rPr>
                <w:b/>
              </w:rPr>
              <w:t xml:space="preserve"> to 27C: Public Lighting Upgrades</w:t>
            </w:r>
          </w:p>
        </w:tc>
      </w:tr>
    </w:tbl>
    <w:p w14:paraId="2789F17D" w14:textId="11E525DA"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_Ref505940183 \h </w:instrText>
      </w:r>
      <w:r w:rsidRPr="00DE6E8A">
        <w:fldChar w:fldCharType="separate"/>
      </w:r>
      <w:r w:rsidR="006547AC" w:rsidRPr="00DE6E8A">
        <w:t xml:space="preserve">Equation </w:t>
      </w:r>
      <w:r w:rsidR="006547AC">
        <w:rPr>
          <w:noProof/>
        </w:rPr>
        <w:t>27</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_Ref505942167 \h </w:instrText>
      </w:r>
      <w:r w:rsidRPr="00DE6E8A">
        <w:fldChar w:fldCharType="separate"/>
      </w:r>
      <w:r w:rsidR="006547AC" w:rsidRPr="00DE6E8A">
        <w:t xml:space="preserve">Table </w:t>
      </w:r>
      <w:r w:rsidR="006547AC">
        <w:rPr>
          <w:noProof/>
        </w:rPr>
        <w:t>27</w:t>
      </w:r>
      <w:r w:rsidR="006547AC">
        <w:t>.</w:t>
      </w:r>
      <w:r w:rsidR="006547AC">
        <w:rPr>
          <w:noProof/>
        </w:rPr>
        <w:t>2</w:t>
      </w:r>
      <w:r w:rsidRPr="00DE6E8A">
        <w:fldChar w:fldCharType="end"/>
      </w:r>
      <w:r w:rsidRPr="00DE6E8A">
        <w:t xml:space="preserve">.  </w:t>
      </w:r>
    </w:p>
    <w:p w14:paraId="54CF3B1B" w14:textId="54D68DFC" w:rsidR="00191812" w:rsidRPr="00DE6E8A" w:rsidRDefault="00191812" w:rsidP="00191812">
      <w:pPr>
        <w:pStyle w:val="Caption"/>
      </w:pPr>
      <w:bookmarkStart w:id="689" w:name="_Ref505940183"/>
      <w:bookmarkStart w:id="690" w:name="_Toc522614742"/>
      <w:r w:rsidRPr="00DE6E8A">
        <w:t xml:space="preserve">Equation </w:t>
      </w:r>
      <w:fldSimple w:instr=" STYLEREF 2 \s ">
        <w:r w:rsidR="006547AC">
          <w:rPr>
            <w:noProof/>
          </w:rPr>
          <w:t>27</w:t>
        </w:r>
      </w:fldSimple>
      <w:r w:rsidR="00E1324D">
        <w:t>.</w:t>
      </w:r>
      <w:fldSimple w:instr=" SEQ Equation \* ARABIC \s 2 ">
        <w:r w:rsidR="006547AC">
          <w:rPr>
            <w:noProof/>
          </w:rPr>
          <w:t>1</w:t>
        </w:r>
      </w:fldSimple>
      <w:bookmarkEnd w:id="689"/>
      <w:r w:rsidRPr="00DE6E8A">
        <w:t xml:space="preserve"> – GHG equivalent emissions reduction variables for Scenarios 27A to 27C</w:t>
      </w:r>
      <w:bookmarkEnd w:id="690"/>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0CFE30CF"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D1B57A5" w14:textId="7E769ED4"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22961AF5" w14:textId="46F78D08" w:rsidR="00191812" w:rsidRPr="00DE6E8A" w:rsidRDefault="00191812" w:rsidP="00191812">
      <w:pPr>
        <w:pStyle w:val="Caption"/>
      </w:pPr>
      <w:bookmarkStart w:id="691" w:name="_Ref505942167"/>
      <w:bookmarkStart w:id="692" w:name="_Toc509321591"/>
      <w:bookmarkStart w:id="693" w:name="_Toc522614637"/>
      <w:r w:rsidRPr="00DE6E8A">
        <w:t xml:space="preserve">Table </w:t>
      </w:r>
      <w:fldSimple w:instr=" STYLEREF 2 \s ">
        <w:r w:rsidR="006547AC">
          <w:rPr>
            <w:noProof/>
          </w:rPr>
          <w:t>27</w:t>
        </w:r>
      </w:fldSimple>
      <w:r w:rsidR="00E1324D">
        <w:t>.</w:t>
      </w:r>
      <w:fldSimple w:instr=" SEQ Table \* ARABIC \s 2 ">
        <w:r w:rsidR="006547AC">
          <w:rPr>
            <w:noProof/>
          </w:rPr>
          <w:t>2</w:t>
        </w:r>
      </w:fldSimple>
      <w:bookmarkEnd w:id="691"/>
      <w:r w:rsidRPr="00DE6E8A">
        <w:t xml:space="preserve"> – GHG equivalent emissions reduction variables for Scenarios 27A to 27C</w:t>
      </w:r>
      <w:bookmarkEnd w:id="692"/>
      <w:bookmarkEnd w:id="693"/>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11"/>
        <w:gridCol w:w="3261"/>
        <w:gridCol w:w="4687"/>
      </w:tblGrid>
      <w:tr w:rsidR="00191812" w:rsidRPr="00DE6E8A" w14:paraId="1FC61DB1" w14:textId="77777777" w:rsidTr="00F66A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86" w:type="pct"/>
            <w:shd w:val="clear" w:color="auto" w:fill="E5F1FA" w:themeFill="light2"/>
          </w:tcPr>
          <w:p w14:paraId="7394DAFA" w14:textId="77777777" w:rsidR="00191812" w:rsidRPr="008A6662" w:rsidRDefault="00191812" w:rsidP="00903861">
            <w:pPr>
              <w:pStyle w:val="TableTextLeft"/>
              <w:rPr>
                <w:b/>
              </w:rPr>
            </w:pPr>
            <w:r w:rsidRPr="008A6662">
              <w:rPr>
                <w:b/>
              </w:rPr>
              <w:t>Input type</w:t>
            </w:r>
          </w:p>
        </w:tc>
        <w:tc>
          <w:tcPr>
            <w:tcW w:w="1688" w:type="pct"/>
            <w:shd w:val="clear" w:color="auto" w:fill="E5F1FA" w:themeFill="light2"/>
          </w:tcPr>
          <w:p w14:paraId="30A1AEF1"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2426" w:type="pct"/>
            <w:shd w:val="clear" w:color="auto" w:fill="E5F1FA" w:themeFill="light2"/>
          </w:tcPr>
          <w:p w14:paraId="45C132C9"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69433BD8" w14:textId="77777777" w:rsidTr="00F66A90">
        <w:tc>
          <w:tcPr>
            <w:tcW w:w="886" w:type="pct"/>
          </w:tcPr>
          <w:p w14:paraId="0E6DCC85" w14:textId="77777777" w:rsidR="00191812" w:rsidRPr="00DE6E8A" w:rsidRDefault="00191812" w:rsidP="00191812">
            <w:pPr>
              <w:pStyle w:val="TableTextLeft"/>
            </w:pPr>
            <w:r w:rsidRPr="00DE6E8A">
              <w:t>Baseline</w:t>
            </w:r>
          </w:p>
        </w:tc>
        <w:tc>
          <w:tcPr>
            <w:tcW w:w="1688" w:type="pct"/>
          </w:tcPr>
          <w:p w14:paraId="254BCD28" w14:textId="77777777" w:rsidR="00191812" w:rsidRPr="00DE6E8A" w:rsidRDefault="00191812" w:rsidP="00191812">
            <w:pPr>
              <w:pStyle w:val="TableTextLeft"/>
              <w:rPr>
                <w:highlight w:val="yellow"/>
              </w:rPr>
            </w:pPr>
            <w:r w:rsidRPr="00DE6E8A">
              <w:t>In every instance</w:t>
            </w:r>
          </w:p>
        </w:tc>
        <w:tc>
          <w:tcPr>
            <w:tcW w:w="2426" w:type="pct"/>
          </w:tcPr>
          <w:p w14:paraId="680A2BE7" w14:textId="73606425" w:rsidR="00191812" w:rsidRPr="00DE6E8A" w:rsidRDefault="00191812" w:rsidP="00191812">
            <w:pPr>
              <w:pStyle w:val="TableTextLeft"/>
            </w:pPr>
            <w:r w:rsidRPr="00DE6E8A">
              <w:t xml:space="preserve">Given by </w:t>
            </w:r>
            <w:r w:rsidRPr="00DE6E8A">
              <w:fldChar w:fldCharType="begin"/>
            </w:r>
            <w:r w:rsidRPr="00DE6E8A">
              <w:instrText xml:space="preserve"> REF _Ref505940218 \h </w:instrText>
            </w:r>
            <w:r w:rsidRPr="00DE6E8A">
              <w:fldChar w:fldCharType="separate"/>
            </w:r>
            <w:r w:rsidR="006547AC" w:rsidRPr="00DE6E8A">
              <w:t xml:space="preserve">Equation </w:t>
            </w:r>
            <w:r w:rsidR="006547AC">
              <w:rPr>
                <w:noProof/>
              </w:rPr>
              <w:t>27</w:t>
            </w:r>
            <w:r w:rsidR="006547AC">
              <w:t>.</w:t>
            </w:r>
            <w:r w:rsidR="006547AC">
              <w:rPr>
                <w:noProof/>
              </w:rPr>
              <w:t>2</w:t>
            </w:r>
            <w:r w:rsidRPr="00DE6E8A">
              <w:fldChar w:fldCharType="end"/>
            </w:r>
            <w:r w:rsidRPr="00DE6E8A">
              <w:t xml:space="preserve">, using variables listed in </w:t>
            </w:r>
            <w:r w:rsidR="00D026C9">
              <w:br/>
            </w:r>
            <w:r w:rsidRPr="00DE6E8A">
              <w:fldChar w:fldCharType="begin"/>
            </w:r>
            <w:r w:rsidRPr="00DE6E8A">
              <w:instrText xml:space="preserve"> REF _Ref505942213 \h </w:instrText>
            </w:r>
            <w:r w:rsidRPr="00DE6E8A">
              <w:fldChar w:fldCharType="separate"/>
            </w:r>
            <w:r w:rsidR="006547AC" w:rsidRPr="00DE6E8A">
              <w:t xml:space="preserve">Table </w:t>
            </w:r>
            <w:r w:rsidR="006547AC">
              <w:rPr>
                <w:noProof/>
              </w:rPr>
              <w:t>27</w:t>
            </w:r>
            <w:r w:rsidR="006547AC">
              <w:t>.</w:t>
            </w:r>
            <w:r w:rsidR="006547AC">
              <w:rPr>
                <w:noProof/>
              </w:rPr>
              <w:t>3</w:t>
            </w:r>
            <w:r w:rsidRPr="00DE6E8A">
              <w:fldChar w:fldCharType="end"/>
            </w:r>
          </w:p>
        </w:tc>
      </w:tr>
      <w:tr w:rsidR="00191812" w:rsidRPr="00DE6E8A" w14:paraId="488260BC" w14:textId="77777777" w:rsidTr="00F66A90">
        <w:tc>
          <w:tcPr>
            <w:tcW w:w="886" w:type="pct"/>
          </w:tcPr>
          <w:p w14:paraId="535BC222" w14:textId="77777777" w:rsidR="00191812" w:rsidRPr="00DE6E8A" w:rsidRDefault="00191812" w:rsidP="00191812">
            <w:pPr>
              <w:pStyle w:val="TableTextLeft"/>
            </w:pPr>
            <w:r w:rsidRPr="00DE6E8A">
              <w:t>Upgrade</w:t>
            </w:r>
          </w:p>
        </w:tc>
        <w:tc>
          <w:tcPr>
            <w:tcW w:w="1688" w:type="pct"/>
          </w:tcPr>
          <w:p w14:paraId="02336514" w14:textId="77777777" w:rsidR="00191812" w:rsidRPr="00736B02" w:rsidRDefault="00191812" w:rsidP="00A35B7A">
            <w:pPr>
              <w:ind w:left="95"/>
              <w:rPr>
                <w:highlight w:val="yellow"/>
              </w:rPr>
            </w:pPr>
            <w:r w:rsidRPr="00736B02">
              <w:t>In every instance</w:t>
            </w:r>
          </w:p>
        </w:tc>
        <w:tc>
          <w:tcPr>
            <w:tcW w:w="2426" w:type="pct"/>
          </w:tcPr>
          <w:p w14:paraId="08B951C3" w14:textId="74F608CF" w:rsidR="00191812" w:rsidRPr="00DE6E8A" w:rsidRDefault="00252477" w:rsidP="00191812">
            <w:pPr>
              <w:pStyle w:val="TableTextLeft"/>
              <w:rPr>
                <w:b/>
              </w:rPr>
            </w:pPr>
            <w:r>
              <w:fldChar w:fldCharType="begin"/>
            </w:r>
            <w:r>
              <w:instrText xml:space="preserve"> REF _Ref523312378 \h </w:instrText>
            </w:r>
            <w:r>
              <w:fldChar w:fldCharType="separate"/>
            </w:r>
            <w:r w:rsidR="006547AC" w:rsidRPr="00DE6E8A">
              <w:t xml:space="preserve">Equation </w:t>
            </w:r>
            <w:r w:rsidR="006547AC">
              <w:rPr>
                <w:noProof/>
              </w:rPr>
              <w:t>27</w:t>
            </w:r>
            <w:r w:rsidR="006547AC">
              <w:t>.</w:t>
            </w:r>
            <w:r w:rsidR="006547AC">
              <w:rPr>
                <w:noProof/>
              </w:rPr>
              <w:t>3</w:t>
            </w:r>
            <w:r>
              <w:fldChar w:fldCharType="end"/>
            </w:r>
            <w:r>
              <w:t xml:space="preserve">, </w:t>
            </w:r>
            <w:r w:rsidR="00191812" w:rsidRPr="00DE6E8A">
              <w:t xml:space="preserve">using variables listed in </w:t>
            </w:r>
            <w:r w:rsidR="00191812" w:rsidRPr="00DE6E8A">
              <w:fldChar w:fldCharType="begin"/>
            </w:r>
            <w:r w:rsidR="00191812" w:rsidRPr="00DE6E8A">
              <w:instrText xml:space="preserve"> REF _Ref505942237 \h </w:instrText>
            </w:r>
            <w:r w:rsidR="00191812" w:rsidRPr="00DE6E8A">
              <w:fldChar w:fldCharType="separate"/>
            </w:r>
            <w:r w:rsidR="006547AC" w:rsidRPr="00DE6E8A">
              <w:t xml:space="preserve">Table </w:t>
            </w:r>
            <w:r w:rsidR="006547AC">
              <w:rPr>
                <w:noProof/>
              </w:rPr>
              <w:t>27</w:t>
            </w:r>
            <w:r w:rsidR="006547AC">
              <w:t>.</w:t>
            </w:r>
            <w:r w:rsidR="006547AC">
              <w:rPr>
                <w:noProof/>
              </w:rPr>
              <w:t>4</w:t>
            </w:r>
            <w:r w:rsidR="00191812" w:rsidRPr="00DE6E8A">
              <w:fldChar w:fldCharType="end"/>
            </w:r>
          </w:p>
        </w:tc>
      </w:tr>
      <w:tr w:rsidR="00191812" w:rsidRPr="00DE6E8A" w14:paraId="3A4256DF" w14:textId="77777777" w:rsidTr="00F66A90">
        <w:tc>
          <w:tcPr>
            <w:tcW w:w="886" w:type="pct"/>
          </w:tcPr>
          <w:p w14:paraId="4CC5F44A" w14:textId="77777777" w:rsidR="00191812" w:rsidRPr="00DE6E8A" w:rsidRDefault="00191812" w:rsidP="00191812">
            <w:pPr>
              <w:pStyle w:val="TableTextLeft"/>
            </w:pPr>
            <w:r w:rsidRPr="00DE6E8A">
              <w:t xml:space="preserve">Lifetime </w:t>
            </w:r>
          </w:p>
        </w:tc>
        <w:tc>
          <w:tcPr>
            <w:tcW w:w="1688" w:type="pct"/>
          </w:tcPr>
          <w:p w14:paraId="613989EE" w14:textId="77777777" w:rsidR="00191812" w:rsidRPr="00DE6E8A" w:rsidRDefault="00191812" w:rsidP="00191812">
            <w:pPr>
              <w:pStyle w:val="TableTextLeft"/>
            </w:pPr>
            <w:r w:rsidRPr="00DE6E8A">
              <w:t>In every instance</w:t>
            </w:r>
          </w:p>
        </w:tc>
        <w:tc>
          <w:tcPr>
            <w:tcW w:w="2426" w:type="pct"/>
          </w:tcPr>
          <w:p w14:paraId="776D6180" w14:textId="2C0A85C5" w:rsidR="00191812" w:rsidRPr="00252477" w:rsidRDefault="00A322C3" w:rsidP="00A322C3">
            <w:pPr>
              <w:pStyle w:val="BodyText"/>
              <w:ind w:left="138"/>
              <w:rPr>
                <w:sz w:val="20"/>
              </w:rPr>
            </w:pPr>
            <w:r>
              <w:fldChar w:fldCharType="begin"/>
            </w:r>
            <w:r>
              <w:instrText xml:space="preserve"> REF _Ref526232717 \h </w:instrText>
            </w:r>
            <w:r>
              <w:fldChar w:fldCharType="separate"/>
            </w:r>
            <w:r w:rsidR="006547AC" w:rsidRPr="00DE6E8A">
              <w:t xml:space="preserve">Equation </w:t>
            </w:r>
            <w:r w:rsidR="006547AC">
              <w:rPr>
                <w:noProof/>
              </w:rPr>
              <w:t>27</w:t>
            </w:r>
            <w:r w:rsidR="006547AC">
              <w:t>.</w:t>
            </w:r>
            <w:r w:rsidR="006547AC">
              <w:rPr>
                <w:noProof/>
              </w:rPr>
              <w:t>4</w:t>
            </w:r>
            <w:r>
              <w:fldChar w:fldCharType="end"/>
            </w:r>
            <w:r>
              <w:t xml:space="preserve"> u</w:t>
            </w:r>
            <w:r w:rsidR="00191812" w:rsidRPr="00DE6E8A">
              <w:t xml:space="preserve">sing variables listed in </w:t>
            </w:r>
            <w:r w:rsidR="00191812" w:rsidRPr="00DE6E8A">
              <w:fldChar w:fldCharType="begin"/>
            </w:r>
            <w:r w:rsidR="00191812" w:rsidRPr="00DE6E8A">
              <w:instrText xml:space="preserve"> REF _Ref505942256 \h </w:instrText>
            </w:r>
            <w:r w:rsidR="00191812" w:rsidRPr="00DE6E8A">
              <w:fldChar w:fldCharType="separate"/>
            </w:r>
            <w:r w:rsidR="006547AC" w:rsidRPr="00DE6E8A">
              <w:t xml:space="preserve">Table </w:t>
            </w:r>
            <w:r w:rsidR="006547AC">
              <w:rPr>
                <w:noProof/>
              </w:rPr>
              <w:t>27</w:t>
            </w:r>
            <w:r w:rsidR="006547AC">
              <w:t>.</w:t>
            </w:r>
            <w:r w:rsidR="006547AC">
              <w:rPr>
                <w:noProof/>
              </w:rPr>
              <w:t>5</w:t>
            </w:r>
            <w:r w:rsidR="00191812" w:rsidRPr="00DE6E8A">
              <w:fldChar w:fldCharType="end"/>
            </w:r>
          </w:p>
        </w:tc>
      </w:tr>
      <w:tr w:rsidR="00191812" w:rsidRPr="00DE6E8A" w14:paraId="6B061845" w14:textId="77777777" w:rsidTr="00F66A90">
        <w:tc>
          <w:tcPr>
            <w:tcW w:w="886" w:type="pct"/>
            <w:vMerge w:val="restart"/>
          </w:tcPr>
          <w:p w14:paraId="1E0B8E18" w14:textId="77777777" w:rsidR="00191812" w:rsidRPr="00DE6E8A" w:rsidRDefault="00191812" w:rsidP="00191812">
            <w:pPr>
              <w:pStyle w:val="TableTextLeft"/>
            </w:pPr>
            <w:r w:rsidRPr="00DE6E8A">
              <w:t>Regional Factor</w:t>
            </w:r>
          </w:p>
        </w:tc>
        <w:tc>
          <w:tcPr>
            <w:tcW w:w="1688" w:type="pct"/>
          </w:tcPr>
          <w:p w14:paraId="3C56E378" w14:textId="77777777" w:rsidR="00191812" w:rsidRPr="00DE6E8A" w:rsidRDefault="00191812" w:rsidP="00191812">
            <w:pPr>
              <w:pStyle w:val="TableTextLeft"/>
            </w:pPr>
            <w:r w:rsidRPr="00DE6E8A">
              <w:t>For upgrades in Metropolitan Victoria</w:t>
            </w:r>
          </w:p>
        </w:tc>
        <w:tc>
          <w:tcPr>
            <w:tcW w:w="2426" w:type="pct"/>
          </w:tcPr>
          <w:p w14:paraId="6C6147A3" w14:textId="77777777" w:rsidR="00191812" w:rsidRPr="00DE6E8A" w:rsidRDefault="00191812" w:rsidP="00191812">
            <w:pPr>
              <w:pStyle w:val="TableTextLeft"/>
            </w:pPr>
            <w:r w:rsidRPr="00DE6E8A">
              <w:t>0.98</w:t>
            </w:r>
          </w:p>
        </w:tc>
      </w:tr>
      <w:tr w:rsidR="00191812" w:rsidRPr="00DE6E8A" w14:paraId="25518C0D" w14:textId="77777777" w:rsidTr="00F66A90">
        <w:tc>
          <w:tcPr>
            <w:tcW w:w="886" w:type="pct"/>
            <w:vMerge/>
          </w:tcPr>
          <w:p w14:paraId="63DE0A2C" w14:textId="77777777" w:rsidR="00191812" w:rsidRPr="00DE6E8A" w:rsidRDefault="00191812" w:rsidP="00191812">
            <w:pPr>
              <w:pStyle w:val="BodyText"/>
            </w:pPr>
          </w:p>
        </w:tc>
        <w:tc>
          <w:tcPr>
            <w:tcW w:w="1688" w:type="pct"/>
          </w:tcPr>
          <w:p w14:paraId="5839249B" w14:textId="77777777" w:rsidR="00191812" w:rsidRPr="00DE6E8A" w:rsidRDefault="00191812" w:rsidP="00191812">
            <w:pPr>
              <w:pStyle w:val="TableTextLeft"/>
            </w:pPr>
            <w:r w:rsidRPr="00DE6E8A">
              <w:t xml:space="preserve">For upgrades in Regional Victoria </w:t>
            </w:r>
          </w:p>
        </w:tc>
        <w:tc>
          <w:tcPr>
            <w:tcW w:w="2426" w:type="pct"/>
          </w:tcPr>
          <w:p w14:paraId="233E3A5B" w14:textId="77777777" w:rsidR="00191812" w:rsidRPr="00DE6E8A" w:rsidRDefault="00191812" w:rsidP="00191812">
            <w:pPr>
              <w:pStyle w:val="TableTextLeft"/>
            </w:pPr>
            <w:r w:rsidRPr="00DE6E8A">
              <w:t>1.04</w:t>
            </w:r>
          </w:p>
        </w:tc>
      </w:tr>
    </w:tbl>
    <w:p w14:paraId="1683D59E" w14:textId="06576F9A" w:rsidR="00191812" w:rsidRPr="00DE6E8A" w:rsidRDefault="00191812" w:rsidP="00191812">
      <w:pPr>
        <w:pStyle w:val="Caption"/>
      </w:pPr>
      <w:bookmarkStart w:id="694" w:name="_Ref505940218"/>
      <w:bookmarkStart w:id="695" w:name="_Toc522614743"/>
      <w:r w:rsidRPr="00DE6E8A">
        <w:t xml:space="preserve">Equation </w:t>
      </w:r>
      <w:fldSimple w:instr=" STYLEREF 2 \s ">
        <w:r w:rsidR="006547AC">
          <w:rPr>
            <w:noProof/>
          </w:rPr>
          <w:t>27</w:t>
        </w:r>
      </w:fldSimple>
      <w:r w:rsidR="00E1324D">
        <w:t>.</w:t>
      </w:r>
      <w:fldSimple w:instr=" SEQ Equation \* ARABIC \s 2 ">
        <w:r w:rsidR="006547AC">
          <w:rPr>
            <w:noProof/>
          </w:rPr>
          <w:t>2</w:t>
        </w:r>
      </w:fldSimple>
      <w:bookmarkEnd w:id="694"/>
      <w:r w:rsidRPr="00DE6E8A">
        <w:t xml:space="preserve"> – Baseline calculation for all public lighting upgrades</w:t>
      </w:r>
      <w:bookmarkEnd w:id="695"/>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4C488A73"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5AA6CE63" w14:textId="37FBCE76" w:rsidR="00191812" w:rsidRPr="009E133D" w:rsidRDefault="009E133D" w:rsidP="00903861">
            <w:pPr>
              <w:pStyle w:val="TableTextLeft"/>
              <w:rPr>
                <w:rFonts w:eastAsiaTheme="majorEastAsia"/>
              </w:rPr>
            </w:pPr>
            <m:oMathPara>
              <m:oMathParaPr>
                <m:jc m:val="left"/>
              </m:oMathParaPr>
              <m:oMath>
                <m:r>
                  <m:rPr>
                    <m:sty m:val="bi"/>
                  </m:rPr>
                  <w:rPr>
                    <w:rFonts w:ascii="Cambria Math" w:hAnsi="Cambria Math"/>
                  </w:rPr>
                  <m:t>Baseline</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each</m:t>
                    </m:r>
                    <m:r>
                      <m:rPr>
                        <m:sty m:val="p"/>
                      </m:rPr>
                      <w:rPr>
                        <w:rFonts w:ascii="Cambria Math" w:eastAsiaTheme="majorEastAsia" w:hAnsi="Cambria Math"/>
                      </w:rPr>
                      <m:t xml:space="preserve"> </m:t>
                    </m:r>
                    <m:r>
                      <m:rPr>
                        <m:sty m:val="bi"/>
                      </m:rPr>
                      <w:rPr>
                        <w:rFonts w:ascii="Cambria Math" w:eastAsiaTheme="majorEastAsia" w:hAnsi="Cambria Math"/>
                      </w:rPr>
                      <m:t>incumbent</m:t>
                    </m:r>
                    <m:r>
                      <m:rPr>
                        <m:sty m:val="p"/>
                      </m:rPr>
                      <w:rPr>
                        <w:rFonts w:ascii="Cambria Math" w:eastAsiaTheme="majorEastAsia" w:hAnsi="Cambria Math"/>
                      </w:rPr>
                      <m:t xml:space="preserve"> </m:t>
                    </m:r>
                    <m:r>
                      <m:rPr>
                        <m:sty m:val="bi"/>
                      </m:rPr>
                      <w:rPr>
                        <w:rFonts w:ascii="Cambria Math" w:eastAsiaTheme="majorEastAsia" w:hAnsi="Cambria Math"/>
                      </w:rPr>
                      <m:t>light</m:t>
                    </m:r>
                    <m:r>
                      <m:rPr>
                        <m:sty m:val="p"/>
                      </m:rPr>
                      <w:rPr>
                        <w:rFonts w:ascii="Cambria Math" w:eastAsiaTheme="majorEastAsia" w:hAnsi="Cambria Math"/>
                      </w:rPr>
                      <m:t xml:space="preserve"> </m:t>
                    </m:r>
                    <m:r>
                      <m:rPr>
                        <m:sty m:val="bi"/>
                      </m:rPr>
                      <w:rPr>
                        <w:rFonts w:ascii="Cambria Math" w:eastAsiaTheme="majorEastAsia" w:hAnsi="Cambria Math"/>
                      </w:rPr>
                      <m:t>source</m:t>
                    </m:r>
                  </m:sub>
                  <m:sup/>
                  <m:e>
                    <m:r>
                      <m:rPr>
                        <m:sty m:val="bi"/>
                      </m:rPr>
                      <w:rPr>
                        <w:rFonts w:ascii="Cambria Math" w:eastAsiaTheme="majorEastAsia" w:hAnsi="Cambria Math"/>
                      </w:rPr>
                      <m:t>LCP</m:t>
                    </m:r>
                    <m:r>
                      <m:rPr>
                        <m:sty m:val="p"/>
                      </m:rPr>
                      <w:rPr>
                        <w:rFonts w:ascii="Cambria Math" w:eastAsiaTheme="majorEastAsia" w:hAnsi="Cambria Math"/>
                      </w:rPr>
                      <m:t xml:space="preserve"> × </m:t>
                    </m:r>
                    <m:r>
                      <m:rPr>
                        <m:sty m:val="bi"/>
                      </m:rPr>
                      <w:rPr>
                        <w:rFonts w:ascii="Cambria Math" w:eastAsiaTheme="majorEastAsia" w:hAnsi="Cambria Math"/>
                      </w:rPr>
                      <m:t>CM</m:t>
                    </m:r>
                    <m:r>
                      <m:rPr>
                        <m:sty m:val="p"/>
                      </m:rPr>
                      <w:rPr>
                        <w:rFonts w:ascii="Cambria Math" w:eastAsiaTheme="majorEastAsia" w:hAnsi="Cambria Math"/>
                      </w:rPr>
                      <m:t xml:space="preserve"> ×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Coefficient</m:t>
                    </m:r>
                  </m:e>
                </m:nary>
              </m:oMath>
            </m:oMathPara>
          </w:p>
        </w:tc>
      </w:tr>
    </w:tbl>
    <w:p w14:paraId="554E56D6" w14:textId="3A53FD80" w:rsidR="00191812" w:rsidRPr="00DE6E8A" w:rsidRDefault="00191812" w:rsidP="00191812">
      <w:pPr>
        <w:pStyle w:val="Caption"/>
      </w:pPr>
      <w:bookmarkStart w:id="696" w:name="_Ref505942213"/>
      <w:bookmarkStart w:id="697" w:name="_Toc509321592"/>
      <w:bookmarkStart w:id="698" w:name="_Toc522614638"/>
      <w:r w:rsidRPr="00DE6E8A">
        <w:t xml:space="preserve">Table </w:t>
      </w:r>
      <w:fldSimple w:instr=" STYLEREF 2 \s ">
        <w:r w:rsidR="006547AC">
          <w:rPr>
            <w:noProof/>
          </w:rPr>
          <w:t>27</w:t>
        </w:r>
      </w:fldSimple>
      <w:r w:rsidR="00E1324D">
        <w:t>.</w:t>
      </w:r>
      <w:fldSimple w:instr=" SEQ Table \* ARABIC \s 2 ">
        <w:r w:rsidR="006547AC">
          <w:rPr>
            <w:noProof/>
          </w:rPr>
          <w:t>3</w:t>
        </w:r>
      </w:fldSimple>
      <w:bookmarkEnd w:id="696"/>
      <w:r w:rsidRPr="00DE6E8A">
        <w:t xml:space="preserve"> – Baseline calculation variables for all public lighting upgrades</w:t>
      </w:r>
      <w:bookmarkEnd w:id="697"/>
      <w:bookmarkEnd w:id="698"/>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570"/>
        <w:gridCol w:w="4393"/>
        <w:gridCol w:w="3696"/>
      </w:tblGrid>
      <w:tr w:rsidR="00191812" w:rsidRPr="00DE6E8A" w14:paraId="06AC02F1" w14:textId="77777777" w:rsidTr="00F66A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13" w:type="pct"/>
            <w:shd w:val="clear" w:color="auto" w:fill="E5F1FA" w:themeFill="light2"/>
          </w:tcPr>
          <w:p w14:paraId="39663532" w14:textId="77777777" w:rsidR="00191812" w:rsidRPr="008A6662" w:rsidRDefault="00191812" w:rsidP="00903861">
            <w:pPr>
              <w:pStyle w:val="TableTextLeft"/>
              <w:rPr>
                <w:b/>
              </w:rPr>
            </w:pPr>
            <w:r w:rsidRPr="008A6662">
              <w:rPr>
                <w:b/>
              </w:rPr>
              <w:t>Input type</w:t>
            </w:r>
          </w:p>
        </w:tc>
        <w:tc>
          <w:tcPr>
            <w:tcW w:w="2274" w:type="pct"/>
            <w:shd w:val="clear" w:color="auto" w:fill="E5F1FA" w:themeFill="light2"/>
          </w:tcPr>
          <w:p w14:paraId="211396C2"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913" w:type="pct"/>
            <w:shd w:val="clear" w:color="auto" w:fill="E5F1FA" w:themeFill="light2"/>
          </w:tcPr>
          <w:p w14:paraId="078B50EB"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6B313B" w:rsidRPr="00DE6E8A" w14:paraId="302444B6" w14:textId="77777777" w:rsidTr="00F66A90">
        <w:tc>
          <w:tcPr>
            <w:tcW w:w="813" w:type="pct"/>
            <w:vMerge w:val="restart"/>
          </w:tcPr>
          <w:p w14:paraId="0FF99A8A" w14:textId="77777777" w:rsidR="006B313B" w:rsidRPr="00DE6E8A" w:rsidRDefault="006B313B" w:rsidP="00191812">
            <w:pPr>
              <w:pStyle w:val="TableTextLeft"/>
            </w:pPr>
            <w:r w:rsidRPr="00DE6E8A">
              <w:t>LCP</w:t>
            </w:r>
          </w:p>
        </w:tc>
        <w:tc>
          <w:tcPr>
            <w:tcW w:w="2274" w:type="pct"/>
          </w:tcPr>
          <w:p w14:paraId="75AA6271" w14:textId="77136AAA" w:rsidR="006B313B" w:rsidRPr="00DE6E8A" w:rsidRDefault="006B313B" w:rsidP="00191812">
            <w:pPr>
              <w:pStyle w:val="TableTextLeft"/>
            </w:pPr>
            <w:r>
              <w:t>If the Victorian load is listed*</w:t>
            </w:r>
          </w:p>
        </w:tc>
        <w:tc>
          <w:tcPr>
            <w:tcW w:w="1913" w:type="pct"/>
          </w:tcPr>
          <w:p w14:paraId="248F7FBD" w14:textId="787ACF2C" w:rsidR="006B313B" w:rsidRPr="00DE6E8A" w:rsidRDefault="006B313B" w:rsidP="00191812">
            <w:pPr>
              <w:pStyle w:val="TableTextLeft"/>
            </w:pPr>
            <w:r>
              <w:t>The Victorian load (W)*</w:t>
            </w:r>
          </w:p>
        </w:tc>
      </w:tr>
      <w:tr w:rsidR="006B313B" w:rsidRPr="00DE6E8A" w14:paraId="7F7F70EE" w14:textId="77777777" w:rsidTr="00F66A90">
        <w:tc>
          <w:tcPr>
            <w:tcW w:w="813" w:type="pct"/>
            <w:vMerge/>
          </w:tcPr>
          <w:p w14:paraId="7A6CC5CB" w14:textId="77777777" w:rsidR="006B313B" w:rsidRPr="00DE6E8A" w:rsidRDefault="006B313B" w:rsidP="00191812">
            <w:pPr>
              <w:pStyle w:val="BodyText"/>
            </w:pPr>
          </w:p>
        </w:tc>
        <w:tc>
          <w:tcPr>
            <w:tcW w:w="2274" w:type="pct"/>
          </w:tcPr>
          <w:p w14:paraId="39ECE81E" w14:textId="214E655B" w:rsidR="006B313B" w:rsidRPr="00DE6E8A" w:rsidRDefault="006B313B" w:rsidP="00191812">
            <w:pPr>
              <w:pStyle w:val="TableTextLeft"/>
            </w:pPr>
            <w:r>
              <w:t>If the Victorian load is not listed*</w:t>
            </w:r>
          </w:p>
        </w:tc>
        <w:tc>
          <w:tcPr>
            <w:tcW w:w="1913" w:type="pct"/>
          </w:tcPr>
          <w:p w14:paraId="5091ABFA" w14:textId="46BC4326" w:rsidR="006B313B" w:rsidRPr="00DE6E8A" w:rsidRDefault="00A16AB6" w:rsidP="00191812">
            <w:pPr>
              <w:pStyle w:val="TableTextLeft"/>
            </w:pPr>
            <w:r>
              <w:t>T</w:t>
            </w:r>
            <w:r w:rsidR="006B313B">
              <w:t>he nominal device rating (W)*</w:t>
            </w:r>
          </w:p>
        </w:tc>
      </w:tr>
      <w:tr w:rsidR="006B313B" w:rsidRPr="00DE6E8A" w14:paraId="4A5F6015" w14:textId="77777777" w:rsidTr="00F66A90">
        <w:tc>
          <w:tcPr>
            <w:tcW w:w="813" w:type="pct"/>
            <w:vMerge/>
          </w:tcPr>
          <w:p w14:paraId="43247606" w14:textId="77777777" w:rsidR="006B313B" w:rsidRPr="00DE6E8A" w:rsidRDefault="006B313B" w:rsidP="00191812">
            <w:pPr>
              <w:pStyle w:val="BodyText"/>
            </w:pPr>
          </w:p>
        </w:tc>
        <w:tc>
          <w:tcPr>
            <w:tcW w:w="2274" w:type="pct"/>
          </w:tcPr>
          <w:p w14:paraId="68D0A090" w14:textId="579326DA" w:rsidR="006B313B" w:rsidRPr="00DE6E8A" w:rsidRDefault="006B313B" w:rsidP="00191812">
            <w:pPr>
              <w:pStyle w:val="TableTextLeft"/>
            </w:pPr>
            <w:r>
              <w:t xml:space="preserve">If the Victorian load or nominal device rating is not listed* </w:t>
            </w:r>
          </w:p>
        </w:tc>
        <w:tc>
          <w:tcPr>
            <w:tcW w:w="1913" w:type="pct"/>
          </w:tcPr>
          <w:p w14:paraId="26ACB318" w14:textId="62C55F6D" w:rsidR="006B313B" w:rsidRPr="00DE6E8A" w:rsidRDefault="00A16AB6" w:rsidP="00191812">
            <w:pPr>
              <w:pStyle w:val="TableTextLeft"/>
            </w:pPr>
            <w:r>
              <w:t>T</w:t>
            </w:r>
            <w:r w:rsidR="006B313B">
              <w:t xml:space="preserve">he value determined by </w:t>
            </w:r>
            <w:r w:rsidR="006B313B">
              <w:fldChar w:fldCharType="begin"/>
            </w:r>
            <w:r w:rsidR="006B313B">
              <w:instrText xml:space="preserve"> REF _Ref505942291 \h </w:instrText>
            </w:r>
            <w:r w:rsidR="006B313B">
              <w:fldChar w:fldCharType="separate"/>
            </w:r>
            <w:r w:rsidR="006547AC" w:rsidRPr="00DE6E8A">
              <w:t xml:space="preserve">Table </w:t>
            </w:r>
            <w:r w:rsidR="006547AC">
              <w:rPr>
                <w:noProof/>
              </w:rPr>
              <w:t>27</w:t>
            </w:r>
            <w:r w:rsidR="006547AC">
              <w:t>.</w:t>
            </w:r>
            <w:r w:rsidR="006547AC">
              <w:rPr>
                <w:noProof/>
              </w:rPr>
              <w:t>6</w:t>
            </w:r>
            <w:r w:rsidR="006B313B">
              <w:fldChar w:fldCharType="end"/>
            </w:r>
            <w:r w:rsidR="006B313B">
              <w:t xml:space="preserve"> for the relevant</w:t>
            </w:r>
            <w:r w:rsidR="00523496">
              <w:t xml:space="preserve"> incumbent</w:t>
            </w:r>
            <w:r w:rsidR="006B313B">
              <w:t xml:space="preserve"> light source</w:t>
            </w:r>
          </w:p>
        </w:tc>
      </w:tr>
      <w:tr w:rsidR="006B313B" w:rsidRPr="00DE6E8A" w14:paraId="196C5444" w14:textId="77777777" w:rsidTr="00F66A90">
        <w:tc>
          <w:tcPr>
            <w:tcW w:w="813" w:type="pct"/>
            <w:vMerge/>
          </w:tcPr>
          <w:p w14:paraId="4676DE2B" w14:textId="77777777" w:rsidR="006B313B" w:rsidRPr="00DE6E8A" w:rsidRDefault="006B313B" w:rsidP="00191812">
            <w:pPr>
              <w:pStyle w:val="BodyText"/>
            </w:pPr>
          </w:p>
        </w:tc>
        <w:tc>
          <w:tcPr>
            <w:tcW w:w="2274" w:type="pct"/>
          </w:tcPr>
          <w:p w14:paraId="5935FDF9" w14:textId="35454B45" w:rsidR="006B313B" w:rsidRPr="00DE6E8A" w:rsidRDefault="006B313B" w:rsidP="00191812">
            <w:pPr>
              <w:pStyle w:val="TableTextLeft"/>
            </w:pPr>
            <w:r>
              <w:t xml:space="preserve">If the Victorian load or nominal device rating is not listed and the light source is not in </w:t>
            </w:r>
            <w:r w:rsidR="00A16AB6">
              <w:fldChar w:fldCharType="begin"/>
            </w:r>
            <w:r w:rsidR="00A16AB6">
              <w:instrText xml:space="preserve"> REF _Ref505942291 \h  \* MERGEFORMAT </w:instrText>
            </w:r>
            <w:r w:rsidR="00A16AB6">
              <w:fldChar w:fldCharType="separate"/>
            </w:r>
            <w:r w:rsidR="006547AC" w:rsidRPr="00DE6E8A">
              <w:t xml:space="preserve">Table </w:t>
            </w:r>
            <w:r w:rsidR="006547AC">
              <w:rPr>
                <w:noProof/>
              </w:rPr>
              <w:t>27.6</w:t>
            </w:r>
            <w:r w:rsidR="00A16AB6">
              <w:fldChar w:fldCharType="end"/>
            </w:r>
            <w:r>
              <w:t xml:space="preserve"> </w:t>
            </w:r>
          </w:p>
        </w:tc>
        <w:tc>
          <w:tcPr>
            <w:tcW w:w="1913" w:type="pct"/>
          </w:tcPr>
          <w:p w14:paraId="075D17F2" w14:textId="1109884C" w:rsidR="006B313B" w:rsidRDefault="00A16AB6" w:rsidP="00191812">
            <w:pPr>
              <w:pStyle w:val="TableTextLeft"/>
            </w:pPr>
            <w:r>
              <w:t>T</w:t>
            </w:r>
            <w:r w:rsidR="006B313B">
              <w:t xml:space="preserve">he value determined by the ESC for that type of </w:t>
            </w:r>
            <w:r w:rsidR="00523496">
              <w:t xml:space="preserve">incumbent </w:t>
            </w:r>
            <w:r w:rsidR="006B313B">
              <w:t xml:space="preserve">light source </w:t>
            </w:r>
          </w:p>
        </w:tc>
      </w:tr>
      <w:tr w:rsidR="00191812" w:rsidRPr="00DE6E8A" w14:paraId="7DE02DFB" w14:textId="77777777" w:rsidTr="00F66A90">
        <w:tc>
          <w:tcPr>
            <w:tcW w:w="813" w:type="pct"/>
          </w:tcPr>
          <w:p w14:paraId="571C55DE" w14:textId="77777777" w:rsidR="00191812" w:rsidRPr="00DE6E8A" w:rsidRDefault="00191812" w:rsidP="00191812">
            <w:pPr>
              <w:pStyle w:val="TableTextLeft"/>
            </w:pPr>
            <w:r w:rsidRPr="00DE6E8A">
              <w:t>CM</w:t>
            </w:r>
          </w:p>
        </w:tc>
        <w:tc>
          <w:tcPr>
            <w:tcW w:w="2274" w:type="pct"/>
          </w:tcPr>
          <w:p w14:paraId="751705C7" w14:textId="77777777" w:rsidR="00191812" w:rsidRPr="00DE6E8A" w:rsidRDefault="00191812" w:rsidP="00191812">
            <w:pPr>
              <w:pStyle w:val="TableTextLeft"/>
            </w:pPr>
            <w:r w:rsidRPr="00DE6E8A">
              <w:t>In every instance</w:t>
            </w:r>
          </w:p>
        </w:tc>
        <w:tc>
          <w:tcPr>
            <w:tcW w:w="1913" w:type="pct"/>
          </w:tcPr>
          <w:p w14:paraId="0F45A539" w14:textId="0F9717B8" w:rsidR="00191812" w:rsidRPr="00DE6E8A" w:rsidRDefault="00191812" w:rsidP="00191812">
            <w:pPr>
              <w:pStyle w:val="TableTextLeft"/>
            </w:pPr>
            <w:r w:rsidRPr="00DE6E8A">
              <w:t xml:space="preserve">As determined by </w:t>
            </w:r>
            <w:r w:rsidRPr="00DE6E8A">
              <w:fldChar w:fldCharType="begin"/>
            </w:r>
            <w:r w:rsidRPr="00DE6E8A">
              <w:instrText xml:space="preserve"> REF _Ref505942322 \h </w:instrText>
            </w:r>
            <w:r w:rsidRPr="00DE6E8A">
              <w:fldChar w:fldCharType="separate"/>
            </w:r>
            <w:r w:rsidR="006547AC" w:rsidRPr="00DE6E8A">
              <w:t xml:space="preserve">Table </w:t>
            </w:r>
            <w:r w:rsidR="006547AC">
              <w:rPr>
                <w:noProof/>
              </w:rPr>
              <w:t>27</w:t>
            </w:r>
            <w:r w:rsidR="006547AC">
              <w:t>.</w:t>
            </w:r>
            <w:r w:rsidR="006547AC">
              <w:rPr>
                <w:noProof/>
              </w:rPr>
              <w:t>7</w:t>
            </w:r>
            <w:r w:rsidRPr="00DE6E8A">
              <w:fldChar w:fldCharType="end"/>
            </w:r>
          </w:p>
        </w:tc>
      </w:tr>
      <w:tr w:rsidR="00191812" w:rsidRPr="00DE6E8A" w14:paraId="6F361AF2" w14:textId="77777777" w:rsidTr="00F66A90">
        <w:tc>
          <w:tcPr>
            <w:tcW w:w="813" w:type="pct"/>
          </w:tcPr>
          <w:p w14:paraId="1C50F1D1" w14:textId="77777777" w:rsidR="00191812" w:rsidRPr="00DE6E8A" w:rsidRDefault="00191812" w:rsidP="00191812">
            <w:pPr>
              <w:pStyle w:val="TableTextLeft"/>
            </w:pPr>
            <w:r w:rsidRPr="00DE6E8A">
              <w:t>GHG coefficient</w:t>
            </w:r>
          </w:p>
        </w:tc>
        <w:tc>
          <w:tcPr>
            <w:tcW w:w="2274" w:type="pct"/>
          </w:tcPr>
          <w:p w14:paraId="6859ADAC" w14:textId="77777777" w:rsidR="00191812" w:rsidRPr="00DE6E8A" w:rsidRDefault="00191812" w:rsidP="00191812">
            <w:pPr>
              <w:pStyle w:val="TableTextLeft"/>
            </w:pPr>
            <w:r w:rsidRPr="00DE6E8A">
              <w:t>In every instance</w:t>
            </w:r>
          </w:p>
        </w:tc>
        <w:tc>
          <w:tcPr>
            <w:tcW w:w="1913" w:type="pct"/>
          </w:tcPr>
          <w:p w14:paraId="53689C04" w14:textId="77777777" w:rsidR="00191812" w:rsidRPr="00DE6E8A" w:rsidRDefault="00191812" w:rsidP="00191812">
            <w:pPr>
              <w:pStyle w:val="TableTextLeft"/>
            </w:pPr>
            <w:r w:rsidRPr="00DE6E8A">
              <w:t>1.095</w:t>
            </w:r>
          </w:p>
        </w:tc>
      </w:tr>
    </w:tbl>
    <w:p w14:paraId="32E5A781" w14:textId="3012DFC6" w:rsidR="006A2DD1" w:rsidRPr="00523496" w:rsidRDefault="00A16AB6" w:rsidP="00523496">
      <w:pPr>
        <w:pStyle w:val="BodyText"/>
        <w:rPr>
          <w:sz w:val="18"/>
          <w:szCs w:val="18"/>
        </w:rPr>
      </w:pPr>
      <w:bookmarkStart w:id="699" w:name="_Ref505940244"/>
      <w:r w:rsidRPr="00523496">
        <w:rPr>
          <w:sz w:val="18"/>
          <w:szCs w:val="18"/>
        </w:rPr>
        <w:t>*</w:t>
      </w:r>
      <w:r w:rsidR="00523496" w:rsidRPr="00523496">
        <w:rPr>
          <w:sz w:val="18"/>
          <w:szCs w:val="18"/>
        </w:rPr>
        <w:t xml:space="preserve"> </w:t>
      </w:r>
      <w:r w:rsidR="00CA246F">
        <w:rPr>
          <w:sz w:val="18"/>
          <w:szCs w:val="18"/>
        </w:rPr>
        <w:t>Regulation</w:t>
      </w:r>
      <w:r w:rsidR="00523496">
        <w:rPr>
          <w:sz w:val="18"/>
          <w:szCs w:val="18"/>
        </w:rPr>
        <w:t xml:space="preserve"> 1</w:t>
      </w:r>
      <w:r w:rsidR="00C87839">
        <w:rPr>
          <w:sz w:val="18"/>
          <w:szCs w:val="18"/>
        </w:rPr>
        <w:t>5</w:t>
      </w:r>
      <w:r w:rsidR="00523496" w:rsidRPr="00523496">
        <w:rPr>
          <w:sz w:val="18"/>
          <w:szCs w:val="18"/>
        </w:rPr>
        <w:t>(3) of the Regulations</w:t>
      </w:r>
      <w:r w:rsidR="00CA246F">
        <w:rPr>
          <w:sz w:val="18"/>
          <w:szCs w:val="18"/>
        </w:rPr>
        <w:t xml:space="preserve"> </w:t>
      </w:r>
      <w:r w:rsidR="00252477">
        <w:rPr>
          <w:sz w:val="18"/>
          <w:szCs w:val="18"/>
        </w:rPr>
        <w:t xml:space="preserve">incorporates the latest </w:t>
      </w:r>
      <w:r w:rsidR="00CA246F">
        <w:rPr>
          <w:sz w:val="18"/>
          <w:szCs w:val="18"/>
        </w:rPr>
        <w:t xml:space="preserve">version of the AEMO Load Table, on which these inputs will be listed. </w:t>
      </w:r>
    </w:p>
    <w:p w14:paraId="706E8019" w14:textId="4707879E" w:rsidR="00191812" w:rsidRPr="00DE6E8A" w:rsidRDefault="00191812" w:rsidP="00191812">
      <w:pPr>
        <w:pStyle w:val="Caption"/>
      </w:pPr>
      <w:bookmarkStart w:id="700" w:name="_Ref523312378"/>
      <w:bookmarkStart w:id="701" w:name="_Toc522614744"/>
      <w:r w:rsidRPr="00DE6E8A">
        <w:t xml:space="preserve">Equation </w:t>
      </w:r>
      <w:fldSimple w:instr=" STYLEREF 2 \s ">
        <w:r w:rsidR="006547AC">
          <w:rPr>
            <w:noProof/>
          </w:rPr>
          <w:t>27</w:t>
        </w:r>
      </w:fldSimple>
      <w:r w:rsidR="00E1324D">
        <w:t>.</w:t>
      </w:r>
      <w:fldSimple w:instr=" SEQ Equation \* ARABIC \s 2 ">
        <w:r w:rsidR="006547AC">
          <w:rPr>
            <w:noProof/>
          </w:rPr>
          <w:t>3</w:t>
        </w:r>
      </w:fldSimple>
      <w:bookmarkEnd w:id="699"/>
      <w:bookmarkEnd w:id="700"/>
      <w:r w:rsidRPr="00DE6E8A">
        <w:t xml:space="preserve"> – Upgrade calculation for all public lighting upgrades</w:t>
      </w:r>
      <w:bookmarkEnd w:id="701"/>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488A3CAD"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5A35444E" w14:textId="648DE701"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Upgrade</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each</m:t>
                    </m:r>
                    <m:r>
                      <m:rPr>
                        <m:sty m:val="p"/>
                      </m:rPr>
                      <w:rPr>
                        <w:rFonts w:ascii="Cambria Math" w:eastAsiaTheme="majorEastAsia" w:hAnsi="Cambria Math"/>
                      </w:rPr>
                      <m:t xml:space="preserve"> </m:t>
                    </m:r>
                    <m:r>
                      <m:rPr>
                        <m:sty m:val="bi"/>
                      </m:rPr>
                      <w:rPr>
                        <w:rFonts w:ascii="Cambria Math" w:eastAsiaTheme="majorEastAsia" w:hAnsi="Cambria Math"/>
                      </w:rPr>
                      <m:t>upgrade</m:t>
                    </m:r>
                    <m:r>
                      <m:rPr>
                        <m:sty m:val="p"/>
                      </m:rPr>
                      <w:rPr>
                        <w:rFonts w:ascii="Cambria Math" w:eastAsiaTheme="majorEastAsia" w:hAnsi="Cambria Math"/>
                      </w:rPr>
                      <m:t xml:space="preserve"> </m:t>
                    </m:r>
                    <m:r>
                      <m:rPr>
                        <m:sty m:val="bi"/>
                      </m:rPr>
                      <w:rPr>
                        <w:rFonts w:ascii="Cambria Math" w:eastAsiaTheme="majorEastAsia" w:hAnsi="Cambria Math"/>
                      </w:rPr>
                      <m:t>light</m:t>
                    </m:r>
                    <m:r>
                      <m:rPr>
                        <m:sty m:val="p"/>
                      </m:rPr>
                      <w:rPr>
                        <w:rFonts w:ascii="Cambria Math" w:eastAsiaTheme="majorEastAsia" w:hAnsi="Cambria Math"/>
                      </w:rPr>
                      <m:t xml:space="preserve"> </m:t>
                    </m:r>
                    <m:r>
                      <m:rPr>
                        <m:sty m:val="bi"/>
                      </m:rPr>
                      <w:rPr>
                        <w:rFonts w:ascii="Cambria Math" w:eastAsiaTheme="majorEastAsia" w:hAnsi="Cambria Math"/>
                      </w:rPr>
                      <m:t>source</m:t>
                    </m:r>
                  </m:sub>
                  <m:sup/>
                  <m:e>
                    <m:r>
                      <m:rPr>
                        <m:sty m:val="bi"/>
                      </m:rPr>
                      <w:rPr>
                        <w:rFonts w:ascii="Cambria Math" w:eastAsiaTheme="majorEastAsia" w:hAnsi="Cambria Math"/>
                      </w:rPr>
                      <m:t>LCP</m:t>
                    </m:r>
                    <m:r>
                      <m:rPr>
                        <m:sty m:val="p"/>
                      </m:rPr>
                      <w:rPr>
                        <w:rFonts w:ascii="Cambria Math" w:eastAsiaTheme="majorEastAsia" w:hAnsi="Cambria Math"/>
                      </w:rPr>
                      <m:t xml:space="preserve"> × </m:t>
                    </m:r>
                    <m:r>
                      <m:rPr>
                        <m:sty m:val="bi"/>
                      </m:rPr>
                      <w:rPr>
                        <w:rFonts w:ascii="Cambria Math" w:eastAsiaTheme="majorEastAsia" w:hAnsi="Cambria Math"/>
                      </w:rPr>
                      <m:t>CM</m:t>
                    </m:r>
                    <m:r>
                      <m:rPr>
                        <m:sty m:val="p"/>
                      </m:rPr>
                      <w:rPr>
                        <w:rFonts w:ascii="Cambria Math" w:eastAsiaTheme="majorEastAsia" w:hAnsi="Cambria Math"/>
                      </w:rPr>
                      <m:t xml:space="preserve"> ×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Coefficient</m:t>
                    </m:r>
                  </m:e>
                </m:nary>
              </m:oMath>
            </m:oMathPara>
          </w:p>
        </w:tc>
      </w:tr>
    </w:tbl>
    <w:p w14:paraId="01595166" w14:textId="19DB36C2" w:rsidR="00191812" w:rsidRPr="00DE6E8A" w:rsidRDefault="00191812" w:rsidP="00191812">
      <w:pPr>
        <w:pStyle w:val="Caption"/>
      </w:pPr>
      <w:bookmarkStart w:id="702" w:name="_Ref505942237"/>
      <w:bookmarkStart w:id="703" w:name="_Toc509321593"/>
      <w:bookmarkStart w:id="704" w:name="_Toc522614639"/>
      <w:r w:rsidRPr="00DE6E8A">
        <w:t xml:space="preserve">Table </w:t>
      </w:r>
      <w:fldSimple w:instr=" STYLEREF 2 \s ">
        <w:r w:rsidR="006547AC">
          <w:rPr>
            <w:noProof/>
          </w:rPr>
          <w:t>27</w:t>
        </w:r>
      </w:fldSimple>
      <w:r w:rsidR="00E1324D">
        <w:t>.</w:t>
      </w:r>
      <w:fldSimple w:instr=" SEQ Table \* ARABIC \s 2 ">
        <w:r w:rsidR="006547AC">
          <w:rPr>
            <w:noProof/>
          </w:rPr>
          <w:t>4</w:t>
        </w:r>
      </w:fldSimple>
      <w:bookmarkEnd w:id="702"/>
      <w:r w:rsidRPr="00DE6E8A">
        <w:t xml:space="preserve"> – Upgrade calculation variables for all public lighting upgrades</w:t>
      </w:r>
      <w:bookmarkEnd w:id="703"/>
      <w:bookmarkEnd w:id="704"/>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54"/>
        <w:gridCol w:w="4352"/>
        <w:gridCol w:w="3553"/>
      </w:tblGrid>
      <w:tr w:rsidR="00191812" w:rsidRPr="00DE6E8A" w14:paraId="249DC3F8" w14:textId="77777777" w:rsidTr="0052349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8" w:type="pct"/>
            <w:shd w:val="clear" w:color="auto" w:fill="E5F1FA" w:themeFill="light2"/>
          </w:tcPr>
          <w:p w14:paraId="5A94567F" w14:textId="77777777" w:rsidR="00191812" w:rsidRPr="008A6662" w:rsidRDefault="00191812" w:rsidP="00903861">
            <w:pPr>
              <w:pStyle w:val="TableTextLeft"/>
              <w:rPr>
                <w:b/>
              </w:rPr>
            </w:pPr>
            <w:r w:rsidRPr="008A6662">
              <w:rPr>
                <w:b/>
              </w:rPr>
              <w:t>Input type</w:t>
            </w:r>
          </w:p>
        </w:tc>
        <w:tc>
          <w:tcPr>
            <w:tcW w:w="2253" w:type="pct"/>
            <w:shd w:val="clear" w:color="auto" w:fill="E5F1FA" w:themeFill="light2"/>
          </w:tcPr>
          <w:p w14:paraId="07C738EF"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839" w:type="pct"/>
            <w:shd w:val="clear" w:color="auto" w:fill="E5F1FA" w:themeFill="light2"/>
          </w:tcPr>
          <w:p w14:paraId="00DFCBE5"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523496" w:rsidRPr="00DE6E8A" w14:paraId="0B7825EF" w14:textId="77777777" w:rsidTr="00523496">
        <w:tc>
          <w:tcPr>
            <w:tcW w:w="908" w:type="pct"/>
            <w:vMerge w:val="restart"/>
          </w:tcPr>
          <w:p w14:paraId="5373C847" w14:textId="77777777" w:rsidR="00523496" w:rsidRPr="00DE6E8A" w:rsidRDefault="00523496" w:rsidP="00523496">
            <w:pPr>
              <w:pStyle w:val="TableTextLeft"/>
              <w:rPr>
                <w:b/>
              </w:rPr>
            </w:pPr>
            <w:r w:rsidRPr="00DE6E8A">
              <w:t>LCP</w:t>
            </w:r>
          </w:p>
        </w:tc>
        <w:tc>
          <w:tcPr>
            <w:tcW w:w="2253" w:type="pct"/>
          </w:tcPr>
          <w:p w14:paraId="1BD72034" w14:textId="100A2027" w:rsidR="00523496" w:rsidRPr="00DE6E8A" w:rsidRDefault="00523496" w:rsidP="00523496">
            <w:pPr>
              <w:pStyle w:val="TableTextLeft"/>
            </w:pPr>
            <w:r>
              <w:t>If the Victorian load is listed*</w:t>
            </w:r>
          </w:p>
        </w:tc>
        <w:tc>
          <w:tcPr>
            <w:tcW w:w="1839" w:type="pct"/>
          </w:tcPr>
          <w:p w14:paraId="26FB22F0" w14:textId="253F11C9" w:rsidR="00523496" w:rsidRPr="00DE6E8A" w:rsidRDefault="00523496" w:rsidP="00523496">
            <w:pPr>
              <w:pStyle w:val="TableTextLeft"/>
            </w:pPr>
            <w:r>
              <w:t>The Victorian load (W)*</w:t>
            </w:r>
          </w:p>
        </w:tc>
      </w:tr>
      <w:tr w:rsidR="00523496" w:rsidRPr="00DE6E8A" w14:paraId="20660B53" w14:textId="77777777" w:rsidTr="00523496">
        <w:tc>
          <w:tcPr>
            <w:tcW w:w="908" w:type="pct"/>
            <w:vMerge/>
          </w:tcPr>
          <w:p w14:paraId="1B540603" w14:textId="77777777" w:rsidR="00523496" w:rsidRPr="00DE6E8A" w:rsidRDefault="00523496" w:rsidP="00523496">
            <w:pPr>
              <w:pStyle w:val="BodyText"/>
            </w:pPr>
          </w:p>
        </w:tc>
        <w:tc>
          <w:tcPr>
            <w:tcW w:w="2253" w:type="pct"/>
          </w:tcPr>
          <w:p w14:paraId="01775FCF" w14:textId="5407E47F" w:rsidR="00523496" w:rsidRPr="00DE6E8A" w:rsidRDefault="00523496" w:rsidP="00523496">
            <w:pPr>
              <w:pStyle w:val="TableTextLeft"/>
            </w:pPr>
            <w:r>
              <w:t>If the Victorian load is not listed*</w:t>
            </w:r>
          </w:p>
        </w:tc>
        <w:tc>
          <w:tcPr>
            <w:tcW w:w="1839" w:type="pct"/>
          </w:tcPr>
          <w:p w14:paraId="5BA33CF3" w14:textId="37DBF5D5" w:rsidR="00523496" w:rsidRPr="00DE6E8A" w:rsidRDefault="00523496" w:rsidP="00523496">
            <w:pPr>
              <w:pStyle w:val="TableTextLeft"/>
            </w:pPr>
            <w:r>
              <w:t>The nominal device rating (W)*</w:t>
            </w:r>
            <w:r w:rsidR="00CA246F">
              <w:t>*</w:t>
            </w:r>
          </w:p>
        </w:tc>
      </w:tr>
      <w:tr w:rsidR="00523496" w:rsidRPr="00DE6E8A" w14:paraId="5749A099" w14:textId="77777777" w:rsidTr="00523496">
        <w:tc>
          <w:tcPr>
            <w:tcW w:w="908" w:type="pct"/>
            <w:vMerge/>
          </w:tcPr>
          <w:p w14:paraId="05CD3451" w14:textId="77777777" w:rsidR="00523496" w:rsidRPr="00DE6E8A" w:rsidRDefault="00523496" w:rsidP="00523496">
            <w:pPr>
              <w:pStyle w:val="BodyText"/>
            </w:pPr>
          </w:p>
        </w:tc>
        <w:tc>
          <w:tcPr>
            <w:tcW w:w="2253" w:type="pct"/>
          </w:tcPr>
          <w:p w14:paraId="2C5CADA4" w14:textId="2F928466" w:rsidR="00523496" w:rsidRPr="00DE6E8A" w:rsidRDefault="00523496" w:rsidP="00523496">
            <w:pPr>
              <w:pStyle w:val="TableTextLeft"/>
            </w:pPr>
            <w:r>
              <w:t xml:space="preserve">If the Victorian load or nominal device rating is not listed* </w:t>
            </w:r>
          </w:p>
        </w:tc>
        <w:tc>
          <w:tcPr>
            <w:tcW w:w="1839" w:type="pct"/>
          </w:tcPr>
          <w:p w14:paraId="7A7E387A" w14:textId="402D053F" w:rsidR="00523496" w:rsidRPr="00DE6E8A" w:rsidRDefault="00523496" w:rsidP="00523496">
            <w:pPr>
              <w:pStyle w:val="TableTextLeft"/>
            </w:pPr>
            <w:r>
              <w:t xml:space="preserve">The value determined by </w:t>
            </w:r>
            <w:r>
              <w:fldChar w:fldCharType="begin"/>
            </w:r>
            <w:r>
              <w:instrText xml:space="preserve"> REF _Ref505942291 \h </w:instrText>
            </w:r>
            <w:r>
              <w:fldChar w:fldCharType="separate"/>
            </w:r>
            <w:r w:rsidR="006547AC" w:rsidRPr="00DE6E8A">
              <w:t xml:space="preserve">Table </w:t>
            </w:r>
            <w:r w:rsidR="006547AC">
              <w:rPr>
                <w:noProof/>
              </w:rPr>
              <w:t>27</w:t>
            </w:r>
            <w:r w:rsidR="006547AC">
              <w:t>.</w:t>
            </w:r>
            <w:r w:rsidR="006547AC">
              <w:rPr>
                <w:noProof/>
              </w:rPr>
              <w:t>6</w:t>
            </w:r>
            <w:r>
              <w:fldChar w:fldCharType="end"/>
            </w:r>
            <w:r>
              <w:t xml:space="preserve"> for the relevant upgrade light source</w:t>
            </w:r>
          </w:p>
        </w:tc>
      </w:tr>
      <w:tr w:rsidR="00523496" w:rsidRPr="00DE6E8A" w14:paraId="2A614DFE" w14:textId="77777777" w:rsidTr="00523496">
        <w:tc>
          <w:tcPr>
            <w:tcW w:w="908" w:type="pct"/>
          </w:tcPr>
          <w:p w14:paraId="058F4A7A" w14:textId="77777777" w:rsidR="00523496" w:rsidRPr="00DE6E8A" w:rsidRDefault="00523496" w:rsidP="00523496">
            <w:pPr>
              <w:pStyle w:val="BodyText"/>
            </w:pPr>
          </w:p>
        </w:tc>
        <w:tc>
          <w:tcPr>
            <w:tcW w:w="2253" w:type="pct"/>
          </w:tcPr>
          <w:p w14:paraId="6528EE47" w14:textId="6DBC073D" w:rsidR="00523496" w:rsidRPr="00DE6E8A" w:rsidRDefault="00523496" w:rsidP="00523496">
            <w:pPr>
              <w:pStyle w:val="TableTextLeft"/>
            </w:pPr>
            <w:r>
              <w:t xml:space="preserve">If the Victorian load or nominal device rating is not listed and the light source is not in </w:t>
            </w:r>
            <w:r>
              <w:fldChar w:fldCharType="begin"/>
            </w:r>
            <w:r>
              <w:instrText xml:space="preserve"> REF _Ref505942291 \h  \* MERGEFORMAT </w:instrText>
            </w:r>
            <w:r>
              <w:fldChar w:fldCharType="separate"/>
            </w:r>
            <w:r w:rsidR="006547AC" w:rsidRPr="00DE6E8A">
              <w:t xml:space="preserve">Table </w:t>
            </w:r>
            <w:r w:rsidR="006547AC">
              <w:rPr>
                <w:noProof/>
              </w:rPr>
              <w:t>27.6</w:t>
            </w:r>
            <w:r>
              <w:fldChar w:fldCharType="end"/>
            </w:r>
          </w:p>
        </w:tc>
        <w:tc>
          <w:tcPr>
            <w:tcW w:w="1839" w:type="pct"/>
          </w:tcPr>
          <w:p w14:paraId="6E4A1054" w14:textId="4EB9C11D" w:rsidR="00523496" w:rsidRPr="00DE6E8A" w:rsidRDefault="00523496" w:rsidP="00523496">
            <w:pPr>
              <w:pStyle w:val="TableTextLeft"/>
            </w:pPr>
            <w:r>
              <w:t xml:space="preserve">The value determined by the ESC for that type of upgrade light source </w:t>
            </w:r>
          </w:p>
        </w:tc>
      </w:tr>
      <w:tr w:rsidR="00191812" w:rsidRPr="00DE6E8A" w14:paraId="6D671D76" w14:textId="77777777" w:rsidTr="00523496">
        <w:tc>
          <w:tcPr>
            <w:tcW w:w="908" w:type="pct"/>
          </w:tcPr>
          <w:p w14:paraId="3EA2E639" w14:textId="77777777" w:rsidR="00191812" w:rsidRPr="00DE6E8A" w:rsidRDefault="00191812" w:rsidP="00191812">
            <w:pPr>
              <w:pStyle w:val="TableTextLeft"/>
            </w:pPr>
            <w:r w:rsidRPr="00DE6E8A">
              <w:t xml:space="preserve">CM </w:t>
            </w:r>
          </w:p>
        </w:tc>
        <w:tc>
          <w:tcPr>
            <w:tcW w:w="2253" w:type="pct"/>
          </w:tcPr>
          <w:p w14:paraId="0A66EDFB" w14:textId="77777777" w:rsidR="00191812" w:rsidRPr="00DE6E8A" w:rsidRDefault="00191812" w:rsidP="00191812">
            <w:pPr>
              <w:pStyle w:val="TableTextLeft"/>
            </w:pPr>
            <w:r w:rsidRPr="00DE6E8A">
              <w:t>In every instance</w:t>
            </w:r>
          </w:p>
        </w:tc>
        <w:tc>
          <w:tcPr>
            <w:tcW w:w="1839" w:type="pct"/>
          </w:tcPr>
          <w:p w14:paraId="29C45E6C" w14:textId="1A5647B6" w:rsidR="00191812" w:rsidRPr="00DE6E8A" w:rsidRDefault="00191812" w:rsidP="00191812">
            <w:pPr>
              <w:pStyle w:val="TableTextLeft"/>
            </w:pPr>
            <w:r w:rsidRPr="00DE6E8A">
              <w:t xml:space="preserve">As determined by </w:t>
            </w:r>
            <w:r w:rsidRPr="00DE6E8A">
              <w:fldChar w:fldCharType="begin"/>
            </w:r>
            <w:r w:rsidRPr="00DE6E8A">
              <w:instrText xml:space="preserve"> REF _Ref505942322 \h </w:instrText>
            </w:r>
            <w:r w:rsidRPr="00DE6E8A">
              <w:fldChar w:fldCharType="separate"/>
            </w:r>
            <w:r w:rsidR="006547AC" w:rsidRPr="00DE6E8A">
              <w:t xml:space="preserve">Table </w:t>
            </w:r>
            <w:r w:rsidR="006547AC">
              <w:rPr>
                <w:noProof/>
              </w:rPr>
              <w:t>27</w:t>
            </w:r>
            <w:r w:rsidR="006547AC">
              <w:t>.</w:t>
            </w:r>
            <w:r w:rsidR="006547AC">
              <w:rPr>
                <w:noProof/>
              </w:rPr>
              <w:t>7</w:t>
            </w:r>
            <w:r w:rsidRPr="00DE6E8A">
              <w:fldChar w:fldCharType="end"/>
            </w:r>
            <w:r w:rsidRPr="00DE6E8A">
              <w:t xml:space="preserve"> </w:t>
            </w:r>
          </w:p>
        </w:tc>
      </w:tr>
      <w:tr w:rsidR="00191812" w:rsidRPr="00DE6E8A" w14:paraId="02031864" w14:textId="77777777" w:rsidTr="00523496">
        <w:tc>
          <w:tcPr>
            <w:tcW w:w="908" w:type="pct"/>
          </w:tcPr>
          <w:p w14:paraId="27E23BF8" w14:textId="77777777" w:rsidR="00191812" w:rsidRPr="00DE6E8A" w:rsidRDefault="00191812" w:rsidP="00191812">
            <w:pPr>
              <w:pStyle w:val="TableTextLeft"/>
            </w:pPr>
            <w:r w:rsidRPr="00DE6E8A">
              <w:t>GHG coefficient</w:t>
            </w:r>
          </w:p>
        </w:tc>
        <w:tc>
          <w:tcPr>
            <w:tcW w:w="2253" w:type="pct"/>
          </w:tcPr>
          <w:p w14:paraId="2D235590" w14:textId="77777777" w:rsidR="00191812" w:rsidRPr="00DE6E8A" w:rsidRDefault="00191812" w:rsidP="00191812">
            <w:pPr>
              <w:pStyle w:val="TableTextLeft"/>
            </w:pPr>
            <w:r w:rsidRPr="00DE6E8A">
              <w:t>In every instance</w:t>
            </w:r>
          </w:p>
        </w:tc>
        <w:tc>
          <w:tcPr>
            <w:tcW w:w="1839" w:type="pct"/>
          </w:tcPr>
          <w:p w14:paraId="3F963F31" w14:textId="77777777" w:rsidR="00191812" w:rsidRPr="00DE6E8A" w:rsidRDefault="00191812" w:rsidP="00191812">
            <w:pPr>
              <w:pStyle w:val="TableTextLeft"/>
            </w:pPr>
            <w:r w:rsidRPr="00DE6E8A">
              <w:t>1.095</w:t>
            </w:r>
          </w:p>
        </w:tc>
      </w:tr>
    </w:tbl>
    <w:p w14:paraId="577ED5C6" w14:textId="5F1F7570" w:rsidR="00CA246F" w:rsidRPr="00523496" w:rsidRDefault="00CA246F" w:rsidP="00CA246F">
      <w:pPr>
        <w:pStyle w:val="BodyText"/>
        <w:rPr>
          <w:sz w:val="18"/>
          <w:szCs w:val="18"/>
        </w:rPr>
      </w:pPr>
      <w:bookmarkStart w:id="705" w:name="_Ref505940265"/>
      <w:bookmarkStart w:id="706" w:name="_Ref523312424"/>
      <w:bookmarkStart w:id="707" w:name="_Toc522614745"/>
      <w:r>
        <w:rPr>
          <w:sz w:val="18"/>
          <w:szCs w:val="18"/>
        </w:rPr>
        <w:t>*</w:t>
      </w:r>
      <w:r w:rsidRPr="00523496">
        <w:rPr>
          <w:sz w:val="18"/>
          <w:szCs w:val="18"/>
        </w:rPr>
        <w:t xml:space="preserve">* </w:t>
      </w:r>
      <w:r>
        <w:rPr>
          <w:sz w:val="18"/>
          <w:szCs w:val="18"/>
        </w:rPr>
        <w:t>Regulation 1</w:t>
      </w:r>
      <w:r w:rsidR="00C87839">
        <w:rPr>
          <w:sz w:val="18"/>
          <w:szCs w:val="18"/>
        </w:rPr>
        <w:t>5</w:t>
      </w:r>
      <w:r w:rsidRPr="00523496">
        <w:rPr>
          <w:sz w:val="18"/>
          <w:szCs w:val="18"/>
        </w:rPr>
        <w:t>(3) of the Regulations</w:t>
      </w:r>
      <w:r>
        <w:rPr>
          <w:sz w:val="18"/>
          <w:szCs w:val="18"/>
        </w:rPr>
        <w:t xml:space="preserve"> incorporates the latest version of the AEMO Load Table, on which these inputs will be listed. </w:t>
      </w:r>
    </w:p>
    <w:p w14:paraId="5499842D" w14:textId="2CFD21CA" w:rsidR="00191812" w:rsidRPr="00DE6E8A" w:rsidRDefault="00191812" w:rsidP="00191812">
      <w:pPr>
        <w:pStyle w:val="Caption"/>
      </w:pPr>
      <w:bookmarkStart w:id="708" w:name="_Ref526232717"/>
      <w:r w:rsidRPr="00DE6E8A">
        <w:t xml:space="preserve">Equation </w:t>
      </w:r>
      <w:fldSimple w:instr=" STYLEREF 2 \s ">
        <w:r w:rsidR="006547AC">
          <w:rPr>
            <w:noProof/>
          </w:rPr>
          <w:t>27</w:t>
        </w:r>
      </w:fldSimple>
      <w:r w:rsidR="00E1324D">
        <w:t>.</w:t>
      </w:r>
      <w:fldSimple w:instr=" SEQ Equation \* ARABIC \s 2 ">
        <w:r w:rsidR="006547AC">
          <w:rPr>
            <w:noProof/>
          </w:rPr>
          <w:t>4</w:t>
        </w:r>
      </w:fldSimple>
      <w:bookmarkEnd w:id="705"/>
      <w:bookmarkEnd w:id="706"/>
      <w:bookmarkEnd w:id="708"/>
      <w:r w:rsidRPr="00DE6E8A">
        <w:t xml:space="preserve"> – Lifetime calculations for all public lighting upgrades</w:t>
      </w:r>
      <w:bookmarkEnd w:id="707"/>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1782AD57"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07083F2" w14:textId="17ADBAB8" w:rsidR="00191812" w:rsidRPr="009E133D" w:rsidRDefault="009E133D" w:rsidP="00903861">
            <w:pPr>
              <w:pStyle w:val="TableTextLeft"/>
              <w:rPr>
                <w:rFonts w:eastAsiaTheme="majorEastAsia"/>
              </w:rPr>
            </w:pPr>
            <m:oMathPara>
              <m:oMathParaPr>
                <m:jc m:val="left"/>
              </m:oMathParaPr>
              <m:oMath>
                <m:r>
                  <m:rPr>
                    <m:sty m:val="bi"/>
                  </m:rPr>
                  <w:rPr>
                    <w:rFonts w:ascii="Cambria Math" w:eastAsiaTheme="majorEastAsia" w:hAnsi="Cambria Math"/>
                  </w:rPr>
                  <m:t>Lifetime</m:t>
                </m:r>
                <m:r>
                  <m:rPr>
                    <m:sty m:val="p"/>
                  </m:rPr>
                  <w:rPr>
                    <w:rFonts w:ascii="Cambria Math" w:eastAsiaTheme="majorEastAsia" w:hAnsi="Cambria Math"/>
                  </w:rPr>
                  <m:t xml:space="preserve">= </m:t>
                </m:r>
                <m:r>
                  <m:rPr>
                    <m:sty m:val="bi"/>
                  </m:rPr>
                  <w:rPr>
                    <w:rFonts w:ascii="Cambria Math" w:eastAsiaTheme="majorEastAsia" w:hAnsi="Cambria Math"/>
                  </w:rPr>
                  <m:t>Asset</m:t>
                </m:r>
                <m:r>
                  <m:rPr>
                    <m:sty m:val="p"/>
                  </m:rPr>
                  <w:rPr>
                    <w:rFonts w:ascii="Cambria Math" w:eastAsiaTheme="majorEastAsia" w:hAnsi="Cambria Math"/>
                  </w:rPr>
                  <m:t xml:space="preserve">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Annual</m:t>
                </m:r>
                <m:r>
                  <m:rPr>
                    <m:sty m:val="p"/>
                  </m:rPr>
                  <w:rPr>
                    <w:rFonts w:ascii="Cambria Math" w:eastAsiaTheme="majorEastAsia" w:hAnsi="Cambria Math"/>
                  </w:rPr>
                  <m:t xml:space="preserve"> </m:t>
                </m:r>
                <m:r>
                  <m:rPr>
                    <m:sty m:val="bi"/>
                  </m:rPr>
                  <w:rPr>
                    <w:rFonts w:ascii="Cambria Math" w:eastAsiaTheme="majorEastAsia" w:hAnsi="Cambria Math"/>
                  </w:rPr>
                  <m:t>Operating</m:t>
                </m:r>
                <m:r>
                  <m:rPr>
                    <m:sty m:val="p"/>
                  </m:rPr>
                  <w:rPr>
                    <w:rFonts w:ascii="Cambria Math" w:eastAsiaTheme="majorEastAsia" w:hAnsi="Cambria Math"/>
                  </w:rPr>
                  <m:t xml:space="preserve"> </m:t>
                </m:r>
                <m:r>
                  <m:rPr>
                    <m:sty m:val="bi"/>
                  </m:rPr>
                  <w:rPr>
                    <w:rFonts w:ascii="Cambria Math" w:eastAsiaTheme="majorEastAsia" w:hAnsi="Cambria Math"/>
                  </w:rPr>
                  <m:t>Hours</m:t>
                </m:r>
                <m:r>
                  <m:rPr>
                    <m:sty m:val="p"/>
                  </m:rPr>
                  <w:rPr>
                    <w:rFonts w:ascii="Cambria Math" w:eastAsiaTheme="majorEastAsia" w:hAnsi="Cambria Math"/>
                  </w:rPr>
                  <m:t xml:space="preserve"> × </m:t>
                </m:r>
                <m:sSup>
                  <m:sSupPr>
                    <m:ctrlPr>
                      <w:rPr>
                        <w:rFonts w:ascii="Cambria Math" w:hAnsi="Cambria Math"/>
                      </w:rPr>
                    </m:ctrlPr>
                  </m:sSupPr>
                  <m:e>
                    <m:r>
                      <m:rPr>
                        <m:sty m:val="b"/>
                      </m:rPr>
                      <w:rPr>
                        <w:rFonts w:ascii="Cambria Math" w:eastAsiaTheme="majorEastAsia" w:hAnsi="Cambria Math"/>
                      </w:rPr>
                      <m:t>10</m:t>
                    </m:r>
                  </m:e>
                  <m:sup>
                    <m:r>
                      <m:rPr>
                        <m:sty m:val="p"/>
                      </m:rPr>
                      <w:rPr>
                        <w:rFonts w:ascii="Cambria Math" w:eastAsiaTheme="majorEastAsia" w:hAnsi="Cambria Math"/>
                      </w:rPr>
                      <m:t>-</m:t>
                    </m:r>
                    <m:r>
                      <m:rPr>
                        <m:sty m:val="b"/>
                      </m:rPr>
                      <w:rPr>
                        <w:rFonts w:ascii="Cambria Math" w:eastAsiaTheme="majorEastAsia" w:hAnsi="Cambria Math"/>
                      </w:rPr>
                      <m:t>6</m:t>
                    </m:r>
                  </m:sup>
                </m:sSup>
              </m:oMath>
            </m:oMathPara>
          </w:p>
        </w:tc>
      </w:tr>
    </w:tbl>
    <w:p w14:paraId="46AB023C" w14:textId="298FA0C8" w:rsidR="00191812" w:rsidRPr="00DE6E8A" w:rsidRDefault="00191812" w:rsidP="00191812">
      <w:pPr>
        <w:pStyle w:val="Caption"/>
      </w:pPr>
      <w:bookmarkStart w:id="709" w:name="_Ref505942256"/>
      <w:bookmarkStart w:id="710" w:name="_Toc509321594"/>
      <w:bookmarkStart w:id="711" w:name="_Toc522614640"/>
      <w:r w:rsidRPr="00DE6E8A">
        <w:t xml:space="preserve">Table </w:t>
      </w:r>
      <w:fldSimple w:instr=" STYLEREF 2 \s ">
        <w:r w:rsidR="006547AC">
          <w:rPr>
            <w:noProof/>
          </w:rPr>
          <w:t>27</w:t>
        </w:r>
      </w:fldSimple>
      <w:r w:rsidR="00E1324D">
        <w:t>.</w:t>
      </w:r>
      <w:fldSimple w:instr=" SEQ Table \* ARABIC \s 2 ">
        <w:r w:rsidR="006547AC">
          <w:rPr>
            <w:noProof/>
          </w:rPr>
          <w:t>5</w:t>
        </w:r>
      </w:fldSimple>
      <w:bookmarkEnd w:id="709"/>
      <w:r w:rsidRPr="00DE6E8A">
        <w:t xml:space="preserve"> – Lifetime calculation variables for all public lighting upgrades</w:t>
      </w:r>
      <w:bookmarkEnd w:id="710"/>
      <w:bookmarkEnd w:id="711"/>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2500"/>
        <w:gridCol w:w="4066"/>
        <w:gridCol w:w="3093"/>
      </w:tblGrid>
      <w:tr w:rsidR="00191812" w:rsidRPr="00DE6E8A" w14:paraId="45B22FCD"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294" w:type="pct"/>
            <w:shd w:val="clear" w:color="auto" w:fill="E5F1FA" w:themeFill="light2"/>
          </w:tcPr>
          <w:p w14:paraId="2981874C" w14:textId="77777777" w:rsidR="00191812" w:rsidRPr="008A6662" w:rsidRDefault="00191812" w:rsidP="00903861">
            <w:pPr>
              <w:pStyle w:val="TableTextLeft"/>
              <w:rPr>
                <w:b/>
              </w:rPr>
            </w:pPr>
            <w:r w:rsidRPr="008A6662">
              <w:rPr>
                <w:b/>
              </w:rPr>
              <w:t>Input type</w:t>
            </w:r>
          </w:p>
        </w:tc>
        <w:tc>
          <w:tcPr>
            <w:tcW w:w="2105" w:type="pct"/>
            <w:shd w:val="clear" w:color="auto" w:fill="E5F1FA" w:themeFill="light2"/>
          </w:tcPr>
          <w:p w14:paraId="69303DBB"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Condition</w:t>
            </w:r>
          </w:p>
        </w:tc>
        <w:tc>
          <w:tcPr>
            <w:tcW w:w="1601" w:type="pct"/>
            <w:shd w:val="clear" w:color="auto" w:fill="E5F1FA" w:themeFill="light2"/>
          </w:tcPr>
          <w:p w14:paraId="7ABD27F1"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Input value</w:t>
            </w:r>
          </w:p>
        </w:tc>
      </w:tr>
      <w:tr w:rsidR="00191812" w:rsidRPr="00DE6E8A" w14:paraId="3A27D5CB" w14:textId="77777777" w:rsidTr="00F4676B">
        <w:tc>
          <w:tcPr>
            <w:tcW w:w="1294" w:type="pct"/>
          </w:tcPr>
          <w:p w14:paraId="5FE0B100" w14:textId="77777777" w:rsidR="00191812" w:rsidRPr="00DE6E8A" w:rsidRDefault="00191812" w:rsidP="00191812">
            <w:pPr>
              <w:pStyle w:val="TableTextLeft"/>
            </w:pPr>
            <w:r w:rsidRPr="00DE6E8A">
              <w:t>Asset Lifetime</w:t>
            </w:r>
          </w:p>
        </w:tc>
        <w:tc>
          <w:tcPr>
            <w:tcW w:w="2105" w:type="pct"/>
          </w:tcPr>
          <w:p w14:paraId="49F32B8F" w14:textId="77777777" w:rsidR="00191812" w:rsidRPr="00DE6E8A" w:rsidRDefault="00191812" w:rsidP="00191812">
            <w:pPr>
              <w:pStyle w:val="TableTextLeft"/>
            </w:pPr>
            <w:r w:rsidRPr="00DE6E8A">
              <w:t>In every instance</w:t>
            </w:r>
          </w:p>
        </w:tc>
        <w:tc>
          <w:tcPr>
            <w:tcW w:w="1601" w:type="pct"/>
          </w:tcPr>
          <w:p w14:paraId="10DAEFA2" w14:textId="233A5B23" w:rsidR="00191812" w:rsidRPr="00DE6E8A" w:rsidRDefault="00191812" w:rsidP="00191812">
            <w:pPr>
              <w:pStyle w:val="TableTextLeft"/>
            </w:pPr>
            <w:r w:rsidRPr="00DE6E8A">
              <w:t xml:space="preserve">As determined by </w:t>
            </w:r>
            <w:r w:rsidRPr="00DE6E8A">
              <w:fldChar w:fldCharType="begin"/>
            </w:r>
            <w:r w:rsidRPr="00DE6E8A">
              <w:instrText xml:space="preserve"> REF _Ref505942453 \h </w:instrText>
            </w:r>
            <w:r w:rsidRPr="00DE6E8A">
              <w:fldChar w:fldCharType="separate"/>
            </w:r>
            <w:r w:rsidR="006547AC" w:rsidRPr="00DE6E8A">
              <w:t xml:space="preserve">Table </w:t>
            </w:r>
            <w:r w:rsidR="006547AC">
              <w:rPr>
                <w:noProof/>
              </w:rPr>
              <w:t>27</w:t>
            </w:r>
            <w:r w:rsidR="006547AC">
              <w:t>.</w:t>
            </w:r>
            <w:r w:rsidR="006547AC">
              <w:rPr>
                <w:noProof/>
              </w:rPr>
              <w:t>8</w:t>
            </w:r>
            <w:r w:rsidRPr="00DE6E8A">
              <w:fldChar w:fldCharType="end"/>
            </w:r>
            <w:r w:rsidRPr="00DE6E8A">
              <w:t xml:space="preserve"> </w:t>
            </w:r>
          </w:p>
        </w:tc>
      </w:tr>
      <w:tr w:rsidR="00191812" w:rsidRPr="00DE6E8A" w14:paraId="3FEECCF9" w14:textId="77777777" w:rsidTr="00F4676B">
        <w:tc>
          <w:tcPr>
            <w:tcW w:w="1294" w:type="pct"/>
          </w:tcPr>
          <w:p w14:paraId="2541B293" w14:textId="77777777" w:rsidR="00191812" w:rsidRPr="00DE6E8A" w:rsidRDefault="00191812" w:rsidP="00191812">
            <w:pPr>
              <w:pStyle w:val="TableTextLeft"/>
            </w:pPr>
            <w:r w:rsidRPr="00DE6E8A">
              <w:t>Annual Operating Hours</w:t>
            </w:r>
          </w:p>
        </w:tc>
        <w:tc>
          <w:tcPr>
            <w:tcW w:w="2105" w:type="pct"/>
          </w:tcPr>
          <w:p w14:paraId="646C8578" w14:textId="77777777" w:rsidR="00191812" w:rsidRPr="00DE6E8A" w:rsidDel="00AB50C4" w:rsidRDefault="00191812" w:rsidP="00191812">
            <w:pPr>
              <w:pStyle w:val="TableTextLeft"/>
            </w:pPr>
            <w:r w:rsidRPr="00DE6E8A">
              <w:t>In every instance</w:t>
            </w:r>
          </w:p>
        </w:tc>
        <w:tc>
          <w:tcPr>
            <w:tcW w:w="1601" w:type="pct"/>
          </w:tcPr>
          <w:p w14:paraId="32494528" w14:textId="5B793546" w:rsidR="00191812" w:rsidRPr="00DE6E8A" w:rsidDel="00AB50C4" w:rsidRDefault="00191812" w:rsidP="00191812">
            <w:pPr>
              <w:pStyle w:val="TableTextLeft"/>
            </w:pPr>
            <w:r w:rsidRPr="00DE6E8A">
              <w:t xml:space="preserve">As determined by </w:t>
            </w:r>
            <w:r w:rsidRPr="00DE6E8A">
              <w:fldChar w:fldCharType="begin"/>
            </w:r>
            <w:r w:rsidRPr="00DE6E8A">
              <w:instrText xml:space="preserve"> REF _Ref505942463 \h </w:instrText>
            </w:r>
            <w:r w:rsidRPr="00DE6E8A">
              <w:fldChar w:fldCharType="separate"/>
            </w:r>
            <w:r w:rsidR="006547AC" w:rsidRPr="00DE6E8A">
              <w:t xml:space="preserve">Table </w:t>
            </w:r>
            <w:r w:rsidR="006547AC">
              <w:rPr>
                <w:noProof/>
              </w:rPr>
              <w:t>27</w:t>
            </w:r>
            <w:r w:rsidR="006547AC">
              <w:t>.</w:t>
            </w:r>
            <w:r w:rsidR="006547AC">
              <w:rPr>
                <w:noProof/>
              </w:rPr>
              <w:t>9</w:t>
            </w:r>
            <w:r w:rsidRPr="00DE6E8A">
              <w:fldChar w:fldCharType="end"/>
            </w:r>
            <w:r w:rsidRPr="00DE6E8A">
              <w:t xml:space="preserve"> </w:t>
            </w:r>
          </w:p>
        </w:tc>
      </w:tr>
    </w:tbl>
    <w:p w14:paraId="215726E8" w14:textId="6FA9213B" w:rsidR="00191812" w:rsidRPr="00DE6E8A" w:rsidRDefault="00191812" w:rsidP="00C528D7">
      <w:pPr>
        <w:pStyle w:val="Heading4"/>
      </w:pPr>
      <w:bookmarkStart w:id="712" w:name="_Toc506196568"/>
      <w:bookmarkStart w:id="713" w:name="_Toc509321236"/>
      <w:r w:rsidRPr="00DE6E8A">
        <w:t>Additional variables for determining GHG reduction</w:t>
      </w:r>
      <w:bookmarkEnd w:id="712"/>
      <w:bookmarkEnd w:id="713"/>
    </w:p>
    <w:p w14:paraId="277C459C" w14:textId="19703D97" w:rsidR="00191812" w:rsidRPr="00DE6E8A" w:rsidRDefault="00191812" w:rsidP="00191812">
      <w:pPr>
        <w:pStyle w:val="Caption"/>
      </w:pPr>
      <w:bookmarkStart w:id="714" w:name="_Ref505942291"/>
      <w:bookmarkStart w:id="715" w:name="_Toc509321595"/>
      <w:bookmarkStart w:id="716" w:name="_Toc522614641"/>
      <w:r w:rsidRPr="00DE6E8A">
        <w:t xml:space="preserve">Table </w:t>
      </w:r>
      <w:fldSimple w:instr=" STYLEREF 2 \s ">
        <w:r w:rsidR="006547AC">
          <w:rPr>
            <w:noProof/>
          </w:rPr>
          <w:t>27</w:t>
        </w:r>
      </w:fldSimple>
      <w:r w:rsidR="00E1324D">
        <w:t>.</w:t>
      </w:r>
      <w:fldSimple w:instr=" SEQ Table \* ARABIC \s 2 ">
        <w:r w:rsidR="006547AC">
          <w:rPr>
            <w:noProof/>
          </w:rPr>
          <w:t>6</w:t>
        </w:r>
      </w:fldSimple>
      <w:bookmarkEnd w:id="714"/>
      <w:r w:rsidRPr="00DE6E8A">
        <w:t xml:space="preserve"> – Lamp circuit power (LCP) calculations for baseline and upgrade calculations for public lighting upgrades</w:t>
      </w:r>
      <w:bookmarkEnd w:id="715"/>
      <w:bookmarkEnd w:id="716"/>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6106"/>
        <w:gridCol w:w="1764"/>
        <w:gridCol w:w="1789"/>
      </w:tblGrid>
      <w:tr w:rsidR="00191812" w:rsidRPr="00DE6E8A" w14:paraId="18D8A158" w14:textId="77777777" w:rsidTr="00C66FB4">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3161" w:type="pct"/>
            <w:shd w:val="clear" w:color="auto" w:fill="E5F1FA" w:themeFill="light2"/>
            <w:hideMark/>
          </w:tcPr>
          <w:p w14:paraId="65873568" w14:textId="77777777" w:rsidR="00191812" w:rsidRPr="008A6662" w:rsidRDefault="00191812" w:rsidP="00903861">
            <w:pPr>
              <w:pStyle w:val="TableTextLeft"/>
              <w:rPr>
                <w:b/>
              </w:rPr>
            </w:pPr>
            <w:r w:rsidRPr="008A6662">
              <w:rPr>
                <w:b/>
              </w:rPr>
              <w:t>Type of incumbent or upgrade light source</w:t>
            </w:r>
          </w:p>
        </w:tc>
        <w:tc>
          <w:tcPr>
            <w:tcW w:w="913" w:type="pct"/>
            <w:shd w:val="clear" w:color="auto" w:fill="E5F1FA" w:themeFill="light2"/>
            <w:hideMark/>
          </w:tcPr>
          <w:p w14:paraId="0F18B86B"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Lamp circuit power for incumbent light source</w:t>
            </w:r>
          </w:p>
        </w:tc>
        <w:tc>
          <w:tcPr>
            <w:tcW w:w="926" w:type="pct"/>
            <w:shd w:val="clear" w:color="auto" w:fill="E5F1FA" w:themeFill="light2"/>
            <w:hideMark/>
          </w:tcPr>
          <w:p w14:paraId="426787FC" w14:textId="77777777" w:rsidR="00191812" w:rsidRPr="008A6662" w:rsidRDefault="00191812" w:rsidP="00903861">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Lamp circuit power for upgrade light source</w:t>
            </w:r>
          </w:p>
        </w:tc>
      </w:tr>
      <w:tr w:rsidR="00191812" w:rsidRPr="00DE6E8A" w14:paraId="2BC687D7" w14:textId="77777777" w:rsidTr="00C66FB4">
        <w:tc>
          <w:tcPr>
            <w:tcW w:w="3161" w:type="pct"/>
            <w:hideMark/>
          </w:tcPr>
          <w:p w14:paraId="49B27BCB" w14:textId="0AEDBA12" w:rsidR="00191812" w:rsidRPr="00DE6E8A" w:rsidRDefault="00191812" w:rsidP="00191812">
            <w:pPr>
              <w:pStyle w:val="TableTextLeft"/>
            </w:pPr>
            <w:r w:rsidRPr="00DE6E8A">
              <w:t xml:space="preserve">T8 or T12 linear fluorescent or circular fluorescent lamp with ballast </w:t>
            </w:r>
            <w:r w:rsidR="004B2A23">
              <w:br/>
            </w:r>
            <w:r w:rsidRPr="00DE6E8A">
              <w:t>(EEI of A or electronic with no EEI marked)</w:t>
            </w:r>
          </w:p>
        </w:tc>
        <w:tc>
          <w:tcPr>
            <w:tcW w:w="913" w:type="pct"/>
            <w:hideMark/>
          </w:tcPr>
          <w:p w14:paraId="5F43F7E1" w14:textId="77777777" w:rsidR="00191812" w:rsidRPr="00DE6E8A" w:rsidRDefault="00191812" w:rsidP="00191812">
            <w:pPr>
              <w:pStyle w:val="TableTextLeft"/>
            </w:pPr>
            <w:r w:rsidRPr="00DE6E8A">
              <w:t>NLP</w:t>
            </w:r>
          </w:p>
        </w:tc>
        <w:tc>
          <w:tcPr>
            <w:tcW w:w="926" w:type="pct"/>
            <w:hideMark/>
          </w:tcPr>
          <w:p w14:paraId="4D896A79" w14:textId="77777777" w:rsidR="00191812" w:rsidRPr="00DE6E8A" w:rsidRDefault="00191812" w:rsidP="00191812">
            <w:pPr>
              <w:pStyle w:val="TableTextLeft"/>
            </w:pPr>
            <w:r w:rsidRPr="00DE6E8A">
              <w:t>NLP</w:t>
            </w:r>
          </w:p>
        </w:tc>
      </w:tr>
      <w:tr w:rsidR="00191812" w:rsidRPr="00DE6E8A" w14:paraId="71B1B18F" w14:textId="77777777" w:rsidTr="00C66FB4">
        <w:tc>
          <w:tcPr>
            <w:tcW w:w="3161" w:type="pct"/>
            <w:hideMark/>
          </w:tcPr>
          <w:p w14:paraId="7A55FB73" w14:textId="5D07F192" w:rsidR="00191812" w:rsidRPr="00DE6E8A" w:rsidRDefault="00191812" w:rsidP="00191812">
            <w:pPr>
              <w:pStyle w:val="TableTextLeft"/>
            </w:pPr>
            <w:r w:rsidRPr="00DE6E8A">
              <w:t xml:space="preserve">T8 or T12 linear fluorescent or circular fluorescent lamp with ballast </w:t>
            </w:r>
            <w:r w:rsidR="004B2A23">
              <w:br/>
            </w:r>
            <w:r w:rsidRPr="00DE6E8A">
              <w:t xml:space="preserve">(EEI of </w:t>
            </w:r>
            <w:r w:rsidRPr="00DE6E8A">
              <w:rPr>
                <w:u w:val="single"/>
              </w:rPr>
              <w:t>&gt;</w:t>
            </w:r>
            <w:r w:rsidRPr="00DE6E8A">
              <w:t xml:space="preserve"> B or magnetic with no EEI marked)</w:t>
            </w:r>
          </w:p>
        </w:tc>
        <w:tc>
          <w:tcPr>
            <w:tcW w:w="913" w:type="pct"/>
            <w:hideMark/>
          </w:tcPr>
          <w:p w14:paraId="4F9C5B65" w14:textId="77777777" w:rsidR="00191812" w:rsidRPr="00DE6E8A" w:rsidRDefault="00191812" w:rsidP="00191812">
            <w:pPr>
              <w:pStyle w:val="TableTextLeft"/>
            </w:pPr>
            <w:r w:rsidRPr="00DE6E8A">
              <w:t xml:space="preserve">NLP + 6 </w:t>
            </w:r>
          </w:p>
        </w:tc>
        <w:tc>
          <w:tcPr>
            <w:tcW w:w="926" w:type="pct"/>
            <w:hideMark/>
          </w:tcPr>
          <w:p w14:paraId="3C6B0BD5" w14:textId="77777777" w:rsidR="00191812" w:rsidRPr="00DE6E8A" w:rsidRDefault="00191812" w:rsidP="00191812">
            <w:pPr>
              <w:pStyle w:val="TableTextLeft"/>
            </w:pPr>
            <w:r w:rsidRPr="00DE6E8A">
              <w:t xml:space="preserve">NLP + 6 </w:t>
            </w:r>
          </w:p>
        </w:tc>
      </w:tr>
      <w:tr w:rsidR="00191812" w:rsidRPr="00DE6E8A" w14:paraId="573CF76D" w14:textId="77777777" w:rsidTr="00C66FB4">
        <w:tc>
          <w:tcPr>
            <w:tcW w:w="3161" w:type="pct"/>
            <w:hideMark/>
          </w:tcPr>
          <w:p w14:paraId="48F5AA38" w14:textId="410C9E34" w:rsidR="00191812" w:rsidRPr="00DE6E8A" w:rsidRDefault="00191812" w:rsidP="00191812">
            <w:pPr>
              <w:pStyle w:val="TableTextLeft"/>
            </w:pPr>
            <w:r w:rsidRPr="00DE6E8A">
              <w:t>T5 linear fluorescent lamp with T5 adaptor</w:t>
            </w:r>
            <w:r w:rsidR="002477AD">
              <w:t xml:space="preserve"> and magnetic ballast</w:t>
            </w:r>
            <w:r w:rsidR="00BE2CA4">
              <w:t>*</w:t>
            </w:r>
            <w:r w:rsidR="00CA246F">
              <w:t>**</w:t>
            </w:r>
          </w:p>
        </w:tc>
        <w:tc>
          <w:tcPr>
            <w:tcW w:w="913" w:type="pct"/>
            <w:hideMark/>
          </w:tcPr>
          <w:p w14:paraId="138FF625" w14:textId="13A34BF6" w:rsidR="00191812" w:rsidRPr="00DE6E8A" w:rsidRDefault="00BE2CA4" w:rsidP="00191812">
            <w:pPr>
              <w:pStyle w:val="TableTextLeft"/>
            </w:pPr>
            <w:r>
              <w:t xml:space="preserve">NLP </w:t>
            </w:r>
            <w:r w:rsidRPr="00DE6E8A">
              <w:t>x</w:t>
            </w:r>
            <w:r>
              <w:t xml:space="preserve"> 0.94 + 1.78</w:t>
            </w:r>
          </w:p>
        </w:tc>
        <w:tc>
          <w:tcPr>
            <w:tcW w:w="926" w:type="pct"/>
            <w:hideMark/>
          </w:tcPr>
          <w:p w14:paraId="14E2AE14" w14:textId="77777777" w:rsidR="00191812" w:rsidRPr="00DE6E8A" w:rsidRDefault="00191812" w:rsidP="00191812">
            <w:pPr>
              <w:pStyle w:val="TableTextLeft"/>
            </w:pPr>
            <w:r w:rsidRPr="00DE6E8A">
              <w:t>N/A</w:t>
            </w:r>
          </w:p>
        </w:tc>
      </w:tr>
      <w:tr w:rsidR="00191812" w:rsidRPr="00DE6E8A" w14:paraId="3497A824" w14:textId="77777777" w:rsidTr="00C66FB4">
        <w:tc>
          <w:tcPr>
            <w:tcW w:w="3161" w:type="pct"/>
            <w:hideMark/>
          </w:tcPr>
          <w:p w14:paraId="58ECF959" w14:textId="77777777" w:rsidR="00191812" w:rsidRPr="00DE6E8A" w:rsidRDefault="00191812" w:rsidP="00191812">
            <w:pPr>
              <w:pStyle w:val="TableTextLeft"/>
            </w:pPr>
            <w:r w:rsidRPr="00DE6E8A">
              <w:t xml:space="preserve">T5 linear fluorescent or circular fluorescent lamp with ballast </w:t>
            </w:r>
          </w:p>
        </w:tc>
        <w:tc>
          <w:tcPr>
            <w:tcW w:w="913" w:type="pct"/>
            <w:hideMark/>
          </w:tcPr>
          <w:p w14:paraId="1626A2A0" w14:textId="77777777" w:rsidR="00191812" w:rsidRPr="00DE6E8A" w:rsidRDefault="00191812" w:rsidP="00191812">
            <w:pPr>
              <w:pStyle w:val="TableTextLeft"/>
            </w:pPr>
            <w:r w:rsidRPr="00DE6E8A">
              <w:t>NLP x 1·08 + 1.5</w:t>
            </w:r>
          </w:p>
        </w:tc>
        <w:tc>
          <w:tcPr>
            <w:tcW w:w="926" w:type="pct"/>
            <w:hideMark/>
          </w:tcPr>
          <w:p w14:paraId="63399F0D" w14:textId="77777777" w:rsidR="00191812" w:rsidRPr="00DE6E8A" w:rsidRDefault="00191812" w:rsidP="00191812">
            <w:pPr>
              <w:pStyle w:val="TableTextLeft"/>
            </w:pPr>
            <w:r w:rsidRPr="00DE6E8A">
              <w:t>NLP x 1·08 + 1.5</w:t>
            </w:r>
          </w:p>
        </w:tc>
      </w:tr>
      <w:tr w:rsidR="00191812" w:rsidRPr="00DE6E8A" w14:paraId="42E7644B" w14:textId="77777777" w:rsidTr="00C66FB4">
        <w:tc>
          <w:tcPr>
            <w:tcW w:w="3161" w:type="pct"/>
            <w:hideMark/>
          </w:tcPr>
          <w:p w14:paraId="391A2E91" w14:textId="14CB4E40" w:rsidR="00191812" w:rsidRPr="00DE6E8A" w:rsidRDefault="00191812" w:rsidP="00191812">
            <w:pPr>
              <w:pStyle w:val="TableTextLeft"/>
            </w:pPr>
            <w:r w:rsidRPr="00DE6E8A">
              <w:t xml:space="preserve">Compact fluorescent lamp with non-integral ballast </w:t>
            </w:r>
            <w:r w:rsidR="004B2A23">
              <w:br/>
            </w:r>
            <w:r w:rsidRPr="00DE6E8A">
              <w:t>(EEI of A or electronic with no EEI marked)</w:t>
            </w:r>
          </w:p>
        </w:tc>
        <w:tc>
          <w:tcPr>
            <w:tcW w:w="913" w:type="pct"/>
            <w:hideMark/>
          </w:tcPr>
          <w:p w14:paraId="3C794113" w14:textId="77777777" w:rsidR="00191812" w:rsidRPr="00DE6E8A" w:rsidRDefault="00191812" w:rsidP="00191812">
            <w:pPr>
              <w:pStyle w:val="TableTextLeft"/>
            </w:pPr>
            <w:r w:rsidRPr="00DE6E8A">
              <w:t>NLP + 1</w:t>
            </w:r>
          </w:p>
        </w:tc>
        <w:tc>
          <w:tcPr>
            <w:tcW w:w="926" w:type="pct"/>
            <w:hideMark/>
          </w:tcPr>
          <w:p w14:paraId="12C24BEC" w14:textId="77777777" w:rsidR="00191812" w:rsidRPr="00DE6E8A" w:rsidRDefault="00191812" w:rsidP="00191812">
            <w:pPr>
              <w:pStyle w:val="TableTextLeft"/>
            </w:pPr>
            <w:r w:rsidRPr="00DE6E8A">
              <w:t>NLP + 1</w:t>
            </w:r>
          </w:p>
        </w:tc>
      </w:tr>
      <w:tr w:rsidR="00191812" w:rsidRPr="00DE6E8A" w14:paraId="7293FBAC" w14:textId="77777777" w:rsidTr="00C66FB4">
        <w:tc>
          <w:tcPr>
            <w:tcW w:w="3161" w:type="pct"/>
            <w:hideMark/>
          </w:tcPr>
          <w:p w14:paraId="41FF56A1" w14:textId="5685A96B" w:rsidR="00191812" w:rsidRPr="00DE6E8A" w:rsidRDefault="00191812" w:rsidP="00191812">
            <w:pPr>
              <w:pStyle w:val="TableTextLeft"/>
            </w:pPr>
            <w:r w:rsidRPr="00DE6E8A">
              <w:t xml:space="preserve">Compact fluorescent lamp with non-integral ballast </w:t>
            </w:r>
            <w:r w:rsidR="004B2A23">
              <w:br/>
            </w:r>
            <w:r w:rsidRPr="00DE6E8A">
              <w:t xml:space="preserve">(EEI </w:t>
            </w:r>
            <w:r w:rsidRPr="00DE6E8A">
              <w:rPr>
                <w:u w:val="single"/>
              </w:rPr>
              <w:t>&gt;</w:t>
            </w:r>
            <w:r w:rsidRPr="00DE6E8A">
              <w:t xml:space="preserve"> B or magnetic ballast with no EEI marked)</w:t>
            </w:r>
          </w:p>
        </w:tc>
        <w:tc>
          <w:tcPr>
            <w:tcW w:w="913" w:type="pct"/>
            <w:hideMark/>
          </w:tcPr>
          <w:p w14:paraId="7BAB3FF7" w14:textId="77777777" w:rsidR="00191812" w:rsidRPr="00DE6E8A" w:rsidRDefault="00191812" w:rsidP="00191812">
            <w:pPr>
              <w:pStyle w:val="TableTextLeft"/>
            </w:pPr>
            <w:r w:rsidRPr="00DE6E8A">
              <w:t>NLP + 5</w:t>
            </w:r>
          </w:p>
        </w:tc>
        <w:tc>
          <w:tcPr>
            <w:tcW w:w="926" w:type="pct"/>
            <w:hideMark/>
          </w:tcPr>
          <w:p w14:paraId="73C1F2FE" w14:textId="77777777" w:rsidR="00191812" w:rsidRPr="00DE6E8A" w:rsidRDefault="00191812" w:rsidP="00191812">
            <w:pPr>
              <w:pStyle w:val="TableTextLeft"/>
            </w:pPr>
            <w:r w:rsidRPr="00DE6E8A">
              <w:t>NLP + 5</w:t>
            </w:r>
          </w:p>
        </w:tc>
      </w:tr>
      <w:tr w:rsidR="00191812" w:rsidRPr="00DE6E8A" w14:paraId="0CCB124D" w14:textId="77777777" w:rsidTr="00C66FB4">
        <w:tc>
          <w:tcPr>
            <w:tcW w:w="3161" w:type="pct"/>
            <w:hideMark/>
          </w:tcPr>
          <w:p w14:paraId="322AEA00" w14:textId="77777777" w:rsidR="00191812" w:rsidRPr="00DE6E8A" w:rsidRDefault="00191812" w:rsidP="00191812">
            <w:pPr>
              <w:pStyle w:val="TableTextLeft"/>
            </w:pPr>
            <w:r w:rsidRPr="00DE6E8A">
              <w:t>Compact fluorescent lamp with integral ballast</w:t>
            </w:r>
          </w:p>
        </w:tc>
        <w:tc>
          <w:tcPr>
            <w:tcW w:w="913" w:type="pct"/>
            <w:hideMark/>
          </w:tcPr>
          <w:p w14:paraId="335FC6DC" w14:textId="77777777" w:rsidR="00191812" w:rsidRPr="00DE6E8A" w:rsidRDefault="00191812" w:rsidP="00191812">
            <w:pPr>
              <w:pStyle w:val="TableTextLeft"/>
            </w:pPr>
            <w:r w:rsidRPr="00DE6E8A">
              <w:t>NLP</w:t>
            </w:r>
          </w:p>
        </w:tc>
        <w:tc>
          <w:tcPr>
            <w:tcW w:w="926" w:type="pct"/>
            <w:hideMark/>
          </w:tcPr>
          <w:p w14:paraId="7C5CBCFC" w14:textId="77777777" w:rsidR="00191812" w:rsidRPr="00DE6E8A" w:rsidRDefault="00191812" w:rsidP="00191812">
            <w:pPr>
              <w:pStyle w:val="TableTextLeft"/>
            </w:pPr>
            <w:r w:rsidRPr="00DE6E8A">
              <w:t>NLP</w:t>
            </w:r>
          </w:p>
        </w:tc>
      </w:tr>
      <w:tr w:rsidR="00191812" w:rsidRPr="00DE6E8A" w14:paraId="021B5547" w14:textId="77777777" w:rsidTr="00C66FB4">
        <w:tc>
          <w:tcPr>
            <w:tcW w:w="3161" w:type="pct"/>
            <w:hideMark/>
          </w:tcPr>
          <w:p w14:paraId="6589C619" w14:textId="77777777" w:rsidR="00191812" w:rsidRPr="00DE6E8A" w:rsidRDefault="00191812" w:rsidP="00191812">
            <w:pPr>
              <w:pStyle w:val="TableTextLeft"/>
            </w:pPr>
            <w:r w:rsidRPr="00DE6E8A">
              <w:t>Tungsten incandescent or halogen lamp (mains voltage)</w:t>
            </w:r>
          </w:p>
        </w:tc>
        <w:tc>
          <w:tcPr>
            <w:tcW w:w="913" w:type="pct"/>
            <w:hideMark/>
          </w:tcPr>
          <w:p w14:paraId="71819AC6" w14:textId="77777777" w:rsidR="00191812" w:rsidRPr="00DE6E8A" w:rsidRDefault="00191812" w:rsidP="00191812">
            <w:pPr>
              <w:pStyle w:val="TableTextLeft"/>
            </w:pPr>
            <w:r w:rsidRPr="00DE6E8A">
              <w:t>NLP × 0·7</w:t>
            </w:r>
          </w:p>
        </w:tc>
        <w:tc>
          <w:tcPr>
            <w:tcW w:w="926" w:type="pct"/>
            <w:hideMark/>
          </w:tcPr>
          <w:p w14:paraId="141B9B23" w14:textId="77777777" w:rsidR="00191812" w:rsidRPr="00DE6E8A" w:rsidRDefault="00191812" w:rsidP="00191812">
            <w:pPr>
              <w:pStyle w:val="TableTextLeft"/>
            </w:pPr>
            <w:r w:rsidRPr="00DE6E8A">
              <w:t>NLP</w:t>
            </w:r>
          </w:p>
        </w:tc>
      </w:tr>
      <w:tr w:rsidR="00191812" w:rsidRPr="00DE6E8A" w14:paraId="1A432DE4" w14:textId="77777777" w:rsidTr="00C66FB4">
        <w:tc>
          <w:tcPr>
            <w:tcW w:w="3161" w:type="pct"/>
            <w:hideMark/>
          </w:tcPr>
          <w:p w14:paraId="6DA323D0" w14:textId="2C6B2FB5" w:rsidR="00191812" w:rsidRPr="00DE6E8A" w:rsidRDefault="00191812" w:rsidP="00191812">
            <w:pPr>
              <w:pStyle w:val="TableTextLeft"/>
            </w:pPr>
            <w:r w:rsidRPr="00DE6E8A">
              <w:t>Tungsten incandescent or ha</w:t>
            </w:r>
            <w:r w:rsidR="00055943">
              <w:t>logen lamp with EL</w:t>
            </w:r>
            <w:r w:rsidRPr="00DE6E8A">
              <w:t>C</w:t>
            </w:r>
          </w:p>
        </w:tc>
        <w:tc>
          <w:tcPr>
            <w:tcW w:w="913" w:type="pct"/>
            <w:hideMark/>
          </w:tcPr>
          <w:p w14:paraId="26A1C40C" w14:textId="77777777" w:rsidR="00191812" w:rsidRPr="00DE6E8A" w:rsidRDefault="00191812" w:rsidP="00191812">
            <w:pPr>
              <w:pStyle w:val="TableTextLeft"/>
            </w:pPr>
            <w:r w:rsidRPr="00DE6E8A">
              <w:t>NLP (being no greater than 37 watts) x 1.163</w:t>
            </w:r>
          </w:p>
        </w:tc>
        <w:tc>
          <w:tcPr>
            <w:tcW w:w="926" w:type="pct"/>
            <w:hideMark/>
          </w:tcPr>
          <w:p w14:paraId="26EAD6E7" w14:textId="77777777" w:rsidR="00191812" w:rsidRPr="00DE6E8A" w:rsidRDefault="00191812" w:rsidP="00191812">
            <w:pPr>
              <w:pStyle w:val="TableTextLeft"/>
            </w:pPr>
            <w:r w:rsidRPr="00DE6E8A">
              <w:t>NLP x 1.163</w:t>
            </w:r>
          </w:p>
        </w:tc>
      </w:tr>
      <w:tr w:rsidR="00191812" w:rsidRPr="00DE6E8A" w14:paraId="2D1BEA56" w14:textId="77777777" w:rsidTr="00C66FB4">
        <w:tc>
          <w:tcPr>
            <w:tcW w:w="3161" w:type="pct"/>
            <w:hideMark/>
          </w:tcPr>
          <w:p w14:paraId="1E4452BB" w14:textId="77777777" w:rsidR="00191812" w:rsidRPr="00DE6E8A" w:rsidRDefault="00191812" w:rsidP="00191812">
            <w:pPr>
              <w:pStyle w:val="TableTextLeft"/>
            </w:pPr>
            <w:r w:rsidRPr="00DE6E8A">
              <w:t xml:space="preserve">Metal halide lamp with magnetic ballast </w:t>
            </w:r>
          </w:p>
        </w:tc>
        <w:tc>
          <w:tcPr>
            <w:tcW w:w="913" w:type="pct"/>
            <w:hideMark/>
          </w:tcPr>
          <w:p w14:paraId="3E268DAD" w14:textId="77777777" w:rsidR="00191812" w:rsidRPr="00DE6E8A" w:rsidRDefault="00191812" w:rsidP="00191812">
            <w:pPr>
              <w:pStyle w:val="TableTextLeft"/>
            </w:pPr>
            <w:r w:rsidRPr="00DE6E8A">
              <w:t>NLP x 1.058 + 18</w:t>
            </w:r>
          </w:p>
        </w:tc>
        <w:tc>
          <w:tcPr>
            <w:tcW w:w="926" w:type="pct"/>
            <w:hideMark/>
          </w:tcPr>
          <w:p w14:paraId="6815F319" w14:textId="77777777" w:rsidR="00191812" w:rsidRPr="00DE6E8A" w:rsidRDefault="00191812" w:rsidP="00191812">
            <w:pPr>
              <w:pStyle w:val="TableTextLeft"/>
            </w:pPr>
            <w:r w:rsidRPr="00DE6E8A">
              <w:t>NLP x 1.058 + 18</w:t>
            </w:r>
          </w:p>
        </w:tc>
      </w:tr>
      <w:tr w:rsidR="00191812" w:rsidRPr="00DE6E8A" w14:paraId="580302A9" w14:textId="77777777" w:rsidTr="00C66FB4">
        <w:tc>
          <w:tcPr>
            <w:tcW w:w="3161" w:type="pct"/>
            <w:hideMark/>
          </w:tcPr>
          <w:p w14:paraId="22F9C06F" w14:textId="77777777" w:rsidR="00191812" w:rsidRPr="00DE6E8A" w:rsidRDefault="00191812" w:rsidP="00191812">
            <w:pPr>
              <w:pStyle w:val="TableTextLeft"/>
            </w:pPr>
            <w:r w:rsidRPr="00DE6E8A">
              <w:t>Metal halide lamp with electronic ballast</w:t>
            </w:r>
          </w:p>
        </w:tc>
        <w:tc>
          <w:tcPr>
            <w:tcW w:w="913" w:type="pct"/>
            <w:hideMark/>
          </w:tcPr>
          <w:p w14:paraId="625817F9" w14:textId="77777777" w:rsidR="00191812" w:rsidRPr="00DE6E8A" w:rsidRDefault="00191812" w:rsidP="00191812">
            <w:pPr>
              <w:pStyle w:val="TableTextLeft"/>
            </w:pPr>
            <w:r w:rsidRPr="00DE6E8A">
              <w:t xml:space="preserve">NLP x 1·096 + 0·9 </w:t>
            </w:r>
          </w:p>
        </w:tc>
        <w:tc>
          <w:tcPr>
            <w:tcW w:w="926" w:type="pct"/>
            <w:hideMark/>
          </w:tcPr>
          <w:p w14:paraId="689C8764" w14:textId="77777777" w:rsidR="00191812" w:rsidRPr="00DE6E8A" w:rsidRDefault="00191812" w:rsidP="00191812">
            <w:pPr>
              <w:pStyle w:val="TableTextLeft"/>
            </w:pPr>
            <w:r w:rsidRPr="00DE6E8A">
              <w:t xml:space="preserve">NLP x 1·096 + 0·9 </w:t>
            </w:r>
          </w:p>
        </w:tc>
      </w:tr>
      <w:tr w:rsidR="00191812" w:rsidRPr="00DE6E8A" w14:paraId="78FE7DD1" w14:textId="77777777" w:rsidTr="00C66FB4">
        <w:tc>
          <w:tcPr>
            <w:tcW w:w="3161" w:type="pct"/>
            <w:hideMark/>
          </w:tcPr>
          <w:p w14:paraId="0689E67D" w14:textId="77777777" w:rsidR="00191812" w:rsidRPr="00DE6E8A" w:rsidRDefault="00191812" w:rsidP="00191812">
            <w:pPr>
              <w:pStyle w:val="TableTextLeft"/>
            </w:pPr>
            <w:r w:rsidRPr="00DE6E8A">
              <w:t>Mercury vapour lamp with ballast</w:t>
            </w:r>
          </w:p>
        </w:tc>
        <w:tc>
          <w:tcPr>
            <w:tcW w:w="913" w:type="pct"/>
            <w:hideMark/>
          </w:tcPr>
          <w:p w14:paraId="735BFBC2" w14:textId="77777777" w:rsidR="00191812" w:rsidRPr="00DE6E8A" w:rsidRDefault="00191812" w:rsidP="00191812">
            <w:pPr>
              <w:pStyle w:val="TableTextLeft"/>
            </w:pPr>
            <w:r w:rsidRPr="00DE6E8A">
              <w:t xml:space="preserve">NLP x 1·033 + 11 </w:t>
            </w:r>
          </w:p>
        </w:tc>
        <w:tc>
          <w:tcPr>
            <w:tcW w:w="926" w:type="pct"/>
            <w:hideMark/>
          </w:tcPr>
          <w:p w14:paraId="2AD64414" w14:textId="77777777" w:rsidR="00191812" w:rsidRPr="00DE6E8A" w:rsidRDefault="00191812" w:rsidP="00191812">
            <w:pPr>
              <w:pStyle w:val="TableTextLeft"/>
            </w:pPr>
            <w:r w:rsidRPr="00DE6E8A">
              <w:t xml:space="preserve">NLP x 1·033 + 11 </w:t>
            </w:r>
          </w:p>
        </w:tc>
      </w:tr>
      <w:tr w:rsidR="00191812" w:rsidRPr="00DE6E8A" w14:paraId="202C9340" w14:textId="77777777" w:rsidTr="00C66FB4">
        <w:tc>
          <w:tcPr>
            <w:tcW w:w="3161" w:type="pct"/>
            <w:hideMark/>
          </w:tcPr>
          <w:p w14:paraId="562DB0DD" w14:textId="77777777" w:rsidR="00191812" w:rsidRPr="00DE6E8A" w:rsidRDefault="00191812" w:rsidP="00191812">
            <w:pPr>
              <w:pStyle w:val="TableTextLeft"/>
            </w:pPr>
            <w:r w:rsidRPr="00DE6E8A">
              <w:t>High pressure sodium lamp with magnetic ballast</w:t>
            </w:r>
          </w:p>
        </w:tc>
        <w:tc>
          <w:tcPr>
            <w:tcW w:w="913" w:type="pct"/>
            <w:hideMark/>
          </w:tcPr>
          <w:p w14:paraId="31E6E487" w14:textId="77777777" w:rsidR="00191812" w:rsidRPr="00DE6E8A" w:rsidRDefault="00191812" w:rsidP="00191812">
            <w:pPr>
              <w:pStyle w:val="TableTextLeft"/>
            </w:pPr>
            <w:r w:rsidRPr="00DE6E8A">
              <w:t xml:space="preserve">NLP x 1·051 + 13 </w:t>
            </w:r>
          </w:p>
        </w:tc>
        <w:tc>
          <w:tcPr>
            <w:tcW w:w="926" w:type="pct"/>
            <w:hideMark/>
          </w:tcPr>
          <w:p w14:paraId="01D9EB82" w14:textId="77777777" w:rsidR="00191812" w:rsidRPr="00DE6E8A" w:rsidRDefault="00191812" w:rsidP="00191812">
            <w:pPr>
              <w:pStyle w:val="TableTextLeft"/>
            </w:pPr>
            <w:r w:rsidRPr="00DE6E8A">
              <w:t xml:space="preserve">NLP x 1·051 + 13 </w:t>
            </w:r>
          </w:p>
        </w:tc>
      </w:tr>
      <w:tr w:rsidR="00191812" w:rsidRPr="00DE6E8A" w14:paraId="6B26A863" w14:textId="77777777" w:rsidTr="00C66FB4">
        <w:tc>
          <w:tcPr>
            <w:tcW w:w="3161" w:type="pct"/>
            <w:hideMark/>
          </w:tcPr>
          <w:p w14:paraId="6919BA7E" w14:textId="77777777" w:rsidR="00191812" w:rsidRPr="00DE6E8A" w:rsidRDefault="00191812" w:rsidP="00191812">
            <w:pPr>
              <w:pStyle w:val="TableTextLeft"/>
            </w:pPr>
            <w:r w:rsidRPr="00DE6E8A">
              <w:t>LED lamp with integrated driver with no associated legacy ballast connected</w:t>
            </w:r>
          </w:p>
        </w:tc>
        <w:tc>
          <w:tcPr>
            <w:tcW w:w="913" w:type="pct"/>
            <w:hideMark/>
          </w:tcPr>
          <w:p w14:paraId="1B14661E" w14:textId="77777777" w:rsidR="00191812" w:rsidRPr="00DE6E8A" w:rsidRDefault="00191812" w:rsidP="00191812">
            <w:pPr>
              <w:pStyle w:val="TableTextLeft"/>
            </w:pPr>
            <w:r w:rsidRPr="00DE6E8A">
              <w:t>NLP</w:t>
            </w:r>
          </w:p>
        </w:tc>
        <w:tc>
          <w:tcPr>
            <w:tcW w:w="926" w:type="pct"/>
            <w:hideMark/>
          </w:tcPr>
          <w:p w14:paraId="789E476A" w14:textId="77777777" w:rsidR="00191812" w:rsidRPr="00DE6E8A" w:rsidRDefault="00191812" w:rsidP="00191812">
            <w:pPr>
              <w:pStyle w:val="TableTextLeft"/>
            </w:pPr>
            <w:r w:rsidRPr="00DE6E8A">
              <w:t>NLP</w:t>
            </w:r>
          </w:p>
        </w:tc>
      </w:tr>
      <w:tr w:rsidR="00191812" w:rsidRPr="00DE6E8A" w14:paraId="643708F9" w14:textId="77777777" w:rsidTr="00C66FB4">
        <w:tc>
          <w:tcPr>
            <w:tcW w:w="3161" w:type="pct"/>
            <w:hideMark/>
          </w:tcPr>
          <w:p w14:paraId="4516D9F9" w14:textId="5CD85ACA" w:rsidR="00191812" w:rsidRPr="00DE6E8A" w:rsidRDefault="00191812" w:rsidP="00191812">
            <w:pPr>
              <w:pStyle w:val="TableTextLeft"/>
            </w:pPr>
            <w:r w:rsidRPr="00DE6E8A">
              <w:t xml:space="preserve">Non-integrated LED lamp with remote </w:t>
            </w:r>
            <w:r w:rsidR="00055943">
              <w:t>driver or EL</w:t>
            </w:r>
            <w:r w:rsidRPr="00DE6E8A">
              <w:t>C</w:t>
            </w:r>
          </w:p>
        </w:tc>
        <w:tc>
          <w:tcPr>
            <w:tcW w:w="913" w:type="pct"/>
            <w:hideMark/>
          </w:tcPr>
          <w:p w14:paraId="18B4F09D" w14:textId="77777777" w:rsidR="00191812" w:rsidRPr="00DE6E8A" w:rsidRDefault="00191812" w:rsidP="00191812">
            <w:pPr>
              <w:pStyle w:val="TableTextLeft"/>
            </w:pPr>
            <w:r w:rsidRPr="00DE6E8A">
              <w:t>NLP x 1.1</w:t>
            </w:r>
          </w:p>
        </w:tc>
        <w:tc>
          <w:tcPr>
            <w:tcW w:w="926" w:type="pct"/>
            <w:hideMark/>
          </w:tcPr>
          <w:p w14:paraId="707F71A0" w14:textId="77777777" w:rsidR="00191812" w:rsidRPr="00DE6E8A" w:rsidRDefault="00191812" w:rsidP="00191812">
            <w:pPr>
              <w:pStyle w:val="TableTextLeft"/>
            </w:pPr>
            <w:r w:rsidRPr="00DE6E8A">
              <w:t>NLP x 1.1</w:t>
            </w:r>
          </w:p>
        </w:tc>
      </w:tr>
      <w:tr w:rsidR="00191812" w:rsidRPr="00DE6E8A" w14:paraId="1ED2E899" w14:textId="77777777" w:rsidTr="00C66FB4">
        <w:tc>
          <w:tcPr>
            <w:tcW w:w="3161" w:type="pct"/>
            <w:hideMark/>
          </w:tcPr>
          <w:p w14:paraId="2E60306B" w14:textId="77777777" w:rsidR="00191812" w:rsidRPr="00DE6E8A" w:rsidRDefault="00191812" w:rsidP="00191812">
            <w:pPr>
              <w:pStyle w:val="TableTextLeft"/>
            </w:pPr>
            <w:r w:rsidRPr="00DE6E8A">
              <w:t xml:space="preserve">LED lamp with integrated driver, connected with a non-integral legacy ballast used for a T8 or T12 linear or circular fluorescent lamp, marked with EEI of A or electronic ballast with no EEI marked </w:t>
            </w:r>
          </w:p>
        </w:tc>
        <w:tc>
          <w:tcPr>
            <w:tcW w:w="913" w:type="pct"/>
            <w:hideMark/>
          </w:tcPr>
          <w:p w14:paraId="3B2E4B4B" w14:textId="77777777" w:rsidR="00191812" w:rsidRPr="00DE6E8A" w:rsidRDefault="00191812" w:rsidP="00191812">
            <w:pPr>
              <w:pStyle w:val="TableTextLeft"/>
            </w:pPr>
            <w:r w:rsidRPr="00DE6E8A">
              <w:t xml:space="preserve">NLP </w:t>
            </w:r>
          </w:p>
        </w:tc>
        <w:tc>
          <w:tcPr>
            <w:tcW w:w="926" w:type="pct"/>
            <w:hideMark/>
          </w:tcPr>
          <w:p w14:paraId="7A0B4E97" w14:textId="77777777" w:rsidR="00191812" w:rsidRPr="00DE6E8A" w:rsidRDefault="00191812" w:rsidP="00191812">
            <w:pPr>
              <w:pStyle w:val="TableTextLeft"/>
            </w:pPr>
            <w:r w:rsidRPr="00DE6E8A">
              <w:t xml:space="preserve">NLP </w:t>
            </w:r>
          </w:p>
        </w:tc>
      </w:tr>
      <w:tr w:rsidR="00191812" w:rsidRPr="00DE6E8A" w14:paraId="04AD4D23" w14:textId="77777777" w:rsidTr="00C66FB4">
        <w:tc>
          <w:tcPr>
            <w:tcW w:w="3161" w:type="pct"/>
            <w:hideMark/>
          </w:tcPr>
          <w:p w14:paraId="1C32053C" w14:textId="77777777" w:rsidR="00191812" w:rsidRPr="00DE6E8A" w:rsidRDefault="00191812" w:rsidP="00191812">
            <w:pPr>
              <w:pStyle w:val="TableTextLeft"/>
            </w:pPr>
            <w:r w:rsidRPr="00DE6E8A">
              <w:t xml:space="preserve">LED lamp with integrated driver, connected with a non-integral legacy ballast used for a T8 or T12 linear or circular fluorescent lamp, marked with EEI of </w:t>
            </w:r>
            <w:r w:rsidRPr="00DE6E8A">
              <w:rPr>
                <w:u w:val="single"/>
              </w:rPr>
              <w:t>&gt;</w:t>
            </w:r>
            <w:r w:rsidRPr="00DE6E8A">
              <w:t xml:space="preserve"> B or magnetic ballast with no EEI marked</w:t>
            </w:r>
          </w:p>
        </w:tc>
        <w:tc>
          <w:tcPr>
            <w:tcW w:w="913" w:type="pct"/>
            <w:hideMark/>
          </w:tcPr>
          <w:p w14:paraId="45FF857F" w14:textId="77777777" w:rsidR="00191812" w:rsidRPr="00DE6E8A" w:rsidRDefault="00191812" w:rsidP="00191812">
            <w:pPr>
              <w:pStyle w:val="TableTextLeft"/>
            </w:pPr>
            <w:r w:rsidRPr="00DE6E8A">
              <w:t>NLP + 6</w:t>
            </w:r>
          </w:p>
        </w:tc>
        <w:tc>
          <w:tcPr>
            <w:tcW w:w="926" w:type="pct"/>
            <w:hideMark/>
          </w:tcPr>
          <w:p w14:paraId="76B1238A" w14:textId="77777777" w:rsidR="00191812" w:rsidRPr="00DE6E8A" w:rsidRDefault="00191812" w:rsidP="00191812">
            <w:pPr>
              <w:pStyle w:val="TableTextLeft"/>
            </w:pPr>
            <w:r w:rsidRPr="00DE6E8A">
              <w:t>NLP + 6</w:t>
            </w:r>
          </w:p>
        </w:tc>
      </w:tr>
      <w:tr w:rsidR="00191812" w:rsidRPr="00DE6E8A" w14:paraId="3E79E7B9" w14:textId="77777777" w:rsidTr="00C66FB4">
        <w:tc>
          <w:tcPr>
            <w:tcW w:w="3161" w:type="pct"/>
            <w:hideMark/>
          </w:tcPr>
          <w:p w14:paraId="0774EFB1" w14:textId="77777777" w:rsidR="00191812" w:rsidRPr="00DE6E8A" w:rsidRDefault="00191812" w:rsidP="00191812">
            <w:pPr>
              <w:pStyle w:val="TableTextLeft"/>
            </w:pPr>
            <w:r w:rsidRPr="00DE6E8A">
              <w:t>LED lamp with integrated driver, connected with a legacy ballast used for a T5 linear or circular fluorescent lamp</w:t>
            </w:r>
          </w:p>
        </w:tc>
        <w:tc>
          <w:tcPr>
            <w:tcW w:w="913" w:type="pct"/>
            <w:hideMark/>
          </w:tcPr>
          <w:p w14:paraId="2C1C00B7" w14:textId="77777777" w:rsidR="00191812" w:rsidRPr="00DE6E8A" w:rsidRDefault="00191812" w:rsidP="00191812">
            <w:pPr>
              <w:pStyle w:val="TableTextLeft"/>
            </w:pPr>
            <w:r w:rsidRPr="00DE6E8A">
              <w:t>NLP x 1·08 + 1·5</w:t>
            </w:r>
          </w:p>
        </w:tc>
        <w:tc>
          <w:tcPr>
            <w:tcW w:w="926" w:type="pct"/>
            <w:hideMark/>
          </w:tcPr>
          <w:p w14:paraId="495434C9" w14:textId="77777777" w:rsidR="00191812" w:rsidRPr="00DE6E8A" w:rsidRDefault="00191812" w:rsidP="00191812">
            <w:pPr>
              <w:pStyle w:val="TableTextLeft"/>
            </w:pPr>
            <w:r w:rsidRPr="00DE6E8A">
              <w:t>NLP x 1·08 + 1·5</w:t>
            </w:r>
          </w:p>
        </w:tc>
      </w:tr>
      <w:tr w:rsidR="00191812" w:rsidRPr="00DE6E8A" w14:paraId="14481ED1" w14:textId="77777777" w:rsidTr="00C66FB4">
        <w:tc>
          <w:tcPr>
            <w:tcW w:w="3161" w:type="pct"/>
            <w:hideMark/>
          </w:tcPr>
          <w:p w14:paraId="65BB82D7" w14:textId="77777777" w:rsidR="00191812" w:rsidRPr="00DE6E8A" w:rsidRDefault="00191812" w:rsidP="00191812">
            <w:pPr>
              <w:pStyle w:val="TableTextLeft"/>
            </w:pPr>
            <w:r w:rsidRPr="00DE6E8A">
              <w:t>LED lamp with integrated driver, connected with a legacy ballast used for a CFL, marked with EEI of A or electronic ballast with no EEI marked</w:t>
            </w:r>
          </w:p>
        </w:tc>
        <w:tc>
          <w:tcPr>
            <w:tcW w:w="913" w:type="pct"/>
            <w:hideMark/>
          </w:tcPr>
          <w:p w14:paraId="65975BC1" w14:textId="77777777" w:rsidR="00191812" w:rsidRPr="00DE6E8A" w:rsidRDefault="00191812" w:rsidP="00191812">
            <w:pPr>
              <w:pStyle w:val="TableTextLeft"/>
            </w:pPr>
            <w:r w:rsidRPr="00DE6E8A">
              <w:t>NLP + 1</w:t>
            </w:r>
          </w:p>
        </w:tc>
        <w:tc>
          <w:tcPr>
            <w:tcW w:w="926" w:type="pct"/>
            <w:hideMark/>
          </w:tcPr>
          <w:p w14:paraId="7AA7D94B" w14:textId="77777777" w:rsidR="00191812" w:rsidRPr="00DE6E8A" w:rsidRDefault="00191812" w:rsidP="00191812">
            <w:pPr>
              <w:pStyle w:val="TableTextLeft"/>
            </w:pPr>
            <w:r w:rsidRPr="00DE6E8A">
              <w:t>NLP + 1</w:t>
            </w:r>
          </w:p>
        </w:tc>
      </w:tr>
      <w:tr w:rsidR="00191812" w:rsidRPr="00DE6E8A" w14:paraId="44227378" w14:textId="77777777" w:rsidTr="00C66FB4">
        <w:tc>
          <w:tcPr>
            <w:tcW w:w="3161" w:type="pct"/>
            <w:hideMark/>
          </w:tcPr>
          <w:p w14:paraId="2DD2E21D" w14:textId="54E9209A" w:rsidR="00191812" w:rsidRPr="00DE6E8A" w:rsidRDefault="00191812" w:rsidP="00191812">
            <w:pPr>
              <w:pStyle w:val="TableTextLeft"/>
            </w:pPr>
            <w:r w:rsidRPr="00DE6E8A">
              <w:t xml:space="preserve">LED lamp with integrated driver, connected with a legacy ballast used for a CFL, marked with an EEI of </w:t>
            </w:r>
            <w:r w:rsidR="00971F6E" w:rsidRPr="00DE6E8A">
              <w:rPr>
                <w:u w:val="single"/>
              </w:rPr>
              <w:t>&gt;</w:t>
            </w:r>
            <w:r w:rsidRPr="00DE6E8A">
              <w:t>B or a magnetic b</w:t>
            </w:r>
            <w:r w:rsidR="00C66FB4">
              <w:t>allast with no EEI marked</w:t>
            </w:r>
          </w:p>
        </w:tc>
        <w:tc>
          <w:tcPr>
            <w:tcW w:w="913" w:type="pct"/>
            <w:hideMark/>
          </w:tcPr>
          <w:p w14:paraId="0E393021" w14:textId="77777777" w:rsidR="00191812" w:rsidRPr="00DE6E8A" w:rsidRDefault="00191812" w:rsidP="00191812">
            <w:pPr>
              <w:pStyle w:val="TableTextLeft"/>
            </w:pPr>
            <w:r w:rsidRPr="00DE6E8A">
              <w:t>NLP + 5</w:t>
            </w:r>
          </w:p>
        </w:tc>
        <w:tc>
          <w:tcPr>
            <w:tcW w:w="926" w:type="pct"/>
            <w:hideMark/>
          </w:tcPr>
          <w:p w14:paraId="42F8214E" w14:textId="77777777" w:rsidR="00191812" w:rsidRPr="00DE6E8A" w:rsidRDefault="00191812" w:rsidP="00191812">
            <w:pPr>
              <w:pStyle w:val="TableTextLeft"/>
            </w:pPr>
            <w:r w:rsidRPr="00DE6E8A">
              <w:t>NLP + 5</w:t>
            </w:r>
          </w:p>
        </w:tc>
      </w:tr>
      <w:tr w:rsidR="00191812" w:rsidRPr="00DE6E8A" w14:paraId="09D04323" w14:textId="77777777" w:rsidTr="00C66FB4">
        <w:tc>
          <w:tcPr>
            <w:tcW w:w="3161" w:type="pct"/>
            <w:hideMark/>
          </w:tcPr>
          <w:p w14:paraId="78B49D07" w14:textId="77777777" w:rsidR="00191812" w:rsidRPr="00DE6E8A" w:rsidRDefault="00191812" w:rsidP="00191812">
            <w:pPr>
              <w:pStyle w:val="TableTextLeft"/>
            </w:pPr>
            <w:r w:rsidRPr="00DE6E8A">
              <w:t>LED integrated luminaire</w:t>
            </w:r>
          </w:p>
        </w:tc>
        <w:tc>
          <w:tcPr>
            <w:tcW w:w="913" w:type="pct"/>
            <w:hideMark/>
          </w:tcPr>
          <w:p w14:paraId="43F91EF6" w14:textId="77777777" w:rsidR="00191812" w:rsidRPr="00DE6E8A" w:rsidRDefault="00191812" w:rsidP="00191812">
            <w:pPr>
              <w:pStyle w:val="TableTextLeft"/>
            </w:pPr>
            <w:r w:rsidRPr="00DE6E8A">
              <w:t>NLP</w:t>
            </w:r>
          </w:p>
        </w:tc>
        <w:tc>
          <w:tcPr>
            <w:tcW w:w="926" w:type="pct"/>
            <w:hideMark/>
          </w:tcPr>
          <w:p w14:paraId="4725A24D" w14:textId="77777777" w:rsidR="00191812" w:rsidRPr="00DE6E8A" w:rsidRDefault="00191812" w:rsidP="00191812">
            <w:pPr>
              <w:pStyle w:val="TableTextLeft"/>
            </w:pPr>
            <w:r w:rsidRPr="00DE6E8A">
              <w:t>NLP</w:t>
            </w:r>
          </w:p>
        </w:tc>
      </w:tr>
      <w:tr w:rsidR="00191812" w:rsidRPr="00DE6E8A" w14:paraId="64D130B5" w14:textId="77777777" w:rsidTr="00C66FB4">
        <w:tc>
          <w:tcPr>
            <w:tcW w:w="3161" w:type="pct"/>
            <w:hideMark/>
          </w:tcPr>
          <w:p w14:paraId="15AC3D0E" w14:textId="77777777" w:rsidR="00191812" w:rsidRPr="00DE6E8A" w:rsidRDefault="00191812" w:rsidP="00191812">
            <w:pPr>
              <w:pStyle w:val="TableTextLeft"/>
            </w:pPr>
            <w:r w:rsidRPr="00DE6E8A">
              <w:t>Non-integrated LED luminaire with remote driver</w:t>
            </w:r>
          </w:p>
        </w:tc>
        <w:tc>
          <w:tcPr>
            <w:tcW w:w="913" w:type="pct"/>
            <w:hideMark/>
          </w:tcPr>
          <w:p w14:paraId="0BAF036D" w14:textId="77777777" w:rsidR="00191812" w:rsidRPr="00DE6E8A" w:rsidRDefault="00191812" w:rsidP="00191812">
            <w:pPr>
              <w:pStyle w:val="TableTextLeft"/>
            </w:pPr>
            <w:r w:rsidRPr="00DE6E8A">
              <w:t>NLP x 1.1</w:t>
            </w:r>
          </w:p>
        </w:tc>
        <w:tc>
          <w:tcPr>
            <w:tcW w:w="926" w:type="pct"/>
            <w:hideMark/>
          </w:tcPr>
          <w:p w14:paraId="54232F0F" w14:textId="77777777" w:rsidR="00191812" w:rsidRPr="00DE6E8A" w:rsidRDefault="00191812" w:rsidP="00191812">
            <w:pPr>
              <w:pStyle w:val="TableTextLeft"/>
            </w:pPr>
            <w:r w:rsidRPr="00DE6E8A">
              <w:t>NLP x 1.1</w:t>
            </w:r>
          </w:p>
        </w:tc>
      </w:tr>
      <w:tr w:rsidR="00191812" w:rsidRPr="00DE6E8A" w14:paraId="3D3CDFE2" w14:textId="77777777" w:rsidTr="00C66FB4">
        <w:tc>
          <w:tcPr>
            <w:tcW w:w="3161" w:type="pct"/>
            <w:hideMark/>
          </w:tcPr>
          <w:p w14:paraId="48467CED" w14:textId="77777777" w:rsidR="00191812" w:rsidRPr="00DE6E8A" w:rsidRDefault="00191812" w:rsidP="00191812">
            <w:pPr>
              <w:pStyle w:val="TableTextLeft"/>
            </w:pPr>
            <w:r w:rsidRPr="00DE6E8A">
              <w:t>LED lamp with integrated driver, connected with a legacy magnetic ballast used for HID lamps</w:t>
            </w:r>
          </w:p>
        </w:tc>
        <w:tc>
          <w:tcPr>
            <w:tcW w:w="913" w:type="pct"/>
            <w:hideMark/>
          </w:tcPr>
          <w:p w14:paraId="53335C86" w14:textId="77777777" w:rsidR="00191812" w:rsidRPr="00DE6E8A" w:rsidRDefault="00191812" w:rsidP="00191812">
            <w:pPr>
              <w:pStyle w:val="TableTextLeft"/>
            </w:pPr>
            <w:r w:rsidRPr="00DE6E8A">
              <w:t>1.033 x NLP + 11</w:t>
            </w:r>
          </w:p>
        </w:tc>
        <w:tc>
          <w:tcPr>
            <w:tcW w:w="926" w:type="pct"/>
            <w:hideMark/>
          </w:tcPr>
          <w:p w14:paraId="74716501" w14:textId="77777777" w:rsidR="00191812" w:rsidRPr="00DE6E8A" w:rsidRDefault="00191812" w:rsidP="00191812">
            <w:pPr>
              <w:pStyle w:val="TableTextLeft"/>
            </w:pPr>
            <w:r w:rsidRPr="00DE6E8A">
              <w:t>1.033 x NLP + 11</w:t>
            </w:r>
          </w:p>
        </w:tc>
      </w:tr>
      <w:tr w:rsidR="00191812" w:rsidRPr="00DE6E8A" w14:paraId="52B1A571" w14:textId="77777777" w:rsidTr="00C66FB4">
        <w:tc>
          <w:tcPr>
            <w:tcW w:w="3161" w:type="pct"/>
            <w:hideMark/>
          </w:tcPr>
          <w:p w14:paraId="6365B924" w14:textId="77777777" w:rsidR="00191812" w:rsidRPr="00DE6E8A" w:rsidRDefault="00191812" w:rsidP="00191812">
            <w:pPr>
              <w:pStyle w:val="TableTextLeft"/>
            </w:pPr>
            <w:r w:rsidRPr="00DE6E8A">
              <w:t>LED lamp with integrated driver, connected with a legacy electronic ballast used for HID lamps</w:t>
            </w:r>
          </w:p>
        </w:tc>
        <w:tc>
          <w:tcPr>
            <w:tcW w:w="913" w:type="pct"/>
            <w:hideMark/>
          </w:tcPr>
          <w:p w14:paraId="507C8453" w14:textId="77777777" w:rsidR="00191812" w:rsidRPr="00DE6E8A" w:rsidRDefault="00191812" w:rsidP="00191812">
            <w:pPr>
              <w:pStyle w:val="TableTextLeft"/>
            </w:pPr>
            <w:r w:rsidRPr="00DE6E8A">
              <w:t>1.096 x NLP + 0.9</w:t>
            </w:r>
          </w:p>
        </w:tc>
        <w:tc>
          <w:tcPr>
            <w:tcW w:w="926" w:type="pct"/>
            <w:hideMark/>
          </w:tcPr>
          <w:p w14:paraId="53ED53B8" w14:textId="77777777" w:rsidR="00191812" w:rsidRPr="00DE6E8A" w:rsidRDefault="00191812" w:rsidP="00191812">
            <w:pPr>
              <w:pStyle w:val="TableTextLeft"/>
            </w:pPr>
            <w:r w:rsidRPr="00DE6E8A">
              <w:t>1.096 x NLP + 0.9</w:t>
            </w:r>
          </w:p>
        </w:tc>
      </w:tr>
      <w:tr w:rsidR="00191812" w:rsidRPr="00DE6E8A" w14:paraId="6E00AC05" w14:textId="77777777" w:rsidTr="00C66FB4">
        <w:tc>
          <w:tcPr>
            <w:tcW w:w="3161" w:type="pct"/>
            <w:hideMark/>
          </w:tcPr>
          <w:p w14:paraId="0424B39A" w14:textId="77777777" w:rsidR="00191812" w:rsidRPr="00DE6E8A" w:rsidRDefault="00191812" w:rsidP="00191812">
            <w:pPr>
              <w:pStyle w:val="TableTextLeft"/>
            </w:pPr>
            <w:r w:rsidRPr="00DE6E8A">
              <w:t>Induction lamp with integrated ballast</w:t>
            </w:r>
          </w:p>
        </w:tc>
        <w:tc>
          <w:tcPr>
            <w:tcW w:w="913" w:type="pct"/>
            <w:hideMark/>
          </w:tcPr>
          <w:p w14:paraId="0F0ABC5E" w14:textId="77777777" w:rsidR="00191812" w:rsidRPr="00DE6E8A" w:rsidRDefault="00191812" w:rsidP="00191812">
            <w:pPr>
              <w:pStyle w:val="TableTextLeft"/>
            </w:pPr>
            <w:r w:rsidRPr="00DE6E8A">
              <w:t>NLP</w:t>
            </w:r>
          </w:p>
        </w:tc>
        <w:tc>
          <w:tcPr>
            <w:tcW w:w="926" w:type="pct"/>
            <w:hideMark/>
          </w:tcPr>
          <w:p w14:paraId="29E91613" w14:textId="77777777" w:rsidR="00191812" w:rsidRPr="00DE6E8A" w:rsidRDefault="00191812" w:rsidP="00191812">
            <w:pPr>
              <w:pStyle w:val="TableTextLeft"/>
            </w:pPr>
            <w:r w:rsidRPr="00DE6E8A">
              <w:t>NLP</w:t>
            </w:r>
          </w:p>
        </w:tc>
      </w:tr>
      <w:tr w:rsidR="00191812" w:rsidRPr="00DE6E8A" w14:paraId="49727575" w14:textId="77777777" w:rsidTr="00C66FB4">
        <w:tc>
          <w:tcPr>
            <w:tcW w:w="3161" w:type="pct"/>
            <w:hideMark/>
          </w:tcPr>
          <w:p w14:paraId="2AD422D8" w14:textId="77777777" w:rsidR="00191812" w:rsidRPr="00DE6E8A" w:rsidRDefault="00191812" w:rsidP="00191812">
            <w:pPr>
              <w:pStyle w:val="TableTextLeft"/>
            </w:pPr>
            <w:r w:rsidRPr="00DE6E8A">
              <w:t>Induction lamp with non-integrated ballast</w:t>
            </w:r>
          </w:p>
        </w:tc>
        <w:tc>
          <w:tcPr>
            <w:tcW w:w="913" w:type="pct"/>
            <w:hideMark/>
          </w:tcPr>
          <w:p w14:paraId="27498905" w14:textId="77777777" w:rsidR="00191812" w:rsidRPr="00DE6E8A" w:rsidRDefault="00191812" w:rsidP="00191812">
            <w:pPr>
              <w:pStyle w:val="TableTextLeft"/>
            </w:pPr>
            <w:r w:rsidRPr="00DE6E8A">
              <w:t>NLP x 1.056</w:t>
            </w:r>
          </w:p>
        </w:tc>
        <w:tc>
          <w:tcPr>
            <w:tcW w:w="926" w:type="pct"/>
            <w:hideMark/>
          </w:tcPr>
          <w:p w14:paraId="4B1A4268" w14:textId="77777777" w:rsidR="00191812" w:rsidRPr="00DE6E8A" w:rsidRDefault="00191812" w:rsidP="00191812">
            <w:pPr>
              <w:pStyle w:val="TableTextLeft"/>
            </w:pPr>
            <w:r w:rsidRPr="00DE6E8A">
              <w:t>NLP x 1.056</w:t>
            </w:r>
          </w:p>
        </w:tc>
      </w:tr>
      <w:tr w:rsidR="00191812" w:rsidRPr="00DE6E8A" w14:paraId="21E06EF6" w14:textId="77777777" w:rsidTr="00C66FB4">
        <w:tc>
          <w:tcPr>
            <w:tcW w:w="3161" w:type="pct"/>
            <w:hideMark/>
          </w:tcPr>
          <w:p w14:paraId="4710F600" w14:textId="77777777" w:rsidR="00191812" w:rsidRPr="00DE6E8A" w:rsidRDefault="00191812" w:rsidP="00191812">
            <w:pPr>
              <w:pStyle w:val="TableTextLeft"/>
            </w:pPr>
            <w:r w:rsidRPr="00DE6E8A">
              <w:t>Self-ballasted Mercury Vapour lamp</w:t>
            </w:r>
          </w:p>
        </w:tc>
        <w:tc>
          <w:tcPr>
            <w:tcW w:w="913" w:type="pct"/>
            <w:hideMark/>
          </w:tcPr>
          <w:p w14:paraId="70BA3870" w14:textId="77777777" w:rsidR="00191812" w:rsidRPr="00DE6E8A" w:rsidRDefault="00191812" w:rsidP="00191812">
            <w:pPr>
              <w:pStyle w:val="TableTextLeft"/>
            </w:pPr>
            <w:r w:rsidRPr="00DE6E8A">
              <w:t xml:space="preserve">NLP </w:t>
            </w:r>
          </w:p>
        </w:tc>
        <w:tc>
          <w:tcPr>
            <w:tcW w:w="926" w:type="pct"/>
            <w:hideMark/>
          </w:tcPr>
          <w:p w14:paraId="331403BE" w14:textId="77777777" w:rsidR="00191812" w:rsidRPr="00DE6E8A" w:rsidRDefault="00191812" w:rsidP="00191812">
            <w:pPr>
              <w:pStyle w:val="TableTextLeft"/>
            </w:pPr>
            <w:r w:rsidRPr="00DE6E8A">
              <w:t>NLP</w:t>
            </w:r>
          </w:p>
        </w:tc>
      </w:tr>
      <w:tr w:rsidR="00191812" w:rsidRPr="00DE6E8A" w14:paraId="37FBDC37" w14:textId="77777777" w:rsidTr="00C66FB4">
        <w:tc>
          <w:tcPr>
            <w:tcW w:w="3161" w:type="pct"/>
          </w:tcPr>
          <w:p w14:paraId="3A0D8C2A" w14:textId="77777777" w:rsidR="00191812" w:rsidRPr="00DE6E8A" w:rsidRDefault="00191812" w:rsidP="00191812">
            <w:pPr>
              <w:pStyle w:val="TableTextLeft"/>
            </w:pPr>
            <w:r w:rsidRPr="00DE6E8A">
              <w:t>Other</w:t>
            </w:r>
          </w:p>
        </w:tc>
        <w:tc>
          <w:tcPr>
            <w:tcW w:w="913" w:type="pct"/>
          </w:tcPr>
          <w:p w14:paraId="34C6F4F6" w14:textId="77777777" w:rsidR="00191812" w:rsidRPr="00DE6E8A" w:rsidRDefault="00191812" w:rsidP="00191812">
            <w:pPr>
              <w:pStyle w:val="TableTextLeft"/>
            </w:pPr>
            <w:r w:rsidRPr="00DE6E8A">
              <w:t xml:space="preserve">As determined by the ESC </w:t>
            </w:r>
          </w:p>
        </w:tc>
        <w:tc>
          <w:tcPr>
            <w:tcW w:w="926" w:type="pct"/>
          </w:tcPr>
          <w:p w14:paraId="4FB042B4" w14:textId="77777777" w:rsidR="00191812" w:rsidRPr="00DE6E8A" w:rsidRDefault="00191812" w:rsidP="00191812">
            <w:pPr>
              <w:pStyle w:val="TableTextLeft"/>
            </w:pPr>
            <w:r w:rsidRPr="00DE6E8A">
              <w:t xml:space="preserve">As determined by the ESC </w:t>
            </w:r>
          </w:p>
        </w:tc>
      </w:tr>
    </w:tbl>
    <w:p w14:paraId="543C083D" w14:textId="0F0C326E" w:rsidR="00F31674" w:rsidRDefault="00191812" w:rsidP="00191812">
      <w:pPr>
        <w:pStyle w:val="BodyText"/>
        <w:rPr>
          <w:sz w:val="18"/>
          <w:szCs w:val="18"/>
        </w:rPr>
      </w:pPr>
      <w:r w:rsidRPr="00A35B7A">
        <w:rPr>
          <w:sz w:val="18"/>
          <w:szCs w:val="18"/>
        </w:rPr>
        <w:t>*</w:t>
      </w:r>
      <w:r w:rsidR="00CA246F">
        <w:rPr>
          <w:sz w:val="18"/>
          <w:szCs w:val="18"/>
        </w:rPr>
        <w:t>**</w:t>
      </w:r>
      <w:r w:rsidRPr="00A35B7A">
        <w:rPr>
          <w:sz w:val="18"/>
          <w:szCs w:val="18"/>
        </w:rPr>
        <w:t xml:space="preserve"> T5 adaptors as a light source are not an eligible type of </w:t>
      </w:r>
      <w:r w:rsidR="00BE2CA4">
        <w:rPr>
          <w:sz w:val="18"/>
          <w:szCs w:val="18"/>
        </w:rPr>
        <w:t xml:space="preserve">upgrade lighting equipment for this activity. </w:t>
      </w:r>
    </w:p>
    <w:p w14:paraId="61F75F5B" w14:textId="77777777" w:rsidR="00F31674" w:rsidRDefault="00F31674">
      <w:pPr>
        <w:rPr>
          <w:rFonts w:cs="Times New Roman"/>
          <w:sz w:val="18"/>
          <w:szCs w:val="18"/>
          <w:lang w:eastAsia="en-US"/>
        </w:rPr>
      </w:pPr>
      <w:r>
        <w:rPr>
          <w:sz w:val="18"/>
          <w:szCs w:val="18"/>
        </w:rPr>
        <w:br w:type="page"/>
      </w:r>
    </w:p>
    <w:p w14:paraId="1E14F955" w14:textId="08E2CC9D" w:rsidR="00191812" w:rsidRPr="00DE6E8A" w:rsidRDefault="00191812" w:rsidP="00191812">
      <w:pPr>
        <w:pStyle w:val="Caption"/>
      </w:pPr>
      <w:bookmarkStart w:id="717" w:name="_Ref505942322"/>
      <w:bookmarkStart w:id="718" w:name="_Toc509321596"/>
      <w:bookmarkStart w:id="719" w:name="_Toc522614642"/>
      <w:r w:rsidRPr="00DE6E8A">
        <w:t xml:space="preserve">Table </w:t>
      </w:r>
      <w:fldSimple w:instr=" STYLEREF 2 \s ">
        <w:r w:rsidR="006547AC">
          <w:rPr>
            <w:noProof/>
          </w:rPr>
          <w:t>27</w:t>
        </w:r>
      </w:fldSimple>
      <w:r w:rsidR="00E1324D">
        <w:t>.</w:t>
      </w:r>
      <w:fldSimple w:instr=" SEQ Table \* ARABIC \s 2 ">
        <w:r w:rsidR="006547AC">
          <w:rPr>
            <w:noProof/>
          </w:rPr>
          <w:t>7</w:t>
        </w:r>
      </w:fldSimple>
      <w:bookmarkEnd w:id="717"/>
      <w:r w:rsidRPr="00DE6E8A">
        <w:t xml:space="preserve"> – Control multiplier values for baseline and upgrade calculations for public lighting upgrades, depending on the number and types of lighting control devices (LCDs)</w:t>
      </w:r>
      <w:bookmarkEnd w:id="718"/>
      <w:bookmarkEnd w:id="719"/>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891"/>
        <w:gridCol w:w="4148"/>
        <w:gridCol w:w="3620"/>
      </w:tblGrid>
      <w:tr w:rsidR="00191812" w:rsidRPr="00DE6E8A" w14:paraId="060721E7"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79" w:type="pct"/>
            <w:shd w:val="clear" w:color="auto" w:fill="E5F1FA" w:themeFill="light2"/>
          </w:tcPr>
          <w:p w14:paraId="25ADFE4F" w14:textId="77777777" w:rsidR="00191812" w:rsidRPr="008A6662" w:rsidRDefault="00191812" w:rsidP="003046E8">
            <w:pPr>
              <w:pStyle w:val="TableTextLeft"/>
              <w:rPr>
                <w:b/>
              </w:rPr>
            </w:pPr>
            <w:r w:rsidRPr="008A6662">
              <w:rPr>
                <w:b/>
              </w:rPr>
              <w:t>Number of LCDs</w:t>
            </w:r>
          </w:p>
        </w:tc>
        <w:tc>
          <w:tcPr>
            <w:tcW w:w="2147" w:type="pct"/>
            <w:shd w:val="clear" w:color="auto" w:fill="E5F1FA" w:themeFill="light2"/>
          </w:tcPr>
          <w:p w14:paraId="1F01DAAB" w14:textId="77777777" w:rsidR="00191812" w:rsidRPr="008A666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Type(s) of LCDs</w:t>
            </w:r>
          </w:p>
        </w:tc>
        <w:tc>
          <w:tcPr>
            <w:tcW w:w="1874" w:type="pct"/>
            <w:shd w:val="clear" w:color="auto" w:fill="E5F1FA" w:themeFill="light2"/>
          </w:tcPr>
          <w:p w14:paraId="252E8DEA" w14:textId="77777777" w:rsidR="00191812" w:rsidRPr="008A666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Control multiplier</w:t>
            </w:r>
          </w:p>
        </w:tc>
      </w:tr>
      <w:tr w:rsidR="00191812" w:rsidRPr="00DE6E8A" w14:paraId="7EDF0243" w14:textId="77777777" w:rsidTr="00F4676B">
        <w:tc>
          <w:tcPr>
            <w:tcW w:w="979" w:type="pct"/>
          </w:tcPr>
          <w:p w14:paraId="5AAC50DD" w14:textId="77777777" w:rsidR="00191812" w:rsidRPr="00DE6E8A" w:rsidDel="005E7F54" w:rsidRDefault="00191812" w:rsidP="00191812">
            <w:pPr>
              <w:pStyle w:val="TableTextLeft"/>
            </w:pPr>
            <w:r w:rsidRPr="00DE6E8A">
              <w:t>None</w:t>
            </w:r>
          </w:p>
        </w:tc>
        <w:tc>
          <w:tcPr>
            <w:tcW w:w="2147" w:type="pct"/>
          </w:tcPr>
          <w:p w14:paraId="1FA72619" w14:textId="77777777" w:rsidR="00191812" w:rsidRPr="00DE6E8A" w:rsidDel="005E7F54" w:rsidRDefault="00191812" w:rsidP="00191812">
            <w:pPr>
              <w:pStyle w:val="TableTextLeft"/>
            </w:pPr>
            <w:r w:rsidRPr="00DE6E8A">
              <w:t>N/A</w:t>
            </w:r>
          </w:p>
        </w:tc>
        <w:tc>
          <w:tcPr>
            <w:tcW w:w="1874" w:type="pct"/>
          </w:tcPr>
          <w:p w14:paraId="6A6D5190" w14:textId="77777777" w:rsidR="00191812" w:rsidRPr="00DE6E8A" w:rsidRDefault="00191812" w:rsidP="00191812">
            <w:pPr>
              <w:pStyle w:val="TableTextLeft"/>
            </w:pPr>
            <w:r w:rsidRPr="00DE6E8A">
              <w:t>1</w:t>
            </w:r>
          </w:p>
        </w:tc>
      </w:tr>
      <w:tr w:rsidR="00191812" w:rsidRPr="00DE6E8A" w14:paraId="02C91128" w14:textId="77777777" w:rsidTr="00F4676B">
        <w:tc>
          <w:tcPr>
            <w:tcW w:w="979" w:type="pct"/>
            <w:vMerge w:val="restart"/>
          </w:tcPr>
          <w:p w14:paraId="4C66B555" w14:textId="77777777" w:rsidR="00191812" w:rsidRPr="00DE6E8A" w:rsidRDefault="00191812" w:rsidP="00191812">
            <w:pPr>
              <w:pStyle w:val="TableTextLeft"/>
            </w:pPr>
            <w:r w:rsidRPr="00DE6E8A">
              <w:t>One</w:t>
            </w:r>
          </w:p>
        </w:tc>
        <w:tc>
          <w:tcPr>
            <w:tcW w:w="2147" w:type="pct"/>
          </w:tcPr>
          <w:p w14:paraId="1B47546C" w14:textId="77777777" w:rsidR="00191812" w:rsidRPr="00DE6E8A" w:rsidRDefault="00191812" w:rsidP="00191812">
            <w:pPr>
              <w:pStyle w:val="TableTextLeft"/>
            </w:pPr>
            <w:r w:rsidRPr="00DE6E8A">
              <w:t xml:space="preserve">Occupancy sensor that controls 1 to 2 luminaires </w:t>
            </w:r>
          </w:p>
        </w:tc>
        <w:tc>
          <w:tcPr>
            <w:tcW w:w="1874" w:type="pct"/>
          </w:tcPr>
          <w:p w14:paraId="1A7E8535" w14:textId="77777777" w:rsidR="00191812" w:rsidRPr="00DE6E8A" w:rsidRDefault="00191812" w:rsidP="00191812">
            <w:pPr>
              <w:pStyle w:val="TableTextLeft"/>
            </w:pPr>
            <w:r w:rsidRPr="00DE6E8A">
              <w:t xml:space="preserve">0.55 </w:t>
            </w:r>
          </w:p>
        </w:tc>
      </w:tr>
      <w:tr w:rsidR="00191812" w:rsidRPr="00DE6E8A" w14:paraId="5B898AB7" w14:textId="77777777" w:rsidTr="00F4676B">
        <w:tc>
          <w:tcPr>
            <w:tcW w:w="979" w:type="pct"/>
            <w:vMerge/>
          </w:tcPr>
          <w:p w14:paraId="76A3E945" w14:textId="77777777" w:rsidR="00191812" w:rsidRPr="00DE6E8A" w:rsidRDefault="00191812" w:rsidP="00191812">
            <w:pPr>
              <w:pStyle w:val="BodyText"/>
            </w:pPr>
          </w:p>
        </w:tc>
        <w:tc>
          <w:tcPr>
            <w:tcW w:w="2147" w:type="pct"/>
          </w:tcPr>
          <w:p w14:paraId="0938EFB0" w14:textId="77777777" w:rsidR="00191812" w:rsidRPr="00DE6E8A" w:rsidRDefault="00191812" w:rsidP="00191812">
            <w:pPr>
              <w:pStyle w:val="TableTextLeft"/>
            </w:pPr>
            <w:r w:rsidRPr="00DE6E8A">
              <w:t>Occupancy sensor that controls 3 to 6 luminaires</w:t>
            </w:r>
          </w:p>
        </w:tc>
        <w:tc>
          <w:tcPr>
            <w:tcW w:w="1874" w:type="pct"/>
          </w:tcPr>
          <w:p w14:paraId="684FE177" w14:textId="77777777" w:rsidR="00191812" w:rsidRPr="00DE6E8A" w:rsidRDefault="00191812" w:rsidP="00191812">
            <w:pPr>
              <w:pStyle w:val="TableTextLeft"/>
            </w:pPr>
            <w:r w:rsidRPr="00DE6E8A">
              <w:t>0·70</w:t>
            </w:r>
          </w:p>
        </w:tc>
      </w:tr>
      <w:tr w:rsidR="00191812" w:rsidRPr="00DE6E8A" w14:paraId="7838DD4F" w14:textId="77777777" w:rsidTr="00F4676B">
        <w:tc>
          <w:tcPr>
            <w:tcW w:w="979" w:type="pct"/>
            <w:vMerge/>
          </w:tcPr>
          <w:p w14:paraId="469B6B51" w14:textId="77777777" w:rsidR="00191812" w:rsidRPr="00DE6E8A" w:rsidRDefault="00191812" w:rsidP="00191812">
            <w:pPr>
              <w:pStyle w:val="BodyText"/>
            </w:pPr>
          </w:p>
        </w:tc>
        <w:tc>
          <w:tcPr>
            <w:tcW w:w="2147" w:type="pct"/>
          </w:tcPr>
          <w:p w14:paraId="5370DE49" w14:textId="77777777" w:rsidR="00191812" w:rsidRPr="00DE6E8A" w:rsidRDefault="00191812" w:rsidP="00191812">
            <w:pPr>
              <w:pStyle w:val="TableTextLeft"/>
            </w:pPr>
            <w:r w:rsidRPr="00DE6E8A">
              <w:t xml:space="preserve">Occupancy sensor that controls more than 6 luminaires </w:t>
            </w:r>
          </w:p>
        </w:tc>
        <w:tc>
          <w:tcPr>
            <w:tcW w:w="1874" w:type="pct"/>
          </w:tcPr>
          <w:p w14:paraId="2C0C8AE2" w14:textId="77777777" w:rsidR="00191812" w:rsidRPr="00DE6E8A" w:rsidRDefault="00191812" w:rsidP="00191812">
            <w:pPr>
              <w:pStyle w:val="TableTextLeft"/>
            </w:pPr>
            <w:r w:rsidRPr="00DE6E8A">
              <w:t>0.90</w:t>
            </w:r>
          </w:p>
        </w:tc>
      </w:tr>
      <w:tr w:rsidR="00191812" w:rsidRPr="00DE6E8A" w14:paraId="0D9A78F3" w14:textId="77777777" w:rsidTr="00F4676B">
        <w:tc>
          <w:tcPr>
            <w:tcW w:w="979" w:type="pct"/>
            <w:vMerge/>
          </w:tcPr>
          <w:p w14:paraId="388F1E67" w14:textId="77777777" w:rsidR="00191812" w:rsidRPr="00DE6E8A" w:rsidRDefault="00191812" w:rsidP="00191812">
            <w:pPr>
              <w:pStyle w:val="BodyText"/>
            </w:pPr>
          </w:p>
        </w:tc>
        <w:tc>
          <w:tcPr>
            <w:tcW w:w="2147" w:type="pct"/>
          </w:tcPr>
          <w:p w14:paraId="658E3540" w14:textId="77777777" w:rsidR="00191812" w:rsidRPr="00DE6E8A" w:rsidRDefault="00191812" w:rsidP="00191812">
            <w:pPr>
              <w:pStyle w:val="TableTextLeft"/>
            </w:pPr>
            <w:r w:rsidRPr="00DE6E8A">
              <w:t>Programmable dimmer</w:t>
            </w:r>
          </w:p>
        </w:tc>
        <w:tc>
          <w:tcPr>
            <w:tcW w:w="1874" w:type="pct"/>
          </w:tcPr>
          <w:p w14:paraId="1B9DBE4E" w14:textId="77777777" w:rsidR="00191812" w:rsidRPr="00DE6E8A" w:rsidRDefault="00191812" w:rsidP="00191812">
            <w:pPr>
              <w:pStyle w:val="TableTextLeft"/>
            </w:pPr>
            <w:r w:rsidRPr="00DE6E8A">
              <w:t>0·85</w:t>
            </w:r>
          </w:p>
        </w:tc>
      </w:tr>
      <w:tr w:rsidR="00191812" w:rsidRPr="00DE6E8A" w14:paraId="38E431EB" w14:textId="77777777" w:rsidTr="00F4676B">
        <w:tc>
          <w:tcPr>
            <w:tcW w:w="979" w:type="pct"/>
            <w:vMerge w:val="restart"/>
          </w:tcPr>
          <w:p w14:paraId="7A1EC81B" w14:textId="77777777" w:rsidR="00191812" w:rsidRPr="00DE6E8A" w:rsidDel="00F9593E" w:rsidRDefault="00191812" w:rsidP="00191812">
            <w:pPr>
              <w:pStyle w:val="TableTextLeft"/>
            </w:pPr>
            <w:r w:rsidRPr="00DE6E8A">
              <w:t>More than one</w:t>
            </w:r>
          </w:p>
        </w:tc>
        <w:tc>
          <w:tcPr>
            <w:tcW w:w="2147" w:type="pct"/>
          </w:tcPr>
          <w:p w14:paraId="09EFBF1B" w14:textId="77777777" w:rsidR="00191812" w:rsidRPr="00DE6E8A" w:rsidRDefault="00191812" w:rsidP="00191812">
            <w:pPr>
              <w:pStyle w:val="TableTextLeft"/>
            </w:pPr>
            <w:r w:rsidRPr="00DE6E8A">
              <w:t>A combination of one occupancy sensor that controls 1 to 2 luminaires, and any other LCD(s)</w:t>
            </w:r>
          </w:p>
        </w:tc>
        <w:tc>
          <w:tcPr>
            <w:tcW w:w="1874" w:type="pct"/>
          </w:tcPr>
          <w:p w14:paraId="4D8315B2" w14:textId="77777777" w:rsidR="00191812" w:rsidRPr="00DE6E8A" w:rsidRDefault="00191812" w:rsidP="00191812">
            <w:pPr>
              <w:pStyle w:val="TableTextLeft"/>
            </w:pPr>
            <w:r w:rsidRPr="00DE6E8A">
              <w:t>0.40 or, if greater, the multiple of the two lowest control multiplier values for the combination of LCDs</w:t>
            </w:r>
          </w:p>
        </w:tc>
      </w:tr>
      <w:tr w:rsidR="00191812" w:rsidRPr="00DE6E8A" w14:paraId="4072664E" w14:textId="77777777" w:rsidTr="00F4676B">
        <w:tc>
          <w:tcPr>
            <w:tcW w:w="979" w:type="pct"/>
            <w:vMerge/>
          </w:tcPr>
          <w:p w14:paraId="255BDF90" w14:textId="77777777" w:rsidR="00191812" w:rsidRPr="00DE6E8A" w:rsidRDefault="00191812" w:rsidP="00191812">
            <w:pPr>
              <w:pStyle w:val="BodyText"/>
            </w:pPr>
          </w:p>
        </w:tc>
        <w:tc>
          <w:tcPr>
            <w:tcW w:w="2147" w:type="pct"/>
          </w:tcPr>
          <w:p w14:paraId="509C4CF6" w14:textId="77777777" w:rsidR="00191812" w:rsidRPr="00DE6E8A" w:rsidRDefault="00191812" w:rsidP="00191812">
            <w:pPr>
              <w:pStyle w:val="TableTextLeft"/>
            </w:pPr>
            <w:r w:rsidRPr="00DE6E8A">
              <w:t>A combination of one occupancy sensor that controls 3 to 6 luminaires, and any other LCD(s)</w:t>
            </w:r>
          </w:p>
        </w:tc>
        <w:tc>
          <w:tcPr>
            <w:tcW w:w="1874" w:type="pct"/>
          </w:tcPr>
          <w:p w14:paraId="1741554F" w14:textId="77777777" w:rsidR="00191812" w:rsidRPr="00DE6E8A" w:rsidRDefault="00191812" w:rsidP="00191812">
            <w:pPr>
              <w:pStyle w:val="TableTextLeft"/>
            </w:pPr>
            <w:r w:rsidRPr="00DE6E8A">
              <w:t>0.50 or, if greater, the multiple of the two lowest control multiplier values for the combination of LCDs</w:t>
            </w:r>
          </w:p>
        </w:tc>
      </w:tr>
      <w:tr w:rsidR="00191812" w:rsidRPr="00DE6E8A" w14:paraId="4C263A73" w14:textId="77777777" w:rsidTr="00F4676B">
        <w:tc>
          <w:tcPr>
            <w:tcW w:w="979" w:type="pct"/>
            <w:vMerge/>
          </w:tcPr>
          <w:p w14:paraId="7FCB976C" w14:textId="77777777" w:rsidR="00191812" w:rsidRPr="00DE6E8A" w:rsidRDefault="00191812" w:rsidP="00191812">
            <w:pPr>
              <w:pStyle w:val="BodyText"/>
            </w:pPr>
          </w:p>
        </w:tc>
        <w:tc>
          <w:tcPr>
            <w:tcW w:w="2147" w:type="pct"/>
          </w:tcPr>
          <w:p w14:paraId="407D0950" w14:textId="77777777" w:rsidR="00191812" w:rsidRPr="00DE6E8A" w:rsidRDefault="00191812" w:rsidP="00191812">
            <w:pPr>
              <w:pStyle w:val="TableTextLeft"/>
            </w:pPr>
            <w:r w:rsidRPr="00DE6E8A">
              <w:t>Any LCDs, except occupancy sensors that control 1 to 6 luminaires</w:t>
            </w:r>
          </w:p>
        </w:tc>
        <w:tc>
          <w:tcPr>
            <w:tcW w:w="1874" w:type="pct"/>
          </w:tcPr>
          <w:p w14:paraId="17DB1E4D" w14:textId="77777777" w:rsidR="00191812" w:rsidRPr="00DE6E8A" w:rsidRDefault="00191812" w:rsidP="00191812">
            <w:pPr>
              <w:pStyle w:val="TableTextLeft"/>
            </w:pPr>
            <w:r w:rsidRPr="00DE6E8A">
              <w:t>0.60 or, if greater, the multiple of the two lowest control multiplier values for the combination of LCDs</w:t>
            </w:r>
          </w:p>
        </w:tc>
      </w:tr>
    </w:tbl>
    <w:p w14:paraId="3830459A" w14:textId="2E4ECB5D" w:rsidR="00191812" w:rsidRPr="00DE6E8A" w:rsidRDefault="00191812" w:rsidP="00191812">
      <w:pPr>
        <w:pStyle w:val="Caption"/>
      </w:pPr>
      <w:bookmarkStart w:id="720" w:name="_Ref505942453"/>
      <w:bookmarkStart w:id="721" w:name="_Toc509321597"/>
      <w:bookmarkStart w:id="722" w:name="_Toc522614643"/>
      <w:r w:rsidRPr="00DE6E8A">
        <w:t xml:space="preserve">Table </w:t>
      </w:r>
      <w:fldSimple w:instr=" STYLEREF 2 \s ">
        <w:r w:rsidR="006547AC">
          <w:rPr>
            <w:noProof/>
          </w:rPr>
          <w:t>27</w:t>
        </w:r>
      </w:fldSimple>
      <w:r w:rsidR="00E1324D">
        <w:t>.</w:t>
      </w:r>
      <w:fldSimple w:instr=" SEQ Table \* ARABIC \s 2 ">
        <w:r w:rsidR="006547AC">
          <w:rPr>
            <w:noProof/>
          </w:rPr>
          <w:t>8</w:t>
        </w:r>
      </w:fldSimple>
      <w:bookmarkEnd w:id="720"/>
      <w:r w:rsidRPr="00DE6E8A">
        <w:t xml:space="preserve"> – Asset lifetime for lifetime calculations for public lighting upgrades</w:t>
      </w:r>
      <w:bookmarkEnd w:id="721"/>
      <w:bookmarkEnd w:id="722"/>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7870"/>
        <w:gridCol w:w="1789"/>
      </w:tblGrid>
      <w:tr w:rsidR="00191812" w:rsidRPr="00DE6E8A" w14:paraId="7C7F76BE"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4074" w:type="pct"/>
            <w:shd w:val="clear" w:color="auto" w:fill="E5F1FA" w:themeFill="light2"/>
          </w:tcPr>
          <w:p w14:paraId="2EEAF319" w14:textId="77777777" w:rsidR="00191812" w:rsidRPr="008A6662" w:rsidRDefault="00191812" w:rsidP="003046E8">
            <w:pPr>
              <w:pStyle w:val="TableTextLeft"/>
              <w:rPr>
                <w:b/>
              </w:rPr>
            </w:pPr>
            <w:r w:rsidRPr="008A6662">
              <w:rPr>
                <w:b/>
              </w:rPr>
              <w:t>Condition met by Lighting Upgrade</w:t>
            </w:r>
          </w:p>
        </w:tc>
        <w:tc>
          <w:tcPr>
            <w:tcW w:w="926" w:type="pct"/>
            <w:shd w:val="clear" w:color="auto" w:fill="E5F1FA" w:themeFill="light2"/>
          </w:tcPr>
          <w:p w14:paraId="067CCADF" w14:textId="77777777" w:rsidR="00191812" w:rsidRPr="008A666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Asset lifetime (years)</w:t>
            </w:r>
          </w:p>
        </w:tc>
      </w:tr>
      <w:tr w:rsidR="00191812" w:rsidRPr="00DE6E8A" w14:paraId="7752ABAE" w14:textId="77777777" w:rsidTr="00F4676B">
        <w:tc>
          <w:tcPr>
            <w:tcW w:w="4074" w:type="pct"/>
          </w:tcPr>
          <w:p w14:paraId="40FB5DE5" w14:textId="0E94A8C3" w:rsidR="00191812" w:rsidRPr="00DE6E8A" w:rsidRDefault="00A322C3" w:rsidP="00191812">
            <w:pPr>
              <w:pStyle w:val="TableTextLeft"/>
            </w:pPr>
            <w:r>
              <w:t>Luminaire</w:t>
            </w:r>
            <w:r w:rsidRPr="00DE6E8A">
              <w:t xml:space="preserve"> </w:t>
            </w:r>
            <w:r w:rsidR="00191812" w:rsidRPr="00DE6E8A">
              <w:t>replacement: the existing luminaire is replaced</w:t>
            </w:r>
          </w:p>
        </w:tc>
        <w:tc>
          <w:tcPr>
            <w:tcW w:w="926" w:type="pct"/>
          </w:tcPr>
          <w:p w14:paraId="064DF23C" w14:textId="77777777" w:rsidR="00191812" w:rsidRPr="00DE6E8A" w:rsidRDefault="00191812" w:rsidP="00191812">
            <w:pPr>
              <w:pStyle w:val="TableTextLeft"/>
            </w:pPr>
            <w:r w:rsidRPr="00DE6E8A">
              <w:t>10.00</w:t>
            </w:r>
          </w:p>
        </w:tc>
      </w:tr>
      <w:tr w:rsidR="00191812" w:rsidRPr="00DE6E8A" w14:paraId="4916703E" w14:textId="77777777" w:rsidTr="00F4676B">
        <w:tc>
          <w:tcPr>
            <w:tcW w:w="4074" w:type="pct"/>
          </w:tcPr>
          <w:p w14:paraId="399121C8" w14:textId="69986D68" w:rsidR="00191812" w:rsidRPr="00DE6E8A" w:rsidRDefault="00191812" w:rsidP="00191812">
            <w:pPr>
              <w:pStyle w:val="TableTextLeft"/>
            </w:pPr>
            <w:r w:rsidRPr="00DE6E8A">
              <w:t>Lighting control device: a lighting control device is installed</w:t>
            </w:r>
            <w:r w:rsidR="00C66FB4">
              <w:t>,</w:t>
            </w:r>
            <w:r w:rsidRPr="00DE6E8A">
              <w:t xml:space="preserve"> and no lighting equipment of any other type is installed in the space</w:t>
            </w:r>
          </w:p>
        </w:tc>
        <w:tc>
          <w:tcPr>
            <w:tcW w:w="926" w:type="pct"/>
          </w:tcPr>
          <w:p w14:paraId="0FC9BAF8" w14:textId="77777777" w:rsidR="00191812" w:rsidRPr="00DE6E8A" w:rsidRDefault="00191812" w:rsidP="00191812">
            <w:pPr>
              <w:pStyle w:val="TableTextLeft"/>
            </w:pPr>
            <w:r w:rsidRPr="00DE6E8A">
              <w:t>5.00</w:t>
            </w:r>
          </w:p>
        </w:tc>
      </w:tr>
      <w:tr w:rsidR="00191812" w:rsidRPr="00DE6E8A" w14:paraId="35CC4B6D" w14:textId="77777777" w:rsidTr="00F4676B">
        <w:tc>
          <w:tcPr>
            <w:tcW w:w="4074" w:type="pct"/>
          </w:tcPr>
          <w:p w14:paraId="7CDCE48B" w14:textId="77777777" w:rsidR="00191812" w:rsidRPr="00DE6E8A" w:rsidRDefault="00191812" w:rsidP="00191812">
            <w:pPr>
              <w:pStyle w:val="TableTextLeft"/>
            </w:pPr>
            <w:r w:rsidRPr="00DE6E8A">
              <w:t>Luminaire decommissioning: the lamp is removed and not replaced, and either the luminaire or all legacy control gear is removed from the site or from the electrical circuit so that it does not draw any power</w:t>
            </w:r>
          </w:p>
        </w:tc>
        <w:tc>
          <w:tcPr>
            <w:tcW w:w="926" w:type="pct"/>
          </w:tcPr>
          <w:p w14:paraId="4138A986" w14:textId="77777777" w:rsidR="00191812" w:rsidRPr="00DE6E8A" w:rsidRDefault="00191812" w:rsidP="00191812">
            <w:pPr>
              <w:pStyle w:val="TableTextLeft"/>
            </w:pPr>
            <w:r w:rsidRPr="00DE6E8A">
              <w:t>10.00</w:t>
            </w:r>
          </w:p>
        </w:tc>
      </w:tr>
    </w:tbl>
    <w:p w14:paraId="5071A51B" w14:textId="3DD1506C" w:rsidR="00191812" w:rsidRPr="00DE6E8A" w:rsidRDefault="00191812" w:rsidP="00191812">
      <w:pPr>
        <w:pStyle w:val="Caption"/>
      </w:pPr>
      <w:bookmarkStart w:id="723" w:name="_Ref505942463"/>
      <w:bookmarkStart w:id="724" w:name="_Toc509321598"/>
      <w:bookmarkStart w:id="725" w:name="_Toc522614644"/>
      <w:r w:rsidRPr="00DE6E8A">
        <w:t xml:space="preserve">Table </w:t>
      </w:r>
      <w:fldSimple w:instr=" STYLEREF 2 \s ">
        <w:r w:rsidR="006547AC">
          <w:rPr>
            <w:noProof/>
          </w:rPr>
          <w:t>27</w:t>
        </w:r>
      </w:fldSimple>
      <w:r w:rsidR="00E1324D">
        <w:t>.</w:t>
      </w:r>
      <w:fldSimple w:instr=" SEQ Table \* ARABIC \s 2 ">
        <w:r w:rsidR="006547AC">
          <w:rPr>
            <w:noProof/>
          </w:rPr>
          <w:t>9</w:t>
        </w:r>
      </w:fldSimple>
      <w:bookmarkEnd w:id="723"/>
      <w:r w:rsidRPr="00DE6E8A">
        <w:t xml:space="preserve"> – Annual operating hours for public lighting upgrades</w:t>
      </w:r>
      <w:bookmarkEnd w:id="724"/>
      <w:bookmarkEnd w:id="72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7721"/>
        <w:gridCol w:w="1938"/>
      </w:tblGrid>
      <w:tr w:rsidR="00191812" w:rsidRPr="00DE6E8A" w14:paraId="25632321"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3997" w:type="pct"/>
            <w:shd w:val="clear" w:color="auto" w:fill="E5F1FA" w:themeFill="light2"/>
          </w:tcPr>
          <w:p w14:paraId="32D7EF60" w14:textId="77777777" w:rsidR="00191812" w:rsidRPr="008A6662" w:rsidRDefault="00191812" w:rsidP="003046E8">
            <w:pPr>
              <w:pStyle w:val="TableTextLeft"/>
              <w:rPr>
                <w:b/>
              </w:rPr>
            </w:pPr>
            <w:r w:rsidRPr="008A6662">
              <w:rPr>
                <w:b/>
              </w:rPr>
              <w:t>Type of area</w:t>
            </w:r>
          </w:p>
        </w:tc>
        <w:tc>
          <w:tcPr>
            <w:tcW w:w="1003" w:type="pct"/>
            <w:shd w:val="clear" w:color="auto" w:fill="E5F1FA" w:themeFill="light2"/>
          </w:tcPr>
          <w:p w14:paraId="2107054D" w14:textId="77777777" w:rsidR="00191812" w:rsidRPr="008A666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A6662">
              <w:rPr>
                <w:b/>
              </w:rPr>
              <w:t xml:space="preserve">Annual operating hours (per year) </w:t>
            </w:r>
          </w:p>
        </w:tc>
      </w:tr>
      <w:tr w:rsidR="00191812" w:rsidRPr="00DE6E8A" w14:paraId="4F75D3CF" w14:textId="77777777" w:rsidTr="00F4676B">
        <w:tc>
          <w:tcPr>
            <w:tcW w:w="3997" w:type="pct"/>
          </w:tcPr>
          <w:p w14:paraId="67477FC1" w14:textId="77777777" w:rsidR="00191812" w:rsidRPr="00DE6E8A" w:rsidRDefault="00191812" w:rsidP="00191812">
            <w:pPr>
              <w:pStyle w:val="TableTextLeft"/>
            </w:pPr>
            <w:r w:rsidRPr="00DE6E8A">
              <w:t>Road, other than the replacement or installation of traffic signals</w:t>
            </w:r>
          </w:p>
        </w:tc>
        <w:tc>
          <w:tcPr>
            <w:tcW w:w="1003" w:type="pct"/>
          </w:tcPr>
          <w:p w14:paraId="3CFCF5FE" w14:textId="77777777" w:rsidR="00191812" w:rsidRPr="00DE6E8A" w:rsidRDefault="00191812" w:rsidP="00191812">
            <w:pPr>
              <w:pStyle w:val="TableTextLeft"/>
            </w:pPr>
            <w:r w:rsidRPr="00DE6E8A">
              <w:t>4500</w:t>
            </w:r>
          </w:p>
        </w:tc>
      </w:tr>
      <w:tr w:rsidR="00191812" w:rsidRPr="00DE6E8A" w14:paraId="265B0C42" w14:textId="77777777" w:rsidTr="00F4676B">
        <w:tc>
          <w:tcPr>
            <w:tcW w:w="3997" w:type="pct"/>
          </w:tcPr>
          <w:p w14:paraId="764B916D" w14:textId="77777777" w:rsidR="00191812" w:rsidRPr="00DE6E8A" w:rsidRDefault="00191812" w:rsidP="00191812">
            <w:pPr>
              <w:pStyle w:val="TableTextLeft"/>
            </w:pPr>
            <w:r w:rsidRPr="00DE6E8A">
              <w:t>A public or outdoor space that is not a sports field</w:t>
            </w:r>
          </w:p>
        </w:tc>
        <w:tc>
          <w:tcPr>
            <w:tcW w:w="1003" w:type="pct"/>
          </w:tcPr>
          <w:p w14:paraId="4C16EBA6" w14:textId="77777777" w:rsidR="00191812" w:rsidRPr="00DE6E8A" w:rsidRDefault="00191812" w:rsidP="00191812">
            <w:pPr>
              <w:pStyle w:val="TableTextLeft"/>
            </w:pPr>
            <w:r w:rsidRPr="00DE6E8A">
              <w:t>4500</w:t>
            </w:r>
          </w:p>
        </w:tc>
      </w:tr>
    </w:tbl>
    <w:p w14:paraId="0DF2085C" w14:textId="77777777" w:rsidR="00191812" w:rsidRPr="00DE6E8A" w:rsidRDefault="00191812" w:rsidP="00191812">
      <w:pPr>
        <w:pStyle w:val="BodyText"/>
      </w:pPr>
    </w:p>
    <w:p w14:paraId="727A910A" w14:textId="77777777" w:rsidR="009C6C99" w:rsidRDefault="009C6C99">
      <w:pPr>
        <w:rPr>
          <w:b/>
          <w:bCs/>
          <w:iCs/>
          <w:color w:val="0072CE" w:themeColor="text2"/>
          <w:kern w:val="20"/>
          <w:sz w:val="24"/>
          <w:szCs w:val="28"/>
        </w:rPr>
      </w:pPr>
      <w:bookmarkStart w:id="726" w:name="_Toc506196569"/>
      <w:bookmarkStart w:id="727" w:name="_Toc506216640"/>
      <w:bookmarkStart w:id="728" w:name="_Toc509321237"/>
      <w:bookmarkStart w:id="729" w:name="_Toc509321496"/>
      <w:r>
        <w:br w:type="page"/>
      </w:r>
    </w:p>
    <w:p w14:paraId="193776BC" w14:textId="71D18527" w:rsidR="00191812" w:rsidRPr="001C23D3" w:rsidRDefault="00191812" w:rsidP="001C23D3">
      <w:pPr>
        <w:pStyle w:val="Heading2"/>
      </w:pPr>
      <w:bookmarkStart w:id="730" w:name="_Toc527614576"/>
      <w:r w:rsidRPr="001C23D3">
        <w:t>Part 28</w:t>
      </w:r>
      <w:r w:rsidR="00C66FB4" w:rsidRPr="001C23D3">
        <w:t xml:space="preserve"> Activity</w:t>
      </w:r>
      <w:r w:rsidRPr="001C23D3">
        <w:t>– Gas heating ductwork</w:t>
      </w:r>
      <w:bookmarkEnd w:id="726"/>
      <w:bookmarkEnd w:id="727"/>
      <w:bookmarkEnd w:id="728"/>
      <w:bookmarkEnd w:id="729"/>
      <w:bookmarkEnd w:id="730"/>
    </w:p>
    <w:p w14:paraId="7FD2BE72" w14:textId="13A2BA3E" w:rsidR="00191812" w:rsidRPr="00110B9C" w:rsidRDefault="00191812" w:rsidP="0065112D">
      <w:pPr>
        <w:pStyle w:val="Heading3"/>
        <w:numPr>
          <w:ilvl w:val="2"/>
          <w:numId w:val="8"/>
        </w:numPr>
        <w:rPr>
          <w:sz w:val="24"/>
          <w:szCs w:val="24"/>
        </w:rPr>
      </w:pPr>
      <w:bookmarkStart w:id="731" w:name="_Toc506196570"/>
      <w:bookmarkStart w:id="732" w:name="_Toc509321238"/>
      <w:bookmarkStart w:id="733" w:name="_Toc527614577"/>
      <w:r w:rsidRPr="00110B9C">
        <w:rPr>
          <w:sz w:val="24"/>
          <w:szCs w:val="24"/>
        </w:rPr>
        <w:t>Activity Description</w:t>
      </w:r>
      <w:bookmarkEnd w:id="731"/>
      <w:bookmarkEnd w:id="732"/>
      <w:bookmarkEnd w:id="733"/>
    </w:p>
    <w:tbl>
      <w:tblPr>
        <w:tblStyle w:val="PullOutBoxTable"/>
        <w:tblW w:w="5000" w:type="pct"/>
        <w:tblLook w:val="0600" w:firstRow="0" w:lastRow="0" w:firstColumn="0" w:lastColumn="0" w:noHBand="1" w:noVBand="1"/>
      </w:tblPr>
      <w:tblGrid>
        <w:gridCol w:w="9649"/>
      </w:tblGrid>
      <w:tr w:rsidR="00C1518C" w14:paraId="103092B8" w14:textId="77777777" w:rsidTr="00C1518C">
        <w:tc>
          <w:tcPr>
            <w:tcW w:w="5000" w:type="pct"/>
            <w:tcBorders>
              <w:top w:val="single" w:sz="4" w:space="0" w:color="0072CE" w:themeColor="text2"/>
              <w:bottom w:val="single" w:sz="4" w:space="0" w:color="0072CE" w:themeColor="text2"/>
            </w:tcBorders>
            <w:shd w:val="clear" w:color="auto" w:fill="D3D3D3"/>
          </w:tcPr>
          <w:p w14:paraId="763437FC" w14:textId="77777777" w:rsidR="00C1518C" w:rsidRDefault="00C1518C" w:rsidP="00C1518C">
            <w:pPr>
              <w:pStyle w:val="PullOutBoxBodyText"/>
            </w:pPr>
            <w:r>
              <w:t>Part 28 of Schedule 2 of the Regulations prescribes the upgrade of gas heating ductwork as an eligible activity for the purposes of the Victorian Energy Upgrades program.</w:t>
            </w:r>
          </w:p>
          <w:p w14:paraId="66388AC2" w14:textId="7A3E69F6" w:rsidR="00C1518C" w:rsidRDefault="00C1518C" w:rsidP="00C1518C">
            <w:pPr>
              <w:pStyle w:val="PullOutBoxBodyText"/>
            </w:pPr>
            <w:r>
              <w:fldChar w:fldCharType="begin"/>
            </w:r>
            <w:r>
              <w:instrText xml:space="preserve"> REF _Ref520808554 \h </w:instrText>
            </w:r>
            <w:r>
              <w:fldChar w:fldCharType="separate"/>
            </w:r>
            <w:r w:rsidR="006547AC" w:rsidRPr="00DE6E8A">
              <w:t xml:space="preserve">Table </w:t>
            </w:r>
            <w:r w:rsidR="006547AC">
              <w:rPr>
                <w:noProof/>
              </w:rPr>
              <w:t>28</w:t>
            </w:r>
            <w:r w:rsidR="006547AC">
              <w:t>.</w:t>
            </w:r>
            <w:r w:rsidR="006547AC">
              <w:rPr>
                <w:noProof/>
              </w:rPr>
              <w:t>1</w:t>
            </w:r>
            <w:r>
              <w:fldChar w:fldCharType="end"/>
            </w:r>
            <w:r>
              <w:t xml:space="preserve"> lists the eligible products that may be installed, upgraded or replaced. Each type of upgrade is known as a scenario. Each scenario has its own method for determining GHG equivalent reduction.</w:t>
            </w:r>
          </w:p>
          <w:p w14:paraId="5A3A7893" w14:textId="382F8A8A" w:rsidR="00C1518C" w:rsidRDefault="00C1518C" w:rsidP="00C1518C">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4971522A" w14:textId="6A6558A7" w:rsidR="00191812" w:rsidRPr="00DE6E8A" w:rsidRDefault="00191812" w:rsidP="00191812">
      <w:pPr>
        <w:pStyle w:val="Caption"/>
      </w:pPr>
      <w:bookmarkStart w:id="734" w:name="_Ref503773638"/>
      <w:bookmarkStart w:id="735" w:name="_Ref520808554"/>
      <w:bookmarkStart w:id="736" w:name="_Toc503972493"/>
      <w:bookmarkStart w:id="737" w:name="_Toc504390808"/>
      <w:bookmarkStart w:id="738" w:name="_Toc509321599"/>
      <w:bookmarkStart w:id="739" w:name="_Toc522614645"/>
      <w:r w:rsidRPr="00DE6E8A">
        <w:t xml:space="preserve">Table </w:t>
      </w:r>
      <w:fldSimple w:instr=" STYLEREF 2 \s ">
        <w:r w:rsidR="006547AC">
          <w:rPr>
            <w:noProof/>
          </w:rPr>
          <w:t>28</w:t>
        </w:r>
      </w:fldSimple>
      <w:r w:rsidR="00E1324D">
        <w:t>.</w:t>
      </w:r>
      <w:fldSimple w:instr=" SEQ Table \* ARABIC \s 2 ">
        <w:r w:rsidR="006547AC">
          <w:rPr>
            <w:noProof/>
          </w:rPr>
          <w:t>1</w:t>
        </w:r>
      </w:fldSimple>
      <w:bookmarkEnd w:id="734"/>
      <w:bookmarkEnd w:id="735"/>
      <w:r w:rsidRPr="00DE6E8A">
        <w:t xml:space="preserve"> – Eligible gas heating ductwork </w:t>
      </w:r>
      <w:bookmarkEnd w:id="736"/>
      <w:bookmarkEnd w:id="737"/>
      <w:r w:rsidRPr="00DE6E8A">
        <w:t>scenarios</w:t>
      </w:r>
      <w:bookmarkEnd w:id="738"/>
      <w:bookmarkEnd w:id="739"/>
    </w:p>
    <w:tbl>
      <w:tblPr>
        <w:tblStyle w:val="TableGrid"/>
        <w:tblW w:w="5000" w:type="pct"/>
        <w:tblLook w:val="04A0" w:firstRow="1" w:lastRow="0" w:firstColumn="1" w:lastColumn="0" w:noHBand="0" w:noVBand="1"/>
      </w:tblPr>
      <w:tblGrid>
        <w:gridCol w:w="979"/>
        <w:gridCol w:w="1006"/>
        <w:gridCol w:w="1984"/>
        <w:gridCol w:w="4544"/>
        <w:gridCol w:w="1126"/>
      </w:tblGrid>
      <w:tr w:rsidR="00191812" w:rsidRPr="00DE6E8A" w14:paraId="587E6B8E" w14:textId="77777777" w:rsidTr="004B2A2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8" w:type="pct"/>
          </w:tcPr>
          <w:p w14:paraId="1B69E38F" w14:textId="300440D1" w:rsidR="00191812" w:rsidRPr="00DE6E8A" w:rsidRDefault="00531379" w:rsidP="00191812">
            <w:pPr>
              <w:pStyle w:val="TableHeadingLeft"/>
            </w:pPr>
            <w:r>
              <w:t>Product category</w:t>
            </w:r>
            <w:r w:rsidR="00191812" w:rsidRPr="00DE6E8A">
              <w:t xml:space="preserve"> number</w:t>
            </w:r>
          </w:p>
        </w:tc>
        <w:tc>
          <w:tcPr>
            <w:tcW w:w="522" w:type="pct"/>
          </w:tcPr>
          <w:p w14:paraId="484BB7AB"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029" w:type="pct"/>
          </w:tcPr>
          <w:p w14:paraId="1BD20958"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357" w:type="pct"/>
          </w:tcPr>
          <w:p w14:paraId="63BD2FDC" w14:textId="4F4A3EE8"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6BE20248"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07A69405" w14:textId="77777777" w:rsidTr="004B2A23">
        <w:tc>
          <w:tcPr>
            <w:tcW w:w="508" w:type="pct"/>
          </w:tcPr>
          <w:p w14:paraId="04F119E8" w14:textId="77777777" w:rsidR="00191812" w:rsidRPr="00DE6E8A" w:rsidRDefault="00191812" w:rsidP="00191812">
            <w:pPr>
              <w:pStyle w:val="TableTextLeft"/>
            </w:pPr>
            <w:r w:rsidRPr="00DE6E8A">
              <w:t>28A</w:t>
            </w:r>
          </w:p>
        </w:tc>
        <w:tc>
          <w:tcPr>
            <w:tcW w:w="522" w:type="pct"/>
          </w:tcPr>
          <w:p w14:paraId="307B7B4D" w14:textId="77777777" w:rsidR="00191812" w:rsidRPr="00DE6E8A" w:rsidRDefault="00191812" w:rsidP="00191812">
            <w:pPr>
              <w:pStyle w:val="TableTextLeft"/>
            </w:pPr>
            <w:r w:rsidRPr="00DE6E8A">
              <w:t>28A</w:t>
            </w:r>
          </w:p>
        </w:tc>
        <w:tc>
          <w:tcPr>
            <w:tcW w:w="1029" w:type="pct"/>
            <w:vMerge w:val="restart"/>
          </w:tcPr>
          <w:p w14:paraId="0C35FE49" w14:textId="77777777" w:rsidR="00191812" w:rsidRPr="00DE6E8A" w:rsidRDefault="00191812" w:rsidP="00191812">
            <w:pPr>
              <w:pStyle w:val="TableTextLeft"/>
            </w:pPr>
            <w:r w:rsidRPr="00DE6E8A">
              <w:t>Ductwork that is connected to a ducted gas heater</w:t>
            </w:r>
          </w:p>
        </w:tc>
        <w:tc>
          <w:tcPr>
            <w:tcW w:w="2357" w:type="pct"/>
          </w:tcPr>
          <w:p w14:paraId="0E68EAAC" w14:textId="77777777" w:rsidR="00191812" w:rsidRPr="00DE6E8A" w:rsidRDefault="00191812" w:rsidP="00191812">
            <w:pPr>
              <w:pStyle w:val="TableTextLeft"/>
            </w:pPr>
            <w:r w:rsidRPr="00DE6E8A">
              <w:t>Flexible ductwork that:</w:t>
            </w:r>
          </w:p>
          <w:p w14:paraId="69FF8C24" w14:textId="5FBE4A7E" w:rsidR="00191812" w:rsidRPr="00191812" w:rsidRDefault="00A35B7A" w:rsidP="00346422">
            <w:pPr>
              <w:pStyle w:val="ListBullet"/>
              <w:numPr>
                <w:ilvl w:val="0"/>
                <w:numId w:val="21"/>
              </w:numPr>
            </w:pPr>
            <w:r>
              <w:t>is certified by an approved laboratory as complying with AS 4254.1</w:t>
            </w:r>
            <w:r w:rsidR="00191812" w:rsidRPr="00191812">
              <w:t xml:space="preserve"> and is label</w:t>
            </w:r>
            <w:r>
              <w:t>led in accordance with that standard</w:t>
            </w:r>
            <w:r w:rsidR="00191812" w:rsidRPr="00191812">
              <w:t xml:space="preserve"> </w:t>
            </w:r>
          </w:p>
          <w:p w14:paraId="0BB0421C" w14:textId="08B6D4F0" w:rsidR="00191812" w:rsidRPr="00DE6E8A" w:rsidRDefault="00191812" w:rsidP="00191812">
            <w:pPr>
              <w:pStyle w:val="ListBullet"/>
              <w:spacing w:line="240" w:lineRule="atLeast"/>
              <w:ind w:right="0"/>
            </w:pPr>
            <w:r w:rsidRPr="00DE6E8A">
              <w:t xml:space="preserve">is insulated using bulk insulation that </w:t>
            </w:r>
            <w:r w:rsidR="00A35B7A">
              <w:t>is certified by an approved laboratory as complying</w:t>
            </w:r>
            <w:r w:rsidRPr="00DE6E8A">
              <w:t xml:space="preserve"> with AS/NZS 4859.1 </w:t>
            </w:r>
          </w:p>
          <w:p w14:paraId="03E4D769" w14:textId="77777777" w:rsidR="00191812" w:rsidRPr="00DE6E8A" w:rsidRDefault="00191812" w:rsidP="00191812">
            <w:pPr>
              <w:pStyle w:val="ListBullet"/>
              <w:spacing w:line="240" w:lineRule="atLeast"/>
              <w:ind w:right="0"/>
            </w:pPr>
            <w:r w:rsidRPr="00DE6E8A">
              <w:t>is constructed and installed in accordance with AS 4254.1 and uses fittings that</w:t>
            </w:r>
          </w:p>
          <w:p w14:paraId="7D288333" w14:textId="2BAAA63B" w:rsidR="00191812" w:rsidRPr="00191812" w:rsidRDefault="00191812" w:rsidP="00346422">
            <w:pPr>
              <w:pStyle w:val="ListBullet2"/>
              <w:numPr>
                <w:ilvl w:val="1"/>
                <w:numId w:val="19"/>
              </w:numPr>
            </w:pPr>
            <w:r w:rsidRPr="00191812">
              <w:t>i</w:t>
            </w:r>
            <w:r w:rsidR="00411705">
              <w:t>f installed in a class 1 or 10 B</w:t>
            </w:r>
            <w:r w:rsidRPr="00191812">
              <w:t xml:space="preserve">uilding, achieves </w:t>
            </w:r>
            <w:r w:rsidR="00411705">
              <w:t xml:space="preserve">at least </w:t>
            </w:r>
            <w:r w:rsidRPr="00191812">
              <w:t xml:space="preserve">the R-value specified by Table 3.12.5.2 of </w:t>
            </w:r>
            <w:r w:rsidR="00411705">
              <w:t>Volume Two of the BCA</w:t>
            </w:r>
          </w:p>
          <w:p w14:paraId="6B66D39C" w14:textId="4A0A67DA" w:rsidR="00191812" w:rsidRPr="00DE6E8A" w:rsidRDefault="00411705" w:rsidP="00994C62">
            <w:pPr>
              <w:pStyle w:val="ListBullet2"/>
              <w:spacing w:line="240" w:lineRule="atLeast"/>
              <w:ind w:right="0"/>
            </w:pPr>
            <w:r>
              <w:t>if installed in a class 2 to 9 Building</w:t>
            </w:r>
            <w:r w:rsidR="00191812" w:rsidRPr="00DE6E8A">
              <w:t>,</w:t>
            </w:r>
            <w:r w:rsidR="005925DA">
              <w:t xml:space="preserve"> achieves the minimum total R value specified by Specification J5.2</w:t>
            </w:r>
            <w:r>
              <w:t>b</w:t>
            </w:r>
            <w:r w:rsidR="005925DA">
              <w:t xml:space="preserve"> of Volume One </w:t>
            </w:r>
            <w:r w:rsidR="00191812" w:rsidRPr="00DE6E8A">
              <w:t>of the BCA</w:t>
            </w:r>
          </w:p>
        </w:tc>
        <w:tc>
          <w:tcPr>
            <w:tcW w:w="584" w:type="pct"/>
          </w:tcPr>
          <w:p w14:paraId="62D10480" w14:textId="77777777" w:rsidR="00191812" w:rsidRPr="00DE6E8A" w:rsidRDefault="00191812" w:rsidP="00191812">
            <w:pPr>
              <w:pStyle w:val="TableTextLeft"/>
            </w:pPr>
            <w:r w:rsidRPr="00DE6E8A">
              <w:t>28A</w:t>
            </w:r>
          </w:p>
        </w:tc>
      </w:tr>
      <w:tr w:rsidR="00191812" w:rsidRPr="00DE6E8A" w14:paraId="79A024CE" w14:textId="77777777" w:rsidTr="004B2A23">
        <w:tc>
          <w:tcPr>
            <w:tcW w:w="508" w:type="pct"/>
          </w:tcPr>
          <w:p w14:paraId="1C893E6A" w14:textId="77777777" w:rsidR="00191812" w:rsidRPr="00DE6E8A" w:rsidRDefault="00191812" w:rsidP="00191812">
            <w:pPr>
              <w:pStyle w:val="TableTextLeft"/>
            </w:pPr>
            <w:r w:rsidRPr="00DE6E8A">
              <w:t>28B</w:t>
            </w:r>
          </w:p>
        </w:tc>
        <w:tc>
          <w:tcPr>
            <w:tcW w:w="522" w:type="pct"/>
          </w:tcPr>
          <w:p w14:paraId="582C1DA1" w14:textId="77777777" w:rsidR="00191812" w:rsidRPr="00DE6E8A" w:rsidRDefault="00191812" w:rsidP="00191812">
            <w:pPr>
              <w:pStyle w:val="TableTextLeft"/>
            </w:pPr>
            <w:r w:rsidRPr="00DE6E8A">
              <w:t>28B</w:t>
            </w:r>
          </w:p>
        </w:tc>
        <w:tc>
          <w:tcPr>
            <w:tcW w:w="1029" w:type="pct"/>
            <w:vMerge/>
          </w:tcPr>
          <w:p w14:paraId="2F79A160" w14:textId="77777777" w:rsidR="00191812" w:rsidRPr="00DE6E8A" w:rsidRDefault="00191812" w:rsidP="00191812">
            <w:pPr>
              <w:pStyle w:val="BodyText"/>
            </w:pPr>
          </w:p>
        </w:tc>
        <w:tc>
          <w:tcPr>
            <w:tcW w:w="2357" w:type="pct"/>
          </w:tcPr>
          <w:p w14:paraId="6830AB53" w14:textId="77777777" w:rsidR="00191812" w:rsidRPr="00DE6E8A" w:rsidRDefault="00191812" w:rsidP="00191812">
            <w:pPr>
              <w:pStyle w:val="TableTextLeft"/>
            </w:pPr>
            <w:r w:rsidRPr="00DE6E8A">
              <w:t>Rigid ductwork that:</w:t>
            </w:r>
          </w:p>
          <w:p w14:paraId="2E298BFC" w14:textId="7F09B4A5" w:rsidR="00191812" w:rsidRPr="00DE6E8A" w:rsidRDefault="00A35B7A" w:rsidP="00191812">
            <w:pPr>
              <w:pStyle w:val="ListBullet"/>
              <w:spacing w:line="240" w:lineRule="atLeast"/>
              <w:ind w:right="0"/>
            </w:pPr>
            <w:r>
              <w:t xml:space="preserve">is certified by an approved laboratory as complying </w:t>
            </w:r>
            <w:r w:rsidR="00191812" w:rsidRPr="00DE6E8A">
              <w:t>with AS 4254.2</w:t>
            </w:r>
          </w:p>
          <w:p w14:paraId="6F79BCEF" w14:textId="77777777" w:rsidR="00A35B7A" w:rsidRPr="00DE6E8A" w:rsidRDefault="00A35B7A" w:rsidP="00A35B7A">
            <w:pPr>
              <w:pStyle w:val="ListBullet"/>
              <w:spacing w:line="240" w:lineRule="atLeast"/>
              <w:ind w:right="0"/>
            </w:pPr>
            <w:r w:rsidRPr="00DE6E8A">
              <w:t xml:space="preserve">is insulated using bulk insulation that </w:t>
            </w:r>
            <w:r>
              <w:t>is certified by an approved laboratory as complying</w:t>
            </w:r>
            <w:r w:rsidRPr="00DE6E8A">
              <w:t xml:space="preserve"> with AS/NZS 4859.1 </w:t>
            </w:r>
          </w:p>
          <w:p w14:paraId="1CD0AD3F" w14:textId="43E67974" w:rsidR="00191812" w:rsidRPr="00DE6E8A" w:rsidRDefault="00191812" w:rsidP="00191812">
            <w:pPr>
              <w:pStyle w:val="ListBullet"/>
              <w:spacing w:line="240" w:lineRule="atLeast"/>
              <w:ind w:right="0"/>
            </w:pPr>
            <w:r w:rsidRPr="00DE6E8A">
              <w:t>is longitudinally labelled at intervals of no more than 1.5 meters in characters that are clearly leg</w:t>
            </w:r>
            <w:r w:rsidR="00411705">
              <w:t>ible and at least 18mm high and state</w:t>
            </w:r>
            <w:r w:rsidRPr="00DE6E8A">
              <w:t xml:space="preserve"> the duct manufacturer’s or assembler’s name, the diameter of the duct core, the R-value of the bulk insulation and whether the ductwork complies with AS 4254.2</w:t>
            </w:r>
          </w:p>
          <w:p w14:paraId="7F8A1962" w14:textId="713ADC8A" w:rsidR="00191812" w:rsidRPr="00DE6E8A" w:rsidRDefault="00191812" w:rsidP="00191812">
            <w:pPr>
              <w:pStyle w:val="ListBullet"/>
              <w:spacing w:line="240" w:lineRule="atLeast"/>
              <w:ind w:right="0"/>
            </w:pPr>
            <w:r w:rsidRPr="00DE6E8A">
              <w:t>is constructed and install</w:t>
            </w:r>
            <w:r w:rsidR="00A35B7A">
              <w:t>ed in accordance with AS 4254.2</w:t>
            </w:r>
            <w:r w:rsidRPr="00DE6E8A">
              <w:t xml:space="preserve"> and uses fittings that</w:t>
            </w:r>
          </w:p>
          <w:p w14:paraId="6FFCBD75" w14:textId="5A23EF39" w:rsidR="00191812" w:rsidRPr="00191812" w:rsidRDefault="00191812" w:rsidP="00346422">
            <w:pPr>
              <w:pStyle w:val="ListBullet2"/>
              <w:numPr>
                <w:ilvl w:val="1"/>
                <w:numId w:val="18"/>
              </w:numPr>
            </w:pPr>
            <w:r w:rsidRPr="00191812">
              <w:t>i</w:t>
            </w:r>
            <w:r w:rsidR="00411705">
              <w:t>f installed in a class 1 or 10 B</w:t>
            </w:r>
            <w:r w:rsidRPr="00191812">
              <w:t xml:space="preserve">uilding, achieves </w:t>
            </w:r>
            <w:r w:rsidR="00411705">
              <w:t xml:space="preserve">at least </w:t>
            </w:r>
            <w:r w:rsidRPr="00191812">
              <w:t>the R-value specified by Table 3.12.5.2 of</w:t>
            </w:r>
            <w:r w:rsidR="00411705">
              <w:t xml:space="preserve"> Volume Two of the BCA</w:t>
            </w:r>
          </w:p>
          <w:p w14:paraId="05577F48" w14:textId="695AB4DC" w:rsidR="00191812" w:rsidRPr="00DE6E8A" w:rsidRDefault="00191812" w:rsidP="00994C62">
            <w:pPr>
              <w:pStyle w:val="ListBullet2"/>
              <w:spacing w:line="240" w:lineRule="atLeast"/>
              <w:ind w:right="0"/>
            </w:pPr>
            <w:r w:rsidRPr="00DE6E8A">
              <w:t xml:space="preserve">if installed in </w:t>
            </w:r>
            <w:r w:rsidR="00411705">
              <w:t>a class 2 to 9 Building</w:t>
            </w:r>
            <w:r w:rsidRPr="00DE6E8A">
              <w:t xml:space="preserve">, </w:t>
            </w:r>
            <w:r w:rsidR="005925DA">
              <w:t>achieves the minimum total R value specified by Specification J5.2</w:t>
            </w:r>
            <w:r w:rsidR="00411705">
              <w:t>b</w:t>
            </w:r>
            <w:r w:rsidR="005925DA">
              <w:t xml:space="preserve"> of Volume One of the BCA</w:t>
            </w:r>
          </w:p>
        </w:tc>
        <w:tc>
          <w:tcPr>
            <w:tcW w:w="584" w:type="pct"/>
          </w:tcPr>
          <w:p w14:paraId="08BA9984" w14:textId="77777777" w:rsidR="00191812" w:rsidRPr="00DE6E8A" w:rsidRDefault="00191812" w:rsidP="00191812">
            <w:pPr>
              <w:pStyle w:val="TableTextLeft"/>
            </w:pPr>
            <w:r w:rsidRPr="00DE6E8A">
              <w:t>28A</w:t>
            </w:r>
          </w:p>
        </w:tc>
      </w:tr>
    </w:tbl>
    <w:p w14:paraId="0FB0FA76" w14:textId="77777777" w:rsidR="00191812" w:rsidRPr="00DE6E8A" w:rsidRDefault="00191812" w:rsidP="00191812">
      <w:pPr>
        <w:pStyle w:val="BodyText"/>
      </w:pPr>
    </w:p>
    <w:p w14:paraId="13852BA7" w14:textId="12D778FD" w:rsidR="00191812" w:rsidRPr="00110B9C" w:rsidRDefault="008677CC" w:rsidP="0065112D">
      <w:pPr>
        <w:pStyle w:val="Heading3"/>
        <w:numPr>
          <w:ilvl w:val="2"/>
          <w:numId w:val="8"/>
        </w:numPr>
        <w:rPr>
          <w:sz w:val="24"/>
          <w:szCs w:val="24"/>
        </w:rPr>
      </w:pPr>
      <w:bookmarkStart w:id="740" w:name="_Toc527614578"/>
      <w:r w:rsidRPr="00110B9C">
        <w:rPr>
          <w:sz w:val="24"/>
          <w:szCs w:val="24"/>
        </w:rPr>
        <w:t>Specified Minimum Energy Efficiency</w:t>
      </w:r>
      <w:bookmarkEnd w:id="740"/>
    </w:p>
    <w:p w14:paraId="76E874A4" w14:textId="705F1399" w:rsidR="00191812" w:rsidRPr="00DE6E8A" w:rsidRDefault="00191812" w:rsidP="00191812">
      <w:pPr>
        <w:pStyle w:val="BodyText"/>
      </w:pPr>
      <w:r w:rsidRPr="00DE6E8A">
        <w:t xml:space="preserve">The </w:t>
      </w:r>
      <w:r w:rsidR="00531379">
        <w:t>product</w:t>
      </w:r>
      <w:r w:rsidRPr="00DE6E8A">
        <w:t xml:space="preserve"> installed must meet the relevant additional requirements lister in </w:t>
      </w:r>
      <w:r w:rsidRPr="00DE6E8A">
        <w:fldChar w:fldCharType="begin"/>
      </w:r>
      <w:r w:rsidRPr="00DE6E8A">
        <w:instrText xml:space="preserve"> REF _Ref503773737 \h </w:instrText>
      </w:r>
      <w:r w:rsidRPr="00DE6E8A">
        <w:fldChar w:fldCharType="separate"/>
      </w:r>
      <w:r w:rsidR="006547AC" w:rsidRPr="00DE6E8A">
        <w:t xml:space="preserve">Table </w:t>
      </w:r>
      <w:r w:rsidR="006547AC">
        <w:rPr>
          <w:noProof/>
        </w:rPr>
        <w:t>28</w:t>
      </w:r>
      <w:r w:rsidR="006547AC">
        <w:t>.</w:t>
      </w:r>
      <w:r w:rsidR="006547AC">
        <w:rPr>
          <w:noProof/>
        </w:rPr>
        <w:t>2</w:t>
      </w:r>
      <w:r w:rsidRPr="00DE6E8A">
        <w:fldChar w:fldCharType="end"/>
      </w:r>
      <w:r w:rsidRPr="00DE6E8A">
        <w:t>.</w:t>
      </w:r>
    </w:p>
    <w:p w14:paraId="4ECFA2A6" w14:textId="6F082210" w:rsidR="00191812" w:rsidRPr="00DE6E8A" w:rsidRDefault="00191812" w:rsidP="00191812">
      <w:pPr>
        <w:pStyle w:val="Caption"/>
      </w:pPr>
      <w:bookmarkStart w:id="741" w:name="_Ref503773737"/>
      <w:bookmarkStart w:id="742" w:name="_Toc503972494"/>
      <w:bookmarkStart w:id="743" w:name="_Toc504390809"/>
      <w:bookmarkStart w:id="744" w:name="_Toc509321600"/>
      <w:bookmarkStart w:id="745" w:name="_Toc522614646"/>
      <w:r w:rsidRPr="00DE6E8A">
        <w:t xml:space="preserve">Table </w:t>
      </w:r>
      <w:fldSimple w:instr=" STYLEREF 2 \s ">
        <w:r w:rsidR="006547AC">
          <w:rPr>
            <w:noProof/>
          </w:rPr>
          <w:t>28</w:t>
        </w:r>
      </w:fldSimple>
      <w:r w:rsidR="00E1324D">
        <w:t>.</w:t>
      </w:r>
      <w:fldSimple w:instr=" SEQ Table \* ARABIC \s 2 ">
        <w:r w:rsidR="006547AC">
          <w:rPr>
            <w:noProof/>
          </w:rPr>
          <w:t>2</w:t>
        </w:r>
      </w:fldSimple>
      <w:bookmarkEnd w:id="741"/>
      <w:r w:rsidRPr="00DE6E8A">
        <w:t xml:space="preserve"> – Additional requirements for ductwork to be installed</w:t>
      </w:r>
      <w:bookmarkEnd w:id="742"/>
      <w:bookmarkEnd w:id="743"/>
      <w:bookmarkEnd w:id="744"/>
      <w:bookmarkEnd w:id="745"/>
    </w:p>
    <w:tbl>
      <w:tblPr>
        <w:tblStyle w:val="TableGrid"/>
        <w:tblW w:w="5000" w:type="pct"/>
        <w:tblLook w:val="04A0" w:firstRow="1" w:lastRow="0" w:firstColumn="1" w:lastColumn="0" w:noHBand="0" w:noVBand="1"/>
      </w:tblPr>
      <w:tblGrid>
        <w:gridCol w:w="1317"/>
        <w:gridCol w:w="2194"/>
        <w:gridCol w:w="6128"/>
      </w:tblGrid>
      <w:tr w:rsidR="00191812" w:rsidRPr="00DE6E8A" w14:paraId="5DF9E320"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0E9FA9E0" w14:textId="022EF3FC" w:rsidR="00191812" w:rsidRPr="00DE6E8A" w:rsidRDefault="009E65F7" w:rsidP="00191812">
            <w:pPr>
              <w:pStyle w:val="TableHeadingLeft"/>
            </w:pPr>
            <w:r>
              <w:t>Product category number</w:t>
            </w:r>
          </w:p>
        </w:tc>
        <w:tc>
          <w:tcPr>
            <w:tcW w:w="1138" w:type="pct"/>
          </w:tcPr>
          <w:p w14:paraId="1E44BB9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4DDE233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5300A324" w14:textId="77777777" w:rsidTr="00927EF5">
        <w:tc>
          <w:tcPr>
            <w:tcW w:w="683" w:type="pct"/>
          </w:tcPr>
          <w:p w14:paraId="568B1CEA" w14:textId="77777777" w:rsidR="00191812" w:rsidRPr="00DE6E8A" w:rsidRDefault="00191812" w:rsidP="00191812">
            <w:pPr>
              <w:pStyle w:val="TableTextLeft"/>
            </w:pPr>
            <w:r w:rsidRPr="00DE6E8A">
              <w:t>28A</w:t>
            </w:r>
          </w:p>
        </w:tc>
        <w:tc>
          <w:tcPr>
            <w:tcW w:w="1138" w:type="pct"/>
          </w:tcPr>
          <w:p w14:paraId="31E11221" w14:textId="17CE9E0C" w:rsidR="00191812" w:rsidRPr="00DE6E8A" w:rsidRDefault="00A7066F" w:rsidP="00191812">
            <w:pPr>
              <w:pStyle w:val="TableTextLeft"/>
            </w:pPr>
            <w:r>
              <w:t>Minimum R-</w:t>
            </w:r>
            <w:r w:rsidR="00191812" w:rsidRPr="00DE6E8A">
              <w:t xml:space="preserve">value </w:t>
            </w:r>
          </w:p>
        </w:tc>
        <w:tc>
          <w:tcPr>
            <w:tcW w:w="3179" w:type="pct"/>
          </w:tcPr>
          <w:p w14:paraId="22813CA7" w14:textId="77777777" w:rsidR="00191812" w:rsidRPr="00DE6E8A" w:rsidRDefault="00191812" w:rsidP="00191812">
            <w:pPr>
              <w:pStyle w:val="TableTextLeft"/>
            </w:pPr>
            <w:r w:rsidRPr="00DE6E8A">
              <w:t xml:space="preserve">1.5, determined in accordance with AS/NZS 4859.1 </w:t>
            </w:r>
          </w:p>
        </w:tc>
      </w:tr>
      <w:tr w:rsidR="00191812" w:rsidRPr="00DE6E8A" w14:paraId="6E0049B4" w14:textId="77777777" w:rsidTr="00927EF5">
        <w:tc>
          <w:tcPr>
            <w:tcW w:w="683" w:type="pct"/>
          </w:tcPr>
          <w:p w14:paraId="5A7F7910" w14:textId="77777777" w:rsidR="00191812" w:rsidRPr="00DE6E8A" w:rsidRDefault="00191812" w:rsidP="00191812">
            <w:pPr>
              <w:pStyle w:val="TableTextLeft"/>
            </w:pPr>
            <w:r w:rsidRPr="00DE6E8A">
              <w:t>28B</w:t>
            </w:r>
          </w:p>
        </w:tc>
        <w:tc>
          <w:tcPr>
            <w:tcW w:w="1138" w:type="pct"/>
          </w:tcPr>
          <w:p w14:paraId="6754449C" w14:textId="19B2FA52" w:rsidR="00191812" w:rsidRPr="00DE6E8A" w:rsidRDefault="00A7066F" w:rsidP="00191812">
            <w:pPr>
              <w:pStyle w:val="TableTextLeft"/>
            </w:pPr>
            <w:r>
              <w:t>Minimum R-value</w:t>
            </w:r>
          </w:p>
        </w:tc>
        <w:tc>
          <w:tcPr>
            <w:tcW w:w="3179" w:type="pct"/>
          </w:tcPr>
          <w:p w14:paraId="26D900CC" w14:textId="77777777" w:rsidR="00191812" w:rsidRPr="00DE6E8A" w:rsidRDefault="00191812" w:rsidP="00191812">
            <w:pPr>
              <w:pStyle w:val="TableTextLeft"/>
            </w:pPr>
            <w:r w:rsidRPr="00DE6E8A">
              <w:t xml:space="preserve">1.5, determined in accordance with AS/NZS 4859.1 </w:t>
            </w:r>
          </w:p>
        </w:tc>
      </w:tr>
    </w:tbl>
    <w:p w14:paraId="55CCAF9D" w14:textId="77777777" w:rsidR="00110B9C" w:rsidRDefault="00110B9C" w:rsidP="00110B9C">
      <w:pPr>
        <w:pStyle w:val="BodyText"/>
      </w:pPr>
    </w:p>
    <w:p w14:paraId="51D1C475" w14:textId="224BECEB" w:rsidR="00927EF5" w:rsidRPr="00110B9C" w:rsidRDefault="00927EF5" w:rsidP="00927EF5">
      <w:pPr>
        <w:pStyle w:val="Heading3"/>
        <w:rPr>
          <w:sz w:val="24"/>
          <w:szCs w:val="24"/>
        </w:rPr>
      </w:pPr>
      <w:bookmarkStart w:id="746" w:name="_Toc527614579"/>
      <w:r w:rsidRPr="00110B9C">
        <w:rPr>
          <w:sz w:val="24"/>
          <w:szCs w:val="24"/>
        </w:rPr>
        <w:t>Other specified matters</w:t>
      </w:r>
      <w:bookmarkEnd w:id="746"/>
    </w:p>
    <w:p w14:paraId="1C18760E" w14:textId="3E07E4FB" w:rsidR="00191812" w:rsidRDefault="00927EF5" w:rsidP="00927EF5">
      <w:pPr>
        <w:pStyle w:val="BodyText"/>
      </w:pPr>
      <w:r>
        <w:t>None.</w:t>
      </w:r>
    </w:p>
    <w:p w14:paraId="4FE836F1" w14:textId="77777777" w:rsidR="00110B9C" w:rsidRPr="00DE6E8A" w:rsidRDefault="00110B9C" w:rsidP="00927EF5">
      <w:pPr>
        <w:pStyle w:val="BodyText"/>
      </w:pPr>
    </w:p>
    <w:p w14:paraId="7175ADB5" w14:textId="31E9BAC1" w:rsidR="00191812" w:rsidRPr="00110B9C" w:rsidRDefault="00191812" w:rsidP="0065112D">
      <w:pPr>
        <w:pStyle w:val="Heading3"/>
        <w:numPr>
          <w:ilvl w:val="2"/>
          <w:numId w:val="8"/>
        </w:numPr>
        <w:rPr>
          <w:sz w:val="24"/>
          <w:szCs w:val="24"/>
        </w:rPr>
      </w:pPr>
      <w:bookmarkStart w:id="747" w:name="_Toc506196572"/>
      <w:bookmarkStart w:id="748" w:name="_Toc509321240"/>
      <w:bookmarkStart w:id="749" w:name="_Toc527614580"/>
      <w:r w:rsidRPr="00110B9C">
        <w:rPr>
          <w:sz w:val="24"/>
          <w:szCs w:val="24"/>
        </w:rPr>
        <w:t>Method for Determining GHG Equivalent Reduction</w:t>
      </w:r>
      <w:bookmarkEnd w:id="747"/>
      <w:bookmarkEnd w:id="748"/>
      <w:bookmarkEnd w:id="749"/>
    </w:p>
    <w:tbl>
      <w:tblPr>
        <w:tblStyle w:val="PullOutBoxTable"/>
        <w:tblW w:w="5000" w:type="pct"/>
        <w:tblLook w:val="0600" w:firstRow="0" w:lastRow="0" w:firstColumn="0" w:lastColumn="0" w:noHBand="1" w:noVBand="1"/>
      </w:tblPr>
      <w:tblGrid>
        <w:gridCol w:w="9649"/>
      </w:tblGrid>
      <w:tr w:rsidR="00DE53E7" w14:paraId="39A8160D" w14:textId="77777777" w:rsidTr="00DE53E7">
        <w:tc>
          <w:tcPr>
            <w:tcW w:w="5000" w:type="pct"/>
            <w:tcBorders>
              <w:top w:val="single" w:sz="4" w:space="0" w:color="0072CE" w:themeColor="text2"/>
              <w:bottom w:val="single" w:sz="4" w:space="0" w:color="0072CE" w:themeColor="text2"/>
            </w:tcBorders>
            <w:shd w:val="clear" w:color="auto" w:fill="E5F1FA" w:themeFill="light2"/>
          </w:tcPr>
          <w:p w14:paraId="58BF302D" w14:textId="0DF594A2" w:rsidR="00DE53E7" w:rsidRPr="00DE53E7" w:rsidRDefault="00DE53E7" w:rsidP="00DE53E7">
            <w:pPr>
              <w:pStyle w:val="PullOutBoxBodyText"/>
              <w:rPr>
                <w:b/>
              </w:rPr>
            </w:pPr>
            <w:r w:rsidRPr="00DE53E7">
              <w:rPr>
                <w:b/>
              </w:rPr>
              <w:t>Scenario 28A and 28B: Retrofitting gas ductwork with flexible or rigid ductwork</w:t>
            </w:r>
          </w:p>
        </w:tc>
      </w:tr>
    </w:tbl>
    <w:p w14:paraId="73212757" w14:textId="153EB480" w:rsidR="00191812" w:rsidRPr="00DE6E8A" w:rsidRDefault="00191812" w:rsidP="00191812">
      <w:pPr>
        <w:pStyle w:val="BodyText"/>
      </w:pPr>
      <w:r w:rsidRPr="00DE6E8A">
        <w:t xml:space="preserve">The GHG equivalent emissions reduction for these scenarios is given by </w:t>
      </w:r>
      <w:r w:rsidRPr="00DE6E8A">
        <w:fldChar w:fldCharType="begin"/>
      </w:r>
      <w:r w:rsidRPr="00DE6E8A">
        <w:instrText xml:space="preserve"> REF _Ref503773961 \h </w:instrText>
      </w:r>
      <w:r w:rsidRPr="00DE6E8A">
        <w:fldChar w:fldCharType="separate"/>
      </w:r>
      <w:r w:rsidR="006547AC" w:rsidRPr="00DE6E8A">
        <w:t xml:space="preserve">Equation </w:t>
      </w:r>
      <w:r w:rsidR="006547AC">
        <w:rPr>
          <w:noProof/>
        </w:rPr>
        <w:t>28</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_Ref503773983 \h </w:instrText>
      </w:r>
      <w:r w:rsidRPr="00DE6E8A">
        <w:fldChar w:fldCharType="separate"/>
      </w:r>
      <w:r w:rsidR="006547AC" w:rsidRPr="00DE6E8A">
        <w:t xml:space="preserve">Table </w:t>
      </w:r>
      <w:r w:rsidR="006547AC">
        <w:rPr>
          <w:noProof/>
        </w:rPr>
        <w:t>28</w:t>
      </w:r>
      <w:r w:rsidR="006547AC">
        <w:t>.</w:t>
      </w:r>
      <w:r w:rsidR="006547AC">
        <w:rPr>
          <w:noProof/>
        </w:rPr>
        <w:t>3</w:t>
      </w:r>
      <w:r w:rsidRPr="00DE6E8A">
        <w:fldChar w:fldCharType="end"/>
      </w:r>
      <w:r w:rsidRPr="00DE6E8A">
        <w:t xml:space="preserve">. </w:t>
      </w:r>
    </w:p>
    <w:p w14:paraId="4967D3E8" w14:textId="15991E88" w:rsidR="00191812" w:rsidRPr="00DE6E8A" w:rsidRDefault="00191812" w:rsidP="00191812">
      <w:pPr>
        <w:pStyle w:val="Caption"/>
      </w:pPr>
      <w:bookmarkStart w:id="750" w:name="_Ref503773961"/>
      <w:bookmarkStart w:id="751" w:name="_Toc503972718"/>
      <w:bookmarkStart w:id="752" w:name="_Toc522614746"/>
      <w:r w:rsidRPr="00DE6E8A">
        <w:t xml:space="preserve">Equation </w:t>
      </w:r>
      <w:fldSimple w:instr=" STYLEREF 2 \s ">
        <w:r w:rsidR="006547AC">
          <w:rPr>
            <w:noProof/>
          </w:rPr>
          <w:t>28</w:t>
        </w:r>
      </w:fldSimple>
      <w:r w:rsidR="00E1324D">
        <w:t>.</w:t>
      </w:r>
      <w:fldSimple w:instr=" SEQ Equation \* ARABIC \s 2 ">
        <w:r w:rsidR="006547AC">
          <w:rPr>
            <w:noProof/>
          </w:rPr>
          <w:t>1</w:t>
        </w:r>
      </w:fldSimple>
      <w:bookmarkEnd w:id="750"/>
      <w:r w:rsidRPr="00DE6E8A">
        <w:t xml:space="preserve"> – GHG equivalent emissions reduction calculation for Scenarios 28A and 28B</w:t>
      </w:r>
      <w:bookmarkEnd w:id="751"/>
      <w:bookmarkEnd w:id="752"/>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45AA0A94"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F395621" w14:textId="6593B9EE" w:rsidR="00191812" w:rsidRPr="009E133D" w:rsidRDefault="009E133D"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5983EB3B" w14:textId="04141589" w:rsidR="00191812" w:rsidRPr="00DE6E8A" w:rsidRDefault="00191812" w:rsidP="00191812">
      <w:pPr>
        <w:pStyle w:val="Caption"/>
      </w:pPr>
      <w:bookmarkStart w:id="753" w:name="_Ref503773983"/>
      <w:bookmarkStart w:id="754" w:name="_Toc503972495"/>
      <w:bookmarkStart w:id="755" w:name="_Toc504390810"/>
      <w:bookmarkStart w:id="756" w:name="_Toc509321601"/>
      <w:bookmarkStart w:id="757" w:name="_Toc522614647"/>
      <w:r w:rsidRPr="00DE6E8A">
        <w:t xml:space="preserve">Table </w:t>
      </w:r>
      <w:fldSimple w:instr=" STYLEREF 2 \s ">
        <w:r w:rsidR="006547AC">
          <w:rPr>
            <w:noProof/>
          </w:rPr>
          <w:t>28</w:t>
        </w:r>
      </w:fldSimple>
      <w:r w:rsidR="00E1324D">
        <w:t>.</w:t>
      </w:r>
      <w:fldSimple w:instr=" SEQ Table \* ARABIC \s 2 ">
        <w:r w:rsidR="006547AC">
          <w:rPr>
            <w:noProof/>
          </w:rPr>
          <w:t>3</w:t>
        </w:r>
      </w:fldSimple>
      <w:bookmarkEnd w:id="753"/>
      <w:r w:rsidRPr="00DE6E8A">
        <w:t xml:space="preserve"> – GHG equivalent emissions reduction variables for Scenarios 28A and 28B</w:t>
      </w:r>
      <w:bookmarkEnd w:id="754"/>
      <w:bookmarkEnd w:id="755"/>
      <w:bookmarkEnd w:id="756"/>
      <w:bookmarkEnd w:id="757"/>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2"/>
        <w:gridCol w:w="6518"/>
        <w:gridCol w:w="1399"/>
      </w:tblGrid>
      <w:tr w:rsidR="00191812" w:rsidRPr="00DE6E8A" w14:paraId="409ACCE1"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34E42EC5" w14:textId="7CC567FC" w:rsidR="00191812" w:rsidRPr="004E0304" w:rsidRDefault="00F60EC3" w:rsidP="00191812">
            <w:pPr>
              <w:pStyle w:val="TableHeadingLeft"/>
              <w:rPr>
                <w:b w:val="0"/>
                <w:color w:val="auto"/>
              </w:rPr>
            </w:pPr>
            <w:r>
              <w:rPr>
                <w:b w:val="0"/>
                <w:color w:val="auto"/>
              </w:rPr>
              <w:t>Measurements of thermal output (or capacity) of the heater</w:t>
            </w:r>
            <w:r w:rsidR="00191812" w:rsidRPr="004E0304">
              <w:rPr>
                <w:b w:val="0"/>
                <w:color w:val="auto"/>
              </w:rPr>
              <w:t xml:space="preserve"> must be in accordance with AS/NZS 5263.1.6</w:t>
            </w:r>
          </w:p>
          <w:p w14:paraId="30E30A78" w14:textId="6EA93301" w:rsidR="00191812" w:rsidRPr="004E0304" w:rsidRDefault="00191812" w:rsidP="00191812">
            <w:pPr>
              <w:pStyle w:val="TableHeadingLeft"/>
              <w:rPr>
                <w:b w:val="0"/>
                <w:color w:val="auto"/>
              </w:rPr>
            </w:pPr>
            <w:r w:rsidRPr="004E0304">
              <w:rPr>
                <w:b w:val="0"/>
                <w:color w:val="auto"/>
              </w:rPr>
              <w:t xml:space="preserve">Small upgrade: ductwork connected to heater with </w:t>
            </w:r>
            <w:r w:rsidR="00D02163">
              <w:rPr>
                <w:b w:val="0"/>
                <w:color w:val="auto"/>
              </w:rPr>
              <w:t>thermal output (or capacity)</w:t>
            </w:r>
            <w:r w:rsidRPr="004E0304">
              <w:rPr>
                <w:b w:val="0"/>
                <w:color w:val="auto"/>
              </w:rPr>
              <w:t xml:space="preserve"> of at least 10 and not more than 18 kW</w:t>
            </w:r>
          </w:p>
          <w:p w14:paraId="11155B56" w14:textId="368F1EA9" w:rsidR="00191812" w:rsidRPr="004E0304" w:rsidRDefault="00191812" w:rsidP="00191812">
            <w:pPr>
              <w:pStyle w:val="TableHeadingLeft"/>
              <w:rPr>
                <w:b w:val="0"/>
                <w:color w:val="auto"/>
              </w:rPr>
            </w:pPr>
            <w:r w:rsidRPr="004E0304">
              <w:rPr>
                <w:b w:val="0"/>
                <w:color w:val="auto"/>
              </w:rPr>
              <w:t xml:space="preserve">Medium upgrade: ductwork connected to heater with </w:t>
            </w:r>
            <w:r w:rsidR="00D02163">
              <w:rPr>
                <w:b w:val="0"/>
                <w:color w:val="auto"/>
              </w:rPr>
              <w:t>thermal output (or capacity)</w:t>
            </w:r>
            <w:r w:rsidRPr="004E0304">
              <w:rPr>
                <w:b w:val="0"/>
                <w:color w:val="auto"/>
              </w:rPr>
              <w:t xml:space="preserve"> over 18 and not more than 28 kW</w:t>
            </w:r>
          </w:p>
          <w:p w14:paraId="7B5DBF7D" w14:textId="6697D59B" w:rsidR="00191812" w:rsidRPr="004E0304" w:rsidRDefault="00191812" w:rsidP="00191812">
            <w:pPr>
              <w:pStyle w:val="TableHeadingLeft"/>
              <w:rPr>
                <w:b w:val="0"/>
                <w:color w:val="auto"/>
              </w:rPr>
            </w:pPr>
            <w:r w:rsidRPr="004E0304">
              <w:rPr>
                <w:b w:val="0"/>
                <w:color w:val="auto"/>
              </w:rPr>
              <w:t xml:space="preserve">Large upgrade: ductwork connected to heater with </w:t>
            </w:r>
            <w:r w:rsidR="00D02163">
              <w:rPr>
                <w:b w:val="0"/>
                <w:color w:val="auto"/>
              </w:rPr>
              <w:t>thermal output (or capacity)</w:t>
            </w:r>
            <w:r w:rsidRPr="004E0304">
              <w:rPr>
                <w:b w:val="0"/>
                <w:color w:val="auto"/>
              </w:rPr>
              <w:t xml:space="preserve"> of more than 28 kW</w:t>
            </w:r>
          </w:p>
          <w:p w14:paraId="56882907" w14:textId="2D9986C1" w:rsidR="00191812" w:rsidRPr="00DE6E8A" w:rsidRDefault="00191812" w:rsidP="00191812">
            <w:pPr>
              <w:pStyle w:val="TableHeadingLeft"/>
            </w:pPr>
            <w:r w:rsidRPr="004E0304">
              <w:rPr>
                <w:b w:val="0"/>
                <w:color w:val="auto"/>
              </w:rPr>
              <w:t xml:space="preserve">Unknown upgrade: ductwork connected to heater with unknown </w:t>
            </w:r>
            <w:r w:rsidR="00D02163">
              <w:rPr>
                <w:b w:val="0"/>
                <w:color w:val="auto"/>
              </w:rPr>
              <w:t>thermal output (or capacity)</w:t>
            </w:r>
          </w:p>
        </w:tc>
      </w:tr>
      <w:tr w:rsidR="00191812" w:rsidRPr="00DE6E8A" w14:paraId="78599B15" w14:textId="77777777" w:rsidTr="00F4676B">
        <w:tc>
          <w:tcPr>
            <w:tcW w:w="902" w:type="pct"/>
            <w:shd w:val="clear" w:color="auto" w:fill="E5F1FA" w:themeFill="light2"/>
          </w:tcPr>
          <w:p w14:paraId="0DB2BDB1" w14:textId="77777777" w:rsidR="00191812" w:rsidRPr="008A6662" w:rsidRDefault="00191812" w:rsidP="00191812">
            <w:pPr>
              <w:pStyle w:val="TableTextLeft"/>
              <w:rPr>
                <w:color w:val="auto"/>
              </w:rPr>
            </w:pPr>
            <w:r w:rsidRPr="008A6662">
              <w:rPr>
                <w:b/>
                <w:color w:val="auto"/>
              </w:rPr>
              <w:t>Input type</w:t>
            </w:r>
          </w:p>
        </w:tc>
        <w:tc>
          <w:tcPr>
            <w:tcW w:w="3374" w:type="pct"/>
            <w:shd w:val="clear" w:color="auto" w:fill="E5F1FA" w:themeFill="light2"/>
          </w:tcPr>
          <w:p w14:paraId="1D23DCA3" w14:textId="77777777" w:rsidR="00191812" w:rsidRPr="008A6662" w:rsidRDefault="00191812" w:rsidP="00191812">
            <w:pPr>
              <w:pStyle w:val="TableTextLeft"/>
              <w:rPr>
                <w:color w:val="auto"/>
              </w:rPr>
            </w:pPr>
            <w:r w:rsidRPr="008A6662">
              <w:rPr>
                <w:b/>
                <w:color w:val="auto"/>
              </w:rPr>
              <w:t>Condition</w:t>
            </w:r>
          </w:p>
        </w:tc>
        <w:tc>
          <w:tcPr>
            <w:tcW w:w="723" w:type="pct"/>
            <w:shd w:val="clear" w:color="auto" w:fill="E5F1FA" w:themeFill="light2"/>
          </w:tcPr>
          <w:p w14:paraId="03D40893" w14:textId="77777777" w:rsidR="00191812" w:rsidRPr="008A6662" w:rsidRDefault="00191812" w:rsidP="00191812">
            <w:pPr>
              <w:pStyle w:val="TableTextLeft"/>
              <w:rPr>
                <w:b/>
                <w:color w:val="auto"/>
              </w:rPr>
            </w:pPr>
            <w:r w:rsidRPr="008A6662">
              <w:rPr>
                <w:b/>
                <w:color w:val="auto"/>
              </w:rPr>
              <w:t>Input value</w:t>
            </w:r>
          </w:p>
        </w:tc>
      </w:tr>
      <w:tr w:rsidR="00191812" w:rsidRPr="00DE6E8A" w14:paraId="01E024CD" w14:textId="77777777" w:rsidTr="00F4676B">
        <w:tc>
          <w:tcPr>
            <w:tcW w:w="902" w:type="pct"/>
            <w:vMerge w:val="restart"/>
          </w:tcPr>
          <w:p w14:paraId="209F70DD" w14:textId="77777777" w:rsidR="00191812" w:rsidRPr="00DE6E8A" w:rsidRDefault="00191812" w:rsidP="00191812">
            <w:pPr>
              <w:pStyle w:val="TableTextLeft"/>
            </w:pPr>
            <w:r w:rsidRPr="00DE6E8A">
              <w:t>Baseline</w:t>
            </w:r>
          </w:p>
        </w:tc>
        <w:tc>
          <w:tcPr>
            <w:tcW w:w="3374" w:type="pct"/>
          </w:tcPr>
          <w:p w14:paraId="1FB9880F" w14:textId="77777777" w:rsidR="00191812" w:rsidRPr="00DE6E8A" w:rsidRDefault="00191812" w:rsidP="00191812">
            <w:pPr>
              <w:pStyle w:val="TableTextLeft"/>
            </w:pPr>
            <w:r w:rsidRPr="00DE6E8A">
              <w:t>Small upgrade</w:t>
            </w:r>
          </w:p>
        </w:tc>
        <w:tc>
          <w:tcPr>
            <w:tcW w:w="723" w:type="pct"/>
          </w:tcPr>
          <w:p w14:paraId="2BA55CA6" w14:textId="77777777" w:rsidR="00191812" w:rsidRPr="00DE6E8A" w:rsidRDefault="00191812" w:rsidP="00191812">
            <w:pPr>
              <w:pStyle w:val="TableTextLeft"/>
            </w:pPr>
            <w:r w:rsidRPr="00DE6E8A">
              <w:t>2.87</w:t>
            </w:r>
          </w:p>
        </w:tc>
      </w:tr>
      <w:tr w:rsidR="00191812" w:rsidRPr="00DE6E8A" w14:paraId="32EFA990" w14:textId="77777777" w:rsidTr="00F4676B">
        <w:tc>
          <w:tcPr>
            <w:tcW w:w="902" w:type="pct"/>
            <w:vMerge/>
          </w:tcPr>
          <w:p w14:paraId="0EF06D72" w14:textId="77777777" w:rsidR="00191812" w:rsidRPr="00DE6E8A" w:rsidRDefault="00191812" w:rsidP="00191812">
            <w:pPr>
              <w:pStyle w:val="BodyText"/>
            </w:pPr>
          </w:p>
        </w:tc>
        <w:tc>
          <w:tcPr>
            <w:tcW w:w="3374" w:type="pct"/>
          </w:tcPr>
          <w:p w14:paraId="38A35EE5" w14:textId="77777777" w:rsidR="00191812" w:rsidRPr="00DE6E8A" w:rsidRDefault="00191812" w:rsidP="00191812">
            <w:pPr>
              <w:pStyle w:val="TableTextLeft"/>
            </w:pPr>
            <w:r w:rsidRPr="00DE6E8A">
              <w:t>Medium upgrade</w:t>
            </w:r>
          </w:p>
        </w:tc>
        <w:tc>
          <w:tcPr>
            <w:tcW w:w="723" w:type="pct"/>
          </w:tcPr>
          <w:p w14:paraId="6E7C55AC" w14:textId="77777777" w:rsidR="00191812" w:rsidRPr="00DE6E8A" w:rsidRDefault="00191812" w:rsidP="00191812">
            <w:pPr>
              <w:pStyle w:val="TableTextLeft"/>
            </w:pPr>
            <w:r w:rsidRPr="00DE6E8A">
              <w:t>3.63</w:t>
            </w:r>
          </w:p>
        </w:tc>
      </w:tr>
      <w:tr w:rsidR="00191812" w:rsidRPr="00DE6E8A" w14:paraId="16290D9D" w14:textId="77777777" w:rsidTr="00F4676B">
        <w:tc>
          <w:tcPr>
            <w:tcW w:w="902" w:type="pct"/>
            <w:vMerge/>
          </w:tcPr>
          <w:p w14:paraId="2F48B961" w14:textId="77777777" w:rsidR="00191812" w:rsidRPr="00DE6E8A" w:rsidRDefault="00191812" w:rsidP="00191812">
            <w:pPr>
              <w:pStyle w:val="BodyText"/>
            </w:pPr>
          </w:p>
        </w:tc>
        <w:tc>
          <w:tcPr>
            <w:tcW w:w="3374" w:type="pct"/>
          </w:tcPr>
          <w:p w14:paraId="13FC7D55" w14:textId="77777777" w:rsidR="00191812" w:rsidRPr="00DE6E8A" w:rsidRDefault="00191812" w:rsidP="00191812">
            <w:pPr>
              <w:pStyle w:val="TableTextLeft"/>
            </w:pPr>
            <w:r w:rsidRPr="00DE6E8A">
              <w:t>Large upgrade</w:t>
            </w:r>
          </w:p>
        </w:tc>
        <w:tc>
          <w:tcPr>
            <w:tcW w:w="723" w:type="pct"/>
          </w:tcPr>
          <w:p w14:paraId="5860D71B" w14:textId="77777777" w:rsidR="00191812" w:rsidRPr="00DE6E8A" w:rsidRDefault="00191812" w:rsidP="00191812">
            <w:pPr>
              <w:pStyle w:val="TableTextLeft"/>
            </w:pPr>
            <w:r w:rsidRPr="00DE6E8A">
              <w:t>4.58</w:t>
            </w:r>
          </w:p>
        </w:tc>
      </w:tr>
      <w:tr w:rsidR="00191812" w:rsidRPr="00DE6E8A" w14:paraId="29822B0F" w14:textId="77777777" w:rsidTr="00F4676B">
        <w:tc>
          <w:tcPr>
            <w:tcW w:w="902" w:type="pct"/>
            <w:vMerge/>
          </w:tcPr>
          <w:p w14:paraId="3FFBFB9A" w14:textId="77777777" w:rsidR="00191812" w:rsidRPr="00DE6E8A" w:rsidRDefault="00191812" w:rsidP="00191812">
            <w:pPr>
              <w:pStyle w:val="BodyText"/>
            </w:pPr>
          </w:p>
        </w:tc>
        <w:tc>
          <w:tcPr>
            <w:tcW w:w="3374" w:type="pct"/>
          </w:tcPr>
          <w:p w14:paraId="40F02C4B" w14:textId="77777777" w:rsidR="00191812" w:rsidRPr="00DE6E8A" w:rsidRDefault="00191812" w:rsidP="00191812">
            <w:pPr>
              <w:pStyle w:val="TableTextLeft"/>
            </w:pPr>
            <w:r w:rsidRPr="00DE6E8A">
              <w:t>Unknown upgrade</w:t>
            </w:r>
          </w:p>
        </w:tc>
        <w:tc>
          <w:tcPr>
            <w:tcW w:w="723" w:type="pct"/>
          </w:tcPr>
          <w:p w14:paraId="58E021EB" w14:textId="77777777" w:rsidR="00191812" w:rsidRPr="00DE6E8A" w:rsidRDefault="00191812" w:rsidP="00191812">
            <w:pPr>
              <w:pStyle w:val="TableTextLeft"/>
            </w:pPr>
            <w:r w:rsidRPr="00DE6E8A">
              <w:t>2.87</w:t>
            </w:r>
          </w:p>
        </w:tc>
      </w:tr>
      <w:tr w:rsidR="00191812" w:rsidRPr="00DE6E8A" w14:paraId="40DD9EDA" w14:textId="77777777" w:rsidTr="00F4676B">
        <w:tc>
          <w:tcPr>
            <w:tcW w:w="902" w:type="pct"/>
            <w:vMerge w:val="restart"/>
          </w:tcPr>
          <w:p w14:paraId="01BAAD81" w14:textId="77777777" w:rsidR="00191812" w:rsidRPr="00DE6E8A" w:rsidRDefault="00191812" w:rsidP="00191812">
            <w:pPr>
              <w:pStyle w:val="TableTextLeft"/>
            </w:pPr>
            <w:r w:rsidRPr="00DE6E8A">
              <w:t>Upgrade</w:t>
            </w:r>
          </w:p>
        </w:tc>
        <w:tc>
          <w:tcPr>
            <w:tcW w:w="3374" w:type="pct"/>
          </w:tcPr>
          <w:p w14:paraId="719ED32D" w14:textId="77777777" w:rsidR="00191812" w:rsidRPr="00DE6E8A" w:rsidRDefault="00191812" w:rsidP="00191812">
            <w:pPr>
              <w:pStyle w:val="TableTextLeft"/>
            </w:pPr>
            <w:r w:rsidRPr="00DE6E8A">
              <w:t>Small upgrade</w:t>
            </w:r>
          </w:p>
        </w:tc>
        <w:tc>
          <w:tcPr>
            <w:tcW w:w="723" w:type="pct"/>
          </w:tcPr>
          <w:p w14:paraId="751850B8" w14:textId="77777777" w:rsidR="00191812" w:rsidRPr="00DE6E8A" w:rsidRDefault="00191812" w:rsidP="00191812">
            <w:pPr>
              <w:pStyle w:val="TableTextLeft"/>
            </w:pPr>
            <w:r w:rsidRPr="00DE6E8A">
              <w:t>2.26</w:t>
            </w:r>
          </w:p>
        </w:tc>
      </w:tr>
      <w:tr w:rsidR="00191812" w:rsidRPr="00DE6E8A" w14:paraId="597D7308" w14:textId="77777777" w:rsidTr="00F4676B">
        <w:tc>
          <w:tcPr>
            <w:tcW w:w="902" w:type="pct"/>
            <w:vMerge/>
          </w:tcPr>
          <w:p w14:paraId="1123DC5A" w14:textId="77777777" w:rsidR="00191812" w:rsidRPr="00DE6E8A" w:rsidRDefault="00191812" w:rsidP="00191812">
            <w:pPr>
              <w:pStyle w:val="BodyText"/>
            </w:pPr>
          </w:p>
        </w:tc>
        <w:tc>
          <w:tcPr>
            <w:tcW w:w="3374" w:type="pct"/>
          </w:tcPr>
          <w:p w14:paraId="27C9234B" w14:textId="77777777" w:rsidR="00191812" w:rsidRPr="00DE6E8A" w:rsidRDefault="00191812" w:rsidP="00191812">
            <w:pPr>
              <w:pStyle w:val="TableTextLeft"/>
            </w:pPr>
            <w:r w:rsidRPr="00DE6E8A">
              <w:t>Medium upgrade</w:t>
            </w:r>
          </w:p>
        </w:tc>
        <w:tc>
          <w:tcPr>
            <w:tcW w:w="723" w:type="pct"/>
          </w:tcPr>
          <w:p w14:paraId="6A5BA95E" w14:textId="77777777" w:rsidR="00191812" w:rsidRPr="00DE6E8A" w:rsidRDefault="00191812" w:rsidP="00191812">
            <w:pPr>
              <w:pStyle w:val="TableTextLeft"/>
            </w:pPr>
            <w:r w:rsidRPr="00DE6E8A">
              <w:t>2.85</w:t>
            </w:r>
          </w:p>
        </w:tc>
      </w:tr>
      <w:tr w:rsidR="00191812" w:rsidRPr="00DE6E8A" w14:paraId="54E9D737" w14:textId="77777777" w:rsidTr="00F4676B">
        <w:tc>
          <w:tcPr>
            <w:tcW w:w="902" w:type="pct"/>
            <w:vMerge/>
          </w:tcPr>
          <w:p w14:paraId="3CB2EBB9" w14:textId="77777777" w:rsidR="00191812" w:rsidRPr="00DE6E8A" w:rsidRDefault="00191812" w:rsidP="00191812">
            <w:pPr>
              <w:pStyle w:val="BodyText"/>
            </w:pPr>
          </w:p>
        </w:tc>
        <w:tc>
          <w:tcPr>
            <w:tcW w:w="3374" w:type="pct"/>
          </w:tcPr>
          <w:p w14:paraId="3709EEAD" w14:textId="77777777" w:rsidR="00191812" w:rsidRPr="00DE6E8A" w:rsidRDefault="00191812" w:rsidP="00191812">
            <w:pPr>
              <w:pStyle w:val="TableTextLeft"/>
            </w:pPr>
            <w:r w:rsidRPr="00DE6E8A">
              <w:t>Large upgrade</w:t>
            </w:r>
          </w:p>
        </w:tc>
        <w:tc>
          <w:tcPr>
            <w:tcW w:w="723" w:type="pct"/>
          </w:tcPr>
          <w:p w14:paraId="13162DDB" w14:textId="77777777" w:rsidR="00191812" w:rsidRPr="00DE6E8A" w:rsidRDefault="00191812" w:rsidP="00191812">
            <w:pPr>
              <w:pStyle w:val="TableTextLeft"/>
            </w:pPr>
            <w:r w:rsidRPr="00DE6E8A">
              <w:t>3.59</w:t>
            </w:r>
          </w:p>
        </w:tc>
      </w:tr>
      <w:tr w:rsidR="00191812" w:rsidRPr="00DE6E8A" w14:paraId="4E0BA477" w14:textId="77777777" w:rsidTr="00F4676B">
        <w:tc>
          <w:tcPr>
            <w:tcW w:w="902" w:type="pct"/>
            <w:vMerge/>
          </w:tcPr>
          <w:p w14:paraId="29F23CB6" w14:textId="77777777" w:rsidR="00191812" w:rsidRPr="00DE6E8A" w:rsidRDefault="00191812" w:rsidP="00191812">
            <w:pPr>
              <w:pStyle w:val="BodyText"/>
            </w:pPr>
          </w:p>
        </w:tc>
        <w:tc>
          <w:tcPr>
            <w:tcW w:w="3374" w:type="pct"/>
          </w:tcPr>
          <w:p w14:paraId="4D0FE2E4" w14:textId="77777777" w:rsidR="00191812" w:rsidRPr="00DE6E8A" w:rsidRDefault="00191812" w:rsidP="00191812">
            <w:pPr>
              <w:pStyle w:val="TableTextLeft"/>
            </w:pPr>
            <w:r w:rsidRPr="00DE6E8A">
              <w:t>Unknown upgrade</w:t>
            </w:r>
          </w:p>
        </w:tc>
        <w:tc>
          <w:tcPr>
            <w:tcW w:w="723" w:type="pct"/>
          </w:tcPr>
          <w:p w14:paraId="75801752" w14:textId="77777777" w:rsidR="00191812" w:rsidRPr="00DE6E8A" w:rsidRDefault="00191812" w:rsidP="00191812">
            <w:pPr>
              <w:pStyle w:val="TableTextLeft"/>
            </w:pPr>
            <w:r w:rsidRPr="00DE6E8A">
              <w:t>2.26</w:t>
            </w:r>
          </w:p>
        </w:tc>
      </w:tr>
      <w:tr w:rsidR="00191812" w:rsidRPr="00DE6E8A" w14:paraId="4792507B" w14:textId="77777777" w:rsidTr="00F4676B">
        <w:tc>
          <w:tcPr>
            <w:tcW w:w="902" w:type="pct"/>
          </w:tcPr>
          <w:p w14:paraId="2FB156DA" w14:textId="77777777" w:rsidR="00191812" w:rsidRPr="00DE6E8A" w:rsidRDefault="00191812" w:rsidP="00191812">
            <w:pPr>
              <w:pStyle w:val="TableTextLeft"/>
            </w:pPr>
            <w:r w:rsidRPr="00DE6E8A">
              <w:t>Lifetime</w:t>
            </w:r>
          </w:p>
        </w:tc>
        <w:tc>
          <w:tcPr>
            <w:tcW w:w="3374" w:type="pct"/>
          </w:tcPr>
          <w:p w14:paraId="415DB912" w14:textId="77777777" w:rsidR="00191812" w:rsidRPr="00DE6E8A" w:rsidRDefault="00191812" w:rsidP="00191812">
            <w:pPr>
              <w:pStyle w:val="TableTextLeft"/>
            </w:pPr>
            <w:r w:rsidRPr="00DE6E8A">
              <w:t>In every instance</w:t>
            </w:r>
          </w:p>
        </w:tc>
        <w:tc>
          <w:tcPr>
            <w:tcW w:w="723" w:type="pct"/>
          </w:tcPr>
          <w:p w14:paraId="4391B324" w14:textId="77777777" w:rsidR="00191812" w:rsidRPr="00DE6E8A" w:rsidRDefault="00191812" w:rsidP="00191812">
            <w:pPr>
              <w:pStyle w:val="TableTextLeft"/>
            </w:pPr>
            <w:r w:rsidRPr="00DE6E8A">
              <w:t>14.00</w:t>
            </w:r>
          </w:p>
        </w:tc>
      </w:tr>
      <w:tr w:rsidR="00191812" w:rsidRPr="00DE6E8A" w14:paraId="4A578F95" w14:textId="77777777" w:rsidTr="00F4676B">
        <w:tc>
          <w:tcPr>
            <w:tcW w:w="902" w:type="pct"/>
            <w:vMerge w:val="restart"/>
          </w:tcPr>
          <w:p w14:paraId="532667CF" w14:textId="77777777" w:rsidR="00191812" w:rsidRPr="00DE6E8A" w:rsidRDefault="00191812" w:rsidP="00191812">
            <w:pPr>
              <w:pStyle w:val="TableTextLeft"/>
            </w:pPr>
            <w:r w:rsidRPr="00DE6E8A">
              <w:t>Regional Factor</w:t>
            </w:r>
          </w:p>
        </w:tc>
        <w:tc>
          <w:tcPr>
            <w:tcW w:w="3374" w:type="pct"/>
          </w:tcPr>
          <w:p w14:paraId="036943F9" w14:textId="77777777" w:rsidR="00191812" w:rsidRPr="00DE6E8A" w:rsidRDefault="00191812" w:rsidP="00191812">
            <w:pPr>
              <w:pStyle w:val="TableTextLeft"/>
            </w:pPr>
            <w:r w:rsidRPr="00DE6E8A">
              <w:t>For upgrades in Metropolitan Victoria – Climatic region mild</w:t>
            </w:r>
          </w:p>
        </w:tc>
        <w:tc>
          <w:tcPr>
            <w:tcW w:w="723" w:type="pct"/>
          </w:tcPr>
          <w:p w14:paraId="78615DC7" w14:textId="77777777" w:rsidR="00191812" w:rsidRPr="00DE6E8A" w:rsidRDefault="00191812" w:rsidP="00191812">
            <w:pPr>
              <w:pStyle w:val="TableTextLeft"/>
            </w:pPr>
            <w:r w:rsidRPr="00DE6E8A">
              <w:t>1.00</w:t>
            </w:r>
          </w:p>
        </w:tc>
      </w:tr>
      <w:tr w:rsidR="00191812" w:rsidRPr="00DE6E8A" w14:paraId="0AE496B7" w14:textId="77777777" w:rsidTr="00F4676B">
        <w:tc>
          <w:tcPr>
            <w:tcW w:w="902" w:type="pct"/>
            <w:vMerge/>
          </w:tcPr>
          <w:p w14:paraId="1C2C1D60" w14:textId="77777777" w:rsidR="00191812" w:rsidRPr="00DE6E8A" w:rsidRDefault="00191812" w:rsidP="00191812">
            <w:pPr>
              <w:pStyle w:val="BodyText"/>
            </w:pPr>
          </w:p>
        </w:tc>
        <w:tc>
          <w:tcPr>
            <w:tcW w:w="3374" w:type="pct"/>
          </w:tcPr>
          <w:p w14:paraId="636FA1F9" w14:textId="77777777" w:rsidR="00191812" w:rsidRPr="00DE6E8A" w:rsidRDefault="00191812" w:rsidP="00191812">
            <w:pPr>
              <w:pStyle w:val="TableTextLeft"/>
            </w:pPr>
            <w:r w:rsidRPr="00DE6E8A">
              <w:t>For upgrades in Metropolitan Victoria – Climatic region cold</w:t>
            </w:r>
          </w:p>
        </w:tc>
        <w:tc>
          <w:tcPr>
            <w:tcW w:w="723" w:type="pct"/>
          </w:tcPr>
          <w:p w14:paraId="4CA5ACD7" w14:textId="77777777" w:rsidR="00191812" w:rsidRPr="00DE6E8A" w:rsidRDefault="00191812" w:rsidP="00191812">
            <w:pPr>
              <w:pStyle w:val="TableTextLeft"/>
            </w:pPr>
            <w:r w:rsidRPr="00DE6E8A">
              <w:t>1.62</w:t>
            </w:r>
          </w:p>
        </w:tc>
      </w:tr>
      <w:tr w:rsidR="00191812" w:rsidRPr="00DE6E8A" w14:paraId="68D0BD2E" w14:textId="77777777" w:rsidTr="00F4676B">
        <w:tc>
          <w:tcPr>
            <w:tcW w:w="902" w:type="pct"/>
            <w:vMerge/>
          </w:tcPr>
          <w:p w14:paraId="7E769F74" w14:textId="77777777" w:rsidR="00191812" w:rsidRPr="00DE6E8A" w:rsidRDefault="00191812" w:rsidP="00191812">
            <w:pPr>
              <w:pStyle w:val="BodyText"/>
            </w:pPr>
          </w:p>
        </w:tc>
        <w:tc>
          <w:tcPr>
            <w:tcW w:w="3374" w:type="pct"/>
          </w:tcPr>
          <w:p w14:paraId="27D00F17" w14:textId="77777777" w:rsidR="00191812" w:rsidRPr="00DE6E8A" w:rsidRDefault="00191812" w:rsidP="00191812">
            <w:pPr>
              <w:pStyle w:val="TableTextLeft"/>
            </w:pPr>
            <w:r w:rsidRPr="00DE6E8A">
              <w:t>For upgrades in Regional Victoria – Climatic region mild</w:t>
            </w:r>
          </w:p>
        </w:tc>
        <w:tc>
          <w:tcPr>
            <w:tcW w:w="723" w:type="pct"/>
          </w:tcPr>
          <w:p w14:paraId="73DFB933" w14:textId="77777777" w:rsidR="00191812" w:rsidRPr="00DE6E8A" w:rsidRDefault="00191812" w:rsidP="00191812">
            <w:pPr>
              <w:pStyle w:val="TableTextLeft"/>
            </w:pPr>
            <w:r w:rsidRPr="00DE6E8A">
              <w:t>1.01</w:t>
            </w:r>
          </w:p>
        </w:tc>
      </w:tr>
      <w:tr w:rsidR="00191812" w:rsidRPr="00DE6E8A" w14:paraId="00886630" w14:textId="77777777" w:rsidTr="00F4676B">
        <w:tc>
          <w:tcPr>
            <w:tcW w:w="902" w:type="pct"/>
            <w:vMerge/>
          </w:tcPr>
          <w:p w14:paraId="2AF67E08" w14:textId="77777777" w:rsidR="00191812" w:rsidRPr="00DE6E8A" w:rsidRDefault="00191812" w:rsidP="00191812">
            <w:pPr>
              <w:pStyle w:val="BodyText"/>
            </w:pPr>
          </w:p>
        </w:tc>
        <w:tc>
          <w:tcPr>
            <w:tcW w:w="3374" w:type="pct"/>
          </w:tcPr>
          <w:p w14:paraId="4D4DB719" w14:textId="77777777" w:rsidR="00191812" w:rsidRPr="00DE6E8A" w:rsidRDefault="00191812" w:rsidP="00191812">
            <w:pPr>
              <w:pStyle w:val="TableTextLeft"/>
            </w:pPr>
            <w:r w:rsidRPr="00DE6E8A">
              <w:t>For upgrades in Regional Victoria – Climatic region cold</w:t>
            </w:r>
          </w:p>
        </w:tc>
        <w:tc>
          <w:tcPr>
            <w:tcW w:w="723" w:type="pct"/>
          </w:tcPr>
          <w:p w14:paraId="39760AC8" w14:textId="77777777" w:rsidR="00191812" w:rsidRPr="00DE6E8A" w:rsidRDefault="00191812" w:rsidP="00191812">
            <w:pPr>
              <w:pStyle w:val="TableTextLeft"/>
            </w:pPr>
            <w:r w:rsidRPr="00DE6E8A">
              <w:t>1.63</w:t>
            </w:r>
          </w:p>
        </w:tc>
      </w:tr>
      <w:tr w:rsidR="00191812" w:rsidRPr="00DE6E8A" w14:paraId="3DB3100D" w14:textId="77777777" w:rsidTr="00F4676B">
        <w:tc>
          <w:tcPr>
            <w:tcW w:w="902" w:type="pct"/>
            <w:vMerge/>
          </w:tcPr>
          <w:p w14:paraId="0BC4F683" w14:textId="77777777" w:rsidR="00191812" w:rsidRPr="00DE6E8A" w:rsidRDefault="00191812" w:rsidP="00191812">
            <w:pPr>
              <w:pStyle w:val="BodyText"/>
            </w:pPr>
          </w:p>
        </w:tc>
        <w:tc>
          <w:tcPr>
            <w:tcW w:w="3374" w:type="pct"/>
          </w:tcPr>
          <w:p w14:paraId="1E31C67A" w14:textId="77777777" w:rsidR="00191812" w:rsidRPr="00DE6E8A" w:rsidRDefault="00191812" w:rsidP="00191812">
            <w:pPr>
              <w:pStyle w:val="TableTextLeft"/>
            </w:pPr>
            <w:r w:rsidRPr="00DE6E8A">
              <w:t>For upgrades in Regional Victoria – Climatic region hot</w:t>
            </w:r>
          </w:p>
        </w:tc>
        <w:tc>
          <w:tcPr>
            <w:tcW w:w="723" w:type="pct"/>
          </w:tcPr>
          <w:p w14:paraId="7697EEDA" w14:textId="77777777" w:rsidR="00191812" w:rsidRPr="00DE6E8A" w:rsidRDefault="00191812" w:rsidP="00191812">
            <w:pPr>
              <w:pStyle w:val="TableTextLeft"/>
            </w:pPr>
            <w:r w:rsidRPr="00DE6E8A">
              <w:t>0.70</w:t>
            </w:r>
          </w:p>
        </w:tc>
      </w:tr>
    </w:tbl>
    <w:p w14:paraId="197BA5B5" w14:textId="77777777" w:rsidR="00191812" w:rsidRPr="00DE6E8A" w:rsidRDefault="00191812" w:rsidP="00191812">
      <w:pPr>
        <w:pStyle w:val="BodyText"/>
        <w:rPr>
          <w:b/>
          <w:i/>
        </w:rPr>
      </w:pPr>
    </w:p>
    <w:p w14:paraId="3790C235" w14:textId="77777777" w:rsidR="00191812" w:rsidRPr="00982D79" w:rsidRDefault="00191812" w:rsidP="00191812">
      <w:pPr>
        <w:pStyle w:val="BodyText"/>
      </w:pPr>
      <w:r w:rsidRPr="00982D79">
        <w:t>***There is no Part 29 Activity</w:t>
      </w:r>
    </w:p>
    <w:p w14:paraId="744CB474" w14:textId="77777777" w:rsidR="009C6C99" w:rsidRDefault="009C6C99">
      <w:pPr>
        <w:rPr>
          <w:b/>
          <w:bCs/>
          <w:iCs/>
          <w:color w:val="0072CE" w:themeColor="text2"/>
          <w:kern w:val="20"/>
          <w:sz w:val="24"/>
          <w:szCs w:val="28"/>
        </w:rPr>
      </w:pPr>
      <w:bookmarkStart w:id="758" w:name="_Toc506196573"/>
      <w:bookmarkStart w:id="759" w:name="_Toc506216641"/>
      <w:bookmarkStart w:id="760" w:name="_Toc509321241"/>
      <w:bookmarkStart w:id="761" w:name="_Toc509321497"/>
      <w:r>
        <w:br w:type="page"/>
      </w:r>
    </w:p>
    <w:p w14:paraId="47774099" w14:textId="4B562A23" w:rsidR="00191812" w:rsidRPr="006E784C" w:rsidRDefault="00191812" w:rsidP="006E784C">
      <w:pPr>
        <w:pStyle w:val="Heading2"/>
        <w:numPr>
          <w:ilvl w:val="0"/>
          <w:numId w:val="67"/>
        </w:numPr>
      </w:pPr>
      <w:bookmarkStart w:id="762" w:name="_Toc527614581"/>
      <w:r w:rsidRPr="006E784C">
        <w:t>Part 30 Ac</w:t>
      </w:r>
      <w:r w:rsidR="00C16F5D" w:rsidRPr="006E784C">
        <w:t>tivity</w:t>
      </w:r>
      <w:r w:rsidRPr="006E784C">
        <w:t>– In-home display unit</w:t>
      </w:r>
      <w:bookmarkEnd w:id="758"/>
      <w:bookmarkEnd w:id="759"/>
      <w:bookmarkEnd w:id="760"/>
      <w:bookmarkEnd w:id="761"/>
      <w:bookmarkEnd w:id="762"/>
    </w:p>
    <w:p w14:paraId="44F60326" w14:textId="2AEE12AD" w:rsidR="00191812" w:rsidRPr="00110B9C" w:rsidRDefault="00191812" w:rsidP="0065112D">
      <w:pPr>
        <w:pStyle w:val="Heading3"/>
        <w:numPr>
          <w:ilvl w:val="2"/>
          <w:numId w:val="8"/>
        </w:numPr>
        <w:rPr>
          <w:sz w:val="24"/>
          <w:szCs w:val="24"/>
        </w:rPr>
      </w:pPr>
      <w:bookmarkStart w:id="763" w:name="_Toc506196574"/>
      <w:bookmarkStart w:id="764" w:name="_Toc509321242"/>
      <w:bookmarkStart w:id="765" w:name="_Toc527614582"/>
      <w:r w:rsidRPr="00110B9C">
        <w:rPr>
          <w:sz w:val="24"/>
          <w:szCs w:val="24"/>
        </w:rPr>
        <w:t>Activity Description</w:t>
      </w:r>
      <w:bookmarkEnd w:id="763"/>
      <w:bookmarkEnd w:id="764"/>
      <w:bookmarkEnd w:id="765"/>
    </w:p>
    <w:tbl>
      <w:tblPr>
        <w:tblStyle w:val="PullOutBoxTable"/>
        <w:tblW w:w="5000" w:type="pct"/>
        <w:tblLook w:val="0600" w:firstRow="0" w:lastRow="0" w:firstColumn="0" w:lastColumn="0" w:noHBand="1" w:noVBand="1"/>
      </w:tblPr>
      <w:tblGrid>
        <w:gridCol w:w="9649"/>
      </w:tblGrid>
      <w:tr w:rsidR="002B108A" w14:paraId="0B65954B" w14:textId="77777777" w:rsidTr="002B108A">
        <w:tc>
          <w:tcPr>
            <w:tcW w:w="5000" w:type="pct"/>
            <w:tcBorders>
              <w:top w:val="single" w:sz="4" w:space="0" w:color="0072CE" w:themeColor="text2"/>
              <w:bottom w:val="single" w:sz="4" w:space="0" w:color="0072CE" w:themeColor="text2"/>
            </w:tcBorders>
            <w:shd w:val="clear" w:color="auto" w:fill="D3D3D3"/>
          </w:tcPr>
          <w:p w14:paraId="38E1CA31" w14:textId="77777777" w:rsidR="002B108A" w:rsidRDefault="002B108A" w:rsidP="002B108A">
            <w:pPr>
              <w:pStyle w:val="PullOutBoxBodyText"/>
            </w:pPr>
            <w:r>
              <w:t>Part 30 of Schedule 2 of the Regulations prescribes the upgrade of an in-home display unit as an eligible activity for the purposes of the Victorian Energy Upgrades program.</w:t>
            </w:r>
          </w:p>
          <w:p w14:paraId="02A7D6AA" w14:textId="707D620B" w:rsidR="002B108A" w:rsidRDefault="002B108A" w:rsidP="002B108A">
            <w:pPr>
              <w:pStyle w:val="PullOutBoxBodyText"/>
            </w:pPr>
            <w:r>
              <w:fldChar w:fldCharType="begin"/>
            </w:r>
            <w:r>
              <w:instrText xml:space="preserve"> REF _Ref520808621 \h </w:instrText>
            </w:r>
            <w:r>
              <w:fldChar w:fldCharType="separate"/>
            </w:r>
            <w:r w:rsidR="006547AC" w:rsidRPr="00DE6E8A">
              <w:t xml:space="preserve">Table </w:t>
            </w:r>
            <w:r w:rsidR="006547AC">
              <w:rPr>
                <w:noProof/>
              </w:rPr>
              <w:t>30</w:t>
            </w:r>
            <w:r w:rsidR="006547AC">
              <w:t>.</w:t>
            </w:r>
            <w:r w:rsidR="006547AC">
              <w:rPr>
                <w:noProof/>
              </w:rPr>
              <w:t>1</w:t>
            </w:r>
            <w:r>
              <w:fldChar w:fldCharType="end"/>
            </w:r>
            <w:r>
              <w:t xml:space="preserve"> lists the types of in-home display units that may be installed. Each type of upgrade is known as a scenario. Each scenario has its own method for determining GHG equivalent reduction.</w:t>
            </w:r>
          </w:p>
          <w:p w14:paraId="02D65709" w14:textId="77777777" w:rsidR="008E0DB4" w:rsidRDefault="008E0DB4" w:rsidP="002B108A">
            <w:pPr>
              <w:pStyle w:val="PullOutBoxBodyText"/>
            </w:pPr>
            <w:r>
              <w:t>Over time, the department may determine that there are other in-home display units that reduce GHG equivalent emissions. In such a case, product requirements and installation requirements for emerging technology will be listed by the department as scenario number 30C once specified.</w:t>
            </w:r>
          </w:p>
          <w:p w14:paraId="47CFD685" w14:textId="676012BF" w:rsidR="00873920" w:rsidRDefault="002B108A" w:rsidP="008E0DB4">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56CDE527" w14:textId="4D4478E3" w:rsidR="00191812" w:rsidRPr="00DE6E8A" w:rsidRDefault="00191812" w:rsidP="00191812">
      <w:pPr>
        <w:pStyle w:val="Caption"/>
      </w:pPr>
      <w:bookmarkStart w:id="766" w:name="_Ref503865504"/>
      <w:bookmarkStart w:id="767" w:name="_Ref520808621"/>
      <w:bookmarkStart w:id="768" w:name="_Toc503972541"/>
      <w:bookmarkStart w:id="769" w:name="_Toc504390856"/>
      <w:bookmarkStart w:id="770" w:name="_Toc509321602"/>
      <w:bookmarkStart w:id="771" w:name="_Toc522614648"/>
      <w:r w:rsidRPr="00DE6E8A">
        <w:t xml:space="preserve">Table </w:t>
      </w:r>
      <w:fldSimple w:instr=" STYLEREF 2 \s ">
        <w:r w:rsidR="006547AC">
          <w:rPr>
            <w:noProof/>
          </w:rPr>
          <w:t>30</w:t>
        </w:r>
      </w:fldSimple>
      <w:r w:rsidR="00E1324D">
        <w:t>.</w:t>
      </w:r>
      <w:fldSimple w:instr=" SEQ Table \* ARABIC \s 2 ">
        <w:r w:rsidR="006547AC">
          <w:rPr>
            <w:noProof/>
          </w:rPr>
          <w:t>1</w:t>
        </w:r>
      </w:fldSimple>
      <w:bookmarkEnd w:id="766"/>
      <w:bookmarkEnd w:id="767"/>
      <w:r w:rsidRPr="00DE6E8A">
        <w:t xml:space="preserve"> – Eligible in-home display unit </w:t>
      </w:r>
      <w:bookmarkEnd w:id="768"/>
      <w:bookmarkEnd w:id="769"/>
      <w:r w:rsidRPr="00DE6E8A">
        <w:t>scenarios</w:t>
      </w:r>
      <w:bookmarkEnd w:id="770"/>
      <w:bookmarkEnd w:id="771"/>
    </w:p>
    <w:tbl>
      <w:tblPr>
        <w:tblStyle w:val="TableGrid"/>
        <w:tblW w:w="5000" w:type="pct"/>
        <w:tblLook w:val="04A0" w:firstRow="1" w:lastRow="0" w:firstColumn="1" w:lastColumn="0" w:noHBand="0" w:noVBand="1"/>
      </w:tblPr>
      <w:tblGrid>
        <w:gridCol w:w="977"/>
        <w:gridCol w:w="987"/>
        <w:gridCol w:w="1777"/>
        <w:gridCol w:w="4851"/>
        <w:gridCol w:w="1047"/>
      </w:tblGrid>
      <w:tr w:rsidR="00191812" w:rsidRPr="00DE6E8A" w14:paraId="615B8D4F" w14:textId="77777777" w:rsidTr="004A22C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7" w:type="pct"/>
          </w:tcPr>
          <w:p w14:paraId="33DCDDD7" w14:textId="4EBE5AB3" w:rsidR="00191812" w:rsidRPr="00DE6E8A" w:rsidRDefault="00531379" w:rsidP="00191812">
            <w:pPr>
              <w:pStyle w:val="TableHeadingLeft"/>
            </w:pPr>
            <w:r>
              <w:t>Product category</w:t>
            </w:r>
            <w:r w:rsidR="00191812" w:rsidRPr="00DE6E8A">
              <w:t xml:space="preserve"> number</w:t>
            </w:r>
          </w:p>
        </w:tc>
        <w:tc>
          <w:tcPr>
            <w:tcW w:w="512" w:type="pct"/>
          </w:tcPr>
          <w:p w14:paraId="3B373E53"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920" w:type="pct"/>
          </w:tcPr>
          <w:p w14:paraId="515EB8FD"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518" w:type="pct"/>
          </w:tcPr>
          <w:p w14:paraId="39EB9CA6" w14:textId="631AE9AF"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43" w:type="pct"/>
          </w:tcPr>
          <w:p w14:paraId="1EE564DF"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6901393D" w14:textId="77777777" w:rsidTr="004A22C5">
        <w:tc>
          <w:tcPr>
            <w:tcW w:w="507" w:type="pct"/>
          </w:tcPr>
          <w:p w14:paraId="104908C9" w14:textId="77777777" w:rsidR="00191812" w:rsidRPr="00DE6E8A" w:rsidRDefault="00191812" w:rsidP="00191812">
            <w:pPr>
              <w:pStyle w:val="TableTextLeft"/>
            </w:pPr>
            <w:r w:rsidRPr="00DE6E8A">
              <w:t>30A</w:t>
            </w:r>
          </w:p>
        </w:tc>
        <w:tc>
          <w:tcPr>
            <w:tcW w:w="512" w:type="pct"/>
          </w:tcPr>
          <w:p w14:paraId="5CE2CEE0" w14:textId="77777777" w:rsidR="00191812" w:rsidRPr="00DE6E8A" w:rsidRDefault="00191812" w:rsidP="00191812">
            <w:pPr>
              <w:pStyle w:val="TableTextLeft"/>
            </w:pPr>
            <w:r w:rsidRPr="00DE6E8A">
              <w:t>30A</w:t>
            </w:r>
          </w:p>
        </w:tc>
        <w:tc>
          <w:tcPr>
            <w:tcW w:w="920" w:type="pct"/>
          </w:tcPr>
          <w:p w14:paraId="042748A3" w14:textId="77777777" w:rsidR="00191812" w:rsidRPr="00DE6E8A" w:rsidRDefault="00191812" w:rsidP="00191812">
            <w:pPr>
              <w:pStyle w:val="TableTextLeft"/>
            </w:pPr>
            <w:r w:rsidRPr="00DE6E8A">
              <w:t>None</w:t>
            </w:r>
          </w:p>
        </w:tc>
        <w:tc>
          <w:tcPr>
            <w:tcW w:w="2518" w:type="pct"/>
          </w:tcPr>
          <w:p w14:paraId="721A3FD9" w14:textId="3854A0A3" w:rsidR="00191812" w:rsidRPr="00DE6E8A" w:rsidRDefault="00191812" w:rsidP="00191812">
            <w:pPr>
              <w:pStyle w:val="TableTextLeft"/>
            </w:pPr>
            <w:r w:rsidRPr="00DE6E8A">
              <w:t>An in-home display unit that when installed in relation to an AMI metering installation provides information on the total electricity consumption of the residential premises directly to the consumer, complies with the ZigBee Smart Energy Profile Specification and ZigBee Smart En</w:t>
            </w:r>
            <w:r w:rsidR="00F60EC3">
              <w:t xml:space="preserve">ergy Standard, </w:t>
            </w:r>
            <w:r w:rsidRPr="00DE6E8A">
              <w:t>and when tested in a</w:t>
            </w:r>
            <w:r w:rsidR="00F60EC3">
              <w:t xml:space="preserve"> manner approved by the ESC</w:t>
            </w:r>
            <w:r w:rsidRPr="00DE6E8A">
              <w:t>:</w:t>
            </w:r>
          </w:p>
          <w:p w14:paraId="74104F3B" w14:textId="77777777" w:rsidR="00191812" w:rsidRPr="00191812" w:rsidRDefault="00191812" w:rsidP="00346422">
            <w:pPr>
              <w:pStyle w:val="ListBullet"/>
              <w:numPr>
                <w:ilvl w:val="0"/>
                <w:numId w:val="17"/>
              </w:numPr>
            </w:pPr>
            <w:r w:rsidRPr="00191812">
              <w:t>determines electricity consumption information from the sensing apparatus at least every 30 seconds</w:t>
            </w:r>
          </w:p>
          <w:p w14:paraId="30BC7DC0" w14:textId="77777777" w:rsidR="00191812" w:rsidRPr="00DE6E8A" w:rsidRDefault="00191812" w:rsidP="00191812">
            <w:pPr>
              <w:pStyle w:val="ListBullet"/>
              <w:spacing w:line="240" w:lineRule="atLeast"/>
              <w:ind w:right="0"/>
            </w:pPr>
            <w:r w:rsidRPr="00DE6E8A">
              <w:t>stores electricity energy consumption information from the previous 45 days</w:t>
            </w:r>
          </w:p>
          <w:p w14:paraId="4A30F735" w14:textId="062D664B" w:rsidR="00191812" w:rsidRPr="00DE6E8A" w:rsidRDefault="00191812" w:rsidP="00191812">
            <w:pPr>
              <w:pStyle w:val="ListBullet"/>
              <w:spacing w:line="240" w:lineRule="atLeast"/>
              <w:ind w:right="0"/>
            </w:pPr>
            <w:r w:rsidRPr="00DE6E8A">
              <w:t>displays to the consumer (or relay</w:t>
            </w:r>
            <w:r w:rsidR="00F60EC3">
              <w:t>s</w:t>
            </w:r>
            <w:r w:rsidRPr="00DE6E8A">
              <w:t xml:space="preserve"> to a device that displays to the consumer) in a numerical format </w:t>
            </w:r>
            <w:r w:rsidR="00F60EC3">
              <w:t xml:space="preserve">and non-numerical format and in a manner </w:t>
            </w:r>
            <w:r w:rsidRPr="00DE6E8A">
              <w:t>that allows the consumer to easily distinguish between low and high consumption</w:t>
            </w:r>
            <w:r w:rsidR="00F60EC3">
              <w:t xml:space="preserve"> the:</w:t>
            </w:r>
          </w:p>
          <w:p w14:paraId="53887888" w14:textId="77777777" w:rsidR="00191812" w:rsidRPr="00191812" w:rsidRDefault="00191812" w:rsidP="00346422">
            <w:pPr>
              <w:pStyle w:val="ListBullet2"/>
              <w:numPr>
                <w:ilvl w:val="1"/>
                <w:numId w:val="16"/>
              </w:numPr>
            </w:pPr>
            <w:r w:rsidRPr="00191812">
              <w:t>electricity energy consumption information from the previous 45 days in intervals no longer than one hour per day of information displayed and one day per week of information displayed</w:t>
            </w:r>
          </w:p>
          <w:p w14:paraId="3584CFCD" w14:textId="4B049EEB" w:rsidR="00191812" w:rsidRPr="00DE6E8A" w:rsidRDefault="00191812" w:rsidP="00191812">
            <w:pPr>
              <w:pStyle w:val="ListBullet2"/>
              <w:spacing w:line="240" w:lineRule="atLeast"/>
              <w:ind w:right="0"/>
            </w:pPr>
            <w:r w:rsidRPr="00DE6E8A">
              <w:t>average total household el</w:t>
            </w:r>
            <w:r w:rsidR="00C16F5D">
              <w:t>ectrical power consumption (in W</w:t>
            </w:r>
            <w:r w:rsidRPr="00DE6E8A">
              <w:t>atts) for the displayed period, which must be updated at least every 30 seconds</w:t>
            </w:r>
          </w:p>
          <w:p w14:paraId="4324AF82" w14:textId="439B529D" w:rsidR="00191812" w:rsidRPr="00DE6E8A" w:rsidRDefault="00191812" w:rsidP="00191812">
            <w:pPr>
              <w:pStyle w:val="ListBullet2"/>
              <w:spacing w:line="240" w:lineRule="atLeast"/>
              <w:ind w:right="0"/>
            </w:pPr>
            <w:r w:rsidRPr="00DE6E8A">
              <w:t xml:space="preserve">total household electricity energy consumption (in kWh) for the displayed period and the cost of that consumption, which must be updated at least every </w:t>
            </w:r>
            <w:r w:rsidR="00C16F5D">
              <w:br/>
            </w:r>
            <w:r w:rsidRPr="00DE6E8A">
              <w:t>30 seconds</w:t>
            </w:r>
          </w:p>
          <w:p w14:paraId="716DE55E" w14:textId="77777777" w:rsidR="00191812" w:rsidRPr="00DE6E8A" w:rsidRDefault="00191812" w:rsidP="00191812">
            <w:pPr>
              <w:pStyle w:val="ListBullet"/>
              <w:spacing w:line="240" w:lineRule="atLeast"/>
              <w:ind w:right="0"/>
            </w:pPr>
            <w:r w:rsidRPr="00DE6E8A">
              <w:t>displays to the consumer (or relays to a device that does this) the tariff (in cost per unit of energy consumed) and the total cost of electricity consumed for the period displayed</w:t>
            </w:r>
          </w:p>
          <w:p w14:paraId="20052A81" w14:textId="77777777" w:rsidR="00191812" w:rsidRPr="00DE6E8A" w:rsidRDefault="00191812" w:rsidP="00191812">
            <w:pPr>
              <w:pStyle w:val="ListBullet"/>
              <w:spacing w:line="240" w:lineRule="atLeast"/>
              <w:ind w:right="0"/>
            </w:pPr>
            <w:r w:rsidRPr="00DE6E8A">
              <w:t>permanently erases all consumption and tariff information held by the product including information entered by the consumer</w:t>
            </w:r>
          </w:p>
          <w:p w14:paraId="013C6B50" w14:textId="6ED19A61" w:rsidR="00191812" w:rsidRPr="00DE6E8A" w:rsidRDefault="00191812" w:rsidP="00191812">
            <w:pPr>
              <w:pStyle w:val="ListBullet"/>
              <w:spacing w:line="240" w:lineRule="atLeast"/>
              <w:ind w:right="0"/>
            </w:pPr>
            <w:r w:rsidRPr="00DE6E8A">
              <w:t>has an average electric power co</w:t>
            </w:r>
            <w:r w:rsidR="00C16F5D">
              <w:t>nsumption of not more than 0.6 W</w:t>
            </w:r>
            <w:r w:rsidRPr="00DE6E8A">
              <w:t xml:space="preserve">atts when operating under normal circumstances </w:t>
            </w:r>
          </w:p>
          <w:p w14:paraId="03FC2614" w14:textId="17DBB6BD" w:rsidR="00191812" w:rsidRPr="00DE6E8A" w:rsidRDefault="00191812" w:rsidP="00994C62">
            <w:pPr>
              <w:pStyle w:val="ListBullet"/>
              <w:spacing w:line="240" w:lineRule="atLeast"/>
              <w:ind w:right="0"/>
            </w:pPr>
            <w:r w:rsidRPr="00DE6E8A">
              <w:t>if battery powered, uses a battery that has a manufacturer’s rated lifetime of at least 5 years when operating under normal circumstances</w:t>
            </w:r>
          </w:p>
        </w:tc>
        <w:tc>
          <w:tcPr>
            <w:tcW w:w="543" w:type="pct"/>
          </w:tcPr>
          <w:p w14:paraId="7B4D8C03" w14:textId="77777777" w:rsidR="00191812" w:rsidRPr="00DE6E8A" w:rsidRDefault="00191812" w:rsidP="00191812">
            <w:pPr>
              <w:pStyle w:val="TableTextLeft"/>
            </w:pPr>
            <w:r w:rsidRPr="00DE6E8A">
              <w:t>30A</w:t>
            </w:r>
          </w:p>
        </w:tc>
      </w:tr>
      <w:tr w:rsidR="00191812" w:rsidRPr="00DE6E8A" w14:paraId="1951F5A5" w14:textId="77777777" w:rsidTr="004A22C5">
        <w:tc>
          <w:tcPr>
            <w:tcW w:w="507" w:type="pct"/>
          </w:tcPr>
          <w:p w14:paraId="6EFDC1FB" w14:textId="77777777" w:rsidR="00191812" w:rsidRPr="00DE6E8A" w:rsidRDefault="00191812" w:rsidP="00191812">
            <w:pPr>
              <w:pStyle w:val="TableTextLeft"/>
            </w:pPr>
            <w:r w:rsidRPr="00DE6E8A">
              <w:t>30B</w:t>
            </w:r>
          </w:p>
        </w:tc>
        <w:tc>
          <w:tcPr>
            <w:tcW w:w="512" w:type="pct"/>
          </w:tcPr>
          <w:p w14:paraId="1807BECF" w14:textId="77777777" w:rsidR="00191812" w:rsidRPr="00DE6E8A" w:rsidRDefault="00191812" w:rsidP="00191812">
            <w:pPr>
              <w:pStyle w:val="TableTextLeft"/>
            </w:pPr>
            <w:r w:rsidRPr="00DE6E8A">
              <w:t>30B</w:t>
            </w:r>
          </w:p>
        </w:tc>
        <w:tc>
          <w:tcPr>
            <w:tcW w:w="920" w:type="pct"/>
          </w:tcPr>
          <w:p w14:paraId="7C2FD227" w14:textId="77777777" w:rsidR="00191812" w:rsidRPr="00DE6E8A" w:rsidRDefault="00191812" w:rsidP="00191812">
            <w:pPr>
              <w:pStyle w:val="TableTextLeft"/>
            </w:pPr>
            <w:r w:rsidRPr="00DE6E8A">
              <w:t>None</w:t>
            </w:r>
          </w:p>
        </w:tc>
        <w:tc>
          <w:tcPr>
            <w:tcW w:w="2518" w:type="pct"/>
          </w:tcPr>
          <w:p w14:paraId="519E22E5" w14:textId="77777777" w:rsidR="00191812" w:rsidRPr="00DE6E8A" w:rsidRDefault="00191812" w:rsidP="00191812">
            <w:pPr>
              <w:pStyle w:val="TableTextLeft"/>
            </w:pPr>
            <w:r w:rsidRPr="00DE6E8A">
              <w:t>An in-home display unit that when installed in relation to any sensing apparatus provides information on the total electricity consumption of the residential premises directly to the consumer, and when tested in a manner approved by the ESC that:</w:t>
            </w:r>
          </w:p>
          <w:p w14:paraId="3AAD876E" w14:textId="77777777" w:rsidR="00191812" w:rsidRPr="00DE6E8A" w:rsidRDefault="00191812" w:rsidP="00191812">
            <w:pPr>
              <w:pStyle w:val="ListBullet"/>
              <w:spacing w:line="240" w:lineRule="atLeast"/>
              <w:ind w:right="0"/>
            </w:pPr>
            <w:r w:rsidRPr="00DE6E8A">
              <w:t>determines electricity consumption information from the sensing apparatus at least every 30 seconds</w:t>
            </w:r>
          </w:p>
          <w:p w14:paraId="2E315171" w14:textId="77777777" w:rsidR="00191812" w:rsidRPr="00DE6E8A" w:rsidRDefault="00191812" w:rsidP="00191812">
            <w:pPr>
              <w:pStyle w:val="ListBullet"/>
              <w:spacing w:line="240" w:lineRule="atLeast"/>
              <w:ind w:right="0"/>
            </w:pPr>
            <w:r w:rsidRPr="00DE6E8A">
              <w:t>stores electricity energy consumption information from the previous 45 days</w:t>
            </w:r>
          </w:p>
          <w:p w14:paraId="4FC5A83D" w14:textId="77777777" w:rsidR="009C2796" w:rsidRPr="00DE6E8A" w:rsidRDefault="009C2796" w:rsidP="009C2796">
            <w:pPr>
              <w:pStyle w:val="ListBullet"/>
              <w:spacing w:line="240" w:lineRule="atLeast"/>
              <w:ind w:right="0"/>
            </w:pPr>
            <w:r w:rsidRPr="00DE6E8A">
              <w:t>displays to the consumer (or relay</w:t>
            </w:r>
            <w:r>
              <w:t>s</w:t>
            </w:r>
            <w:r w:rsidRPr="00DE6E8A">
              <w:t xml:space="preserve"> to a device that displays to the consumer) in a numerical format </w:t>
            </w:r>
            <w:r>
              <w:t xml:space="preserve">and non-numerical format and in a manner </w:t>
            </w:r>
            <w:r w:rsidRPr="00DE6E8A">
              <w:t>that allows the consumer to easily distinguish between low and high consumption</w:t>
            </w:r>
            <w:r>
              <w:t xml:space="preserve"> the:</w:t>
            </w:r>
          </w:p>
          <w:p w14:paraId="7AA11B3E" w14:textId="77777777" w:rsidR="00191812" w:rsidRPr="00191812" w:rsidRDefault="00191812" w:rsidP="00346422">
            <w:pPr>
              <w:pStyle w:val="ListBullet2"/>
              <w:numPr>
                <w:ilvl w:val="1"/>
                <w:numId w:val="15"/>
              </w:numPr>
            </w:pPr>
            <w:r w:rsidRPr="00191812">
              <w:t>electricity energy consumption information from the previous 45 days in intervals no longer than one hour per day of information displayed and one day per week of information displayed</w:t>
            </w:r>
          </w:p>
          <w:p w14:paraId="119F0E0A" w14:textId="7FBB6F5F" w:rsidR="00191812" w:rsidRPr="00DE6E8A" w:rsidRDefault="00191812" w:rsidP="00191812">
            <w:pPr>
              <w:pStyle w:val="ListBullet2"/>
              <w:spacing w:line="240" w:lineRule="atLeast"/>
              <w:ind w:right="0"/>
            </w:pPr>
            <w:r w:rsidRPr="00DE6E8A">
              <w:t>the average total household electrical power consu</w:t>
            </w:r>
            <w:r w:rsidR="00C16F5D">
              <w:t>mption (in W</w:t>
            </w:r>
            <w:r w:rsidRPr="00DE6E8A">
              <w:t>atts) for the displayed period, which must be updated at least every 30 seconds</w:t>
            </w:r>
          </w:p>
          <w:p w14:paraId="1DEA5A7F" w14:textId="77777777" w:rsidR="00191812" w:rsidRPr="00DE6E8A" w:rsidRDefault="00191812" w:rsidP="00191812">
            <w:pPr>
              <w:pStyle w:val="ListBullet2"/>
              <w:spacing w:line="240" w:lineRule="atLeast"/>
              <w:ind w:right="0"/>
            </w:pPr>
            <w:r w:rsidRPr="00DE6E8A">
              <w:t>the total household electricity energy consumption (in kWh) for the displayed period and the cost of that consumption, which must be updated at least every 30 seconds</w:t>
            </w:r>
          </w:p>
          <w:p w14:paraId="429E6AD7" w14:textId="77777777" w:rsidR="00191812" w:rsidRPr="00DE6E8A" w:rsidRDefault="00191812" w:rsidP="00191812">
            <w:pPr>
              <w:pStyle w:val="ListBullet"/>
              <w:spacing w:line="240" w:lineRule="atLeast"/>
              <w:ind w:right="0"/>
            </w:pPr>
            <w:r w:rsidRPr="00DE6E8A">
              <w:t>displays to the consumer (or relays to a device that does this) the tariff (in cost per unit of energy consumed) and the total cost of electricity consumed for the period displayed</w:t>
            </w:r>
          </w:p>
          <w:p w14:paraId="5275967E" w14:textId="77777777" w:rsidR="00191812" w:rsidRPr="00191812" w:rsidRDefault="00191812" w:rsidP="00346422">
            <w:pPr>
              <w:pStyle w:val="ListBullet"/>
              <w:numPr>
                <w:ilvl w:val="0"/>
                <w:numId w:val="14"/>
              </w:numPr>
            </w:pPr>
            <w:r w:rsidRPr="00191812">
              <w:t>permanently erases all consumption and tariff information held by the product including information entered by the consumer</w:t>
            </w:r>
          </w:p>
          <w:p w14:paraId="041B3831" w14:textId="74058F46" w:rsidR="00191812" w:rsidRPr="00DE6E8A" w:rsidRDefault="00191812" w:rsidP="00191812">
            <w:pPr>
              <w:pStyle w:val="ListBullet"/>
              <w:spacing w:line="240" w:lineRule="atLeast"/>
              <w:ind w:right="0"/>
            </w:pPr>
            <w:r w:rsidRPr="00DE6E8A">
              <w:t>has an average electric power co</w:t>
            </w:r>
            <w:r w:rsidR="00C16F5D">
              <w:t>nsumption of not more than 0.6 W</w:t>
            </w:r>
            <w:r w:rsidRPr="00DE6E8A">
              <w:t xml:space="preserve">atts when operating under normal circumstances </w:t>
            </w:r>
          </w:p>
          <w:p w14:paraId="2347702B" w14:textId="77777777" w:rsidR="00191812" w:rsidRPr="00DE6E8A" w:rsidRDefault="00191812" w:rsidP="00191812">
            <w:pPr>
              <w:pStyle w:val="ListBullet"/>
              <w:spacing w:line="240" w:lineRule="atLeast"/>
              <w:ind w:right="0"/>
            </w:pPr>
            <w:r w:rsidRPr="00DE6E8A">
              <w:t>provides electricity energy consumption information that is accurate to within 5% of actual electricity consumption</w:t>
            </w:r>
          </w:p>
          <w:p w14:paraId="06A6D639" w14:textId="77777777" w:rsidR="00191812" w:rsidRPr="00DE6E8A" w:rsidRDefault="00191812" w:rsidP="00191812">
            <w:pPr>
              <w:pStyle w:val="ListBullet"/>
              <w:spacing w:line="240" w:lineRule="atLeast"/>
              <w:ind w:right="0"/>
            </w:pPr>
            <w:r w:rsidRPr="00DE6E8A">
              <w:t>if battery powered, uses a battery that has a manufacturer’s rated lifetime of at least 5 years when operating under normal circumstances</w:t>
            </w:r>
          </w:p>
          <w:p w14:paraId="2AEC86DD" w14:textId="207A13DE" w:rsidR="00191812" w:rsidRPr="00DE6E8A" w:rsidRDefault="00191812" w:rsidP="00994C62">
            <w:pPr>
              <w:pStyle w:val="ListBullet"/>
              <w:spacing w:line="240" w:lineRule="atLeast"/>
              <w:ind w:right="0"/>
            </w:pPr>
            <w:r w:rsidRPr="00DE6E8A">
              <w:t>uses, for its communications with the sensing apparatus and any display device, an encrypted communication protocol that is approved by the ESC</w:t>
            </w:r>
          </w:p>
        </w:tc>
        <w:tc>
          <w:tcPr>
            <w:tcW w:w="543" w:type="pct"/>
          </w:tcPr>
          <w:p w14:paraId="4EFEA021" w14:textId="77777777" w:rsidR="00191812" w:rsidRPr="00DE6E8A" w:rsidRDefault="00191812" w:rsidP="00191812">
            <w:pPr>
              <w:pStyle w:val="TableTextLeft"/>
            </w:pPr>
            <w:r w:rsidRPr="00DE6E8A">
              <w:t>30B</w:t>
            </w:r>
          </w:p>
        </w:tc>
      </w:tr>
    </w:tbl>
    <w:p w14:paraId="784984BE" w14:textId="77777777" w:rsidR="00191812" w:rsidRPr="00DE6E8A" w:rsidRDefault="00191812" w:rsidP="00191812">
      <w:pPr>
        <w:pStyle w:val="BodyText"/>
      </w:pPr>
    </w:p>
    <w:p w14:paraId="37766A01" w14:textId="65DCB2CF" w:rsidR="00191812" w:rsidRPr="00110B9C" w:rsidRDefault="008677CC" w:rsidP="0065112D">
      <w:pPr>
        <w:pStyle w:val="Heading3"/>
        <w:numPr>
          <w:ilvl w:val="2"/>
          <w:numId w:val="8"/>
        </w:numPr>
        <w:rPr>
          <w:sz w:val="24"/>
          <w:szCs w:val="24"/>
        </w:rPr>
      </w:pPr>
      <w:bookmarkStart w:id="772" w:name="_Toc527614583"/>
      <w:r w:rsidRPr="00110B9C">
        <w:rPr>
          <w:sz w:val="24"/>
          <w:szCs w:val="24"/>
        </w:rPr>
        <w:t>Specified Minimum Energy Efficiency</w:t>
      </w:r>
      <w:bookmarkEnd w:id="772"/>
    </w:p>
    <w:p w14:paraId="54CD814D" w14:textId="67AEFE39" w:rsidR="00191812" w:rsidRDefault="00191812" w:rsidP="00191812">
      <w:pPr>
        <w:pStyle w:val="BodyText"/>
      </w:pPr>
      <w:r w:rsidRPr="00DE6E8A">
        <w:t xml:space="preserve">The are no additional requirements that must be met by the </w:t>
      </w:r>
      <w:r w:rsidR="00531379">
        <w:t>product</w:t>
      </w:r>
      <w:r w:rsidRPr="00DE6E8A">
        <w:t xml:space="preserve"> installed.</w:t>
      </w:r>
    </w:p>
    <w:p w14:paraId="3F5BBF4D" w14:textId="77777777" w:rsidR="00110B9C" w:rsidRDefault="00110B9C" w:rsidP="00191812">
      <w:pPr>
        <w:pStyle w:val="BodyText"/>
      </w:pPr>
    </w:p>
    <w:p w14:paraId="3F22E37A" w14:textId="77777777" w:rsidR="00927EF5" w:rsidRPr="00110B9C" w:rsidRDefault="00927EF5" w:rsidP="00927EF5">
      <w:pPr>
        <w:pStyle w:val="Heading3"/>
        <w:rPr>
          <w:sz w:val="24"/>
          <w:szCs w:val="24"/>
        </w:rPr>
      </w:pPr>
      <w:bookmarkStart w:id="773" w:name="_Toc527614584"/>
      <w:r w:rsidRPr="00110B9C">
        <w:rPr>
          <w:sz w:val="24"/>
          <w:szCs w:val="24"/>
        </w:rPr>
        <w:t>Other specified matters</w:t>
      </w:r>
      <w:bookmarkEnd w:id="773"/>
    </w:p>
    <w:p w14:paraId="542613D6" w14:textId="47B9AE4A" w:rsidR="00927EF5" w:rsidRDefault="00927EF5" w:rsidP="00927EF5">
      <w:pPr>
        <w:pStyle w:val="BodyText"/>
      </w:pPr>
      <w:r>
        <w:t>None.</w:t>
      </w:r>
    </w:p>
    <w:p w14:paraId="3960303D" w14:textId="77777777" w:rsidR="00110B9C" w:rsidRPr="00DE6E8A" w:rsidRDefault="00110B9C" w:rsidP="00927EF5">
      <w:pPr>
        <w:pStyle w:val="BodyText"/>
      </w:pPr>
    </w:p>
    <w:p w14:paraId="6AE6581D" w14:textId="2E2365AF" w:rsidR="00191812" w:rsidRPr="00110B9C" w:rsidRDefault="00191812" w:rsidP="0065112D">
      <w:pPr>
        <w:pStyle w:val="Heading3"/>
        <w:numPr>
          <w:ilvl w:val="2"/>
          <w:numId w:val="8"/>
        </w:numPr>
        <w:rPr>
          <w:sz w:val="24"/>
          <w:szCs w:val="24"/>
        </w:rPr>
      </w:pPr>
      <w:bookmarkStart w:id="774" w:name="_Toc506196576"/>
      <w:bookmarkStart w:id="775" w:name="_Toc509321244"/>
      <w:bookmarkStart w:id="776" w:name="_Toc527614585"/>
      <w:r w:rsidRPr="00110B9C">
        <w:rPr>
          <w:sz w:val="24"/>
          <w:szCs w:val="24"/>
        </w:rPr>
        <w:t>Method for Determining GHG Equivalent Reduction</w:t>
      </w:r>
      <w:bookmarkEnd w:id="774"/>
      <w:bookmarkEnd w:id="775"/>
      <w:bookmarkEnd w:id="776"/>
    </w:p>
    <w:tbl>
      <w:tblPr>
        <w:tblStyle w:val="PullOutBoxTable"/>
        <w:tblW w:w="5000" w:type="pct"/>
        <w:tblLook w:val="0600" w:firstRow="0" w:lastRow="0" w:firstColumn="0" w:lastColumn="0" w:noHBand="1" w:noVBand="1"/>
      </w:tblPr>
      <w:tblGrid>
        <w:gridCol w:w="9649"/>
      </w:tblGrid>
      <w:tr w:rsidR="00DE53E7" w14:paraId="15623A23" w14:textId="77777777" w:rsidTr="00DE53E7">
        <w:tc>
          <w:tcPr>
            <w:tcW w:w="5000" w:type="pct"/>
            <w:tcBorders>
              <w:top w:val="single" w:sz="4" w:space="0" w:color="0072CE" w:themeColor="text2"/>
              <w:bottom w:val="single" w:sz="4" w:space="0" w:color="0072CE" w:themeColor="text2"/>
            </w:tcBorders>
            <w:shd w:val="clear" w:color="auto" w:fill="E5F1FA" w:themeFill="light2"/>
          </w:tcPr>
          <w:p w14:paraId="1F8A3D66" w14:textId="384D6677" w:rsidR="00DE53E7" w:rsidRPr="00DE53E7" w:rsidRDefault="00DE53E7" w:rsidP="00DE53E7">
            <w:pPr>
              <w:pStyle w:val="PullOutBoxBodyText"/>
              <w:rPr>
                <w:b/>
              </w:rPr>
            </w:pPr>
            <w:r w:rsidRPr="00DE53E7">
              <w:rPr>
                <w:b/>
              </w:rPr>
              <w:t>Scenarios 30A and 30B: Install</w:t>
            </w:r>
            <w:r w:rsidR="005E7840">
              <w:rPr>
                <w:b/>
              </w:rPr>
              <w:t>ing</w:t>
            </w:r>
            <w:r w:rsidRPr="00DE53E7">
              <w:rPr>
                <w:b/>
              </w:rPr>
              <w:t xml:space="preserve"> an in-home display unit</w:t>
            </w:r>
          </w:p>
        </w:tc>
      </w:tr>
    </w:tbl>
    <w:p w14:paraId="2531A442" w14:textId="0FE7FE72" w:rsidR="00191812" w:rsidRPr="00DE6E8A" w:rsidRDefault="00191812" w:rsidP="00191812">
      <w:pPr>
        <w:pStyle w:val="BodyText"/>
      </w:pPr>
      <w:r w:rsidRPr="00DE6E8A">
        <w:t xml:space="preserve">The GHG equivalent reduction for each scenario is given by </w:t>
      </w:r>
      <w:r w:rsidRPr="00DE6E8A">
        <w:fldChar w:fldCharType="begin"/>
      </w:r>
      <w:r w:rsidRPr="00DE6E8A">
        <w:instrText xml:space="preserve"> REF _Ref503865627 \h </w:instrText>
      </w:r>
      <w:r w:rsidRPr="00DE6E8A">
        <w:fldChar w:fldCharType="separate"/>
      </w:r>
      <w:r w:rsidR="006547AC" w:rsidRPr="00DE6E8A">
        <w:t xml:space="preserve">Equation </w:t>
      </w:r>
      <w:r w:rsidR="006547AC">
        <w:rPr>
          <w:noProof/>
        </w:rPr>
        <w:t>30</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_Ref503865611 \h </w:instrText>
      </w:r>
      <w:r w:rsidRPr="00DE6E8A">
        <w:fldChar w:fldCharType="separate"/>
      </w:r>
      <w:r w:rsidR="006547AC" w:rsidRPr="00DE6E8A">
        <w:t xml:space="preserve">Table </w:t>
      </w:r>
      <w:r w:rsidR="006547AC">
        <w:rPr>
          <w:noProof/>
        </w:rPr>
        <w:t>30</w:t>
      </w:r>
      <w:r w:rsidR="006547AC">
        <w:t>.</w:t>
      </w:r>
      <w:r w:rsidR="006547AC">
        <w:rPr>
          <w:noProof/>
        </w:rPr>
        <w:t>2</w:t>
      </w:r>
      <w:r w:rsidRPr="00DE6E8A">
        <w:fldChar w:fldCharType="end"/>
      </w:r>
      <w:r w:rsidRPr="00DE6E8A">
        <w:t>.</w:t>
      </w:r>
    </w:p>
    <w:p w14:paraId="080EF62A" w14:textId="125FB2BB" w:rsidR="00191812" w:rsidRPr="00DE6E8A" w:rsidRDefault="00191812" w:rsidP="00191812">
      <w:pPr>
        <w:pStyle w:val="Caption"/>
      </w:pPr>
      <w:bookmarkStart w:id="777" w:name="_Ref503865627"/>
      <w:bookmarkStart w:id="778" w:name="_Toc503972744"/>
      <w:bookmarkStart w:id="779" w:name="_Toc522614747"/>
      <w:r w:rsidRPr="00DE6E8A">
        <w:t xml:space="preserve">Equation </w:t>
      </w:r>
      <w:fldSimple w:instr=" STYLEREF 2 \s ">
        <w:r w:rsidR="006547AC">
          <w:rPr>
            <w:noProof/>
          </w:rPr>
          <w:t>30</w:t>
        </w:r>
      </w:fldSimple>
      <w:r w:rsidR="00E1324D">
        <w:t>.</w:t>
      </w:r>
      <w:fldSimple w:instr=" SEQ Equation \* ARABIC \s 2 ">
        <w:r w:rsidR="006547AC">
          <w:rPr>
            <w:noProof/>
          </w:rPr>
          <w:t>1</w:t>
        </w:r>
      </w:fldSimple>
      <w:bookmarkEnd w:id="777"/>
      <w:r w:rsidRPr="00DE6E8A">
        <w:t xml:space="preserve"> – GHG equivalent emissions reduction calculation for Scenarios 30A and 30B</w:t>
      </w:r>
      <w:bookmarkEnd w:id="778"/>
      <w:bookmarkEnd w:id="779"/>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29E183D6"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41064DC0" w14:textId="2996F0BE" w:rsidR="00191812" w:rsidRPr="009E133D" w:rsidRDefault="009E133D"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3F1542B8" w14:textId="25280536" w:rsidR="00191812" w:rsidRPr="00DE6E8A" w:rsidRDefault="00191812" w:rsidP="00191812">
      <w:pPr>
        <w:pStyle w:val="Caption"/>
      </w:pPr>
      <w:bookmarkStart w:id="780" w:name="_Ref503865611"/>
      <w:bookmarkStart w:id="781" w:name="_Toc503972542"/>
      <w:bookmarkStart w:id="782" w:name="_Toc504390857"/>
      <w:bookmarkStart w:id="783" w:name="_Toc509321603"/>
      <w:bookmarkStart w:id="784" w:name="_Toc522614649"/>
      <w:r w:rsidRPr="00DE6E8A">
        <w:t xml:space="preserve">Table </w:t>
      </w:r>
      <w:fldSimple w:instr=" STYLEREF 2 \s ">
        <w:r w:rsidR="006547AC">
          <w:rPr>
            <w:noProof/>
          </w:rPr>
          <w:t>30</w:t>
        </w:r>
      </w:fldSimple>
      <w:r w:rsidR="00E1324D">
        <w:t>.</w:t>
      </w:r>
      <w:fldSimple w:instr=" SEQ Table \* ARABIC \s 2 ">
        <w:r w:rsidR="006547AC">
          <w:rPr>
            <w:noProof/>
          </w:rPr>
          <w:t>2</w:t>
        </w:r>
      </w:fldSimple>
      <w:bookmarkEnd w:id="780"/>
      <w:r w:rsidRPr="00DE6E8A">
        <w:t xml:space="preserve"> – GHG equivalent emissions reduction variables for Scenarios 30A and 30B</w:t>
      </w:r>
      <w:bookmarkEnd w:id="781"/>
      <w:bookmarkEnd w:id="782"/>
      <w:bookmarkEnd w:id="783"/>
      <w:bookmarkEnd w:id="784"/>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43"/>
        <w:gridCol w:w="5629"/>
        <w:gridCol w:w="2287"/>
      </w:tblGrid>
      <w:tr w:rsidR="00191812" w:rsidRPr="003046E8" w14:paraId="7BD4B447"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2" w:type="pct"/>
            <w:shd w:val="clear" w:color="auto" w:fill="E5F1FA" w:themeFill="light2"/>
          </w:tcPr>
          <w:p w14:paraId="2DAD6662" w14:textId="77777777" w:rsidR="00191812" w:rsidRPr="003046E8" w:rsidRDefault="00191812" w:rsidP="003046E8">
            <w:pPr>
              <w:pStyle w:val="TableTextLeft"/>
              <w:rPr>
                <w:b/>
              </w:rPr>
            </w:pPr>
            <w:r w:rsidRPr="003046E8">
              <w:rPr>
                <w:b/>
              </w:rPr>
              <w:t>Input type</w:t>
            </w:r>
          </w:p>
        </w:tc>
        <w:tc>
          <w:tcPr>
            <w:tcW w:w="2914" w:type="pct"/>
            <w:shd w:val="clear" w:color="auto" w:fill="E5F1FA" w:themeFill="light2"/>
          </w:tcPr>
          <w:p w14:paraId="703D99C3"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1184" w:type="pct"/>
            <w:shd w:val="clear" w:color="auto" w:fill="E5F1FA" w:themeFill="light2"/>
          </w:tcPr>
          <w:p w14:paraId="0640B7B8"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191812" w:rsidRPr="00DE6E8A" w14:paraId="54BBBE70" w14:textId="77777777" w:rsidTr="00F4676B">
        <w:tc>
          <w:tcPr>
            <w:tcW w:w="902" w:type="pct"/>
            <w:vMerge w:val="restart"/>
          </w:tcPr>
          <w:p w14:paraId="2A150EF7" w14:textId="77777777" w:rsidR="00191812" w:rsidRPr="00DE6E8A" w:rsidRDefault="00191812" w:rsidP="00191812">
            <w:pPr>
              <w:pStyle w:val="TableTextLeft"/>
            </w:pPr>
            <w:r w:rsidRPr="00DE6E8A">
              <w:t>GHG Savings</w:t>
            </w:r>
          </w:p>
        </w:tc>
        <w:tc>
          <w:tcPr>
            <w:tcW w:w="2914" w:type="pct"/>
          </w:tcPr>
          <w:p w14:paraId="04EBE749" w14:textId="77777777" w:rsidR="00191812" w:rsidRPr="00DE6E8A" w:rsidRDefault="00191812" w:rsidP="00191812">
            <w:pPr>
              <w:pStyle w:val="TableTextLeft"/>
            </w:pPr>
            <w:bookmarkStart w:id="785" w:name="_Hlk503865171"/>
            <w:r w:rsidRPr="00DE6E8A">
              <w:t xml:space="preserve">For </w:t>
            </w:r>
            <w:bookmarkEnd w:id="785"/>
            <w:r w:rsidRPr="00DE6E8A">
              <w:t>upgrades in a gas-reticulated area</w:t>
            </w:r>
          </w:p>
        </w:tc>
        <w:tc>
          <w:tcPr>
            <w:tcW w:w="1184" w:type="pct"/>
          </w:tcPr>
          <w:p w14:paraId="69148EEB" w14:textId="77777777" w:rsidR="00191812" w:rsidRPr="00DE6E8A" w:rsidRDefault="00191812" w:rsidP="00191812">
            <w:pPr>
              <w:pStyle w:val="TableTextLeft"/>
              <w:rPr>
                <w:vertAlign w:val="superscript"/>
              </w:rPr>
            </w:pPr>
            <w:r w:rsidRPr="00DE6E8A">
              <w:t>0.43</w:t>
            </w:r>
          </w:p>
        </w:tc>
      </w:tr>
      <w:tr w:rsidR="00191812" w:rsidRPr="00DE6E8A" w14:paraId="6653582C" w14:textId="77777777" w:rsidTr="00F4676B">
        <w:tc>
          <w:tcPr>
            <w:tcW w:w="902" w:type="pct"/>
            <w:vMerge/>
          </w:tcPr>
          <w:p w14:paraId="4185AC33" w14:textId="77777777" w:rsidR="00191812" w:rsidRPr="00DE6E8A" w:rsidRDefault="00191812" w:rsidP="00191812">
            <w:pPr>
              <w:pStyle w:val="BodyText"/>
            </w:pPr>
          </w:p>
        </w:tc>
        <w:tc>
          <w:tcPr>
            <w:tcW w:w="2914" w:type="pct"/>
          </w:tcPr>
          <w:p w14:paraId="402BEE61" w14:textId="77777777" w:rsidR="00191812" w:rsidRPr="00DE6E8A" w:rsidRDefault="00191812" w:rsidP="00191812">
            <w:pPr>
              <w:pStyle w:val="TableTextLeft"/>
            </w:pPr>
            <w:r w:rsidRPr="00DE6E8A">
              <w:t>For upgrades in a non-gas reticulated area</w:t>
            </w:r>
          </w:p>
        </w:tc>
        <w:tc>
          <w:tcPr>
            <w:tcW w:w="1184" w:type="pct"/>
          </w:tcPr>
          <w:p w14:paraId="7064CE83" w14:textId="77777777" w:rsidR="00191812" w:rsidRPr="00DE6E8A" w:rsidRDefault="00191812" w:rsidP="00191812">
            <w:pPr>
              <w:pStyle w:val="TableTextLeft"/>
            </w:pPr>
            <w:r w:rsidRPr="00DE6E8A">
              <w:t>0.56</w:t>
            </w:r>
          </w:p>
        </w:tc>
      </w:tr>
      <w:tr w:rsidR="00191812" w:rsidRPr="00DE6E8A" w14:paraId="3CB512EA" w14:textId="77777777" w:rsidTr="00F4676B">
        <w:tc>
          <w:tcPr>
            <w:tcW w:w="902" w:type="pct"/>
          </w:tcPr>
          <w:p w14:paraId="266A6F12" w14:textId="77777777" w:rsidR="00191812" w:rsidRPr="00DE6E8A" w:rsidRDefault="00191812" w:rsidP="00191812">
            <w:pPr>
              <w:pStyle w:val="TableTextLeft"/>
            </w:pPr>
            <w:r w:rsidRPr="00DE6E8A">
              <w:t>Lifetime</w:t>
            </w:r>
          </w:p>
        </w:tc>
        <w:tc>
          <w:tcPr>
            <w:tcW w:w="2914" w:type="pct"/>
          </w:tcPr>
          <w:p w14:paraId="5C33CC45" w14:textId="77777777" w:rsidR="00191812" w:rsidRPr="00DE6E8A" w:rsidRDefault="00191812" w:rsidP="00191812">
            <w:pPr>
              <w:pStyle w:val="TableTextLeft"/>
            </w:pPr>
            <w:r w:rsidRPr="00DE6E8A">
              <w:t>In every instance</w:t>
            </w:r>
          </w:p>
        </w:tc>
        <w:tc>
          <w:tcPr>
            <w:tcW w:w="1184" w:type="pct"/>
          </w:tcPr>
          <w:p w14:paraId="4A305EE3" w14:textId="77777777" w:rsidR="00191812" w:rsidRPr="00DE6E8A" w:rsidRDefault="00191812" w:rsidP="00191812">
            <w:pPr>
              <w:pStyle w:val="TableTextLeft"/>
            </w:pPr>
            <w:r w:rsidRPr="00DE6E8A">
              <w:t>5.00</w:t>
            </w:r>
          </w:p>
        </w:tc>
      </w:tr>
      <w:tr w:rsidR="00191812" w:rsidRPr="00DE6E8A" w14:paraId="121C4156" w14:textId="77777777" w:rsidTr="00F4676B">
        <w:tc>
          <w:tcPr>
            <w:tcW w:w="902" w:type="pct"/>
            <w:vMerge w:val="restart"/>
          </w:tcPr>
          <w:p w14:paraId="09A37CCB" w14:textId="77777777" w:rsidR="00191812" w:rsidRPr="00DE6E8A" w:rsidRDefault="00191812" w:rsidP="00191812">
            <w:pPr>
              <w:pStyle w:val="TableTextLeft"/>
            </w:pPr>
            <w:r w:rsidRPr="00DE6E8A">
              <w:t>Regional Factor</w:t>
            </w:r>
          </w:p>
        </w:tc>
        <w:tc>
          <w:tcPr>
            <w:tcW w:w="2914" w:type="pct"/>
          </w:tcPr>
          <w:p w14:paraId="5FF72CCB" w14:textId="77777777" w:rsidR="00191812" w:rsidRPr="00DE6E8A" w:rsidRDefault="00191812" w:rsidP="00191812">
            <w:pPr>
              <w:pStyle w:val="TableTextLeft"/>
            </w:pPr>
            <w:r w:rsidRPr="00DE6E8A">
              <w:t xml:space="preserve">For upgrades in Metropolitan Victoria </w:t>
            </w:r>
          </w:p>
        </w:tc>
        <w:tc>
          <w:tcPr>
            <w:tcW w:w="1184" w:type="pct"/>
          </w:tcPr>
          <w:p w14:paraId="287E58AA" w14:textId="77777777" w:rsidR="00191812" w:rsidRPr="00DE6E8A" w:rsidRDefault="00191812" w:rsidP="00191812">
            <w:pPr>
              <w:pStyle w:val="TableTextLeft"/>
            </w:pPr>
            <w:r w:rsidRPr="00DE6E8A">
              <w:t>0.98</w:t>
            </w:r>
          </w:p>
        </w:tc>
      </w:tr>
      <w:tr w:rsidR="00191812" w:rsidRPr="00DE6E8A" w14:paraId="5765540E" w14:textId="77777777" w:rsidTr="00F4676B">
        <w:tc>
          <w:tcPr>
            <w:tcW w:w="902" w:type="pct"/>
            <w:vMerge/>
          </w:tcPr>
          <w:p w14:paraId="61032FF8" w14:textId="77777777" w:rsidR="00191812" w:rsidRPr="00DE6E8A" w:rsidRDefault="00191812" w:rsidP="00191812">
            <w:pPr>
              <w:pStyle w:val="BodyText"/>
            </w:pPr>
          </w:p>
        </w:tc>
        <w:tc>
          <w:tcPr>
            <w:tcW w:w="2914" w:type="pct"/>
          </w:tcPr>
          <w:p w14:paraId="525431FB" w14:textId="77777777" w:rsidR="00191812" w:rsidRPr="00DE6E8A" w:rsidRDefault="00191812" w:rsidP="00191812">
            <w:pPr>
              <w:pStyle w:val="TableTextLeft"/>
            </w:pPr>
            <w:r w:rsidRPr="00DE6E8A">
              <w:t>For upgrades in Regional Victoria</w:t>
            </w:r>
          </w:p>
        </w:tc>
        <w:tc>
          <w:tcPr>
            <w:tcW w:w="1184" w:type="pct"/>
          </w:tcPr>
          <w:p w14:paraId="030E51D0" w14:textId="77777777" w:rsidR="00191812" w:rsidRPr="00DE6E8A" w:rsidRDefault="00191812" w:rsidP="00191812">
            <w:pPr>
              <w:pStyle w:val="TableTextLeft"/>
            </w:pPr>
            <w:r w:rsidRPr="00DE6E8A">
              <w:t>1.04</w:t>
            </w:r>
          </w:p>
        </w:tc>
      </w:tr>
    </w:tbl>
    <w:p w14:paraId="65567F78" w14:textId="77777777" w:rsidR="00191812" w:rsidRPr="00DE6E8A" w:rsidRDefault="00191812" w:rsidP="00191812">
      <w:pPr>
        <w:pStyle w:val="BodyText"/>
      </w:pPr>
    </w:p>
    <w:p w14:paraId="64DE82B0" w14:textId="77777777" w:rsidR="009C6C99" w:rsidRDefault="009C6C99">
      <w:pPr>
        <w:rPr>
          <w:b/>
          <w:bCs/>
          <w:iCs/>
          <w:color w:val="0072CE" w:themeColor="text2"/>
          <w:kern w:val="20"/>
          <w:sz w:val="24"/>
          <w:szCs w:val="28"/>
        </w:rPr>
      </w:pPr>
      <w:bookmarkStart w:id="786" w:name="_Toc506196577"/>
      <w:bookmarkStart w:id="787" w:name="_Toc506216642"/>
      <w:bookmarkStart w:id="788" w:name="_Toc509321245"/>
      <w:bookmarkStart w:id="789" w:name="_Toc509321498"/>
      <w:r>
        <w:br w:type="page"/>
      </w:r>
    </w:p>
    <w:p w14:paraId="4264FC08" w14:textId="356A214F" w:rsidR="00191812" w:rsidRPr="008D0B45" w:rsidRDefault="00C16F5D" w:rsidP="008D0B45">
      <w:pPr>
        <w:pStyle w:val="Heading2"/>
      </w:pPr>
      <w:bookmarkStart w:id="790" w:name="_Toc527614586"/>
      <w:r w:rsidRPr="008D0B45">
        <w:t>Part 31 Activity</w:t>
      </w:r>
      <w:r w:rsidR="00191812" w:rsidRPr="008D0B45">
        <w:t>– High efficiency motor</w:t>
      </w:r>
      <w:bookmarkEnd w:id="786"/>
      <w:bookmarkEnd w:id="787"/>
      <w:bookmarkEnd w:id="788"/>
      <w:bookmarkEnd w:id="789"/>
      <w:bookmarkEnd w:id="790"/>
    </w:p>
    <w:p w14:paraId="372585CA" w14:textId="75483A14" w:rsidR="00191812" w:rsidRPr="00D6153B" w:rsidRDefault="00191812" w:rsidP="0065112D">
      <w:pPr>
        <w:pStyle w:val="Heading3"/>
        <w:numPr>
          <w:ilvl w:val="2"/>
          <w:numId w:val="8"/>
        </w:numPr>
        <w:rPr>
          <w:sz w:val="24"/>
          <w:szCs w:val="24"/>
        </w:rPr>
      </w:pPr>
      <w:bookmarkStart w:id="791" w:name="_Toc506196578"/>
      <w:bookmarkStart w:id="792" w:name="_Toc509321246"/>
      <w:bookmarkStart w:id="793" w:name="_Toc527614587"/>
      <w:r w:rsidRPr="00D6153B">
        <w:rPr>
          <w:sz w:val="24"/>
          <w:szCs w:val="24"/>
        </w:rPr>
        <w:t>Activity Description</w:t>
      </w:r>
      <w:bookmarkEnd w:id="791"/>
      <w:bookmarkEnd w:id="792"/>
      <w:bookmarkEnd w:id="793"/>
    </w:p>
    <w:tbl>
      <w:tblPr>
        <w:tblStyle w:val="PullOutBoxTable"/>
        <w:tblW w:w="5000" w:type="pct"/>
        <w:tblLook w:val="0600" w:firstRow="0" w:lastRow="0" w:firstColumn="0" w:lastColumn="0" w:noHBand="1" w:noVBand="1"/>
      </w:tblPr>
      <w:tblGrid>
        <w:gridCol w:w="9649"/>
      </w:tblGrid>
      <w:tr w:rsidR="002B108A" w14:paraId="3EB05EAC" w14:textId="77777777" w:rsidTr="002B108A">
        <w:tc>
          <w:tcPr>
            <w:tcW w:w="5000" w:type="pct"/>
            <w:tcBorders>
              <w:top w:val="single" w:sz="4" w:space="0" w:color="0072CE" w:themeColor="text2"/>
              <w:bottom w:val="single" w:sz="4" w:space="0" w:color="0072CE" w:themeColor="text2"/>
            </w:tcBorders>
            <w:shd w:val="clear" w:color="auto" w:fill="D3D3D3"/>
          </w:tcPr>
          <w:p w14:paraId="49D6F981" w14:textId="77777777" w:rsidR="002B108A" w:rsidRDefault="002B108A" w:rsidP="002B108A">
            <w:pPr>
              <w:pStyle w:val="PullOutBoxBodyText"/>
            </w:pPr>
            <w:r>
              <w:t>Part 31 of Schedule 2 of the Regulations prescribes the upgrade of motors as an eligible activity for the purposes of the Victorian Energy Upgrades program.</w:t>
            </w:r>
          </w:p>
          <w:p w14:paraId="572E9757" w14:textId="6DDF0B55" w:rsidR="002B108A" w:rsidRDefault="002B108A" w:rsidP="002B108A">
            <w:pPr>
              <w:pStyle w:val="PullOutBoxBodyText"/>
            </w:pPr>
            <w:r w:rsidRPr="00DE6E8A">
              <w:fldChar w:fldCharType="begin"/>
            </w:r>
            <w:r w:rsidRPr="00DE6E8A">
              <w:instrText xml:space="preserve"> REF _Ref503872475 \h </w:instrText>
            </w:r>
            <w:r w:rsidRPr="00DE6E8A">
              <w:fldChar w:fldCharType="separate"/>
            </w:r>
            <w:r w:rsidR="006547AC" w:rsidRPr="00DE6E8A">
              <w:t xml:space="preserve">Table </w:t>
            </w:r>
            <w:r w:rsidR="006547AC">
              <w:rPr>
                <w:noProof/>
              </w:rPr>
              <w:t>31</w:t>
            </w:r>
            <w:r w:rsidR="006547AC">
              <w:t>.</w:t>
            </w:r>
            <w:r w:rsidR="006547AC">
              <w:rPr>
                <w:noProof/>
              </w:rPr>
              <w:t>1</w:t>
            </w:r>
            <w:r w:rsidRPr="00DE6E8A">
              <w:fldChar w:fldCharType="end"/>
            </w:r>
            <w:r w:rsidRPr="00DE6E8A">
              <w:t xml:space="preserve"> </w:t>
            </w:r>
            <w:r>
              <w:t>lists the types of motors which may be installed. Each type of upgrade is known as a scenario. Each scenario has its own method for determining GHG equivalent reduction.</w:t>
            </w:r>
          </w:p>
          <w:p w14:paraId="3170B767" w14:textId="77777777" w:rsidR="002B108A" w:rsidRDefault="002B108A" w:rsidP="002B108A">
            <w:pPr>
              <w:pStyle w:val="PullOutBoxBodyText"/>
            </w:pPr>
            <w:r>
              <w:t xml:space="preserve">Over time, the department may determine that there are other motors that reduce GHG equivalent emissions when installed or replaced. In such a case, product requirements and installation requirements for emerging technology will be listed by the department as scenario number 31C once specified. </w:t>
            </w:r>
          </w:p>
          <w:p w14:paraId="60A896DC" w14:textId="6BBC240B" w:rsidR="002B108A" w:rsidRDefault="002B108A" w:rsidP="002B108A">
            <w:pPr>
              <w:pStyle w:val="PullOutBoxBodyText"/>
            </w:pPr>
            <w:r>
              <w:t xml:space="preserve">VEECs cannot be created for this activity unless products installed with the category number 31B or 31C are listed on the ESC Register by the time VEECs are </w:t>
            </w:r>
            <w:r w:rsidR="008E0DB4">
              <w:t>created</w:t>
            </w:r>
            <w:r>
              <w:t xml:space="preserve">. </w:t>
            </w:r>
            <w:r w:rsidR="008E0DB4">
              <w:t xml:space="preserve">Products already on the register at the time of installation can be taken as satisfying all those product requirements that can be determined prior to the installation of a product. </w:t>
            </w:r>
            <w:r>
              <w:t>Products installed with product category number 31A must be listed on the GEMS Register at the time of installation.</w:t>
            </w:r>
          </w:p>
        </w:tc>
      </w:tr>
    </w:tbl>
    <w:p w14:paraId="18E60347" w14:textId="48021949" w:rsidR="00191812" w:rsidRPr="00DE6E8A" w:rsidRDefault="00191812" w:rsidP="00191812">
      <w:pPr>
        <w:pStyle w:val="Caption"/>
      </w:pPr>
      <w:bookmarkStart w:id="794" w:name="_Ref503872475"/>
      <w:bookmarkStart w:id="795" w:name="_Toc503972543"/>
      <w:bookmarkStart w:id="796" w:name="_Toc504390858"/>
      <w:bookmarkStart w:id="797" w:name="_Toc509321604"/>
      <w:bookmarkStart w:id="798" w:name="_Toc522614650"/>
      <w:r w:rsidRPr="00DE6E8A">
        <w:t xml:space="preserve">Table </w:t>
      </w:r>
      <w:fldSimple w:instr=" STYLEREF 2 \s ">
        <w:r w:rsidR="006547AC">
          <w:rPr>
            <w:noProof/>
          </w:rPr>
          <w:t>31</w:t>
        </w:r>
      </w:fldSimple>
      <w:r w:rsidR="00E1324D">
        <w:t>.</w:t>
      </w:r>
      <w:fldSimple w:instr=" SEQ Table \* ARABIC \s 2 ">
        <w:r w:rsidR="006547AC">
          <w:rPr>
            <w:noProof/>
          </w:rPr>
          <w:t>1</w:t>
        </w:r>
      </w:fldSimple>
      <w:bookmarkEnd w:id="794"/>
      <w:r w:rsidRPr="00DE6E8A">
        <w:t xml:space="preserve"> – Eligible high efficiency motor upgrade scenarios</w:t>
      </w:r>
      <w:bookmarkEnd w:id="795"/>
      <w:bookmarkEnd w:id="796"/>
      <w:bookmarkEnd w:id="797"/>
      <w:bookmarkEnd w:id="798"/>
    </w:p>
    <w:tbl>
      <w:tblPr>
        <w:tblStyle w:val="TableGrid"/>
        <w:tblW w:w="5000" w:type="pct"/>
        <w:tblLook w:val="04A0" w:firstRow="1" w:lastRow="0" w:firstColumn="1" w:lastColumn="0" w:noHBand="0" w:noVBand="1"/>
      </w:tblPr>
      <w:tblGrid>
        <w:gridCol w:w="994"/>
        <w:gridCol w:w="994"/>
        <w:gridCol w:w="1841"/>
        <w:gridCol w:w="4696"/>
        <w:gridCol w:w="1114"/>
      </w:tblGrid>
      <w:tr w:rsidR="00191812" w:rsidRPr="00DE6E8A" w14:paraId="27B547B3" w14:textId="77777777" w:rsidTr="00C16F5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15" w:type="pct"/>
          </w:tcPr>
          <w:p w14:paraId="4B188280" w14:textId="53C0D9F9" w:rsidR="00191812" w:rsidRPr="00DE6E8A" w:rsidRDefault="00531379" w:rsidP="00191812">
            <w:pPr>
              <w:pStyle w:val="TableHeadingLeft"/>
            </w:pPr>
            <w:r>
              <w:t>Product category</w:t>
            </w:r>
            <w:r w:rsidR="00191812" w:rsidRPr="00DE6E8A">
              <w:t xml:space="preserve"> number</w:t>
            </w:r>
          </w:p>
        </w:tc>
        <w:tc>
          <w:tcPr>
            <w:tcW w:w="515" w:type="pct"/>
          </w:tcPr>
          <w:p w14:paraId="06533BD3"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955" w:type="pct"/>
          </w:tcPr>
          <w:p w14:paraId="422AC08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436" w:type="pct"/>
          </w:tcPr>
          <w:p w14:paraId="7D28E1B1" w14:textId="50AFD1CD"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78" w:type="pct"/>
          </w:tcPr>
          <w:p w14:paraId="24673DA9"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3D57E658" w14:textId="77777777" w:rsidTr="00C16F5D">
        <w:tc>
          <w:tcPr>
            <w:tcW w:w="515" w:type="pct"/>
          </w:tcPr>
          <w:p w14:paraId="708C668E" w14:textId="77777777" w:rsidR="00191812" w:rsidRPr="00DE6E8A" w:rsidRDefault="00191812" w:rsidP="00191812">
            <w:pPr>
              <w:pStyle w:val="TableTextLeft"/>
            </w:pPr>
            <w:r w:rsidRPr="00DE6E8A">
              <w:t>31A</w:t>
            </w:r>
          </w:p>
        </w:tc>
        <w:tc>
          <w:tcPr>
            <w:tcW w:w="515" w:type="pct"/>
          </w:tcPr>
          <w:p w14:paraId="55474F32" w14:textId="77777777" w:rsidR="00191812" w:rsidRPr="00DE6E8A" w:rsidRDefault="00191812" w:rsidP="00191812">
            <w:pPr>
              <w:pStyle w:val="TableTextLeft"/>
            </w:pPr>
            <w:r w:rsidRPr="00DE6E8A">
              <w:t>31A</w:t>
            </w:r>
          </w:p>
        </w:tc>
        <w:tc>
          <w:tcPr>
            <w:tcW w:w="955" w:type="pct"/>
          </w:tcPr>
          <w:p w14:paraId="2BB60383" w14:textId="77777777" w:rsidR="00191812" w:rsidRPr="00DE6E8A" w:rsidRDefault="00191812" w:rsidP="00191812">
            <w:pPr>
              <w:pStyle w:val="TableTextLeft"/>
            </w:pPr>
            <w:r w:rsidRPr="00DE6E8A">
              <w:t>None</w:t>
            </w:r>
          </w:p>
        </w:tc>
        <w:tc>
          <w:tcPr>
            <w:tcW w:w="2436" w:type="pct"/>
          </w:tcPr>
          <w:p w14:paraId="00B183F9" w14:textId="6956057E" w:rsidR="00191812" w:rsidRPr="00DE6E8A" w:rsidRDefault="00191812" w:rsidP="00191812">
            <w:pPr>
              <w:pStyle w:val="TableTextLeft"/>
            </w:pPr>
            <w:r w:rsidRPr="00DE6E8A">
              <w:t xml:space="preserve">A three-phase cage induction motor that has 2,4,6 or </w:t>
            </w:r>
            <w:r w:rsidR="00C16F5D">
              <w:br/>
            </w:r>
            <w:r w:rsidRPr="00DE6E8A">
              <w:t>8 poles</w:t>
            </w:r>
          </w:p>
        </w:tc>
        <w:tc>
          <w:tcPr>
            <w:tcW w:w="578" w:type="pct"/>
          </w:tcPr>
          <w:p w14:paraId="35209098" w14:textId="77777777" w:rsidR="00191812" w:rsidRPr="00DE6E8A" w:rsidRDefault="00191812" w:rsidP="00191812">
            <w:pPr>
              <w:pStyle w:val="TableTextLeft"/>
            </w:pPr>
            <w:r w:rsidRPr="00DE6E8A">
              <w:t>31A</w:t>
            </w:r>
          </w:p>
        </w:tc>
      </w:tr>
      <w:tr w:rsidR="00191812" w:rsidRPr="00DE6E8A" w14:paraId="516D56FC" w14:textId="77777777" w:rsidTr="00C16F5D">
        <w:tc>
          <w:tcPr>
            <w:tcW w:w="515" w:type="pct"/>
          </w:tcPr>
          <w:p w14:paraId="702C9C1D" w14:textId="77777777" w:rsidR="00191812" w:rsidRPr="00DE6E8A" w:rsidRDefault="00191812" w:rsidP="00191812">
            <w:pPr>
              <w:pStyle w:val="TableTextLeft"/>
            </w:pPr>
            <w:r w:rsidRPr="00DE6E8A">
              <w:t>31B</w:t>
            </w:r>
          </w:p>
        </w:tc>
        <w:tc>
          <w:tcPr>
            <w:tcW w:w="515" w:type="pct"/>
          </w:tcPr>
          <w:p w14:paraId="7A6DFA78" w14:textId="77777777" w:rsidR="00191812" w:rsidRPr="00DE6E8A" w:rsidRDefault="00191812" w:rsidP="00191812">
            <w:pPr>
              <w:pStyle w:val="TableTextLeft"/>
            </w:pPr>
            <w:r w:rsidRPr="00DE6E8A">
              <w:t>31B</w:t>
            </w:r>
          </w:p>
        </w:tc>
        <w:tc>
          <w:tcPr>
            <w:tcW w:w="955" w:type="pct"/>
          </w:tcPr>
          <w:p w14:paraId="682ECA33" w14:textId="77777777" w:rsidR="00191812" w:rsidRPr="00DE6E8A" w:rsidRDefault="00191812" w:rsidP="00191812">
            <w:pPr>
              <w:pStyle w:val="TableTextLeft"/>
            </w:pPr>
            <w:r w:rsidRPr="00DE6E8A">
              <w:t>None</w:t>
            </w:r>
          </w:p>
        </w:tc>
        <w:tc>
          <w:tcPr>
            <w:tcW w:w="2436" w:type="pct"/>
          </w:tcPr>
          <w:p w14:paraId="660FE310" w14:textId="77777777" w:rsidR="00191812" w:rsidRPr="00DE6E8A" w:rsidRDefault="00191812" w:rsidP="00191812">
            <w:pPr>
              <w:pStyle w:val="TableTextLeft"/>
            </w:pPr>
            <w:r w:rsidRPr="00DE6E8A">
              <w:t>A three-phase cage induction motor that:</w:t>
            </w:r>
          </w:p>
          <w:p w14:paraId="0A86C32B" w14:textId="41F1946F" w:rsidR="00191812" w:rsidRPr="00191812" w:rsidRDefault="00191812" w:rsidP="00346422">
            <w:pPr>
              <w:pStyle w:val="ListBullet"/>
              <w:numPr>
                <w:ilvl w:val="0"/>
                <w:numId w:val="13"/>
              </w:numPr>
            </w:pPr>
            <w:r w:rsidRPr="00191812">
              <w:t>has a rated output of not less than 0.75 and not more than 185 kW (as determined in accordance with AS 60034.1</w:t>
            </w:r>
            <w:r w:rsidR="00C91D3B">
              <w:t>-2009 as published on 15 July 2009</w:t>
            </w:r>
            <w:r w:rsidRPr="00191812">
              <w:t xml:space="preserve">) </w:t>
            </w:r>
          </w:p>
          <w:p w14:paraId="6EFA00BD" w14:textId="3EF16181" w:rsidR="00191812" w:rsidRPr="00DE6E8A" w:rsidRDefault="00191812" w:rsidP="00191812">
            <w:pPr>
              <w:pStyle w:val="ListBullet"/>
              <w:spacing w:line="240" w:lineRule="atLeast"/>
              <w:ind w:right="0"/>
            </w:pPr>
            <w:r w:rsidRPr="00DE6E8A">
              <w:t>meets the requirements for an IE4 (super-premium) efficiency level motor proposed in A</w:t>
            </w:r>
            <w:r w:rsidR="001C59A1">
              <w:t xml:space="preserve">nnex </w:t>
            </w:r>
            <w:r w:rsidRPr="00DE6E8A">
              <w:t>A of IEC/TS 60034-31 (when tested in accordance with IEC 60034-2-1)</w:t>
            </w:r>
          </w:p>
          <w:p w14:paraId="4FEE96B9" w14:textId="3A2B25C9" w:rsidR="00191812" w:rsidRPr="00DE6E8A" w:rsidRDefault="00191812" w:rsidP="00994C62">
            <w:pPr>
              <w:pStyle w:val="ListBullet"/>
              <w:spacing w:line="240" w:lineRule="atLeast"/>
              <w:ind w:right="0"/>
            </w:pPr>
            <w:r w:rsidRPr="00DE6E8A">
              <w:t>has 2,4 or 6 poles</w:t>
            </w:r>
          </w:p>
        </w:tc>
        <w:tc>
          <w:tcPr>
            <w:tcW w:w="578" w:type="pct"/>
          </w:tcPr>
          <w:p w14:paraId="0F191CAA" w14:textId="77777777" w:rsidR="00191812" w:rsidRPr="00DE6E8A" w:rsidRDefault="00191812" w:rsidP="00191812">
            <w:pPr>
              <w:pStyle w:val="TableTextLeft"/>
            </w:pPr>
            <w:r w:rsidRPr="00DE6E8A">
              <w:t>31B</w:t>
            </w:r>
          </w:p>
        </w:tc>
      </w:tr>
    </w:tbl>
    <w:p w14:paraId="6AAEE859" w14:textId="77777777" w:rsidR="00191812" w:rsidRPr="00DE6E8A" w:rsidRDefault="00191812" w:rsidP="00191812">
      <w:pPr>
        <w:pStyle w:val="BodyText"/>
      </w:pPr>
    </w:p>
    <w:p w14:paraId="53148043" w14:textId="72989D56" w:rsidR="00191812" w:rsidRPr="00D6153B" w:rsidRDefault="008677CC" w:rsidP="0065112D">
      <w:pPr>
        <w:pStyle w:val="Heading3"/>
        <w:numPr>
          <w:ilvl w:val="2"/>
          <w:numId w:val="8"/>
        </w:numPr>
        <w:rPr>
          <w:sz w:val="24"/>
          <w:szCs w:val="24"/>
        </w:rPr>
      </w:pPr>
      <w:bookmarkStart w:id="799" w:name="_Toc527614588"/>
      <w:r w:rsidRPr="00D6153B">
        <w:rPr>
          <w:sz w:val="24"/>
          <w:szCs w:val="24"/>
        </w:rPr>
        <w:t>Specified Minimum Energy Efficiency</w:t>
      </w:r>
      <w:bookmarkEnd w:id="799"/>
    </w:p>
    <w:p w14:paraId="548973B0" w14:textId="365CE2A4" w:rsidR="00191812" w:rsidRPr="00DE6E8A" w:rsidRDefault="00191812" w:rsidP="00191812">
      <w:pPr>
        <w:pStyle w:val="BodyText"/>
      </w:pPr>
      <w:r w:rsidRPr="00DE6E8A">
        <w:t xml:space="preserve">The </w:t>
      </w:r>
      <w:r w:rsidR="00531379">
        <w:t>product</w:t>
      </w:r>
      <w:r w:rsidRPr="00DE6E8A">
        <w:t xml:space="preserve"> installed must meet the additional requirements listed in </w:t>
      </w:r>
      <w:r w:rsidRPr="00DE6E8A">
        <w:fldChar w:fldCharType="begin"/>
      </w:r>
      <w:r w:rsidRPr="00DE6E8A">
        <w:instrText xml:space="preserve"> REF _Ref503873083 \h </w:instrText>
      </w:r>
      <w:r w:rsidRPr="00DE6E8A">
        <w:fldChar w:fldCharType="separate"/>
      </w:r>
      <w:r w:rsidR="006547AC" w:rsidRPr="00DE6E8A">
        <w:t xml:space="preserve">Table </w:t>
      </w:r>
      <w:r w:rsidR="006547AC">
        <w:rPr>
          <w:noProof/>
        </w:rPr>
        <w:t>31</w:t>
      </w:r>
      <w:r w:rsidR="006547AC">
        <w:t>.</w:t>
      </w:r>
      <w:r w:rsidR="006547AC">
        <w:rPr>
          <w:noProof/>
        </w:rPr>
        <w:t>2</w:t>
      </w:r>
      <w:r w:rsidRPr="00DE6E8A">
        <w:fldChar w:fldCharType="end"/>
      </w:r>
      <w:r w:rsidRPr="00DE6E8A">
        <w:t>.</w:t>
      </w:r>
    </w:p>
    <w:p w14:paraId="38280F9D" w14:textId="68F29E09" w:rsidR="00191812" w:rsidRPr="00DE6E8A" w:rsidRDefault="00191812" w:rsidP="00191812">
      <w:pPr>
        <w:pStyle w:val="Caption"/>
      </w:pPr>
      <w:bookmarkStart w:id="800" w:name="_Ref503873083"/>
      <w:bookmarkStart w:id="801" w:name="_Toc503972544"/>
      <w:bookmarkStart w:id="802" w:name="_Toc504390859"/>
      <w:bookmarkStart w:id="803" w:name="_Toc509321605"/>
      <w:bookmarkStart w:id="804" w:name="_Toc522614651"/>
      <w:r w:rsidRPr="00DE6E8A">
        <w:t xml:space="preserve">Table </w:t>
      </w:r>
      <w:fldSimple w:instr=" STYLEREF 2 \s ">
        <w:r w:rsidR="006547AC">
          <w:rPr>
            <w:noProof/>
          </w:rPr>
          <w:t>31</w:t>
        </w:r>
      </w:fldSimple>
      <w:r w:rsidR="00E1324D">
        <w:t>.</w:t>
      </w:r>
      <w:fldSimple w:instr=" SEQ Table \* ARABIC \s 2 ">
        <w:r w:rsidR="006547AC">
          <w:rPr>
            <w:noProof/>
          </w:rPr>
          <w:t>2</w:t>
        </w:r>
      </w:fldSimple>
      <w:bookmarkEnd w:id="800"/>
      <w:r w:rsidRPr="00DE6E8A">
        <w:t xml:space="preserve"> – Additional requirements for motors to be installed</w:t>
      </w:r>
      <w:bookmarkEnd w:id="801"/>
      <w:bookmarkEnd w:id="802"/>
      <w:bookmarkEnd w:id="803"/>
      <w:bookmarkEnd w:id="804"/>
    </w:p>
    <w:tbl>
      <w:tblPr>
        <w:tblStyle w:val="TableGrid"/>
        <w:tblW w:w="5000" w:type="pct"/>
        <w:tblLook w:val="04A0" w:firstRow="1" w:lastRow="0" w:firstColumn="1" w:lastColumn="0" w:noHBand="0" w:noVBand="1"/>
      </w:tblPr>
      <w:tblGrid>
        <w:gridCol w:w="1197"/>
        <w:gridCol w:w="1623"/>
        <w:gridCol w:w="6819"/>
      </w:tblGrid>
      <w:tr w:rsidR="00191812" w:rsidRPr="00DE6E8A" w14:paraId="56167518"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21" w:type="pct"/>
          </w:tcPr>
          <w:p w14:paraId="73EBCA5B" w14:textId="1E8D1A64" w:rsidR="00191812" w:rsidRPr="00DE6E8A" w:rsidRDefault="009E65F7" w:rsidP="00191812">
            <w:pPr>
              <w:pStyle w:val="TableHeadingLeft"/>
            </w:pPr>
            <w:r>
              <w:t>Product category number</w:t>
            </w:r>
          </w:p>
        </w:tc>
        <w:tc>
          <w:tcPr>
            <w:tcW w:w="842" w:type="pct"/>
          </w:tcPr>
          <w:p w14:paraId="37BEFA79"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537" w:type="pct"/>
          </w:tcPr>
          <w:p w14:paraId="349BBFB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requirements</w:t>
            </w:r>
          </w:p>
        </w:tc>
      </w:tr>
      <w:tr w:rsidR="00191812" w:rsidRPr="00DE6E8A" w14:paraId="55616FAD" w14:textId="77777777" w:rsidTr="00927EF5">
        <w:tc>
          <w:tcPr>
            <w:tcW w:w="621" w:type="pct"/>
          </w:tcPr>
          <w:p w14:paraId="3696FA9A" w14:textId="77777777" w:rsidR="00191812" w:rsidRPr="00DE6E8A" w:rsidRDefault="00191812" w:rsidP="00191812">
            <w:pPr>
              <w:pStyle w:val="TableTextLeft"/>
            </w:pPr>
            <w:r w:rsidRPr="00DE6E8A">
              <w:t>31A</w:t>
            </w:r>
          </w:p>
        </w:tc>
        <w:tc>
          <w:tcPr>
            <w:tcW w:w="842" w:type="pct"/>
          </w:tcPr>
          <w:p w14:paraId="5918BA77" w14:textId="6D19048D" w:rsidR="00191812" w:rsidRPr="00DE6E8A" w:rsidRDefault="00A7066F" w:rsidP="00191812">
            <w:pPr>
              <w:pStyle w:val="TableTextLeft"/>
            </w:pPr>
            <w:r>
              <w:t>Minimum performance requirement</w:t>
            </w:r>
          </w:p>
        </w:tc>
        <w:tc>
          <w:tcPr>
            <w:tcW w:w="3537" w:type="pct"/>
          </w:tcPr>
          <w:p w14:paraId="24B63CE0" w14:textId="77777777" w:rsidR="00191812" w:rsidRPr="00191812" w:rsidRDefault="00191812" w:rsidP="00346422">
            <w:pPr>
              <w:pStyle w:val="ListBullet"/>
              <w:numPr>
                <w:ilvl w:val="0"/>
                <w:numId w:val="12"/>
              </w:numPr>
            </w:pPr>
            <w:r w:rsidRPr="00191812">
              <w:t>GEMS registration</w:t>
            </w:r>
          </w:p>
          <w:p w14:paraId="7E4A2873" w14:textId="064C6E4B" w:rsidR="00191812" w:rsidRPr="00DE6E8A" w:rsidRDefault="00191812" w:rsidP="00191812">
            <w:pPr>
              <w:pStyle w:val="ListBullet"/>
              <w:spacing w:line="240" w:lineRule="atLeast"/>
              <w:ind w:right="0"/>
            </w:pPr>
            <w:r w:rsidRPr="00DE6E8A">
              <w:t>A rated output of not less than 0.7</w:t>
            </w:r>
            <w:r w:rsidR="003E33D2">
              <w:t>5</w:t>
            </w:r>
            <w:r w:rsidRPr="00DE6E8A">
              <w:t xml:space="preserve"> and not more than 185 kW in accordance with AS 60034.1 </w:t>
            </w:r>
          </w:p>
          <w:p w14:paraId="7DFEC420" w14:textId="77777777" w:rsidR="00191812" w:rsidRPr="00DE6E8A" w:rsidRDefault="00191812" w:rsidP="00191812">
            <w:pPr>
              <w:pStyle w:val="ListBullet"/>
              <w:spacing w:line="240" w:lineRule="atLeast"/>
              <w:ind w:right="0"/>
            </w:pPr>
            <w:r w:rsidRPr="00DE6E8A">
              <w:t>Labelled as a high efficiency motor</w:t>
            </w:r>
          </w:p>
          <w:p w14:paraId="31B705AC" w14:textId="77777777" w:rsidR="00191812" w:rsidRPr="00DE6E8A" w:rsidRDefault="00191812" w:rsidP="00191812">
            <w:pPr>
              <w:pStyle w:val="TableTextLeft"/>
            </w:pPr>
            <w:r w:rsidRPr="00DE6E8A">
              <w:t xml:space="preserve">Measurement, testings and ratings must be in accordance with the </w:t>
            </w:r>
            <w:r w:rsidRPr="00DE6E8A">
              <w:rPr>
                <w:i/>
              </w:rPr>
              <w:t>Greenhouse and Energy Minimum Standards (Three Phase Cage Induction Motors) Determination 2012</w:t>
            </w:r>
            <w:r w:rsidRPr="00DE6E8A">
              <w:t xml:space="preserve"> unless otherwise stated</w:t>
            </w:r>
          </w:p>
        </w:tc>
      </w:tr>
      <w:tr w:rsidR="00191812" w:rsidRPr="00DE6E8A" w14:paraId="1387B659" w14:textId="77777777" w:rsidTr="00927EF5">
        <w:tc>
          <w:tcPr>
            <w:tcW w:w="621" w:type="pct"/>
          </w:tcPr>
          <w:p w14:paraId="160611AC" w14:textId="77777777" w:rsidR="00191812" w:rsidRPr="00DE6E8A" w:rsidRDefault="00191812" w:rsidP="00191812">
            <w:pPr>
              <w:pStyle w:val="TableTextLeft"/>
            </w:pPr>
            <w:r w:rsidRPr="00DE6E8A">
              <w:t>31B</w:t>
            </w:r>
          </w:p>
        </w:tc>
        <w:tc>
          <w:tcPr>
            <w:tcW w:w="842" w:type="pct"/>
          </w:tcPr>
          <w:p w14:paraId="01E0B474" w14:textId="77777777" w:rsidR="00191812" w:rsidRPr="00DE6E8A" w:rsidRDefault="00191812" w:rsidP="00191812">
            <w:pPr>
              <w:pStyle w:val="TableTextLeft"/>
            </w:pPr>
            <w:r w:rsidRPr="00DE6E8A">
              <w:t>Not Applicable</w:t>
            </w:r>
          </w:p>
        </w:tc>
        <w:tc>
          <w:tcPr>
            <w:tcW w:w="3537" w:type="pct"/>
          </w:tcPr>
          <w:p w14:paraId="247765C3" w14:textId="77777777" w:rsidR="00191812" w:rsidRPr="00DE6E8A" w:rsidDel="00FB6536" w:rsidRDefault="00191812" w:rsidP="00191812">
            <w:pPr>
              <w:pStyle w:val="TableTextLeft"/>
            </w:pPr>
            <w:r w:rsidRPr="00DE6E8A">
              <w:t>No additional requirements</w:t>
            </w:r>
          </w:p>
        </w:tc>
      </w:tr>
    </w:tbl>
    <w:p w14:paraId="6FB08374" w14:textId="77777777" w:rsidR="00D6153B" w:rsidRDefault="00D6153B" w:rsidP="00D6153B">
      <w:pPr>
        <w:pStyle w:val="BodyText"/>
      </w:pPr>
    </w:p>
    <w:p w14:paraId="1DEEF681" w14:textId="088EF743" w:rsidR="00927EF5" w:rsidRPr="00D6153B" w:rsidRDefault="00927EF5" w:rsidP="00927EF5">
      <w:pPr>
        <w:pStyle w:val="Heading3"/>
        <w:rPr>
          <w:sz w:val="24"/>
          <w:szCs w:val="24"/>
        </w:rPr>
      </w:pPr>
      <w:bookmarkStart w:id="805" w:name="_Toc527614589"/>
      <w:r w:rsidRPr="00D6153B">
        <w:rPr>
          <w:sz w:val="24"/>
          <w:szCs w:val="24"/>
        </w:rPr>
        <w:t>Other specified matters</w:t>
      </w:r>
      <w:bookmarkEnd w:id="805"/>
    </w:p>
    <w:p w14:paraId="586B29E8" w14:textId="38F0BF78" w:rsidR="00191812" w:rsidRDefault="00927EF5" w:rsidP="00927EF5">
      <w:pPr>
        <w:pStyle w:val="NoSpacing"/>
      </w:pPr>
      <w:r>
        <w:t>None.</w:t>
      </w:r>
    </w:p>
    <w:p w14:paraId="06EE3B6F" w14:textId="77777777" w:rsidR="00D6153B" w:rsidRPr="00D6153B" w:rsidRDefault="00D6153B" w:rsidP="00D6153B">
      <w:pPr>
        <w:pStyle w:val="BodyText"/>
        <w:rPr>
          <w:lang w:eastAsia="en-AU"/>
        </w:rPr>
      </w:pPr>
    </w:p>
    <w:p w14:paraId="22337E41" w14:textId="02C7A7AE" w:rsidR="00191812" w:rsidRPr="00D6153B" w:rsidRDefault="00191812" w:rsidP="0065112D">
      <w:pPr>
        <w:pStyle w:val="Heading3"/>
        <w:numPr>
          <w:ilvl w:val="2"/>
          <w:numId w:val="8"/>
        </w:numPr>
        <w:rPr>
          <w:sz w:val="24"/>
          <w:szCs w:val="24"/>
        </w:rPr>
      </w:pPr>
      <w:bookmarkStart w:id="806" w:name="_Toc506196580"/>
      <w:bookmarkStart w:id="807" w:name="_Toc509321248"/>
      <w:bookmarkStart w:id="808" w:name="_Toc527614590"/>
      <w:r w:rsidRPr="00D6153B">
        <w:rPr>
          <w:sz w:val="24"/>
          <w:szCs w:val="24"/>
        </w:rPr>
        <w:t>Method for Determining GHG Equivalent Reduction</w:t>
      </w:r>
      <w:bookmarkEnd w:id="806"/>
      <w:bookmarkEnd w:id="807"/>
      <w:bookmarkEnd w:id="808"/>
    </w:p>
    <w:tbl>
      <w:tblPr>
        <w:tblStyle w:val="PullOutBoxTable"/>
        <w:tblW w:w="5000" w:type="pct"/>
        <w:tblLook w:val="0600" w:firstRow="0" w:lastRow="0" w:firstColumn="0" w:lastColumn="0" w:noHBand="1" w:noVBand="1"/>
      </w:tblPr>
      <w:tblGrid>
        <w:gridCol w:w="9649"/>
      </w:tblGrid>
      <w:tr w:rsidR="00DE53E7" w14:paraId="6EDE63EC" w14:textId="77777777" w:rsidTr="00DE53E7">
        <w:tc>
          <w:tcPr>
            <w:tcW w:w="5000" w:type="pct"/>
            <w:tcBorders>
              <w:top w:val="single" w:sz="4" w:space="0" w:color="0072CE" w:themeColor="text2"/>
              <w:bottom w:val="single" w:sz="4" w:space="0" w:color="0072CE" w:themeColor="text2"/>
            </w:tcBorders>
            <w:shd w:val="clear" w:color="auto" w:fill="E5F1FA" w:themeFill="light2"/>
          </w:tcPr>
          <w:p w14:paraId="3FB070A6" w14:textId="39AF7BD5" w:rsidR="00DE53E7" w:rsidRPr="00DE53E7" w:rsidRDefault="00DE53E7" w:rsidP="00DE53E7">
            <w:pPr>
              <w:pStyle w:val="PullOutBoxBodyText"/>
              <w:rPr>
                <w:b/>
              </w:rPr>
            </w:pPr>
            <w:r w:rsidRPr="00DE53E7">
              <w:rPr>
                <w:b/>
              </w:rPr>
              <w:t>Scenario 31A: High Efficiency MEPS listed motor installation</w:t>
            </w:r>
          </w:p>
        </w:tc>
      </w:tr>
    </w:tbl>
    <w:p w14:paraId="27548053" w14:textId="0F2A21DC"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_Ref503873272 \h </w:instrText>
      </w:r>
      <w:r w:rsidRPr="00DE6E8A">
        <w:fldChar w:fldCharType="separate"/>
      </w:r>
      <w:r w:rsidR="006547AC" w:rsidRPr="00DE6E8A">
        <w:t xml:space="preserve">Equation </w:t>
      </w:r>
      <w:r w:rsidR="006547AC">
        <w:rPr>
          <w:noProof/>
        </w:rPr>
        <w:t>31</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_Ref503873293 \h </w:instrText>
      </w:r>
      <w:r w:rsidRPr="00DE6E8A">
        <w:fldChar w:fldCharType="separate"/>
      </w:r>
      <w:r w:rsidR="006547AC" w:rsidRPr="00DE6E8A">
        <w:t xml:space="preserve">Table </w:t>
      </w:r>
      <w:r w:rsidR="006547AC">
        <w:rPr>
          <w:noProof/>
        </w:rPr>
        <w:t>31</w:t>
      </w:r>
      <w:r w:rsidR="006547AC">
        <w:t>.</w:t>
      </w:r>
      <w:r w:rsidR="006547AC">
        <w:rPr>
          <w:noProof/>
        </w:rPr>
        <w:t>3</w:t>
      </w:r>
      <w:r w:rsidRPr="00DE6E8A">
        <w:fldChar w:fldCharType="end"/>
      </w:r>
      <w:r w:rsidRPr="00DE6E8A">
        <w:t>.</w:t>
      </w:r>
    </w:p>
    <w:p w14:paraId="72AD2505" w14:textId="74F6D581" w:rsidR="00191812" w:rsidRPr="00DE6E8A" w:rsidRDefault="00191812" w:rsidP="00191812">
      <w:pPr>
        <w:pStyle w:val="Caption"/>
      </w:pPr>
      <w:bookmarkStart w:id="809" w:name="_Ref503873272"/>
      <w:bookmarkStart w:id="810" w:name="_Toc503972745"/>
      <w:bookmarkStart w:id="811" w:name="_Toc522614748"/>
      <w:r w:rsidRPr="00DE6E8A">
        <w:t xml:space="preserve">Equation </w:t>
      </w:r>
      <w:fldSimple w:instr=" STYLEREF 2 \s ">
        <w:r w:rsidR="006547AC">
          <w:rPr>
            <w:noProof/>
          </w:rPr>
          <w:t>31</w:t>
        </w:r>
      </w:fldSimple>
      <w:r w:rsidR="00E1324D">
        <w:t>.</w:t>
      </w:r>
      <w:fldSimple w:instr=" SEQ Equation \* ARABIC \s 2 ">
        <w:r w:rsidR="006547AC">
          <w:rPr>
            <w:noProof/>
          </w:rPr>
          <w:t>1</w:t>
        </w:r>
      </w:fldSimple>
      <w:bookmarkEnd w:id="809"/>
      <w:r w:rsidRPr="00DE6E8A">
        <w:t xml:space="preserve"> – GHG equivalent emissions reduction calculation for Scenario 31A</w:t>
      </w:r>
      <w:bookmarkEnd w:id="810"/>
      <w:bookmarkEnd w:id="811"/>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703FFC0C"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77721FEF" w14:textId="385D1D00" w:rsidR="00191812" w:rsidRPr="009E133D" w:rsidRDefault="009E133D"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0324F44F" w14:textId="65393AAC" w:rsidR="00191812" w:rsidRPr="00DE6E8A" w:rsidRDefault="00191812" w:rsidP="00191812">
      <w:pPr>
        <w:pStyle w:val="Caption"/>
      </w:pPr>
      <w:bookmarkStart w:id="812" w:name="_Ref503873293"/>
      <w:bookmarkStart w:id="813" w:name="_Toc503972545"/>
      <w:bookmarkStart w:id="814" w:name="_Toc504390860"/>
      <w:bookmarkStart w:id="815" w:name="_Toc509321606"/>
      <w:bookmarkStart w:id="816" w:name="_Toc522614652"/>
      <w:r w:rsidRPr="00DE6E8A">
        <w:t xml:space="preserve">Table </w:t>
      </w:r>
      <w:fldSimple w:instr=" STYLEREF 2 \s ">
        <w:r w:rsidR="006547AC">
          <w:rPr>
            <w:noProof/>
          </w:rPr>
          <w:t>31</w:t>
        </w:r>
      </w:fldSimple>
      <w:r w:rsidR="00E1324D">
        <w:t>.</w:t>
      </w:r>
      <w:fldSimple w:instr=" SEQ Table \* ARABIC \s 2 ">
        <w:r w:rsidR="006547AC">
          <w:rPr>
            <w:noProof/>
          </w:rPr>
          <w:t>3</w:t>
        </w:r>
      </w:fldSimple>
      <w:bookmarkEnd w:id="812"/>
      <w:r w:rsidRPr="00DE6E8A">
        <w:t xml:space="preserve"> – GHG equivalent emissions reduction variables for Scenario 31A</w:t>
      </w:r>
      <w:bookmarkEnd w:id="813"/>
      <w:bookmarkEnd w:id="814"/>
      <w:bookmarkEnd w:id="815"/>
      <w:bookmarkEnd w:id="816"/>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54"/>
        <w:gridCol w:w="4685"/>
        <w:gridCol w:w="3220"/>
      </w:tblGrid>
      <w:tr w:rsidR="00191812" w:rsidRPr="00DE6E8A" w14:paraId="453F4000"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6198FD6E" w14:textId="28FBE752" w:rsidR="00191812" w:rsidRPr="004E0304" w:rsidRDefault="00191812" w:rsidP="004E0304">
            <w:pPr>
              <w:pStyle w:val="TableHeadingLeft"/>
              <w:rPr>
                <w:b w:val="0"/>
              </w:rPr>
            </w:pPr>
            <w:r w:rsidRPr="004E0304">
              <w:rPr>
                <w:b w:val="0"/>
                <w:color w:val="auto"/>
              </w:rPr>
              <w:t>Measurement, testings and ratings must b</w:t>
            </w:r>
            <w:r w:rsidR="004E0304" w:rsidRPr="004E0304">
              <w:rPr>
                <w:b w:val="0"/>
                <w:color w:val="auto"/>
              </w:rPr>
              <w:t>e in accordance with AS 60034.1</w:t>
            </w:r>
          </w:p>
        </w:tc>
      </w:tr>
      <w:tr w:rsidR="00191812" w:rsidRPr="00DE6E8A" w14:paraId="7D6884F6" w14:textId="77777777" w:rsidTr="00F4676B">
        <w:tc>
          <w:tcPr>
            <w:tcW w:w="908" w:type="pct"/>
            <w:shd w:val="clear" w:color="auto" w:fill="E5F1FA" w:themeFill="light2"/>
          </w:tcPr>
          <w:p w14:paraId="26870E14" w14:textId="77777777" w:rsidR="00191812" w:rsidRPr="00853DF2" w:rsidRDefault="00191812" w:rsidP="00191812">
            <w:pPr>
              <w:pStyle w:val="TableTextLeft"/>
              <w:rPr>
                <w:color w:val="auto"/>
              </w:rPr>
            </w:pPr>
            <w:r w:rsidRPr="00853DF2">
              <w:rPr>
                <w:b/>
                <w:color w:val="auto"/>
              </w:rPr>
              <w:t>Input type</w:t>
            </w:r>
          </w:p>
        </w:tc>
        <w:tc>
          <w:tcPr>
            <w:tcW w:w="2425" w:type="pct"/>
            <w:shd w:val="clear" w:color="auto" w:fill="E5F1FA" w:themeFill="light2"/>
          </w:tcPr>
          <w:p w14:paraId="2633D315" w14:textId="77777777" w:rsidR="00191812" w:rsidRPr="00853DF2" w:rsidRDefault="00191812" w:rsidP="00191812">
            <w:pPr>
              <w:pStyle w:val="TableTextLeft"/>
              <w:rPr>
                <w:color w:val="auto"/>
              </w:rPr>
            </w:pPr>
            <w:r w:rsidRPr="00853DF2">
              <w:rPr>
                <w:b/>
                <w:color w:val="auto"/>
              </w:rPr>
              <w:t>Condition</w:t>
            </w:r>
          </w:p>
        </w:tc>
        <w:tc>
          <w:tcPr>
            <w:tcW w:w="1667" w:type="pct"/>
            <w:shd w:val="clear" w:color="auto" w:fill="E5F1FA" w:themeFill="light2"/>
          </w:tcPr>
          <w:p w14:paraId="2D35A0DA" w14:textId="77777777" w:rsidR="00191812" w:rsidRPr="00853DF2" w:rsidRDefault="00191812" w:rsidP="00191812">
            <w:pPr>
              <w:pStyle w:val="TableTextLeft"/>
              <w:rPr>
                <w:b/>
                <w:color w:val="auto"/>
              </w:rPr>
            </w:pPr>
            <w:r w:rsidRPr="00853DF2">
              <w:rPr>
                <w:b/>
                <w:color w:val="auto"/>
              </w:rPr>
              <w:t>Input value</w:t>
            </w:r>
          </w:p>
        </w:tc>
      </w:tr>
      <w:tr w:rsidR="00191812" w:rsidRPr="00DE6E8A" w14:paraId="626E6C0B" w14:textId="77777777" w:rsidTr="00F4676B">
        <w:tc>
          <w:tcPr>
            <w:tcW w:w="908" w:type="pct"/>
            <w:vMerge w:val="restart"/>
          </w:tcPr>
          <w:p w14:paraId="2DC1D34B" w14:textId="77777777" w:rsidR="00191812" w:rsidRPr="00DE6E8A" w:rsidRDefault="00191812" w:rsidP="00191812">
            <w:pPr>
              <w:pStyle w:val="TableTextLeft"/>
            </w:pPr>
            <w:r w:rsidRPr="00DE6E8A">
              <w:t>GHG Savings</w:t>
            </w:r>
          </w:p>
        </w:tc>
        <w:tc>
          <w:tcPr>
            <w:tcW w:w="2425" w:type="pct"/>
          </w:tcPr>
          <w:p w14:paraId="7FD3BCE2" w14:textId="77777777" w:rsidR="00191812" w:rsidRPr="00DE6E8A" w:rsidRDefault="00191812" w:rsidP="00191812">
            <w:pPr>
              <w:pStyle w:val="TableTextLeft"/>
            </w:pPr>
            <w:r w:rsidRPr="00DE6E8A">
              <w:t>Minimum rated output of 0.75 kW</w:t>
            </w:r>
          </w:p>
        </w:tc>
        <w:tc>
          <w:tcPr>
            <w:tcW w:w="1667" w:type="pct"/>
          </w:tcPr>
          <w:p w14:paraId="790225BB" w14:textId="77777777" w:rsidR="00191812" w:rsidRPr="00DE6E8A" w:rsidRDefault="00191812" w:rsidP="00191812">
            <w:pPr>
              <w:pStyle w:val="TableTextLeft"/>
            </w:pPr>
            <m:oMathPara>
              <m:oMathParaPr>
                <m:jc m:val="left"/>
              </m:oMathParaPr>
              <m:oMath>
                <m:r>
                  <w:rPr>
                    <w:rFonts w:ascii="Cambria Math" w:hAnsi="Cambria Math"/>
                    <w:vertAlign w:val="superscript"/>
                  </w:rPr>
                  <m:t xml:space="preserve">2.82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5AA274F0" w14:textId="77777777" w:rsidTr="00F4676B">
        <w:tc>
          <w:tcPr>
            <w:tcW w:w="908" w:type="pct"/>
            <w:vMerge/>
          </w:tcPr>
          <w:p w14:paraId="4133DE9A" w14:textId="77777777" w:rsidR="00191812" w:rsidRPr="00DE6E8A" w:rsidRDefault="00191812" w:rsidP="00191812">
            <w:pPr>
              <w:pStyle w:val="BodyText"/>
            </w:pPr>
          </w:p>
        </w:tc>
        <w:tc>
          <w:tcPr>
            <w:tcW w:w="2425" w:type="pct"/>
          </w:tcPr>
          <w:p w14:paraId="7DEF9667" w14:textId="77777777" w:rsidR="00191812" w:rsidRPr="00DE6E8A" w:rsidRDefault="00191812" w:rsidP="00191812">
            <w:pPr>
              <w:pStyle w:val="TableTextLeft"/>
            </w:pPr>
            <w:r w:rsidRPr="00DE6E8A">
              <w:t>Minimum rated output of 1.1 kW</w:t>
            </w:r>
          </w:p>
        </w:tc>
        <w:tc>
          <w:tcPr>
            <w:tcW w:w="1667" w:type="pct"/>
          </w:tcPr>
          <w:p w14:paraId="6B69F32A"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3.64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717C33D9" w14:textId="77777777" w:rsidTr="00F4676B">
        <w:tc>
          <w:tcPr>
            <w:tcW w:w="908" w:type="pct"/>
            <w:vMerge/>
          </w:tcPr>
          <w:p w14:paraId="256CFD92" w14:textId="77777777" w:rsidR="00191812" w:rsidRPr="00DE6E8A" w:rsidRDefault="00191812" w:rsidP="00191812">
            <w:pPr>
              <w:pStyle w:val="BodyText"/>
            </w:pPr>
          </w:p>
        </w:tc>
        <w:tc>
          <w:tcPr>
            <w:tcW w:w="2425" w:type="pct"/>
          </w:tcPr>
          <w:p w14:paraId="61489078" w14:textId="77777777" w:rsidR="00191812" w:rsidRPr="00DE6E8A" w:rsidRDefault="00191812" w:rsidP="00191812">
            <w:pPr>
              <w:pStyle w:val="TableTextLeft"/>
            </w:pPr>
            <w:r w:rsidRPr="00DE6E8A">
              <w:t>Minimum rated output of 1.5 kW</w:t>
            </w:r>
          </w:p>
        </w:tc>
        <w:tc>
          <w:tcPr>
            <w:tcW w:w="1667" w:type="pct"/>
          </w:tcPr>
          <w:p w14:paraId="37DB41E8"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4.46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093EDB1C" w14:textId="77777777" w:rsidTr="00F4676B">
        <w:tc>
          <w:tcPr>
            <w:tcW w:w="908" w:type="pct"/>
            <w:vMerge/>
          </w:tcPr>
          <w:p w14:paraId="44DE127A" w14:textId="77777777" w:rsidR="00191812" w:rsidRPr="00DE6E8A" w:rsidRDefault="00191812" w:rsidP="00191812">
            <w:pPr>
              <w:pStyle w:val="BodyText"/>
            </w:pPr>
          </w:p>
        </w:tc>
        <w:tc>
          <w:tcPr>
            <w:tcW w:w="2425" w:type="pct"/>
          </w:tcPr>
          <w:p w14:paraId="1677BBE6" w14:textId="77777777" w:rsidR="00191812" w:rsidRPr="00DE6E8A" w:rsidRDefault="00191812" w:rsidP="00191812">
            <w:pPr>
              <w:pStyle w:val="TableTextLeft"/>
            </w:pPr>
            <w:r w:rsidRPr="00DE6E8A">
              <w:t>Minimum rated output of 2.2 kW</w:t>
            </w:r>
          </w:p>
        </w:tc>
        <w:tc>
          <w:tcPr>
            <w:tcW w:w="1667" w:type="pct"/>
          </w:tcPr>
          <w:p w14:paraId="0A701769"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5.78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2DB6C8B0" w14:textId="77777777" w:rsidTr="00F4676B">
        <w:tc>
          <w:tcPr>
            <w:tcW w:w="908" w:type="pct"/>
            <w:vMerge/>
          </w:tcPr>
          <w:p w14:paraId="4B686AFB" w14:textId="77777777" w:rsidR="00191812" w:rsidRPr="00DE6E8A" w:rsidRDefault="00191812" w:rsidP="00191812">
            <w:pPr>
              <w:pStyle w:val="BodyText"/>
            </w:pPr>
          </w:p>
        </w:tc>
        <w:tc>
          <w:tcPr>
            <w:tcW w:w="2425" w:type="pct"/>
          </w:tcPr>
          <w:p w14:paraId="7FDD06A8" w14:textId="77777777" w:rsidR="00191812" w:rsidRPr="00DE6E8A" w:rsidRDefault="00191812" w:rsidP="00191812">
            <w:pPr>
              <w:pStyle w:val="TableTextLeft"/>
            </w:pPr>
            <w:r w:rsidRPr="00DE6E8A">
              <w:t>Minimum rated output of 3 kW</w:t>
            </w:r>
          </w:p>
        </w:tc>
        <w:tc>
          <w:tcPr>
            <w:tcW w:w="1667" w:type="pct"/>
          </w:tcPr>
          <w:p w14:paraId="5D555550"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7.79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5B9AD5F1" w14:textId="77777777" w:rsidTr="00F4676B">
        <w:tc>
          <w:tcPr>
            <w:tcW w:w="908" w:type="pct"/>
            <w:vMerge/>
          </w:tcPr>
          <w:p w14:paraId="583DCD9F" w14:textId="77777777" w:rsidR="00191812" w:rsidRPr="00DE6E8A" w:rsidRDefault="00191812" w:rsidP="00191812">
            <w:pPr>
              <w:pStyle w:val="BodyText"/>
            </w:pPr>
          </w:p>
        </w:tc>
        <w:tc>
          <w:tcPr>
            <w:tcW w:w="2425" w:type="pct"/>
          </w:tcPr>
          <w:p w14:paraId="560623C1" w14:textId="77777777" w:rsidR="00191812" w:rsidRPr="00DE6E8A" w:rsidRDefault="00191812" w:rsidP="00191812">
            <w:pPr>
              <w:pStyle w:val="TableTextLeft"/>
            </w:pPr>
            <w:r w:rsidRPr="00DE6E8A">
              <w:t>Minimum rated output of 4 kW</w:t>
            </w:r>
          </w:p>
        </w:tc>
        <w:tc>
          <w:tcPr>
            <w:tcW w:w="1667" w:type="pct"/>
          </w:tcPr>
          <w:p w14:paraId="44967888"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9.48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12B7676B" w14:textId="77777777" w:rsidTr="00F4676B">
        <w:tc>
          <w:tcPr>
            <w:tcW w:w="908" w:type="pct"/>
            <w:vMerge/>
          </w:tcPr>
          <w:p w14:paraId="5E0E64E7" w14:textId="77777777" w:rsidR="00191812" w:rsidRPr="00DE6E8A" w:rsidRDefault="00191812" w:rsidP="00191812">
            <w:pPr>
              <w:pStyle w:val="BodyText"/>
            </w:pPr>
          </w:p>
        </w:tc>
        <w:tc>
          <w:tcPr>
            <w:tcW w:w="2425" w:type="pct"/>
          </w:tcPr>
          <w:p w14:paraId="6941D066" w14:textId="77777777" w:rsidR="00191812" w:rsidRPr="00DE6E8A" w:rsidRDefault="00191812" w:rsidP="00191812">
            <w:pPr>
              <w:pStyle w:val="TableTextLeft"/>
            </w:pPr>
            <w:r w:rsidRPr="00DE6E8A">
              <w:t>Minimum rated output of 5.5 kW</w:t>
            </w:r>
          </w:p>
        </w:tc>
        <w:tc>
          <w:tcPr>
            <w:tcW w:w="1667" w:type="pct"/>
          </w:tcPr>
          <w:p w14:paraId="1CE4DB22"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1.18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2B9E17C5" w14:textId="77777777" w:rsidTr="00F4676B">
        <w:tc>
          <w:tcPr>
            <w:tcW w:w="908" w:type="pct"/>
            <w:vMerge/>
          </w:tcPr>
          <w:p w14:paraId="210732F7" w14:textId="77777777" w:rsidR="00191812" w:rsidRPr="00DE6E8A" w:rsidRDefault="00191812" w:rsidP="00191812">
            <w:pPr>
              <w:pStyle w:val="BodyText"/>
            </w:pPr>
          </w:p>
        </w:tc>
        <w:tc>
          <w:tcPr>
            <w:tcW w:w="2425" w:type="pct"/>
          </w:tcPr>
          <w:p w14:paraId="2C3ADEF6" w14:textId="77777777" w:rsidR="00191812" w:rsidRPr="00DE6E8A" w:rsidRDefault="00191812" w:rsidP="00191812">
            <w:pPr>
              <w:pStyle w:val="TableTextLeft"/>
            </w:pPr>
            <w:r w:rsidRPr="00DE6E8A">
              <w:t>Minimum rated output of 7.5 kW</w:t>
            </w:r>
          </w:p>
        </w:tc>
        <w:tc>
          <w:tcPr>
            <w:tcW w:w="1667" w:type="pct"/>
          </w:tcPr>
          <w:p w14:paraId="698843CE"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1.45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24AB71A9" w14:textId="77777777" w:rsidTr="00F4676B">
        <w:tc>
          <w:tcPr>
            <w:tcW w:w="908" w:type="pct"/>
            <w:vMerge/>
          </w:tcPr>
          <w:p w14:paraId="6B02A38D" w14:textId="77777777" w:rsidR="00191812" w:rsidRPr="00DE6E8A" w:rsidRDefault="00191812" w:rsidP="00191812">
            <w:pPr>
              <w:pStyle w:val="BodyText"/>
            </w:pPr>
          </w:p>
        </w:tc>
        <w:tc>
          <w:tcPr>
            <w:tcW w:w="2425" w:type="pct"/>
          </w:tcPr>
          <w:p w14:paraId="5F4940E5" w14:textId="77777777" w:rsidR="00191812" w:rsidRPr="00DE6E8A" w:rsidRDefault="00191812" w:rsidP="00191812">
            <w:pPr>
              <w:pStyle w:val="TableTextLeft"/>
            </w:pPr>
            <w:r w:rsidRPr="00DE6E8A">
              <w:t>Minimum rated output of 11 kW</w:t>
            </w:r>
          </w:p>
        </w:tc>
        <w:tc>
          <w:tcPr>
            <w:tcW w:w="1667" w:type="pct"/>
          </w:tcPr>
          <w:p w14:paraId="184B87F5"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2.02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2F68CD4C" w14:textId="77777777" w:rsidTr="00F4676B">
        <w:tc>
          <w:tcPr>
            <w:tcW w:w="908" w:type="pct"/>
            <w:vMerge/>
          </w:tcPr>
          <w:p w14:paraId="603427F3" w14:textId="77777777" w:rsidR="00191812" w:rsidRPr="00DE6E8A" w:rsidRDefault="00191812" w:rsidP="00191812">
            <w:pPr>
              <w:pStyle w:val="BodyText"/>
            </w:pPr>
          </w:p>
        </w:tc>
        <w:tc>
          <w:tcPr>
            <w:tcW w:w="2425" w:type="pct"/>
          </w:tcPr>
          <w:p w14:paraId="4BED8106" w14:textId="77777777" w:rsidR="00191812" w:rsidRPr="00DE6E8A" w:rsidRDefault="00191812" w:rsidP="00191812">
            <w:pPr>
              <w:pStyle w:val="TableTextLeft"/>
            </w:pPr>
            <w:r w:rsidRPr="00DE6E8A">
              <w:t>Minimum rated output of 15 kW</w:t>
            </w:r>
          </w:p>
        </w:tc>
        <w:tc>
          <w:tcPr>
            <w:tcW w:w="1667" w:type="pct"/>
          </w:tcPr>
          <w:p w14:paraId="717BA4A9"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2.51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0B40A718" w14:textId="77777777" w:rsidTr="00F4676B">
        <w:tc>
          <w:tcPr>
            <w:tcW w:w="908" w:type="pct"/>
            <w:vMerge/>
          </w:tcPr>
          <w:p w14:paraId="6298B7A5" w14:textId="77777777" w:rsidR="00191812" w:rsidRPr="00DE6E8A" w:rsidRDefault="00191812" w:rsidP="00191812">
            <w:pPr>
              <w:pStyle w:val="BodyText"/>
            </w:pPr>
          </w:p>
        </w:tc>
        <w:tc>
          <w:tcPr>
            <w:tcW w:w="2425" w:type="pct"/>
          </w:tcPr>
          <w:p w14:paraId="17CA2962" w14:textId="77777777" w:rsidR="00191812" w:rsidRPr="00DE6E8A" w:rsidRDefault="00191812" w:rsidP="00191812">
            <w:pPr>
              <w:pStyle w:val="TableTextLeft"/>
            </w:pPr>
            <w:r w:rsidRPr="00DE6E8A">
              <w:t>Minimum rated output of 18.5 kW</w:t>
            </w:r>
          </w:p>
        </w:tc>
        <w:tc>
          <w:tcPr>
            <w:tcW w:w="1667" w:type="pct"/>
          </w:tcPr>
          <w:p w14:paraId="41A2526B"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2.88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663F709B" w14:textId="77777777" w:rsidTr="00F4676B">
        <w:tc>
          <w:tcPr>
            <w:tcW w:w="908" w:type="pct"/>
            <w:vMerge/>
          </w:tcPr>
          <w:p w14:paraId="4A56FD7D" w14:textId="77777777" w:rsidR="00191812" w:rsidRPr="00DE6E8A" w:rsidRDefault="00191812" w:rsidP="00191812">
            <w:pPr>
              <w:pStyle w:val="BodyText"/>
            </w:pPr>
          </w:p>
        </w:tc>
        <w:tc>
          <w:tcPr>
            <w:tcW w:w="2425" w:type="pct"/>
          </w:tcPr>
          <w:p w14:paraId="06477FFA" w14:textId="77777777" w:rsidR="00191812" w:rsidRPr="00DE6E8A" w:rsidRDefault="00191812" w:rsidP="00191812">
            <w:pPr>
              <w:pStyle w:val="TableTextLeft"/>
            </w:pPr>
            <w:r w:rsidRPr="00DE6E8A">
              <w:t>Minimum rated output of 22 kW</w:t>
            </w:r>
          </w:p>
        </w:tc>
        <w:tc>
          <w:tcPr>
            <w:tcW w:w="1667" w:type="pct"/>
          </w:tcPr>
          <w:p w14:paraId="00054BF4"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3.23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366225D2" w14:textId="77777777" w:rsidTr="00F4676B">
        <w:tc>
          <w:tcPr>
            <w:tcW w:w="908" w:type="pct"/>
            <w:vMerge/>
          </w:tcPr>
          <w:p w14:paraId="2ACFE784" w14:textId="77777777" w:rsidR="00191812" w:rsidRPr="00DE6E8A" w:rsidRDefault="00191812" w:rsidP="00191812">
            <w:pPr>
              <w:pStyle w:val="BodyText"/>
            </w:pPr>
          </w:p>
        </w:tc>
        <w:tc>
          <w:tcPr>
            <w:tcW w:w="2425" w:type="pct"/>
          </w:tcPr>
          <w:p w14:paraId="04F1884D" w14:textId="77777777" w:rsidR="00191812" w:rsidRPr="00DE6E8A" w:rsidRDefault="00191812" w:rsidP="00191812">
            <w:pPr>
              <w:pStyle w:val="TableTextLeft"/>
            </w:pPr>
            <w:r w:rsidRPr="00DE6E8A">
              <w:t>Minimum rated output of 30 kW</w:t>
            </w:r>
          </w:p>
        </w:tc>
        <w:tc>
          <w:tcPr>
            <w:tcW w:w="1667" w:type="pct"/>
          </w:tcPr>
          <w:p w14:paraId="4106A12E"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4.05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7A6B8EAB" w14:textId="77777777" w:rsidTr="00F4676B">
        <w:tc>
          <w:tcPr>
            <w:tcW w:w="908" w:type="pct"/>
            <w:vMerge/>
          </w:tcPr>
          <w:p w14:paraId="6E51C766" w14:textId="77777777" w:rsidR="00191812" w:rsidRPr="00DE6E8A" w:rsidRDefault="00191812" w:rsidP="00191812">
            <w:pPr>
              <w:pStyle w:val="BodyText"/>
            </w:pPr>
          </w:p>
        </w:tc>
        <w:tc>
          <w:tcPr>
            <w:tcW w:w="2425" w:type="pct"/>
          </w:tcPr>
          <w:p w14:paraId="525B734A" w14:textId="77777777" w:rsidR="00191812" w:rsidRPr="00DE6E8A" w:rsidRDefault="00191812" w:rsidP="00191812">
            <w:pPr>
              <w:pStyle w:val="TableTextLeft"/>
            </w:pPr>
            <w:r w:rsidRPr="00DE6E8A">
              <w:t>Minimum rated output of 37 kW</w:t>
            </w:r>
          </w:p>
        </w:tc>
        <w:tc>
          <w:tcPr>
            <w:tcW w:w="1667" w:type="pct"/>
          </w:tcPr>
          <w:p w14:paraId="1962B2A1"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4.55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68868B86" w14:textId="77777777" w:rsidTr="00F4676B">
        <w:tc>
          <w:tcPr>
            <w:tcW w:w="908" w:type="pct"/>
            <w:vMerge/>
          </w:tcPr>
          <w:p w14:paraId="0B4D4191" w14:textId="77777777" w:rsidR="00191812" w:rsidRPr="00DE6E8A" w:rsidRDefault="00191812" w:rsidP="00191812">
            <w:pPr>
              <w:pStyle w:val="BodyText"/>
            </w:pPr>
          </w:p>
        </w:tc>
        <w:tc>
          <w:tcPr>
            <w:tcW w:w="2425" w:type="pct"/>
          </w:tcPr>
          <w:p w14:paraId="2DD90C80" w14:textId="77777777" w:rsidR="00191812" w:rsidRPr="00DE6E8A" w:rsidRDefault="00191812" w:rsidP="00191812">
            <w:pPr>
              <w:pStyle w:val="TableTextLeft"/>
            </w:pPr>
            <w:r w:rsidRPr="00DE6E8A">
              <w:t>Minimum rated output of 45 kW</w:t>
            </w:r>
          </w:p>
        </w:tc>
        <w:tc>
          <w:tcPr>
            <w:tcW w:w="1667" w:type="pct"/>
          </w:tcPr>
          <w:p w14:paraId="7AC16682"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6.25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0919A21E" w14:textId="77777777" w:rsidTr="00F4676B">
        <w:tc>
          <w:tcPr>
            <w:tcW w:w="908" w:type="pct"/>
            <w:vMerge/>
          </w:tcPr>
          <w:p w14:paraId="0CA38F17" w14:textId="77777777" w:rsidR="00191812" w:rsidRPr="00DE6E8A" w:rsidRDefault="00191812" w:rsidP="00191812">
            <w:pPr>
              <w:pStyle w:val="BodyText"/>
            </w:pPr>
          </w:p>
        </w:tc>
        <w:tc>
          <w:tcPr>
            <w:tcW w:w="2425" w:type="pct"/>
          </w:tcPr>
          <w:p w14:paraId="79B51F0C" w14:textId="77777777" w:rsidR="00191812" w:rsidRPr="00DE6E8A" w:rsidRDefault="00191812" w:rsidP="00191812">
            <w:pPr>
              <w:pStyle w:val="TableTextLeft"/>
            </w:pPr>
            <w:r w:rsidRPr="00DE6E8A">
              <w:t>Minimum rated output of 55 kW</w:t>
            </w:r>
          </w:p>
        </w:tc>
        <w:tc>
          <w:tcPr>
            <w:tcW w:w="1667" w:type="pct"/>
          </w:tcPr>
          <w:p w14:paraId="34750A51"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7.19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43B3A963" w14:textId="77777777" w:rsidTr="00F4676B">
        <w:tc>
          <w:tcPr>
            <w:tcW w:w="908" w:type="pct"/>
            <w:vMerge/>
          </w:tcPr>
          <w:p w14:paraId="376D0076" w14:textId="77777777" w:rsidR="00191812" w:rsidRPr="00DE6E8A" w:rsidRDefault="00191812" w:rsidP="00191812">
            <w:pPr>
              <w:pStyle w:val="BodyText"/>
            </w:pPr>
          </w:p>
        </w:tc>
        <w:tc>
          <w:tcPr>
            <w:tcW w:w="2425" w:type="pct"/>
          </w:tcPr>
          <w:p w14:paraId="6BB7851B" w14:textId="77777777" w:rsidR="00191812" w:rsidRPr="00DE6E8A" w:rsidRDefault="00191812" w:rsidP="00191812">
            <w:pPr>
              <w:pStyle w:val="TableTextLeft"/>
            </w:pPr>
            <w:r w:rsidRPr="00DE6E8A">
              <w:t>Minimum rated output of 75 kW</w:t>
            </w:r>
          </w:p>
        </w:tc>
        <w:tc>
          <w:tcPr>
            <w:tcW w:w="1667" w:type="pct"/>
          </w:tcPr>
          <w:p w14:paraId="7A7A5FA1"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8.89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0E856987" w14:textId="77777777" w:rsidTr="00F4676B">
        <w:tc>
          <w:tcPr>
            <w:tcW w:w="908" w:type="pct"/>
            <w:vMerge/>
          </w:tcPr>
          <w:p w14:paraId="5E760538" w14:textId="77777777" w:rsidR="00191812" w:rsidRPr="00DE6E8A" w:rsidRDefault="00191812" w:rsidP="00191812">
            <w:pPr>
              <w:pStyle w:val="BodyText"/>
            </w:pPr>
          </w:p>
        </w:tc>
        <w:tc>
          <w:tcPr>
            <w:tcW w:w="2425" w:type="pct"/>
          </w:tcPr>
          <w:p w14:paraId="70B30F68" w14:textId="77777777" w:rsidR="00191812" w:rsidRPr="00DE6E8A" w:rsidRDefault="00191812" w:rsidP="00191812">
            <w:pPr>
              <w:pStyle w:val="TableTextLeft"/>
            </w:pPr>
            <w:r w:rsidRPr="00DE6E8A">
              <w:t>Minimum rated output of 90 kW</w:t>
            </w:r>
          </w:p>
        </w:tc>
        <w:tc>
          <w:tcPr>
            <w:tcW w:w="1667" w:type="pct"/>
          </w:tcPr>
          <w:p w14:paraId="2062EF5C"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9.51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78EFCBAA" w14:textId="77777777" w:rsidTr="00F4676B">
        <w:tc>
          <w:tcPr>
            <w:tcW w:w="908" w:type="pct"/>
            <w:vMerge/>
          </w:tcPr>
          <w:p w14:paraId="2F2E1000" w14:textId="77777777" w:rsidR="00191812" w:rsidRPr="00DE6E8A" w:rsidRDefault="00191812" w:rsidP="00191812">
            <w:pPr>
              <w:pStyle w:val="BodyText"/>
            </w:pPr>
          </w:p>
        </w:tc>
        <w:tc>
          <w:tcPr>
            <w:tcW w:w="2425" w:type="pct"/>
          </w:tcPr>
          <w:p w14:paraId="15288D12" w14:textId="77777777" w:rsidR="00191812" w:rsidRPr="00DE6E8A" w:rsidRDefault="00191812" w:rsidP="00191812">
            <w:pPr>
              <w:pStyle w:val="TableTextLeft"/>
            </w:pPr>
            <w:r w:rsidRPr="00DE6E8A">
              <w:t>Minimum rated output of 110 kW</w:t>
            </w:r>
          </w:p>
        </w:tc>
        <w:tc>
          <w:tcPr>
            <w:tcW w:w="1667" w:type="pct"/>
          </w:tcPr>
          <w:p w14:paraId="4FB8A070" w14:textId="77777777" w:rsidR="00191812" w:rsidRPr="00DE6E8A" w:rsidRDefault="00191812" w:rsidP="00191812">
            <w:pPr>
              <w:pStyle w:val="TableTextLeft"/>
              <w:rPr>
                <w:rFonts w:eastAsia="Calibri"/>
                <w:vertAlign w:val="superscript"/>
              </w:rPr>
            </w:pPr>
            <w:r w:rsidRPr="00DE6E8A">
              <w:rPr>
                <w:rFonts w:eastAsiaTheme="minorEastAsia"/>
              </w:rPr>
              <w:t>1.31</w:t>
            </w:r>
          </w:p>
        </w:tc>
      </w:tr>
      <w:tr w:rsidR="00191812" w:rsidRPr="00DE6E8A" w14:paraId="385D12EE" w14:textId="77777777" w:rsidTr="00F4676B">
        <w:tc>
          <w:tcPr>
            <w:tcW w:w="908" w:type="pct"/>
            <w:vMerge/>
          </w:tcPr>
          <w:p w14:paraId="226536F0" w14:textId="77777777" w:rsidR="00191812" w:rsidRPr="00DE6E8A" w:rsidRDefault="00191812" w:rsidP="00191812">
            <w:pPr>
              <w:pStyle w:val="BodyText"/>
            </w:pPr>
          </w:p>
        </w:tc>
        <w:tc>
          <w:tcPr>
            <w:tcW w:w="2425" w:type="pct"/>
          </w:tcPr>
          <w:p w14:paraId="1FF96A88" w14:textId="77777777" w:rsidR="00191812" w:rsidRPr="00DE6E8A" w:rsidRDefault="00191812" w:rsidP="00191812">
            <w:pPr>
              <w:pStyle w:val="TableTextLeft"/>
            </w:pPr>
            <w:r w:rsidRPr="00DE6E8A">
              <w:t>Minimum rated output of 132 kW</w:t>
            </w:r>
          </w:p>
        </w:tc>
        <w:tc>
          <w:tcPr>
            <w:tcW w:w="1667" w:type="pct"/>
          </w:tcPr>
          <w:p w14:paraId="3E78B8FA" w14:textId="77777777" w:rsidR="00191812" w:rsidRPr="00DE6E8A" w:rsidRDefault="00191812" w:rsidP="00191812">
            <w:pPr>
              <w:pStyle w:val="TableTextLeft"/>
              <w:rPr>
                <w:rFonts w:eastAsia="Calibri"/>
                <w:vertAlign w:val="superscript"/>
              </w:rPr>
            </w:pPr>
            <w:r w:rsidRPr="00DE6E8A">
              <w:rPr>
                <w:rFonts w:eastAsiaTheme="minorEastAsia"/>
              </w:rPr>
              <w:t>1.43</w:t>
            </w:r>
          </w:p>
        </w:tc>
      </w:tr>
      <w:tr w:rsidR="00191812" w:rsidRPr="00DE6E8A" w14:paraId="5F2A86A9" w14:textId="77777777" w:rsidTr="00F4676B">
        <w:tc>
          <w:tcPr>
            <w:tcW w:w="908" w:type="pct"/>
            <w:vMerge/>
          </w:tcPr>
          <w:p w14:paraId="65AC1292" w14:textId="77777777" w:rsidR="00191812" w:rsidRPr="00DE6E8A" w:rsidRDefault="00191812" w:rsidP="00191812">
            <w:pPr>
              <w:pStyle w:val="BodyText"/>
            </w:pPr>
          </w:p>
        </w:tc>
        <w:tc>
          <w:tcPr>
            <w:tcW w:w="2425" w:type="pct"/>
          </w:tcPr>
          <w:p w14:paraId="15514A47" w14:textId="77777777" w:rsidR="00191812" w:rsidRPr="00DE6E8A" w:rsidRDefault="00191812" w:rsidP="00191812">
            <w:pPr>
              <w:pStyle w:val="TableTextLeft"/>
            </w:pPr>
            <w:r w:rsidRPr="00DE6E8A">
              <w:t>Minimum rated output of 150 kW</w:t>
            </w:r>
          </w:p>
        </w:tc>
        <w:tc>
          <w:tcPr>
            <w:tcW w:w="1667" w:type="pct"/>
          </w:tcPr>
          <w:p w14:paraId="6A9B3419" w14:textId="77777777" w:rsidR="00191812" w:rsidRPr="00DE6E8A" w:rsidRDefault="00191812" w:rsidP="00191812">
            <w:pPr>
              <w:pStyle w:val="TableTextLeft"/>
              <w:rPr>
                <w:rFonts w:eastAsia="Calibri"/>
                <w:vertAlign w:val="superscript"/>
              </w:rPr>
            </w:pPr>
            <w:r w:rsidRPr="00DE6E8A">
              <w:rPr>
                <w:rFonts w:eastAsiaTheme="minorEastAsia"/>
              </w:rPr>
              <w:t>1.53</w:t>
            </w:r>
          </w:p>
        </w:tc>
      </w:tr>
      <w:tr w:rsidR="00191812" w:rsidRPr="00DE6E8A" w14:paraId="7B777D35" w14:textId="77777777" w:rsidTr="00F4676B">
        <w:tc>
          <w:tcPr>
            <w:tcW w:w="908" w:type="pct"/>
            <w:vMerge/>
          </w:tcPr>
          <w:p w14:paraId="7D7CEA97" w14:textId="77777777" w:rsidR="00191812" w:rsidRPr="00DE6E8A" w:rsidRDefault="00191812" w:rsidP="00191812">
            <w:pPr>
              <w:pStyle w:val="BodyText"/>
            </w:pPr>
          </w:p>
        </w:tc>
        <w:tc>
          <w:tcPr>
            <w:tcW w:w="2425" w:type="pct"/>
          </w:tcPr>
          <w:p w14:paraId="3C40A3F5" w14:textId="77777777" w:rsidR="00191812" w:rsidRPr="00DE6E8A" w:rsidRDefault="00191812" w:rsidP="00191812">
            <w:pPr>
              <w:pStyle w:val="TableTextLeft"/>
            </w:pPr>
            <w:r w:rsidRPr="00DE6E8A">
              <w:t>Minimum rated output of 185 kW</w:t>
            </w:r>
          </w:p>
        </w:tc>
        <w:tc>
          <w:tcPr>
            <w:tcW w:w="1667" w:type="pct"/>
          </w:tcPr>
          <w:p w14:paraId="16DEC6A6" w14:textId="77777777" w:rsidR="00191812" w:rsidRPr="00DE6E8A" w:rsidRDefault="00191812" w:rsidP="00191812">
            <w:pPr>
              <w:pStyle w:val="TableTextLeft"/>
              <w:rPr>
                <w:rFonts w:eastAsia="Calibri"/>
                <w:vertAlign w:val="superscript"/>
              </w:rPr>
            </w:pPr>
            <w:r w:rsidRPr="00DE6E8A">
              <w:rPr>
                <w:rFonts w:eastAsiaTheme="minorEastAsia"/>
              </w:rPr>
              <w:t>1.89</w:t>
            </w:r>
          </w:p>
        </w:tc>
      </w:tr>
      <w:tr w:rsidR="00191812" w:rsidRPr="00DE6E8A" w14:paraId="390FD35D" w14:textId="77777777" w:rsidTr="00F4676B">
        <w:tc>
          <w:tcPr>
            <w:tcW w:w="908" w:type="pct"/>
            <w:vMerge w:val="restart"/>
          </w:tcPr>
          <w:p w14:paraId="320B4F38" w14:textId="77777777" w:rsidR="00191812" w:rsidRPr="00DE6E8A" w:rsidRDefault="00191812" w:rsidP="00191812">
            <w:pPr>
              <w:pStyle w:val="TableTextLeft"/>
            </w:pPr>
            <w:r w:rsidRPr="00DE6E8A">
              <w:t>Lifetime</w:t>
            </w:r>
          </w:p>
        </w:tc>
        <w:tc>
          <w:tcPr>
            <w:tcW w:w="2425" w:type="pct"/>
          </w:tcPr>
          <w:p w14:paraId="76EADFA6" w14:textId="77777777" w:rsidR="00191812" w:rsidRPr="00DE6E8A" w:rsidRDefault="00191812" w:rsidP="00191812">
            <w:pPr>
              <w:pStyle w:val="TableTextLeft"/>
            </w:pPr>
            <w:r w:rsidRPr="00DE6E8A">
              <w:t>Minimum rated output of 0.75 kW</w:t>
            </w:r>
          </w:p>
        </w:tc>
        <w:tc>
          <w:tcPr>
            <w:tcW w:w="1667" w:type="pct"/>
            <w:vMerge w:val="restart"/>
          </w:tcPr>
          <w:p w14:paraId="2B92C803" w14:textId="77777777" w:rsidR="00191812" w:rsidRPr="00DE6E8A" w:rsidRDefault="00191812" w:rsidP="00191812">
            <w:pPr>
              <w:pStyle w:val="TableTextLeft"/>
            </w:pPr>
            <w:r w:rsidRPr="00DE6E8A">
              <w:t>12.00</w:t>
            </w:r>
          </w:p>
        </w:tc>
      </w:tr>
      <w:tr w:rsidR="00191812" w:rsidRPr="00DE6E8A" w14:paraId="6D2E21B1" w14:textId="77777777" w:rsidTr="00F4676B">
        <w:tc>
          <w:tcPr>
            <w:tcW w:w="908" w:type="pct"/>
            <w:vMerge/>
          </w:tcPr>
          <w:p w14:paraId="2F2C5A12" w14:textId="77777777" w:rsidR="00191812" w:rsidRPr="00DE6E8A" w:rsidRDefault="00191812" w:rsidP="00191812">
            <w:pPr>
              <w:pStyle w:val="BodyText"/>
            </w:pPr>
          </w:p>
        </w:tc>
        <w:tc>
          <w:tcPr>
            <w:tcW w:w="2425" w:type="pct"/>
          </w:tcPr>
          <w:p w14:paraId="538842B9" w14:textId="77777777" w:rsidR="00191812" w:rsidRPr="00DE6E8A" w:rsidRDefault="00191812" w:rsidP="00191812">
            <w:pPr>
              <w:pStyle w:val="TableTextLeft"/>
            </w:pPr>
            <w:r w:rsidRPr="00DE6E8A">
              <w:t>Minimum rated output of 1.1 kW</w:t>
            </w:r>
          </w:p>
        </w:tc>
        <w:tc>
          <w:tcPr>
            <w:tcW w:w="1667" w:type="pct"/>
            <w:vMerge/>
          </w:tcPr>
          <w:p w14:paraId="2D749969"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7A754C74" w14:textId="77777777" w:rsidTr="00F4676B">
        <w:tc>
          <w:tcPr>
            <w:tcW w:w="908" w:type="pct"/>
            <w:vMerge/>
          </w:tcPr>
          <w:p w14:paraId="1DCF6742" w14:textId="77777777" w:rsidR="00191812" w:rsidRPr="00DE6E8A" w:rsidRDefault="00191812" w:rsidP="00191812">
            <w:pPr>
              <w:pStyle w:val="BodyText"/>
            </w:pPr>
          </w:p>
        </w:tc>
        <w:tc>
          <w:tcPr>
            <w:tcW w:w="2425" w:type="pct"/>
          </w:tcPr>
          <w:p w14:paraId="38B90E71" w14:textId="77777777" w:rsidR="00191812" w:rsidRPr="00DE6E8A" w:rsidRDefault="00191812" w:rsidP="00191812">
            <w:pPr>
              <w:pStyle w:val="TableTextLeft"/>
            </w:pPr>
            <w:r w:rsidRPr="00DE6E8A">
              <w:t>Minimum rated output of 1.5 kW</w:t>
            </w:r>
          </w:p>
        </w:tc>
        <w:tc>
          <w:tcPr>
            <w:tcW w:w="1667" w:type="pct"/>
            <w:vMerge/>
          </w:tcPr>
          <w:p w14:paraId="2E6BD91F"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2B1EA9D4" w14:textId="77777777" w:rsidTr="00F4676B">
        <w:tc>
          <w:tcPr>
            <w:tcW w:w="908" w:type="pct"/>
            <w:vMerge/>
          </w:tcPr>
          <w:p w14:paraId="01030850" w14:textId="77777777" w:rsidR="00191812" w:rsidRPr="00DE6E8A" w:rsidRDefault="00191812" w:rsidP="00191812">
            <w:pPr>
              <w:pStyle w:val="BodyText"/>
            </w:pPr>
          </w:p>
        </w:tc>
        <w:tc>
          <w:tcPr>
            <w:tcW w:w="2425" w:type="pct"/>
          </w:tcPr>
          <w:p w14:paraId="6C629670" w14:textId="77777777" w:rsidR="00191812" w:rsidRPr="00DE6E8A" w:rsidRDefault="00191812" w:rsidP="00191812">
            <w:pPr>
              <w:pStyle w:val="TableTextLeft"/>
            </w:pPr>
            <w:r w:rsidRPr="00DE6E8A">
              <w:t>Minimum rated output of 2.2 kW</w:t>
            </w:r>
          </w:p>
        </w:tc>
        <w:tc>
          <w:tcPr>
            <w:tcW w:w="1667" w:type="pct"/>
            <w:vMerge/>
          </w:tcPr>
          <w:p w14:paraId="1D323B6E"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1B92983A" w14:textId="77777777" w:rsidTr="00F4676B">
        <w:tc>
          <w:tcPr>
            <w:tcW w:w="908" w:type="pct"/>
            <w:vMerge/>
          </w:tcPr>
          <w:p w14:paraId="5265ECB3" w14:textId="77777777" w:rsidR="00191812" w:rsidRPr="00DE6E8A" w:rsidRDefault="00191812" w:rsidP="00191812">
            <w:pPr>
              <w:pStyle w:val="BodyText"/>
            </w:pPr>
          </w:p>
        </w:tc>
        <w:tc>
          <w:tcPr>
            <w:tcW w:w="2425" w:type="pct"/>
          </w:tcPr>
          <w:p w14:paraId="2B368232" w14:textId="77777777" w:rsidR="00191812" w:rsidRPr="00DE6E8A" w:rsidRDefault="00191812" w:rsidP="00191812">
            <w:pPr>
              <w:pStyle w:val="TableTextLeft"/>
            </w:pPr>
            <w:r w:rsidRPr="00DE6E8A">
              <w:t>Minimum rated output of 3 kW</w:t>
            </w:r>
          </w:p>
        </w:tc>
        <w:tc>
          <w:tcPr>
            <w:tcW w:w="1667" w:type="pct"/>
            <w:vMerge w:val="restart"/>
          </w:tcPr>
          <w:p w14:paraId="652D729B" w14:textId="77777777" w:rsidR="00191812" w:rsidRPr="00DE6E8A" w:rsidRDefault="00191812" w:rsidP="00191812">
            <w:pPr>
              <w:pStyle w:val="TableTextLeft"/>
              <w:rPr>
                <w:rFonts w:eastAsia="Calibri"/>
                <w:vertAlign w:val="superscript"/>
              </w:rPr>
            </w:pPr>
            <w:r w:rsidRPr="00DE6E8A">
              <w:t>15.00</w:t>
            </w:r>
          </w:p>
        </w:tc>
      </w:tr>
      <w:tr w:rsidR="00191812" w:rsidRPr="00DE6E8A" w14:paraId="7E135A21" w14:textId="77777777" w:rsidTr="00F4676B">
        <w:tc>
          <w:tcPr>
            <w:tcW w:w="908" w:type="pct"/>
            <w:vMerge/>
          </w:tcPr>
          <w:p w14:paraId="61E69C78" w14:textId="77777777" w:rsidR="00191812" w:rsidRPr="00DE6E8A" w:rsidRDefault="00191812" w:rsidP="00191812">
            <w:pPr>
              <w:pStyle w:val="BodyText"/>
            </w:pPr>
          </w:p>
        </w:tc>
        <w:tc>
          <w:tcPr>
            <w:tcW w:w="2425" w:type="pct"/>
          </w:tcPr>
          <w:p w14:paraId="670D98A9" w14:textId="77777777" w:rsidR="00191812" w:rsidRPr="00DE6E8A" w:rsidRDefault="00191812" w:rsidP="00191812">
            <w:pPr>
              <w:pStyle w:val="TableTextLeft"/>
            </w:pPr>
            <w:r w:rsidRPr="00DE6E8A">
              <w:t>Minimum rated output of 4 kW</w:t>
            </w:r>
          </w:p>
        </w:tc>
        <w:tc>
          <w:tcPr>
            <w:tcW w:w="1667" w:type="pct"/>
            <w:vMerge/>
          </w:tcPr>
          <w:p w14:paraId="0FA668E9"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4FA75FBF" w14:textId="77777777" w:rsidTr="00F4676B">
        <w:tc>
          <w:tcPr>
            <w:tcW w:w="908" w:type="pct"/>
            <w:vMerge/>
          </w:tcPr>
          <w:p w14:paraId="477599A0" w14:textId="77777777" w:rsidR="00191812" w:rsidRPr="00DE6E8A" w:rsidRDefault="00191812" w:rsidP="00191812">
            <w:pPr>
              <w:pStyle w:val="BodyText"/>
            </w:pPr>
          </w:p>
        </w:tc>
        <w:tc>
          <w:tcPr>
            <w:tcW w:w="2425" w:type="pct"/>
          </w:tcPr>
          <w:p w14:paraId="05936FDC" w14:textId="77777777" w:rsidR="00191812" w:rsidRPr="00DE6E8A" w:rsidRDefault="00191812" w:rsidP="00191812">
            <w:pPr>
              <w:pStyle w:val="TableTextLeft"/>
            </w:pPr>
            <w:r w:rsidRPr="00DE6E8A">
              <w:t>Minimum rated output of 5.5 kW</w:t>
            </w:r>
          </w:p>
        </w:tc>
        <w:tc>
          <w:tcPr>
            <w:tcW w:w="1667" w:type="pct"/>
            <w:vMerge/>
          </w:tcPr>
          <w:p w14:paraId="04371182"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14490694" w14:textId="77777777" w:rsidTr="00F4676B">
        <w:tc>
          <w:tcPr>
            <w:tcW w:w="908" w:type="pct"/>
            <w:vMerge/>
          </w:tcPr>
          <w:p w14:paraId="63111314" w14:textId="77777777" w:rsidR="00191812" w:rsidRPr="00DE6E8A" w:rsidRDefault="00191812" w:rsidP="00191812">
            <w:pPr>
              <w:pStyle w:val="BodyText"/>
            </w:pPr>
          </w:p>
        </w:tc>
        <w:tc>
          <w:tcPr>
            <w:tcW w:w="2425" w:type="pct"/>
          </w:tcPr>
          <w:p w14:paraId="2115C74D" w14:textId="77777777" w:rsidR="00191812" w:rsidRPr="00DE6E8A" w:rsidRDefault="00191812" w:rsidP="00191812">
            <w:pPr>
              <w:pStyle w:val="TableTextLeft"/>
            </w:pPr>
            <w:r w:rsidRPr="00DE6E8A">
              <w:t>Minimum rated output of 7.5 kW</w:t>
            </w:r>
          </w:p>
        </w:tc>
        <w:tc>
          <w:tcPr>
            <w:tcW w:w="1667" w:type="pct"/>
            <w:vMerge/>
          </w:tcPr>
          <w:p w14:paraId="5B8B9110"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0CD7C9DD" w14:textId="77777777" w:rsidTr="00F4676B">
        <w:tc>
          <w:tcPr>
            <w:tcW w:w="908" w:type="pct"/>
            <w:vMerge/>
          </w:tcPr>
          <w:p w14:paraId="508E2798" w14:textId="77777777" w:rsidR="00191812" w:rsidRPr="00DE6E8A" w:rsidRDefault="00191812" w:rsidP="00191812">
            <w:pPr>
              <w:pStyle w:val="BodyText"/>
            </w:pPr>
          </w:p>
        </w:tc>
        <w:tc>
          <w:tcPr>
            <w:tcW w:w="2425" w:type="pct"/>
          </w:tcPr>
          <w:p w14:paraId="7891C529" w14:textId="77777777" w:rsidR="00191812" w:rsidRPr="00DE6E8A" w:rsidRDefault="00191812" w:rsidP="00191812">
            <w:pPr>
              <w:pStyle w:val="TableTextLeft"/>
            </w:pPr>
            <w:r w:rsidRPr="00DE6E8A">
              <w:t>Minimum rated output of 11 kW</w:t>
            </w:r>
          </w:p>
        </w:tc>
        <w:tc>
          <w:tcPr>
            <w:tcW w:w="1667" w:type="pct"/>
            <w:vMerge w:val="restart"/>
          </w:tcPr>
          <w:p w14:paraId="0B45B906" w14:textId="77777777" w:rsidR="00191812" w:rsidRPr="00DE6E8A" w:rsidRDefault="00191812" w:rsidP="00191812">
            <w:pPr>
              <w:pStyle w:val="TableTextLeft"/>
              <w:rPr>
                <w:rFonts w:eastAsia="Calibri"/>
                <w:vertAlign w:val="superscript"/>
              </w:rPr>
            </w:pPr>
            <w:r w:rsidRPr="00DE6E8A">
              <w:t>20.00</w:t>
            </w:r>
          </w:p>
        </w:tc>
      </w:tr>
      <w:tr w:rsidR="00191812" w:rsidRPr="00DE6E8A" w14:paraId="3173C63D" w14:textId="77777777" w:rsidTr="00F4676B">
        <w:tc>
          <w:tcPr>
            <w:tcW w:w="908" w:type="pct"/>
            <w:vMerge/>
          </w:tcPr>
          <w:p w14:paraId="4D67DCFB" w14:textId="77777777" w:rsidR="00191812" w:rsidRPr="00DE6E8A" w:rsidRDefault="00191812" w:rsidP="00191812">
            <w:pPr>
              <w:pStyle w:val="BodyText"/>
            </w:pPr>
          </w:p>
        </w:tc>
        <w:tc>
          <w:tcPr>
            <w:tcW w:w="2425" w:type="pct"/>
          </w:tcPr>
          <w:p w14:paraId="24955DC8" w14:textId="77777777" w:rsidR="00191812" w:rsidRPr="00DE6E8A" w:rsidRDefault="00191812" w:rsidP="00191812">
            <w:pPr>
              <w:pStyle w:val="TableTextLeft"/>
            </w:pPr>
            <w:r w:rsidRPr="00DE6E8A">
              <w:t>Minimum rated output of 15 kW</w:t>
            </w:r>
          </w:p>
        </w:tc>
        <w:tc>
          <w:tcPr>
            <w:tcW w:w="1667" w:type="pct"/>
            <w:vMerge/>
          </w:tcPr>
          <w:p w14:paraId="113B77E8"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31500905" w14:textId="77777777" w:rsidTr="00F4676B">
        <w:tc>
          <w:tcPr>
            <w:tcW w:w="908" w:type="pct"/>
            <w:vMerge/>
          </w:tcPr>
          <w:p w14:paraId="4188EC86" w14:textId="77777777" w:rsidR="00191812" w:rsidRPr="00DE6E8A" w:rsidRDefault="00191812" w:rsidP="00191812">
            <w:pPr>
              <w:pStyle w:val="BodyText"/>
            </w:pPr>
          </w:p>
        </w:tc>
        <w:tc>
          <w:tcPr>
            <w:tcW w:w="2425" w:type="pct"/>
          </w:tcPr>
          <w:p w14:paraId="3CE6ACC4" w14:textId="77777777" w:rsidR="00191812" w:rsidRPr="00DE6E8A" w:rsidRDefault="00191812" w:rsidP="00191812">
            <w:pPr>
              <w:pStyle w:val="TableTextLeft"/>
            </w:pPr>
            <w:r w:rsidRPr="00DE6E8A">
              <w:t>Minimum rated output of 18.5 kW</w:t>
            </w:r>
          </w:p>
        </w:tc>
        <w:tc>
          <w:tcPr>
            <w:tcW w:w="1667" w:type="pct"/>
            <w:vMerge/>
          </w:tcPr>
          <w:p w14:paraId="787EBE1B"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0BB99426" w14:textId="77777777" w:rsidTr="00F4676B">
        <w:tc>
          <w:tcPr>
            <w:tcW w:w="908" w:type="pct"/>
            <w:vMerge/>
          </w:tcPr>
          <w:p w14:paraId="6676DE5B" w14:textId="77777777" w:rsidR="00191812" w:rsidRPr="00DE6E8A" w:rsidRDefault="00191812" w:rsidP="00191812">
            <w:pPr>
              <w:pStyle w:val="BodyText"/>
            </w:pPr>
          </w:p>
        </w:tc>
        <w:tc>
          <w:tcPr>
            <w:tcW w:w="2425" w:type="pct"/>
          </w:tcPr>
          <w:p w14:paraId="793D2538" w14:textId="77777777" w:rsidR="00191812" w:rsidRPr="00DE6E8A" w:rsidRDefault="00191812" w:rsidP="00191812">
            <w:pPr>
              <w:pStyle w:val="TableTextLeft"/>
            </w:pPr>
            <w:r w:rsidRPr="00DE6E8A">
              <w:t>Minimum rated output of 22 kW</w:t>
            </w:r>
          </w:p>
        </w:tc>
        <w:tc>
          <w:tcPr>
            <w:tcW w:w="1667" w:type="pct"/>
            <w:vMerge/>
          </w:tcPr>
          <w:p w14:paraId="39C9BF38"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06C86CDE" w14:textId="77777777" w:rsidTr="00F4676B">
        <w:tc>
          <w:tcPr>
            <w:tcW w:w="908" w:type="pct"/>
            <w:vMerge/>
          </w:tcPr>
          <w:p w14:paraId="6975303F" w14:textId="77777777" w:rsidR="00191812" w:rsidRPr="00DE6E8A" w:rsidRDefault="00191812" w:rsidP="00191812">
            <w:pPr>
              <w:pStyle w:val="BodyText"/>
            </w:pPr>
          </w:p>
        </w:tc>
        <w:tc>
          <w:tcPr>
            <w:tcW w:w="2425" w:type="pct"/>
          </w:tcPr>
          <w:p w14:paraId="4FC8D4CD" w14:textId="77777777" w:rsidR="00191812" w:rsidRPr="00DE6E8A" w:rsidRDefault="00191812" w:rsidP="00191812">
            <w:pPr>
              <w:pStyle w:val="TableTextLeft"/>
            </w:pPr>
            <w:r w:rsidRPr="00DE6E8A">
              <w:t>Minimum rated output of 30 kW</w:t>
            </w:r>
          </w:p>
        </w:tc>
        <w:tc>
          <w:tcPr>
            <w:tcW w:w="1667" w:type="pct"/>
            <w:vMerge/>
          </w:tcPr>
          <w:p w14:paraId="6698963C"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18FB9A2A" w14:textId="77777777" w:rsidTr="00F4676B">
        <w:tc>
          <w:tcPr>
            <w:tcW w:w="908" w:type="pct"/>
            <w:vMerge/>
          </w:tcPr>
          <w:p w14:paraId="520537CB" w14:textId="77777777" w:rsidR="00191812" w:rsidRPr="00DE6E8A" w:rsidRDefault="00191812" w:rsidP="00191812">
            <w:pPr>
              <w:pStyle w:val="BodyText"/>
            </w:pPr>
          </w:p>
        </w:tc>
        <w:tc>
          <w:tcPr>
            <w:tcW w:w="2425" w:type="pct"/>
          </w:tcPr>
          <w:p w14:paraId="2D3A5AF6" w14:textId="77777777" w:rsidR="00191812" w:rsidRPr="00DE6E8A" w:rsidRDefault="00191812" w:rsidP="00191812">
            <w:pPr>
              <w:pStyle w:val="TableTextLeft"/>
            </w:pPr>
            <w:r w:rsidRPr="00DE6E8A">
              <w:t>Minimum rated output of 37 kW</w:t>
            </w:r>
          </w:p>
        </w:tc>
        <w:tc>
          <w:tcPr>
            <w:tcW w:w="1667" w:type="pct"/>
            <w:vMerge/>
          </w:tcPr>
          <w:p w14:paraId="32C05EA4"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3D736D43" w14:textId="77777777" w:rsidTr="00F4676B">
        <w:tc>
          <w:tcPr>
            <w:tcW w:w="908" w:type="pct"/>
            <w:vMerge/>
          </w:tcPr>
          <w:p w14:paraId="0755F5E8" w14:textId="77777777" w:rsidR="00191812" w:rsidRPr="00DE6E8A" w:rsidRDefault="00191812" w:rsidP="00191812">
            <w:pPr>
              <w:pStyle w:val="BodyText"/>
            </w:pPr>
          </w:p>
        </w:tc>
        <w:tc>
          <w:tcPr>
            <w:tcW w:w="2425" w:type="pct"/>
          </w:tcPr>
          <w:p w14:paraId="07C7850D" w14:textId="77777777" w:rsidR="00191812" w:rsidRPr="00DE6E8A" w:rsidRDefault="00191812" w:rsidP="00191812">
            <w:pPr>
              <w:pStyle w:val="TableTextLeft"/>
            </w:pPr>
            <w:r w:rsidRPr="00DE6E8A">
              <w:t>Minimum rated output of 45 kW</w:t>
            </w:r>
          </w:p>
        </w:tc>
        <w:tc>
          <w:tcPr>
            <w:tcW w:w="1667" w:type="pct"/>
            <w:vMerge w:val="restart"/>
          </w:tcPr>
          <w:p w14:paraId="0C47E6F1" w14:textId="77777777" w:rsidR="00191812" w:rsidRPr="00DE6E8A" w:rsidRDefault="00191812" w:rsidP="00191812">
            <w:pPr>
              <w:pStyle w:val="TableTextLeft"/>
              <w:rPr>
                <w:rFonts w:eastAsia="Calibri"/>
                <w:vertAlign w:val="superscript"/>
              </w:rPr>
            </w:pPr>
            <w:r w:rsidRPr="00DE6E8A">
              <w:t>22.00</w:t>
            </w:r>
          </w:p>
        </w:tc>
      </w:tr>
      <w:tr w:rsidR="00191812" w:rsidRPr="00DE6E8A" w14:paraId="2E808C86" w14:textId="77777777" w:rsidTr="00F4676B">
        <w:tc>
          <w:tcPr>
            <w:tcW w:w="908" w:type="pct"/>
            <w:vMerge/>
          </w:tcPr>
          <w:p w14:paraId="103388A5" w14:textId="77777777" w:rsidR="00191812" w:rsidRPr="00DE6E8A" w:rsidRDefault="00191812" w:rsidP="00191812">
            <w:pPr>
              <w:pStyle w:val="BodyText"/>
            </w:pPr>
          </w:p>
        </w:tc>
        <w:tc>
          <w:tcPr>
            <w:tcW w:w="2425" w:type="pct"/>
          </w:tcPr>
          <w:p w14:paraId="240DEB99" w14:textId="77777777" w:rsidR="00191812" w:rsidRPr="00DE6E8A" w:rsidRDefault="00191812" w:rsidP="00191812">
            <w:pPr>
              <w:pStyle w:val="TableTextLeft"/>
            </w:pPr>
            <w:r w:rsidRPr="00DE6E8A">
              <w:t>Minimum rated output of 55 kW</w:t>
            </w:r>
          </w:p>
        </w:tc>
        <w:tc>
          <w:tcPr>
            <w:tcW w:w="1667" w:type="pct"/>
            <w:vMerge/>
          </w:tcPr>
          <w:p w14:paraId="45141543"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6328FD6A" w14:textId="77777777" w:rsidTr="00F4676B">
        <w:tc>
          <w:tcPr>
            <w:tcW w:w="908" w:type="pct"/>
            <w:vMerge/>
          </w:tcPr>
          <w:p w14:paraId="149BBAB6" w14:textId="77777777" w:rsidR="00191812" w:rsidRPr="00DE6E8A" w:rsidRDefault="00191812" w:rsidP="00191812">
            <w:pPr>
              <w:pStyle w:val="BodyText"/>
            </w:pPr>
          </w:p>
        </w:tc>
        <w:tc>
          <w:tcPr>
            <w:tcW w:w="2425" w:type="pct"/>
          </w:tcPr>
          <w:p w14:paraId="35569D47" w14:textId="77777777" w:rsidR="00191812" w:rsidRPr="00DE6E8A" w:rsidRDefault="00191812" w:rsidP="00191812">
            <w:pPr>
              <w:pStyle w:val="TableTextLeft"/>
            </w:pPr>
            <w:r w:rsidRPr="00DE6E8A">
              <w:t>Minimum rated output of 75 kW</w:t>
            </w:r>
          </w:p>
        </w:tc>
        <w:tc>
          <w:tcPr>
            <w:tcW w:w="1667" w:type="pct"/>
            <w:vMerge/>
          </w:tcPr>
          <w:p w14:paraId="56DC795E"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4FCB4E8A" w14:textId="77777777" w:rsidTr="00F4676B">
        <w:tc>
          <w:tcPr>
            <w:tcW w:w="908" w:type="pct"/>
            <w:vMerge/>
          </w:tcPr>
          <w:p w14:paraId="368EA56C" w14:textId="77777777" w:rsidR="00191812" w:rsidRPr="00DE6E8A" w:rsidRDefault="00191812" w:rsidP="00191812">
            <w:pPr>
              <w:pStyle w:val="BodyText"/>
            </w:pPr>
          </w:p>
        </w:tc>
        <w:tc>
          <w:tcPr>
            <w:tcW w:w="2425" w:type="pct"/>
          </w:tcPr>
          <w:p w14:paraId="196CF8E1" w14:textId="77777777" w:rsidR="00191812" w:rsidRPr="00DE6E8A" w:rsidRDefault="00191812" w:rsidP="00191812">
            <w:pPr>
              <w:pStyle w:val="TableTextLeft"/>
            </w:pPr>
            <w:r w:rsidRPr="00DE6E8A">
              <w:t>Minimum rated output of 90 kW</w:t>
            </w:r>
          </w:p>
        </w:tc>
        <w:tc>
          <w:tcPr>
            <w:tcW w:w="1667" w:type="pct"/>
            <w:vMerge/>
          </w:tcPr>
          <w:p w14:paraId="04947EA6"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1139E1A2" w14:textId="77777777" w:rsidTr="00F4676B">
        <w:tc>
          <w:tcPr>
            <w:tcW w:w="908" w:type="pct"/>
            <w:vMerge/>
          </w:tcPr>
          <w:p w14:paraId="4590F2BA" w14:textId="77777777" w:rsidR="00191812" w:rsidRPr="00DE6E8A" w:rsidRDefault="00191812" w:rsidP="00191812">
            <w:pPr>
              <w:pStyle w:val="BodyText"/>
            </w:pPr>
          </w:p>
        </w:tc>
        <w:tc>
          <w:tcPr>
            <w:tcW w:w="2425" w:type="pct"/>
          </w:tcPr>
          <w:p w14:paraId="64BCA74E" w14:textId="77777777" w:rsidR="00191812" w:rsidRPr="00DE6E8A" w:rsidRDefault="00191812" w:rsidP="00191812">
            <w:pPr>
              <w:pStyle w:val="TableTextLeft"/>
            </w:pPr>
            <w:r w:rsidRPr="00DE6E8A">
              <w:t>Minimum rated output of 110 kW</w:t>
            </w:r>
          </w:p>
        </w:tc>
        <w:tc>
          <w:tcPr>
            <w:tcW w:w="1667" w:type="pct"/>
            <w:vMerge w:val="restart"/>
          </w:tcPr>
          <w:p w14:paraId="346B3E18" w14:textId="77777777" w:rsidR="00191812" w:rsidRPr="00DE6E8A" w:rsidRDefault="00191812" w:rsidP="00191812">
            <w:pPr>
              <w:pStyle w:val="TableTextLeft"/>
              <w:rPr>
                <w:rFonts w:eastAsia="Calibri"/>
                <w:vertAlign w:val="superscript"/>
              </w:rPr>
            </w:pPr>
            <w:r w:rsidRPr="00DE6E8A">
              <w:t>25.00</w:t>
            </w:r>
          </w:p>
        </w:tc>
      </w:tr>
      <w:tr w:rsidR="00191812" w:rsidRPr="00DE6E8A" w14:paraId="58CB3567" w14:textId="77777777" w:rsidTr="00F4676B">
        <w:tc>
          <w:tcPr>
            <w:tcW w:w="908" w:type="pct"/>
            <w:vMerge/>
          </w:tcPr>
          <w:p w14:paraId="7491BF31" w14:textId="77777777" w:rsidR="00191812" w:rsidRPr="00DE6E8A" w:rsidRDefault="00191812" w:rsidP="00191812">
            <w:pPr>
              <w:pStyle w:val="BodyText"/>
            </w:pPr>
          </w:p>
        </w:tc>
        <w:tc>
          <w:tcPr>
            <w:tcW w:w="2425" w:type="pct"/>
          </w:tcPr>
          <w:p w14:paraId="1660B59C" w14:textId="77777777" w:rsidR="00191812" w:rsidRPr="00DE6E8A" w:rsidRDefault="00191812" w:rsidP="00191812">
            <w:pPr>
              <w:pStyle w:val="TableTextLeft"/>
            </w:pPr>
            <w:r w:rsidRPr="00DE6E8A">
              <w:t>Minimum rated output of 132 kW</w:t>
            </w:r>
          </w:p>
        </w:tc>
        <w:tc>
          <w:tcPr>
            <w:tcW w:w="1667" w:type="pct"/>
            <w:vMerge/>
          </w:tcPr>
          <w:p w14:paraId="1723F06D"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114B5335" w14:textId="77777777" w:rsidTr="00F4676B">
        <w:tc>
          <w:tcPr>
            <w:tcW w:w="908" w:type="pct"/>
            <w:vMerge/>
          </w:tcPr>
          <w:p w14:paraId="06CC85EA" w14:textId="77777777" w:rsidR="00191812" w:rsidRPr="00DE6E8A" w:rsidRDefault="00191812" w:rsidP="00191812">
            <w:pPr>
              <w:pStyle w:val="BodyText"/>
            </w:pPr>
          </w:p>
        </w:tc>
        <w:tc>
          <w:tcPr>
            <w:tcW w:w="2425" w:type="pct"/>
          </w:tcPr>
          <w:p w14:paraId="6F3A1F26" w14:textId="77777777" w:rsidR="00191812" w:rsidRPr="00DE6E8A" w:rsidRDefault="00191812" w:rsidP="00191812">
            <w:pPr>
              <w:pStyle w:val="TableTextLeft"/>
            </w:pPr>
            <w:r w:rsidRPr="00DE6E8A">
              <w:t>Minimum rated output of 150 kW</w:t>
            </w:r>
          </w:p>
        </w:tc>
        <w:tc>
          <w:tcPr>
            <w:tcW w:w="1667" w:type="pct"/>
            <w:vMerge/>
          </w:tcPr>
          <w:p w14:paraId="23C9D70A"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3F758CA6" w14:textId="77777777" w:rsidTr="00F4676B">
        <w:tc>
          <w:tcPr>
            <w:tcW w:w="908" w:type="pct"/>
            <w:vMerge/>
          </w:tcPr>
          <w:p w14:paraId="11C3D10D" w14:textId="77777777" w:rsidR="00191812" w:rsidRPr="00DE6E8A" w:rsidRDefault="00191812" w:rsidP="00191812">
            <w:pPr>
              <w:pStyle w:val="BodyText"/>
            </w:pPr>
          </w:p>
        </w:tc>
        <w:tc>
          <w:tcPr>
            <w:tcW w:w="2425" w:type="pct"/>
          </w:tcPr>
          <w:p w14:paraId="2037AD6D" w14:textId="77777777" w:rsidR="00191812" w:rsidRPr="00DE6E8A" w:rsidRDefault="00191812" w:rsidP="00191812">
            <w:pPr>
              <w:pStyle w:val="TableTextLeft"/>
            </w:pPr>
            <w:r w:rsidRPr="00DE6E8A">
              <w:t>Minimum rated output of 185 kW</w:t>
            </w:r>
          </w:p>
        </w:tc>
        <w:tc>
          <w:tcPr>
            <w:tcW w:w="1667" w:type="pct"/>
            <w:vMerge/>
          </w:tcPr>
          <w:p w14:paraId="1304EFF0"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5CB78E49" w14:textId="77777777" w:rsidTr="00F4676B">
        <w:tc>
          <w:tcPr>
            <w:tcW w:w="908" w:type="pct"/>
            <w:vMerge w:val="restart"/>
          </w:tcPr>
          <w:p w14:paraId="1BA19A91" w14:textId="77777777" w:rsidR="00191812" w:rsidRPr="00DE6E8A" w:rsidRDefault="00191812" w:rsidP="00191812">
            <w:pPr>
              <w:pStyle w:val="TableTextLeft"/>
            </w:pPr>
            <w:r w:rsidRPr="00DE6E8A">
              <w:t>Regional Factor</w:t>
            </w:r>
          </w:p>
        </w:tc>
        <w:tc>
          <w:tcPr>
            <w:tcW w:w="2425" w:type="pct"/>
          </w:tcPr>
          <w:p w14:paraId="21B3737C" w14:textId="77777777" w:rsidR="00191812" w:rsidRPr="00DE6E8A" w:rsidRDefault="00191812" w:rsidP="00191812">
            <w:pPr>
              <w:pStyle w:val="TableTextLeft"/>
            </w:pPr>
            <w:r w:rsidRPr="00DE6E8A">
              <w:t>For upgrades in Metropolitan Victoria</w:t>
            </w:r>
          </w:p>
        </w:tc>
        <w:tc>
          <w:tcPr>
            <w:tcW w:w="1667" w:type="pct"/>
          </w:tcPr>
          <w:p w14:paraId="7C622878" w14:textId="77777777" w:rsidR="00191812" w:rsidRPr="00DE6E8A" w:rsidRDefault="00191812" w:rsidP="00191812">
            <w:pPr>
              <w:pStyle w:val="TableTextLeft"/>
              <w:rPr>
                <w:rFonts w:eastAsia="Calibri"/>
                <w:vertAlign w:val="superscript"/>
              </w:rPr>
            </w:pPr>
            <w:r w:rsidRPr="00DE6E8A">
              <w:t>0.98</w:t>
            </w:r>
          </w:p>
        </w:tc>
      </w:tr>
      <w:tr w:rsidR="00191812" w:rsidRPr="00DE6E8A" w14:paraId="4AF0141B" w14:textId="77777777" w:rsidTr="00F4676B">
        <w:tc>
          <w:tcPr>
            <w:tcW w:w="908" w:type="pct"/>
            <w:vMerge/>
          </w:tcPr>
          <w:p w14:paraId="08DA68C1" w14:textId="77777777" w:rsidR="00191812" w:rsidRPr="00DE6E8A" w:rsidRDefault="00191812" w:rsidP="00191812">
            <w:pPr>
              <w:pStyle w:val="BodyText"/>
            </w:pPr>
          </w:p>
        </w:tc>
        <w:tc>
          <w:tcPr>
            <w:tcW w:w="2425" w:type="pct"/>
          </w:tcPr>
          <w:p w14:paraId="3DF16C9C" w14:textId="77777777" w:rsidR="00191812" w:rsidRPr="00DE6E8A" w:rsidRDefault="00191812" w:rsidP="00191812">
            <w:pPr>
              <w:pStyle w:val="TableTextLeft"/>
            </w:pPr>
            <w:r w:rsidRPr="00DE6E8A">
              <w:t>For upgrades in Regional Victoria</w:t>
            </w:r>
          </w:p>
        </w:tc>
        <w:tc>
          <w:tcPr>
            <w:tcW w:w="1667" w:type="pct"/>
          </w:tcPr>
          <w:p w14:paraId="71E074DC" w14:textId="77777777" w:rsidR="00191812" w:rsidRPr="00DE6E8A" w:rsidRDefault="00191812" w:rsidP="00191812">
            <w:pPr>
              <w:pStyle w:val="TableTextLeft"/>
            </w:pPr>
            <w:r w:rsidRPr="00DE6E8A">
              <w:t>1.04</w:t>
            </w:r>
          </w:p>
        </w:tc>
      </w:tr>
    </w:tbl>
    <w:p w14:paraId="77403722" w14:textId="63C1F894" w:rsidR="00191812" w:rsidRDefault="00191812" w:rsidP="00191812">
      <w:pPr>
        <w:pStyle w:val="BodyText"/>
      </w:pPr>
    </w:p>
    <w:p w14:paraId="236A38A2" w14:textId="468B43E5" w:rsidR="00853DF2" w:rsidRDefault="00853DF2" w:rsidP="00853DF2">
      <w:pPr>
        <w:pStyle w:val="BodyText"/>
        <w:ind w:left="567" w:firstLine="567"/>
      </w:pPr>
      <w:r>
        <w:rPr>
          <w:noProof/>
        </w:rPr>
        <mc:AlternateContent>
          <mc:Choice Requires="wps">
            <w:drawing>
              <wp:inline distT="0" distB="0" distL="0" distR="0" wp14:anchorId="67B8766A" wp14:editId="2AA3B2A0">
                <wp:extent cx="4372708" cy="0"/>
                <wp:effectExtent l="0" t="0" r="0" b="0"/>
                <wp:docPr id="86" name="Straight Connector 86"/>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4EE839" id="Straight Connector 86"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" strokecolor="#0072ce [3215]" strokeweight="1.5pt">
                <v:stroke dashstyle="dash"/>
                <w10:anchorlock/>
              </v:line>
            </w:pict>
          </mc:Fallback>
        </mc:AlternateContent>
      </w:r>
    </w:p>
    <w:p w14:paraId="3F3E4445" w14:textId="2D5AE87A" w:rsidR="00853DF2" w:rsidRPr="00D73C15" w:rsidRDefault="00D73C15" w:rsidP="00D73C15">
      <w:pPr>
        <w:rPr>
          <w:rFonts w:cs="Times New Roman"/>
          <w:lang w:eastAsia="en-US"/>
        </w:rPr>
      </w:pPr>
      <w:r>
        <w:br w:type="page"/>
      </w:r>
    </w:p>
    <w:tbl>
      <w:tblPr>
        <w:tblStyle w:val="PullOutBoxTable"/>
        <w:tblW w:w="5000" w:type="pct"/>
        <w:tblLook w:val="0600" w:firstRow="0" w:lastRow="0" w:firstColumn="0" w:lastColumn="0" w:noHBand="1" w:noVBand="1"/>
      </w:tblPr>
      <w:tblGrid>
        <w:gridCol w:w="9649"/>
      </w:tblGrid>
      <w:tr w:rsidR="00853DF2" w14:paraId="179918E3" w14:textId="77777777" w:rsidTr="00853DF2">
        <w:tc>
          <w:tcPr>
            <w:tcW w:w="5000" w:type="pct"/>
            <w:tcBorders>
              <w:top w:val="single" w:sz="4" w:space="0" w:color="0072CE" w:themeColor="text2"/>
              <w:bottom w:val="single" w:sz="4" w:space="0" w:color="0072CE" w:themeColor="text2"/>
            </w:tcBorders>
            <w:shd w:val="clear" w:color="auto" w:fill="E5F1FA" w:themeFill="light2"/>
          </w:tcPr>
          <w:p w14:paraId="0A0FB4D6" w14:textId="34DDFA80" w:rsidR="00853DF2" w:rsidRPr="00853DF2" w:rsidRDefault="00853DF2" w:rsidP="00853DF2">
            <w:pPr>
              <w:pStyle w:val="PullOutBoxBodyText"/>
              <w:rPr>
                <w:b/>
              </w:rPr>
            </w:pPr>
            <w:r w:rsidRPr="00853DF2">
              <w:rPr>
                <w:b/>
              </w:rPr>
              <w:t>Scenario 31B: Installation of super-premium motors</w:t>
            </w:r>
          </w:p>
        </w:tc>
      </w:tr>
    </w:tbl>
    <w:p w14:paraId="305142AE" w14:textId="7EEF9BC1"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_Ref503873383 \h </w:instrText>
      </w:r>
      <w:r w:rsidRPr="00DE6E8A">
        <w:fldChar w:fldCharType="separate"/>
      </w:r>
      <w:r w:rsidR="006547AC" w:rsidRPr="00DE6E8A">
        <w:t xml:space="preserve">Equation </w:t>
      </w:r>
      <w:r w:rsidR="006547AC">
        <w:rPr>
          <w:noProof/>
        </w:rPr>
        <w:t>31</w:t>
      </w:r>
      <w:r w:rsidR="006547AC">
        <w:t>.</w:t>
      </w:r>
      <w:r w:rsidR="006547AC">
        <w:rPr>
          <w:noProof/>
        </w:rPr>
        <w:t>2</w:t>
      </w:r>
      <w:r w:rsidRPr="00DE6E8A">
        <w:fldChar w:fldCharType="end"/>
      </w:r>
      <w:r w:rsidRPr="00DE6E8A">
        <w:t xml:space="preserve">, using the variables listed in </w:t>
      </w:r>
      <w:r w:rsidRPr="00DE6E8A">
        <w:fldChar w:fldCharType="begin"/>
      </w:r>
      <w:r w:rsidRPr="00DE6E8A">
        <w:instrText xml:space="preserve"> REF _Ref503873351 \h </w:instrText>
      </w:r>
      <w:r w:rsidRPr="00DE6E8A">
        <w:fldChar w:fldCharType="separate"/>
      </w:r>
      <w:r w:rsidR="006547AC" w:rsidRPr="00DE6E8A">
        <w:t xml:space="preserve">Table </w:t>
      </w:r>
      <w:r w:rsidR="006547AC">
        <w:rPr>
          <w:noProof/>
        </w:rPr>
        <w:t>31</w:t>
      </w:r>
      <w:r w:rsidR="006547AC">
        <w:t>.</w:t>
      </w:r>
      <w:r w:rsidR="006547AC">
        <w:rPr>
          <w:noProof/>
        </w:rPr>
        <w:t>4</w:t>
      </w:r>
      <w:r w:rsidRPr="00DE6E8A">
        <w:fldChar w:fldCharType="end"/>
      </w:r>
      <w:r w:rsidRPr="00DE6E8A">
        <w:t>.</w:t>
      </w:r>
    </w:p>
    <w:p w14:paraId="69DF3B4A" w14:textId="7C98C86D" w:rsidR="00191812" w:rsidRPr="00DE6E8A" w:rsidRDefault="00191812" w:rsidP="00191812">
      <w:pPr>
        <w:pStyle w:val="Caption"/>
      </w:pPr>
      <w:bookmarkStart w:id="817" w:name="_Ref503873383"/>
      <w:bookmarkStart w:id="818" w:name="_Ref503873363"/>
      <w:bookmarkStart w:id="819" w:name="_Toc503972746"/>
      <w:bookmarkStart w:id="820" w:name="_Toc522614749"/>
      <w:r w:rsidRPr="00DE6E8A">
        <w:t xml:space="preserve">Equation </w:t>
      </w:r>
      <w:fldSimple w:instr=" STYLEREF 2 \s ">
        <w:r w:rsidR="006547AC">
          <w:rPr>
            <w:noProof/>
          </w:rPr>
          <w:t>31</w:t>
        </w:r>
      </w:fldSimple>
      <w:r w:rsidR="00E1324D">
        <w:t>.</w:t>
      </w:r>
      <w:fldSimple w:instr=" SEQ Equation \* ARABIC \s 2 ">
        <w:r w:rsidR="006547AC">
          <w:rPr>
            <w:noProof/>
          </w:rPr>
          <w:t>2</w:t>
        </w:r>
      </w:fldSimple>
      <w:bookmarkEnd w:id="817"/>
      <w:r w:rsidRPr="00DE6E8A">
        <w:t xml:space="preserve"> – GHG equivalent emissions reduction calculation for Scenario 31B</w:t>
      </w:r>
      <w:bookmarkEnd w:id="818"/>
      <w:bookmarkEnd w:id="819"/>
      <w:bookmarkEnd w:id="820"/>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79511432"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33F28124" w14:textId="4C9F5E37" w:rsidR="00191812" w:rsidRPr="009E133D" w:rsidRDefault="009E133D" w:rsidP="003046E8">
            <w:pPr>
              <w:pStyle w:val="TableTextLeft"/>
              <w:rPr>
                <w:rFonts w:eastAsiaTheme="majorEastAsia"/>
              </w:rPr>
            </w:pPr>
            <m:oMathPara>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Savings</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05205CBA" w14:textId="48FF8C9B" w:rsidR="00191812" w:rsidRPr="00DE6E8A" w:rsidRDefault="00191812" w:rsidP="00191812">
      <w:pPr>
        <w:pStyle w:val="Caption"/>
      </w:pPr>
      <w:bookmarkStart w:id="821" w:name="_Ref503873351"/>
      <w:bookmarkStart w:id="822" w:name="_Toc503972546"/>
      <w:bookmarkStart w:id="823" w:name="_Toc504390861"/>
      <w:bookmarkStart w:id="824" w:name="_Toc509321607"/>
      <w:bookmarkStart w:id="825" w:name="_Toc522614653"/>
      <w:r w:rsidRPr="00DE6E8A">
        <w:t xml:space="preserve">Table </w:t>
      </w:r>
      <w:fldSimple w:instr=" STYLEREF 2 \s ">
        <w:r w:rsidR="006547AC">
          <w:rPr>
            <w:noProof/>
          </w:rPr>
          <w:t>31</w:t>
        </w:r>
      </w:fldSimple>
      <w:r w:rsidR="00E1324D">
        <w:t>.</w:t>
      </w:r>
      <w:fldSimple w:instr=" SEQ Table \* ARABIC \s 2 ">
        <w:r w:rsidR="006547AC">
          <w:rPr>
            <w:noProof/>
          </w:rPr>
          <w:t>4</w:t>
        </w:r>
      </w:fldSimple>
      <w:bookmarkEnd w:id="821"/>
      <w:r w:rsidRPr="00DE6E8A">
        <w:t xml:space="preserve"> – GHG equivalent emissions reduction variables for Scenario 31B</w:t>
      </w:r>
      <w:bookmarkEnd w:id="822"/>
      <w:bookmarkEnd w:id="823"/>
      <w:bookmarkEnd w:id="824"/>
      <w:bookmarkEnd w:id="82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54"/>
        <w:gridCol w:w="4685"/>
        <w:gridCol w:w="3220"/>
      </w:tblGrid>
      <w:tr w:rsidR="00191812" w:rsidRPr="00DE6E8A" w14:paraId="44D4C667"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0C376971" w14:textId="77725FD3" w:rsidR="00191812" w:rsidRPr="004E0304" w:rsidRDefault="00191812" w:rsidP="004E0304">
            <w:pPr>
              <w:pStyle w:val="TableHeadingLeft"/>
              <w:rPr>
                <w:b w:val="0"/>
              </w:rPr>
            </w:pPr>
            <w:r w:rsidRPr="004E0304">
              <w:rPr>
                <w:b w:val="0"/>
                <w:color w:val="auto"/>
              </w:rPr>
              <w:t>Measurement, testings and ratings must b</w:t>
            </w:r>
            <w:r w:rsidR="004E0304" w:rsidRPr="004E0304">
              <w:rPr>
                <w:b w:val="0"/>
                <w:color w:val="auto"/>
              </w:rPr>
              <w:t>e in accordance with AS 60034.1</w:t>
            </w:r>
          </w:p>
        </w:tc>
      </w:tr>
      <w:tr w:rsidR="00191812" w:rsidRPr="00DE6E8A" w14:paraId="6745E661" w14:textId="77777777" w:rsidTr="00F4676B">
        <w:tc>
          <w:tcPr>
            <w:tcW w:w="908" w:type="pct"/>
            <w:shd w:val="clear" w:color="auto" w:fill="E5F1FA" w:themeFill="light2"/>
          </w:tcPr>
          <w:p w14:paraId="31CC39A8" w14:textId="77777777" w:rsidR="00191812" w:rsidRPr="00853DF2" w:rsidRDefault="00191812" w:rsidP="00191812">
            <w:pPr>
              <w:pStyle w:val="TableTextLeft"/>
              <w:rPr>
                <w:color w:val="auto"/>
              </w:rPr>
            </w:pPr>
            <w:r w:rsidRPr="00853DF2">
              <w:rPr>
                <w:b/>
                <w:color w:val="auto"/>
              </w:rPr>
              <w:t>Input type</w:t>
            </w:r>
          </w:p>
        </w:tc>
        <w:tc>
          <w:tcPr>
            <w:tcW w:w="2425" w:type="pct"/>
            <w:shd w:val="clear" w:color="auto" w:fill="E5F1FA" w:themeFill="light2"/>
          </w:tcPr>
          <w:p w14:paraId="02CCAC84" w14:textId="77777777" w:rsidR="00191812" w:rsidRPr="00853DF2" w:rsidRDefault="00191812" w:rsidP="00191812">
            <w:pPr>
              <w:pStyle w:val="TableTextLeft"/>
              <w:rPr>
                <w:color w:val="auto"/>
              </w:rPr>
            </w:pPr>
            <w:r w:rsidRPr="00853DF2">
              <w:rPr>
                <w:b/>
                <w:color w:val="auto"/>
              </w:rPr>
              <w:t>Condition</w:t>
            </w:r>
          </w:p>
        </w:tc>
        <w:tc>
          <w:tcPr>
            <w:tcW w:w="1667" w:type="pct"/>
            <w:shd w:val="clear" w:color="auto" w:fill="E5F1FA" w:themeFill="light2"/>
          </w:tcPr>
          <w:p w14:paraId="0102E633" w14:textId="77777777" w:rsidR="00191812" w:rsidRPr="00853DF2" w:rsidRDefault="00191812" w:rsidP="00191812">
            <w:pPr>
              <w:pStyle w:val="TableTextLeft"/>
              <w:rPr>
                <w:b/>
                <w:color w:val="auto"/>
              </w:rPr>
            </w:pPr>
            <w:r w:rsidRPr="00853DF2">
              <w:rPr>
                <w:b/>
                <w:color w:val="auto"/>
              </w:rPr>
              <w:t>Input value</w:t>
            </w:r>
          </w:p>
        </w:tc>
      </w:tr>
      <w:tr w:rsidR="00191812" w:rsidRPr="00DE6E8A" w14:paraId="19465D37" w14:textId="77777777" w:rsidTr="00F4676B">
        <w:tc>
          <w:tcPr>
            <w:tcW w:w="908" w:type="pct"/>
            <w:vMerge w:val="restart"/>
          </w:tcPr>
          <w:p w14:paraId="7FA3FC62" w14:textId="77777777" w:rsidR="00191812" w:rsidRPr="00DE6E8A" w:rsidRDefault="00191812" w:rsidP="00191812">
            <w:pPr>
              <w:pStyle w:val="TableTextLeft"/>
            </w:pPr>
            <w:r w:rsidRPr="00DE6E8A">
              <w:t>GHG Savings</w:t>
            </w:r>
          </w:p>
        </w:tc>
        <w:tc>
          <w:tcPr>
            <w:tcW w:w="2425" w:type="pct"/>
          </w:tcPr>
          <w:p w14:paraId="511630F0" w14:textId="77777777" w:rsidR="00191812" w:rsidRPr="00DE6E8A" w:rsidRDefault="00191812" w:rsidP="00191812">
            <w:pPr>
              <w:pStyle w:val="TableTextLeft"/>
            </w:pPr>
            <w:r w:rsidRPr="00DE6E8A">
              <w:t>Minimum rated output of 0.75 kW</w:t>
            </w:r>
          </w:p>
        </w:tc>
        <w:tc>
          <w:tcPr>
            <w:tcW w:w="1667" w:type="pct"/>
          </w:tcPr>
          <w:p w14:paraId="5B605269" w14:textId="77777777" w:rsidR="00191812" w:rsidRPr="00DE6E8A" w:rsidRDefault="00191812" w:rsidP="00191812">
            <w:pPr>
              <w:pStyle w:val="TableTextLeft"/>
            </w:pPr>
            <m:oMathPara>
              <m:oMathParaPr>
                <m:jc m:val="left"/>
              </m:oMathParaPr>
              <m:oMath>
                <m:r>
                  <w:rPr>
                    <w:rFonts w:ascii="Cambria Math" w:hAnsi="Cambria Math"/>
                    <w:vertAlign w:val="superscript"/>
                  </w:rPr>
                  <m:t xml:space="preserve">5.12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3BA7EEC8" w14:textId="77777777" w:rsidTr="00F4676B">
        <w:tc>
          <w:tcPr>
            <w:tcW w:w="908" w:type="pct"/>
            <w:vMerge/>
          </w:tcPr>
          <w:p w14:paraId="3B72BD01" w14:textId="77777777" w:rsidR="00191812" w:rsidRPr="00DE6E8A" w:rsidRDefault="00191812" w:rsidP="00191812">
            <w:pPr>
              <w:pStyle w:val="BodyText"/>
            </w:pPr>
          </w:p>
        </w:tc>
        <w:tc>
          <w:tcPr>
            <w:tcW w:w="2425" w:type="pct"/>
          </w:tcPr>
          <w:p w14:paraId="3BC9A7C7" w14:textId="77777777" w:rsidR="00191812" w:rsidRPr="00DE6E8A" w:rsidRDefault="00191812" w:rsidP="00191812">
            <w:pPr>
              <w:pStyle w:val="TableTextLeft"/>
            </w:pPr>
            <w:r w:rsidRPr="00DE6E8A">
              <w:t>Minimum rated output of 1.1 kW</w:t>
            </w:r>
          </w:p>
        </w:tc>
        <w:tc>
          <w:tcPr>
            <w:tcW w:w="1667" w:type="pct"/>
          </w:tcPr>
          <w:p w14:paraId="42366405"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6.69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11788B64" w14:textId="77777777" w:rsidTr="00F4676B">
        <w:tc>
          <w:tcPr>
            <w:tcW w:w="908" w:type="pct"/>
            <w:vMerge/>
          </w:tcPr>
          <w:p w14:paraId="348035C4" w14:textId="77777777" w:rsidR="00191812" w:rsidRPr="00DE6E8A" w:rsidRDefault="00191812" w:rsidP="00191812">
            <w:pPr>
              <w:pStyle w:val="BodyText"/>
            </w:pPr>
          </w:p>
        </w:tc>
        <w:tc>
          <w:tcPr>
            <w:tcW w:w="2425" w:type="pct"/>
          </w:tcPr>
          <w:p w14:paraId="359B6224" w14:textId="77777777" w:rsidR="00191812" w:rsidRPr="00DE6E8A" w:rsidRDefault="00191812" w:rsidP="00191812">
            <w:pPr>
              <w:pStyle w:val="TableTextLeft"/>
            </w:pPr>
            <w:r w:rsidRPr="00DE6E8A">
              <w:t>Minimum rated output of 1.5 kW</w:t>
            </w:r>
          </w:p>
        </w:tc>
        <w:tc>
          <w:tcPr>
            <w:tcW w:w="1667" w:type="pct"/>
          </w:tcPr>
          <w:p w14:paraId="2510D2ED"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8.13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-2</m:t>
                    </m:r>
                  </m:sup>
                </m:sSup>
              </m:oMath>
            </m:oMathPara>
          </w:p>
        </w:tc>
      </w:tr>
      <w:tr w:rsidR="00191812" w:rsidRPr="00DE6E8A" w14:paraId="08067220" w14:textId="77777777" w:rsidTr="00F4676B">
        <w:tc>
          <w:tcPr>
            <w:tcW w:w="908" w:type="pct"/>
            <w:vMerge/>
          </w:tcPr>
          <w:p w14:paraId="58884522" w14:textId="77777777" w:rsidR="00191812" w:rsidRPr="00DE6E8A" w:rsidRDefault="00191812" w:rsidP="00191812">
            <w:pPr>
              <w:pStyle w:val="BodyText"/>
            </w:pPr>
          </w:p>
        </w:tc>
        <w:tc>
          <w:tcPr>
            <w:tcW w:w="2425" w:type="pct"/>
          </w:tcPr>
          <w:p w14:paraId="7ED0FFF7" w14:textId="77777777" w:rsidR="00191812" w:rsidRPr="00DE6E8A" w:rsidRDefault="00191812" w:rsidP="00191812">
            <w:pPr>
              <w:pStyle w:val="TableTextLeft"/>
            </w:pPr>
            <w:r w:rsidRPr="00DE6E8A">
              <w:t>Minimum rated output of 2.2 kW</w:t>
            </w:r>
          </w:p>
        </w:tc>
        <w:tc>
          <w:tcPr>
            <w:tcW w:w="1667" w:type="pct"/>
          </w:tcPr>
          <w:p w14:paraId="32F8A609"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1.09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6F7098A0" w14:textId="77777777" w:rsidTr="00F4676B">
        <w:tc>
          <w:tcPr>
            <w:tcW w:w="908" w:type="pct"/>
            <w:vMerge/>
          </w:tcPr>
          <w:p w14:paraId="7A54FAB5" w14:textId="77777777" w:rsidR="00191812" w:rsidRPr="00DE6E8A" w:rsidRDefault="00191812" w:rsidP="00191812">
            <w:pPr>
              <w:pStyle w:val="BodyText"/>
            </w:pPr>
          </w:p>
        </w:tc>
        <w:tc>
          <w:tcPr>
            <w:tcW w:w="2425" w:type="pct"/>
          </w:tcPr>
          <w:p w14:paraId="2922DDBA" w14:textId="77777777" w:rsidR="00191812" w:rsidRPr="00DE6E8A" w:rsidRDefault="00191812" w:rsidP="00191812">
            <w:pPr>
              <w:pStyle w:val="TableTextLeft"/>
            </w:pPr>
            <w:r w:rsidRPr="00DE6E8A">
              <w:t>Minimum rated output of 3 kW</w:t>
            </w:r>
          </w:p>
        </w:tc>
        <w:tc>
          <w:tcPr>
            <w:tcW w:w="1667" w:type="pct"/>
          </w:tcPr>
          <w:p w14:paraId="39A0F8AB"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1.48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6BE6BC6A" w14:textId="77777777" w:rsidTr="00F4676B">
        <w:tc>
          <w:tcPr>
            <w:tcW w:w="908" w:type="pct"/>
            <w:vMerge/>
          </w:tcPr>
          <w:p w14:paraId="4D9C3087" w14:textId="77777777" w:rsidR="00191812" w:rsidRPr="00DE6E8A" w:rsidRDefault="00191812" w:rsidP="00191812">
            <w:pPr>
              <w:pStyle w:val="BodyText"/>
            </w:pPr>
          </w:p>
        </w:tc>
        <w:tc>
          <w:tcPr>
            <w:tcW w:w="2425" w:type="pct"/>
          </w:tcPr>
          <w:p w14:paraId="7BFE955D" w14:textId="77777777" w:rsidR="00191812" w:rsidRPr="00DE6E8A" w:rsidRDefault="00191812" w:rsidP="00191812">
            <w:pPr>
              <w:pStyle w:val="TableTextLeft"/>
            </w:pPr>
            <w:r w:rsidRPr="00DE6E8A">
              <w:t>Minimum rated output of 4 kW</w:t>
            </w:r>
          </w:p>
        </w:tc>
        <w:tc>
          <w:tcPr>
            <w:tcW w:w="1667" w:type="pct"/>
          </w:tcPr>
          <w:p w14:paraId="70B50752"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1.76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79B92D20" w14:textId="77777777" w:rsidTr="00F4676B">
        <w:tc>
          <w:tcPr>
            <w:tcW w:w="908" w:type="pct"/>
            <w:vMerge/>
          </w:tcPr>
          <w:p w14:paraId="0DD71071" w14:textId="77777777" w:rsidR="00191812" w:rsidRPr="00DE6E8A" w:rsidRDefault="00191812" w:rsidP="00191812">
            <w:pPr>
              <w:pStyle w:val="BodyText"/>
            </w:pPr>
          </w:p>
        </w:tc>
        <w:tc>
          <w:tcPr>
            <w:tcW w:w="2425" w:type="pct"/>
          </w:tcPr>
          <w:p w14:paraId="0E9E821D" w14:textId="77777777" w:rsidR="00191812" w:rsidRPr="00DE6E8A" w:rsidRDefault="00191812" w:rsidP="00191812">
            <w:pPr>
              <w:pStyle w:val="TableTextLeft"/>
            </w:pPr>
            <w:r w:rsidRPr="00DE6E8A">
              <w:t>Minimum rated output of 5.5 kW</w:t>
            </w:r>
          </w:p>
        </w:tc>
        <w:tc>
          <w:tcPr>
            <w:tcW w:w="1667" w:type="pct"/>
          </w:tcPr>
          <w:p w14:paraId="71F25BD0"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2.34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5CEBC1A6" w14:textId="77777777" w:rsidTr="00F4676B">
        <w:tc>
          <w:tcPr>
            <w:tcW w:w="908" w:type="pct"/>
            <w:vMerge/>
          </w:tcPr>
          <w:p w14:paraId="50051A7D" w14:textId="77777777" w:rsidR="00191812" w:rsidRPr="00DE6E8A" w:rsidRDefault="00191812" w:rsidP="00191812">
            <w:pPr>
              <w:pStyle w:val="BodyText"/>
            </w:pPr>
          </w:p>
        </w:tc>
        <w:tc>
          <w:tcPr>
            <w:tcW w:w="2425" w:type="pct"/>
          </w:tcPr>
          <w:p w14:paraId="6ED5FC9B" w14:textId="77777777" w:rsidR="00191812" w:rsidRPr="00DE6E8A" w:rsidRDefault="00191812" w:rsidP="00191812">
            <w:pPr>
              <w:pStyle w:val="TableTextLeft"/>
            </w:pPr>
            <w:r w:rsidRPr="00DE6E8A">
              <w:t>Minimum rated output of 7.5 kW</w:t>
            </w:r>
          </w:p>
        </w:tc>
        <w:tc>
          <w:tcPr>
            <w:tcW w:w="1667" w:type="pct"/>
          </w:tcPr>
          <w:p w14:paraId="2248C64A"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2.91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635B2790" w14:textId="77777777" w:rsidTr="00F4676B">
        <w:tc>
          <w:tcPr>
            <w:tcW w:w="908" w:type="pct"/>
            <w:vMerge/>
          </w:tcPr>
          <w:p w14:paraId="5B70E30E" w14:textId="77777777" w:rsidR="00191812" w:rsidRPr="00DE6E8A" w:rsidRDefault="00191812" w:rsidP="00191812">
            <w:pPr>
              <w:pStyle w:val="BodyText"/>
            </w:pPr>
          </w:p>
        </w:tc>
        <w:tc>
          <w:tcPr>
            <w:tcW w:w="2425" w:type="pct"/>
          </w:tcPr>
          <w:p w14:paraId="14C3838E" w14:textId="77777777" w:rsidR="00191812" w:rsidRPr="00DE6E8A" w:rsidRDefault="00191812" w:rsidP="00191812">
            <w:pPr>
              <w:pStyle w:val="TableTextLeft"/>
            </w:pPr>
            <w:r w:rsidRPr="00DE6E8A">
              <w:t>Minimum rated output of 11 kW</w:t>
            </w:r>
          </w:p>
        </w:tc>
        <w:tc>
          <w:tcPr>
            <w:tcW w:w="1667" w:type="pct"/>
          </w:tcPr>
          <w:p w14:paraId="2B9A8E8B"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4.33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4AD2A537" w14:textId="77777777" w:rsidTr="00F4676B">
        <w:tc>
          <w:tcPr>
            <w:tcW w:w="908" w:type="pct"/>
            <w:vMerge/>
          </w:tcPr>
          <w:p w14:paraId="3B099A93" w14:textId="77777777" w:rsidR="00191812" w:rsidRPr="00DE6E8A" w:rsidRDefault="00191812" w:rsidP="00191812">
            <w:pPr>
              <w:pStyle w:val="BodyText"/>
            </w:pPr>
          </w:p>
        </w:tc>
        <w:tc>
          <w:tcPr>
            <w:tcW w:w="2425" w:type="pct"/>
          </w:tcPr>
          <w:p w14:paraId="7A7BDC61" w14:textId="77777777" w:rsidR="00191812" w:rsidRPr="00DE6E8A" w:rsidRDefault="00191812" w:rsidP="00191812">
            <w:pPr>
              <w:pStyle w:val="TableTextLeft"/>
            </w:pPr>
            <w:r w:rsidRPr="00DE6E8A">
              <w:t>Minimum rated output of 15 kW</w:t>
            </w:r>
          </w:p>
        </w:tc>
        <w:tc>
          <w:tcPr>
            <w:tcW w:w="1667" w:type="pct"/>
          </w:tcPr>
          <w:p w14:paraId="7CC2736A"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5.14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0FF2EC6D" w14:textId="77777777" w:rsidTr="00F4676B">
        <w:tc>
          <w:tcPr>
            <w:tcW w:w="908" w:type="pct"/>
            <w:vMerge/>
          </w:tcPr>
          <w:p w14:paraId="0E1904A0" w14:textId="77777777" w:rsidR="00191812" w:rsidRPr="00DE6E8A" w:rsidRDefault="00191812" w:rsidP="00191812">
            <w:pPr>
              <w:pStyle w:val="BodyText"/>
            </w:pPr>
          </w:p>
        </w:tc>
        <w:tc>
          <w:tcPr>
            <w:tcW w:w="2425" w:type="pct"/>
          </w:tcPr>
          <w:p w14:paraId="70D33933" w14:textId="77777777" w:rsidR="00191812" w:rsidRPr="00DE6E8A" w:rsidRDefault="00191812" w:rsidP="00191812">
            <w:pPr>
              <w:pStyle w:val="TableTextLeft"/>
            </w:pPr>
            <w:r w:rsidRPr="00DE6E8A">
              <w:t>Minimum rated output of 18.5 kW</w:t>
            </w:r>
          </w:p>
        </w:tc>
        <w:tc>
          <w:tcPr>
            <w:tcW w:w="1667" w:type="pct"/>
          </w:tcPr>
          <w:p w14:paraId="724659E0"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5.94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65360882" w14:textId="77777777" w:rsidTr="00F4676B">
        <w:tc>
          <w:tcPr>
            <w:tcW w:w="908" w:type="pct"/>
            <w:vMerge/>
          </w:tcPr>
          <w:p w14:paraId="7564C36C" w14:textId="77777777" w:rsidR="00191812" w:rsidRPr="00DE6E8A" w:rsidRDefault="00191812" w:rsidP="00191812">
            <w:pPr>
              <w:pStyle w:val="BodyText"/>
            </w:pPr>
          </w:p>
        </w:tc>
        <w:tc>
          <w:tcPr>
            <w:tcW w:w="2425" w:type="pct"/>
          </w:tcPr>
          <w:p w14:paraId="35A9FE6C" w14:textId="77777777" w:rsidR="00191812" w:rsidRPr="00DE6E8A" w:rsidRDefault="00191812" w:rsidP="00191812">
            <w:pPr>
              <w:pStyle w:val="TableTextLeft"/>
            </w:pPr>
            <w:r w:rsidRPr="00DE6E8A">
              <w:t>Minimum rated output of 22 kW</w:t>
            </w:r>
          </w:p>
        </w:tc>
        <w:tc>
          <w:tcPr>
            <w:tcW w:w="1667" w:type="pct"/>
          </w:tcPr>
          <w:p w14:paraId="55923632"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6.91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352C58A8" w14:textId="77777777" w:rsidTr="00F4676B">
        <w:tc>
          <w:tcPr>
            <w:tcW w:w="908" w:type="pct"/>
            <w:vMerge/>
          </w:tcPr>
          <w:p w14:paraId="64F15617" w14:textId="77777777" w:rsidR="00191812" w:rsidRPr="00DE6E8A" w:rsidRDefault="00191812" w:rsidP="00191812">
            <w:pPr>
              <w:pStyle w:val="BodyText"/>
            </w:pPr>
          </w:p>
        </w:tc>
        <w:tc>
          <w:tcPr>
            <w:tcW w:w="2425" w:type="pct"/>
          </w:tcPr>
          <w:p w14:paraId="19809BA8" w14:textId="77777777" w:rsidR="00191812" w:rsidRPr="00DE6E8A" w:rsidRDefault="00191812" w:rsidP="00191812">
            <w:pPr>
              <w:pStyle w:val="TableTextLeft"/>
            </w:pPr>
            <w:r w:rsidRPr="00DE6E8A">
              <w:t>Minimum rated output of 30 kW</w:t>
            </w:r>
          </w:p>
        </w:tc>
        <w:tc>
          <w:tcPr>
            <w:tcW w:w="1667" w:type="pct"/>
          </w:tcPr>
          <w:p w14:paraId="75E033B3"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7.92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4A1EB6FC" w14:textId="77777777" w:rsidTr="00F4676B">
        <w:tc>
          <w:tcPr>
            <w:tcW w:w="908" w:type="pct"/>
            <w:vMerge/>
          </w:tcPr>
          <w:p w14:paraId="0151FDFA" w14:textId="77777777" w:rsidR="00191812" w:rsidRPr="00DE6E8A" w:rsidRDefault="00191812" w:rsidP="00191812">
            <w:pPr>
              <w:pStyle w:val="BodyText"/>
            </w:pPr>
          </w:p>
        </w:tc>
        <w:tc>
          <w:tcPr>
            <w:tcW w:w="2425" w:type="pct"/>
          </w:tcPr>
          <w:p w14:paraId="4189043C" w14:textId="77777777" w:rsidR="00191812" w:rsidRPr="00DE6E8A" w:rsidRDefault="00191812" w:rsidP="00191812">
            <w:pPr>
              <w:pStyle w:val="TableTextLeft"/>
            </w:pPr>
            <w:r w:rsidRPr="00DE6E8A">
              <w:t>Minimum rated output of 37 kW</w:t>
            </w:r>
          </w:p>
        </w:tc>
        <w:tc>
          <w:tcPr>
            <w:tcW w:w="1667" w:type="pct"/>
          </w:tcPr>
          <w:p w14:paraId="40745647" w14:textId="77777777" w:rsidR="00191812" w:rsidRPr="00DE6E8A" w:rsidRDefault="00191812" w:rsidP="00191812">
            <w:pPr>
              <w:pStyle w:val="TableTextLeft"/>
              <w:rPr>
                <w:rFonts w:eastAsia="Calibri"/>
                <w:vertAlign w:val="superscript"/>
              </w:rPr>
            </w:pPr>
            <m:oMathPara>
              <m:oMathParaPr>
                <m:jc m:val="left"/>
              </m:oMathParaPr>
              <m:oMath>
                <m:r>
                  <w:rPr>
                    <w:rFonts w:ascii="Cambria Math" w:hAnsi="Cambria Math"/>
                    <w:vertAlign w:val="superscript"/>
                  </w:rPr>
                  <m:t xml:space="preserve">8.87 × </m:t>
                </m:r>
                <m:sSup>
                  <m:sSupPr>
                    <m:ctrlPr>
                      <w:rPr>
                        <w:rFonts w:ascii="Cambria Math" w:hAnsi="Cambria Math"/>
                        <w:vertAlign w:val="superscript"/>
                      </w:rPr>
                    </m:ctrlPr>
                  </m:sSupPr>
                  <m:e>
                    <m:r>
                      <w:rPr>
                        <w:rFonts w:ascii="Cambria Math" w:hAnsi="Cambria Math"/>
                        <w:vertAlign w:val="superscript"/>
                      </w:rPr>
                      <m:t>10</m:t>
                    </m:r>
                  </m:e>
                  <m:sup>
                    <m:r>
                      <w:rPr>
                        <w:rFonts w:ascii="Cambria Math" w:hAnsi="Cambria Math"/>
                        <w:vertAlign w:val="superscript"/>
                      </w:rPr>
                      <m:t>-1</m:t>
                    </m:r>
                  </m:sup>
                </m:sSup>
              </m:oMath>
            </m:oMathPara>
          </w:p>
        </w:tc>
      </w:tr>
      <w:tr w:rsidR="00191812" w:rsidRPr="00DE6E8A" w14:paraId="5B358314" w14:textId="77777777" w:rsidTr="00F4676B">
        <w:tc>
          <w:tcPr>
            <w:tcW w:w="908" w:type="pct"/>
            <w:vMerge/>
          </w:tcPr>
          <w:p w14:paraId="175ECF8B" w14:textId="77777777" w:rsidR="00191812" w:rsidRPr="00DE6E8A" w:rsidRDefault="00191812" w:rsidP="00191812">
            <w:pPr>
              <w:pStyle w:val="BodyText"/>
            </w:pPr>
          </w:p>
        </w:tc>
        <w:tc>
          <w:tcPr>
            <w:tcW w:w="2425" w:type="pct"/>
          </w:tcPr>
          <w:p w14:paraId="2B4CD3DA" w14:textId="77777777" w:rsidR="00191812" w:rsidRPr="00DE6E8A" w:rsidRDefault="00191812" w:rsidP="00191812">
            <w:pPr>
              <w:pStyle w:val="TableTextLeft"/>
            </w:pPr>
            <w:r w:rsidRPr="00DE6E8A">
              <w:t>Minimum rated output of 45 kW</w:t>
            </w:r>
          </w:p>
        </w:tc>
        <w:tc>
          <w:tcPr>
            <w:tcW w:w="1667" w:type="pct"/>
          </w:tcPr>
          <w:p w14:paraId="3D680931" w14:textId="77777777" w:rsidR="00191812" w:rsidRPr="00DE6E8A" w:rsidRDefault="00191812" w:rsidP="00191812">
            <w:pPr>
              <w:pStyle w:val="TableTextLeft"/>
              <w:rPr>
                <w:rFonts w:eastAsia="Calibri"/>
                <w:vertAlign w:val="superscript"/>
              </w:rPr>
            </w:pPr>
            <w:r w:rsidRPr="00DE6E8A">
              <w:rPr>
                <w:rFonts w:eastAsiaTheme="minorEastAsia"/>
              </w:rPr>
              <w:t>1.20</w:t>
            </w:r>
          </w:p>
        </w:tc>
      </w:tr>
      <w:tr w:rsidR="00191812" w:rsidRPr="00DE6E8A" w14:paraId="6C81CDD7" w14:textId="77777777" w:rsidTr="00F4676B">
        <w:tc>
          <w:tcPr>
            <w:tcW w:w="908" w:type="pct"/>
            <w:vMerge/>
          </w:tcPr>
          <w:p w14:paraId="2EF26DC9" w14:textId="77777777" w:rsidR="00191812" w:rsidRPr="00DE6E8A" w:rsidRDefault="00191812" w:rsidP="00191812">
            <w:pPr>
              <w:pStyle w:val="BodyText"/>
            </w:pPr>
          </w:p>
        </w:tc>
        <w:tc>
          <w:tcPr>
            <w:tcW w:w="2425" w:type="pct"/>
          </w:tcPr>
          <w:p w14:paraId="256A717E" w14:textId="77777777" w:rsidR="00191812" w:rsidRPr="00DE6E8A" w:rsidRDefault="00191812" w:rsidP="00191812">
            <w:pPr>
              <w:pStyle w:val="TableTextLeft"/>
            </w:pPr>
            <w:r w:rsidRPr="00DE6E8A">
              <w:t>Minimum rated output of 55 kW</w:t>
            </w:r>
          </w:p>
        </w:tc>
        <w:tc>
          <w:tcPr>
            <w:tcW w:w="1667" w:type="pct"/>
          </w:tcPr>
          <w:p w14:paraId="7F90AE75" w14:textId="77777777" w:rsidR="00191812" w:rsidRPr="00DE6E8A" w:rsidRDefault="00191812" w:rsidP="00191812">
            <w:pPr>
              <w:pStyle w:val="TableTextLeft"/>
              <w:rPr>
                <w:rFonts w:eastAsia="Calibri"/>
                <w:vertAlign w:val="superscript"/>
              </w:rPr>
            </w:pPr>
            <w:r w:rsidRPr="00DE6E8A">
              <w:rPr>
                <w:rFonts w:eastAsiaTheme="minorEastAsia"/>
              </w:rPr>
              <w:t>1.40</w:t>
            </w:r>
          </w:p>
        </w:tc>
      </w:tr>
      <w:tr w:rsidR="00191812" w:rsidRPr="00DE6E8A" w14:paraId="3F987E19" w14:textId="77777777" w:rsidTr="00F4676B">
        <w:tc>
          <w:tcPr>
            <w:tcW w:w="908" w:type="pct"/>
            <w:vMerge/>
          </w:tcPr>
          <w:p w14:paraId="4AC29D60" w14:textId="77777777" w:rsidR="00191812" w:rsidRPr="00DE6E8A" w:rsidRDefault="00191812" w:rsidP="00191812">
            <w:pPr>
              <w:pStyle w:val="BodyText"/>
            </w:pPr>
          </w:p>
        </w:tc>
        <w:tc>
          <w:tcPr>
            <w:tcW w:w="2425" w:type="pct"/>
          </w:tcPr>
          <w:p w14:paraId="271C57D9" w14:textId="77777777" w:rsidR="00191812" w:rsidRPr="00DE6E8A" w:rsidRDefault="00191812" w:rsidP="00191812">
            <w:pPr>
              <w:pStyle w:val="TableTextLeft"/>
            </w:pPr>
            <w:r w:rsidRPr="00DE6E8A">
              <w:t>Minimum rated output of 75 kW</w:t>
            </w:r>
          </w:p>
        </w:tc>
        <w:tc>
          <w:tcPr>
            <w:tcW w:w="1667" w:type="pct"/>
          </w:tcPr>
          <w:p w14:paraId="0562EFDC" w14:textId="77777777" w:rsidR="00191812" w:rsidRPr="00DE6E8A" w:rsidRDefault="00191812" w:rsidP="00191812">
            <w:pPr>
              <w:pStyle w:val="TableTextLeft"/>
              <w:rPr>
                <w:rFonts w:eastAsia="Calibri"/>
                <w:vertAlign w:val="superscript"/>
              </w:rPr>
            </w:pPr>
            <w:r w:rsidRPr="00DE6E8A">
              <w:rPr>
                <w:rFonts w:eastAsiaTheme="minorEastAsia"/>
              </w:rPr>
              <w:t>1.51</w:t>
            </w:r>
          </w:p>
        </w:tc>
      </w:tr>
      <w:tr w:rsidR="00191812" w:rsidRPr="00DE6E8A" w14:paraId="5BEB2C7E" w14:textId="77777777" w:rsidTr="00F4676B">
        <w:tc>
          <w:tcPr>
            <w:tcW w:w="908" w:type="pct"/>
            <w:vMerge/>
          </w:tcPr>
          <w:p w14:paraId="582A613E" w14:textId="77777777" w:rsidR="00191812" w:rsidRPr="00DE6E8A" w:rsidRDefault="00191812" w:rsidP="00191812">
            <w:pPr>
              <w:pStyle w:val="BodyText"/>
            </w:pPr>
          </w:p>
        </w:tc>
        <w:tc>
          <w:tcPr>
            <w:tcW w:w="2425" w:type="pct"/>
          </w:tcPr>
          <w:p w14:paraId="6CE17165" w14:textId="77777777" w:rsidR="00191812" w:rsidRPr="00DE6E8A" w:rsidRDefault="00191812" w:rsidP="00191812">
            <w:pPr>
              <w:pStyle w:val="TableTextLeft"/>
            </w:pPr>
            <w:r w:rsidRPr="00DE6E8A">
              <w:t>Minimum rated output of 90 kW</w:t>
            </w:r>
          </w:p>
        </w:tc>
        <w:tc>
          <w:tcPr>
            <w:tcW w:w="1667" w:type="pct"/>
          </w:tcPr>
          <w:p w14:paraId="1FC822C9" w14:textId="77777777" w:rsidR="00191812" w:rsidRPr="00DE6E8A" w:rsidRDefault="00191812" w:rsidP="00191812">
            <w:pPr>
              <w:pStyle w:val="TableTextLeft"/>
              <w:rPr>
                <w:rFonts w:eastAsia="Calibri"/>
                <w:vertAlign w:val="superscript"/>
              </w:rPr>
            </w:pPr>
            <w:r w:rsidRPr="00DE6E8A">
              <w:rPr>
                <w:rFonts w:eastAsiaTheme="minorEastAsia"/>
              </w:rPr>
              <w:t>1.61</w:t>
            </w:r>
          </w:p>
        </w:tc>
      </w:tr>
      <w:tr w:rsidR="00191812" w:rsidRPr="00DE6E8A" w14:paraId="019ABB63" w14:textId="77777777" w:rsidTr="00F4676B">
        <w:tc>
          <w:tcPr>
            <w:tcW w:w="908" w:type="pct"/>
            <w:vMerge/>
          </w:tcPr>
          <w:p w14:paraId="6816D5CE" w14:textId="77777777" w:rsidR="00191812" w:rsidRPr="00DE6E8A" w:rsidRDefault="00191812" w:rsidP="00191812">
            <w:pPr>
              <w:pStyle w:val="BodyText"/>
            </w:pPr>
          </w:p>
        </w:tc>
        <w:tc>
          <w:tcPr>
            <w:tcW w:w="2425" w:type="pct"/>
          </w:tcPr>
          <w:p w14:paraId="4F153F97" w14:textId="77777777" w:rsidR="00191812" w:rsidRPr="00DE6E8A" w:rsidRDefault="00191812" w:rsidP="00191812">
            <w:pPr>
              <w:pStyle w:val="TableTextLeft"/>
            </w:pPr>
            <w:r w:rsidRPr="00DE6E8A">
              <w:t>Minimum rated output of 110 kW</w:t>
            </w:r>
          </w:p>
        </w:tc>
        <w:tc>
          <w:tcPr>
            <w:tcW w:w="1667" w:type="pct"/>
          </w:tcPr>
          <w:p w14:paraId="7D355214" w14:textId="77777777" w:rsidR="00191812" w:rsidRPr="00DE6E8A" w:rsidRDefault="00191812" w:rsidP="00191812">
            <w:pPr>
              <w:pStyle w:val="TableTextLeft"/>
              <w:rPr>
                <w:rFonts w:eastAsia="Calibri"/>
                <w:vertAlign w:val="superscript"/>
              </w:rPr>
            </w:pPr>
            <w:r w:rsidRPr="00DE6E8A">
              <w:rPr>
                <w:rFonts w:eastAsiaTheme="minorEastAsia"/>
              </w:rPr>
              <w:t>1.97</w:t>
            </w:r>
          </w:p>
        </w:tc>
      </w:tr>
      <w:tr w:rsidR="00191812" w:rsidRPr="00DE6E8A" w14:paraId="08A974A6" w14:textId="77777777" w:rsidTr="00F4676B">
        <w:tc>
          <w:tcPr>
            <w:tcW w:w="908" w:type="pct"/>
            <w:vMerge/>
          </w:tcPr>
          <w:p w14:paraId="28136AA8" w14:textId="77777777" w:rsidR="00191812" w:rsidRPr="00DE6E8A" w:rsidRDefault="00191812" w:rsidP="00191812">
            <w:pPr>
              <w:pStyle w:val="BodyText"/>
            </w:pPr>
          </w:p>
        </w:tc>
        <w:tc>
          <w:tcPr>
            <w:tcW w:w="2425" w:type="pct"/>
          </w:tcPr>
          <w:p w14:paraId="0BEF7086" w14:textId="77777777" w:rsidR="00191812" w:rsidRPr="00DE6E8A" w:rsidRDefault="00191812" w:rsidP="00191812">
            <w:pPr>
              <w:pStyle w:val="TableTextLeft"/>
            </w:pPr>
            <w:r w:rsidRPr="00DE6E8A">
              <w:t>Minimum rated output of 132 kW</w:t>
            </w:r>
          </w:p>
        </w:tc>
        <w:tc>
          <w:tcPr>
            <w:tcW w:w="1667" w:type="pct"/>
          </w:tcPr>
          <w:p w14:paraId="7BBC7A36" w14:textId="77777777" w:rsidR="00191812" w:rsidRPr="00DE6E8A" w:rsidRDefault="00191812" w:rsidP="00191812">
            <w:pPr>
              <w:pStyle w:val="TableTextLeft"/>
              <w:rPr>
                <w:rFonts w:eastAsia="Calibri"/>
                <w:vertAlign w:val="superscript"/>
              </w:rPr>
            </w:pPr>
            <w:r w:rsidRPr="00DE6E8A">
              <w:rPr>
                <w:rFonts w:eastAsiaTheme="minorEastAsia"/>
              </w:rPr>
              <w:t>2.01</w:t>
            </w:r>
          </w:p>
        </w:tc>
      </w:tr>
      <w:tr w:rsidR="00191812" w:rsidRPr="00DE6E8A" w14:paraId="2EE6EA11" w14:textId="77777777" w:rsidTr="00F4676B">
        <w:tc>
          <w:tcPr>
            <w:tcW w:w="908" w:type="pct"/>
            <w:vMerge/>
          </w:tcPr>
          <w:p w14:paraId="67ECCC4F" w14:textId="77777777" w:rsidR="00191812" w:rsidRPr="00DE6E8A" w:rsidRDefault="00191812" w:rsidP="00191812">
            <w:pPr>
              <w:pStyle w:val="BodyText"/>
            </w:pPr>
          </w:p>
        </w:tc>
        <w:tc>
          <w:tcPr>
            <w:tcW w:w="2425" w:type="pct"/>
          </w:tcPr>
          <w:p w14:paraId="0266E1E6" w14:textId="77777777" w:rsidR="00191812" w:rsidRPr="00DE6E8A" w:rsidRDefault="00191812" w:rsidP="00191812">
            <w:pPr>
              <w:pStyle w:val="TableTextLeft"/>
            </w:pPr>
            <w:r w:rsidRPr="00DE6E8A">
              <w:t>Minimum rated output of 150 kW</w:t>
            </w:r>
          </w:p>
        </w:tc>
        <w:tc>
          <w:tcPr>
            <w:tcW w:w="1667" w:type="pct"/>
          </w:tcPr>
          <w:p w14:paraId="3FF4D6F2" w14:textId="77777777" w:rsidR="00191812" w:rsidRPr="00DE6E8A" w:rsidRDefault="00191812" w:rsidP="00191812">
            <w:pPr>
              <w:pStyle w:val="TableTextLeft"/>
              <w:rPr>
                <w:rFonts w:eastAsia="Calibri"/>
                <w:vertAlign w:val="superscript"/>
              </w:rPr>
            </w:pPr>
            <w:r w:rsidRPr="00DE6E8A">
              <w:rPr>
                <w:rFonts w:eastAsiaTheme="minorEastAsia"/>
              </w:rPr>
              <w:t>2.08</w:t>
            </w:r>
          </w:p>
        </w:tc>
      </w:tr>
      <w:tr w:rsidR="00191812" w:rsidRPr="00DE6E8A" w14:paraId="24601BDD" w14:textId="77777777" w:rsidTr="00F4676B">
        <w:tc>
          <w:tcPr>
            <w:tcW w:w="908" w:type="pct"/>
            <w:vMerge/>
          </w:tcPr>
          <w:p w14:paraId="6BAE6B16" w14:textId="77777777" w:rsidR="00191812" w:rsidRPr="00DE6E8A" w:rsidRDefault="00191812" w:rsidP="00191812">
            <w:pPr>
              <w:pStyle w:val="BodyText"/>
            </w:pPr>
          </w:p>
        </w:tc>
        <w:tc>
          <w:tcPr>
            <w:tcW w:w="2425" w:type="pct"/>
          </w:tcPr>
          <w:p w14:paraId="1D4F0DD3" w14:textId="77777777" w:rsidR="00191812" w:rsidRPr="00DE6E8A" w:rsidRDefault="00191812" w:rsidP="00191812">
            <w:pPr>
              <w:pStyle w:val="TableTextLeft"/>
            </w:pPr>
            <w:r w:rsidRPr="00DE6E8A">
              <w:t>Minimum rated output of 185 kW</w:t>
            </w:r>
          </w:p>
        </w:tc>
        <w:tc>
          <w:tcPr>
            <w:tcW w:w="1667" w:type="pct"/>
          </w:tcPr>
          <w:p w14:paraId="7CD2219A" w14:textId="77777777" w:rsidR="00191812" w:rsidRPr="00DE6E8A" w:rsidRDefault="00191812" w:rsidP="00191812">
            <w:pPr>
              <w:pStyle w:val="TableTextLeft"/>
              <w:rPr>
                <w:rFonts w:eastAsia="Calibri"/>
                <w:vertAlign w:val="superscript"/>
              </w:rPr>
            </w:pPr>
            <w:r w:rsidRPr="00DE6E8A">
              <w:rPr>
                <w:rFonts w:eastAsiaTheme="minorEastAsia"/>
              </w:rPr>
              <w:t>2.85</w:t>
            </w:r>
          </w:p>
        </w:tc>
      </w:tr>
      <w:tr w:rsidR="00191812" w:rsidRPr="00DE6E8A" w14:paraId="7BD986F7" w14:textId="77777777" w:rsidTr="00F4676B">
        <w:tc>
          <w:tcPr>
            <w:tcW w:w="908" w:type="pct"/>
            <w:vMerge w:val="restart"/>
          </w:tcPr>
          <w:p w14:paraId="1619BE23" w14:textId="77777777" w:rsidR="00191812" w:rsidRPr="00DE6E8A" w:rsidRDefault="00191812" w:rsidP="00191812">
            <w:pPr>
              <w:pStyle w:val="TableTextLeft"/>
            </w:pPr>
            <w:r w:rsidRPr="00DE6E8A">
              <w:t>Lifetime</w:t>
            </w:r>
          </w:p>
        </w:tc>
        <w:tc>
          <w:tcPr>
            <w:tcW w:w="2425" w:type="pct"/>
          </w:tcPr>
          <w:p w14:paraId="749FF7D0" w14:textId="77777777" w:rsidR="00191812" w:rsidRPr="00DE6E8A" w:rsidRDefault="00191812" w:rsidP="00191812">
            <w:pPr>
              <w:pStyle w:val="TableTextLeft"/>
            </w:pPr>
            <w:r w:rsidRPr="00DE6E8A">
              <w:t>Minimum rated output of 0.75 kW</w:t>
            </w:r>
          </w:p>
        </w:tc>
        <w:tc>
          <w:tcPr>
            <w:tcW w:w="1667" w:type="pct"/>
            <w:vMerge w:val="restart"/>
          </w:tcPr>
          <w:p w14:paraId="37F2E21F" w14:textId="77777777" w:rsidR="00191812" w:rsidRPr="00DE6E8A" w:rsidRDefault="00191812" w:rsidP="00191812">
            <w:pPr>
              <w:pStyle w:val="TableTextLeft"/>
            </w:pPr>
            <w:r w:rsidRPr="00DE6E8A">
              <w:t>12.00</w:t>
            </w:r>
          </w:p>
        </w:tc>
      </w:tr>
      <w:tr w:rsidR="00191812" w:rsidRPr="00DE6E8A" w14:paraId="25C82BA1" w14:textId="77777777" w:rsidTr="00F4676B">
        <w:tc>
          <w:tcPr>
            <w:tcW w:w="908" w:type="pct"/>
            <w:vMerge/>
          </w:tcPr>
          <w:p w14:paraId="631BAB6A" w14:textId="77777777" w:rsidR="00191812" w:rsidRPr="00DE6E8A" w:rsidRDefault="00191812" w:rsidP="00191812">
            <w:pPr>
              <w:pStyle w:val="BodyText"/>
            </w:pPr>
          </w:p>
        </w:tc>
        <w:tc>
          <w:tcPr>
            <w:tcW w:w="2425" w:type="pct"/>
          </w:tcPr>
          <w:p w14:paraId="378BDAC0" w14:textId="77777777" w:rsidR="00191812" w:rsidRPr="00DE6E8A" w:rsidRDefault="00191812" w:rsidP="00191812">
            <w:pPr>
              <w:pStyle w:val="TableTextLeft"/>
            </w:pPr>
            <w:r w:rsidRPr="00DE6E8A">
              <w:t>Minimum rated output of 1.1 kW</w:t>
            </w:r>
          </w:p>
        </w:tc>
        <w:tc>
          <w:tcPr>
            <w:tcW w:w="1667" w:type="pct"/>
            <w:vMerge/>
          </w:tcPr>
          <w:p w14:paraId="0B53B80B"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434AC2DA" w14:textId="77777777" w:rsidTr="00F4676B">
        <w:tc>
          <w:tcPr>
            <w:tcW w:w="908" w:type="pct"/>
            <w:vMerge/>
          </w:tcPr>
          <w:p w14:paraId="0B3E8AB8" w14:textId="77777777" w:rsidR="00191812" w:rsidRPr="00DE6E8A" w:rsidRDefault="00191812" w:rsidP="00191812">
            <w:pPr>
              <w:pStyle w:val="BodyText"/>
            </w:pPr>
          </w:p>
        </w:tc>
        <w:tc>
          <w:tcPr>
            <w:tcW w:w="2425" w:type="pct"/>
          </w:tcPr>
          <w:p w14:paraId="795C7667" w14:textId="77777777" w:rsidR="00191812" w:rsidRPr="00DE6E8A" w:rsidRDefault="00191812" w:rsidP="00191812">
            <w:pPr>
              <w:pStyle w:val="TableTextLeft"/>
            </w:pPr>
            <w:r w:rsidRPr="00DE6E8A">
              <w:t>Minimum rated output of 1.5 kW</w:t>
            </w:r>
          </w:p>
        </w:tc>
        <w:tc>
          <w:tcPr>
            <w:tcW w:w="1667" w:type="pct"/>
            <w:vMerge/>
          </w:tcPr>
          <w:p w14:paraId="6B374B25"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1900F43C" w14:textId="77777777" w:rsidTr="00F4676B">
        <w:tc>
          <w:tcPr>
            <w:tcW w:w="908" w:type="pct"/>
            <w:vMerge/>
          </w:tcPr>
          <w:p w14:paraId="2621FB24" w14:textId="77777777" w:rsidR="00191812" w:rsidRPr="00DE6E8A" w:rsidRDefault="00191812" w:rsidP="00191812">
            <w:pPr>
              <w:pStyle w:val="BodyText"/>
            </w:pPr>
          </w:p>
        </w:tc>
        <w:tc>
          <w:tcPr>
            <w:tcW w:w="2425" w:type="pct"/>
          </w:tcPr>
          <w:p w14:paraId="00AC54AC" w14:textId="77777777" w:rsidR="00191812" w:rsidRPr="00DE6E8A" w:rsidRDefault="00191812" w:rsidP="00191812">
            <w:pPr>
              <w:pStyle w:val="TableTextLeft"/>
            </w:pPr>
            <w:r w:rsidRPr="00DE6E8A">
              <w:t>Minimum rated output of 2.2 kW</w:t>
            </w:r>
          </w:p>
        </w:tc>
        <w:tc>
          <w:tcPr>
            <w:tcW w:w="1667" w:type="pct"/>
            <w:vMerge/>
          </w:tcPr>
          <w:p w14:paraId="6E38EDA0"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2AA6FF5F" w14:textId="77777777" w:rsidTr="00F4676B">
        <w:tc>
          <w:tcPr>
            <w:tcW w:w="908" w:type="pct"/>
            <w:vMerge/>
          </w:tcPr>
          <w:p w14:paraId="54A67065" w14:textId="77777777" w:rsidR="00191812" w:rsidRPr="00DE6E8A" w:rsidRDefault="00191812" w:rsidP="00191812">
            <w:pPr>
              <w:pStyle w:val="BodyText"/>
            </w:pPr>
          </w:p>
        </w:tc>
        <w:tc>
          <w:tcPr>
            <w:tcW w:w="2425" w:type="pct"/>
          </w:tcPr>
          <w:p w14:paraId="1032C14A" w14:textId="77777777" w:rsidR="00191812" w:rsidRPr="00DE6E8A" w:rsidRDefault="00191812" w:rsidP="00191812">
            <w:pPr>
              <w:pStyle w:val="TableTextLeft"/>
            </w:pPr>
            <w:r w:rsidRPr="00DE6E8A">
              <w:t>Minimum rated output of 3 kW</w:t>
            </w:r>
          </w:p>
        </w:tc>
        <w:tc>
          <w:tcPr>
            <w:tcW w:w="1667" w:type="pct"/>
            <w:vMerge w:val="restart"/>
          </w:tcPr>
          <w:p w14:paraId="062DEB42" w14:textId="77777777" w:rsidR="00191812" w:rsidRPr="00DE6E8A" w:rsidRDefault="00191812" w:rsidP="00191812">
            <w:pPr>
              <w:pStyle w:val="TableTextLeft"/>
              <w:rPr>
                <w:rFonts w:eastAsia="Calibri"/>
                <w:vertAlign w:val="superscript"/>
              </w:rPr>
            </w:pPr>
            <w:r w:rsidRPr="00DE6E8A">
              <w:t>15.00</w:t>
            </w:r>
          </w:p>
        </w:tc>
      </w:tr>
      <w:tr w:rsidR="00191812" w:rsidRPr="00DE6E8A" w14:paraId="1D104C64" w14:textId="77777777" w:rsidTr="00F4676B">
        <w:tc>
          <w:tcPr>
            <w:tcW w:w="908" w:type="pct"/>
            <w:vMerge/>
          </w:tcPr>
          <w:p w14:paraId="639FA26C" w14:textId="77777777" w:rsidR="00191812" w:rsidRPr="00DE6E8A" w:rsidRDefault="00191812" w:rsidP="00191812">
            <w:pPr>
              <w:pStyle w:val="BodyText"/>
            </w:pPr>
          </w:p>
        </w:tc>
        <w:tc>
          <w:tcPr>
            <w:tcW w:w="2425" w:type="pct"/>
          </w:tcPr>
          <w:p w14:paraId="7E26EAF0" w14:textId="77777777" w:rsidR="00191812" w:rsidRPr="00DE6E8A" w:rsidRDefault="00191812" w:rsidP="00191812">
            <w:pPr>
              <w:pStyle w:val="TableTextLeft"/>
            </w:pPr>
            <w:r w:rsidRPr="00DE6E8A">
              <w:t>Minimum rated output of 4 kW</w:t>
            </w:r>
          </w:p>
        </w:tc>
        <w:tc>
          <w:tcPr>
            <w:tcW w:w="1667" w:type="pct"/>
            <w:vMerge/>
          </w:tcPr>
          <w:p w14:paraId="360FF3FF"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35214CB0" w14:textId="77777777" w:rsidTr="00F4676B">
        <w:tc>
          <w:tcPr>
            <w:tcW w:w="908" w:type="pct"/>
            <w:vMerge/>
          </w:tcPr>
          <w:p w14:paraId="154F4823" w14:textId="77777777" w:rsidR="00191812" w:rsidRPr="00DE6E8A" w:rsidRDefault="00191812" w:rsidP="00191812">
            <w:pPr>
              <w:pStyle w:val="BodyText"/>
            </w:pPr>
          </w:p>
        </w:tc>
        <w:tc>
          <w:tcPr>
            <w:tcW w:w="2425" w:type="pct"/>
          </w:tcPr>
          <w:p w14:paraId="1D8F15D9" w14:textId="77777777" w:rsidR="00191812" w:rsidRPr="00DE6E8A" w:rsidRDefault="00191812" w:rsidP="00191812">
            <w:pPr>
              <w:pStyle w:val="TableTextLeft"/>
            </w:pPr>
            <w:r w:rsidRPr="00DE6E8A">
              <w:t>Minimum rated output of 5.5 kW</w:t>
            </w:r>
          </w:p>
        </w:tc>
        <w:tc>
          <w:tcPr>
            <w:tcW w:w="1667" w:type="pct"/>
            <w:vMerge/>
          </w:tcPr>
          <w:p w14:paraId="1545E2FA"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18D5DE13" w14:textId="77777777" w:rsidTr="00F4676B">
        <w:tc>
          <w:tcPr>
            <w:tcW w:w="908" w:type="pct"/>
            <w:vMerge/>
          </w:tcPr>
          <w:p w14:paraId="5987DACC" w14:textId="77777777" w:rsidR="00191812" w:rsidRPr="00DE6E8A" w:rsidRDefault="00191812" w:rsidP="00191812">
            <w:pPr>
              <w:pStyle w:val="BodyText"/>
            </w:pPr>
          </w:p>
        </w:tc>
        <w:tc>
          <w:tcPr>
            <w:tcW w:w="2425" w:type="pct"/>
          </w:tcPr>
          <w:p w14:paraId="4BE19C4D" w14:textId="77777777" w:rsidR="00191812" w:rsidRPr="00DE6E8A" w:rsidRDefault="00191812" w:rsidP="00191812">
            <w:pPr>
              <w:pStyle w:val="TableTextLeft"/>
            </w:pPr>
            <w:r w:rsidRPr="00DE6E8A">
              <w:t>Minimum rated output of 7.5 kW</w:t>
            </w:r>
          </w:p>
        </w:tc>
        <w:tc>
          <w:tcPr>
            <w:tcW w:w="1667" w:type="pct"/>
            <w:vMerge/>
          </w:tcPr>
          <w:p w14:paraId="293607CC"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04A76195" w14:textId="77777777" w:rsidTr="00F4676B">
        <w:tc>
          <w:tcPr>
            <w:tcW w:w="908" w:type="pct"/>
            <w:vMerge/>
          </w:tcPr>
          <w:p w14:paraId="5FB544E2" w14:textId="77777777" w:rsidR="00191812" w:rsidRPr="00DE6E8A" w:rsidRDefault="00191812" w:rsidP="00191812">
            <w:pPr>
              <w:pStyle w:val="BodyText"/>
            </w:pPr>
          </w:p>
        </w:tc>
        <w:tc>
          <w:tcPr>
            <w:tcW w:w="2425" w:type="pct"/>
          </w:tcPr>
          <w:p w14:paraId="482084F7" w14:textId="77777777" w:rsidR="00191812" w:rsidRPr="00DE6E8A" w:rsidRDefault="00191812" w:rsidP="00191812">
            <w:pPr>
              <w:pStyle w:val="TableTextLeft"/>
            </w:pPr>
            <w:r w:rsidRPr="00DE6E8A">
              <w:t>Minimum rated output of 11 kW</w:t>
            </w:r>
          </w:p>
        </w:tc>
        <w:tc>
          <w:tcPr>
            <w:tcW w:w="1667" w:type="pct"/>
            <w:vMerge w:val="restart"/>
          </w:tcPr>
          <w:p w14:paraId="2299E308" w14:textId="77777777" w:rsidR="00191812" w:rsidRPr="00DE6E8A" w:rsidRDefault="00191812" w:rsidP="00191812">
            <w:pPr>
              <w:pStyle w:val="TableTextLeft"/>
              <w:rPr>
                <w:rFonts w:eastAsia="Calibri"/>
                <w:vertAlign w:val="superscript"/>
              </w:rPr>
            </w:pPr>
            <w:r w:rsidRPr="00DE6E8A">
              <w:t>20.00</w:t>
            </w:r>
          </w:p>
        </w:tc>
      </w:tr>
      <w:tr w:rsidR="00191812" w:rsidRPr="00DE6E8A" w14:paraId="43F9165F" w14:textId="77777777" w:rsidTr="00F4676B">
        <w:tc>
          <w:tcPr>
            <w:tcW w:w="908" w:type="pct"/>
            <w:vMerge/>
          </w:tcPr>
          <w:p w14:paraId="24574308" w14:textId="77777777" w:rsidR="00191812" w:rsidRPr="00DE6E8A" w:rsidRDefault="00191812" w:rsidP="00191812">
            <w:pPr>
              <w:pStyle w:val="BodyText"/>
            </w:pPr>
          </w:p>
        </w:tc>
        <w:tc>
          <w:tcPr>
            <w:tcW w:w="2425" w:type="pct"/>
          </w:tcPr>
          <w:p w14:paraId="42B362B2" w14:textId="77777777" w:rsidR="00191812" w:rsidRPr="00DE6E8A" w:rsidRDefault="00191812" w:rsidP="00191812">
            <w:pPr>
              <w:pStyle w:val="TableTextLeft"/>
            </w:pPr>
            <w:r w:rsidRPr="00DE6E8A">
              <w:t>Minimum rated output of 15 kW</w:t>
            </w:r>
          </w:p>
        </w:tc>
        <w:tc>
          <w:tcPr>
            <w:tcW w:w="1667" w:type="pct"/>
            <w:vMerge/>
          </w:tcPr>
          <w:p w14:paraId="76DE29DE"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3EC7C3F0" w14:textId="77777777" w:rsidTr="00F4676B">
        <w:tc>
          <w:tcPr>
            <w:tcW w:w="908" w:type="pct"/>
            <w:vMerge/>
          </w:tcPr>
          <w:p w14:paraId="45DC0391" w14:textId="77777777" w:rsidR="00191812" w:rsidRPr="00DE6E8A" w:rsidRDefault="00191812" w:rsidP="00191812">
            <w:pPr>
              <w:pStyle w:val="BodyText"/>
            </w:pPr>
          </w:p>
        </w:tc>
        <w:tc>
          <w:tcPr>
            <w:tcW w:w="2425" w:type="pct"/>
          </w:tcPr>
          <w:p w14:paraId="2481AF57" w14:textId="77777777" w:rsidR="00191812" w:rsidRPr="00DE6E8A" w:rsidRDefault="00191812" w:rsidP="00191812">
            <w:pPr>
              <w:pStyle w:val="TableTextLeft"/>
            </w:pPr>
            <w:r w:rsidRPr="00DE6E8A">
              <w:t>Minimum rated output of 18.5 kW</w:t>
            </w:r>
          </w:p>
        </w:tc>
        <w:tc>
          <w:tcPr>
            <w:tcW w:w="1667" w:type="pct"/>
            <w:vMerge/>
          </w:tcPr>
          <w:p w14:paraId="1E305208"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688E5016" w14:textId="77777777" w:rsidTr="00F4676B">
        <w:tc>
          <w:tcPr>
            <w:tcW w:w="908" w:type="pct"/>
            <w:vMerge/>
          </w:tcPr>
          <w:p w14:paraId="10B4AF86" w14:textId="77777777" w:rsidR="00191812" w:rsidRPr="00DE6E8A" w:rsidRDefault="00191812" w:rsidP="00191812">
            <w:pPr>
              <w:pStyle w:val="BodyText"/>
            </w:pPr>
          </w:p>
        </w:tc>
        <w:tc>
          <w:tcPr>
            <w:tcW w:w="2425" w:type="pct"/>
          </w:tcPr>
          <w:p w14:paraId="7EBE5947" w14:textId="77777777" w:rsidR="00191812" w:rsidRPr="00DE6E8A" w:rsidRDefault="00191812" w:rsidP="00191812">
            <w:pPr>
              <w:pStyle w:val="TableTextLeft"/>
            </w:pPr>
            <w:r w:rsidRPr="00DE6E8A">
              <w:t>Minimum rated output of 22 kW</w:t>
            </w:r>
          </w:p>
        </w:tc>
        <w:tc>
          <w:tcPr>
            <w:tcW w:w="1667" w:type="pct"/>
            <w:vMerge/>
          </w:tcPr>
          <w:p w14:paraId="6774026F"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73DC82A8" w14:textId="77777777" w:rsidTr="00F4676B">
        <w:tc>
          <w:tcPr>
            <w:tcW w:w="908" w:type="pct"/>
            <w:vMerge/>
          </w:tcPr>
          <w:p w14:paraId="36A34E2F" w14:textId="77777777" w:rsidR="00191812" w:rsidRPr="00DE6E8A" w:rsidRDefault="00191812" w:rsidP="00191812">
            <w:pPr>
              <w:pStyle w:val="BodyText"/>
            </w:pPr>
          </w:p>
        </w:tc>
        <w:tc>
          <w:tcPr>
            <w:tcW w:w="2425" w:type="pct"/>
          </w:tcPr>
          <w:p w14:paraId="31FB3405" w14:textId="77777777" w:rsidR="00191812" w:rsidRPr="00DE6E8A" w:rsidRDefault="00191812" w:rsidP="00191812">
            <w:pPr>
              <w:pStyle w:val="TableTextLeft"/>
            </w:pPr>
            <w:r w:rsidRPr="00DE6E8A">
              <w:t>Minimum rated output of 30 kW</w:t>
            </w:r>
          </w:p>
        </w:tc>
        <w:tc>
          <w:tcPr>
            <w:tcW w:w="1667" w:type="pct"/>
            <w:vMerge/>
          </w:tcPr>
          <w:p w14:paraId="0D078095"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0559BAC3" w14:textId="77777777" w:rsidTr="00F4676B">
        <w:tc>
          <w:tcPr>
            <w:tcW w:w="908" w:type="pct"/>
            <w:vMerge/>
          </w:tcPr>
          <w:p w14:paraId="6D8D5F83" w14:textId="77777777" w:rsidR="00191812" w:rsidRPr="00DE6E8A" w:rsidRDefault="00191812" w:rsidP="00191812">
            <w:pPr>
              <w:pStyle w:val="BodyText"/>
            </w:pPr>
          </w:p>
        </w:tc>
        <w:tc>
          <w:tcPr>
            <w:tcW w:w="2425" w:type="pct"/>
          </w:tcPr>
          <w:p w14:paraId="639627CA" w14:textId="77777777" w:rsidR="00191812" w:rsidRPr="00DE6E8A" w:rsidRDefault="00191812" w:rsidP="00191812">
            <w:pPr>
              <w:pStyle w:val="TableTextLeft"/>
            </w:pPr>
            <w:r w:rsidRPr="00DE6E8A">
              <w:t>Minimum rated output of 37 kW</w:t>
            </w:r>
          </w:p>
        </w:tc>
        <w:tc>
          <w:tcPr>
            <w:tcW w:w="1667" w:type="pct"/>
            <w:vMerge/>
          </w:tcPr>
          <w:p w14:paraId="12814C53"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487CD928" w14:textId="77777777" w:rsidTr="00F4676B">
        <w:tc>
          <w:tcPr>
            <w:tcW w:w="908" w:type="pct"/>
            <w:vMerge/>
          </w:tcPr>
          <w:p w14:paraId="5E5E7D91" w14:textId="77777777" w:rsidR="00191812" w:rsidRPr="00DE6E8A" w:rsidRDefault="00191812" w:rsidP="00191812">
            <w:pPr>
              <w:pStyle w:val="BodyText"/>
            </w:pPr>
          </w:p>
        </w:tc>
        <w:tc>
          <w:tcPr>
            <w:tcW w:w="2425" w:type="pct"/>
          </w:tcPr>
          <w:p w14:paraId="6A03FC63" w14:textId="77777777" w:rsidR="00191812" w:rsidRPr="00DE6E8A" w:rsidRDefault="00191812" w:rsidP="00191812">
            <w:pPr>
              <w:pStyle w:val="TableTextLeft"/>
            </w:pPr>
            <w:r w:rsidRPr="00DE6E8A">
              <w:t>Minimum rated output of 45 kW</w:t>
            </w:r>
          </w:p>
        </w:tc>
        <w:tc>
          <w:tcPr>
            <w:tcW w:w="1667" w:type="pct"/>
            <w:vMerge w:val="restart"/>
          </w:tcPr>
          <w:p w14:paraId="35F66491" w14:textId="77777777" w:rsidR="00191812" w:rsidRPr="00DE6E8A" w:rsidRDefault="00191812" w:rsidP="00191812">
            <w:pPr>
              <w:pStyle w:val="TableTextLeft"/>
              <w:rPr>
                <w:rFonts w:eastAsia="Calibri"/>
                <w:vertAlign w:val="superscript"/>
              </w:rPr>
            </w:pPr>
            <w:r w:rsidRPr="00DE6E8A">
              <w:t>22.00</w:t>
            </w:r>
          </w:p>
        </w:tc>
      </w:tr>
      <w:tr w:rsidR="00191812" w:rsidRPr="00DE6E8A" w14:paraId="738EC7D1" w14:textId="77777777" w:rsidTr="00F4676B">
        <w:tc>
          <w:tcPr>
            <w:tcW w:w="908" w:type="pct"/>
            <w:vMerge/>
          </w:tcPr>
          <w:p w14:paraId="78A39C22" w14:textId="77777777" w:rsidR="00191812" w:rsidRPr="00DE6E8A" w:rsidRDefault="00191812" w:rsidP="00191812">
            <w:pPr>
              <w:pStyle w:val="BodyText"/>
            </w:pPr>
          </w:p>
        </w:tc>
        <w:tc>
          <w:tcPr>
            <w:tcW w:w="2425" w:type="pct"/>
          </w:tcPr>
          <w:p w14:paraId="37A9C4EE" w14:textId="77777777" w:rsidR="00191812" w:rsidRPr="00DE6E8A" w:rsidRDefault="00191812" w:rsidP="00191812">
            <w:pPr>
              <w:pStyle w:val="TableTextLeft"/>
            </w:pPr>
            <w:r w:rsidRPr="00DE6E8A">
              <w:t>Minimum rated output of 55 kW</w:t>
            </w:r>
          </w:p>
        </w:tc>
        <w:tc>
          <w:tcPr>
            <w:tcW w:w="1667" w:type="pct"/>
            <w:vMerge/>
          </w:tcPr>
          <w:p w14:paraId="06F4AC9D"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268EC4C7" w14:textId="77777777" w:rsidTr="00F4676B">
        <w:tc>
          <w:tcPr>
            <w:tcW w:w="908" w:type="pct"/>
            <w:vMerge/>
          </w:tcPr>
          <w:p w14:paraId="47949363" w14:textId="77777777" w:rsidR="00191812" w:rsidRPr="00DE6E8A" w:rsidRDefault="00191812" w:rsidP="00191812">
            <w:pPr>
              <w:pStyle w:val="BodyText"/>
            </w:pPr>
          </w:p>
        </w:tc>
        <w:tc>
          <w:tcPr>
            <w:tcW w:w="2425" w:type="pct"/>
          </w:tcPr>
          <w:p w14:paraId="29E71D8D" w14:textId="77777777" w:rsidR="00191812" w:rsidRPr="00DE6E8A" w:rsidRDefault="00191812" w:rsidP="00191812">
            <w:pPr>
              <w:pStyle w:val="TableTextLeft"/>
            </w:pPr>
            <w:r w:rsidRPr="00DE6E8A">
              <w:t>Minimum rated output of 75 kW</w:t>
            </w:r>
          </w:p>
        </w:tc>
        <w:tc>
          <w:tcPr>
            <w:tcW w:w="1667" w:type="pct"/>
            <w:vMerge/>
          </w:tcPr>
          <w:p w14:paraId="226562DF"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4C3D3043" w14:textId="77777777" w:rsidTr="00F4676B">
        <w:tc>
          <w:tcPr>
            <w:tcW w:w="908" w:type="pct"/>
            <w:vMerge/>
          </w:tcPr>
          <w:p w14:paraId="4E1FCFDF" w14:textId="77777777" w:rsidR="00191812" w:rsidRPr="00DE6E8A" w:rsidRDefault="00191812" w:rsidP="00191812">
            <w:pPr>
              <w:pStyle w:val="BodyText"/>
            </w:pPr>
          </w:p>
        </w:tc>
        <w:tc>
          <w:tcPr>
            <w:tcW w:w="2425" w:type="pct"/>
          </w:tcPr>
          <w:p w14:paraId="35768617" w14:textId="77777777" w:rsidR="00191812" w:rsidRPr="00DE6E8A" w:rsidRDefault="00191812" w:rsidP="00191812">
            <w:pPr>
              <w:pStyle w:val="TableTextLeft"/>
            </w:pPr>
            <w:r w:rsidRPr="00DE6E8A">
              <w:t>Minimum rated output of 90 kW</w:t>
            </w:r>
          </w:p>
        </w:tc>
        <w:tc>
          <w:tcPr>
            <w:tcW w:w="1667" w:type="pct"/>
            <w:vMerge/>
          </w:tcPr>
          <w:p w14:paraId="1F02DF4C"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7B6E79E1" w14:textId="77777777" w:rsidTr="00F4676B">
        <w:tc>
          <w:tcPr>
            <w:tcW w:w="908" w:type="pct"/>
            <w:vMerge/>
          </w:tcPr>
          <w:p w14:paraId="62716962" w14:textId="77777777" w:rsidR="00191812" w:rsidRPr="00DE6E8A" w:rsidRDefault="00191812" w:rsidP="00191812">
            <w:pPr>
              <w:pStyle w:val="BodyText"/>
            </w:pPr>
          </w:p>
        </w:tc>
        <w:tc>
          <w:tcPr>
            <w:tcW w:w="2425" w:type="pct"/>
          </w:tcPr>
          <w:p w14:paraId="33E4B5C9" w14:textId="77777777" w:rsidR="00191812" w:rsidRPr="00DE6E8A" w:rsidRDefault="00191812" w:rsidP="00191812">
            <w:pPr>
              <w:pStyle w:val="TableTextLeft"/>
            </w:pPr>
            <w:r w:rsidRPr="00DE6E8A">
              <w:t>Minimum rated output of 110 kW</w:t>
            </w:r>
          </w:p>
        </w:tc>
        <w:tc>
          <w:tcPr>
            <w:tcW w:w="1667" w:type="pct"/>
            <w:vMerge w:val="restart"/>
          </w:tcPr>
          <w:p w14:paraId="681EAA0C" w14:textId="77777777" w:rsidR="00191812" w:rsidRPr="00DE6E8A" w:rsidRDefault="00191812" w:rsidP="00191812">
            <w:pPr>
              <w:pStyle w:val="TableTextLeft"/>
              <w:rPr>
                <w:rFonts w:eastAsia="Calibri"/>
                <w:vertAlign w:val="superscript"/>
              </w:rPr>
            </w:pPr>
            <w:r w:rsidRPr="00DE6E8A">
              <w:t>25.00</w:t>
            </w:r>
          </w:p>
        </w:tc>
      </w:tr>
      <w:tr w:rsidR="00191812" w:rsidRPr="00DE6E8A" w14:paraId="32174433" w14:textId="77777777" w:rsidTr="00F4676B">
        <w:tc>
          <w:tcPr>
            <w:tcW w:w="908" w:type="pct"/>
            <w:vMerge/>
          </w:tcPr>
          <w:p w14:paraId="58469FAD" w14:textId="77777777" w:rsidR="00191812" w:rsidRPr="00DE6E8A" w:rsidRDefault="00191812" w:rsidP="00191812">
            <w:pPr>
              <w:pStyle w:val="BodyText"/>
            </w:pPr>
          </w:p>
        </w:tc>
        <w:tc>
          <w:tcPr>
            <w:tcW w:w="2425" w:type="pct"/>
          </w:tcPr>
          <w:p w14:paraId="2868A244" w14:textId="77777777" w:rsidR="00191812" w:rsidRPr="00DE6E8A" w:rsidRDefault="00191812" w:rsidP="00191812">
            <w:pPr>
              <w:pStyle w:val="TableTextLeft"/>
            </w:pPr>
            <w:r w:rsidRPr="00DE6E8A">
              <w:t>Minimum rated output of 132 kW</w:t>
            </w:r>
          </w:p>
        </w:tc>
        <w:tc>
          <w:tcPr>
            <w:tcW w:w="1667" w:type="pct"/>
            <w:vMerge/>
          </w:tcPr>
          <w:p w14:paraId="5125CC31"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08EDAD19" w14:textId="77777777" w:rsidTr="00F4676B">
        <w:tc>
          <w:tcPr>
            <w:tcW w:w="908" w:type="pct"/>
            <w:vMerge/>
          </w:tcPr>
          <w:p w14:paraId="41A02E8C" w14:textId="77777777" w:rsidR="00191812" w:rsidRPr="00DE6E8A" w:rsidRDefault="00191812" w:rsidP="00191812">
            <w:pPr>
              <w:pStyle w:val="BodyText"/>
            </w:pPr>
          </w:p>
        </w:tc>
        <w:tc>
          <w:tcPr>
            <w:tcW w:w="2425" w:type="pct"/>
          </w:tcPr>
          <w:p w14:paraId="3926786B" w14:textId="77777777" w:rsidR="00191812" w:rsidRPr="00DE6E8A" w:rsidRDefault="00191812" w:rsidP="00191812">
            <w:pPr>
              <w:pStyle w:val="TableTextLeft"/>
            </w:pPr>
            <w:r w:rsidRPr="00DE6E8A">
              <w:t>Minimum rated output of 150 kW</w:t>
            </w:r>
          </w:p>
        </w:tc>
        <w:tc>
          <w:tcPr>
            <w:tcW w:w="1667" w:type="pct"/>
            <w:vMerge/>
          </w:tcPr>
          <w:p w14:paraId="13E66642"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747FDE2F" w14:textId="77777777" w:rsidTr="00F4676B">
        <w:tc>
          <w:tcPr>
            <w:tcW w:w="908" w:type="pct"/>
            <w:vMerge/>
          </w:tcPr>
          <w:p w14:paraId="211657A0" w14:textId="77777777" w:rsidR="00191812" w:rsidRPr="00DE6E8A" w:rsidRDefault="00191812" w:rsidP="00191812">
            <w:pPr>
              <w:pStyle w:val="BodyText"/>
            </w:pPr>
          </w:p>
        </w:tc>
        <w:tc>
          <w:tcPr>
            <w:tcW w:w="2425" w:type="pct"/>
          </w:tcPr>
          <w:p w14:paraId="712C49CC" w14:textId="77777777" w:rsidR="00191812" w:rsidRPr="00DE6E8A" w:rsidRDefault="00191812" w:rsidP="00191812">
            <w:pPr>
              <w:pStyle w:val="TableTextLeft"/>
            </w:pPr>
            <w:r w:rsidRPr="00DE6E8A">
              <w:t>Minimum rated output of 185 kW</w:t>
            </w:r>
          </w:p>
        </w:tc>
        <w:tc>
          <w:tcPr>
            <w:tcW w:w="1667" w:type="pct"/>
            <w:vMerge/>
          </w:tcPr>
          <w:p w14:paraId="4B180B8C" w14:textId="77777777" w:rsidR="00191812" w:rsidRPr="00DE6E8A" w:rsidRDefault="00191812" w:rsidP="00191812">
            <w:pPr>
              <w:spacing w:before="0" w:after="0" w:line="240" w:lineRule="atLeast"/>
              <w:ind w:left="0" w:right="0"/>
              <w:rPr>
                <w:rFonts w:eastAsia="Calibri"/>
                <w:vertAlign w:val="superscript"/>
              </w:rPr>
            </w:pPr>
          </w:p>
        </w:tc>
      </w:tr>
      <w:tr w:rsidR="00191812" w:rsidRPr="00DE6E8A" w14:paraId="3F3FC46D" w14:textId="77777777" w:rsidTr="00F4676B">
        <w:tc>
          <w:tcPr>
            <w:tcW w:w="908" w:type="pct"/>
            <w:vMerge w:val="restart"/>
          </w:tcPr>
          <w:p w14:paraId="687BB997" w14:textId="77777777" w:rsidR="00191812" w:rsidRPr="00DE6E8A" w:rsidRDefault="00191812" w:rsidP="00191812">
            <w:pPr>
              <w:pStyle w:val="TableTextLeft"/>
            </w:pPr>
            <w:r w:rsidRPr="00DE6E8A">
              <w:t>Regional Factor</w:t>
            </w:r>
          </w:p>
        </w:tc>
        <w:tc>
          <w:tcPr>
            <w:tcW w:w="2425" w:type="pct"/>
          </w:tcPr>
          <w:p w14:paraId="6D8BD442" w14:textId="77777777" w:rsidR="00191812" w:rsidRPr="00DE6E8A" w:rsidRDefault="00191812" w:rsidP="00191812">
            <w:pPr>
              <w:pStyle w:val="TableTextLeft"/>
            </w:pPr>
            <w:r w:rsidRPr="00DE6E8A">
              <w:t>For upgrades in Metropolitan Victoria</w:t>
            </w:r>
          </w:p>
        </w:tc>
        <w:tc>
          <w:tcPr>
            <w:tcW w:w="1667" w:type="pct"/>
          </w:tcPr>
          <w:p w14:paraId="285AD23A" w14:textId="77777777" w:rsidR="00191812" w:rsidRPr="00DE6E8A" w:rsidRDefault="00191812" w:rsidP="00191812">
            <w:pPr>
              <w:pStyle w:val="TableTextLeft"/>
              <w:rPr>
                <w:rFonts w:eastAsia="Calibri"/>
                <w:vertAlign w:val="superscript"/>
              </w:rPr>
            </w:pPr>
            <w:r w:rsidRPr="00DE6E8A">
              <w:t>0.98</w:t>
            </w:r>
          </w:p>
        </w:tc>
      </w:tr>
      <w:tr w:rsidR="00191812" w:rsidRPr="00DE6E8A" w14:paraId="2981CABE" w14:textId="77777777" w:rsidTr="00F4676B">
        <w:tc>
          <w:tcPr>
            <w:tcW w:w="908" w:type="pct"/>
            <w:vMerge/>
          </w:tcPr>
          <w:p w14:paraId="0C5F5CC6" w14:textId="77777777" w:rsidR="00191812" w:rsidRPr="00DE6E8A" w:rsidRDefault="00191812" w:rsidP="00191812">
            <w:pPr>
              <w:pStyle w:val="BodyText"/>
            </w:pPr>
          </w:p>
        </w:tc>
        <w:tc>
          <w:tcPr>
            <w:tcW w:w="2425" w:type="pct"/>
          </w:tcPr>
          <w:p w14:paraId="4176BCDF" w14:textId="77777777" w:rsidR="00191812" w:rsidRPr="00DE6E8A" w:rsidRDefault="00191812" w:rsidP="00191812">
            <w:pPr>
              <w:pStyle w:val="TableTextLeft"/>
            </w:pPr>
            <w:r w:rsidRPr="00DE6E8A">
              <w:t>For upgrades in Regional Victoria</w:t>
            </w:r>
          </w:p>
        </w:tc>
        <w:tc>
          <w:tcPr>
            <w:tcW w:w="1667" w:type="pct"/>
          </w:tcPr>
          <w:p w14:paraId="03387F8C" w14:textId="77777777" w:rsidR="00191812" w:rsidRPr="00DE6E8A" w:rsidRDefault="00191812" w:rsidP="00191812">
            <w:pPr>
              <w:pStyle w:val="TableTextLeft"/>
            </w:pPr>
            <w:r w:rsidRPr="00DE6E8A">
              <w:t>1.04</w:t>
            </w:r>
          </w:p>
        </w:tc>
      </w:tr>
    </w:tbl>
    <w:p w14:paraId="734BAD4B" w14:textId="77777777" w:rsidR="00191812" w:rsidRPr="00DE6E8A" w:rsidRDefault="00191812" w:rsidP="00191812">
      <w:pPr>
        <w:pStyle w:val="BodyText"/>
      </w:pPr>
    </w:p>
    <w:p w14:paraId="10A28C26" w14:textId="77777777" w:rsidR="009C6C99" w:rsidRDefault="009C6C99">
      <w:pPr>
        <w:rPr>
          <w:b/>
          <w:bCs/>
          <w:iCs/>
          <w:color w:val="0072CE" w:themeColor="text2"/>
          <w:kern w:val="20"/>
          <w:sz w:val="24"/>
          <w:szCs w:val="28"/>
        </w:rPr>
      </w:pPr>
      <w:bookmarkStart w:id="826" w:name="_Toc506196581"/>
      <w:bookmarkStart w:id="827" w:name="_Toc506216643"/>
      <w:bookmarkStart w:id="828" w:name="_Toc509321249"/>
      <w:bookmarkStart w:id="829" w:name="_Toc509321499"/>
      <w:r>
        <w:br w:type="page"/>
      </w:r>
    </w:p>
    <w:p w14:paraId="39441806" w14:textId="6553015C" w:rsidR="00191812" w:rsidRPr="008D0B45" w:rsidRDefault="00D73C15" w:rsidP="008D0B45">
      <w:pPr>
        <w:pStyle w:val="Heading2"/>
      </w:pPr>
      <w:bookmarkStart w:id="830" w:name="_Toc527614591"/>
      <w:r w:rsidRPr="008D0B45">
        <w:t>Part 32 Activity</w:t>
      </w:r>
      <w:r w:rsidR="00191812" w:rsidRPr="008D0B45">
        <w:t>– Refrigerated display cabinet</w:t>
      </w:r>
      <w:bookmarkEnd w:id="826"/>
      <w:bookmarkEnd w:id="827"/>
      <w:bookmarkEnd w:id="828"/>
      <w:bookmarkEnd w:id="829"/>
      <w:bookmarkEnd w:id="830"/>
    </w:p>
    <w:p w14:paraId="045A68BD" w14:textId="4DC825BE" w:rsidR="00191812" w:rsidRPr="00D6153B" w:rsidRDefault="00191812" w:rsidP="0065112D">
      <w:pPr>
        <w:pStyle w:val="Heading3"/>
        <w:numPr>
          <w:ilvl w:val="2"/>
          <w:numId w:val="8"/>
        </w:numPr>
        <w:rPr>
          <w:sz w:val="24"/>
          <w:szCs w:val="24"/>
        </w:rPr>
      </w:pPr>
      <w:bookmarkStart w:id="831" w:name="_Toc506196582"/>
      <w:bookmarkStart w:id="832" w:name="_Toc509321250"/>
      <w:bookmarkStart w:id="833" w:name="_Toc527614592"/>
      <w:r w:rsidRPr="00D6153B">
        <w:rPr>
          <w:sz w:val="24"/>
          <w:szCs w:val="24"/>
        </w:rPr>
        <w:t>Activity Description</w:t>
      </w:r>
      <w:bookmarkEnd w:id="831"/>
      <w:bookmarkEnd w:id="832"/>
      <w:bookmarkEnd w:id="833"/>
    </w:p>
    <w:tbl>
      <w:tblPr>
        <w:tblStyle w:val="PullOutBoxTable"/>
        <w:tblW w:w="5000" w:type="pct"/>
        <w:tblLook w:val="0600" w:firstRow="0" w:lastRow="0" w:firstColumn="0" w:lastColumn="0" w:noHBand="1" w:noVBand="1"/>
      </w:tblPr>
      <w:tblGrid>
        <w:gridCol w:w="9649"/>
      </w:tblGrid>
      <w:tr w:rsidR="002B108A" w14:paraId="2BC09E11" w14:textId="77777777" w:rsidTr="002B108A">
        <w:tc>
          <w:tcPr>
            <w:tcW w:w="5000" w:type="pct"/>
            <w:tcBorders>
              <w:top w:val="single" w:sz="4" w:space="0" w:color="0072CE" w:themeColor="text2"/>
              <w:bottom w:val="single" w:sz="4" w:space="0" w:color="0072CE" w:themeColor="text2"/>
            </w:tcBorders>
            <w:shd w:val="clear" w:color="auto" w:fill="D3D3D3"/>
          </w:tcPr>
          <w:p w14:paraId="7161CA43" w14:textId="77777777" w:rsidR="002B108A" w:rsidRDefault="002B108A" w:rsidP="002B108A">
            <w:pPr>
              <w:pStyle w:val="PullOutBoxBodyText"/>
            </w:pPr>
            <w:r>
              <w:t>Part 32 of Schedule 2 of the Regulations prescribes the upgrade of refrigerated display cabinets as an eligible activity for the purposes of the Victorian Energy Upgrades program.</w:t>
            </w:r>
          </w:p>
          <w:p w14:paraId="4F996C8B" w14:textId="63A5C185" w:rsidR="002B108A" w:rsidRDefault="002B108A" w:rsidP="002B108A">
            <w:pPr>
              <w:pStyle w:val="PullOutBoxBodyText"/>
            </w:pPr>
            <w:r w:rsidRPr="00DE6E8A">
              <w:fldChar w:fldCharType="begin"/>
            </w:r>
            <w:r w:rsidRPr="00DE6E8A">
              <w:instrText xml:space="preserve"> REF _Ref503876441 \h </w:instrText>
            </w:r>
            <w:r w:rsidRPr="00DE6E8A">
              <w:fldChar w:fldCharType="separate"/>
            </w:r>
            <w:r w:rsidR="006547AC" w:rsidRPr="00DE6E8A">
              <w:t xml:space="preserve">Table </w:t>
            </w:r>
            <w:r w:rsidR="006547AC">
              <w:rPr>
                <w:noProof/>
              </w:rPr>
              <w:t>32</w:t>
            </w:r>
            <w:r w:rsidR="006547AC">
              <w:t>.</w:t>
            </w:r>
            <w:r w:rsidR="006547AC">
              <w:rPr>
                <w:noProof/>
              </w:rPr>
              <w:t>1</w:t>
            </w:r>
            <w:r w:rsidRPr="00DE6E8A">
              <w:fldChar w:fldCharType="end"/>
            </w:r>
            <w:r>
              <w:t xml:space="preserve"> lists the types of refrigerated display cabinets that may be installed. Each type of upgrade is known as a scenario. Each scenario has its own method for determining GHG equivalent reduction.</w:t>
            </w:r>
          </w:p>
          <w:p w14:paraId="5280A180" w14:textId="4BE5E23E" w:rsidR="002B108A" w:rsidRDefault="002B108A" w:rsidP="002B108A">
            <w:pPr>
              <w:pStyle w:val="PullOutBoxBodyText"/>
            </w:pPr>
            <w:r>
              <w:t>Products installed must be listed on the GEMS Register at the time of installation.</w:t>
            </w:r>
          </w:p>
        </w:tc>
      </w:tr>
    </w:tbl>
    <w:p w14:paraId="21049256" w14:textId="38352CE6" w:rsidR="00191812" w:rsidRPr="00DE6E8A" w:rsidRDefault="00191812" w:rsidP="00191812">
      <w:pPr>
        <w:pStyle w:val="Caption"/>
      </w:pPr>
      <w:bookmarkStart w:id="834" w:name="_Ref503876441"/>
      <w:bookmarkStart w:id="835" w:name="_Toc503972547"/>
      <w:bookmarkStart w:id="836" w:name="_Toc504390862"/>
      <w:bookmarkStart w:id="837" w:name="_Toc509321608"/>
      <w:bookmarkStart w:id="838" w:name="_Toc522614654"/>
      <w:r w:rsidRPr="00DE6E8A">
        <w:t xml:space="preserve">Table </w:t>
      </w:r>
      <w:fldSimple w:instr=" STYLEREF 2 \s ">
        <w:r w:rsidR="006547AC">
          <w:rPr>
            <w:noProof/>
          </w:rPr>
          <w:t>32</w:t>
        </w:r>
      </w:fldSimple>
      <w:r w:rsidR="00E1324D">
        <w:t>.</w:t>
      </w:r>
      <w:fldSimple w:instr=" SEQ Table \* ARABIC \s 2 ">
        <w:r w:rsidR="006547AC">
          <w:rPr>
            <w:noProof/>
          </w:rPr>
          <w:t>1</w:t>
        </w:r>
      </w:fldSimple>
      <w:bookmarkEnd w:id="834"/>
      <w:r w:rsidRPr="00DE6E8A">
        <w:t xml:space="preserve"> – Eligible refrigerated display cabinet </w:t>
      </w:r>
      <w:bookmarkEnd w:id="835"/>
      <w:bookmarkEnd w:id="836"/>
      <w:r w:rsidRPr="00DE6E8A">
        <w:t>scenarios</w:t>
      </w:r>
      <w:bookmarkEnd w:id="837"/>
      <w:bookmarkEnd w:id="838"/>
    </w:p>
    <w:tbl>
      <w:tblPr>
        <w:tblStyle w:val="TableGrid"/>
        <w:tblW w:w="5000" w:type="pct"/>
        <w:tblLook w:val="04A0" w:firstRow="1" w:lastRow="0" w:firstColumn="1" w:lastColumn="0" w:noHBand="0" w:noVBand="1"/>
      </w:tblPr>
      <w:tblGrid>
        <w:gridCol w:w="1196"/>
        <w:gridCol w:w="1671"/>
        <w:gridCol w:w="1910"/>
        <w:gridCol w:w="3738"/>
        <w:gridCol w:w="1124"/>
      </w:tblGrid>
      <w:tr w:rsidR="00191812" w:rsidRPr="00DE6E8A" w14:paraId="29A46007"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20" w:type="pct"/>
          </w:tcPr>
          <w:p w14:paraId="476EAE81" w14:textId="5B45EAC3" w:rsidR="00191812" w:rsidRPr="00DE6E8A" w:rsidRDefault="00531379" w:rsidP="00191812">
            <w:pPr>
              <w:pStyle w:val="TableHeadingLeft"/>
            </w:pPr>
            <w:r>
              <w:t>Product category</w:t>
            </w:r>
            <w:r w:rsidR="00191812" w:rsidRPr="00DE6E8A">
              <w:t xml:space="preserve"> number</w:t>
            </w:r>
          </w:p>
        </w:tc>
        <w:tc>
          <w:tcPr>
            <w:tcW w:w="867" w:type="pct"/>
          </w:tcPr>
          <w:p w14:paraId="7C296CB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991" w:type="pct"/>
          </w:tcPr>
          <w:p w14:paraId="5C3CB139"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1939" w:type="pct"/>
          </w:tcPr>
          <w:p w14:paraId="1F67C495" w14:textId="7268B744"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6AED38AE"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4E4DD11A" w14:textId="77777777" w:rsidTr="00191812">
        <w:tc>
          <w:tcPr>
            <w:tcW w:w="620" w:type="pct"/>
          </w:tcPr>
          <w:p w14:paraId="2204A6EA" w14:textId="77777777" w:rsidR="00191812" w:rsidRPr="00DE6E8A" w:rsidRDefault="00191812" w:rsidP="00191812">
            <w:pPr>
              <w:pStyle w:val="TableTextLeft"/>
            </w:pPr>
            <w:r w:rsidRPr="00DE6E8A">
              <w:t>32A</w:t>
            </w:r>
          </w:p>
        </w:tc>
        <w:tc>
          <w:tcPr>
            <w:tcW w:w="867" w:type="pct"/>
          </w:tcPr>
          <w:p w14:paraId="27842598" w14:textId="77777777" w:rsidR="00191812" w:rsidRPr="00DE6E8A" w:rsidRDefault="00191812" w:rsidP="00191812">
            <w:pPr>
              <w:pStyle w:val="TableTextLeft"/>
            </w:pPr>
            <w:r w:rsidRPr="00DE6E8A">
              <w:t>32A</w:t>
            </w:r>
          </w:p>
        </w:tc>
        <w:tc>
          <w:tcPr>
            <w:tcW w:w="991" w:type="pct"/>
          </w:tcPr>
          <w:p w14:paraId="13A2EFBE" w14:textId="77777777" w:rsidR="00191812" w:rsidRPr="00DE6E8A" w:rsidRDefault="00191812" w:rsidP="00191812">
            <w:pPr>
              <w:pStyle w:val="TableTextLeft"/>
            </w:pPr>
            <w:r w:rsidRPr="00DE6E8A">
              <w:t>None</w:t>
            </w:r>
          </w:p>
        </w:tc>
        <w:tc>
          <w:tcPr>
            <w:tcW w:w="1939" w:type="pct"/>
          </w:tcPr>
          <w:p w14:paraId="6CD4165A" w14:textId="0E8C8AE3" w:rsidR="00191812" w:rsidRPr="00DE6E8A" w:rsidRDefault="00994C62" w:rsidP="00191812">
            <w:pPr>
              <w:pStyle w:val="TableTextLeft"/>
            </w:pPr>
            <w:r>
              <w:t>A refrigerated display cabinet</w:t>
            </w:r>
          </w:p>
        </w:tc>
        <w:tc>
          <w:tcPr>
            <w:tcW w:w="584" w:type="pct"/>
          </w:tcPr>
          <w:p w14:paraId="1F6A5BBB" w14:textId="77777777" w:rsidR="00191812" w:rsidRPr="00DE6E8A" w:rsidRDefault="00191812" w:rsidP="00191812">
            <w:pPr>
              <w:pStyle w:val="TableTextLeft"/>
            </w:pPr>
            <w:r w:rsidRPr="00DE6E8A">
              <w:t>32A</w:t>
            </w:r>
          </w:p>
        </w:tc>
      </w:tr>
    </w:tbl>
    <w:p w14:paraId="1A5BA6D1" w14:textId="77777777" w:rsidR="00191812" w:rsidRPr="00DE6E8A" w:rsidRDefault="00191812" w:rsidP="00191812">
      <w:pPr>
        <w:pStyle w:val="BodyText"/>
      </w:pPr>
    </w:p>
    <w:p w14:paraId="491B67A2" w14:textId="2B5CD245" w:rsidR="00191812" w:rsidRPr="00D6153B" w:rsidRDefault="008677CC" w:rsidP="0065112D">
      <w:pPr>
        <w:pStyle w:val="Heading3"/>
        <w:numPr>
          <w:ilvl w:val="2"/>
          <w:numId w:val="8"/>
        </w:numPr>
        <w:rPr>
          <w:sz w:val="24"/>
          <w:szCs w:val="24"/>
        </w:rPr>
      </w:pPr>
      <w:bookmarkStart w:id="839" w:name="_Toc527614593"/>
      <w:r w:rsidRPr="00D6153B">
        <w:rPr>
          <w:sz w:val="24"/>
          <w:szCs w:val="24"/>
        </w:rPr>
        <w:t>Specified Minimum Energy Efficiency</w:t>
      </w:r>
      <w:bookmarkEnd w:id="839"/>
    </w:p>
    <w:p w14:paraId="3B63852C" w14:textId="0F237401" w:rsidR="00191812" w:rsidRPr="00DE6E8A" w:rsidRDefault="00191812" w:rsidP="00191812">
      <w:pPr>
        <w:pStyle w:val="BodyText"/>
      </w:pPr>
      <w:r w:rsidRPr="00DE6E8A">
        <w:t xml:space="preserve">The </w:t>
      </w:r>
      <w:r w:rsidR="00531379">
        <w:t>product</w:t>
      </w:r>
      <w:r w:rsidRPr="00DE6E8A">
        <w:t xml:space="preserve"> installed must meet the requirements listed in </w:t>
      </w:r>
      <w:r w:rsidRPr="00DE6E8A">
        <w:fldChar w:fldCharType="begin"/>
      </w:r>
      <w:r w:rsidRPr="00DE6E8A">
        <w:instrText xml:space="preserve"> REF _Ref503876477 \h </w:instrText>
      </w:r>
      <w:r w:rsidRPr="00DE6E8A">
        <w:fldChar w:fldCharType="separate"/>
      </w:r>
      <w:r w:rsidR="006547AC" w:rsidRPr="00DE6E8A">
        <w:t xml:space="preserve">Table </w:t>
      </w:r>
      <w:r w:rsidR="006547AC">
        <w:rPr>
          <w:noProof/>
        </w:rPr>
        <w:t>32</w:t>
      </w:r>
      <w:r w:rsidR="006547AC">
        <w:t>.</w:t>
      </w:r>
      <w:r w:rsidR="006547AC">
        <w:rPr>
          <w:noProof/>
        </w:rPr>
        <w:t>2</w:t>
      </w:r>
      <w:r w:rsidRPr="00DE6E8A">
        <w:fldChar w:fldCharType="end"/>
      </w:r>
      <w:r w:rsidRPr="00DE6E8A">
        <w:t>.</w:t>
      </w:r>
    </w:p>
    <w:p w14:paraId="73F8C239" w14:textId="07FDF577" w:rsidR="00191812" w:rsidRPr="00DE6E8A" w:rsidRDefault="00191812" w:rsidP="00191812">
      <w:pPr>
        <w:pStyle w:val="Caption"/>
      </w:pPr>
      <w:bookmarkStart w:id="840" w:name="_Ref503876477"/>
      <w:bookmarkStart w:id="841" w:name="_Toc503972548"/>
      <w:bookmarkStart w:id="842" w:name="_Toc504390863"/>
      <w:bookmarkStart w:id="843" w:name="_Toc509321609"/>
      <w:bookmarkStart w:id="844" w:name="_Toc522614655"/>
      <w:r w:rsidRPr="00DE6E8A">
        <w:t xml:space="preserve">Table </w:t>
      </w:r>
      <w:fldSimple w:instr=" STYLEREF 2 \s ">
        <w:r w:rsidR="006547AC">
          <w:rPr>
            <w:noProof/>
          </w:rPr>
          <w:t>32</w:t>
        </w:r>
      </w:fldSimple>
      <w:r w:rsidR="00E1324D">
        <w:t>.</w:t>
      </w:r>
      <w:fldSimple w:instr=" SEQ Table \* ARABIC \s 2 ">
        <w:r w:rsidR="006547AC">
          <w:rPr>
            <w:noProof/>
          </w:rPr>
          <w:t>2</w:t>
        </w:r>
      </w:fldSimple>
      <w:bookmarkEnd w:id="840"/>
      <w:r w:rsidRPr="00DE6E8A">
        <w:t xml:space="preserve"> – Additional requirements for refrigerated display cabinets to be installed</w:t>
      </w:r>
      <w:bookmarkEnd w:id="841"/>
      <w:bookmarkEnd w:id="842"/>
      <w:bookmarkEnd w:id="843"/>
      <w:bookmarkEnd w:id="844"/>
    </w:p>
    <w:tbl>
      <w:tblPr>
        <w:tblStyle w:val="TableGrid"/>
        <w:tblW w:w="5000" w:type="pct"/>
        <w:tblLook w:val="04A0" w:firstRow="1" w:lastRow="0" w:firstColumn="1" w:lastColumn="0" w:noHBand="0" w:noVBand="1"/>
      </w:tblPr>
      <w:tblGrid>
        <w:gridCol w:w="1317"/>
        <w:gridCol w:w="2194"/>
        <w:gridCol w:w="6128"/>
      </w:tblGrid>
      <w:tr w:rsidR="00191812" w:rsidRPr="00DE6E8A" w14:paraId="18345ACB"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83" w:type="pct"/>
          </w:tcPr>
          <w:p w14:paraId="293FEB5C" w14:textId="38AB5E78" w:rsidR="00191812" w:rsidRPr="00DE6E8A" w:rsidRDefault="009E65F7" w:rsidP="00191812">
            <w:pPr>
              <w:pStyle w:val="TableHeadingLeft"/>
            </w:pPr>
            <w:r>
              <w:t>Product category number</w:t>
            </w:r>
          </w:p>
        </w:tc>
        <w:tc>
          <w:tcPr>
            <w:tcW w:w="1138" w:type="pct"/>
          </w:tcPr>
          <w:p w14:paraId="1434FC92"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79" w:type="pct"/>
          </w:tcPr>
          <w:p w14:paraId="4FCA1FD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3D7CA50D" w14:textId="77777777" w:rsidTr="00927EF5">
        <w:tc>
          <w:tcPr>
            <w:tcW w:w="683" w:type="pct"/>
          </w:tcPr>
          <w:p w14:paraId="2B8BCF80" w14:textId="77777777" w:rsidR="00191812" w:rsidRPr="00DE6E8A" w:rsidRDefault="00191812" w:rsidP="00191812">
            <w:pPr>
              <w:pStyle w:val="TableTextLeft"/>
            </w:pPr>
            <w:r w:rsidRPr="00DE6E8A">
              <w:t>32A</w:t>
            </w:r>
          </w:p>
        </w:tc>
        <w:tc>
          <w:tcPr>
            <w:tcW w:w="1138" w:type="pct"/>
          </w:tcPr>
          <w:p w14:paraId="2DA42C5B" w14:textId="77777777" w:rsidR="00191812" w:rsidRPr="00DE6E8A" w:rsidRDefault="00191812" w:rsidP="00191812">
            <w:pPr>
              <w:pStyle w:val="TableTextLeft"/>
            </w:pPr>
            <w:r w:rsidRPr="00DE6E8A">
              <w:t>Minimum performance requirement</w:t>
            </w:r>
          </w:p>
        </w:tc>
        <w:tc>
          <w:tcPr>
            <w:tcW w:w="3179" w:type="pct"/>
          </w:tcPr>
          <w:p w14:paraId="0E466425" w14:textId="77777777" w:rsidR="00191812" w:rsidRPr="00DE6E8A" w:rsidRDefault="00191812" w:rsidP="00191812">
            <w:pPr>
              <w:pStyle w:val="TableTextLeft"/>
            </w:pPr>
            <w:r w:rsidRPr="00DE6E8A">
              <w:t xml:space="preserve">Achieves the high efficiency level within the meaning of </w:t>
            </w:r>
            <w:r w:rsidRPr="00DE6E8A">
              <w:rPr>
                <w:i/>
              </w:rPr>
              <w:t>Greenhouse and Energy Minimum Standards (Refrigerated Display Cabinets) Determination 2012</w:t>
            </w:r>
          </w:p>
        </w:tc>
      </w:tr>
    </w:tbl>
    <w:p w14:paraId="4AB97BF7" w14:textId="77777777" w:rsidR="00D6153B" w:rsidRDefault="00D6153B" w:rsidP="00D6153B">
      <w:pPr>
        <w:pStyle w:val="BodyText"/>
      </w:pPr>
    </w:p>
    <w:p w14:paraId="3F91B60C" w14:textId="7AB9F358" w:rsidR="00927EF5" w:rsidRPr="00D6153B" w:rsidRDefault="00927EF5" w:rsidP="00927EF5">
      <w:pPr>
        <w:pStyle w:val="Heading3"/>
        <w:rPr>
          <w:sz w:val="24"/>
          <w:szCs w:val="24"/>
        </w:rPr>
      </w:pPr>
      <w:bookmarkStart w:id="845" w:name="_Toc527614594"/>
      <w:r w:rsidRPr="00D6153B">
        <w:rPr>
          <w:sz w:val="24"/>
          <w:szCs w:val="24"/>
        </w:rPr>
        <w:t>Other specified matters</w:t>
      </w:r>
      <w:bookmarkEnd w:id="845"/>
    </w:p>
    <w:p w14:paraId="71D4B3BE" w14:textId="44A5E8DB" w:rsidR="00191812" w:rsidRDefault="00927EF5" w:rsidP="00927EF5">
      <w:pPr>
        <w:pStyle w:val="BodyText"/>
      </w:pPr>
      <w:r>
        <w:t>None.</w:t>
      </w:r>
    </w:p>
    <w:p w14:paraId="2BE2FB31" w14:textId="77777777" w:rsidR="00D6153B" w:rsidRPr="00DE6E8A" w:rsidRDefault="00D6153B" w:rsidP="00927EF5">
      <w:pPr>
        <w:pStyle w:val="BodyText"/>
      </w:pPr>
    </w:p>
    <w:p w14:paraId="08007FEE" w14:textId="5DE03D50" w:rsidR="00191812" w:rsidRPr="00D6153B" w:rsidRDefault="00191812" w:rsidP="0065112D">
      <w:pPr>
        <w:pStyle w:val="Heading3"/>
        <w:numPr>
          <w:ilvl w:val="2"/>
          <w:numId w:val="8"/>
        </w:numPr>
        <w:rPr>
          <w:sz w:val="24"/>
          <w:szCs w:val="24"/>
        </w:rPr>
      </w:pPr>
      <w:bookmarkStart w:id="846" w:name="_Toc506196584"/>
      <w:bookmarkStart w:id="847" w:name="_Toc509321252"/>
      <w:bookmarkStart w:id="848" w:name="_Toc527614595"/>
      <w:r w:rsidRPr="00D6153B">
        <w:rPr>
          <w:sz w:val="24"/>
          <w:szCs w:val="24"/>
        </w:rPr>
        <w:t>Method for Determining GHG Equivalent Reduction</w:t>
      </w:r>
      <w:bookmarkEnd w:id="846"/>
      <w:bookmarkEnd w:id="847"/>
      <w:bookmarkEnd w:id="848"/>
    </w:p>
    <w:tbl>
      <w:tblPr>
        <w:tblStyle w:val="PullOutBoxTable"/>
        <w:tblW w:w="5000" w:type="pct"/>
        <w:tblLook w:val="0600" w:firstRow="0" w:lastRow="0" w:firstColumn="0" w:lastColumn="0" w:noHBand="1" w:noVBand="1"/>
      </w:tblPr>
      <w:tblGrid>
        <w:gridCol w:w="9649"/>
      </w:tblGrid>
      <w:tr w:rsidR="00DE53E7" w14:paraId="646B73BA" w14:textId="77777777" w:rsidTr="00DE53E7">
        <w:tc>
          <w:tcPr>
            <w:tcW w:w="5000" w:type="pct"/>
            <w:tcBorders>
              <w:top w:val="single" w:sz="4" w:space="0" w:color="0072CE" w:themeColor="text2"/>
              <w:bottom w:val="single" w:sz="4" w:space="0" w:color="0072CE" w:themeColor="text2"/>
            </w:tcBorders>
            <w:shd w:val="clear" w:color="auto" w:fill="E5F1FA" w:themeFill="light2"/>
          </w:tcPr>
          <w:p w14:paraId="4F2548EC" w14:textId="78519155" w:rsidR="00DE53E7" w:rsidRPr="00DE53E7" w:rsidRDefault="00DE53E7" w:rsidP="00DE53E7">
            <w:pPr>
              <w:pStyle w:val="PullOutBoxBodyText"/>
              <w:rPr>
                <w:b/>
              </w:rPr>
            </w:pPr>
            <w:r w:rsidRPr="00DE53E7">
              <w:rPr>
                <w:b/>
              </w:rPr>
              <w:t>Scenario 32A: Installing a refrigerated display cabinet</w:t>
            </w:r>
          </w:p>
        </w:tc>
      </w:tr>
    </w:tbl>
    <w:p w14:paraId="111344B9" w14:textId="5614D533"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_Ref503876599 \h </w:instrText>
      </w:r>
      <w:r w:rsidRPr="00DE6E8A">
        <w:fldChar w:fldCharType="separate"/>
      </w:r>
      <w:r w:rsidR="006547AC" w:rsidRPr="00DE6E8A">
        <w:t xml:space="preserve">Equation </w:t>
      </w:r>
      <w:r w:rsidR="006547AC">
        <w:rPr>
          <w:noProof/>
        </w:rPr>
        <w:t>32</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_Ref503876653 \h </w:instrText>
      </w:r>
      <w:r w:rsidRPr="00DE6E8A">
        <w:fldChar w:fldCharType="separate"/>
      </w:r>
      <w:r w:rsidR="006547AC" w:rsidRPr="00DE6E8A">
        <w:t xml:space="preserve">Table </w:t>
      </w:r>
      <w:r w:rsidR="006547AC">
        <w:rPr>
          <w:noProof/>
        </w:rPr>
        <w:t>32</w:t>
      </w:r>
      <w:r w:rsidR="006547AC">
        <w:t>.</w:t>
      </w:r>
      <w:r w:rsidR="006547AC">
        <w:rPr>
          <w:noProof/>
        </w:rPr>
        <w:t>3</w:t>
      </w:r>
      <w:r w:rsidRPr="00DE6E8A">
        <w:fldChar w:fldCharType="end"/>
      </w:r>
      <w:r w:rsidRPr="00DE6E8A">
        <w:t>.</w:t>
      </w:r>
    </w:p>
    <w:p w14:paraId="595D46C6" w14:textId="733D11B8" w:rsidR="00191812" w:rsidRPr="00DE6E8A" w:rsidRDefault="00191812" w:rsidP="00191812">
      <w:pPr>
        <w:pStyle w:val="Caption"/>
      </w:pPr>
      <w:bookmarkStart w:id="849" w:name="_Ref503876599"/>
      <w:bookmarkStart w:id="850" w:name="_Ref503876594"/>
      <w:bookmarkStart w:id="851" w:name="_Toc503972747"/>
      <w:bookmarkStart w:id="852" w:name="_Toc522614750"/>
      <w:r w:rsidRPr="00DE6E8A">
        <w:t xml:space="preserve">Equation </w:t>
      </w:r>
      <w:fldSimple w:instr=" STYLEREF 2 \s ">
        <w:r w:rsidR="006547AC">
          <w:rPr>
            <w:noProof/>
          </w:rPr>
          <w:t>32</w:t>
        </w:r>
      </w:fldSimple>
      <w:r w:rsidR="00E1324D">
        <w:t>.</w:t>
      </w:r>
      <w:fldSimple w:instr=" SEQ Equation \* ARABIC \s 2 ">
        <w:r w:rsidR="006547AC">
          <w:rPr>
            <w:noProof/>
          </w:rPr>
          <w:t>1</w:t>
        </w:r>
      </w:fldSimple>
      <w:bookmarkEnd w:id="849"/>
      <w:r w:rsidRPr="00DE6E8A">
        <w:t xml:space="preserve"> – GHG equivalent emissions reduction calculation for Scenario 32A</w:t>
      </w:r>
      <w:bookmarkEnd w:id="850"/>
      <w:bookmarkEnd w:id="851"/>
      <w:bookmarkEnd w:id="852"/>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0E43F034"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6A710E71" w14:textId="3805BF25" w:rsidR="00191812" w:rsidRPr="00A43D3D" w:rsidRDefault="009E133D"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r>
                  <m:rPr>
                    <m:sty m:val="p"/>
                  </m:rPr>
                  <w:rPr>
                    <w:rFonts w:ascii="Cambria Math" w:eastAsiaTheme="majorEastAsia" w:hAnsi="Cambria Math"/>
                  </w:rPr>
                  <m:t>×</m:t>
                </m:r>
                <m:r>
                  <m:rPr>
                    <m:sty m:val="b"/>
                  </m:rPr>
                  <w:rPr>
                    <w:rFonts w:ascii="Cambria Math" w:eastAsiaTheme="majorEastAsia" w:hAnsi="Cambria Math"/>
                  </w:rPr>
                  <m:t>TDA</m:t>
                </m:r>
                <m:r>
                  <m:rPr>
                    <m:sty m:val="p"/>
                  </m:rPr>
                  <w:rPr>
                    <w:rFonts w:ascii="Cambria Math" w:eastAsiaTheme="majorEastAsia" w:hAnsi="Cambria Math"/>
                  </w:rPr>
                  <m:t xml:space="preserve"> </m:t>
                </m:r>
              </m:oMath>
            </m:oMathPara>
          </w:p>
        </w:tc>
      </w:tr>
    </w:tbl>
    <w:p w14:paraId="5F62A4A0" w14:textId="77777777" w:rsidR="00191812" w:rsidRPr="00DE6E8A" w:rsidRDefault="00191812" w:rsidP="00191812">
      <w:pPr>
        <w:pStyle w:val="BodyText"/>
      </w:pPr>
    </w:p>
    <w:p w14:paraId="66526EA1" w14:textId="51ECBBAF" w:rsidR="00191812" w:rsidRPr="00DE6E8A" w:rsidRDefault="00191812" w:rsidP="00191812">
      <w:pPr>
        <w:pStyle w:val="Caption"/>
      </w:pPr>
      <w:bookmarkStart w:id="853" w:name="_Ref503876653"/>
      <w:bookmarkStart w:id="854" w:name="_Toc503972549"/>
      <w:bookmarkStart w:id="855" w:name="_Toc504390864"/>
      <w:bookmarkStart w:id="856" w:name="_Toc509321610"/>
      <w:bookmarkStart w:id="857" w:name="_Toc522614656"/>
      <w:r w:rsidRPr="00DE6E8A">
        <w:t xml:space="preserve">Table </w:t>
      </w:r>
      <w:fldSimple w:instr=" STYLEREF 2 \s ">
        <w:r w:rsidR="006547AC">
          <w:rPr>
            <w:noProof/>
          </w:rPr>
          <w:t>32</w:t>
        </w:r>
      </w:fldSimple>
      <w:r w:rsidR="00E1324D">
        <w:t>.</w:t>
      </w:r>
      <w:fldSimple w:instr=" SEQ Table \* ARABIC \s 2 ">
        <w:r w:rsidR="006547AC">
          <w:rPr>
            <w:noProof/>
          </w:rPr>
          <w:t>3</w:t>
        </w:r>
      </w:fldSimple>
      <w:bookmarkEnd w:id="853"/>
      <w:r w:rsidRPr="00DE6E8A">
        <w:t xml:space="preserve"> – GHG equivalent emissions reduction variables for Scenario 32A</w:t>
      </w:r>
      <w:bookmarkEnd w:id="854"/>
      <w:bookmarkEnd w:id="855"/>
      <w:bookmarkEnd w:id="856"/>
      <w:bookmarkEnd w:id="857"/>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875"/>
        <w:gridCol w:w="5645"/>
        <w:gridCol w:w="2139"/>
      </w:tblGrid>
      <w:tr w:rsidR="00191812" w:rsidRPr="00DE6E8A" w14:paraId="211F1D79"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3"/>
            <w:shd w:val="clear" w:color="auto" w:fill="auto"/>
          </w:tcPr>
          <w:p w14:paraId="3E0D5914" w14:textId="3A90E9A8" w:rsidR="00191812" w:rsidRPr="004E0304" w:rsidRDefault="00191812" w:rsidP="004E0304">
            <w:pPr>
              <w:pStyle w:val="TableHeadingLeft"/>
              <w:rPr>
                <w:b w:val="0"/>
              </w:rPr>
            </w:pPr>
            <w:r w:rsidRPr="004E0304">
              <w:rPr>
                <w:b w:val="0"/>
                <w:color w:val="auto"/>
              </w:rPr>
              <w:t>Measurement, testings and ratings must be in accordance with the Greenhouse and Energy Minimum Standards (Refrigerated Displ</w:t>
            </w:r>
            <w:r w:rsidR="004E0304" w:rsidRPr="004E0304">
              <w:rPr>
                <w:b w:val="0"/>
                <w:color w:val="auto"/>
              </w:rPr>
              <w:t>ay Cabinets) Determination 2012</w:t>
            </w:r>
          </w:p>
        </w:tc>
      </w:tr>
      <w:tr w:rsidR="00191812" w:rsidRPr="00DE6E8A" w14:paraId="4FBB0BD3" w14:textId="77777777" w:rsidTr="00F4676B">
        <w:tc>
          <w:tcPr>
            <w:tcW w:w="971" w:type="pct"/>
            <w:shd w:val="clear" w:color="auto" w:fill="E5F1FA" w:themeFill="light2"/>
          </w:tcPr>
          <w:p w14:paraId="41BA7031" w14:textId="77777777" w:rsidR="00191812" w:rsidRPr="00853DF2" w:rsidRDefault="00191812" w:rsidP="00191812">
            <w:pPr>
              <w:pStyle w:val="TableTextLeft"/>
              <w:rPr>
                <w:color w:val="auto"/>
              </w:rPr>
            </w:pPr>
            <w:r w:rsidRPr="00853DF2">
              <w:rPr>
                <w:b/>
                <w:color w:val="auto"/>
              </w:rPr>
              <w:t>Input type</w:t>
            </w:r>
          </w:p>
        </w:tc>
        <w:tc>
          <w:tcPr>
            <w:tcW w:w="2922" w:type="pct"/>
            <w:shd w:val="clear" w:color="auto" w:fill="E5F1FA" w:themeFill="light2"/>
          </w:tcPr>
          <w:p w14:paraId="286EDB59" w14:textId="77777777" w:rsidR="00191812" w:rsidRPr="00853DF2" w:rsidRDefault="00191812" w:rsidP="00191812">
            <w:pPr>
              <w:pStyle w:val="TableTextLeft"/>
              <w:rPr>
                <w:color w:val="auto"/>
              </w:rPr>
            </w:pPr>
            <w:r w:rsidRPr="00853DF2">
              <w:rPr>
                <w:b/>
                <w:color w:val="auto"/>
              </w:rPr>
              <w:t>Condition</w:t>
            </w:r>
          </w:p>
        </w:tc>
        <w:tc>
          <w:tcPr>
            <w:tcW w:w="1107" w:type="pct"/>
            <w:shd w:val="clear" w:color="auto" w:fill="E5F1FA" w:themeFill="light2"/>
          </w:tcPr>
          <w:p w14:paraId="3FE1AD1D" w14:textId="77777777" w:rsidR="00191812" w:rsidRPr="00853DF2" w:rsidRDefault="00191812" w:rsidP="00191812">
            <w:pPr>
              <w:pStyle w:val="TableTextLeft"/>
              <w:rPr>
                <w:b/>
                <w:color w:val="auto"/>
              </w:rPr>
            </w:pPr>
            <w:r w:rsidRPr="00853DF2">
              <w:rPr>
                <w:b/>
                <w:color w:val="auto"/>
              </w:rPr>
              <w:t>Input value</w:t>
            </w:r>
          </w:p>
        </w:tc>
      </w:tr>
      <w:tr w:rsidR="00191812" w:rsidRPr="00DE6E8A" w14:paraId="3D614470" w14:textId="77777777" w:rsidTr="00F4676B">
        <w:tc>
          <w:tcPr>
            <w:tcW w:w="971" w:type="pct"/>
            <w:vMerge w:val="restart"/>
          </w:tcPr>
          <w:p w14:paraId="55C172C5" w14:textId="77777777" w:rsidR="00191812" w:rsidRPr="00DE6E8A" w:rsidRDefault="00191812" w:rsidP="00191812">
            <w:pPr>
              <w:pStyle w:val="TableTextLeft"/>
            </w:pPr>
            <w:r w:rsidRPr="00DE6E8A">
              <w:t>Baseline</w:t>
            </w:r>
          </w:p>
        </w:tc>
        <w:tc>
          <w:tcPr>
            <w:tcW w:w="2922" w:type="pct"/>
          </w:tcPr>
          <w:p w14:paraId="795CD697" w14:textId="77777777" w:rsidR="00191812" w:rsidRPr="00DE6E8A" w:rsidRDefault="00191812" w:rsidP="00191812">
            <w:pPr>
              <w:pStyle w:val="TableTextLeft"/>
            </w:pPr>
            <w:r w:rsidRPr="00DE6E8A">
              <w:t>RS 1 – unlit shelves</w:t>
            </w:r>
          </w:p>
        </w:tc>
        <w:tc>
          <w:tcPr>
            <w:tcW w:w="1107" w:type="pct"/>
          </w:tcPr>
          <w:p w14:paraId="79A155B0" w14:textId="77777777" w:rsidR="00191812" w:rsidRPr="00DE6E8A" w:rsidRDefault="00191812" w:rsidP="00191812">
            <w:pPr>
              <w:pStyle w:val="TableTextLeft"/>
            </w:pPr>
            <w:r w:rsidRPr="00DE6E8A">
              <w:t>4.02</w:t>
            </w:r>
          </w:p>
        </w:tc>
      </w:tr>
      <w:tr w:rsidR="00191812" w:rsidRPr="00DE6E8A" w14:paraId="1B614D88" w14:textId="77777777" w:rsidTr="00F4676B">
        <w:tc>
          <w:tcPr>
            <w:tcW w:w="971" w:type="pct"/>
            <w:vMerge/>
          </w:tcPr>
          <w:p w14:paraId="578B4E22" w14:textId="77777777" w:rsidR="00191812" w:rsidRPr="00DE6E8A" w:rsidRDefault="00191812" w:rsidP="00191812">
            <w:pPr>
              <w:pStyle w:val="BodyText"/>
            </w:pPr>
          </w:p>
        </w:tc>
        <w:tc>
          <w:tcPr>
            <w:tcW w:w="2922" w:type="pct"/>
          </w:tcPr>
          <w:p w14:paraId="16415934" w14:textId="77777777" w:rsidR="00191812" w:rsidRPr="00DE6E8A" w:rsidRDefault="00191812" w:rsidP="00191812">
            <w:pPr>
              <w:pStyle w:val="TableTextLeft"/>
            </w:pPr>
            <w:r w:rsidRPr="00DE6E8A">
              <w:t>RS 1 – lit shelves</w:t>
            </w:r>
          </w:p>
        </w:tc>
        <w:tc>
          <w:tcPr>
            <w:tcW w:w="1107" w:type="pct"/>
          </w:tcPr>
          <w:p w14:paraId="6407D41D" w14:textId="77777777" w:rsidR="00191812" w:rsidRPr="00DE6E8A" w:rsidRDefault="00191812" w:rsidP="00191812">
            <w:pPr>
              <w:pStyle w:val="TableTextLeft"/>
            </w:pPr>
            <w:r w:rsidRPr="00DE6E8A">
              <w:t>5.68</w:t>
            </w:r>
          </w:p>
        </w:tc>
      </w:tr>
      <w:tr w:rsidR="00191812" w:rsidRPr="00DE6E8A" w14:paraId="13BC07D6" w14:textId="77777777" w:rsidTr="00F4676B">
        <w:tc>
          <w:tcPr>
            <w:tcW w:w="971" w:type="pct"/>
            <w:vMerge/>
          </w:tcPr>
          <w:p w14:paraId="7EE80A95" w14:textId="77777777" w:rsidR="00191812" w:rsidRPr="00DE6E8A" w:rsidRDefault="00191812" w:rsidP="00191812">
            <w:pPr>
              <w:pStyle w:val="BodyText"/>
            </w:pPr>
          </w:p>
        </w:tc>
        <w:tc>
          <w:tcPr>
            <w:tcW w:w="2922" w:type="pct"/>
          </w:tcPr>
          <w:p w14:paraId="26EAEE77" w14:textId="77777777" w:rsidR="00191812" w:rsidRPr="00DE6E8A" w:rsidRDefault="00191812" w:rsidP="00191812">
            <w:pPr>
              <w:pStyle w:val="TableTextLeft"/>
            </w:pPr>
            <w:r w:rsidRPr="00DE6E8A">
              <w:t>RS 2 – unlit shelves</w:t>
            </w:r>
          </w:p>
        </w:tc>
        <w:tc>
          <w:tcPr>
            <w:tcW w:w="1107" w:type="pct"/>
          </w:tcPr>
          <w:p w14:paraId="1DCB1A48" w14:textId="77777777" w:rsidR="00191812" w:rsidRPr="00DE6E8A" w:rsidRDefault="00191812" w:rsidP="00191812">
            <w:pPr>
              <w:pStyle w:val="TableTextLeft"/>
            </w:pPr>
            <w:r w:rsidRPr="00DE6E8A">
              <w:t>4.07</w:t>
            </w:r>
          </w:p>
        </w:tc>
      </w:tr>
      <w:tr w:rsidR="00191812" w:rsidRPr="00DE6E8A" w14:paraId="2C5CDC25" w14:textId="77777777" w:rsidTr="00F4676B">
        <w:tc>
          <w:tcPr>
            <w:tcW w:w="971" w:type="pct"/>
            <w:vMerge/>
          </w:tcPr>
          <w:p w14:paraId="2F8561C1" w14:textId="77777777" w:rsidR="00191812" w:rsidRPr="00DE6E8A" w:rsidRDefault="00191812" w:rsidP="00191812">
            <w:pPr>
              <w:pStyle w:val="BodyText"/>
            </w:pPr>
          </w:p>
        </w:tc>
        <w:tc>
          <w:tcPr>
            <w:tcW w:w="2922" w:type="pct"/>
          </w:tcPr>
          <w:p w14:paraId="2B03E7C1" w14:textId="77777777" w:rsidR="00191812" w:rsidRPr="00DE6E8A" w:rsidRDefault="00191812" w:rsidP="00191812">
            <w:pPr>
              <w:pStyle w:val="TableTextLeft"/>
            </w:pPr>
            <w:r w:rsidRPr="00DE6E8A">
              <w:t>RS 2 – lit shelves</w:t>
            </w:r>
          </w:p>
        </w:tc>
        <w:tc>
          <w:tcPr>
            <w:tcW w:w="1107" w:type="pct"/>
          </w:tcPr>
          <w:p w14:paraId="4FDEAB42" w14:textId="77777777" w:rsidR="00191812" w:rsidRPr="00DE6E8A" w:rsidRDefault="00191812" w:rsidP="00191812">
            <w:pPr>
              <w:pStyle w:val="TableTextLeft"/>
            </w:pPr>
            <w:r w:rsidRPr="00DE6E8A">
              <w:t>5.43</w:t>
            </w:r>
          </w:p>
        </w:tc>
      </w:tr>
      <w:tr w:rsidR="00191812" w:rsidRPr="00DE6E8A" w14:paraId="13F52583" w14:textId="77777777" w:rsidTr="00F4676B">
        <w:tc>
          <w:tcPr>
            <w:tcW w:w="971" w:type="pct"/>
            <w:vMerge/>
          </w:tcPr>
          <w:p w14:paraId="017630C4" w14:textId="77777777" w:rsidR="00191812" w:rsidRPr="00DE6E8A" w:rsidRDefault="00191812" w:rsidP="00191812">
            <w:pPr>
              <w:pStyle w:val="BodyText"/>
            </w:pPr>
          </w:p>
        </w:tc>
        <w:tc>
          <w:tcPr>
            <w:tcW w:w="2922" w:type="pct"/>
          </w:tcPr>
          <w:p w14:paraId="2E3980F5" w14:textId="77777777" w:rsidR="00191812" w:rsidRPr="00DE6E8A" w:rsidRDefault="00191812" w:rsidP="00191812">
            <w:pPr>
              <w:pStyle w:val="TableTextLeft"/>
            </w:pPr>
            <w:r w:rsidRPr="00DE6E8A">
              <w:t>RS 3 – unlit shelves</w:t>
            </w:r>
          </w:p>
        </w:tc>
        <w:tc>
          <w:tcPr>
            <w:tcW w:w="1107" w:type="pct"/>
          </w:tcPr>
          <w:p w14:paraId="6F1501DB" w14:textId="77777777" w:rsidR="00191812" w:rsidRPr="00DE6E8A" w:rsidRDefault="00191812" w:rsidP="00191812">
            <w:pPr>
              <w:pStyle w:val="TableTextLeft"/>
            </w:pPr>
            <w:r w:rsidRPr="00DE6E8A">
              <w:t>4.75</w:t>
            </w:r>
          </w:p>
        </w:tc>
      </w:tr>
      <w:tr w:rsidR="00191812" w:rsidRPr="00DE6E8A" w14:paraId="223E32EE" w14:textId="77777777" w:rsidTr="00F4676B">
        <w:tc>
          <w:tcPr>
            <w:tcW w:w="971" w:type="pct"/>
            <w:vMerge/>
          </w:tcPr>
          <w:p w14:paraId="3EACC085" w14:textId="77777777" w:rsidR="00191812" w:rsidRPr="00DE6E8A" w:rsidRDefault="00191812" w:rsidP="00191812">
            <w:pPr>
              <w:pStyle w:val="BodyText"/>
            </w:pPr>
          </w:p>
        </w:tc>
        <w:tc>
          <w:tcPr>
            <w:tcW w:w="2922" w:type="pct"/>
          </w:tcPr>
          <w:p w14:paraId="0462956C" w14:textId="77777777" w:rsidR="00191812" w:rsidRPr="00DE6E8A" w:rsidRDefault="00191812" w:rsidP="00191812">
            <w:pPr>
              <w:pStyle w:val="TableTextLeft"/>
            </w:pPr>
            <w:r w:rsidRPr="00DE6E8A">
              <w:t>RS 3 – lit shelves</w:t>
            </w:r>
          </w:p>
        </w:tc>
        <w:tc>
          <w:tcPr>
            <w:tcW w:w="1107" w:type="pct"/>
          </w:tcPr>
          <w:p w14:paraId="550B0150" w14:textId="77777777" w:rsidR="00191812" w:rsidRPr="00DE6E8A" w:rsidRDefault="00191812" w:rsidP="00191812">
            <w:pPr>
              <w:pStyle w:val="TableTextLeft"/>
            </w:pPr>
            <w:r w:rsidRPr="00DE6E8A">
              <w:t>5.88</w:t>
            </w:r>
          </w:p>
        </w:tc>
      </w:tr>
      <w:tr w:rsidR="00191812" w:rsidRPr="00DE6E8A" w14:paraId="5E33AF7D" w14:textId="77777777" w:rsidTr="00F4676B">
        <w:tc>
          <w:tcPr>
            <w:tcW w:w="971" w:type="pct"/>
            <w:vMerge/>
          </w:tcPr>
          <w:p w14:paraId="47349845" w14:textId="77777777" w:rsidR="00191812" w:rsidRPr="00DE6E8A" w:rsidRDefault="00191812" w:rsidP="00191812">
            <w:pPr>
              <w:pStyle w:val="BodyText"/>
            </w:pPr>
          </w:p>
        </w:tc>
        <w:tc>
          <w:tcPr>
            <w:tcW w:w="2922" w:type="pct"/>
          </w:tcPr>
          <w:p w14:paraId="47C277AB" w14:textId="77777777" w:rsidR="00191812" w:rsidRPr="00DE6E8A" w:rsidRDefault="00191812" w:rsidP="00191812">
            <w:pPr>
              <w:pStyle w:val="TableTextLeft"/>
            </w:pPr>
            <w:r w:rsidRPr="00DE6E8A">
              <w:t>RS 4 – glass door</w:t>
            </w:r>
          </w:p>
        </w:tc>
        <w:tc>
          <w:tcPr>
            <w:tcW w:w="1107" w:type="pct"/>
          </w:tcPr>
          <w:p w14:paraId="0A75A47B" w14:textId="77777777" w:rsidR="00191812" w:rsidRPr="00DE6E8A" w:rsidRDefault="00191812" w:rsidP="00191812">
            <w:pPr>
              <w:pStyle w:val="TableTextLeft"/>
            </w:pPr>
            <w:r w:rsidRPr="00DE6E8A">
              <w:t>3.11</w:t>
            </w:r>
          </w:p>
        </w:tc>
      </w:tr>
      <w:tr w:rsidR="00191812" w:rsidRPr="00DE6E8A" w14:paraId="3A8BA555" w14:textId="77777777" w:rsidTr="00F4676B">
        <w:tc>
          <w:tcPr>
            <w:tcW w:w="971" w:type="pct"/>
            <w:vMerge/>
          </w:tcPr>
          <w:p w14:paraId="7FE04013" w14:textId="77777777" w:rsidR="00191812" w:rsidRPr="00DE6E8A" w:rsidRDefault="00191812" w:rsidP="00191812">
            <w:pPr>
              <w:pStyle w:val="BodyText"/>
            </w:pPr>
          </w:p>
        </w:tc>
        <w:tc>
          <w:tcPr>
            <w:tcW w:w="2922" w:type="pct"/>
          </w:tcPr>
          <w:p w14:paraId="590707CC" w14:textId="77777777" w:rsidR="00191812" w:rsidRPr="00DE6E8A" w:rsidRDefault="00191812" w:rsidP="00191812">
            <w:pPr>
              <w:pStyle w:val="TableTextLeft"/>
            </w:pPr>
            <w:r w:rsidRPr="00DE6E8A">
              <w:t>RS 6 – gravity coil</w:t>
            </w:r>
          </w:p>
        </w:tc>
        <w:tc>
          <w:tcPr>
            <w:tcW w:w="1107" w:type="pct"/>
          </w:tcPr>
          <w:p w14:paraId="7DC2F05A" w14:textId="77777777" w:rsidR="00191812" w:rsidRPr="00DE6E8A" w:rsidRDefault="00191812" w:rsidP="00191812">
            <w:pPr>
              <w:pStyle w:val="TableTextLeft"/>
            </w:pPr>
            <w:r w:rsidRPr="00DE6E8A">
              <w:t>4.55</w:t>
            </w:r>
          </w:p>
        </w:tc>
      </w:tr>
      <w:tr w:rsidR="00191812" w:rsidRPr="00DE6E8A" w14:paraId="27D0A89C" w14:textId="77777777" w:rsidTr="00F4676B">
        <w:tc>
          <w:tcPr>
            <w:tcW w:w="971" w:type="pct"/>
            <w:vMerge/>
          </w:tcPr>
          <w:p w14:paraId="1A527271" w14:textId="77777777" w:rsidR="00191812" w:rsidRPr="00DE6E8A" w:rsidRDefault="00191812" w:rsidP="00191812">
            <w:pPr>
              <w:pStyle w:val="BodyText"/>
            </w:pPr>
          </w:p>
        </w:tc>
        <w:tc>
          <w:tcPr>
            <w:tcW w:w="2922" w:type="pct"/>
          </w:tcPr>
          <w:p w14:paraId="67FD143E" w14:textId="77777777" w:rsidR="00191812" w:rsidRPr="00DE6E8A" w:rsidRDefault="00191812" w:rsidP="00191812">
            <w:pPr>
              <w:pStyle w:val="TableTextLeft"/>
            </w:pPr>
            <w:r w:rsidRPr="00DE6E8A">
              <w:t>RS 6 – fan coil</w:t>
            </w:r>
          </w:p>
        </w:tc>
        <w:tc>
          <w:tcPr>
            <w:tcW w:w="1107" w:type="pct"/>
          </w:tcPr>
          <w:p w14:paraId="72FE7B64" w14:textId="77777777" w:rsidR="00191812" w:rsidRPr="00DE6E8A" w:rsidRDefault="00191812" w:rsidP="00191812">
            <w:pPr>
              <w:pStyle w:val="TableTextLeft"/>
            </w:pPr>
            <w:r w:rsidRPr="00DE6E8A">
              <w:t>4.53</w:t>
            </w:r>
          </w:p>
        </w:tc>
      </w:tr>
      <w:tr w:rsidR="00191812" w:rsidRPr="00DE6E8A" w14:paraId="0933416B" w14:textId="77777777" w:rsidTr="00F4676B">
        <w:tc>
          <w:tcPr>
            <w:tcW w:w="971" w:type="pct"/>
            <w:vMerge/>
          </w:tcPr>
          <w:p w14:paraId="0AE13720" w14:textId="77777777" w:rsidR="00191812" w:rsidRPr="00DE6E8A" w:rsidRDefault="00191812" w:rsidP="00191812">
            <w:pPr>
              <w:pStyle w:val="BodyText"/>
            </w:pPr>
          </w:p>
        </w:tc>
        <w:tc>
          <w:tcPr>
            <w:tcW w:w="2922" w:type="pct"/>
          </w:tcPr>
          <w:p w14:paraId="7D0C80EA" w14:textId="77777777" w:rsidR="00191812" w:rsidRPr="00DE6E8A" w:rsidRDefault="00191812" w:rsidP="00191812">
            <w:pPr>
              <w:pStyle w:val="TableTextLeft"/>
            </w:pPr>
            <w:r w:rsidRPr="00DE6E8A">
              <w:t>RS 7 – fan coil</w:t>
            </w:r>
          </w:p>
        </w:tc>
        <w:tc>
          <w:tcPr>
            <w:tcW w:w="1107" w:type="pct"/>
          </w:tcPr>
          <w:p w14:paraId="63BA9D59" w14:textId="77777777" w:rsidR="00191812" w:rsidRPr="00DE6E8A" w:rsidRDefault="00191812" w:rsidP="00191812">
            <w:pPr>
              <w:pStyle w:val="TableTextLeft"/>
            </w:pPr>
            <w:r w:rsidRPr="00DE6E8A">
              <w:t>4.73</w:t>
            </w:r>
          </w:p>
        </w:tc>
      </w:tr>
      <w:tr w:rsidR="00191812" w:rsidRPr="00DE6E8A" w14:paraId="73C33A35" w14:textId="77777777" w:rsidTr="00F4676B">
        <w:tc>
          <w:tcPr>
            <w:tcW w:w="971" w:type="pct"/>
            <w:vMerge/>
          </w:tcPr>
          <w:p w14:paraId="0E61506F" w14:textId="77777777" w:rsidR="00191812" w:rsidRPr="00DE6E8A" w:rsidRDefault="00191812" w:rsidP="00191812">
            <w:pPr>
              <w:pStyle w:val="BodyText"/>
            </w:pPr>
          </w:p>
        </w:tc>
        <w:tc>
          <w:tcPr>
            <w:tcW w:w="2922" w:type="pct"/>
          </w:tcPr>
          <w:p w14:paraId="46576C65" w14:textId="77777777" w:rsidR="00191812" w:rsidRPr="00DE6E8A" w:rsidRDefault="00191812" w:rsidP="00191812">
            <w:pPr>
              <w:pStyle w:val="TableTextLeft"/>
            </w:pPr>
            <w:r w:rsidRPr="00DE6E8A">
              <w:t>RS 8 – gravity coil</w:t>
            </w:r>
          </w:p>
        </w:tc>
        <w:tc>
          <w:tcPr>
            <w:tcW w:w="1107" w:type="pct"/>
          </w:tcPr>
          <w:p w14:paraId="22E62FC4" w14:textId="77777777" w:rsidR="00191812" w:rsidRPr="00DE6E8A" w:rsidRDefault="00191812" w:rsidP="00191812">
            <w:pPr>
              <w:pStyle w:val="TableTextLeft"/>
            </w:pPr>
            <w:r w:rsidRPr="00DE6E8A">
              <w:t>3.92</w:t>
            </w:r>
          </w:p>
        </w:tc>
      </w:tr>
      <w:tr w:rsidR="00191812" w:rsidRPr="00DE6E8A" w14:paraId="1BB596DC" w14:textId="77777777" w:rsidTr="00F4676B">
        <w:tc>
          <w:tcPr>
            <w:tcW w:w="971" w:type="pct"/>
            <w:vMerge/>
          </w:tcPr>
          <w:p w14:paraId="239CF273" w14:textId="77777777" w:rsidR="00191812" w:rsidRPr="00DE6E8A" w:rsidRDefault="00191812" w:rsidP="00191812">
            <w:pPr>
              <w:pStyle w:val="BodyText"/>
            </w:pPr>
          </w:p>
        </w:tc>
        <w:tc>
          <w:tcPr>
            <w:tcW w:w="2922" w:type="pct"/>
          </w:tcPr>
          <w:p w14:paraId="570DEE88" w14:textId="77777777" w:rsidR="00191812" w:rsidRPr="00DE6E8A" w:rsidRDefault="00191812" w:rsidP="00191812">
            <w:pPr>
              <w:pStyle w:val="TableTextLeft"/>
            </w:pPr>
            <w:r w:rsidRPr="00DE6E8A">
              <w:t>RS 8 – fan coil</w:t>
            </w:r>
          </w:p>
        </w:tc>
        <w:tc>
          <w:tcPr>
            <w:tcW w:w="1107" w:type="pct"/>
          </w:tcPr>
          <w:p w14:paraId="4C84BF8E" w14:textId="77777777" w:rsidR="00191812" w:rsidRPr="00DE6E8A" w:rsidRDefault="00191812" w:rsidP="00191812">
            <w:pPr>
              <w:pStyle w:val="TableTextLeft"/>
            </w:pPr>
            <w:r w:rsidRPr="00DE6E8A">
              <w:t>4.22</w:t>
            </w:r>
          </w:p>
        </w:tc>
      </w:tr>
      <w:tr w:rsidR="00191812" w:rsidRPr="00DE6E8A" w14:paraId="227C3B76" w14:textId="77777777" w:rsidTr="00F4676B">
        <w:tc>
          <w:tcPr>
            <w:tcW w:w="971" w:type="pct"/>
            <w:vMerge/>
          </w:tcPr>
          <w:p w14:paraId="20693B75" w14:textId="77777777" w:rsidR="00191812" w:rsidRPr="00DE6E8A" w:rsidRDefault="00191812" w:rsidP="00191812">
            <w:pPr>
              <w:pStyle w:val="BodyText"/>
            </w:pPr>
          </w:p>
        </w:tc>
        <w:tc>
          <w:tcPr>
            <w:tcW w:w="2922" w:type="pct"/>
          </w:tcPr>
          <w:p w14:paraId="001AC090" w14:textId="77777777" w:rsidR="00191812" w:rsidRPr="00DE6E8A" w:rsidRDefault="00191812" w:rsidP="00191812">
            <w:pPr>
              <w:pStyle w:val="TableTextLeft"/>
            </w:pPr>
            <w:r w:rsidRPr="00DE6E8A">
              <w:t>RS 9 – fan coil</w:t>
            </w:r>
          </w:p>
        </w:tc>
        <w:tc>
          <w:tcPr>
            <w:tcW w:w="1107" w:type="pct"/>
          </w:tcPr>
          <w:p w14:paraId="1D5A0B9D" w14:textId="77777777" w:rsidR="00191812" w:rsidRPr="00DE6E8A" w:rsidRDefault="00191812" w:rsidP="00191812">
            <w:pPr>
              <w:pStyle w:val="TableTextLeft"/>
            </w:pPr>
            <w:r w:rsidRPr="00DE6E8A">
              <w:t>3.87</w:t>
            </w:r>
          </w:p>
        </w:tc>
      </w:tr>
      <w:tr w:rsidR="00191812" w:rsidRPr="00DE6E8A" w14:paraId="2254FE2D" w14:textId="77777777" w:rsidTr="00F4676B">
        <w:tc>
          <w:tcPr>
            <w:tcW w:w="971" w:type="pct"/>
            <w:vMerge/>
          </w:tcPr>
          <w:p w14:paraId="1301F34A" w14:textId="77777777" w:rsidR="00191812" w:rsidRPr="00DE6E8A" w:rsidRDefault="00191812" w:rsidP="00191812">
            <w:pPr>
              <w:pStyle w:val="BodyText"/>
            </w:pPr>
          </w:p>
        </w:tc>
        <w:tc>
          <w:tcPr>
            <w:tcW w:w="2922" w:type="pct"/>
          </w:tcPr>
          <w:p w14:paraId="4CDF140E" w14:textId="77777777" w:rsidR="00191812" w:rsidRPr="00DE6E8A" w:rsidRDefault="00191812" w:rsidP="00191812">
            <w:pPr>
              <w:pStyle w:val="TableTextLeft"/>
            </w:pPr>
            <w:r w:rsidRPr="00DE6E8A">
              <w:t>RS 10 – low</w:t>
            </w:r>
          </w:p>
        </w:tc>
        <w:tc>
          <w:tcPr>
            <w:tcW w:w="1107" w:type="pct"/>
          </w:tcPr>
          <w:p w14:paraId="25114371" w14:textId="77777777" w:rsidR="00191812" w:rsidRPr="00DE6E8A" w:rsidRDefault="00191812" w:rsidP="00191812">
            <w:pPr>
              <w:pStyle w:val="TableTextLeft"/>
            </w:pPr>
            <w:r w:rsidRPr="00DE6E8A">
              <w:t>5.97</w:t>
            </w:r>
          </w:p>
        </w:tc>
      </w:tr>
      <w:tr w:rsidR="00191812" w:rsidRPr="00DE6E8A" w14:paraId="0F6D7FCB" w14:textId="77777777" w:rsidTr="00F4676B">
        <w:tc>
          <w:tcPr>
            <w:tcW w:w="971" w:type="pct"/>
            <w:vMerge/>
          </w:tcPr>
          <w:p w14:paraId="31A7B9B3" w14:textId="77777777" w:rsidR="00191812" w:rsidRPr="00DE6E8A" w:rsidRDefault="00191812" w:rsidP="00191812">
            <w:pPr>
              <w:pStyle w:val="BodyText"/>
            </w:pPr>
          </w:p>
        </w:tc>
        <w:tc>
          <w:tcPr>
            <w:tcW w:w="2922" w:type="pct"/>
          </w:tcPr>
          <w:p w14:paraId="0A8BC818" w14:textId="77777777" w:rsidR="00191812" w:rsidRPr="00DE6E8A" w:rsidRDefault="00191812" w:rsidP="00191812">
            <w:pPr>
              <w:pStyle w:val="TableTextLeft"/>
            </w:pPr>
            <w:r w:rsidRPr="00DE6E8A">
              <w:t>RS 11</w:t>
            </w:r>
          </w:p>
        </w:tc>
        <w:tc>
          <w:tcPr>
            <w:tcW w:w="1107" w:type="pct"/>
          </w:tcPr>
          <w:p w14:paraId="2F87FFCF" w14:textId="77777777" w:rsidR="00191812" w:rsidRPr="00DE6E8A" w:rsidRDefault="00191812" w:rsidP="00191812">
            <w:pPr>
              <w:pStyle w:val="TableTextLeft"/>
            </w:pPr>
            <w:r w:rsidRPr="00DE6E8A">
              <w:t>12.20</w:t>
            </w:r>
          </w:p>
        </w:tc>
      </w:tr>
      <w:tr w:rsidR="00191812" w:rsidRPr="00DE6E8A" w14:paraId="377721AA" w14:textId="77777777" w:rsidTr="00F4676B">
        <w:tc>
          <w:tcPr>
            <w:tcW w:w="971" w:type="pct"/>
            <w:vMerge/>
          </w:tcPr>
          <w:p w14:paraId="76CC4F2E" w14:textId="77777777" w:rsidR="00191812" w:rsidRPr="00DE6E8A" w:rsidRDefault="00191812" w:rsidP="00191812">
            <w:pPr>
              <w:pStyle w:val="BodyText"/>
            </w:pPr>
          </w:p>
        </w:tc>
        <w:tc>
          <w:tcPr>
            <w:tcW w:w="2922" w:type="pct"/>
          </w:tcPr>
          <w:p w14:paraId="1706A002" w14:textId="77777777" w:rsidR="00191812" w:rsidRPr="00DE6E8A" w:rsidRDefault="00191812" w:rsidP="00191812">
            <w:pPr>
              <w:pStyle w:val="TableTextLeft"/>
            </w:pPr>
            <w:r w:rsidRPr="00DE6E8A">
              <w:t>RS 12</w:t>
            </w:r>
          </w:p>
        </w:tc>
        <w:tc>
          <w:tcPr>
            <w:tcW w:w="1107" w:type="pct"/>
          </w:tcPr>
          <w:p w14:paraId="74352FC9" w14:textId="77777777" w:rsidR="00191812" w:rsidRPr="00DE6E8A" w:rsidRDefault="00191812" w:rsidP="00191812">
            <w:pPr>
              <w:pStyle w:val="TableTextLeft"/>
            </w:pPr>
            <w:r w:rsidRPr="00DE6E8A">
              <w:t>21.22</w:t>
            </w:r>
          </w:p>
        </w:tc>
      </w:tr>
      <w:tr w:rsidR="00191812" w:rsidRPr="00DE6E8A" w14:paraId="673DB1D4" w14:textId="77777777" w:rsidTr="00F4676B">
        <w:tc>
          <w:tcPr>
            <w:tcW w:w="971" w:type="pct"/>
            <w:vMerge/>
          </w:tcPr>
          <w:p w14:paraId="7053431B" w14:textId="77777777" w:rsidR="00191812" w:rsidRPr="00DE6E8A" w:rsidRDefault="00191812" w:rsidP="00191812">
            <w:pPr>
              <w:pStyle w:val="BodyText"/>
            </w:pPr>
          </w:p>
        </w:tc>
        <w:tc>
          <w:tcPr>
            <w:tcW w:w="2922" w:type="pct"/>
          </w:tcPr>
          <w:p w14:paraId="45426688" w14:textId="77777777" w:rsidR="00191812" w:rsidRPr="00DE6E8A" w:rsidRDefault="00191812" w:rsidP="00191812">
            <w:pPr>
              <w:pStyle w:val="TableTextLeft"/>
            </w:pPr>
            <w:r w:rsidRPr="00DE6E8A">
              <w:t>RS 13 – solid sided</w:t>
            </w:r>
          </w:p>
        </w:tc>
        <w:tc>
          <w:tcPr>
            <w:tcW w:w="1107" w:type="pct"/>
          </w:tcPr>
          <w:p w14:paraId="1F6455D6" w14:textId="77777777" w:rsidR="00191812" w:rsidRPr="00DE6E8A" w:rsidRDefault="00191812" w:rsidP="00191812">
            <w:pPr>
              <w:pStyle w:val="TableTextLeft"/>
            </w:pPr>
            <w:r w:rsidRPr="00DE6E8A">
              <w:t>6.23</w:t>
            </w:r>
          </w:p>
        </w:tc>
      </w:tr>
      <w:tr w:rsidR="00191812" w:rsidRPr="00DE6E8A" w14:paraId="5DEBF09C" w14:textId="77777777" w:rsidTr="00F4676B">
        <w:tc>
          <w:tcPr>
            <w:tcW w:w="971" w:type="pct"/>
            <w:vMerge/>
          </w:tcPr>
          <w:p w14:paraId="44DC0FF8" w14:textId="77777777" w:rsidR="00191812" w:rsidRPr="00DE6E8A" w:rsidRDefault="00191812" w:rsidP="00191812">
            <w:pPr>
              <w:pStyle w:val="BodyText"/>
            </w:pPr>
          </w:p>
        </w:tc>
        <w:tc>
          <w:tcPr>
            <w:tcW w:w="2922" w:type="pct"/>
          </w:tcPr>
          <w:p w14:paraId="495D83E5" w14:textId="77777777" w:rsidR="00191812" w:rsidRPr="00DE6E8A" w:rsidRDefault="00191812" w:rsidP="00191812">
            <w:pPr>
              <w:pStyle w:val="TableTextLeft"/>
            </w:pPr>
            <w:r w:rsidRPr="00DE6E8A">
              <w:t>RS 13 – glass sided</w:t>
            </w:r>
          </w:p>
        </w:tc>
        <w:tc>
          <w:tcPr>
            <w:tcW w:w="1107" w:type="pct"/>
          </w:tcPr>
          <w:p w14:paraId="2399CA20" w14:textId="77777777" w:rsidR="00191812" w:rsidRPr="00DE6E8A" w:rsidRDefault="00191812" w:rsidP="00191812">
            <w:pPr>
              <w:pStyle w:val="TableTextLeft"/>
            </w:pPr>
            <w:r w:rsidRPr="00DE6E8A">
              <w:t>6.26</w:t>
            </w:r>
          </w:p>
        </w:tc>
      </w:tr>
      <w:tr w:rsidR="00191812" w:rsidRPr="00DE6E8A" w14:paraId="31C6B04F" w14:textId="77777777" w:rsidTr="00F4676B">
        <w:tc>
          <w:tcPr>
            <w:tcW w:w="971" w:type="pct"/>
            <w:vMerge/>
          </w:tcPr>
          <w:p w14:paraId="3F7A7959" w14:textId="77777777" w:rsidR="00191812" w:rsidRPr="00DE6E8A" w:rsidRDefault="00191812" w:rsidP="00191812">
            <w:pPr>
              <w:pStyle w:val="BodyText"/>
            </w:pPr>
          </w:p>
        </w:tc>
        <w:tc>
          <w:tcPr>
            <w:tcW w:w="2922" w:type="pct"/>
          </w:tcPr>
          <w:p w14:paraId="588E1BA7" w14:textId="77777777" w:rsidR="00191812" w:rsidRPr="00DE6E8A" w:rsidRDefault="00191812" w:rsidP="00191812">
            <w:pPr>
              <w:pStyle w:val="TableTextLeft"/>
            </w:pPr>
            <w:r w:rsidRPr="00DE6E8A">
              <w:t>RS 14 – solid sided</w:t>
            </w:r>
          </w:p>
        </w:tc>
        <w:tc>
          <w:tcPr>
            <w:tcW w:w="1107" w:type="pct"/>
          </w:tcPr>
          <w:p w14:paraId="5EC7CB14" w14:textId="77777777" w:rsidR="00191812" w:rsidRPr="00DE6E8A" w:rsidRDefault="00191812" w:rsidP="00191812">
            <w:pPr>
              <w:pStyle w:val="TableTextLeft"/>
            </w:pPr>
            <w:r w:rsidRPr="00DE6E8A">
              <w:t>4.96</w:t>
            </w:r>
          </w:p>
        </w:tc>
      </w:tr>
      <w:tr w:rsidR="00191812" w:rsidRPr="00DE6E8A" w14:paraId="207915EE" w14:textId="77777777" w:rsidTr="00F4676B">
        <w:tc>
          <w:tcPr>
            <w:tcW w:w="971" w:type="pct"/>
            <w:vMerge/>
          </w:tcPr>
          <w:p w14:paraId="2E668BB6" w14:textId="77777777" w:rsidR="00191812" w:rsidRPr="00DE6E8A" w:rsidRDefault="00191812" w:rsidP="00191812">
            <w:pPr>
              <w:pStyle w:val="BodyText"/>
            </w:pPr>
          </w:p>
        </w:tc>
        <w:tc>
          <w:tcPr>
            <w:tcW w:w="2922" w:type="pct"/>
          </w:tcPr>
          <w:p w14:paraId="2F0A83C2" w14:textId="77777777" w:rsidR="00191812" w:rsidRPr="00DE6E8A" w:rsidRDefault="00191812" w:rsidP="00191812">
            <w:pPr>
              <w:pStyle w:val="TableTextLeft"/>
            </w:pPr>
            <w:r w:rsidRPr="00DE6E8A">
              <w:t>RS 14 – glass sided</w:t>
            </w:r>
          </w:p>
        </w:tc>
        <w:tc>
          <w:tcPr>
            <w:tcW w:w="1107" w:type="pct"/>
          </w:tcPr>
          <w:p w14:paraId="416D7D9F" w14:textId="77777777" w:rsidR="00191812" w:rsidRPr="00DE6E8A" w:rsidRDefault="00191812" w:rsidP="00191812">
            <w:pPr>
              <w:pStyle w:val="TableTextLeft"/>
            </w:pPr>
            <w:r w:rsidRPr="00DE6E8A">
              <w:t>11.86</w:t>
            </w:r>
          </w:p>
        </w:tc>
      </w:tr>
      <w:tr w:rsidR="00191812" w:rsidRPr="00DE6E8A" w14:paraId="2FE0261B" w14:textId="77777777" w:rsidTr="00F4676B">
        <w:tc>
          <w:tcPr>
            <w:tcW w:w="971" w:type="pct"/>
            <w:vMerge/>
          </w:tcPr>
          <w:p w14:paraId="604B04C8" w14:textId="77777777" w:rsidR="00191812" w:rsidRPr="00DE6E8A" w:rsidRDefault="00191812" w:rsidP="00191812">
            <w:pPr>
              <w:pStyle w:val="BodyText"/>
            </w:pPr>
          </w:p>
        </w:tc>
        <w:tc>
          <w:tcPr>
            <w:tcW w:w="2922" w:type="pct"/>
          </w:tcPr>
          <w:p w14:paraId="390344C6" w14:textId="77777777" w:rsidR="00191812" w:rsidRPr="00DE6E8A" w:rsidRDefault="00191812" w:rsidP="00191812">
            <w:pPr>
              <w:pStyle w:val="TableTextLeft"/>
            </w:pPr>
            <w:r w:rsidRPr="00DE6E8A">
              <w:t>RS 15 – glass door</w:t>
            </w:r>
          </w:p>
        </w:tc>
        <w:tc>
          <w:tcPr>
            <w:tcW w:w="1107" w:type="pct"/>
          </w:tcPr>
          <w:p w14:paraId="4D722AC8" w14:textId="77777777" w:rsidR="00191812" w:rsidRPr="00DE6E8A" w:rsidRDefault="00191812" w:rsidP="00191812">
            <w:pPr>
              <w:pStyle w:val="TableTextLeft"/>
            </w:pPr>
            <w:r w:rsidRPr="00DE6E8A">
              <w:t>11.86</w:t>
            </w:r>
          </w:p>
        </w:tc>
      </w:tr>
      <w:tr w:rsidR="00191812" w:rsidRPr="00DE6E8A" w14:paraId="2B89D719" w14:textId="77777777" w:rsidTr="00F4676B">
        <w:tc>
          <w:tcPr>
            <w:tcW w:w="971" w:type="pct"/>
            <w:vMerge/>
          </w:tcPr>
          <w:p w14:paraId="45229F6B" w14:textId="77777777" w:rsidR="00191812" w:rsidRPr="00DE6E8A" w:rsidRDefault="00191812" w:rsidP="00191812">
            <w:pPr>
              <w:pStyle w:val="BodyText"/>
            </w:pPr>
          </w:p>
        </w:tc>
        <w:tc>
          <w:tcPr>
            <w:tcW w:w="2922" w:type="pct"/>
          </w:tcPr>
          <w:p w14:paraId="5C4A9BE5" w14:textId="77777777" w:rsidR="00191812" w:rsidRPr="00DE6E8A" w:rsidRDefault="00191812" w:rsidP="00191812">
            <w:pPr>
              <w:pStyle w:val="TableTextLeft"/>
            </w:pPr>
            <w:r w:rsidRPr="00DE6E8A">
              <w:t>RS 16 – glass door</w:t>
            </w:r>
          </w:p>
        </w:tc>
        <w:tc>
          <w:tcPr>
            <w:tcW w:w="1107" w:type="pct"/>
          </w:tcPr>
          <w:p w14:paraId="354B79BB" w14:textId="77777777" w:rsidR="00191812" w:rsidRPr="00DE6E8A" w:rsidRDefault="00191812" w:rsidP="00191812">
            <w:pPr>
              <w:pStyle w:val="TableTextLeft"/>
            </w:pPr>
            <w:r w:rsidRPr="00DE6E8A">
              <w:t>12.98</w:t>
            </w:r>
          </w:p>
        </w:tc>
      </w:tr>
      <w:tr w:rsidR="00191812" w:rsidRPr="00DE6E8A" w14:paraId="79B0C2C8" w14:textId="77777777" w:rsidTr="00F4676B">
        <w:tc>
          <w:tcPr>
            <w:tcW w:w="971" w:type="pct"/>
            <w:vMerge/>
          </w:tcPr>
          <w:p w14:paraId="620D9D97" w14:textId="77777777" w:rsidR="00191812" w:rsidRPr="00DE6E8A" w:rsidRDefault="00191812" w:rsidP="00191812">
            <w:pPr>
              <w:pStyle w:val="BodyText"/>
            </w:pPr>
          </w:p>
        </w:tc>
        <w:tc>
          <w:tcPr>
            <w:tcW w:w="2922" w:type="pct"/>
          </w:tcPr>
          <w:p w14:paraId="3F639CF2" w14:textId="77777777" w:rsidR="00191812" w:rsidRPr="00DE6E8A" w:rsidRDefault="00191812" w:rsidP="00191812">
            <w:pPr>
              <w:pStyle w:val="TableTextLeft"/>
            </w:pPr>
            <w:r w:rsidRPr="00DE6E8A">
              <w:t>RS 18</w:t>
            </w:r>
          </w:p>
        </w:tc>
        <w:tc>
          <w:tcPr>
            <w:tcW w:w="1107" w:type="pct"/>
          </w:tcPr>
          <w:p w14:paraId="6B88C9C0" w14:textId="77777777" w:rsidR="00191812" w:rsidRPr="00DE6E8A" w:rsidRDefault="00191812" w:rsidP="00191812">
            <w:pPr>
              <w:pStyle w:val="TableTextLeft"/>
            </w:pPr>
            <w:r w:rsidRPr="00DE6E8A">
              <w:t>15.54</w:t>
            </w:r>
          </w:p>
        </w:tc>
      </w:tr>
      <w:tr w:rsidR="00191812" w:rsidRPr="00DE6E8A" w14:paraId="763582F9" w14:textId="77777777" w:rsidTr="00F4676B">
        <w:tc>
          <w:tcPr>
            <w:tcW w:w="971" w:type="pct"/>
            <w:vMerge/>
          </w:tcPr>
          <w:p w14:paraId="0D2D7290" w14:textId="77777777" w:rsidR="00191812" w:rsidRPr="00DE6E8A" w:rsidRDefault="00191812" w:rsidP="00191812">
            <w:pPr>
              <w:pStyle w:val="BodyText"/>
            </w:pPr>
          </w:p>
        </w:tc>
        <w:tc>
          <w:tcPr>
            <w:tcW w:w="2922" w:type="pct"/>
          </w:tcPr>
          <w:p w14:paraId="2390B430" w14:textId="77777777" w:rsidR="00191812" w:rsidRPr="00DE6E8A" w:rsidRDefault="00191812" w:rsidP="00191812">
            <w:pPr>
              <w:pStyle w:val="TableTextLeft"/>
            </w:pPr>
            <w:r w:rsidRPr="00DE6E8A">
              <w:t>RS 19</w:t>
            </w:r>
          </w:p>
        </w:tc>
        <w:tc>
          <w:tcPr>
            <w:tcW w:w="1107" w:type="pct"/>
          </w:tcPr>
          <w:p w14:paraId="015D5FEC" w14:textId="77777777" w:rsidR="00191812" w:rsidRPr="00DE6E8A" w:rsidRDefault="00191812" w:rsidP="00191812">
            <w:pPr>
              <w:pStyle w:val="TableTextLeft"/>
            </w:pPr>
            <w:r w:rsidRPr="00DE6E8A">
              <w:t>11.57</w:t>
            </w:r>
          </w:p>
        </w:tc>
      </w:tr>
      <w:tr w:rsidR="00191812" w:rsidRPr="00DE6E8A" w14:paraId="44511CF3" w14:textId="77777777" w:rsidTr="00F4676B">
        <w:tc>
          <w:tcPr>
            <w:tcW w:w="971" w:type="pct"/>
            <w:vMerge/>
          </w:tcPr>
          <w:p w14:paraId="7DEE8B08" w14:textId="77777777" w:rsidR="00191812" w:rsidRPr="00DE6E8A" w:rsidRDefault="00191812" w:rsidP="00191812">
            <w:pPr>
              <w:pStyle w:val="BodyText"/>
            </w:pPr>
          </w:p>
        </w:tc>
        <w:tc>
          <w:tcPr>
            <w:tcW w:w="2922" w:type="pct"/>
          </w:tcPr>
          <w:p w14:paraId="4358B1F5" w14:textId="77777777" w:rsidR="00191812" w:rsidRPr="00DE6E8A" w:rsidRDefault="00191812" w:rsidP="00191812">
            <w:pPr>
              <w:pStyle w:val="TableTextLeft"/>
            </w:pPr>
            <w:r w:rsidRPr="00DE6E8A">
              <w:t>HC1</w:t>
            </w:r>
          </w:p>
        </w:tc>
        <w:tc>
          <w:tcPr>
            <w:tcW w:w="1107" w:type="pct"/>
          </w:tcPr>
          <w:p w14:paraId="3CAFEE2E" w14:textId="77777777" w:rsidR="00191812" w:rsidRPr="00DE6E8A" w:rsidRDefault="00191812" w:rsidP="00191812">
            <w:pPr>
              <w:pStyle w:val="TableTextLeft"/>
            </w:pPr>
            <w:r w:rsidRPr="00DE6E8A">
              <w:t>3.68</w:t>
            </w:r>
          </w:p>
        </w:tc>
      </w:tr>
      <w:tr w:rsidR="00191812" w:rsidRPr="00DE6E8A" w14:paraId="7B01AF51" w14:textId="77777777" w:rsidTr="00F4676B">
        <w:tc>
          <w:tcPr>
            <w:tcW w:w="971" w:type="pct"/>
            <w:vMerge/>
          </w:tcPr>
          <w:p w14:paraId="76D05FA1" w14:textId="77777777" w:rsidR="00191812" w:rsidRPr="00DE6E8A" w:rsidRDefault="00191812" w:rsidP="00191812">
            <w:pPr>
              <w:pStyle w:val="BodyText"/>
            </w:pPr>
          </w:p>
        </w:tc>
        <w:tc>
          <w:tcPr>
            <w:tcW w:w="2922" w:type="pct"/>
          </w:tcPr>
          <w:p w14:paraId="32F19D06" w14:textId="77777777" w:rsidR="00191812" w:rsidRPr="00DE6E8A" w:rsidRDefault="00191812" w:rsidP="00191812">
            <w:pPr>
              <w:pStyle w:val="TableTextLeft"/>
            </w:pPr>
            <w:r w:rsidRPr="00DE6E8A">
              <w:t>HC4</w:t>
            </w:r>
          </w:p>
        </w:tc>
        <w:tc>
          <w:tcPr>
            <w:tcW w:w="1107" w:type="pct"/>
          </w:tcPr>
          <w:p w14:paraId="7A21BAA1" w14:textId="77777777" w:rsidR="00191812" w:rsidRPr="00DE6E8A" w:rsidRDefault="00191812" w:rsidP="00191812">
            <w:pPr>
              <w:pStyle w:val="TableTextLeft"/>
            </w:pPr>
            <w:r w:rsidRPr="00DE6E8A">
              <w:t>4.96</w:t>
            </w:r>
          </w:p>
        </w:tc>
      </w:tr>
      <w:tr w:rsidR="00191812" w:rsidRPr="00DE6E8A" w14:paraId="4CD596E5" w14:textId="77777777" w:rsidTr="00F4676B">
        <w:tc>
          <w:tcPr>
            <w:tcW w:w="971" w:type="pct"/>
            <w:vMerge/>
          </w:tcPr>
          <w:p w14:paraId="0AAFA7F2" w14:textId="77777777" w:rsidR="00191812" w:rsidRPr="00DE6E8A" w:rsidRDefault="00191812" w:rsidP="00191812">
            <w:pPr>
              <w:pStyle w:val="BodyText"/>
            </w:pPr>
          </w:p>
        </w:tc>
        <w:tc>
          <w:tcPr>
            <w:tcW w:w="2922" w:type="pct"/>
          </w:tcPr>
          <w:p w14:paraId="0FCAA996" w14:textId="77777777" w:rsidR="00191812" w:rsidRPr="00DE6E8A" w:rsidRDefault="00191812" w:rsidP="00191812">
            <w:pPr>
              <w:pStyle w:val="TableTextLeft"/>
            </w:pPr>
            <w:r w:rsidRPr="00DE6E8A">
              <w:t>VC1</w:t>
            </w:r>
          </w:p>
        </w:tc>
        <w:tc>
          <w:tcPr>
            <w:tcW w:w="1107" w:type="pct"/>
          </w:tcPr>
          <w:p w14:paraId="6CD89B95" w14:textId="77777777" w:rsidR="00191812" w:rsidRPr="00DE6E8A" w:rsidRDefault="00191812" w:rsidP="00191812">
            <w:pPr>
              <w:pStyle w:val="TableTextLeft"/>
            </w:pPr>
            <w:r w:rsidRPr="00DE6E8A">
              <w:t>10.48</w:t>
            </w:r>
          </w:p>
        </w:tc>
      </w:tr>
      <w:tr w:rsidR="00191812" w:rsidRPr="00DE6E8A" w14:paraId="1396830B" w14:textId="77777777" w:rsidTr="00F4676B">
        <w:tc>
          <w:tcPr>
            <w:tcW w:w="971" w:type="pct"/>
            <w:vMerge/>
          </w:tcPr>
          <w:p w14:paraId="390A9B18" w14:textId="77777777" w:rsidR="00191812" w:rsidRPr="00DE6E8A" w:rsidRDefault="00191812" w:rsidP="00191812">
            <w:pPr>
              <w:pStyle w:val="BodyText"/>
            </w:pPr>
          </w:p>
        </w:tc>
        <w:tc>
          <w:tcPr>
            <w:tcW w:w="2922" w:type="pct"/>
          </w:tcPr>
          <w:p w14:paraId="66ECC1A1" w14:textId="77777777" w:rsidR="00191812" w:rsidRPr="00DE6E8A" w:rsidRDefault="00191812" w:rsidP="00191812">
            <w:pPr>
              <w:pStyle w:val="TableTextLeft"/>
            </w:pPr>
            <w:r w:rsidRPr="00DE6E8A">
              <w:t>VC2</w:t>
            </w:r>
          </w:p>
        </w:tc>
        <w:tc>
          <w:tcPr>
            <w:tcW w:w="1107" w:type="pct"/>
          </w:tcPr>
          <w:p w14:paraId="23CD3C7E" w14:textId="77777777" w:rsidR="00191812" w:rsidRPr="00DE6E8A" w:rsidRDefault="00191812" w:rsidP="00191812">
            <w:pPr>
              <w:pStyle w:val="TableTextLeft"/>
            </w:pPr>
            <w:r w:rsidRPr="00DE6E8A">
              <w:t>8.40</w:t>
            </w:r>
          </w:p>
        </w:tc>
      </w:tr>
      <w:tr w:rsidR="00191812" w:rsidRPr="00DE6E8A" w14:paraId="1495DF5E" w14:textId="77777777" w:rsidTr="00F4676B">
        <w:tc>
          <w:tcPr>
            <w:tcW w:w="971" w:type="pct"/>
            <w:vMerge/>
          </w:tcPr>
          <w:p w14:paraId="102E0B99" w14:textId="77777777" w:rsidR="00191812" w:rsidRPr="00DE6E8A" w:rsidRDefault="00191812" w:rsidP="00191812">
            <w:pPr>
              <w:pStyle w:val="BodyText"/>
            </w:pPr>
          </w:p>
        </w:tc>
        <w:tc>
          <w:tcPr>
            <w:tcW w:w="2922" w:type="pct"/>
          </w:tcPr>
          <w:p w14:paraId="517FB4D0" w14:textId="77777777" w:rsidR="00191812" w:rsidRPr="00DE6E8A" w:rsidRDefault="00191812" w:rsidP="00191812">
            <w:pPr>
              <w:pStyle w:val="TableTextLeft"/>
            </w:pPr>
            <w:r w:rsidRPr="00DE6E8A">
              <w:t>VC4 – solid door</w:t>
            </w:r>
          </w:p>
        </w:tc>
        <w:tc>
          <w:tcPr>
            <w:tcW w:w="1107" w:type="pct"/>
          </w:tcPr>
          <w:p w14:paraId="2B486D4D" w14:textId="77777777" w:rsidR="00191812" w:rsidRPr="00DE6E8A" w:rsidRDefault="00191812" w:rsidP="00191812">
            <w:pPr>
              <w:pStyle w:val="TableTextLeft"/>
            </w:pPr>
            <w:r w:rsidRPr="00DE6E8A">
              <w:t>5.52</w:t>
            </w:r>
          </w:p>
        </w:tc>
      </w:tr>
      <w:tr w:rsidR="00191812" w:rsidRPr="00DE6E8A" w14:paraId="1C94C47F" w14:textId="77777777" w:rsidTr="00F4676B">
        <w:tc>
          <w:tcPr>
            <w:tcW w:w="971" w:type="pct"/>
            <w:vMerge/>
          </w:tcPr>
          <w:p w14:paraId="54A6DC0F" w14:textId="77777777" w:rsidR="00191812" w:rsidRPr="00DE6E8A" w:rsidRDefault="00191812" w:rsidP="00191812">
            <w:pPr>
              <w:pStyle w:val="BodyText"/>
            </w:pPr>
          </w:p>
        </w:tc>
        <w:tc>
          <w:tcPr>
            <w:tcW w:w="2922" w:type="pct"/>
          </w:tcPr>
          <w:p w14:paraId="20550D28" w14:textId="77777777" w:rsidR="00191812" w:rsidRPr="00DE6E8A" w:rsidRDefault="00191812" w:rsidP="00191812">
            <w:pPr>
              <w:pStyle w:val="TableTextLeft"/>
            </w:pPr>
            <w:r w:rsidRPr="00DE6E8A">
              <w:t>VC4 – glass door</w:t>
            </w:r>
          </w:p>
        </w:tc>
        <w:tc>
          <w:tcPr>
            <w:tcW w:w="1107" w:type="pct"/>
          </w:tcPr>
          <w:p w14:paraId="79E68BF9" w14:textId="77777777" w:rsidR="00191812" w:rsidRPr="00DE6E8A" w:rsidRDefault="00191812" w:rsidP="00191812">
            <w:pPr>
              <w:pStyle w:val="TableTextLeft"/>
            </w:pPr>
            <w:r w:rsidRPr="00DE6E8A">
              <w:t>5.52</w:t>
            </w:r>
          </w:p>
        </w:tc>
      </w:tr>
      <w:tr w:rsidR="00191812" w:rsidRPr="00DE6E8A" w14:paraId="21FA1D19" w14:textId="77777777" w:rsidTr="00F4676B">
        <w:tc>
          <w:tcPr>
            <w:tcW w:w="971" w:type="pct"/>
            <w:vMerge/>
          </w:tcPr>
          <w:p w14:paraId="12430B7D" w14:textId="77777777" w:rsidR="00191812" w:rsidRPr="00DE6E8A" w:rsidRDefault="00191812" w:rsidP="00191812">
            <w:pPr>
              <w:pStyle w:val="BodyText"/>
            </w:pPr>
          </w:p>
        </w:tc>
        <w:tc>
          <w:tcPr>
            <w:tcW w:w="2922" w:type="pct"/>
          </w:tcPr>
          <w:p w14:paraId="311C7B99" w14:textId="77777777" w:rsidR="00191812" w:rsidRPr="00DE6E8A" w:rsidRDefault="00191812" w:rsidP="00191812">
            <w:pPr>
              <w:pStyle w:val="TableTextLeft"/>
            </w:pPr>
            <w:r w:rsidRPr="00DE6E8A">
              <w:t>HF4</w:t>
            </w:r>
          </w:p>
        </w:tc>
        <w:tc>
          <w:tcPr>
            <w:tcW w:w="1107" w:type="pct"/>
          </w:tcPr>
          <w:p w14:paraId="2CBE7779" w14:textId="77777777" w:rsidR="00191812" w:rsidRPr="00DE6E8A" w:rsidRDefault="00191812" w:rsidP="00191812">
            <w:pPr>
              <w:pStyle w:val="TableTextLeft"/>
            </w:pPr>
            <w:r w:rsidRPr="00DE6E8A">
              <w:t>8.48</w:t>
            </w:r>
          </w:p>
        </w:tc>
      </w:tr>
      <w:tr w:rsidR="00191812" w:rsidRPr="00DE6E8A" w14:paraId="07A68FAF" w14:textId="77777777" w:rsidTr="00F4676B">
        <w:tc>
          <w:tcPr>
            <w:tcW w:w="971" w:type="pct"/>
            <w:vMerge/>
          </w:tcPr>
          <w:p w14:paraId="133B0E25" w14:textId="77777777" w:rsidR="00191812" w:rsidRPr="00DE6E8A" w:rsidRDefault="00191812" w:rsidP="00191812">
            <w:pPr>
              <w:pStyle w:val="BodyText"/>
            </w:pPr>
          </w:p>
        </w:tc>
        <w:tc>
          <w:tcPr>
            <w:tcW w:w="2922" w:type="pct"/>
          </w:tcPr>
          <w:p w14:paraId="5B9A4E8C" w14:textId="77777777" w:rsidR="00191812" w:rsidRPr="00DE6E8A" w:rsidRDefault="00191812" w:rsidP="00191812">
            <w:pPr>
              <w:pStyle w:val="TableTextLeft"/>
            </w:pPr>
            <w:r w:rsidRPr="00DE6E8A">
              <w:t>HF6</w:t>
            </w:r>
          </w:p>
        </w:tc>
        <w:tc>
          <w:tcPr>
            <w:tcW w:w="1107" w:type="pct"/>
          </w:tcPr>
          <w:p w14:paraId="49C43809" w14:textId="77777777" w:rsidR="00191812" w:rsidRPr="00DE6E8A" w:rsidRDefault="00191812" w:rsidP="00191812">
            <w:pPr>
              <w:pStyle w:val="TableTextLeft"/>
            </w:pPr>
            <w:r w:rsidRPr="00DE6E8A">
              <w:t>2.56</w:t>
            </w:r>
          </w:p>
        </w:tc>
      </w:tr>
      <w:tr w:rsidR="00191812" w:rsidRPr="00DE6E8A" w14:paraId="07177612" w14:textId="77777777" w:rsidTr="00F4676B">
        <w:tc>
          <w:tcPr>
            <w:tcW w:w="971" w:type="pct"/>
            <w:vMerge/>
          </w:tcPr>
          <w:p w14:paraId="1BE2DAF5" w14:textId="77777777" w:rsidR="00191812" w:rsidRPr="00DE6E8A" w:rsidRDefault="00191812" w:rsidP="00191812">
            <w:pPr>
              <w:pStyle w:val="BodyText"/>
            </w:pPr>
          </w:p>
        </w:tc>
        <w:tc>
          <w:tcPr>
            <w:tcW w:w="2922" w:type="pct"/>
          </w:tcPr>
          <w:p w14:paraId="68F6AD30" w14:textId="77777777" w:rsidR="00191812" w:rsidRPr="00DE6E8A" w:rsidRDefault="00191812" w:rsidP="00191812">
            <w:pPr>
              <w:pStyle w:val="TableTextLeft"/>
            </w:pPr>
            <w:r w:rsidRPr="00DE6E8A">
              <w:t>VF4 – solid door</w:t>
            </w:r>
          </w:p>
        </w:tc>
        <w:tc>
          <w:tcPr>
            <w:tcW w:w="1107" w:type="pct"/>
          </w:tcPr>
          <w:p w14:paraId="5A5EEF84" w14:textId="77777777" w:rsidR="00191812" w:rsidRPr="00DE6E8A" w:rsidRDefault="00191812" w:rsidP="00191812">
            <w:pPr>
              <w:pStyle w:val="TableTextLeft"/>
            </w:pPr>
            <w:r w:rsidRPr="00DE6E8A">
              <w:t>13.28</w:t>
            </w:r>
          </w:p>
        </w:tc>
      </w:tr>
      <w:tr w:rsidR="00191812" w:rsidRPr="00DE6E8A" w14:paraId="5206A2B3" w14:textId="77777777" w:rsidTr="00F4676B">
        <w:tc>
          <w:tcPr>
            <w:tcW w:w="971" w:type="pct"/>
            <w:vMerge/>
          </w:tcPr>
          <w:p w14:paraId="2A193F39" w14:textId="77777777" w:rsidR="00191812" w:rsidRPr="00DE6E8A" w:rsidRDefault="00191812" w:rsidP="00191812">
            <w:pPr>
              <w:pStyle w:val="BodyText"/>
            </w:pPr>
          </w:p>
        </w:tc>
        <w:tc>
          <w:tcPr>
            <w:tcW w:w="2922" w:type="pct"/>
          </w:tcPr>
          <w:p w14:paraId="259B2767" w14:textId="77777777" w:rsidR="00191812" w:rsidRPr="00DE6E8A" w:rsidRDefault="00191812" w:rsidP="00191812">
            <w:pPr>
              <w:pStyle w:val="TableTextLeft"/>
            </w:pPr>
            <w:r w:rsidRPr="00DE6E8A">
              <w:t>VF4 – glass door</w:t>
            </w:r>
          </w:p>
        </w:tc>
        <w:tc>
          <w:tcPr>
            <w:tcW w:w="1107" w:type="pct"/>
          </w:tcPr>
          <w:p w14:paraId="4C436F03" w14:textId="77777777" w:rsidR="00191812" w:rsidRPr="00DE6E8A" w:rsidRDefault="00191812" w:rsidP="00191812">
            <w:pPr>
              <w:pStyle w:val="TableTextLeft"/>
            </w:pPr>
            <w:r w:rsidRPr="00DE6E8A">
              <w:t>13.28</w:t>
            </w:r>
          </w:p>
        </w:tc>
      </w:tr>
      <w:tr w:rsidR="00191812" w:rsidRPr="00DE6E8A" w14:paraId="7C14C2A7" w14:textId="77777777" w:rsidTr="00F4676B">
        <w:tc>
          <w:tcPr>
            <w:tcW w:w="971" w:type="pct"/>
            <w:vMerge w:val="restart"/>
          </w:tcPr>
          <w:p w14:paraId="639C9A59" w14:textId="77777777" w:rsidR="00191812" w:rsidRPr="00DE6E8A" w:rsidRDefault="00191812" w:rsidP="00191812">
            <w:pPr>
              <w:pStyle w:val="TableTextLeft"/>
            </w:pPr>
            <w:r w:rsidRPr="00DE6E8A">
              <w:t>Upgrade</w:t>
            </w:r>
          </w:p>
        </w:tc>
        <w:tc>
          <w:tcPr>
            <w:tcW w:w="2922" w:type="pct"/>
          </w:tcPr>
          <w:p w14:paraId="09DA22B3" w14:textId="77777777" w:rsidR="00191812" w:rsidRPr="00DE6E8A" w:rsidRDefault="00191812" w:rsidP="00191812">
            <w:pPr>
              <w:pStyle w:val="TableTextLeft"/>
            </w:pPr>
            <w:r w:rsidRPr="00DE6E8A">
              <w:t>RS 1 – unlit shelves</w:t>
            </w:r>
          </w:p>
        </w:tc>
        <w:tc>
          <w:tcPr>
            <w:tcW w:w="1107" w:type="pct"/>
          </w:tcPr>
          <w:p w14:paraId="1071E2C1" w14:textId="77777777" w:rsidR="00191812" w:rsidRPr="00DE6E8A" w:rsidRDefault="00191812" w:rsidP="00191812">
            <w:pPr>
              <w:pStyle w:val="TableTextLeft"/>
            </w:pPr>
            <w:r w:rsidRPr="00DE6E8A">
              <w:t>2.68</w:t>
            </w:r>
          </w:p>
        </w:tc>
      </w:tr>
      <w:tr w:rsidR="00191812" w:rsidRPr="00DE6E8A" w14:paraId="7A97C983" w14:textId="77777777" w:rsidTr="00F4676B">
        <w:tc>
          <w:tcPr>
            <w:tcW w:w="971" w:type="pct"/>
            <w:vMerge/>
          </w:tcPr>
          <w:p w14:paraId="437C77E1" w14:textId="77777777" w:rsidR="00191812" w:rsidRPr="00DE6E8A" w:rsidRDefault="00191812" w:rsidP="00191812">
            <w:pPr>
              <w:pStyle w:val="BodyText"/>
            </w:pPr>
          </w:p>
        </w:tc>
        <w:tc>
          <w:tcPr>
            <w:tcW w:w="2922" w:type="pct"/>
          </w:tcPr>
          <w:p w14:paraId="190FCC48" w14:textId="77777777" w:rsidR="00191812" w:rsidRPr="00DE6E8A" w:rsidRDefault="00191812" w:rsidP="00191812">
            <w:pPr>
              <w:pStyle w:val="TableTextLeft"/>
            </w:pPr>
            <w:r w:rsidRPr="00DE6E8A">
              <w:t>RS 1 – lit shelves</w:t>
            </w:r>
          </w:p>
        </w:tc>
        <w:tc>
          <w:tcPr>
            <w:tcW w:w="1107" w:type="pct"/>
          </w:tcPr>
          <w:p w14:paraId="0E1C9BF5" w14:textId="77777777" w:rsidR="00191812" w:rsidRPr="00DE6E8A" w:rsidRDefault="00191812" w:rsidP="00191812">
            <w:pPr>
              <w:pStyle w:val="TableTextLeft"/>
            </w:pPr>
            <w:r w:rsidRPr="00DE6E8A">
              <w:t>3.41</w:t>
            </w:r>
          </w:p>
        </w:tc>
      </w:tr>
      <w:tr w:rsidR="00191812" w:rsidRPr="00DE6E8A" w14:paraId="41274215" w14:textId="77777777" w:rsidTr="00F4676B">
        <w:tc>
          <w:tcPr>
            <w:tcW w:w="971" w:type="pct"/>
            <w:vMerge/>
          </w:tcPr>
          <w:p w14:paraId="2C1A99AE" w14:textId="77777777" w:rsidR="00191812" w:rsidRPr="00DE6E8A" w:rsidRDefault="00191812" w:rsidP="00191812">
            <w:pPr>
              <w:pStyle w:val="BodyText"/>
            </w:pPr>
          </w:p>
        </w:tc>
        <w:tc>
          <w:tcPr>
            <w:tcW w:w="2922" w:type="pct"/>
          </w:tcPr>
          <w:p w14:paraId="1386820E" w14:textId="77777777" w:rsidR="00191812" w:rsidRPr="00DE6E8A" w:rsidRDefault="00191812" w:rsidP="00191812">
            <w:pPr>
              <w:pStyle w:val="TableTextLeft"/>
            </w:pPr>
            <w:r w:rsidRPr="00DE6E8A">
              <w:t>RS 2 – unlit shelves</w:t>
            </w:r>
          </w:p>
        </w:tc>
        <w:tc>
          <w:tcPr>
            <w:tcW w:w="1107" w:type="pct"/>
          </w:tcPr>
          <w:p w14:paraId="2A37FE65" w14:textId="77777777" w:rsidR="00191812" w:rsidRPr="00DE6E8A" w:rsidRDefault="00191812" w:rsidP="00191812">
            <w:pPr>
              <w:pStyle w:val="TableTextLeft"/>
            </w:pPr>
            <w:r w:rsidRPr="00DE6E8A">
              <w:t>2.72</w:t>
            </w:r>
          </w:p>
        </w:tc>
      </w:tr>
      <w:tr w:rsidR="00191812" w:rsidRPr="00DE6E8A" w14:paraId="4A614B84" w14:textId="77777777" w:rsidTr="00F4676B">
        <w:tc>
          <w:tcPr>
            <w:tcW w:w="971" w:type="pct"/>
            <w:vMerge/>
          </w:tcPr>
          <w:p w14:paraId="1A1EEDDB" w14:textId="77777777" w:rsidR="00191812" w:rsidRPr="00DE6E8A" w:rsidRDefault="00191812" w:rsidP="00191812">
            <w:pPr>
              <w:pStyle w:val="BodyText"/>
            </w:pPr>
          </w:p>
        </w:tc>
        <w:tc>
          <w:tcPr>
            <w:tcW w:w="2922" w:type="pct"/>
          </w:tcPr>
          <w:p w14:paraId="2F97B650" w14:textId="77777777" w:rsidR="00191812" w:rsidRPr="00DE6E8A" w:rsidRDefault="00191812" w:rsidP="00191812">
            <w:pPr>
              <w:pStyle w:val="TableTextLeft"/>
            </w:pPr>
            <w:r w:rsidRPr="00DE6E8A">
              <w:t>RS 2 – lit shelves</w:t>
            </w:r>
          </w:p>
        </w:tc>
        <w:tc>
          <w:tcPr>
            <w:tcW w:w="1107" w:type="pct"/>
          </w:tcPr>
          <w:p w14:paraId="6A39E70A" w14:textId="77777777" w:rsidR="00191812" w:rsidRPr="00DE6E8A" w:rsidRDefault="00191812" w:rsidP="00191812">
            <w:pPr>
              <w:pStyle w:val="TableTextLeft"/>
            </w:pPr>
            <w:r w:rsidRPr="00DE6E8A">
              <w:t>3.62</w:t>
            </w:r>
          </w:p>
        </w:tc>
      </w:tr>
      <w:tr w:rsidR="00191812" w:rsidRPr="00DE6E8A" w14:paraId="0EF8F952" w14:textId="77777777" w:rsidTr="00F4676B">
        <w:tc>
          <w:tcPr>
            <w:tcW w:w="971" w:type="pct"/>
            <w:vMerge/>
          </w:tcPr>
          <w:p w14:paraId="119ADB7A" w14:textId="77777777" w:rsidR="00191812" w:rsidRPr="00DE6E8A" w:rsidRDefault="00191812" w:rsidP="00191812">
            <w:pPr>
              <w:pStyle w:val="BodyText"/>
            </w:pPr>
          </w:p>
        </w:tc>
        <w:tc>
          <w:tcPr>
            <w:tcW w:w="2922" w:type="pct"/>
          </w:tcPr>
          <w:p w14:paraId="7CE28699" w14:textId="77777777" w:rsidR="00191812" w:rsidRPr="00DE6E8A" w:rsidRDefault="00191812" w:rsidP="00191812">
            <w:pPr>
              <w:pStyle w:val="TableTextLeft"/>
            </w:pPr>
            <w:r w:rsidRPr="00DE6E8A">
              <w:t>RS 3 – unlit shelves</w:t>
            </w:r>
          </w:p>
        </w:tc>
        <w:tc>
          <w:tcPr>
            <w:tcW w:w="1107" w:type="pct"/>
          </w:tcPr>
          <w:p w14:paraId="19528D07" w14:textId="77777777" w:rsidR="00191812" w:rsidRPr="00DE6E8A" w:rsidRDefault="00191812" w:rsidP="00191812">
            <w:pPr>
              <w:pStyle w:val="TableTextLeft"/>
            </w:pPr>
            <w:r w:rsidRPr="00DE6E8A">
              <w:t>3.30</w:t>
            </w:r>
          </w:p>
        </w:tc>
      </w:tr>
      <w:tr w:rsidR="00191812" w:rsidRPr="00DE6E8A" w14:paraId="3B6C07C1" w14:textId="77777777" w:rsidTr="00F4676B">
        <w:tc>
          <w:tcPr>
            <w:tcW w:w="971" w:type="pct"/>
            <w:vMerge/>
          </w:tcPr>
          <w:p w14:paraId="008185FA" w14:textId="77777777" w:rsidR="00191812" w:rsidRPr="00DE6E8A" w:rsidRDefault="00191812" w:rsidP="00191812">
            <w:pPr>
              <w:pStyle w:val="BodyText"/>
            </w:pPr>
          </w:p>
        </w:tc>
        <w:tc>
          <w:tcPr>
            <w:tcW w:w="2922" w:type="pct"/>
          </w:tcPr>
          <w:p w14:paraId="03FD6A5E" w14:textId="77777777" w:rsidR="00191812" w:rsidRPr="00DE6E8A" w:rsidRDefault="00191812" w:rsidP="00191812">
            <w:pPr>
              <w:pStyle w:val="TableTextLeft"/>
            </w:pPr>
            <w:r w:rsidRPr="00DE6E8A">
              <w:t>RS 3 – lit shelves</w:t>
            </w:r>
          </w:p>
        </w:tc>
        <w:tc>
          <w:tcPr>
            <w:tcW w:w="1107" w:type="pct"/>
          </w:tcPr>
          <w:p w14:paraId="2BE64183" w14:textId="77777777" w:rsidR="00191812" w:rsidRPr="00DE6E8A" w:rsidRDefault="00191812" w:rsidP="00191812">
            <w:pPr>
              <w:pStyle w:val="TableTextLeft"/>
            </w:pPr>
            <w:r w:rsidRPr="00DE6E8A">
              <w:t>3.92</w:t>
            </w:r>
          </w:p>
        </w:tc>
      </w:tr>
      <w:tr w:rsidR="00191812" w:rsidRPr="00DE6E8A" w14:paraId="5331C175" w14:textId="77777777" w:rsidTr="00F4676B">
        <w:tc>
          <w:tcPr>
            <w:tcW w:w="971" w:type="pct"/>
            <w:vMerge/>
          </w:tcPr>
          <w:p w14:paraId="3A724467" w14:textId="77777777" w:rsidR="00191812" w:rsidRPr="00DE6E8A" w:rsidRDefault="00191812" w:rsidP="00191812">
            <w:pPr>
              <w:pStyle w:val="BodyText"/>
            </w:pPr>
          </w:p>
        </w:tc>
        <w:tc>
          <w:tcPr>
            <w:tcW w:w="2922" w:type="pct"/>
          </w:tcPr>
          <w:p w14:paraId="4CB6F7F0" w14:textId="77777777" w:rsidR="00191812" w:rsidRPr="00DE6E8A" w:rsidRDefault="00191812" w:rsidP="00191812">
            <w:pPr>
              <w:pStyle w:val="TableTextLeft"/>
            </w:pPr>
            <w:r w:rsidRPr="00DE6E8A">
              <w:t>RS 4 – glass door</w:t>
            </w:r>
          </w:p>
        </w:tc>
        <w:tc>
          <w:tcPr>
            <w:tcW w:w="1107" w:type="pct"/>
          </w:tcPr>
          <w:p w14:paraId="225287D5" w14:textId="77777777" w:rsidR="00191812" w:rsidRPr="00DE6E8A" w:rsidRDefault="00191812" w:rsidP="00191812">
            <w:pPr>
              <w:pStyle w:val="TableTextLeft"/>
            </w:pPr>
            <w:r w:rsidRPr="00DE6E8A">
              <w:t>2.17</w:t>
            </w:r>
          </w:p>
        </w:tc>
      </w:tr>
      <w:tr w:rsidR="00191812" w:rsidRPr="00DE6E8A" w14:paraId="600018B9" w14:textId="77777777" w:rsidTr="00F4676B">
        <w:tc>
          <w:tcPr>
            <w:tcW w:w="971" w:type="pct"/>
            <w:vMerge/>
          </w:tcPr>
          <w:p w14:paraId="36D77F7E" w14:textId="77777777" w:rsidR="00191812" w:rsidRPr="00DE6E8A" w:rsidRDefault="00191812" w:rsidP="00191812">
            <w:pPr>
              <w:pStyle w:val="BodyText"/>
            </w:pPr>
          </w:p>
        </w:tc>
        <w:tc>
          <w:tcPr>
            <w:tcW w:w="2922" w:type="pct"/>
          </w:tcPr>
          <w:p w14:paraId="0442E463" w14:textId="77777777" w:rsidR="00191812" w:rsidRPr="00DE6E8A" w:rsidRDefault="00191812" w:rsidP="00191812">
            <w:pPr>
              <w:pStyle w:val="TableTextLeft"/>
            </w:pPr>
            <w:r w:rsidRPr="00DE6E8A">
              <w:t>RS 6 – gravity coil</w:t>
            </w:r>
          </w:p>
        </w:tc>
        <w:tc>
          <w:tcPr>
            <w:tcW w:w="1107" w:type="pct"/>
          </w:tcPr>
          <w:p w14:paraId="154054C0" w14:textId="77777777" w:rsidR="00191812" w:rsidRPr="00DE6E8A" w:rsidRDefault="00191812" w:rsidP="00191812">
            <w:pPr>
              <w:pStyle w:val="TableTextLeft"/>
            </w:pPr>
            <w:r w:rsidRPr="00DE6E8A">
              <w:t>3.16</w:t>
            </w:r>
          </w:p>
        </w:tc>
      </w:tr>
      <w:tr w:rsidR="00191812" w:rsidRPr="00DE6E8A" w14:paraId="34092179" w14:textId="77777777" w:rsidTr="00F4676B">
        <w:tc>
          <w:tcPr>
            <w:tcW w:w="971" w:type="pct"/>
            <w:vMerge/>
          </w:tcPr>
          <w:p w14:paraId="7EC15C47" w14:textId="77777777" w:rsidR="00191812" w:rsidRPr="00DE6E8A" w:rsidRDefault="00191812" w:rsidP="00191812">
            <w:pPr>
              <w:pStyle w:val="BodyText"/>
            </w:pPr>
          </w:p>
        </w:tc>
        <w:tc>
          <w:tcPr>
            <w:tcW w:w="2922" w:type="pct"/>
          </w:tcPr>
          <w:p w14:paraId="5AFDFF49" w14:textId="77777777" w:rsidR="00191812" w:rsidRPr="00DE6E8A" w:rsidRDefault="00191812" w:rsidP="00191812">
            <w:pPr>
              <w:pStyle w:val="TableTextLeft"/>
            </w:pPr>
            <w:r w:rsidRPr="00DE6E8A">
              <w:t>RS 6 – fan coil</w:t>
            </w:r>
          </w:p>
        </w:tc>
        <w:tc>
          <w:tcPr>
            <w:tcW w:w="1107" w:type="pct"/>
          </w:tcPr>
          <w:p w14:paraId="5D377826" w14:textId="77777777" w:rsidR="00191812" w:rsidRPr="00DE6E8A" w:rsidRDefault="00191812" w:rsidP="00191812">
            <w:pPr>
              <w:pStyle w:val="TableTextLeft"/>
            </w:pPr>
            <w:r w:rsidRPr="00DE6E8A">
              <w:t>3.15</w:t>
            </w:r>
          </w:p>
        </w:tc>
      </w:tr>
      <w:tr w:rsidR="00191812" w:rsidRPr="00DE6E8A" w14:paraId="480965B4" w14:textId="77777777" w:rsidTr="00F4676B">
        <w:tc>
          <w:tcPr>
            <w:tcW w:w="971" w:type="pct"/>
            <w:vMerge/>
          </w:tcPr>
          <w:p w14:paraId="5D55E65D" w14:textId="77777777" w:rsidR="00191812" w:rsidRPr="00DE6E8A" w:rsidRDefault="00191812" w:rsidP="00191812">
            <w:pPr>
              <w:pStyle w:val="BodyText"/>
            </w:pPr>
          </w:p>
        </w:tc>
        <w:tc>
          <w:tcPr>
            <w:tcW w:w="2922" w:type="pct"/>
          </w:tcPr>
          <w:p w14:paraId="43735B98" w14:textId="77777777" w:rsidR="00191812" w:rsidRPr="00DE6E8A" w:rsidRDefault="00191812" w:rsidP="00191812">
            <w:pPr>
              <w:pStyle w:val="TableTextLeft"/>
            </w:pPr>
            <w:r w:rsidRPr="00DE6E8A">
              <w:t>RS 7 – fan coil</w:t>
            </w:r>
          </w:p>
        </w:tc>
        <w:tc>
          <w:tcPr>
            <w:tcW w:w="1107" w:type="pct"/>
          </w:tcPr>
          <w:p w14:paraId="3B8DBFF1" w14:textId="77777777" w:rsidR="00191812" w:rsidRPr="00DE6E8A" w:rsidRDefault="00191812" w:rsidP="00191812">
            <w:pPr>
              <w:pStyle w:val="TableTextLeft"/>
            </w:pPr>
            <w:r w:rsidRPr="00DE6E8A">
              <w:t>3.15</w:t>
            </w:r>
          </w:p>
        </w:tc>
      </w:tr>
      <w:tr w:rsidR="00191812" w:rsidRPr="00DE6E8A" w14:paraId="7AB45F0E" w14:textId="77777777" w:rsidTr="00F4676B">
        <w:tc>
          <w:tcPr>
            <w:tcW w:w="971" w:type="pct"/>
            <w:vMerge/>
          </w:tcPr>
          <w:p w14:paraId="2B8F8C79" w14:textId="77777777" w:rsidR="00191812" w:rsidRPr="00DE6E8A" w:rsidRDefault="00191812" w:rsidP="00191812">
            <w:pPr>
              <w:pStyle w:val="BodyText"/>
            </w:pPr>
          </w:p>
        </w:tc>
        <w:tc>
          <w:tcPr>
            <w:tcW w:w="2922" w:type="pct"/>
          </w:tcPr>
          <w:p w14:paraId="3D0CCEE1" w14:textId="77777777" w:rsidR="00191812" w:rsidRPr="00DE6E8A" w:rsidRDefault="00191812" w:rsidP="00191812">
            <w:pPr>
              <w:pStyle w:val="TableTextLeft"/>
            </w:pPr>
            <w:r w:rsidRPr="00DE6E8A">
              <w:t>RS 8 – gravity coil</w:t>
            </w:r>
          </w:p>
        </w:tc>
        <w:tc>
          <w:tcPr>
            <w:tcW w:w="1107" w:type="pct"/>
          </w:tcPr>
          <w:p w14:paraId="2F696E2C" w14:textId="77777777" w:rsidR="00191812" w:rsidRPr="00DE6E8A" w:rsidRDefault="00191812" w:rsidP="00191812">
            <w:pPr>
              <w:pStyle w:val="TableTextLeft"/>
            </w:pPr>
            <w:r w:rsidRPr="00DE6E8A">
              <w:t>2.73</w:t>
            </w:r>
          </w:p>
        </w:tc>
      </w:tr>
      <w:tr w:rsidR="00191812" w:rsidRPr="00DE6E8A" w14:paraId="7609D28C" w14:textId="77777777" w:rsidTr="00F4676B">
        <w:tc>
          <w:tcPr>
            <w:tcW w:w="971" w:type="pct"/>
            <w:vMerge/>
          </w:tcPr>
          <w:p w14:paraId="74AF8A74" w14:textId="77777777" w:rsidR="00191812" w:rsidRPr="00DE6E8A" w:rsidRDefault="00191812" w:rsidP="00191812">
            <w:pPr>
              <w:pStyle w:val="BodyText"/>
            </w:pPr>
          </w:p>
        </w:tc>
        <w:tc>
          <w:tcPr>
            <w:tcW w:w="2922" w:type="pct"/>
          </w:tcPr>
          <w:p w14:paraId="0D5F736A" w14:textId="77777777" w:rsidR="00191812" w:rsidRPr="00DE6E8A" w:rsidRDefault="00191812" w:rsidP="00191812">
            <w:pPr>
              <w:pStyle w:val="TableTextLeft"/>
            </w:pPr>
            <w:r w:rsidRPr="00DE6E8A">
              <w:t>RS 8 – fan coil</w:t>
            </w:r>
          </w:p>
        </w:tc>
        <w:tc>
          <w:tcPr>
            <w:tcW w:w="1107" w:type="pct"/>
          </w:tcPr>
          <w:p w14:paraId="21DB52F2" w14:textId="77777777" w:rsidR="00191812" w:rsidRPr="00DE6E8A" w:rsidRDefault="00191812" w:rsidP="00191812">
            <w:pPr>
              <w:pStyle w:val="TableTextLeft"/>
            </w:pPr>
            <w:r w:rsidRPr="00DE6E8A">
              <w:t>2.93</w:t>
            </w:r>
          </w:p>
        </w:tc>
      </w:tr>
      <w:tr w:rsidR="00191812" w:rsidRPr="00DE6E8A" w14:paraId="05C45E9B" w14:textId="77777777" w:rsidTr="00F4676B">
        <w:tc>
          <w:tcPr>
            <w:tcW w:w="971" w:type="pct"/>
            <w:vMerge/>
          </w:tcPr>
          <w:p w14:paraId="71DF2D62" w14:textId="77777777" w:rsidR="00191812" w:rsidRPr="00DE6E8A" w:rsidRDefault="00191812" w:rsidP="00191812">
            <w:pPr>
              <w:pStyle w:val="BodyText"/>
            </w:pPr>
          </w:p>
        </w:tc>
        <w:tc>
          <w:tcPr>
            <w:tcW w:w="2922" w:type="pct"/>
          </w:tcPr>
          <w:p w14:paraId="19DCF16E" w14:textId="77777777" w:rsidR="00191812" w:rsidRPr="00DE6E8A" w:rsidRDefault="00191812" w:rsidP="00191812">
            <w:pPr>
              <w:pStyle w:val="TableTextLeft"/>
            </w:pPr>
            <w:r w:rsidRPr="00DE6E8A">
              <w:t>RS 9 – fan coil</w:t>
            </w:r>
          </w:p>
        </w:tc>
        <w:tc>
          <w:tcPr>
            <w:tcW w:w="1107" w:type="pct"/>
          </w:tcPr>
          <w:p w14:paraId="4C26C0EF" w14:textId="77777777" w:rsidR="00191812" w:rsidRPr="00DE6E8A" w:rsidRDefault="00191812" w:rsidP="00191812">
            <w:pPr>
              <w:pStyle w:val="TableTextLeft"/>
            </w:pPr>
            <w:r w:rsidRPr="00DE6E8A">
              <w:t>2.58</w:t>
            </w:r>
          </w:p>
        </w:tc>
      </w:tr>
      <w:tr w:rsidR="00191812" w:rsidRPr="00DE6E8A" w14:paraId="4BB25727" w14:textId="77777777" w:rsidTr="00F4676B">
        <w:tc>
          <w:tcPr>
            <w:tcW w:w="971" w:type="pct"/>
            <w:vMerge/>
          </w:tcPr>
          <w:p w14:paraId="596E0240" w14:textId="77777777" w:rsidR="00191812" w:rsidRPr="00DE6E8A" w:rsidRDefault="00191812" w:rsidP="00191812">
            <w:pPr>
              <w:pStyle w:val="BodyText"/>
            </w:pPr>
          </w:p>
        </w:tc>
        <w:tc>
          <w:tcPr>
            <w:tcW w:w="2922" w:type="pct"/>
          </w:tcPr>
          <w:p w14:paraId="6C5935F4" w14:textId="77777777" w:rsidR="00191812" w:rsidRPr="00DE6E8A" w:rsidRDefault="00191812" w:rsidP="00191812">
            <w:pPr>
              <w:pStyle w:val="TableTextLeft"/>
            </w:pPr>
            <w:r w:rsidRPr="00DE6E8A">
              <w:t>RS 10 – low</w:t>
            </w:r>
          </w:p>
        </w:tc>
        <w:tc>
          <w:tcPr>
            <w:tcW w:w="1107" w:type="pct"/>
          </w:tcPr>
          <w:p w14:paraId="3577B047" w14:textId="77777777" w:rsidR="00191812" w:rsidRPr="00DE6E8A" w:rsidRDefault="00191812" w:rsidP="00191812">
            <w:pPr>
              <w:pStyle w:val="TableTextLeft"/>
            </w:pPr>
            <w:r w:rsidRPr="00DE6E8A">
              <w:t>4.16</w:t>
            </w:r>
          </w:p>
        </w:tc>
      </w:tr>
      <w:tr w:rsidR="00191812" w:rsidRPr="00DE6E8A" w14:paraId="27DF9B42" w14:textId="77777777" w:rsidTr="00F4676B">
        <w:tc>
          <w:tcPr>
            <w:tcW w:w="971" w:type="pct"/>
            <w:vMerge/>
          </w:tcPr>
          <w:p w14:paraId="13C65853" w14:textId="77777777" w:rsidR="00191812" w:rsidRPr="00DE6E8A" w:rsidRDefault="00191812" w:rsidP="00191812">
            <w:pPr>
              <w:pStyle w:val="BodyText"/>
            </w:pPr>
          </w:p>
        </w:tc>
        <w:tc>
          <w:tcPr>
            <w:tcW w:w="2922" w:type="pct"/>
          </w:tcPr>
          <w:p w14:paraId="3B3723DF" w14:textId="77777777" w:rsidR="00191812" w:rsidRPr="00DE6E8A" w:rsidRDefault="00191812" w:rsidP="00191812">
            <w:pPr>
              <w:pStyle w:val="TableTextLeft"/>
            </w:pPr>
            <w:r w:rsidRPr="00DE6E8A">
              <w:t>RS 11</w:t>
            </w:r>
          </w:p>
        </w:tc>
        <w:tc>
          <w:tcPr>
            <w:tcW w:w="1107" w:type="pct"/>
          </w:tcPr>
          <w:p w14:paraId="4D67F2EF" w14:textId="77777777" w:rsidR="00191812" w:rsidRPr="00DE6E8A" w:rsidRDefault="00191812" w:rsidP="00191812">
            <w:pPr>
              <w:pStyle w:val="TableTextLeft"/>
            </w:pPr>
            <w:r w:rsidRPr="00DE6E8A">
              <w:t>8.49</w:t>
            </w:r>
          </w:p>
        </w:tc>
      </w:tr>
      <w:tr w:rsidR="00191812" w:rsidRPr="00DE6E8A" w14:paraId="44371BF5" w14:textId="77777777" w:rsidTr="00F4676B">
        <w:tc>
          <w:tcPr>
            <w:tcW w:w="971" w:type="pct"/>
            <w:vMerge/>
          </w:tcPr>
          <w:p w14:paraId="4854040C" w14:textId="77777777" w:rsidR="00191812" w:rsidRPr="00DE6E8A" w:rsidRDefault="00191812" w:rsidP="00191812">
            <w:pPr>
              <w:pStyle w:val="BodyText"/>
            </w:pPr>
          </w:p>
        </w:tc>
        <w:tc>
          <w:tcPr>
            <w:tcW w:w="2922" w:type="pct"/>
          </w:tcPr>
          <w:p w14:paraId="5A2C2EBA" w14:textId="77777777" w:rsidR="00191812" w:rsidRPr="00DE6E8A" w:rsidRDefault="00191812" w:rsidP="00191812">
            <w:pPr>
              <w:pStyle w:val="TableTextLeft"/>
            </w:pPr>
            <w:r w:rsidRPr="00DE6E8A">
              <w:t>RS 12</w:t>
            </w:r>
          </w:p>
        </w:tc>
        <w:tc>
          <w:tcPr>
            <w:tcW w:w="1107" w:type="pct"/>
          </w:tcPr>
          <w:p w14:paraId="6C0984C3" w14:textId="77777777" w:rsidR="00191812" w:rsidRPr="00DE6E8A" w:rsidRDefault="00191812" w:rsidP="00191812">
            <w:pPr>
              <w:pStyle w:val="TableTextLeft"/>
            </w:pPr>
            <w:r w:rsidRPr="00DE6E8A">
              <w:t>14.76</w:t>
            </w:r>
          </w:p>
        </w:tc>
      </w:tr>
      <w:tr w:rsidR="00191812" w:rsidRPr="00DE6E8A" w14:paraId="4F6C01C0" w14:textId="77777777" w:rsidTr="00F4676B">
        <w:tc>
          <w:tcPr>
            <w:tcW w:w="971" w:type="pct"/>
            <w:vMerge/>
          </w:tcPr>
          <w:p w14:paraId="11386E3B" w14:textId="77777777" w:rsidR="00191812" w:rsidRPr="00DE6E8A" w:rsidRDefault="00191812" w:rsidP="00191812">
            <w:pPr>
              <w:pStyle w:val="BodyText"/>
            </w:pPr>
          </w:p>
        </w:tc>
        <w:tc>
          <w:tcPr>
            <w:tcW w:w="2922" w:type="pct"/>
          </w:tcPr>
          <w:p w14:paraId="3CE99A4F" w14:textId="77777777" w:rsidR="00191812" w:rsidRPr="00DE6E8A" w:rsidRDefault="00191812" w:rsidP="00191812">
            <w:pPr>
              <w:pStyle w:val="TableTextLeft"/>
            </w:pPr>
            <w:r w:rsidRPr="00DE6E8A">
              <w:t>RS 13 – solid sided</w:t>
            </w:r>
          </w:p>
        </w:tc>
        <w:tc>
          <w:tcPr>
            <w:tcW w:w="1107" w:type="pct"/>
          </w:tcPr>
          <w:p w14:paraId="68D1B079" w14:textId="77777777" w:rsidR="00191812" w:rsidRPr="00DE6E8A" w:rsidRDefault="00191812" w:rsidP="00191812">
            <w:pPr>
              <w:pStyle w:val="TableTextLeft"/>
            </w:pPr>
            <w:r w:rsidRPr="00DE6E8A">
              <w:t>4.16</w:t>
            </w:r>
          </w:p>
        </w:tc>
      </w:tr>
      <w:tr w:rsidR="00191812" w:rsidRPr="00DE6E8A" w14:paraId="78EB232C" w14:textId="77777777" w:rsidTr="00F4676B">
        <w:tc>
          <w:tcPr>
            <w:tcW w:w="971" w:type="pct"/>
            <w:vMerge/>
          </w:tcPr>
          <w:p w14:paraId="7D8BFCE3" w14:textId="77777777" w:rsidR="00191812" w:rsidRPr="00DE6E8A" w:rsidRDefault="00191812" w:rsidP="00191812">
            <w:pPr>
              <w:pStyle w:val="BodyText"/>
            </w:pPr>
          </w:p>
        </w:tc>
        <w:tc>
          <w:tcPr>
            <w:tcW w:w="2922" w:type="pct"/>
          </w:tcPr>
          <w:p w14:paraId="7E717E02" w14:textId="77777777" w:rsidR="00191812" w:rsidRPr="00DE6E8A" w:rsidRDefault="00191812" w:rsidP="00191812">
            <w:pPr>
              <w:pStyle w:val="TableTextLeft"/>
            </w:pPr>
            <w:r w:rsidRPr="00DE6E8A">
              <w:t>RS 13 – glass sided</w:t>
            </w:r>
          </w:p>
        </w:tc>
        <w:tc>
          <w:tcPr>
            <w:tcW w:w="1107" w:type="pct"/>
          </w:tcPr>
          <w:p w14:paraId="62FC0225" w14:textId="77777777" w:rsidR="00191812" w:rsidRPr="00DE6E8A" w:rsidRDefault="00191812" w:rsidP="00191812">
            <w:pPr>
              <w:pStyle w:val="TableTextLeft"/>
            </w:pPr>
            <w:r w:rsidRPr="00DE6E8A">
              <w:t>4.36</w:t>
            </w:r>
          </w:p>
        </w:tc>
      </w:tr>
      <w:tr w:rsidR="00191812" w:rsidRPr="00DE6E8A" w14:paraId="741A4351" w14:textId="77777777" w:rsidTr="00F4676B">
        <w:tc>
          <w:tcPr>
            <w:tcW w:w="971" w:type="pct"/>
            <w:vMerge/>
          </w:tcPr>
          <w:p w14:paraId="6FB1581A" w14:textId="77777777" w:rsidR="00191812" w:rsidRPr="00DE6E8A" w:rsidRDefault="00191812" w:rsidP="00191812">
            <w:pPr>
              <w:pStyle w:val="BodyText"/>
            </w:pPr>
          </w:p>
        </w:tc>
        <w:tc>
          <w:tcPr>
            <w:tcW w:w="2922" w:type="pct"/>
          </w:tcPr>
          <w:p w14:paraId="018DC6E0" w14:textId="77777777" w:rsidR="00191812" w:rsidRPr="00DE6E8A" w:rsidRDefault="00191812" w:rsidP="00191812">
            <w:pPr>
              <w:pStyle w:val="TableTextLeft"/>
            </w:pPr>
            <w:r w:rsidRPr="00DE6E8A">
              <w:t>RS 14 – solid sided</w:t>
            </w:r>
          </w:p>
        </w:tc>
        <w:tc>
          <w:tcPr>
            <w:tcW w:w="1107" w:type="pct"/>
          </w:tcPr>
          <w:p w14:paraId="3713225E" w14:textId="77777777" w:rsidR="00191812" w:rsidRPr="00DE6E8A" w:rsidRDefault="00191812" w:rsidP="00191812">
            <w:pPr>
              <w:pStyle w:val="TableTextLeft"/>
            </w:pPr>
            <w:r w:rsidRPr="00DE6E8A">
              <w:t>3.66</w:t>
            </w:r>
          </w:p>
        </w:tc>
      </w:tr>
      <w:tr w:rsidR="00191812" w:rsidRPr="00DE6E8A" w14:paraId="7AED6436" w14:textId="77777777" w:rsidTr="00F4676B">
        <w:tc>
          <w:tcPr>
            <w:tcW w:w="971" w:type="pct"/>
            <w:vMerge/>
          </w:tcPr>
          <w:p w14:paraId="2E95778F" w14:textId="77777777" w:rsidR="00191812" w:rsidRPr="00DE6E8A" w:rsidRDefault="00191812" w:rsidP="00191812">
            <w:pPr>
              <w:pStyle w:val="BodyText"/>
            </w:pPr>
          </w:p>
        </w:tc>
        <w:tc>
          <w:tcPr>
            <w:tcW w:w="2922" w:type="pct"/>
          </w:tcPr>
          <w:p w14:paraId="3718699D" w14:textId="77777777" w:rsidR="00191812" w:rsidRPr="00DE6E8A" w:rsidRDefault="00191812" w:rsidP="00191812">
            <w:pPr>
              <w:pStyle w:val="TableTextLeft"/>
            </w:pPr>
            <w:r w:rsidRPr="00DE6E8A">
              <w:t>RS 14 – glass sided</w:t>
            </w:r>
          </w:p>
        </w:tc>
        <w:tc>
          <w:tcPr>
            <w:tcW w:w="1107" w:type="pct"/>
          </w:tcPr>
          <w:p w14:paraId="3E987C82" w14:textId="77777777" w:rsidR="00191812" w:rsidRPr="00DE6E8A" w:rsidRDefault="00191812" w:rsidP="00191812">
            <w:pPr>
              <w:pStyle w:val="TableTextLeft"/>
            </w:pPr>
            <w:r w:rsidRPr="00DE6E8A">
              <w:t>4.11</w:t>
            </w:r>
          </w:p>
        </w:tc>
      </w:tr>
      <w:tr w:rsidR="00191812" w:rsidRPr="00DE6E8A" w14:paraId="5731C876" w14:textId="77777777" w:rsidTr="00F4676B">
        <w:tc>
          <w:tcPr>
            <w:tcW w:w="971" w:type="pct"/>
            <w:vMerge/>
          </w:tcPr>
          <w:p w14:paraId="002A556C" w14:textId="77777777" w:rsidR="00191812" w:rsidRPr="00DE6E8A" w:rsidRDefault="00191812" w:rsidP="00191812">
            <w:pPr>
              <w:pStyle w:val="BodyText"/>
            </w:pPr>
          </w:p>
        </w:tc>
        <w:tc>
          <w:tcPr>
            <w:tcW w:w="2922" w:type="pct"/>
          </w:tcPr>
          <w:p w14:paraId="731BAFA0" w14:textId="77777777" w:rsidR="00191812" w:rsidRPr="00DE6E8A" w:rsidRDefault="00191812" w:rsidP="00191812">
            <w:pPr>
              <w:pStyle w:val="TableTextLeft"/>
            </w:pPr>
            <w:r w:rsidRPr="00DE6E8A">
              <w:t>RS 15 – glass door</w:t>
            </w:r>
          </w:p>
        </w:tc>
        <w:tc>
          <w:tcPr>
            <w:tcW w:w="1107" w:type="pct"/>
          </w:tcPr>
          <w:p w14:paraId="082D9174" w14:textId="77777777" w:rsidR="00191812" w:rsidRPr="00DE6E8A" w:rsidRDefault="00191812" w:rsidP="00191812">
            <w:pPr>
              <w:pStyle w:val="TableTextLeft"/>
            </w:pPr>
            <w:r w:rsidRPr="00DE6E8A">
              <w:t>8.77</w:t>
            </w:r>
          </w:p>
        </w:tc>
      </w:tr>
      <w:tr w:rsidR="00191812" w:rsidRPr="00DE6E8A" w14:paraId="4D03629F" w14:textId="77777777" w:rsidTr="00F4676B">
        <w:tc>
          <w:tcPr>
            <w:tcW w:w="971" w:type="pct"/>
            <w:vMerge/>
          </w:tcPr>
          <w:p w14:paraId="2BE42EFC" w14:textId="77777777" w:rsidR="00191812" w:rsidRPr="00DE6E8A" w:rsidRDefault="00191812" w:rsidP="00191812">
            <w:pPr>
              <w:pStyle w:val="BodyText"/>
            </w:pPr>
          </w:p>
        </w:tc>
        <w:tc>
          <w:tcPr>
            <w:tcW w:w="2922" w:type="pct"/>
          </w:tcPr>
          <w:p w14:paraId="6BEB4466" w14:textId="77777777" w:rsidR="00191812" w:rsidRPr="00DE6E8A" w:rsidRDefault="00191812" w:rsidP="00191812">
            <w:pPr>
              <w:pStyle w:val="TableTextLeft"/>
            </w:pPr>
            <w:r w:rsidRPr="00DE6E8A">
              <w:t>RS 16 – glass door</w:t>
            </w:r>
          </w:p>
        </w:tc>
        <w:tc>
          <w:tcPr>
            <w:tcW w:w="1107" w:type="pct"/>
          </w:tcPr>
          <w:p w14:paraId="3BABE881" w14:textId="77777777" w:rsidR="00191812" w:rsidRPr="00DE6E8A" w:rsidRDefault="00191812" w:rsidP="00191812">
            <w:pPr>
              <w:pStyle w:val="TableTextLeft"/>
            </w:pPr>
            <w:r w:rsidRPr="00DE6E8A">
              <w:t>9.59</w:t>
            </w:r>
          </w:p>
        </w:tc>
      </w:tr>
      <w:tr w:rsidR="00191812" w:rsidRPr="00DE6E8A" w14:paraId="05092CC4" w14:textId="77777777" w:rsidTr="00F4676B">
        <w:tc>
          <w:tcPr>
            <w:tcW w:w="971" w:type="pct"/>
            <w:vMerge/>
          </w:tcPr>
          <w:p w14:paraId="15EB4BBA" w14:textId="77777777" w:rsidR="00191812" w:rsidRPr="00DE6E8A" w:rsidRDefault="00191812" w:rsidP="00191812">
            <w:pPr>
              <w:pStyle w:val="BodyText"/>
            </w:pPr>
          </w:p>
        </w:tc>
        <w:tc>
          <w:tcPr>
            <w:tcW w:w="2922" w:type="pct"/>
          </w:tcPr>
          <w:p w14:paraId="7EC4C980" w14:textId="77777777" w:rsidR="00191812" w:rsidRPr="00DE6E8A" w:rsidRDefault="00191812" w:rsidP="00191812">
            <w:pPr>
              <w:pStyle w:val="TableTextLeft"/>
            </w:pPr>
            <w:r w:rsidRPr="00DE6E8A">
              <w:t>RS 18</w:t>
            </w:r>
          </w:p>
        </w:tc>
        <w:tc>
          <w:tcPr>
            <w:tcW w:w="1107" w:type="pct"/>
          </w:tcPr>
          <w:p w14:paraId="5E7336C6" w14:textId="77777777" w:rsidR="00191812" w:rsidRPr="00DE6E8A" w:rsidRDefault="00191812" w:rsidP="00191812">
            <w:pPr>
              <w:pStyle w:val="TableTextLeft"/>
            </w:pPr>
            <w:r w:rsidRPr="00DE6E8A">
              <w:t>12.72</w:t>
            </w:r>
          </w:p>
        </w:tc>
      </w:tr>
      <w:tr w:rsidR="00191812" w:rsidRPr="00DE6E8A" w14:paraId="58B3B9CF" w14:textId="77777777" w:rsidTr="00F4676B">
        <w:tc>
          <w:tcPr>
            <w:tcW w:w="971" w:type="pct"/>
            <w:vMerge/>
          </w:tcPr>
          <w:p w14:paraId="4C06FEB8" w14:textId="77777777" w:rsidR="00191812" w:rsidRPr="00DE6E8A" w:rsidRDefault="00191812" w:rsidP="00191812">
            <w:pPr>
              <w:pStyle w:val="BodyText"/>
            </w:pPr>
          </w:p>
        </w:tc>
        <w:tc>
          <w:tcPr>
            <w:tcW w:w="2922" w:type="pct"/>
          </w:tcPr>
          <w:p w14:paraId="4366B66E" w14:textId="77777777" w:rsidR="00191812" w:rsidRPr="00DE6E8A" w:rsidRDefault="00191812" w:rsidP="00191812">
            <w:pPr>
              <w:pStyle w:val="TableTextLeft"/>
            </w:pPr>
            <w:r w:rsidRPr="00DE6E8A">
              <w:t>RS 19</w:t>
            </w:r>
          </w:p>
        </w:tc>
        <w:tc>
          <w:tcPr>
            <w:tcW w:w="1107" w:type="pct"/>
          </w:tcPr>
          <w:p w14:paraId="56716EC7" w14:textId="77777777" w:rsidR="00191812" w:rsidRPr="00DE6E8A" w:rsidRDefault="00191812" w:rsidP="00191812">
            <w:pPr>
              <w:pStyle w:val="TableTextLeft"/>
            </w:pPr>
            <w:r w:rsidRPr="00DE6E8A">
              <w:t>9.46</w:t>
            </w:r>
          </w:p>
        </w:tc>
      </w:tr>
      <w:tr w:rsidR="00191812" w:rsidRPr="00DE6E8A" w14:paraId="05014A11" w14:textId="77777777" w:rsidTr="00F4676B">
        <w:tc>
          <w:tcPr>
            <w:tcW w:w="971" w:type="pct"/>
            <w:vMerge/>
          </w:tcPr>
          <w:p w14:paraId="01EC1B29" w14:textId="77777777" w:rsidR="00191812" w:rsidRPr="00DE6E8A" w:rsidRDefault="00191812" w:rsidP="00191812">
            <w:pPr>
              <w:pStyle w:val="BodyText"/>
            </w:pPr>
          </w:p>
        </w:tc>
        <w:tc>
          <w:tcPr>
            <w:tcW w:w="2922" w:type="pct"/>
          </w:tcPr>
          <w:p w14:paraId="59DAA904" w14:textId="77777777" w:rsidR="00191812" w:rsidRPr="00DE6E8A" w:rsidRDefault="00191812" w:rsidP="00191812">
            <w:pPr>
              <w:pStyle w:val="TableTextLeft"/>
            </w:pPr>
            <w:r w:rsidRPr="00DE6E8A">
              <w:t>HC1</w:t>
            </w:r>
          </w:p>
        </w:tc>
        <w:tc>
          <w:tcPr>
            <w:tcW w:w="1107" w:type="pct"/>
          </w:tcPr>
          <w:p w14:paraId="3492F657" w14:textId="77777777" w:rsidR="00191812" w:rsidRPr="00DE6E8A" w:rsidRDefault="00191812" w:rsidP="00191812">
            <w:pPr>
              <w:pStyle w:val="TableTextLeft"/>
            </w:pPr>
            <w:r w:rsidRPr="00DE6E8A">
              <w:t>2.72</w:t>
            </w:r>
          </w:p>
        </w:tc>
      </w:tr>
      <w:tr w:rsidR="00191812" w:rsidRPr="00DE6E8A" w14:paraId="49305A34" w14:textId="77777777" w:rsidTr="00F4676B">
        <w:tc>
          <w:tcPr>
            <w:tcW w:w="971" w:type="pct"/>
            <w:vMerge/>
          </w:tcPr>
          <w:p w14:paraId="1D831537" w14:textId="77777777" w:rsidR="00191812" w:rsidRPr="00DE6E8A" w:rsidRDefault="00191812" w:rsidP="00191812">
            <w:pPr>
              <w:pStyle w:val="BodyText"/>
            </w:pPr>
          </w:p>
        </w:tc>
        <w:tc>
          <w:tcPr>
            <w:tcW w:w="2922" w:type="pct"/>
          </w:tcPr>
          <w:p w14:paraId="48D1AACF" w14:textId="77777777" w:rsidR="00191812" w:rsidRPr="00DE6E8A" w:rsidRDefault="00191812" w:rsidP="00191812">
            <w:pPr>
              <w:pStyle w:val="TableTextLeft"/>
            </w:pPr>
            <w:r w:rsidRPr="00DE6E8A">
              <w:t>HC4</w:t>
            </w:r>
          </w:p>
        </w:tc>
        <w:tc>
          <w:tcPr>
            <w:tcW w:w="1107" w:type="pct"/>
          </w:tcPr>
          <w:p w14:paraId="2E929A25" w14:textId="77777777" w:rsidR="00191812" w:rsidRPr="00DE6E8A" w:rsidRDefault="00191812" w:rsidP="00191812">
            <w:pPr>
              <w:pStyle w:val="TableTextLeft"/>
            </w:pPr>
            <w:r w:rsidRPr="00DE6E8A">
              <w:t>3.65</w:t>
            </w:r>
          </w:p>
        </w:tc>
      </w:tr>
      <w:tr w:rsidR="00191812" w:rsidRPr="00DE6E8A" w14:paraId="236A57DF" w14:textId="77777777" w:rsidTr="00F4676B">
        <w:tc>
          <w:tcPr>
            <w:tcW w:w="971" w:type="pct"/>
            <w:vMerge/>
          </w:tcPr>
          <w:p w14:paraId="5F0151C8" w14:textId="77777777" w:rsidR="00191812" w:rsidRPr="00DE6E8A" w:rsidRDefault="00191812" w:rsidP="00191812">
            <w:pPr>
              <w:pStyle w:val="BodyText"/>
            </w:pPr>
          </w:p>
        </w:tc>
        <w:tc>
          <w:tcPr>
            <w:tcW w:w="2922" w:type="pct"/>
          </w:tcPr>
          <w:p w14:paraId="50AB5E24" w14:textId="77777777" w:rsidR="00191812" w:rsidRPr="00DE6E8A" w:rsidRDefault="00191812" w:rsidP="00191812">
            <w:pPr>
              <w:pStyle w:val="TableTextLeft"/>
            </w:pPr>
            <w:r w:rsidRPr="00DE6E8A">
              <w:t>VC1</w:t>
            </w:r>
          </w:p>
        </w:tc>
        <w:tc>
          <w:tcPr>
            <w:tcW w:w="1107" w:type="pct"/>
          </w:tcPr>
          <w:p w14:paraId="594767EA" w14:textId="77777777" w:rsidR="00191812" w:rsidRPr="00DE6E8A" w:rsidRDefault="00191812" w:rsidP="00191812">
            <w:pPr>
              <w:pStyle w:val="TableTextLeft"/>
            </w:pPr>
            <w:r w:rsidRPr="00DE6E8A">
              <w:t>7.71</w:t>
            </w:r>
          </w:p>
        </w:tc>
      </w:tr>
      <w:tr w:rsidR="00191812" w:rsidRPr="00DE6E8A" w14:paraId="05456AD3" w14:textId="77777777" w:rsidTr="00F4676B">
        <w:tc>
          <w:tcPr>
            <w:tcW w:w="971" w:type="pct"/>
            <w:vMerge/>
          </w:tcPr>
          <w:p w14:paraId="41B9D403" w14:textId="77777777" w:rsidR="00191812" w:rsidRPr="00DE6E8A" w:rsidRDefault="00191812" w:rsidP="00191812">
            <w:pPr>
              <w:pStyle w:val="BodyText"/>
            </w:pPr>
          </w:p>
        </w:tc>
        <w:tc>
          <w:tcPr>
            <w:tcW w:w="2922" w:type="pct"/>
          </w:tcPr>
          <w:p w14:paraId="1107544E" w14:textId="77777777" w:rsidR="00191812" w:rsidRPr="00DE6E8A" w:rsidRDefault="00191812" w:rsidP="00191812">
            <w:pPr>
              <w:pStyle w:val="TableTextLeft"/>
            </w:pPr>
            <w:r w:rsidRPr="00DE6E8A">
              <w:t>VC2</w:t>
            </w:r>
          </w:p>
        </w:tc>
        <w:tc>
          <w:tcPr>
            <w:tcW w:w="1107" w:type="pct"/>
          </w:tcPr>
          <w:p w14:paraId="6139E650" w14:textId="77777777" w:rsidR="00191812" w:rsidRPr="00DE6E8A" w:rsidRDefault="00191812" w:rsidP="00191812">
            <w:pPr>
              <w:pStyle w:val="TableTextLeft"/>
            </w:pPr>
            <w:r w:rsidRPr="00DE6E8A">
              <w:t>6.19</w:t>
            </w:r>
          </w:p>
        </w:tc>
      </w:tr>
      <w:tr w:rsidR="00191812" w:rsidRPr="00DE6E8A" w14:paraId="1D971671" w14:textId="77777777" w:rsidTr="00F4676B">
        <w:tc>
          <w:tcPr>
            <w:tcW w:w="971" w:type="pct"/>
            <w:vMerge/>
          </w:tcPr>
          <w:p w14:paraId="531FD95F" w14:textId="77777777" w:rsidR="00191812" w:rsidRPr="00DE6E8A" w:rsidRDefault="00191812" w:rsidP="00191812">
            <w:pPr>
              <w:pStyle w:val="BodyText"/>
            </w:pPr>
          </w:p>
        </w:tc>
        <w:tc>
          <w:tcPr>
            <w:tcW w:w="2922" w:type="pct"/>
          </w:tcPr>
          <w:p w14:paraId="07E2FE9C" w14:textId="77777777" w:rsidR="00191812" w:rsidRPr="00DE6E8A" w:rsidRDefault="00191812" w:rsidP="00191812">
            <w:pPr>
              <w:pStyle w:val="TableTextLeft"/>
            </w:pPr>
            <w:r w:rsidRPr="00DE6E8A">
              <w:t>VC4 – solid door</w:t>
            </w:r>
          </w:p>
        </w:tc>
        <w:tc>
          <w:tcPr>
            <w:tcW w:w="1107" w:type="pct"/>
          </w:tcPr>
          <w:p w14:paraId="2A4E6C22" w14:textId="77777777" w:rsidR="00191812" w:rsidRPr="00DE6E8A" w:rsidRDefault="00191812" w:rsidP="00191812">
            <w:pPr>
              <w:pStyle w:val="TableTextLeft"/>
            </w:pPr>
            <w:r w:rsidRPr="00DE6E8A">
              <w:t>2.34</w:t>
            </w:r>
          </w:p>
        </w:tc>
      </w:tr>
      <w:tr w:rsidR="00191812" w:rsidRPr="00DE6E8A" w14:paraId="5DCC0BBB" w14:textId="77777777" w:rsidTr="00F4676B">
        <w:tc>
          <w:tcPr>
            <w:tcW w:w="971" w:type="pct"/>
            <w:vMerge/>
          </w:tcPr>
          <w:p w14:paraId="4844A878" w14:textId="77777777" w:rsidR="00191812" w:rsidRPr="00DE6E8A" w:rsidRDefault="00191812" w:rsidP="00191812">
            <w:pPr>
              <w:pStyle w:val="BodyText"/>
            </w:pPr>
          </w:p>
        </w:tc>
        <w:tc>
          <w:tcPr>
            <w:tcW w:w="2922" w:type="pct"/>
          </w:tcPr>
          <w:p w14:paraId="0CFFDF02" w14:textId="77777777" w:rsidR="00191812" w:rsidRPr="00DE6E8A" w:rsidRDefault="00191812" w:rsidP="00191812">
            <w:pPr>
              <w:pStyle w:val="TableTextLeft"/>
            </w:pPr>
            <w:r w:rsidRPr="00DE6E8A">
              <w:t>VC4 – glass door</w:t>
            </w:r>
          </w:p>
        </w:tc>
        <w:tc>
          <w:tcPr>
            <w:tcW w:w="1107" w:type="pct"/>
          </w:tcPr>
          <w:p w14:paraId="4F1B1A48" w14:textId="77777777" w:rsidR="00191812" w:rsidRPr="00DE6E8A" w:rsidRDefault="00191812" w:rsidP="00191812">
            <w:pPr>
              <w:pStyle w:val="TableTextLeft"/>
            </w:pPr>
            <w:r w:rsidRPr="00DE6E8A">
              <w:t>3.42</w:t>
            </w:r>
          </w:p>
        </w:tc>
      </w:tr>
      <w:tr w:rsidR="00191812" w:rsidRPr="00DE6E8A" w14:paraId="6C189B54" w14:textId="77777777" w:rsidTr="00F4676B">
        <w:tc>
          <w:tcPr>
            <w:tcW w:w="971" w:type="pct"/>
            <w:vMerge/>
          </w:tcPr>
          <w:p w14:paraId="77EADB06" w14:textId="77777777" w:rsidR="00191812" w:rsidRPr="00DE6E8A" w:rsidRDefault="00191812" w:rsidP="00191812">
            <w:pPr>
              <w:pStyle w:val="BodyText"/>
            </w:pPr>
          </w:p>
        </w:tc>
        <w:tc>
          <w:tcPr>
            <w:tcW w:w="2922" w:type="pct"/>
          </w:tcPr>
          <w:p w14:paraId="07E16A12" w14:textId="77777777" w:rsidR="00191812" w:rsidRPr="00DE6E8A" w:rsidRDefault="00191812" w:rsidP="00191812">
            <w:pPr>
              <w:pStyle w:val="TableTextLeft"/>
            </w:pPr>
            <w:r w:rsidRPr="00DE6E8A">
              <w:t>HF4</w:t>
            </w:r>
          </w:p>
        </w:tc>
        <w:tc>
          <w:tcPr>
            <w:tcW w:w="1107" w:type="pct"/>
          </w:tcPr>
          <w:p w14:paraId="6DAEF5CD" w14:textId="77777777" w:rsidR="00191812" w:rsidRPr="00DE6E8A" w:rsidRDefault="00191812" w:rsidP="00191812">
            <w:pPr>
              <w:pStyle w:val="TableTextLeft"/>
            </w:pPr>
            <w:r w:rsidRPr="00DE6E8A">
              <w:t>6.24</w:t>
            </w:r>
          </w:p>
        </w:tc>
      </w:tr>
      <w:tr w:rsidR="00191812" w:rsidRPr="00DE6E8A" w14:paraId="0FC2D1CB" w14:textId="77777777" w:rsidTr="00F4676B">
        <w:tc>
          <w:tcPr>
            <w:tcW w:w="971" w:type="pct"/>
            <w:vMerge/>
          </w:tcPr>
          <w:p w14:paraId="070BC80D" w14:textId="77777777" w:rsidR="00191812" w:rsidRPr="00DE6E8A" w:rsidRDefault="00191812" w:rsidP="00191812">
            <w:pPr>
              <w:pStyle w:val="BodyText"/>
            </w:pPr>
          </w:p>
        </w:tc>
        <w:tc>
          <w:tcPr>
            <w:tcW w:w="2922" w:type="pct"/>
          </w:tcPr>
          <w:p w14:paraId="6A0648CD" w14:textId="77777777" w:rsidR="00191812" w:rsidRPr="00DE6E8A" w:rsidRDefault="00191812" w:rsidP="00191812">
            <w:pPr>
              <w:pStyle w:val="TableTextLeft"/>
            </w:pPr>
            <w:r w:rsidRPr="00DE6E8A">
              <w:t>HF6</w:t>
            </w:r>
          </w:p>
        </w:tc>
        <w:tc>
          <w:tcPr>
            <w:tcW w:w="1107" w:type="pct"/>
          </w:tcPr>
          <w:p w14:paraId="0E23D584" w14:textId="77777777" w:rsidR="00191812" w:rsidRPr="00DE6E8A" w:rsidRDefault="00191812" w:rsidP="00191812">
            <w:pPr>
              <w:pStyle w:val="TableTextLeft"/>
            </w:pPr>
            <w:r w:rsidRPr="00DE6E8A">
              <w:t>1.89</w:t>
            </w:r>
          </w:p>
        </w:tc>
      </w:tr>
      <w:tr w:rsidR="00191812" w:rsidRPr="00DE6E8A" w14:paraId="4CA3101B" w14:textId="77777777" w:rsidTr="00F4676B">
        <w:tc>
          <w:tcPr>
            <w:tcW w:w="971" w:type="pct"/>
            <w:vMerge/>
          </w:tcPr>
          <w:p w14:paraId="3FF70BFF" w14:textId="77777777" w:rsidR="00191812" w:rsidRPr="00DE6E8A" w:rsidRDefault="00191812" w:rsidP="00191812">
            <w:pPr>
              <w:pStyle w:val="BodyText"/>
            </w:pPr>
          </w:p>
        </w:tc>
        <w:tc>
          <w:tcPr>
            <w:tcW w:w="2922" w:type="pct"/>
          </w:tcPr>
          <w:p w14:paraId="039418C5" w14:textId="77777777" w:rsidR="00191812" w:rsidRPr="00DE6E8A" w:rsidRDefault="00191812" w:rsidP="00191812">
            <w:pPr>
              <w:pStyle w:val="TableTextLeft"/>
            </w:pPr>
            <w:r w:rsidRPr="00DE6E8A">
              <w:t>VF4 – solid door</w:t>
            </w:r>
          </w:p>
        </w:tc>
        <w:tc>
          <w:tcPr>
            <w:tcW w:w="1107" w:type="pct"/>
          </w:tcPr>
          <w:p w14:paraId="6386FCF4" w14:textId="77777777" w:rsidR="00191812" w:rsidRPr="00DE6E8A" w:rsidRDefault="00191812" w:rsidP="00191812">
            <w:pPr>
              <w:pStyle w:val="TableTextLeft"/>
            </w:pPr>
            <w:r w:rsidRPr="00DE6E8A">
              <w:t>9.77</w:t>
            </w:r>
          </w:p>
        </w:tc>
      </w:tr>
      <w:tr w:rsidR="00191812" w:rsidRPr="00DE6E8A" w14:paraId="324ABE77" w14:textId="77777777" w:rsidTr="00F4676B">
        <w:tc>
          <w:tcPr>
            <w:tcW w:w="971" w:type="pct"/>
            <w:vMerge/>
          </w:tcPr>
          <w:p w14:paraId="26ADB221" w14:textId="77777777" w:rsidR="00191812" w:rsidRPr="00DE6E8A" w:rsidRDefault="00191812" w:rsidP="00191812">
            <w:pPr>
              <w:pStyle w:val="BodyText"/>
            </w:pPr>
          </w:p>
        </w:tc>
        <w:tc>
          <w:tcPr>
            <w:tcW w:w="2922" w:type="pct"/>
          </w:tcPr>
          <w:p w14:paraId="7097590D" w14:textId="77777777" w:rsidR="00191812" w:rsidRPr="00DE6E8A" w:rsidRDefault="00191812" w:rsidP="00191812">
            <w:pPr>
              <w:pStyle w:val="TableTextLeft"/>
            </w:pPr>
            <w:r w:rsidRPr="00DE6E8A">
              <w:t>VF4 – glass door</w:t>
            </w:r>
          </w:p>
        </w:tc>
        <w:tc>
          <w:tcPr>
            <w:tcW w:w="1107" w:type="pct"/>
          </w:tcPr>
          <w:p w14:paraId="79404958" w14:textId="77777777" w:rsidR="00191812" w:rsidRPr="00DE6E8A" w:rsidRDefault="00191812" w:rsidP="00191812">
            <w:pPr>
              <w:pStyle w:val="TableTextLeft"/>
            </w:pPr>
            <w:r w:rsidRPr="00DE6E8A">
              <w:t>9.77</w:t>
            </w:r>
          </w:p>
        </w:tc>
      </w:tr>
      <w:tr w:rsidR="00E753D7" w:rsidRPr="00DE6E8A" w14:paraId="3715F60B" w14:textId="77777777" w:rsidTr="00F4676B">
        <w:tc>
          <w:tcPr>
            <w:tcW w:w="971" w:type="pct"/>
          </w:tcPr>
          <w:p w14:paraId="3E32B8C6" w14:textId="66A83F9F" w:rsidR="00E753D7" w:rsidRPr="00DE6E8A" w:rsidRDefault="00E753D7" w:rsidP="00E753D7">
            <w:pPr>
              <w:pStyle w:val="TableTextLeft"/>
            </w:pPr>
            <w:r>
              <w:t>TDA</w:t>
            </w:r>
          </w:p>
        </w:tc>
        <w:tc>
          <w:tcPr>
            <w:tcW w:w="2922" w:type="pct"/>
          </w:tcPr>
          <w:p w14:paraId="3AE74CFC" w14:textId="77777777" w:rsidR="00E753D7" w:rsidRPr="00DE6E8A" w:rsidRDefault="00E753D7" w:rsidP="00E753D7">
            <w:pPr>
              <w:pStyle w:val="TableTextLeft"/>
            </w:pPr>
          </w:p>
        </w:tc>
        <w:tc>
          <w:tcPr>
            <w:tcW w:w="1107" w:type="pct"/>
          </w:tcPr>
          <w:p w14:paraId="56813D35" w14:textId="5F9D94A5" w:rsidR="00E753D7" w:rsidRPr="00DE6E8A" w:rsidRDefault="00E753D7" w:rsidP="00E753D7">
            <w:pPr>
              <w:pStyle w:val="TableTextLeft"/>
            </w:pPr>
            <w:r>
              <w:t>Total display area in m</w:t>
            </w:r>
            <w:r>
              <w:rPr>
                <w:vertAlign w:val="superscript"/>
              </w:rPr>
              <w:t>2</w:t>
            </w:r>
            <w:r>
              <w:t xml:space="preserve"> of the installed item</w:t>
            </w:r>
          </w:p>
        </w:tc>
      </w:tr>
      <w:tr w:rsidR="00E753D7" w:rsidRPr="00DE6E8A" w14:paraId="52F14D65" w14:textId="77777777" w:rsidTr="00F4676B">
        <w:tc>
          <w:tcPr>
            <w:tcW w:w="971" w:type="pct"/>
          </w:tcPr>
          <w:p w14:paraId="78799AB1" w14:textId="77777777" w:rsidR="00E753D7" w:rsidRPr="00DE6E8A" w:rsidRDefault="00E753D7" w:rsidP="00E753D7">
            <w:pPr>
              <w:pStyle w:val="TableTextLeft"/>
            </w:pPr>
            <w:r w:rsidRPr="00DE6E8A">
              <w:t>Lifetime</w:t>
            </w:r>
          </w:p>
        </w:tc>
        <w:tc>
          <w:tcPr>
            <w:tcW w:w="2922" w:type="pct"/>
          </w:tcPr>
          <w:p w14:paraId="6C3072BB" w14:textId="77777777" w:rsidR="00E753D7" w:rsidRPr="00DE6E8A" w:rsidRDefault="00E753D7" w:rsidP="00E753D7">
            <w:pPr>
              <w:pStyle w:val="TableTextLeft"/>
            </w:pPr>
            <w:r w:rsidRPr="00DE6E8A">
              <w:t>In every instance</w:t>
            </w:r>
          </w:p>
        </w:tc>
        <w:tc>
          <w:tcPr>
            <w:tcW w:w="1107" w:type="pct"/>
          </w:tcPr>
          <w:p w14:paraId="19AE68A5" w14:textId="77777777" w:rsidR="00E753D7" w:rsidRPr="00DE6E8A" w:rsidRDefault="00E753D7" w:rsidP="00E753D7">
            <w:pPr>
              <w:pStyle w:val="TableTextLeft"/>
            </w:pPr>
            <w:r w:rsidRPr="00DE6E8A">
              <w:t>8.00</w:t>
            </w:r>
          </w:p>
        </w:tc>
      </w:tr>
      <w:tr w:rsidR="00E753D7" w:rsidRPr="00DE6E8A" w14:paraId="17AC2E22" w14:textId="77777777" w:rsidTr="00F4676B">
        <w:tc>
          <w:tcPr>
            <w:tcW w:w="971" w:type="pct"/>
            <w:vMerge w:val="restart"/>
          </w:tcPr>
          <w:p w14:paraId="0E32F229" w14:textId="77777777" w:rsidR="00E753D7" w:rsidRPr="00DE6E8A" w:rsidRDefault="00E753D7" w:rsidP="00E753D7">
            <w:pPr>
              <w:pStyle w:val="TableTextLeft"/>
            </w:pPr>
            <w:r w:rsidRPr="00DE6E8A">
              <w:t>Regional Factor</w:t>
            </w:r>
          </w:p>
        </w:tc>
        <w:tc>
          <w:tcPr>
            <w:tcW w:w="2922" w:type="pct"/>
          </w:tcPr>
          <w:p w14:paraId="5380D9E6" w14:textId="77777777" w:rsidR="00E753D7" w:rsidRPr="00DE6E8A" w:rsidRDefault="00E753D7" w:rsidP="00E753D7">
            <w:pPr>
              <w:pStyle w:val="TableTextLeft"/>
            </w:pPr>
            <w:r w:rsidRPr="00DE6E8A">
              <w:t>For upgrades in Metropolitan Victoria</w:t>
            </w:r>
          </w:p>
        </w:tc>
        <w:tc>
          <w:tcPr>
            <w:tcW w:w="1107" w:type="pct"/>
          </w:tcPr>
          <w:p w14:paraId="11341F94" w14:textId="77777777" w:rsidR="00E753D7" w:rsidRPr="00DE6E8A" w:rsidRDefault="00E753D7" w:rsidP="00E753D7">
            <w:pPr>
              <w:pStyle w:val="TableTextLeft"/>
            </w:pPr>
            <w:r w:rsidRPr="00DE6E8A">
              <w:t>0.98</w:t>
            </w:r>
          </w:p>
        </w:tc>
      </w:tr>
      <w:tr w:rsidR="00E753D7" w:rsidRPr="00DE6E8A" w14:paraId="1821E406" w14:textId="77777777" w:rsidTr="00F4676B">
        <w:tc>
          <w:tcPr>
            <w:tcW w:w="971" w:type="pct"/>
            <w:vMerge/>
          </w:tcPr>
          <w:p w14:paraId="43729F20" w14:textId="77777777" w:rsidR="00E753D7" w:rsidRPr="00DE6E8A" w:rsidRDefault="00E753D7" w:rsidP="00E753D7">
            <w:pPr>
              <w:pStyle w:val="BodyText"/>
            </w:pPr>
          </w:p>
        </w:tc>
        <w:tc>
          <w:tcPr>
            <w:tcW w:w="2922" w:type="pct"/>
          </w:tcPr>
          <w:p w14:paraId="1F4F6120" w14:textId="77777777" w:rsidR="00E753D7" w:rsidRPr="00DE6E8A" w:rsidRDefault="00E753D7" w:rsidP="00E753D7">
            <w:pPr>
              <w:pStyle w:val="TableTextLeft"/>
            </w:pPr>
            <w:r w:rsidRPr="00DE6E8A">
              <w:t>For upgrades in Regional Victoria</w:t>
            </w:r>
          </w:p>
        </w:tc>
        <w:tc>
          <w:tcPr>
            <w:tcW w:w="1107" w:type="pct"/>
          </w:tcPr>
          <w:p w14:paraId="434DBB94" w14:textId="77777777" w:rsidR="00E753D7" w:rsidRPr="00DE6E8A" w:rsidRDefault="00E753D7" w:rsidP="00E753D7">
            <w:pPr>
              <w:pStyle w:val="TableTextLeft"/>
            </w:pPr>
            <w:r w:rsidRPr="00DE6E8A">
              <w:t>1.04</w:t>
            </w:r>
          </w:p>
        </w:tc>
      </w:tr>
    </w:tbl>
    <w:p w14:paraId="67358A0D" w14:textId="77777777" w:rsidR="00191812" w:rsidRPr="00DE6E8A" w:rsidRDefault="00191812" w:rsidP="00191812">
      <w:pPr>
        <w:pStyle w:val="BodyText"/>
      </w:pPr>
    </w:p>
    <w:p w14:paraId="08E1C07C" w14:textId="1DF87AD6" w:rsidR="009C6C99" w:rsidRDefault="009C6C99">
      <w:pPr>
        <w:rPr>
          <w:b/>
          <w:bCs/>
          <w:iCs/>
          <w:color w:val="0072CE" w:themeColor="text2"/>
          <w:kern w:val="20"/>
          <w:sz w:val="24"/>
          <w:szCs w:val="28"/>
        </w:rPr>
      </w:pPr>
      <w:bookmarkStart w:id="858" w:name="_Toc506196585"/>
      <w:bookmarkStart w:id="859" w:name="_Toc506216644"/>
      <w:bookmarkStart w:id="860" w:name="_Toc509321253"/>
      <w:bookmarkStart w:id="861" w:name="_Toc509321500"/>
      <w:r>
        <w:br w:type="page"/>
      </w:r>
    </w:p>
    <w:p w14:paraId="0BFE06B1" w14:textId="6B34B372" w:rsidR="00191812" w:rsidRPr="008D0B45" w:rsidRDefault="0008136F" w:rsidP="008D0B45">
      <w:pPr>
        <w:pStyle w:val="Heading2"/>
      </w:pPr>
      <w:bookmarkStart w:id="862" w:name="_Toc527614596"/>
      <w:r w:rsidRPr="008D0B45">
        <w:t>Part 33 Activity</w:t>
      </w:r>
      <w:r w:rsidR="00191812" w:rsidRPr="008D0B45">
        <w:t>– Refrigeration fan motor and ventilation fan motor</w:t>
      </w:r>
      <w:bookmarkEnd w:id="858"/>
      <w:bookmarkEnd w:id="859"/>
      <w:bookmarkEnd w:id="860"/>
      <w:bookmarkEnd w:id="861"/>
      <w:bookmarkEnd w:id="862"/>
    </w:p>
    <w:p w14:paraId="2B537258" w14:textId="5387CE09" w:rsidR="00191812" w:rsidRPr="00D6153B" w:rsidRDefault="00191812" w:rsidP="0065112D">
      <w:pPr>
        <w:pStyle w:val="Heading3"/>
        <w:numPr>
          <w:ilvl w:val="2"/>
          <w:numId w:val="8"/>
        </w:numPr>
        <w:rPr>
          <w:sz w:val="24"/>
          <w:szCs w:val="24"/>
        </w:rPr>
      </w:pPr>
      <w:bookmarkStart w:id="863" w:name="_Toc506196586"/>
      <w:bookmarkStart w:id="864" w:name="_Toc509321254"/>
      <w:bookmarkStart w:id="865" w:name="_Toc527614597"/>
      <w:r w:rsidRPr="00D6153B">
        <w:rPr>
          <w:sz w:val="24"/>
          <w:szCs w:val="24"/>
        </w:rPr>
        <w:t>Activity Description</w:t>
      </w:r>
      <w:bookmarkEnd w:id="863"/>
      <w:bookmarkEnd w:id="864"/>
      <w:bookmarkEnd w:id="865"/>
    </w:p>
    <w:tbl>
      <w:tblPr>
        <w:tblStyle w:val="PullOutBoxTable"/>
        <w:tblW w:w="5000" w:type="pct"/>
        <w:tblLook w:val="0600" w:firstRow="0" w:lastRow="0" w:firstColumn="0" w:lastColumn="0" w:noHBand="1" w:noVBand="1"/>
      </w:tblPr>
      <w:tblGrid>
        <w:gridCol w:w="9649"/>
      </w:tblGrid>
      <w:tr w:rsidR="002B108A" w14:paraId="63B85545" w14:textId="77777777" w:rsidTr="005D2C91">
        <w:tc>
          <w:tcPr>
            <w:tcW w:w="5000" w:type="pct"/>
            <w:tcBorders>
              <w:top w:val="single" w:sz="4" w:space="0" w:color="0072CE" w:themeColor="text2"/>
              <w:bottom w:val="single" w:sz="4" w:space="0" w:color="0072CE" w:themeColor="text2"/>
            </w:tcBorders>
            <w:shd w:val="clear" w:color="auto" w:fill="D3D3D3"/>
          </w:tcPr>
          <w:p w14:paraId="596F512E" w14:textId="77777777" w:rsidR="002B108A" w:rsidRDefault="002B108A" w:rsidP="002B108A">
            <w:pPr>
              <w:pStyle w:val="PullOutBoxBodyText"/>
            </w:pPr>
            <w:r>
              <w:t>Part 33 of Schedule 2 of the Regulations prescribes the upgrade of fan motors used for refrigeration or ventilation as an eligible activity for the purposes of the Victorian Energy Upgrades program.</w:t>
            </w:r>
          </w:p>
          <w:p w14:paraId="37679E5E" w14:textId="545563DA" w:rsidR="002B108A" w:rsidRDefault="005D2C91" w:rsidP="002B108A">
            <w:pPr>
              <w:pStyle w:val="PullOutBoxBodyText"/>
            </w:pPr>
            <w:r>
              <w:fldChar w:fldCharType="begin"/>
            </w:r>
            <w:r>
              <w:instrText xml:space="preserve"> REF _Ref520808815 \h </w:instrText>
            </w:r>
            <w:r>
              <w:fldChar w:fldCharType="separate"/>
            </w:r>
            <w:r w:rsidR="006547AC" w:rsidRPr="00DE6E8A">
              <w:t xml:space="preserve">Table </w:t>
            </w:r>
            <w:r w:rsidR="006547AC">
              <w:rPr>
                <w:noProof/>
              </w:rPr>
              <w:t>33</w:t>
            </w:r>
            <w:r w:rsidR="006547AC">
              <w:t>.</w:t>
            </w:r>
            <w:r w:rsidR="006547AC">
              <w:rPr>
                <w:noProof/>
              </w:rPr>
              <w:t>1</w:t>
            </w:r>
            <w:r>
              <w:fldChar w:fldCharType="end"/>
            </w:r>
            <w:r>
              <w:t xml:space="preserve"> </w:t>
            </w:r>
            <w:r w:rsidR="002B108A">
              <w:t>lists the types of fan motors that may be installed. Each type of upgrade is known as a scenario. Each scenario has its own method for determining GHG equivalent reduction.</w:t>
            </w:r>
          </w:p>
          <w:p w14:paraId="1D334D13" w14:textId="77777777" w:rsidR="002B108A" w:rsidRDefault="002B108A" w:rsidP="002B108A">
            <w:pPr>
              <w:pStyle w:val="PullOutBoxBodyText"/>
            </w:pPr>
            <w:r>
              <w:t xml:space="preserve">Over time, the department may determine that there are other fan motors that reduce GHG equivalent emissions when installed or upgraded. In such a case, product requirements and installation requirements for emerging technology will be listed by the department as scenario number 33C once specified. </w:t>
            </w:r>
          </w:p>
          <w:p w14:paraId="78D02214" w14:textId="71941385" w:rsidR="002B108A" w:rsidRDefault="002B108A" w:rsidP="002B108A">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3923B844" w14:textId="575BB830" w:rsidR="00191812" w:rsidRPr="00DE6E8A" w:rsidRDefault="00191812" w:rsidP="00191812">
      <w:pPr>
        <w:pStyle w:val="Caption"/>
      </w:pPr>
      <w:bookmarkStart w:id="866" w:name="_Ref503877851"/>
      <w:bookmarkStart w:id="867" w:name="_Ref520808815"/>
      <w:bookmarkStart w:id="868" w:name="_Toc503972550"/>
      <w:bookmarkStart w:id="869" w:name="_Toc504390865"/>
      <w:bookmarkStart w:id="870" w:name="_Toc509321611"/>
      <w:bookmarkStart w:id="871" w:name="_Toc522614657"/>
      <w:r w:rsidRPr="00DE6E8A">
        <w:t xml:space="preserve">Table </w:t>
      </w:r>
      <w:fldSimple w:instr=" STYLEREF 2 \s ">
        <w:r w:rsidR="006547AC">
          <w:rPr>
            <w:noProof/>
          </w:rPr>
          <w:t>33</w:t>
        </w:r>
      </w:fldSimple>
      <w:r w:rsidR="00E1324D">
        <w:t>.</w:t>
      </w:r>
      <w:fldSimple w:instr=" SEQ Table \* ARABIC \s 2 ">
        <w:r w:rsidR="006547AC">
          <w:rPr>
            <w:noProof/>
          </w:rPr>
          <w:t>1</w:t>
        </w:r>
      </w:fldSimple>
      <w:bookmarkEnd w:id="866"/>
      <w:bookmarkEnd w:id="867"/>
      <w:r w:rsidRPr="00DE6E8A">
        <w:t xml:space="preserve"> – Eligible fan motor </w:t>
      </w:r>
      <w:bookmarkEnd w:id="868"/>
      <w:bookmarkEnd w:id="869"/>
      <w:r w:rsidRPr="00DE6E8A">
        <w:t>scenarios</w:t>
      </w:r>
      <w:bookmarkEnd w:id="870"/>
      <w:bookmarkEnd w:id="871"/>
    </w:p>
    <w:tbl>
      <w:tblPr>
        <w:tblStyle w:val="TableGrid"/>
        <w:tblW w:w="5000" w:type="pct"/>
        <w:tblLook w:val="04A0" w:firstRow="1" w:lastRow="0" w:firstColumn="1" w:lastColumn="0" w:noHBand="0" w:noVBand="1"/>
      </w:tblPr>
      <w:tblGrid>
        <w:gridCol w:w="982"/>
        <w:gridCol w:w="1033"/>
        <w:gridCol w:w="1893"/>
        <w:gridCol w:w="4615"/>
        <w:gridCol w:w="1116"/>
      </w:tblGrid>
      <w:tr w:rsidR="00191812" w:rsidRPr="00DE6E8A" w14:paraId="3EDF867A"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9" w:type="pct"/>
          </w:tcPr>
          <w:p w14:paraId="2A60E5EA" w14:textId="275E9987" w:rsidR="00191812" w:rsidRPr="00DE6E8A" w:rsidRDefault="00531379" w:rsidP="00191812">
            <w:pPr>
              <w:pStyle w:val="TableHeadingLeft"/>
            </w:pPr>
            <w:r>
              <w:t>Product category</w:t>
            </w:r>
            <w:r w:rsidR="00191812" w:rsidRPr="00DE6E8A">
              <w:t xml:space="preserve"> number</w:t>
            </w:r>
          </w:p>
        </w:tc>
        <w:tc>
          <w:tcPr>
            <w:tcW w:w="536" w:type="pct"/>
          </w:tcPr>
          <w:p w14:paraId="62611A59"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982" w:type="pct"/>
          </w:tcPr>
          <w:p w14:paraId="423CA81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394" w:type="pct"/>
          </w:tcPr>
          <w:p w14:paraId="2C095971" w14:textId="3A2AA75D"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79" w:type="pct"/>
          </w:tcPr>
          <w:p w14:paraId="7DB90AC8"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2333E388" w14:textId="77777777" w:rsidTr="00191812">
        <w:tc>
          <w:tcPr>
            <w:tcW w:w="509" w:type="pct"/>
          </w:tcPr>
          <w:p w14:paraId="2036DED9" w14:textId="77777777" w:rsidR="00191812" w:rsidRPr="00DE6E8A" w:rsidRDefault="00191812" w:rsidP="00191812">
            <w:pPr>
              <w:pStyle w:val="TableTextLeft"/>
            </w:pPr>
            <w:r w:rsidRPr="00DE6E8A">
              <w:t>33A</w:t>
            </w:r>
          </w:p>
        </w:tc>
        <w:tc>
          <w:tcPr>
            <w:tcW w:w="536" w:type="pct"/>
          </w:tcPr>
          <w:p w14:paraId="740FED37" w14:textId="77777777" w:rsidR="00191812" w:rsidRPr="00DE6E8A" w:rsidRDefault="00191812" w:rsidP="00191812">
            <w:pPr>
              <w:pStyle w:val="TableTextLeft"/>
            </w:pPr>
            <w:r w:rsidRPr="00DE6E8A">
              <w:t>33A</w:t>
            </w:r>
          </w:p>
        </w:tc>
        <w:tc>
          <w:tcPr>
            <w:tcW w:w="982" w:type="pct"/>
          </w:tcPr>
          <w:p w14:paraId="220C54A3" w14:textId="77777777" w:rsidR="00191812" w:rsidRPr="00DE6E8A" w:rsidRDefault="00191812" w:rsidP="00191812">
            <w:pPr>
              <w:pStyle w:val="TableTextLeft"/>
            </w:pPr>
            <w:r w:rsidRPr="00DE6E8A">
              <w:t>None</w:t>
            </w:r>
          </w:p>
        </w:tc>
        <w:tc>
          <w:tcPr>
            <w:tcW w:w="2394" w:type="pct"/>
          </w:tcPr>
          <w:p w14:paraId="4E17BC38" w14:textId="6B1F155B" w:rsidR="00191812" w:rsidRPr="00DE6E8A" w:rsidRDefault="00191812" w:rsidP="00191812">
            <w:pPr>
              <w:pStyle w:val="TableTextLeft"/>
            </w:pPr>
            <w:r w:rsidRPr="00DE6E8A">
              <w:t>A fan motor installed in a</w:t>
            </w:r>
            <w:r w:rsidR="001C59A1">
              <w:t xml:space="preserve"> fan in a</w:t>
            </w:r>
            <w:r w:rsidRPr="00DE6E8A">
              <w:t xml:space="preserve"> refrigerated display cabinet, commercial freezer or cool room that is:</w:t>
            </w:r>
          </w:p>
          <w:p w14:paraId="7F9C835C" w14:textId="608D30FE" w:rsidR="00191812" w:rsidRPr="00191812" w:rsidRDefault="00191812" w:rsidP="00346422">
            <w:pPr>
              <w:pStyle w:val="ListBullet"/>
              <w:numPr>
                <w:ilvl w:val="0"/>
                <w:numId w:val="11"/>
              </w:numPr>
            </w:pPr>
            <w:r w:rsidRPr="00191812">
              <w:t xml:space="preserve">an electronically commutated motor (being a permanent magnet motor with electronic commutation) and </w:t>
            </w:r>
          </w:p>
          <w:p w14:paraId="32686A84" w14:textId="7F6BC51E" w:rsidR="00191812" w:rsidRPr="00191812" w:rsidRDefault="00191812" w:rsidP="00346422">
            <w:pPr>
              <w:pStyle w:val="ListBullet2"/>
              <w:numPr>
                <w:ilvl w:val="1"/>
                <w:numId w:val="10"/>
              </w:numPr>
            </w:pPr>
            <w:r w:rsidRPr="00191812">
              <w:t>if an internal rotor motor, has a rated mot</w:t>
            </w:r>
            <w:r w:rsidR="00C16F5D">
              <w:t>or output of not more than 600 W</w:t>
            </w:r>
            <w:r w:rsidRPr="00191812">
              <w:t>atts</w:t>
            </w:r>
          </w:p>
          <w:p w14:paraId="6ACB1ACC" w14:textId="6E29820E" w:rsidR="00191812" w:rsidRPr="00DE6E8A" w:rsidRDefault="00191812" w:rsidP="00191812">
            <w:pPr>
              <w:pStyle w:val="ListBullet2"/>
              <w:spacing w:line="240" w:lineRule="atLeast"/>
              <w:ind w:right="0"/>
            </w:pPr>
            <w:r w:rsidRPr="00DE6E8A">
              <w:t>if an external rotor motor, has a rated motor inp</w:t>
            </w:r>
            <w:r w:rsidR="00C16F5D">
              <w:t>ut of not more than 800 W</w:t>
            </w:r>
            <w:r w:rsidRPr="00DE6E8A">
              <w:t>atts</w:t>
            </w:r>
          </w:p>
        </w:tc>
        <w:tc>
          <w:tcPr>
            <w:tcW w:w="579" w:type="pct"/>
          </w:tcPr>
          <w:p w14:paraId="0CD003F1" w14:textId="77777777" w:rsidR="00191812" w:rsidRPr="00DE6E8A" w:rsidRDefault="00191812" w:rsidP="00191812">
            <w:pPr>
              <w:pStyle w:val="TableTextLeft"/>
            </w:pPr>
            <w:r w:rsidRPr="00DE6E8A">
              <w:t>33A</w:t>
            </w:r>
          </w:p>
        </w:tc>
      </w:tr>
      <w:tr w:rsidR="00191812" w:rsidRPr="00DE6E8A" w14:paraId="5543DB91" w14:textId="77777777" w:rsidTr="00191812">
        <w:tc>
          <w:tcPr>
            <w:tcW w:w="509" w:type="pct"/>
          </w:tcPr>
          <w:p w14:paraId="18ACADFA" w14:textId="77777777" w:rsidR="00191812" w:rsidRPr="00DE6E8A" w:rsidRDefault="00191812" w:rsidP="00191812">
            <w:pPr>
              <w:pStyle w:val="TableTextLeft"/>
            </w:pPr>
            <w:r w:rsidRPr="00DE6E8A">
              <w:t>33B</w:t>
            </w:r>
          </w:p>
        </w:tc>
        <w:tc>
          <w:tcPr>
            <w:tcW w:w="536" w:type="pct"/>
          </w:tcPr>
          <w:p w14:paraId="339B13EE" w14:textId="77777777" w:rsidR="00191812" w:rsidRPr="00DE6E8A" w:rsidRDefault="00191812" w:rsidP="00191812">
            <w:pPr>
              <w:pStyle w:val="TableTextLeft"/>
            </w:pPr>
            <w:r w:rsidRPr="00DE6E8A">
              <w:t>33B</w:t>
            </w:r>
          </w:p>
        </w:tc>
        <w:tc>
          <w:tcPr>
            <w:tcW w:w="982" w:type="pct"/>
          </w:tcPr>
          <w:p w14:paraId="5F586F92" w14:textId="77777777" w:rsidR="00191812" w:rsidRPr="00DE6E8A" w:rsidRDefault="00191812" w:rsidP="00191812">
            <w:pPr>
              <w:pStyle w:val="TableTextLeft"/>
            </w:pPr>
            <w:r w:rsidRPr="00DE6E8A">
              <w:t>None</w:t>
            </w:r>
          </w:p>
        </w:tc>
        <w:tc>
          <w:tcPr>
            <w:tcW w:w="2394" w:type="pct"/>
          </w:tcPr>
          <w:p w14:paraId="5EBD1345" w14:textId="5F97158B" w:rsidR="00191812" w:rsidRPr="00DE6E8A" w:rsidRDefault="00191812" w:rsidP="00191812">
            <w:pPr>
              <w:pStyle w:val="TableTextLeft"/>
            </w:pPr>
            <w:r w:rsidRPr="00DE6E8A">
              <w:t xml:space="preserve">A fan motor </w:t>
            </w:r>
            <w:r w:rsidR="00EF1CFC">
              <w:t xml:space="preserve">installed into a </w:t>
            </w:r>
            <w:r w:rsidR="00EF1CFC" w:rsidRPr="00EF1CFC">
              <w:t>ducted fan or partition fan in an</w:t>
            </w:r>
            <w:r w:rsidRPr="00DE6E8A">
              <w:t xml:space="preserve"> air-handling system as defined in ISO 13349:2010 that is:</w:t>
            </w:r>
          </w:p>
          <w:p w14:paraId="1699391A" w14:textId="239D6488" w:rsidR="00191812" w:rsidRPr="00DE6E8A" w:rsidRDefault="00191812" w:rsidP="00191812">
            <w:pPr>
              <w:pStyle w:val="ListBullet"/>
              <w:spacing w:line="240" w:lineRule="atLeast"/>
              <w:ind w:right="0"/>
            </w:pPr>
            <w:r w:rsidRPr="00DE6E8A">
              <w:t xml:space="preserve">an electronically commutated motor (being a permanent magnet motor with electronic commutation) and </w:t>
            </w:r>
          </w:p>
          <w:p w14:paraId="0F3057AA" w14:textId="12876155" w:rsidR="00191812" w:rsidRPr="00191812" w:rsidRDefault="00191812" w:rsidP="00346422">
            <w:pPr>
              <w:pStyle w:val="ListBullet2"/>
              <w:numPr>
                <w:ilvl w:val="1"/>
                <w:numId w:val="49"/>
              </w:numPr>
            </w:pPr>
            <w:r w:rsidRPr="00191812">
              <w:t>if an internal rotor motor, has a rated mot</w:t>
            </w:r>
            <w:r w:rsidR="00C16F5D">
              <w:t>or output of not more than 600 W</w:t>
            </w:r>
            <w:r w:rsidRPr="00191812">
              <w:t>atts</w:t>
            </w:r>
          </w:p>
          <w:p w14:paraId="4C9FD798" w14:textId="615686CD" w:rsidR="00191812" w:rsidRPr="00DE6E8A" w:rsidRDefault="00191812" w:rsidP="00191812">
            <w:pPr>
              <w:pStyle w:val="ListBullet2"/>
              <w:spacing w:line="240" w:lineRule="atLeast"/>
              <w:ind w:right="0"/>
            </w:pPr>
            <w:r w:rsidRPr="00DE6E8A">
              <w:t>if an external rotor motor, has a rated mo</w:t>
            </w:r>
            <w:r w:rsidR="00C16F5D">
              <w:t>tor input of not more than 800 W</w:t>
            </w:r>
            <w:r w:rsidRPr="00DE6E8A">
              <w:t>atts</w:t>
            </w:r>
          </w:p>
        </w:tc>
        <w:tc>
          <w:tcPr>
            <w:tcW w:w="579" w:type="pct"/>
          </w:tcPr>
          <w:p w14:paraId="2B1EBCF5" w14:textId="77777777" w:rsidR="00191812" w:rsidRPr="00DE6E8A" w:rsidRDefault="00191812" w:rsidP="00191812">
            <w:pPr>
              <w:pStyle w:val="TableTextLeft"/>
            </w:pPr>
            <w:r w:rsidRPr="00DE6E8A">
              <w:t>N/A</w:t>
            </w:r>
          </w:p>
        </w:tc>
      </w:tr>
    </w:tbl>
    <w:p w14:paraId="274B3E57" w14:textId="77777777" w:rsidR="00191812" w:rsidRPr="00DE6E8A" w:rsidRDefault="00191812" w:rsidP="00191812">
      <w:pPr>
        <w:pStyle w:val="BodyText"/>
      </w:pPr>
    </w:p>
    <w:p w14:paraId="0CA36254" w14:textId="6613C28D" w:rsidR="00191812" w:rsidRPr="00D6153B" w:rsidRDefault="008677CC" w:rsidP="0065112D">
      <w:pPr>
        <w:pStyle w:val="Heading3"/>
        <w:numPr>
          <w:ilvl w:val="2"/>
          <w:numId w:val="8"/>
        </w:numPr>
        <w:rPr>
          <w:sz w:val="24"/>
          <w:szCs w:val="24"/>
        </w:rPr>
      </w:pPr>
      <w:bookmarkStart w:id="872" w:name="_Toc527614598"/>
      <w:r w:rsidRPr="00D6153B">
        <w:rPr>
          <w:sz w:val="24"/>
          <w:szCs w:val="24"/>
        </w:rPr>
        <w:t>Specified Minimum Energy Efficiency</w:t>
      </w:r>
      <w:bookmarkEnd w:id="872"/>
    </w:p>
    <w:p w14:paraId="72FFF85E" w14:textId="70E5F75B" w:rsidR="00191812" w:rsidRDefault="00191812" w:rsidP="00191812">
      <w:pPr>
        <w:pStyle w:val="BodyText"/>
      </w:pPr>
      <w:r w:rsidRPr="00DE6E8A">
        <w:t xml:space="preserve">There are no additional requirements that must be met by the </w:t>
      </w:r>
      <w:r w:rsidR="00531379">
        <w:t>product</w:t>
      </w:r>
      <w:r w:rsidRPr="00DE6E8A">
        <w:t xml:space="preserve"> installed.</w:t>
      </w:r>
    </w:p>
    <w:p w14:paraId="414F5917" w14:textId="77777777" w:rsidR="00D6153B" w:rsidRDefault="00D6153B" w:rsidP="00191812">
      <w:pPr>
        <w:pStyle w:val="BodyText"/>
      </w:pPr>
    </w:p>
    <w:p w14:paraId="00FBA6DA" w14:textId="77777777" w:rsidR="00927EF5" w:rsidRPr="00D6153B" w:rsidRDefault="00927EF5" w:rsidP="00927EF5">
      <w:pPr>
        <w:pStyle w:val="Heading3"/>
        <w:rPr>
          <w:sz w:val="24"/>
          <w:szCs w:val="24"/>
        </w:rPr>
      </w:pPr>
      <w:bookmarkStart w:id="873" w:name="_Toc527614599"/>
      <w:r w:rsidRPr="00D6153B">
        <w:rPr>
          <w:sz w:val="24"/>
          <w:szCs w:val="24"/>
        </w:rPr>
        <w:t>Other specified matters</w:t>
      </w:r>
      <w:bookmarkEnd w:id="873"/>
    </w:p>
    <w:p w14:paraId="55BD34DF" w14:textId="52B745A3" w:rsidR="00927EF5" w:rsidRDefault="00927EF5" w:rsidP="00927EF5">
      <w:pPr>
        <w:pStyle w:val="BodyText"/>
      </w:pPr>
      <w:r>
        <w:t>None.</w:t>
      </w:r>
    </w:p>
    <w:p w14:paraId="5BF74EB0" w14:textId="77777777" w:rsidR="00D6153B" w:rsidRPr="00DE6E8A" w:rsidRDefault="00D6153B" w:rsidP="00927EF5">
      <w:pPr>
        <w:pStyle w:val="BodyText"/>
      </w:pPr>
    </w:p>
    <w:p w14:paraId="60E835C4" w14:textId="25449F84" w:rsidR="00191812" w:rsidRPr="00D6153B" w:rsidRDefault="00191812" w:rsidP="0065112D">
      <w:pPr>
        <w:pStyle w:val="Heading3"/>
        <w:numPr>
          <w:ilvl w:val="2"/>
          <w:numId w:val="8"/>
        </w:numPr>
        <w:rPr>
          <w:sz w:val="24"/>
          <w:szCs w:val="24"/>
        </w:rPr>
      </w:pPr>
      <w:bookmarkStart w:id="874" w:name="_Toc506196588"/>
      <w:bookmarkStart w:id="875" w:name="_Toc509321256"/>
      <w:bookmarkStart w:id="876" w:name="_Toc527614600"/>
      <w:r w:rsidRPr="00D6153B">
        <w:rPr>
          <w:sz w:val="24"/>
          <w:szCs w:val="24"/>
        </w:rPr>
        <w:t>Method for Determining GHG Equivalent Reduction</w:t>
      </w:r>
      <w:bookmarkEnd w:id="874"/>
      <w:bookmarkEnd w:id="875"/>
      <w:bookmarkEnd w:id="876"/>
    </w:p>
    <w:tbl>
      <w:tblPr>
        <w:tblStyle w:val="PullOutBoxTable"/>
        <w:tblW w:w="5000" w:type="pct"/>
        <w:tblLook w:val="0600" w:firstRow="0" w:lastRow="0" w:firstColumn="0" w:lastColumn="0" w:noHBand="1" w:noVBand="1"/>
      </w:tblPr>
      <w:tblGrid>
        <w:gridCol w:w="9649"/>
      </w:tblGrid>
      <w:tr w:rsidR="00DE53E7" w14:paraId="7A658DEE" w14:textId="77777777" w:rsidTr="00DE53E7">
        <w:tc>
          <w:tcPr>
            <w:tcW w:w="5000" w:type="pct"/>
            <w:tcBorders>
              <w:top w:val="single" w:sz="4" w:space="0" w:color="0072CE" w:themeColor="text2"/>
              <w:bottom w:val="single" w:sz="4" w:space="0" w:color="0072CE" w:themeColor="text2"/>
            </w:tcBorders>
            <w:shd w:val="clear" w:color="auto" w:fill="E5F1FA" w:themeFill="light2"/>
          </w:tcPr>
          <w:p w14:paraId="02330578" w14:textId="34122A58" w:rsidR="00DE53E7" w:rsidRPr="00DE53E7" w:rsidRDefault="00DE53E7" w:rsidP="00DE53E7">
            <w:pPr>
              <w:pStyle w:val="PullOutBoxBodyText"/>
              <w:rPr>
                <w:b/>
              </w:rPr>
            </w:pPr>
            <w:r w:rsidRPr="00DE53E7">
              <w:rPr>
                <w:b/>
              </w:rPr>
              <w:t>Scenario 33A: Installing motored fans in refrigerated display cabinet, commercial freezer or cool room</w:t>
            </w:r>
          </w:p>
        </w:tc>
      </w:tr>
    </w:tbl>
    <w:p w14:paraId="52C01674" w14:textId="677AFF58"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_Ref503878036 \h </w:instrText>
      </w:r>
      <w:r w:rsidRPr="00DE6E8A">
        <w:fldChar w:fldCharType="separate"/>
      </w:r>
      <w:r w:rsidR="006547AC" w:rsidRPr="00DE6E8A">
        <w:t xml:space="preserve">Equation </w:t>
      </w:r>
      <w:r w:rsidR="006547AC">
        <w:rPr>
          <w:noProof/>
        </w:rPr>
        <w:t>33</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_Ref503878063 \h </w:instrText>
      </w:r>
      <w:r w:rsidRPr="00DE6E8A">
        <w:fldChar w:fldCharType="separate"/>
      </w:r>
      <w:r w:rsidR="006547AC" w:rsidRPr="00DE6E8A">
        <w:t xml:space="preserve">Table </w:t>
      </w:r>
      <w:r w:rsidR="006547AC">
        <w:rPr>
          <w:noProof/>
        </w:rPr>
        <w:t>33</w:t>
      </w:r>
      <w:r w:rsidR="006547AC">
        <w:t>.</w:t>
      </w:r>
      <w:r w:rsidR="006547AC">
        <w:rPr>
          <w:noProof/>
        </w:rPr>
        <w:t>2</w:t>
      </w:r>
      <w:r w:rsidRPr="00DE6E8A">
        <w:fldChar w:fldCharType="end"/>
      </w:r>
      <w:r w:rsidRPr="00DE6E8A">
        <w:t xml:space="preserve"> and </w:t>
      </w:r>
      <w:r w:rsidRPr="00DE6E8A">
        <w:fldChar w:fldCharType="begin"/>
      </w:r>
      <w:r w:rsidRPr="00DE6E8A">
        <w:instrText xml:space="preserve"> REF _Ref503878377 \h </w:instrText>
      </w:r>
      <w:r w:rsidRPr="00DE6E8A">
        <w:fldChar w:fldCharType="separate"/>
      </w:r>
      <w:r w:rsidR="006547AC" w:rsidRPr="00DE6E8A">
        <w:t xml:space="preserve">Table </w:t>
      </w:r>
      <w:r w:rsidR="006547AC">
        <w:rPr>
          <w:noProof/>
        </w:rPr>
        <w:t>33</w:t>
      </w:r>
      <w:r w:rsidR="006547AC">
        <w:t>.</w:t>
      </w:r>
      <w:r w:rsidR="006547AC">
        <w:rPr>
          <w:noProof/>
        </w:rPr>
        <w:t>3</w:t>
      </w:r>
      <w:r w:rsidRPr="00DE6E8A">
        <w:fldChar w:fldCharType="end"/>
      </w:r>
      <w:r w:rsidRPr="00DE6E8A">
        <w:t>.</w:t>
      </w:r>
    </w:p>
    <w:p w14:paraId="2794461D" w14:textId="7C4DA564" w:rsidR="00191812" w:rsidRPr="00DE6E8A" w:rsidRDefault="00191812" w:rsidP="00191812">
      <w:pPr>
        <w:pStyle w:val="Caption"/>
      </w:pPr>
      <w:bookmarkStart w:id="877" w:name="_Ref503878036"/>
      <w:bookmarkStart w:id="878" w:name="_Ref503878030"/>
      <w:bookmarkStart w:id="879" w:name="_Toc503972748"/>
      <w:bookmarkStart w:id="880" w:name="_Toc522614751"/>
      <w:r w:rsidRPr="00DE6E8A">
        <w:t xml:space="preserve">Equation </w:t>
      </w:r>
      <w:fldSimple w:instr=" STYLEREF 2 \s ">
        <w:r w:rsidR="006547AC">
          <w:rPr>
            <w:noProof/>
          </w:rPr>
          <w:t>33</w:t>
        </w:r>
      </w:fldSimple>
      <w:r w:rsidR="00E1324D">
        <w:t>.</w:t>
      </w:r>
      <w:fldSimple w:instr=" SEQ Equation \* ARABIC \s 2 ">
        <w:r w:rsidR="006547AC">
          <w:rPr>
            <w:noProof/>
          </w:rPr>
          <w:t>1</w:t>
        </w:r>
      </w:fldSimple>
      <w:bookmarkEnd w:id="877"/>
      <w:r w:rsidRPr="00DE6E8A">
        <w:t xml:space="preserve"> – GHG equivalent emissions reduction calculation for Scenario 33A</w:t>
      </w:r>
      <w:bookmarkEnd w:id="878"/>
      <w:bookmarkEnd w:id="879"/>
      <w:bookmarkEnd w:id="880"/>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3EBD8424"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7E5284CC" w14:textId="31607D56" w:rsidR="00191812" w:rsidRPr="009E133D" w:rsidRDefault="009E133D"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4C87D299" w14:textId="54594CA0" w:rsidR="00191812" w:rsidRPr="00DE6E8A" w:rsidRDefault="00191812" w:rsidP="00191812">
      <w:pPr>
        <w:pStyle w:val="Caption"/>
      </w:pPr>
      <w:bookmarkStart w:id="881" w:name="_Ref503878063"/>
      <w:bookmarkStart w:id="882" w:name="_Toc503972551"/>
      <w:bookmarkStart w:id="883" w:name="_Toc504390866"/>
      <w:bookmarkStart w:id="884" w:name="_Toc509321612"/>
      <w:bookmarkStart w:id="885" w:name="_Toc522614658"/>
      <w:r w:rsidRPr="00DE6E8A">
        <w:t xml:space="preserve">Table </w:t>
      </w:r>
      <w:fldSimple w:instr=" STYLEREF 2 \s ">
        <w:r w:rsidR="006547AC">
          <w:rPr>
            <w:noProof/>
          </w:rPr>
          <w:t>33</w:t>
        </w:r>
      </w:fldSimple>
      <w:r w:rsidR="00E1324D">
        <w:t>.</w:t>
      </w:r>
      <w:fldSimple w:instr=" SEQ Table \* ARABIC \s 2 ">
        <w:r w:rsidR="006547AC">
          <w:rPr>
            <w:noProof/>
          </w:rPr>
          <w:t>2</w:t>
        </w:r>
      </w:fldSimple>
      <w:bookmarkEnd w:id="881"/>
      <w:r w:rsidRPr="00DE6E8A">
        <w:t xml:space="preserve"> – GHG equivalent emissions reduction variables for Scenario 33A</w:t>
      </w:r>
      <w:bookmarkEnd w:id="882"/>
      <w:bookmarkEnd w:id="883"/>
      <w:bookmarkEnd w:id="884"/>
      <w:bookmarkEnd w:id="88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433"/>
        <w:gridCol w:w="2382"/>
        <w:gridCol w:w="5844"/>
      </w:tblGrid>
      <w:tr w:rsidR="00191812" w:rsidRPr="00DE6E8A" w14:paraId="7078E764"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42" w:type="pct"/>
            <w:shd w:val="clear" w:color="auto" w:fill="E5F1FA" w:themeFill="light2"/>
          </w:tcPr>
          <w:p w14:paraId="11A71911" w14:textId="77777777" w:rsidR="00191812" w:rsidRPr="00853DF2" w:rsidRDefault="00191812" w:rsidP="003046E8">
            <w:pPr>
              <w:pStyle w:val="TableTextLeft"/>
              <w:rPr>
                <w:b/>
              </w:rPr>
            </w:pPr>
            <w:r w:rsidRPr="00853DF2">
              <w:rPr>
                <w:b/>
              </w:rPr>
              <w:t>Input type</w:t>
            </w:r>
          </w:p>
        </w:tc>
        <w:tc>
          <w:tcPr>
            <w:tcW w:w="1233" w:type="pct"/>
            <w:shd w:val="clear" w:color="auto" w:fill="E5F1FA" w:themeFill="light2"/>
          </w:tcPr>
          <w:p w14:paraId="527960B7"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Condition</w:t>
            </w:r>
          </w:p>
        </w:tc>
        <w:tc>
          <w:tcPr>
            <w:tcW w:w="3024" w:type="pct"/>
            <w:shd w:val="clear" w:color="auto" w:fill="E5F1FA" w:themeFill="light2"/>
          </w:tcPr>
          <w:p w14:paraId="15802785"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Input value</w:t>
            </w:r>
          </w:p>
        </w:tc>
      </w:tr>
      <w:tr w:rsidR="00191812" w:rsidRPr="00DE6E8A" w14:paraId="338A3F51" w14:textId="77777777" w:rsidTr="00F4676B">
        <w:tc>
          <w:tcPr>
            <w:tcW w:w="742" w:type="pct"/>
          </w:tcPr>
          <w:p w14:paraId="6951CB81" w14:textId="77777777" w:rsidR="00191812" w:rsidRPr="00DE6E8A" w:rsidRDefault="00191812" w:rsidP="00191812">
            <w:pPr>
              <w:pStyle w:val="TableTextLeft"/>
            </w:pPr>
            <w:r w:rsidRPr="00DE6E8A">
              <w:t>Baseline*</w:t>
            </w:r>
          </w:p>
        </w:tc>
        <w:tc>
          <w:tcPr>
            <w:tcW w:w="1233" w:type="pct"/>
          </w:tcPr>
          <w:p w14:paraId="01F90E86" w14:textId="77777777" w:rsidR="00191812" w:rsidRPr="00DE6E8A" w:rsidRDefault="00191812" w:rsidP="00191812">
            <w:pPr>
              <w:pStyle w:val="TableTextLeft"/>
            </w:pPr>
            <w:r w:rsidRPr="00DE6E8A">
              <w:t>In every instance</w:t>
            </w:r>
            <w:r w:rsidRPr="00DE6E8A">
              <w:rPr>
                <w:rFonts w:eastAsiaTheme="minorEastAsia"/>
              </w:rPr>
              <w:t xml:space="preserve"> </w:t>
            </w:r>
          </w:p>
        </w:tc>
        <w:tc>
          <w:tcPr>
            <w:tcW w:w="3024" w:type="pct"/>
          </w:tcPr>
          <w:p w14:paraId="4AAEEB6B" w14:textId="77777777" w:rsidR="00191812" w:rsidRPr="00DE6E8A" w:rsidRDefault="00191812" w:rsidP="00191812">
            <w:pPr>
              <w:pStyle w:val="TableTextLeft"/>
            </w:pPr>
            <m:oMathPara>
              <m:oMathParaPr>
                <m:jc m:val="left"/>
              </m:oMathParaPr>
              <m:oMath>
                <m:r>
                  <w:rPr>
                    <w:rFonts w:ascii="Cambria Math" w:hAnsi="Cambria Math"/>
                  </w:rPr>
                  <m:t xml:space="preserve">4.79 × </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 </m:t>
                </m:r>
                <m:d>
                  <m:dPr>
                    <m:ctrlPr>
                      <w:rPr>
                        <w:rFonts w:ascii="Cambria Math" w:hAnsi="Cambria Math"/>
                        <w:i/>
                      </w:rPr>
                    </m:ctrlPr>
                  </m:dPr>
                  <m:e>
                    <m:r>
                      <w:rPr>
                        <w:rFonts w:ascii="Cambria Math" w:hAnsi="Cambria Math"/>
                      </w:rPr>
                      <m:t>NFIP ×1.77+19.39</m:t>
                    </m:r>
                  </m:e>
                </m:d>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COP</m:t>
                        </m:r>
                      </m:den>
                    </m:f>
                  </m:e>
                </m:d>
              </m:oMath>
            </m:oMathPara>
          </w:p>
        </w:tc>
      </w:tr>
      <w:tr w:rsidR="00191812" w:rsidRPr="00DE6E8A" w14:paraId="16CD70BA" w14:textId="77777777" w:rsidTr="00F4676B">
        <w:tc>
          <w:tcPr>
            <w:tcW w:w="742" w:type="pct"/>
          </w:tcPr>
          <w:p w14:paraId="59ABCFEE" w14:textId="77777777" w:rsidR="00191812" w:rsidRPr="00DE6E8A" w:rsidRDefault="00191812" w:rsidP="00191812">
            <w:pPr>
              <w:pStyle w:val="TableTextLeft"/>
            </w:pPr>
            <w:r w:rsidRPr="00DE6E8A">
              <w:t>Upgrade*</w:t>
            </w:r>
          </w:p>
        </w:tc>
        <w:tc>
          <w:tcPr>
            <w:tcW w:w="1233" w:type="pct"/>
          </w:tcPr>
          <w:p w14:paraId="2F54BE92" w14:textId="77777777" w:rsidR="00191812" w:rsidRPr="00DE6E8A" w:rsidRDefault="00191812" w:rsidP="00191812">
            <w:pPr>
              <w:pStyle w:val="TableTextLeft"/>
            </w:pPr>
            <w:r w:rsidRPr="00DE6E8A">
              <w:t>In every instance</w:t>
            </w:r>
            <w:r w:rsidRPr="00DE6E8A">
              <w:rPr>
                <w:rFonts w:eastAsiaTheme="minorEastAsia"/>
              </w:rPr>
              <w:t xml:space="preserve"> </w:t>
            </w:r>
          </w:p>
        </w:tc>
        <w:tc>
          <w:tcPr>
            <w:tcW w:w="3024" w:type="pct"/>
          </w:tcPr>
          <w:p w14:paraId="611FAA19" w14:textId="77777777" w:rsidR="00191812" w:rsidRPr="00DE6E8A" w:rsidRDefault="00191812" w:rsidP="00191812">
            <w:pPr>
              <w:pStyle w:val="TableTextLeft"/>
            </w:pPr>
            <m:oMathPara>
              <m:oMathParaPr>
                <m:jc m:val="left"/>
              </m:oMathParaPr>
              <m:oMath>
                <m:r>
                  <w:rPr>
                    <w:rFonts w:ascii="Cambria Math" w:hAnsi="Cambria Math"/>
                  </w:rPr>
                  <m:t xml:space="preserve">4.79 × </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 NFIP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COP</m:t>
                        </m:r>
                      </m:den>
                    </m:f>
                  </m:e>
                </m:d>
              </m:oMath>
            </m:oMathPara>
          </w:p>
        </w:tc>
      </w:tr>
      <w:tr w:rsidR="00191812" w:rsidRPr="00DE6E8A" w14:paraId="59E54DBF" w14:textId="77777777" w:rsidTr="00F4676B">
        <w:tc>
          <w:tcPr>
            <w:tcW w:w="742" w:type="pct"/>
          </w:tcPr>
          <w:p w14:paraId="626A5BC5" w14:textId="77777777" w:rsidR="00191812" w:rsidRPr="00DE6E8A" w:rsidRDefault="00191812" w:rsidP="00191812">
            <w:pPr>
              <w:pStyle w:val="TableTextLeft"/>
            </w:pPr>
            <w:r w:rsidRPr="00DE6E8A">
              <w:t xml:space="preserve">Lifetime </w:t>
            </w:r>
          </w:p>
        </w:tc>
        <w:tc>
          <w:tcPr>
            <w:tcW w:w="1233" w:type="pct"/>
          </w:tcPr>
          <w:p w14:paraId="254F8A5B" w14:textId="77777777" w:rsidR="00191812" w:rsidRPr="00DE6E8A" w:rsidRDefault="00191812" w:rsidP="00191812">
            <w:pPr>
              <w:pStyle w:val="TableTextLeft"/>
            </w:pPr>
            <w:r w:rsidRPr="00DE6E8A">
              <w:t>In every instance</w:t>
            </w:r>
          </w:p>
        </w:tc>
        <w:tc>
          <w:tcPr>
            <w:tcW w:w="3024" w:type="pct"/>
          </w:tcPr>
          <w:p w14:paraId="777B8D36" w14:textId="77777777" w:rsidR="00191812" w:rsidRPr="00DE6E8A" w:rsidRDefault="00191812" w:rsidP="00191812">
            <w:pPr>
              <w:pStyle w:val="TableTextLeft"/>
            </w:pPr>
            <w:r w:rsidRPr="00DE6E8A">
              <w:t>7.00</w:t>
            </w:r>
          </w:p>
        </w:tc>
      </w:tr>
      <w:tr w:rsidR="00191812" w:rsidRPr="00DE6E8A" w14:paraId="7225EA7E" w14:textId="77777777" w:rsidTr="00F4676B">
        <w:tc>
          <w:tcPr>
            <w:tcW w:w="742" w:type="pct"/>
            <w:vMerge w:val="restart"/>
          </w:tcPr>
          <w:p w14:paraId="4CE47F6A" w14:textId="77777777" w:rsidR="00191812" w:rsidRPr="00DE6E8A" w:rsidRDefault="00191812" w:rsidP="00191812">
            <w:pPr>
              <w:pStyle w:val="TableTextLeft"/>
            </w:pPr>
            <w:r w:rsidRPr="00DE6E8A">
              <w:t>Regional Factor</w:t>
            </w:r>
          </w:p>
        </w:tc>
        <w:tc>
          <w:tcPr>
            <w:tcW w:w="1233" w:type="pct"/>
          </w:tcPr>
          <w:p w14:paraId="74F8D5FA" w14:textId="77777777" w:rsidR="00191812" w:rsidRPr="00DE6E8A" w:rsidRDefault="00191812" w:rsidP="00191812">
            <w:pPr>
              <w:pStyle w:val="TableTextLeft"/>
            </w:pPr>
            <w:r w:rsidRPr="00DE6E8A">
              <w:t>For upgrades in Metropolitan Victoria</w:t>
            </w:r>
          </w:p>
        </w:tc>
        <w:tc>
          <w:tcPr>
            <w:tcW w:w="3024" w:type="pct"/>
          </w:tcPr>
          <w:p w14:paraId="0935DB2C" w14:textId="77777777" w:rsidR="00191812" w:rsidRPr="00DE6E8A" w:rsidRDefault="00191812" w:rsidP="00191812">
            <w:pPr>
              <w:pStyle w:val="TableTextLeft"/>
            </w:pPr>
            <w:r w:rsidRPr="00DE6E8A">
              <w:t>0.98</w:t>
            </w:r>
          </w:p>
        </w:tc>
      </w:tr>
      <w:tr w:rsidR="00191812" w:rsidRPr="00DE6E8A" w14:paraId="30552C00" w14:textId="77777777" w:rsidTr="00F4676B">
        <w:tc>
          <w:tcPr>
            <w:tcW w:w="742" w:type="pct"/>
            <w:vMerge/>
          </w:tcPr>
          <w:p w14:paraId="33A1D6DD" w14:textId="77777777" w:rsidR="00191812" w:rsidRPr="00DE6E8A" w:rsidRDefault="00191812" w:rsidP="00191812">
            <w:pPr>
              <w:pStyle w:val="BodyText"/>
            </w:pPr>
          </w:p>
        </w:tc>
        <w:tc>
          <w:tcPr>
            <w:tcW w:w="1233" w:type="pct"/>
          </w:tcPr>
          <w:p w14:paraId="62BCB61F" w14:textId="77777777" w:rsidR="00191812" w:rsidRPr="00DE6E8A" w:rsidRDefault="00191812" w:rsidP="00191812">
            <w:pPr>
              <w:pStyle w:val="TableTextLeft"/>
            </w:pPr>
            <w:r w:rsidRPr="00DE6E8A">
              <w:t xml:space="preserve">For upgrades in Regional Victoria </w:t>
            </w:r>
          </w:p>
        </w:tc>
        <w:tc>
          <w:tcPr>
            <w:tcW w:w="3024" w:type="pct"/>
          </w:tcPr>
          <w:p w14:paraId="7CA3BB4B" w14:textId="77777777" w:rsidR="00191812" w:rsidRPr="00DE6E8A" w:rsidRDefault="00191812" w:rsidP="00191812">
            <w:pPr>
              <w:pStyle w:val="TableTextLeft"/>
            </w:pPr>
            <w:r w:rsidRPr="00DE6E8A">
              <w:t>1.04</w:t>
            </w:r>
          </w:p>
        </w:tc>
      </w:tr>
    </w:tbl>
    <w:p w14:paraId="4E85CA4D" w14:textId="7492C29B" w:rsidR="00191812" w:rsidRPr="00DE6E8A" w:rsidRDefault="00191812" w:rsidP="00191812">
      <w:pPr>
        <w:pStyle w:val="BodyText"/>
      </w:pPr>
      <w:r w:rsidRPr="00DE6E8A">
        <w:t>*The</w:t>
      </w:r>
      <w:r w:rsidR="0008136F">
        <w:t xml:space="preserve"> COP is determined from </w:t>
      </w:r>
      <w:r w:rsidR="0008136F">
        <w:fldChar w:fldCharType="begin"/>
      </w:r>
      <w:r w:rsidR="0008136F">
        <w:instrText xml:space="preserve"> REF _Ref503878377 \h </w:instrText>
      </w:r>
      <w:r w:rsidR="0008136F">
        <w:fldChar w:fldCharType="separate"/>
      </w:r>
      <w:r w:rsidR="006547AC" w:rsidRPr="00DE6E8A">
        <w:t xml:space="preserve">Table </w:t>
      </w:r>
      <w:r w:rsidR="006547AC">
        <w:rPr>
          <w:noProof/>
        </w:rPr>
        <w:t>33</w:t>
      </w:r>
      <w:r w:rsidR="006547AC">
        <w:t>.</w:t>
      </w:r>
      <w:r w:rsidR="006547AC">
        <w:rPr>
          <w:noProof/>
        </w:rPr>
        <w:t>3</w:t>
      </w:r>
      <w:r w:rsidR="0008136F">
        <w:fldChar w:fldCharType="end"/>
      </w:r>
      <w:r w:rsidR="0008136F">
        <w:t>.</w:t>
      </w:r>
    </w:p>
    <w:p w14:paraId="7DAEBEB1" w14:textId="58E8BEC9" w:rsidR="00191812" w:rsidRPr="00DE6E8A" w:rsidRDefault="00191812" w:rsidP="00191812">
      <w:pPr>
        <w:pStyle w:val="Caption"/>
      </w:pPr>
      <w:bookmarkStart w:id="886" w:name="_Ref503878377"/>
      <w:bookmarkStart w:id="887" w:name="_Toc503972552"/>
      <w:bookmarkStart w:id="888" w:name="_Toc504390867"/>
      <w:bookmarkStart w:id="889" w:name="_Toc509321613"/>
      <w:bookmarkStart w:id="890" w:name="_Toc522614659"/>
      <w:r w:rsidRPr="00DE6E8A">
        <w:t xml:space="preserve">Table </w:t>
      </w:r>
      <w:fldSimple w:instr=" STYLEREF 2 \s ">
        <w:r w:rsidR="006547AC">
          <w:rPr>
            <w:noProof/>
          </w:rPr>
          <w:t>33</w:t>
        </w:r>
      </w:fldSimple>
      <w:r w:rsidR="00E1324D">
        <w:t>.</w:t>
      </w:r>
      <w:fldSimple w:instr=" SEQ Table \* ARABIC \s 2 ">
        <w:r w:rsidR="006547AC">
          <w:rPr>
            <w:noProof/>
          </w:rPr>
          <w:t>3</w:t>
        </w:r>
      </w:fldSimple>
      <w:bookmarkEnd w:id="886"/>
      <w:r w:rsidRPr="00DE6E8A">
        <w:t xml:space="preserve"> – Coefficient of performance (COP) values for Scenario 33A</w:t>
      </w:r>
      <w:bookmarkEnd w:id="887"/>
      <w:bookmarkEnd w:id="888"/>
      <w:bookmarkEnd w:id="889"/>
      <w:bookmarkEnd w:id="890"/>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7843"/>
        <w:gridCol w:w="1816"/>
      </w:tblGrid>
      <w:tr w:rsidR="00191812" w:rsidRPr="00DE6E8A" w14:paraId="6642B545"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4060" w:type="pct"/>
            <w:shd w:val="clear" w:color="auto" w:fill="E5F1FA" w:themeFill="light2"/>
          </w:tcPr>
          <w:p w14:paraId="33D67A85" w14:textId="77777777" w:rsidR="00191812" w:rsidRPr="00853DF2" w:rsidRDefault="00191812" w:rsidP="003046E8">
            <w:pPr>
              <w:pStyle w:val="TableTextLeft"/>
              <w:rPr>
                <w:b/>
              </w:rPr>
            </w:pPr>
            <w:r w:rsidRPr="00853DF2">
              <w:rPr>
                <w:b/>
              </w:rPr>
              <w:t>Refrigerator type</w:t>
            </w:r>
          </w:p>
        </w:tc>
        <w:tc>
          <w:tcPr>
            <w:tcW w:w="940" w:type="pct"/>
            <w:shd w:val="clear" w:color="auto" w:fill="E5F1FA" w:themeFill="light2"/>
          </w:tcPr>
          <w:p w14:paraId="462721A6"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COP</w:t>
            </w:r>
          </w:p>
        </w:tc>
      </w:tr>
      <w:tr w:rsidR="00191812" w:rsidRPr="00DE6E8A" w14:paraId="519AE241" w14:textId="77777777" w:rsidTr="00F4676B">
        <w:tc>
          <w:tcPr>
            <w:tcW w:w="4060" w:type="pct"/>
          </w:tcPr>
          <w:p w14:paraId="2830FB59" w14:textId="77777777" w:rsidR="00191812" w:rsidRPr="00DE6E8A" w:rsidRDefault="00191812" w:rsidP="00191812">
            <w:pPr>
              <w:pStyle w:val="TableTextLeft"/>
            </w:pPr>
            <w:r w:rsidRPr="00DE6E8A">
              <w:t>Refrigerator display cabinet</w:t>
            </w:r>
          </w:p>
        </w:tc>
        <w:tc>
          <w:tcPr>
            <w:tcW w:w="940" w:type="pct"/>
          </w:tcPr>
          <w:p w14:paraId="7A2752A8" w14:textId="77777777" w:rsidR="00191812" w:rsidRPr="00DE6E8A" w:rsidRDefault="00191812" w:rsidP="00191812">
            <w:pPr>
              <w:pStyle w:val="TableTextLeft"/>
            </w:pPr>
            <w:r w:rsidRPr="00DE6E8A">
              <w:t>2.80</w:t>
            </w:r>
          </w:p>
        </w:tc>
      </w:tr>
      <w:tr w:rsidR="00191812" w:rsidRPr="00DE6E8A" w14:paraId="689DA0E3" w14:textId="77777777" w:rsidTr="00F4676B">
        <w:tc>
          <w:tcPr>
            <w:tcW w:w="4060" w:type="pct"/>
          </w:tcPr>
          <w:p w14:paraId="3DE6AEC1" w14:textId="77777777" w:rsidR="00191812" w:rsidRPr="00DE6E8A" w:rsidRDefault="00191812" w:rsidP="00191812">
            <w:pPr>
              <w:pStyle w:val="TableTextLeft"/>
            </w:pPr>
            <w:r w:rsidRPr="00DE6E8A">
              <w:t>Freezer</w:t>
            </w:r>
          </w:p>
        </w:tc>
        <w:tc>
          <w:tcPr>
            <w:tcW w:w="940" w:type="pct"/>
          </w:tcPr>
          <w:p w14:paraId="55CB0578" w14:textId="77777777" w:rsidR="00191812" w:rsidRPr="00DE6E8A" w:rsidRDefault="00191812" w:rsidP="00191812">
            <w:pPr>
              <w:pStyle w:val="TableTextLeft"/>
            </w:pPr>
            <w:r w:rsidRPr="00DE6E8A">
              <w:t>1.80</w:t>
            </w:r>
          </w:p>
        </w:tc>
      </w:tr>
      <w:tr w:rsidR="00191812" w:rsidRPr="00DE6E8A" w14:paraId="78B604C3" w14:textId="77777777" w:rsidTr="00F4676B">
        <w:tc>
          <w:tcPr>
            <w:tcW w:w="4060" w:type="pct"/>
          </w:tcPr>
          <w:p w14:paraId="02320B92" w14:textId="77777777" w:rsidR="00191812" w:rsidRPr="00DE6E8A" w:rsidRDefault="00191812" w:rsidP="00191812">
            <w:pPr>
              <w:pStyle w:val="TableTextLeft"/>
            </w:pPr>
            <w:r w:rsidRPr="00DE6E8A">
              <w:t>Cool room</w:t>
            </w:r>
          </w:p>
        </w:tc>
        <w:tc>
          <w:tcPr>
            <w:tcW w:w="940" w:type="pct"/>
          </w:tcPr>
          <w:p w14:paraId="54F2911E" w14:textId="77777777" w:rsidR="00191812" w:rsidRPr="00DE6E8A" w:rsidRDefault="00191812" w:rsidP="00191812">
            <w:pPr>
              <w:pStyle w:val="TableTextLeft"/>
            </w:pPr>
            <w:r w:rsidRPr="00DE6E8A">
              <w:t>2.56</w:t>
            </w:r>
          </w:p>
        </w:tc>
      </w:tr>
    </w:tbl>
    <w:p w14:paraId="79E1AE03" w14:textId="3DDA1455" w:rsidR="00191812" w:rsidRDefault="00191812" w:rsidP="00191812">
      <w:pPr>
        <w:pStyle w:val="BodyText"/>
      </w:pPr>
    </w:p>
    <w:p w14:paraId="724ADA44" w14:textId="29260430" w:rsidR="00853DF2" w:rsidRDefault="00853DF2" w:rsidP="00853DF2">
      <w:pPr>
        <w:pStyle w:val="BodyText"/>
        <w:ind w:left="567" w:firstLine="567"/>
      </w:pPr>
      <w:r>
        <w:rPr>
          <w:noProof/>
        </w:rPr>
        <mc:AlternateContent>
          <mc:Choice Requires="wps">
            <w:drawing>
              <wp:inline distT="0" distB="0" distL="0" distR="0" wp14:anchorId="327B79E2" wp14:editId="45FFA1C7">
                <wp:extent cx="4372708" cy="0"/>
                <wp:effectExtent l="0" t="0" r="0" b="0"/>
                <wp:docPr id="87" name="Straight Connector 87"/>
                <wp:cNvGraphicFramePr/>
                <a:graphic xmlns:a="http://schemas.openxmlformats.org/drawingml/2006/main">
                  <a:graphicData uri="http://schemas.microsoft.com/office/word/2010/wordprocessingShape">
                    <wps:wsp>
                      <wps:cNvCnPr/>
                      <wps:spPr>
                        <a:xfrm>
                          <a:off x="0" y="0"/>
                          <a:ext cx="4372708" cy="0"/>
                        </a:xfrm>
                        <a:prstGeom prst="line">
                          <a:avLst/>
                        </a:prstGeom>
                        <a:ln w="190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D12953" id="Straight Connector 87" o:spid="_x0000_s1026" style="visibility:visible;mso-wrap-style:square;mso-left-percent:-10001;mso-top-percent:-10001;mso-position-horizontal:absolute;mso-position-horizontal-relative:char;mso-position-vertical:absolute;mso-position-vertical-relative:line;mso-left-percent:-10001;mso-top-percent:-10001" from="0,0" to="34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" strokecolor="#0072ce [3215]" strokeweight="1.5pt">
                <v:stroke dashstyle="dash"/>
                <w10:anchorlock/>
              </v:line>
            </w:pict>
          </mc:Fallback>
        </mc:AlternateContent>
      </w:r>
    </w:p>
    <w:p w14:paraId="331FC119" w14:textId="632E574F" w:rsidR="00853DF2" w:rsidRPr="0008136F" w:rsidRDefault="0008136F" w:rsidP="0008136F">
      <w:pPr>
        <w:rPr>
          <w:rFonts w:cs="Times New Roman"/>
          <w:lang w:eastAsia="en-US"/>
        </w:rPr>
      </w:pPr>
      <w:r>
        <w:br w:type="page"/>
      </w:r>
    </w:p>
    <w:tbl>
      <w:tblPr>
        <w:tblStyle w:val="PullOutBoxTable"/>
        <w:tblW w:w="5000" w:type="pct"/>
        <w:tblLook w:val="0600" w:firstRow="0" w:lastRow="0" w:firstColumn="0" w:lastColumn="0" w:noHBand="1" w:noVBand="1"/>
      </w:tblPr>
      <w:tblGrid>
        <w:gridCol w:w="9649"/>
      </w:tblGrid>
      <w:tr w:rsidR="00853DF2" w14:paraId="3EBFD18A" w14:textId="77777777" w:rsidTr="00853DF2">
        <w:tc>
          <w:tcPr>
            <w:tcW w:w="5000" w:type="pct"/>
            <w:tcBorders>
              <w:top w:val="single" w:sz="4" w:space="0" w:color="0072CE" w:themeColor="text2"/>
              <w:bottom w:val="single" w:sz="4" w:space="0" w:color="0072CE" w:themeColor="text2"/>
            </w:tcBorders>
            <w:shd w:val="clear" w:color="auto" w:fill="E5F1FA" w:themeFill="light2"/>
          </w:tcPr>
          <w:p w14:paraId="569F77B2" w14:textId="557619AD" w:rsidR="00853DF2" w:rsidRPr="00853DF2" w:rsidRDefault="00853DF2" w:rsidP="00853DF2">
            <w:pPr>
              <w:pStyle w:val="PullOutBoxBodyText"/>
              <w:rPr>
                <w:b/>
              </w:rPr>
            </w:pPr>
            <w:r w:rsidRPr="00853DF2">
              <w:rPr>
                <w:b/>
              </w:rPr>
              <w:t>Scenarios 33B: Installing motored fans in an air-handling system</w:t>
            </w:r>
          </w:p>
        </w:tc>
      </w:tr>
    </w:tbl>
    <w:p w14:paraId="108EEA2B" w14:textId="44D62093"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_Ref503880700 \h </w:instrText>
      </w:r>
      <w:r w:rsidRPr="00DE6E8A">
        <w:fldChar w:fldCharType="separate"/>
      </w:r>
      <w:r w:rsidR="006547AC" w:rsidRPr="00DE6E8A">
        <w:t xml:space="preserve">Equation </w:t>
      </w:r>
      <w:r w:rsidR="006547AC">
        <w:rPr>
          <w:noProof/>
        </w:rPr>
        <w:t>33</w:t>
      </w:r>
      <w:r w:rsidR="006547AC">
        <w:t>.</w:t>
      </w:r>
      <w:r w:rsidR="006547AC">
        <w:rPr>
          <w:noProof/>
        </w:rPr>
        <w:t>2</w:t>
      </w:r>
      <w:r w:rsidRPr="00DE6E8A">
        <w:fldChar w:fldCharType="end"/>
      </w:r>
      <w:r w:rsidRPr="00DE6E8A">
        <w:t xml:space="preserve">, using the variables listed in </w:t>
      </w:r>
      <w:r w:rsidRPr="00DE6E8A">
        <w:fldChar w:fldCharType="begin"/>
      </w:r>
      <w:r w:rsidRPr="00DE6E8A">
        <w:instrText xml:space="preserve"> REF _Ref503880687 \h </w:instrText>
      </w:r>
      <w:r w:rsidRPr="00DE6E8A">
        <w:fldChar w:fldCharType="separate"/>
      </w:r>
      <w:r w:rsidR="006547AC" w:rsidRPr="00DE6E8A">
        <w:t xml:space="preserve">Table </w:t>
      </w:r>
      <w:r w:rsidR="006547AC">
        <w:rPr>
          <w:noProof/>
        </w:rPr>
        <w:t>33</w:t>
      </w:r>
      <w:r w:rsidR="006547AC">
        <w:t>.</w:t>
      </w:r>
      <w:r w:rsidR="006547AC">
        <w:rPr>
          <w:noProof/>
        </w:rPr>
        <w:t>4</w:t>
      </w:r>
      <w:r w:rsidRPr="00DE6E8A">
        <w:fldChar w:fldCharType="end"/>
      </w:r>
      <w:r w:rsidRPr="00DE6E8A">
        <w:t>.</w:t>
      </w:r>
    </w:p>
    <w:p w14:paraId="61835B5D" w14:textId="71561799" w:rsidR="00191812" w:rsidRPr="00DE6E8A" w:rsidRDefault="00191812" w:rsidP="00191812">
      <w:pPr>
        <w:pStyle w:val="Caption"/>
      </w:pPr>
      <w:bookmarkStart w:id="891" w:name="_Ref503880700"/>
      <w:bookmarkStart w:id="892" w:name="_Toc503972749"/>
      <w:bookmarkStart w:id="893" w:name="_Toc522614752"/>
      <w:r w:rsidRPr="00DE6E8A">
        <w:t xml:space="preserve">Equation </w:t>
      </w:r>
      <w:fldSimple w:instr=" STYLEREF 2 \s ">
        <w:r w:rsidR="006547AC">
          <w:rPr>
            <w:noProof/>
          </w:rPr>
          <w:t>33</w:t>
        </w:r>
      </w:fldSimple>
      <w:r w:rsidR="00E1324D">
        <w:t>.</w:t>
      </w:r>
      <w:fldSimple w:instr=" SEQ Equation \* ARABIC \s 2 ">
        <w:r w:rsidR="006547AC">
          <w:rPr>
            <w:noProof/>
          </w:rPr>
          <w:t>2</w:t>
        </w:r>
      </w:fldSimple>
      <w:bookmarkEnd w:id="891"/>
      <w:r w:rsidRPr="00DE6E8A">
        <w:t xml:space="preserve"> – GHG equivalent emissions reduction calculation for Scenario 33B</w:t>
      </w:r>
      <w:bookmarkEnd w:id="892"/>
      <w:bookmarkEnd w:id="893"/>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60DB77B2"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754F22E" w14:textId="6FC18906" w:rsidR="00191812" w:rsidRPr="009E133D" w:rsidRDefault="009E133D"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34994BDF" w14:textId="0F9BF005" w:rsidR="00191812" w:rsidRPr="00DE6E8A" w:rsidRDefault="00191812" w:rsidP="00191812">
      <w:pPr>
        <w:pStyle w:val="Caption"/>
      </w:pPr>
      <w:bookmarkStart w:id="894" w:name="_Ref503880687"/>
      <w:bookmarkStart w:id="895" w:name="_Toc503972553"/>
      <w:bookmarkStart w:id="896" w:name="_Toc504390868"/>
      <w:bookmarkStart w:id="897" w:name="_Toc509321614"/>
      <w:bookmarkStart w:id="898" w:name="_Toc522614660"/>
      <w:r w:rsidRPr="00DE6E8A">
        <w:t xml:space="preserve">Table </w:t>
      </w:r>
      <w:fldSimple w:instr=" STYLEREF 2 \s ">
        <w:r w:rsidR="006547AC">
          <w:rPr>
            <w:noProof/>
          </w:rPr>
          <w:t>33</w:t>
        </w:r>
      </w:fldSimple>
      <w:r w:rsidR="00E1324D">
        <w:t>.</w:t>
      </w:r>
      <w:fldSimple w:instr=" SEQ Table \* ARABIC \s 2 ">
        <w:r w:rsidR="006547AC">
          <w:rPr>
            <w:noProof/>
          </w:rPr>
          <w:t>4</w:t>
        </w:r>
      </w:fldSimple>
      <w:bookmarkEnd w:id="894"/>
      <w:r w:rsidRPr="00DE6E8A">
        <w:t xml:space="preserve"> – GHG equivalent emissions reduction variables for Scenario 33B</w:t>
      </w:r>
      <w:bookmarkEnd w:id="895"/>
      <w:bookmarkEnd w:id="896"/>
      <w:bookmarkEnd w:id="897"/>
      <w:bookmarkEnd w:id="898"/>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369"/>
        <w:gridCol w:w="3943"/>
        <w:gridCol w:w="4347"/>
      </w:tblGrid>
      <w:tr w:rsidR="00191812" w:rsidRPr="00DE6E8A" w14:paraId="0EA3892F"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09" w:type="pct"/>
            <w:shd w:val="clear" w:color="auto" w:fill="E5F1FA" w:themeFill="light2"/>
          </w:tcPr>
          <w:p w14:paraId="78006A26" w14:textId="77777777" w:rsidR="00191812" w:rsidRPr="00853DF2" w:rsidRDefault="00191812" w:rsidP="003046E8">
            <w:pPr>
              <w:pStyle w:val="TableTextLeft"/>
              <w:rPr>
                <w:b/>
              </w:rPr>
            </w:pPr>
            <w:r w:rsidRPr="00853DF2">
              <w:rPr>
                <w:b/>
              </w:rPr>
              <w:t>Input type</w:t>
            </w:r>
          </w:p>
        </w:tc>
        <w:tc>
          <w:tcPr>
            <w:tcW w:w="2041" w:type="pct"/>
            <w:shd w:val="clear" w:color="auto" w:fill="E5F1FA" w:themeFill="light2"/>
          </w:tcPr>
          <w:p w14:paraId="42F5203A"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Condition</w:t>
            </w:r>
          </w:p>
        </w:tc>
        <w:tc>
          <w:tcPr>
            <w:tcW w:w="2250" w:type="pct"/>
            <w:shd w:val="clear" w:color="auto" w:fill="E5F1FA" w:themeFill="light2"/>
          </w:tcPr>
          <w:p w14:paraId="50E2249D"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Input value</w:t>
            </w:r>
          </w:p>
        </w:tc>
      </w:tr>
      <w:tr w:rsidR="00191812" w:rsidRPr="00DE6E8A" w14:paraId="6810D692" w14:textId="77777777" w:rsidTr="00F4676B">
        <w:tc>
          <w:tcPr>
            <w:tcW w:w="709" w:type="pct"/>
          </w:tcPr>
          <w:p w14:paraId="32D28400" w14:textId="77777777" w:rsidR="00191812" w:rsidRPr="00DE6E8A" w:rsidRDefault="00191812" w:rsidP="00191812">
            <w:pPr>
              <w:pStyle w:val="TableTextLeft"/>
            </w:pPr>
            <w:r w:rsidRPr="00DE6E8A">
              <w:t>Baseline</w:t>
            </w:r>
          </w:p>
        </w:tc>
        <w:tc>
          <w:tcPr>
            <w:tcW w:w="2041" w:type="pct"/>
          </w:tcPr>
          <w:p w14:paraId="511EC91E" w14:textId="77777777" w:rsidR="00191812" w:rsidRPr="00DE6E8A" w:rsidRDefault="00191812" w:rsidP="00191812">
            <w:pPr>
              <w:pStyle w:val="TableTextLeft"/>
            </w:pPr>
            <w:r w:rsidRPr="00DE6E8A">
              <w:t>In every instance</w:t>
            </w:r>
          </w:p>
        </w:tc>
        <w:tc>
          <w:tcPr>
            <w:tcW w:w="2250" w:type="pct"/>
          </w:tcPr>
          <w:p w14:paraId="25166AED" w14:textId="77777777" w:rsidR="00191812" w:rsidRPr="00DE6E8A" w:rsidRDefault="00191812" w:rsidP="00191812">
            <w:pPr>
              <w:pStyle w:val="TableTextLeft"/>
              <w:rPr>
                <w:vertAlign w:val="superscript"/>
              </w:rPr>
            </w:pPr>
            <m:oMathPara>
              <m:oMathParaPr>
                <m:jc m:val="left"/>
              </m:oMathParaPr>
              <m:oMath>
                <m:r>
                  <w:rPr>
                    <w:rFonts w:ascii="Cambria Math" w:hAnsi="Cambria Math"/>
                  </w:rPr>
                  <m:t xml:space="preserve">4.79 × </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 </m:t>
                </m:r>
                <m:d>
                  <m:dPr>
                    <m:ctrlPr>
                      <w:rPr>
                        <w:rFonts w:ascii="Cambria Math" w:hAnsi="Cambria Math"/>
                        <w:i/>
                      </w:rPr>
                    </m:ctrlPr>
                  </m:dPr>
                  <m:e>
                    <m:r>
                      <w:rPr>
                        <w:rFonts w:ascii="Cambria Math" w:hAnsi="Cambria Math"/>
                      </w:rPr>
                      <m:t>NFIP ×1.77+19.39</m:t>
                    </m:r>
                  </m:e>
                </m:d>
              </m:oMath>
            </m:oMathPara>
          </w:p>
        </w:tc>
      </w:tr>
      <w:tr w:rsidR="00191812" w:rsidRPr="00DE6E8A" w14:paraId="19AB8897" w14:textId="77777777" w:rsidTr="00F4676B">
        <w:tc>
          <w:tcPr>
            <w:tcW w:w="709" w:type="pct"/>
          </w:tcPr>
          <w:p w14:paraId="69047C06" w14:textId="77777777" w:rsidR="00191812" w:rsidRPr="00DE6E8A" w:rsidRDefault="00191812" w:rsidP="00191812">
            <w:pPr>
              <w:pStyle w:val="TableTextLeft"/>
            </w:pPr>
            <w:r w:rsidRPr="00DE6E8A">
              <w:t>Upgrade</w:t>
            </w:r>
          </w:p>
        </w:tc>
        <w:tc>
          <w:tcPr>
            <w:tcW w:w="2041" w:type="pct"/>
          </w:tcPr>
          <w:p w14:paraId="6C16DBFA" w14:textId="77777777" w:rsidR="00191812" w:rsidRPr="00DE6E8A" w:rsidRDefault="00191812" w:rsidP="00191812">
            <w:pPr>
              <w:pStyle w:val="TableTextLeft"/>
            </w:pPr>
            <w:r w:rsidRPr="00DE6E8A">
              <w:t>In every instance</w:t>
            </w:r>
          </w:p>
        </w:tc>
        <w:tc>
          <w:tcPr>
            <w:tcW w:w="2250" w:type="pct"/>
          </w:tcPr>
          <w:p w14:paraId="4401F1F1" w14:textId="77777777" w:rsidR="00191812" w:rsidRPr="00DE6E8A" w:rsidRDefault="00191812" w:rsidP="00191812">
            <w:pPr>
              <w:pStyle w:val="TableTextLeft"/>
            </w:pPr>
            <m:oMathPara>
              <m:oMathParaPr>
                <m:jc m:val="left"/>
              </m:oMathParaPr>
              <m:oMath>
                <m:r>
                  <w:rPr>
                    <w:rFonts w:ascii="Cambria Math" w:hAnsi="Cambria Math"/>
                  </w:rPr>
                  <m:t xml:space="preserve">4.79 × </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 NFIP</m:t>
                </m:r>
              </m:oMath>
            </m:oMathPara>
          </w:p>
        </w:tc>
      </w:tr>
      <w:tr w:rsidR="00191812" w:rsidRPr="00DE6E8A" w14:paraId="294EBD01" w14:textId="77777777" w:rsidTr="00F4676B">
        <w:tc>
          <w:tcPr>
            <w:tcW w:w="709" w:type="pct"/>
          </w:tcPr>
          <w:p w14:paraId="64A3BAC1" w14:textId="77777777" w:rsidR="00191812" w:rsidRPr="00DE6E8A" w:rsidRDefault="00191812" w:rsidP="00191812">
            <w:pPr>
              <w:pStyle w:val="TableTextLeft"/>
            </w:pPr>
            <w:r w:rsidRPr="00DE6E8A">
              <w:t>Lifetime Factor</w:t>
            </w:r>
          </w:p>
        </w:tc>
        <w:tc>
          <w:tcPr>
            <w:tcW w:w="2041" w:type="pct"/>
          </w:tcPr>
          <w:p w14:paraId="78407D43" w14:textId="77777777" w:rsidR="00191812" w:rsidRPr="00DE6E8A" w:rsidRDefault="00191812" w:rsidP="00191812">
            <w:pPr>
              <w:pStyle w:val="TableTextLeft"/>
            </w:pPr>
            <w:r w:rsidRPr="00DE6E8A">
              <w:t>In every instance</w:t>
            </w:r>
          </w:p>
        </w:tc>
        <w:tc>
          <w:tcPr>
            <w:tcW w:w="2250" w:type="pct"/>
          </w:tcPr>
          <w:p w14:paraId="5D127CE8" w14:textId="77777777" w:rsidR="00191812" w:rsidRPr="00DE6E8A" w:rsidRDefault="00191812" w:rsidP="00191812">
            <w:pPr>
              <w:pStyle w:val="TableTextLeft"/>
            </w:pPr>
            <w:r w:rsidRPr="00DE6E8A">
              <w:t>7.00</w:t>
            </w:r>
          </w:p>
        </w:tc>
      </w:tr>
      <w:tr w:rsidR="00191812" w:rsidRPr="00DE6E8A" w14:paraId="41B3ABFE" w14:textId="77777777" w:rsidTr="00F4676B">
        <w:tc>
          <w:tcPr>
            <w:tcW w:w="709" w:type="pct"/>
            <w:vMerge w:val="restart"/>
          </w:tcPr>
          <w:p w14:paraId="4CB59858" w14:textId="77777777" w:rsidR="00191812" w:rsidRPr="00DE6E8A" w:rsidRDefault="00191812" w:rsidP="00191812">
            <w:pPr>
              <w:pStyle w:val="TableTextLeft"/>
            </w:pPr>
            <w:r w:rsidRPr="00DE6E8A">
              <w:t>Regional Factor</w:t>
            </w:r>
          </w:p>
        </w:tc>
        <w:tc>
          <w:tcPr>
            <w:tcW w:w="2041" w:type="pct"/>
          </w:tcPr>
          <w:p w14:paraId="6DA23EA9" w14:textId="77777777" w:rsidR="00191812" w:rsidRPr="00DE6E8A" w:rsidRDefault="00191812" w:rsidP="00191812">
            <w:pPr>
              <w:pStyle w:val="TableTextLeft"/>
            </w:pPr>
            <w:r w:rsidRPr="00DE6E8A">
              <w:t>For upgrades in Metropolitan Victoria</w:t>
            </w:r>
          </w:p>
        </w:tc>
        <w:tc>
          <w:tcPr>
            <w:tcW w:w="2250" w:type="pct"/>
          </w:tcPr>
          <w:p w14:paraId="044AB94F" w14:textId="77777777" w:rsidR="00191812" w:rsidRPr="00DE6E8A" w:rsidRDefault="00191812" w:rsidP="00191812">
            <w:pPr>
              <w:pStyle w:val="TableTextLeft"/>
            </w:pPr>
            <w:r w:rsidRPr="00DE6E8A">
              <w:t>0.98</w:t>
            </w:r>
          </w:p>
        </w:tc>
      </w:tr>
      <w:tr w:rsidR="00191812" w:rsidRPr="00DE6E8A" w14:paraId="29471EFA" w14:textId="77777777" w:rsidTr="00F4676B">
        <w:tc>
          <w:tcPr>
            <w:tcW w:w="709" w:type="pct"/>
            <w:vMerge/>
          </w:tcPr>
          <w:p w14:paraId="24DA1421" w14:textId="77777777" w:rsidR="00191812" w:rsidRPr="00DE6E8A" w:rsidRDefault="00191812" w:rsidP="00191812">
            <w:pPr>
              <w:pStyle w:val="BodyText"/>
            </w:pPr>
          </w:p>
        </w:tc>
        <w:tc>
          <w:tcPr>
            <w:tcW w:w="2041" w:type="pct"/>
          </w:tcPr>
          <w:p w14:paraId="5D42FC32" w14:textId="77777777" w:rsidR="00191812" w:rsidRPr="00DE6E8A" w:rsidRDefault="00191812" w:rsidP="00191812">
            <w:pPr>
              <w:pStyle w:val="TableTextLeft"/>
            </w:pPr>
            <w:r w:rsidRPr="00DE6E8A">
              <w:t xml:space="preserve">For upgrades in Regional Victoria </w:t>
            </w:r>
          </w:p>
        </w:tc>
        <w:tc>
          <w:tcPr>
            <w:tcW w:w="2250" w:type="pct"/>
          </w:tcPr>
          <w:p w14:paraId="6DD1EB92" w14:textId="77777777" w:rsidR="00191812" w:rsidRPr="00DE6E8A" w:rsidRDefault="00191812" w:rsidP="00191812">
            <w:pPr>
              <w:pStyle w:val="TableTextLeft"/>
            </w:pPr>
            <w:r w:rsidRPr="00DE6E8A">
              <w:t>1.04</w:t>
            </w:r>
          </w:p>
        </w:tc>
      </w:tr>
    </w:tbl>
    <w:p w14:paraId="287C15B1" w14:textId="77777777" w:rsidR="00191812" w:rsidRPr="00DE6E8A" w:rsidRDefault="00191812" w:rsidP="00191812">
      <w:pPr>
        <w:pStyle w:val="BodyText"/>
      </w:pPr>
    </w:p>
    <w:p w14:paraId="31375A03" w14:textId="77777777" w:rsidR="009C6C99" w:rsidRDefault="009C6C99">
      <w:pPr>
        <w:rPr>
          <w:b/>
          <w:bCs/>
          <w:iCs/>
          <w:color w:val="0072CE" w:themeColor="text2"/>
          <w:kern w:val="20"/>
          <w:sz w:val="24"/>
          <w:szCs w:val="28"/>
        </w:rPr>
      </w:pPr>
      <w:bookmarkStart w:id="899" w:name="_Toc506196589"/>
      <w:bookmarkStart w:id="900" w:name="_Toc506216645"/>
      <w:bookmarkStart w:id="901" w:name="_Toc509321257"/>
      <w:bookmarkStart w:id="902" w:name="_Toc509321501"/>
      <w:r>
        <w:br w:type="page"/>
      </w:r>
    </w:p>
    <w:p w14:paraId="3B58FBF8" w14:textId="1E889FC5" w:rsidR="00191812" w:rsidRPr="008D0B45" w:rsidRDefault="0008136F" w:rsidP="008D0B45">
      <w:pPr>
        <w:pStyle w:val="Heading2"/>
      </w:pPr>
      <w:bookmarkStart w:id="903" w:name="_Toc527614601"/>
      <w:r w:rsidRPr="008D0B45">
        <w:t>Part 34 Activity</w:t>
      </w:r>
      <w:r w:rsidR="00191812" w:rsidRPr="008D0B45">
        <w:t>– Building based lighting upgrade</w:t>
      </w:r>
      <w:bookmarkEnd w:id="899"/>
      <w:bookmarkEnd w:id="900"/>
      <w:bookmarkEnd w:id="901"/>
      <w:bookmarkEnd w:id="902"/>
      <w:bookmarkEnd w:id="903"/>
    </w:p>
    <w:p w14:paraId="5FC73CAC" w14:textId="2C4AD2BF" w:rsidR="00191812" w:rsidRPr="00D6153B" w:rsidRDefault="00191812" w:rsidP="0065112D">
      <w:pPr>
        <w:pStyle w:val="Heading3"/>
        <w:numPr>
          <w:ilvl w:val="2"/>
          <w:numId w:val="8"/>
        </w:numPr>
        <w:rPr>
          <w:sz w:val="24"/>
          <w:szCs w:val="24"/>
        </w:rPr>
      </w:pPr>
      <w:bookmarkStart w:id="904" w:name="_Toc506196590"/>
      <w:bookmarkStart w:id="905" w:name="_Toc509321258"/>
      <w:bookmarkStart w:id="906" w:name="_Toc527614602"/>
      <w:r w:rsidRPr="00D6153B">
        <w:rPr>
          <w:sz w:val="24"/>
          <w:szCs w:val="24"/>
        </w:rPr>
        <w:t>Activity Description</w:t>
      </w:r>
      <w:bookmarkEnd w:id="904"/>
      <w:bookmarkEnd w:id="905"/>
      <w:bookmarkEnd w:id="906"/>
    </w:p>
    <w:tbl>
      <w:tblPr>
        <w:tblStyle w:val="PullOutBoxTable"/>
        <w:tblW w:w="5000" w:type="pct"/>
        <w:tblLook w:val="0600" w:firstRow="0" w:lastRow="0" w:firstColumn="0" w:lastColumn="0" w:noHBand="1" w:noVBand="1"/>
      </w:tblPr>
      <w:tblGrid>
        <w:gridCol w:w="9649"/>
      </w:tblGrid>
      <w:tr w:rsidR="005D2C91" w14:paraId="01B827AF" w14:textId="77777777" w:rsidTr="005D2C91">
        <w:tc>
          <w:tcPr>
            <w:tcW w:w="5000" w:type="pct"/>
            <w:tcBorders>
              <w:top w:val="single" w:sz="4" w:space="0" w:color="0072CE" w:themeColor="text2"/>
              <w:bottom w:val="single" w:sz="4" w:space="0" w:color="0072CE" w:themeColor="text2"/>
            </w:tcBorders>
            <w:shd w:val="clear" w:color="auto" w:fill="D3D3D3"/>
          </w:tcPr>
          <w:p w14:paraId="15E6806D" w14:textId="77777777" w:rsidR="005D2C91" w:rsidRDefault="005D2C91" w:rsidP="005D2C91">
            <w:pPr>
              <w:pStyle w:val="PullOutBoxBodyText"/>
            </w:pPr>
            <w:r>
              <w:t>Part 34 of Schedule 2 of the Regulations prescribes the upgrade of building based lighting as an eligible activity for the purposes of the Victorian Energy Upgrades program.</w:t>
            </w:r>
          </w:p>
          <w:p w14:paraId="2401BD57" w14:textId="516EA948" w:rsidR="005D2C91" w:rsidRDefault="005D2C91" w:rsidP="005D2C91">
            <w:pPr>
              <w:pStyle w:val="PullOutBoxBodyText"/>
            </w:pPr>
            <w:r>
              <w:fldChar w:fldCharType="begin"/>
            </w:r>
            <w:r>
              <w:instrText xml:space="preserve"> REF _Ref520808867 \h </w:instrText>
            </w:r>
            <w:r>
              <w:fldChar w:fldCharType="separate"/>
            </w:r>
            <w:r w:rsidR="006547AC" w:rsidRPr="00DE6E8A">
              <w:t xml:space="preserve">Table </w:t>
            </w:r>
            <w:r w:rsidR="006547AC">
              <w:rPr>
                <w:noProof/>
              </w:rPr>
              <w:t>34</w:t>
            </w:r>
            <w:r w:rsidR="006547AC">
              <w:t>.</w:t>
            </w:r>
            <w:r w:rsidR="006547AC">
              <w:rPr>
                <w:noProof/>
              </w:rPr>
              <w:t>1</w:t>
            </w:r>
            <w:r>
              <w:fldChar w:fldCharType="end"/>
            </w:r>
            <w:r>
              <w:t xml:space="preserve"> lists the types of lighting products that may be installed, upgrade</w:t>
            </w:r>
            <w:r w:rsidR="00A322C3">
              <w:t>d</w:t>
            </w:r>
            <w:r>
              <w:t xml:space="preserve"> or replaced. Each type of upgrade is known as a scenario. Each scenario has its own method for determining GHG equivalent reduction.</w:t>
            </w:r>
          </w:p>
          <w:p w14:paraId="3BC7F96A" w14:textId="058FC2D3" w:rsidR="005D2C91" w:rsidRDefault="005D2C91" w:rsidP="005D2C91">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3099ACB4" w14:textId="0306F470" w:rsidR="00191812" w:rsidRPr="00DE6E8A" w:rsidRDefault="00191812" w:rsidP="00191812">
      <w:pPr>
        <w:pStyle w:val="Caption"/>
      </w:pPr>
      <w:bookmarkStart w:id="907" w:name="_Ref503943251"/>
      <w:bookmarkStart w:id="908" w:name="_Ref520808867"/>
      <w:bookmarkStart w:id="909" w:name="_Toc503972554"/>
      <w:bookmarkStart w:id="910" w:name="_Toc504390869"/>
      <w:bookmarkStart w:id="911" w:name="_Toc509321615"/>
      <w:bookmarkStart w:id="912" w:name="_Toc522614661"/>
      <w:r w:rsidRPr="00DE6E8A">
        <w:t xml:space="preserve">Table </w:t>
      </w:r>
      <w:fldSimple w:instr=" STYLEREF 2 \s ">
        <w:r w:rsidR="006547AC">
          <w:rPr>
            <w:noProof/>
          </w:rPr>
          <w:t>34</w:t>
        </w:r>
      </w:fldSimple>
      <w:r w:rsidR="00E1324D">
        <w:t>.</w:t>
      </w:r>
      <w:fldSimple w:instr=" SEQ Table \* ARABIC \s 2 ">
        <w:r w:rsidR="006547AC">
          <w:rPr>
            <w:noProof/>
          </w:rPr>
          <w:t>1</w:t>
        </w:r>
      </w:fldSimple>
      <w:bookmarkEnd w:id="907"/>
      <w:bookmarkEnd w:id="908"/>
      <w:r w:rsidRPr="00DE6E8A">
        <w:t xml:space="preserve"> – Eligible building based lighting upgrade </w:t>
      </w:r>
      <w:bookmarkEnd w:id="909"/>
      <w:bookmarkEnd w:id="910"/>
      <w:r w:rsidRPr="00DE6E8A">
        <w:t>scenarios</w:t>
      </w:r>
      <w:bookmarkEnd w:id="911"/>
      <w:bookmarkEnd w:id="912"/>
    </w:p>
    <w:tbl>
      <w:tblPr>
        <w:tblStyle w:val="TableGrid"/>
        <w:tblW w:w="5000" w:type="pct"/>
        <w:tblLook w:val="04A0" w:firstRow="1" w:lastRow="0" w:firstColumn="1" w:lastColumn="0" w:noHBand="0" w:noVBand="1"/>
      </w:tblPr>
      <w:tblGrid>
        <w:gridCol w:w="980"/>
        <w:gridCol w:w="1006"/>
        <w:gridCol w:w="3007"/>
        <w:gridCol w:w="3468"/>
        <w:gridCol w:w="1178"/>
      </w:tblGrid>
      <w:tr w:rsidR="00191812" w:rsidRPr="00DE6E8A" w14:paraId="03D7B156" w14:textId="77777777" w:rsidTr="0008136F">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8" w:type="pct"/>
          </w:tcPr>
          <w:p w14:paraId="12834AAA" w14:textId="1F732398" w:rsidR="00191812" w:rsidRPr="00DE6E8A" w:rsidRDefault="00531379" w:rsidP="00191812">
            <w:pPr>
              <w:pStyle w:val="TableHeadingLeft"/>
            </w:pPr>
            <w:bookmarkStart w:id="913" w:name="_Hlk502829194"/>
            <w:r>
              <w:t>Product category</w:t>
            </w:r>
            <w:r w:rsidR="00191812" w:rsidRPr="00DE6E8A">
              <w:t xml:space="preserve"> number</w:t>
            </w:r>
          </w:p>
        </w:tc>
        <w:tc>
          <w:tcPr>
            <w:tcW w:w="522" w:type="pct"/>
          </w:tcPr>
          <w:p w14:paraId="51D403FE"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560" w:type="pct"/>
          </w:tcPr>
          <w:p w14:paraId="4DAA15DE"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or removal requirements</w:t>
            </w:r>
          </w:p>
        </w:tc>
        <w:tc>
          <w:tcPr>
            <w:tcW w:w="1799" w:type="pct"/>
          </w:tcPr>
          <w:p w14:paraId="1115C363" w14:textId="36C0B11C"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611" w:type="pct"/>
          </w:tcPr>
          <w:p w14:paraId="0AF5695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2E9D5787" w14:textId="77777777" w:rsidTr="0008136F">
        <w:tc>
          <w:tcPr>
            <w:tcW w:w="508" w:type="pct"/>
          </w:tcPr>
          <w:p w14:paraId="04BAEB97" w14:textId="77777777" w:rsidR="00191812" w:rsidRPr="00DE6E8A" w:rsidRDefault="00191812" w:rsidP="00191812">
            <w:pPr>
              <w:pStyle w:val="TableTextLeft"/>
            </w:pPr>
            <w:r w:rsidRPr="00DE6E8A">
              <w:t>34A</w:t>
            </w:r>
          </w:p>
        </w:tc>
        <w:tc>
          <w:tcPr>
            <w:tcW w:w="522" w:type="pct"/>
          </w:tcPr>
          <w:p w14:paraId="11ECADF1" w14:textId="77777777" w:rsidR="00191812" w:rsidRPr="00DE6E8A" w:rsidRDefault="00191812" w:rsidP="00191812">
            <w:pPr>
              <w:pStyle w:val="TableTextLeft"/>
            </w:pPr>
            <w:r w:rsidRPr="00DE6E8A">
              <w:t>34A</w:t>
            </w:r>
          </w:p>
        </w:tc>
        <w:tc>
          <w:tcPr>
            <w:tcW w:w="1560" w:type="pct"/>
          </w:tcPr>
          <w:p w14:paraId="3FD99EDD" w14:textId="76E10474" w:rsidR="00191812" w:rsidRPr="00DE6E8A" w:rsidRDefault="00191812" w:rsidP="00191812">
            <w:pPr>
              <w:pStyle w:val="TableTextLeft"/>
            </w:pPr>
            <w:r w:rsidRPr="00DE6E8A">
              <w:t>None</w:t>
            </w:r>
            <w:r w:rsidR="008E63A3">
              <w:t>*</w:t>
            </w:r>
          </w:p>
        </w:tc>
        <w:tc>
          <w:tcPr>
            <w:tcW w:w="1799" w:type="pct"/>
          </w:tcPr>
          <w:p w14:paraId="1AB0537D" w14:textId="2A668BB2" w:rsidR="00191812" w:rsidRPr="00DE6E8A" w:rsidRDefault="00191812" w:rsidP="00191812">
            <w:pPr>
              <w:pStyle w:val="TableTextLeft"/>
            </w:pPr>
            <w:r w:rsidRPr="00DE6E8A">
              <w:t>A lighting control device, other than a voltage reduction unit, that is certified by the manufacturer as appropriate for use with the type of luminaire it will be required to control</w:t>
            </w:r>
          </w:p>
        </w:tc>
        <w:tc>
          <w:tcPr>
            <w:tcW w:w="611" w:type="pct"/>
          </w:tcPr>
          <w:p w14:paraId="797F95A8" w14:textId="77777777" w:rsidR="00191812" w:rsidRPr="00DE6E8A" w:rsidRDefault="00191812" w:rsidP="00191812">
            <w:pPr>
              <w:pStyle w:val="TableTextLeft"/>
            </w:pPr>
            <w:r w:rsidRPr="00DE6E8A">
              <w:t>34B</w:t>
            </w:r>
          </w:p>
        </w:tc>
      </w:tr>
      <w:tr w:rsidR="00191812" w:rsidRPr="00DE6E8A" w14:paraId="07E69404" w14:textId="77777777" w:rsidTr="0008136F">
        <w:tc>
          <w:tcPr>
            <w:tcW w:w="508" w:type="pct"/>
          </w:tcPr>
          <w:p w14:paraId="65339581" w14:textId="77777777" w:rsidR="00191812" w:rsidRPr="00DE6E8A" w:rsidRDefault="00191812" w:rsidP="00191812">
            <w:pPr>
              <w:pStyle w:val="TableTextLeft"/>
            </w:pPr>
            <w:r w:rsidRPr="00DE6E8A">
              <w:t>34B</w:t>
            </w:r>
          </w:p>
        </w:tc>
        <w:tc>
          <w:tcPr>
            <w:tcW w:w="522" w:type="pct"/>
          </w:tcPr>
          <w:p w14:paraId="06FB704D" w14:textId="77777777" w:rsidR="00191812" w:rsidRPr="00DE6E8A" w:rsidRDefault="00191812" w:rsidP="00191812">
            <w:pPr>
              <w:pStyle w:val="TableTextLeft"/>
            </w:pPr>
            <w:r w:rsidRPr="00DE6E8A">
              <w:t>34B</w:t>
            </w:r>
          </w:p>
        </w:tc>
        <w:tc>
          <w:tcPr>
            <w:tcW w:w="1560" w:type="pct"/>
          </w:tcPr>
          <w:p w14:paraId="770FE5CD" w14:textId="57806E00" w:rsidR="00191812" w:rsidRPr="00DE6E8A" w:rsidRDefault="00191812" w:rsidP="00191812">
            <w:pPr>
              <w:pStyle w:val="TableTextLeft"/>
            </w:pPr>
            <w:r w:rsidRPr="00DE6E8A">
              <w:t>None</w:t>
            </w:r>
            <w:r w:rsidR="008E63A3">
              <w:t>*</w:t>
            </w:r>
          </w:p>
        </w:tc>
        <w:tc>
          <w:tcPr>
            <w:tcW w:w="1799" w:type="pct"/>
          </w:tcPr>
          <w:p w14:paraId="37EFF3A4" w14:textId="77777777" w:rsidR="00191812" w:rsidRPr="00DE6E8A" w:rsidRDefault="00191812" w:rsidP="00191812">
            <w:pPr>
              <w:pStyle w:val="TableTextLeft"/>
            </w:pPr>
            <w:r w:rsidRPr="00DE6E8A">
              <w:t xml:space="preserve">A voltage reduction unit that: </w:t>
            </w:r>
          </w:p>
          <w:p w14:paraId="0B62B253" w14:textId="77777777" w:rsidR="00191812" w:rsidRPr="00DE6E8A" w:rsidRDefault="00191812" w:rsidP="00006ADC">
            <w:pPr>
              <w:pStyle w:val="ListBullet"/>
            </w:pPr>
            <w:r w:rsidRPr="00DE6E8A">
              <w:t>has an output voltage ascertained by an approved laboratory in accordance with a laboratory test approved by the ESC</w:t>
            </w:r>
          </w:p>
          <w:p w14:paraId="645FC22A" w14:textId="781A6403" w:rsidR="00006ADC" w:rsidRPr="00006ADC" w:rsidRDefault="00191812" w:rsidP="00994C62">
            <w:pPr>
              <w:pStyle w:val="ListBullet"/>
            </w:pPr>
            <w:r w:rsidRPr="00DE6E8A">
              <w:t>is not installed in conjunction with electronic ballasts</w:t>
            </w:r>
          </w:p>
        </w:tc>
        <w:tc>
          <w:tcPr>
            <w:tcW w:w="611" w:type="pct"/>
          </w:tcPr>
          <w:p w14:paraId="48A89EF2" w14:textId="77777777" w:rsidR="00191812" w:rsidRPr="00DE6E8A" w:rsidRDefault="00191812" w:rsidP="00191812">
            <w:pPr>
              <w:pStyle w:val="TableTextLeft"/>
            </w:pPr>
            <w:r w:rsidRPr="00DE6E8A">
              <w:t>34C</w:t>
            </w:r>
          </w:p>
        </w:tc>
      </w:tr>
      <w:tr w:rsidR="00191812" w:rsidRPr="00DE6E8A" w14:paraId="555DFA54" w14:textId="77777777" w:rsidTr="0008136F">
        <w:tc>
          <w:tcPr>
            <w:tcW w:w="508" w:type="pct"/>
          </w:tcPr>
          <w:p w14:paraId="33C918B9" w14:textId="77777777" w:rsidR="00191812" w:rsidRPr="00DE6E8A" w:rsidRDefault="00191812" w:rsidP="00191812">
            <w:pPr>
              <w:pStyle w:val="TableTextLeft"/>
            </w:pPr>
            <w:r w:rsidRPr="00DE6E8A">
              <w:t>34C</w:t>
            </w:r>
          </w:p>
        </w:tc>
        <w:tc>
          <w:tcPr>
            <w:tcW w:w="522" w:type="pct"/>
          </w:tcPr>
          <w:p w14:paraId="44C63EAF" w14:textId="77777777" w:rsidR="00191812" w:rsidRPr="00DE6E8A" w:rsidRDefault="00191812" w:rsidP="00191812">
            <w:pPr>
              <w:pStyle w:val="TableTextLeft"/>
            </w:pPr>
            <w:r w:rsidRPr="00DE6E8A">
              <w:t>34C</w:t>
            </w:r>
          </w:p>
        </w:tc>
        <w:tc>
          <w:tcPr>
            <w:tcW w:w="1560" w:type="pct"/>
          </w:tcPr>
          <w:p w14:paraId="045F9260" w14:textId="77777777" w:rsidR="00191812" w:rsidRPr="00DE6E8A" w:rsidRDefault="00191812" w:rsidP="00191812">
            <w:pPr>
              <w:pStyle w:val="TableTextLeft"/>
            </w:pPr>
            <w:r w:rsidRPr="00DE6E8A">
              <w:t>Decommissioning any removed lighting equipment</w:t>
            </w:r>
          </w:p>
        </w:tc>
        <w:tc>
          <w:tcPr>
            <w:tcW w:w="1799" w:type="pct"/>
          </w:tcPr>
          <w:p w14:paraId="617F1556" w14:textId="77777777" w:rsidR="00191812" w:rsidRPr="00DE6E8A" w:rsidRDefault="00191812" w:rsidP="00191812">
            <w:pPr>
              <w:pStyle w:val="TableTextLeft"/>
            </w:pPr>
            <w:r w:rsidRPr="00DE6E8A">
              <w:t>Any other lighting equipment that:</w:t>
            </w:r>
          </w:p>
          <w:p w14:paraId="503E979C" w14:textId="77777777" w:rsidR="00191812" w:rsidRPr="00DE6E8A" w:rsidRDefault="00191812" w:rsidP="00191812">
            <w:pPr>
              <w:pStyle w:val="ListBullet"/>
              <w:spacing w:line="240" w:lineRule="atLeast"/>
              <w:ind w:right="0"/>
            </w:pPr>
            <w:r w:rsidRPr="00DE6E8A">
              <w:t>when installed, meets the minimum power factor determined by the ESC</w:t>
            </w:r>
          </w:p>
          <w:p w14:paraId="0C4B1F8E" w14:textId="27875C53" w:rsidR="00191812" w:rsidRPr="00DE6E8A" w:rsidRDefault="00191812" w:rsidP="00191812">
            <w:pPr>
              <w:pStyle w:val="ListBullet"/>
              <w:spacing w:line="240" w:lineRule="atLeast"/>
              <w:ind w:right="0"/>
            </w:pPr>
            <w:r w:rsidRPr="00DE6E8A">
              <w:t xml:space="preserve">meets </w:t>
            </w:r>
            <w:r w:rsidR="001C605F">
              <w:t>minimum</w:t>
            </w:r>
            <w:r w:rsidRPr="00DE6E8A">
              <w:t xml:space="preserve"> standards determined by the ESC when tested by an approved laboratory in accordance with a laboratory test approved by the ESC</w:t>
            </w:r>
          </w:p>
          <w:p w14:paraId="390642EF" w14:textId="77777777" w:rsidR="00191812" w:rsidRPr="00DE6E8A" w:rsidRDefault="00191812" w:rsidP="00191812">
            <w:pPr>
              <w:pStyle w:val="ListBullet"/>
              <w:spacing w:line="240" w:lineRule="atLeast"/>
              <w:ind w:right="0"/>
            </w:pPr>
            <w:r w:rsidRPr="00DE6E8A">
              <w:t>is not a T5 adaptor</w:t>
            </w:r>
          </w:p>
        </w:tc>
        <w:tc>
          <w:tcPr>
            <w:tcW w:w="611" w:type="pct"/>
          </w:tcPr>
          <w:p w14:paraId="40429514" w14:textId="77777777" w:rsidR="00191812" w:rsidRPr="00DE6E8A" w:rsidRDefault="00191812" w:rsidP="00191812">
            <w:pPr>
              <w:pStyle w:val="TableTextLeft"/>
            </w:pPr>
            <w:r w:rsidRPr="00DE6E8A">
              <w:t>34D</w:t>
            </w:r>
          </w:p>
        </w:tc>
      </w:tr>
      <w:tr w:rsidR="00191812" w:rsidRPr="00DE6E8A" w14:paraId="427BA559" w14:textId="77777777" w:rsidTr="0008136F">
        <w:tc>
          <w:tcPr>
            <w:tcW w:w="508" w:type="pct"/>
          </w:tcPr>
          <w:p w14:paraId="11594F18" w14:textId="77777777" w:rsidR="00191812" w:rsidRPr="00DE6E8A" w:rsidRDefault="00191812" w:rsidP="00191812">
            <w:pPr>
              <w:pStyle w:val="TableTextLeft"/>
            </w:pPr>
            <w:r w:rsidRPr="00DE6E8A">
              <w:t>N/A</w:t>
            </w:r>
          </w:p>
        </w:tc>
        <w:tc>
          <w:tcPr>
            <w:tcW w:w="522" w:type="pct"/>
          </w:tcPr>
          <w:p w14:paraId="2A3C18BF" w14:textId="77777777" w:rsidR="00191812" w:rsidRPr="00DE6E8A" w:rsidRDefault="00191812" w:rsidP="00191812">
            <w:pPr>
              <w:pStyle w:val="TableTextLeft"/>
            </w:pPr>
            <w:r w:rsidRPr="00DE6E8A">
              <w:t>34D</w:t>
            </w:r>
          </w:p>
        </w:tc>
        <w:tc>
          <w:tcPr>
            <w:tcW w:w="1560" w:type="pct"/>
          </w:tcPr>
          <w:p w14:paraId="5E8E26BC" w14:textId="77777777" w:rsidR="00191812" w:rsidRPr="00DE6E8A" w:rsidRDefault="00191812" w:rsidP="00191812">
            <w:pPr>
              <w:pStyle w:val="TableTextLeft"/>
            </w:pPr>
            <w:r w:rsidRPr="00DE6E8A">
              <w:t>Removing no more than half the lamps from a luminaire that houses multiple lamps and decommissioning any associated control gear</w:t>
            </w:r>
          </w:p>
        </w:tc>
        <w:tc>
          <w:tcPr>
            <w:tcW w:w="1799" w:type="pct"/>
          </w:tcPr>
          <w:p w14:paraId="0E70E1DA" w14:textId="77777777" w:rsidR="00191812" w:rsidRPr="00DE6E8A" w:rsidRDefault="00191812" w:rsidP="00191812">
            <w:pPr>
              <w:pStyle w:val="TableTextLeft"/>
            </w:pPr>
            <w:r w:rsidRPr="00DE6E8A">
              <w:t>None</w:t>
            </w:r>
          </w:p>
        </w:tc>
        <w:tc>
          <w:tcPr>
            <w:tcW w:w="611" w:type="pct"/>
          </w:tcPr>
          <w:p w14:paraId="1B951CB9" w14:textId="77777777" w:rsidR="00191812" w:rsidRPr="00DE6E8A" w:rsidRDefault="00191812" w:rsidP="00191812">
            <w:pPr>
              <w:pStyle w:val="TableTextLeft"/>
            </w:pPr>
            <w:r w:rsidRPr="00DE6E8A">
              <w:t>Regulation 6(2)(d) and 6(3)(d)</w:t>
            </w:r>
          </w:p>
        </w:tc>
      </w:tr>
      <w:tr w:rsidR="00191812" w:rsidRPr="00DE6E8A" w14:paraId="1D90FB71" w14:textId="77777777" w:rsidTr="0008136F">
        <w:tc>
          <w:tcPr>
            <w:tcW w:w="508" w:type="pct"/>
          </w:tcPr>
          <w:p w14:paraId="1C830D64" w14:textId="77777777" w:rsidR="00191812" w:rsidRPr="00DE6E8A" w:rsidRDefault="00191812" w:rsidP="00191812">
            <w:pPr>
              <w:pStyle w:val="TableTextLeft"/>
            </w:pPr>
            <w:r w:rsidRPr="00DE6E8A">
              <w:t>N/A</w:t>
            </w:r>
          </w:p>
        </w:tc>
        <w:tc>
          <w:tcPr>
            <w:tcW w:w="522" w:type="pct"/>
          </w:tcPr>
          <w:p w14:paraId="6AA588CC" w14:textId="77777777" w:rsidR="00191812" w:rsidRPr="00DE6E8A" w:rsidRDefault="00191812" w:rsidP="00191812">
            <w:pPr>
              <w:pStyle w:val="TableTextLeft"/>
            </w:pPr>
            <w:r w:rsidRPr="00DE6E8A">
              <w:t xml:space="preserve">34E </w:t>
            </w:r>
          </w:p>
        </w:tc>
        <w:tc>
          <w:tcPr>
            <w:tcW w:w="1560" w:type="pct"/>
          </w:tcPr>
          <w:p w14:paraId="2DBE6103" w14:textId="77777777" w:rsidR="008E63A3" w:rsidRPr="00344383" w:rsidRDefault="008E63A3" w:rsidP="00344383">
            <w:pPr>
              <w:pStyle w:val="BodyText"/>
              <w:rPr>
                <w:color w:val="363534"/>
              </w:rPr>
            </w:pPr>
            <w:r w:rsidRPr="00344383">
              <w:rPr>
                <w:color w:val="363534"/>
              </w:rPr>
              <w:t>Removing and not replacing:</w:t>
            </w:r>
          </w:p>
          <w:p w14:paraId="14002533" w14:textId="4DC5BCE5" w:rsidR="00055943" w:rsidRPr="00344383" w:rsidRDefault="001C605F" w:rsidP="00346422">
            <w:pPr>
              <w:pStyle w:val="TableTextLeft"/>
              <w:numPr>
                <w:ilvl w:val="0"/>
                <w:numId w:val="52"/>
              </w:numPr>
              <w:rPr>
                <w:rFonts w:cstheme="minorHAnsi"/>
                <w:color w:val="363534"/>
              </w:rPr>
            </w:pPr>
            <w:r>
              <w:rPr>
                <w:rFonts w:cstheme="minorHAnsi"/>
                <w:color w:val="363534"/>
              </w:rPr>
              <w:t>a LED</w:t>
            </w:r>
            <w:r w:rsidR="00055943" w:rsidRPr="00344383">
              <w:rPr>
                <w:rFonts w:cstheme="minorHAnsi"/>
                <w:color w:val="363534"/>
              </w:rPr>
              <w:t xml:space="preserve"> integrated luminaire</w:t>
            </w:r>
            <w:r w:rsidR="00055943">
              <w:rPr>
                <w:rFonts w:cstheme="minorHAnsi"/>
                <w:color w:val="363534"/>
              </w:rPr>
              <w:t>, or</w:t>
            </w:r>
          </w:p>
          <w:p w14:paraId="6B7DE149" w14:textId="3144E6A5" w:rsidR="00191812" w:rsidRPr="008E63A3" w:rsidRDefault="00055943" w:rsidP="00346422">
            <w:pPr>
              <w:pStyle w:val="BodyText"/>
              <w:numPr>
                <w:ilvl w:val="0"/>
                <w:numId w:val="52"/>
              </w:numPr>
              <w:rPr>
                <w:rFonts w:ascii="Helv" w:hAnsi="Helv" w:cs="Helv"/>
                <w:color w:val="000000"/>
              </w:rPr>
            </w:pPr>
            <w:r>
              <w:rPr>
                <w:rFonts w:cstheme="minorHAnsi"/>
                <w:color w:val="363534"/>
              </w:rPr>
              <w:t>the</w:t>
            </w:r>
            <w:r w:rsidRPr="00344383">
              <w:rPr>
                <w:rFonts w:cstheme="minorHAnsi"/>
                <w:color w:val="363534"/>
              </w:rPr>
              <w:t xml:space="preserve"> la</w:t>
            </w:r>
            <w:r>
              <w:rPr>
                <w:rFonts w:cstheme="minorHAnsi"/>
                <w:color w:val="363534"/>
              </w:rPr>
              <w:t>mp and control gear associated with a non-integrated luminaire</w:t>
            </w:r>
          </w:p>
        </w:tc>
        <w:tc>
          <w:tcPr>
            <w:tcW w:w="1799" w:type="pct"/>
          </w:tcPr>
          <w:p w14:paraId="57388BEE" w14:textId="77777777" w:rsidR="00191812" w:rsidRPr="00DE6E8A" w:rsidRDefault="00191812" w:rsidP="00191812">
            <w:pPr>
              <w:pStyle w:val="TableTextLeft"/>
            </w:pPr>
            <w:r w:rsidRPr="00DE6E8A">
              <w:t>None</w:t>
            </w:r>
          </w:p>
        </w:tc>
        <w:tc>
          <w:tcPr>
            <w:tcW w:w="611" w:type="pct"/>
          </w:tcPr>
          <w:p w14:paraId="2F5CFE35" w14:textId="77777777" w:rsidR="00191812" w:rsidRPr="00DE6E8A" w:rsidRDefault="00191812" w:rsidP="00191812">
            <w:pPr>
              <w:pStyle w:val="TableTextLeft"/>
            </w:pPr>
            <w:r w:rsidRPr="00DE6E8A">
              <w:t>Regulation 6(2)(d) and 6(3)(d)</w:t>
            </w:r>
          </w:p>
        </w:tc>
      </w:tr>
    </w:tbl>
    <w:bookmarkEnd w:id="913"/>
    <w:p w14:paraId="16A32135" w14:textId="26652CA7" w:rsidR="008E63A3" w:rsidRDefault="008E63A3" w:rsidP="008E63A3">
      <w:pPr>
        <w:pStyle w:val="BodyText"/>
        <w:rPr>
          <w:sz w:val="18"/>
          <w:szCs w:val="18"/>
        </w:rPr>
      </w:pPr>
      <w:r w:rsidRPr="005B21C7">
        <w:rPr>
          <w:sz w:val="18"/>
          <w:szCs w:val="18"/>
        </w:rPr>
        <w:t xml:space="preserve">* It is not envisaged that lighting equipment would be removed as part of this </w:t>
      </w:r>
      <w:r>
        <w:rPr>
          <w:sz w:val="18"/>
          <w:szCs w:val="18"/>
        </w:rPr>
        <w:t>scenario</w:t>
      </w:r>
      <w:r w:rsidRPr="005B21C7">
        <w:rPr>
          <w:sz w:val="18"/>
          <w:szCs w:val="18"/>
        </w:rPr>
        <w:t>, but if it is</w:t>
      </w:r>
      <w:r>
        <w:rPr>
          <w:sz w:val="18"/>
          <w:szCs w:val="18"/>
        </w:rPr>
        <w:t>,</w:t>
      </w:r>
      <w:r w:rsidRPr="005B21C7">
        <w:rPr>
          <w:sz w:val="18"/>
          <w:szCs w:val="18"/>
        </w:rPr>
        <w:t xml:space="preserve"> it is required to be decommissioned. </w:t>
      </w:r>
    </w:p>
    <w:p w14:paraId="5E0ADCC4" w14:textId="77777777" w:rsidR="00191812" w:rsidRPr="00DE6E8A" w:rsidRDefault="00191812" w:rsidP="00191812">
      <w:pPr>
        <w:pStyle w:val="BodyText"/>
      </w:pPr>
    </w:p>
    <w:p w14:paraId="61C42650" w14:textId="3A93EA77" w:rsidR="00191812" w:rsidRPr="00D6153B" w:rsidRDefault="008677CC" w:rsidP="0065112D">
      <w:pPr>
        <w:pStyle w:val="Heading3"/>
        <w:numPr>
          <w:ilvl w:val="2"/>
          <w:numId w:val="8"/>
        </w:numPr>
        <w:rPr>
          <w:sz w:val="24"/>
          <w:szCs w:val="24"/>
        </w:rPr>
      </w:pPr>
      <w:bookmarkStart w:id="914" w:name="_Toc527614603"/>
      <w:r w:rsidRPr="00D6153B">
        <w:rPr>
          <w:sz w:val="24"/>
          <w:szCs w:val="24"/>
        </w:rPr>
        <w:t>Specified Minimum Energy Efficiency</w:t>
      </w:r>
      <w:bookmarkEnd w:id="914"/>
    </w:p>
    <w:p w14:paraId="3CFEC678" w14:textId="68EDD6B6" w:rsidR="00191812" w:rsidRDefault="00191812" w:rsidP="00191812">
      <w:pPr>
        <w:pStyle w:val="BodyText"/>
      </w:pPr>
      <w:r w:rsidRPr="00DE6E8A">
        <w:t xml:space="preserve">There are no additional requirements that must be met by the </w:t>
      </w:r>
      <w:r w:rsidR="00531379">
        <w:t>product</w:t>
      </w:r>
      <w:r w:rsidRPr="00DE6E8A">
        <w:t xml:space="preserve"> installed.</w:t>
      </w:r>
    </w:p>
    <w:p w14:paraId="0752E00F" w14:textId="77777777" w:rsidR="00D6153B" w:rsidRDefault="00D6153B" w:rsidP="00191812">
      <w:pPr>
        <w:pStyle w:val="BodyText"/>
      </w:pPr>
    </w:p>
    <w:p w14:paraId="2D499553" w14:textId="77777777" w:rsidR="00927EF5" w:rsidRPr="00D6153B" w:rsidRDefault="00927EF5" w:rsidP="00927EF5">
      <w:pPr>
        <w:pStyle w:val="Heading3"/>
        <w:rPr>
          <w:sz w:val="24"/>
          <w:szCs w:val="24"/>
        </w:rPr>
      </w:pPr>
      <w:bookmarkStart w:id="915" w:name="_Toc527614604"/>
      <w:r w:rsidRPr="00D6153B">
        <w:rPr>
          <w:sz w:val="24"/>
          <w:szCs w:val="24"/>
        </w:rPr>
        <w:t>Other specified matters</w:t>
      </w:r>
      <w:bookmarkEnd w:id="915"/>
    </w:p>
    <w:p w14:paraId="50E4650F" w14:textId="42503500" w:rsidR="00927EF5" w:rsidRDefault="00927EF5" w:rsidP="00927EF5">
      <w:pPr>
        <w:pStyle w:val="BodyText"/>
      </w:pPr>
      <w:r>
        <w:t>None.</w:t>
      </w:r>
    </w:p>
    <w:p w14:paraId="1A0E0C9C" w14:textId="77777777" w:rsidR="00D6153B" w:rsidRPr="00DE6E8A" w:rsidRDefault="00D6153B" w:rsidP="00927EF5">
      <w:pPr>
        <w:pStyle w:val="BodyText"/>
      </w:pPr>
    </w:p>
    <w:p w14:paraId="1510C9A8" w14:textId="359F268A" w:rsidR="00191812" w:rsidRPr="00D6153B" w:rsidRDefault="00191812" w:rsidP="0065112D">
      <w:pPr>
        <w:pStyle w:val="Heading3"/>
        <w:numPr>
          <w:ilvl w:val="2"/>
          <w:numId w:val="8"/>
        </w:numPr>
        <w:rPr>
          <w:sz w:val="24"/>
          <w:szCs w:val="24"/>
        </w:rPr>
      </w:pPr>
      <w:bookmarkStart w:id="916" w:name="_Toc506196592"/>
      <w:bookmarkStart w:id="917" w:name="_Toc509321260"/>
      <w:bookmarkStart w:id="918" w:name="_Toc527614605"/>
      <w:r w:rsidRPr="00D6153B">
        <w:rPr>
          <w:sz w:val="24"/>
          <w:szCs w:val="24"/>
        </w:rPr>
        <w:t>Method for Determining GHG Equivalent Reduction</w:t>
      </w:r>
      <w:bookmarkEnd w:id="916"/>
      <w:bookmarkEnd w:id="917"/>
      <w:bookmarkEnd w:id="918"/>
    </w:p>
    <w:tbl>
      <w:tblPr>
        <w:tblStyle w:val="PullOutBoxTable"/>
        <w:tblW w:w="5000" w:type="pct"/>
        <w:tblLook w:val="0600" w:firstRow="0" w:lastRow="0" w:firstColumn="0" w:lastColumn="0" w:noHBand="1" w:noVBand="1"/>
      </w:tblPr>
      <w:tblGrid>
        <w:gridCol w:w="9649"/>
      </w:tblGrid>
      <w:tr w:rsidR="00464495" w14:paraId="75B7FEB2" w14:textId="77777777" w:rsidTr="00464495">
        <w:tc>
          <w:tcPr>
            <w:tcW w:w="5000" w:type="pct"/>
            <w:tcBorders>
              <w:top w:val="single" w:sz="4" w:space="0" w:color="0072CE" w:themeColor="text2"/>
              <w:bottom w:val="single" w:sz="4" w:space="0" w:color="0072CE" w:themeColor="text2"/>
            </w:tcBorders>
            <w:shd w:val="clear" w:color="auto" w:fill="E5F1FA" w:themeFill="light2"/>
          </w:tcPr>
          <w:p w14:paraId="6AE531E5" w14:textId="2D654568" w:rsidR="00464495" w:rsidRPr="00464495" w:rsidRDefault="00464495" w:rsidP="00464495">
            <w:pPr>
              <w:pStyle w:val="PullOutBoxBodyText"/>
              <w:rPr>
                <w:b/>
              </w:rPr>
            </w:pPr>
            <w:r w:rsidRPr="00464495">
              <w:rPr>
                <w:b/>
              </w:rPr>
              <w:t>Scenarios 34A to 34E: All building based lighting upgrades</w:t>
            </w:r>
          </w:p>
        </w:tc>
      </w:tr>
    </w:tbl>
    <w:p w14:paraId="7BEC46F3" w14:textId="5E1359C6"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_Ref503966685 \h </w:instrText>
      </w:r>
      <w:r w:rsidRPr="00DE6E8A">
        <w:fldChar w:fldCharType="separate"/>
      </w:r>
      <w:r w:rsidR="006547AC" w:rsidRPr="00DE6E8A">
        <w:t xml:space="preserve">Equation </w:t>
      </w:r>
      <w:r w:rsidR="006547AC">
        <w:rPr>
          <w:noProof/>
        </w:rPr>
        <w:t>34</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_Ref503966923 \h </w:instrText>
      </w:r>
      <w:r w:rsidRPr="00DE6E8A">
        <w:fldChar w:fldCharType="separate"/>
      </w:r>
      <w:r w:rsidR="006547AC" w:rsidRPr="00DE6E8A">
        <w:t xml:space="preserve">Table </w:t>
      </w:r>
      <w:r w:rsidR="006547AC">
        <w:rPr>
          <w:noProof/>
        </w:rPr>
        <w:t>34</w:t>
      </w:r>
      <w:r w:rsidR="006547AC">
        <w:t>.</w:t>
      </w:r>
      <w:r w:rsidR="006547AC">
        <w:rPr>
          <w:noProof/>
        </w:rPr>
        <w:t>2</w:t>
      </w:r>
      <w:r w:rsidRPr="00DE6E8A">
        <w:fldChar w:fldCharType="end"/>
      </w:r>
      <w:r w:rsidRPr="00DE6E8A">
        <w:t>.</w:t>
      </w:r>
    </w:p>
    <w:p w14:paraId="452B5905" w14:textId="2AA64403" w:rsidR="00191812" w:rsidRPr="00DE6E8A" w:rsidRDefault="00191812" w:rsidP="00191812">
      <w:pPr>
        <w:pStyle w:val="Caption"/>
      </w:pPr>
      <w:bookmarkStart w:id="919" w:name="_Ref503966685"/>
      <w:bookmarkStart w:id="920" w:name="_Toc503972750"/>
      <w:bookmarkStart w:id="921" w:name="_Toc522614753"/>
      <w:r w:rsidRPr="00DE6E8A">
        <w:t xml:space="preserve">Equation </w:t>
      </w:r>
      <w:fldSimple w:instr=" STYLEREF 2 \s ">
        <w:r w:rsidR="006547AC">
          <w:rPr>
            <w:noProof/>
          </w:rPr>
          <w:t>34</w:t>
        </w:r>
      </w:fldSimple>
      <w:r w:rsidR="00E1324D">
        <w:t>.</w:t>
      </w:r>
      <w:fldSimple w:instr=" SEQ Equation \* ARABIC \s 2 ">
        <w:r w:rsidR="006547AC">
          <w:rPr>
            <w:noProof/>
          </w:rPr>
          <w:t>1</w:t>
        </w:r>
      </w:fldSimple>
      <w:bookmarkEnd w:id="919"/>
      <w:r w:rsidRPr="00DE6E8A">
        <w:t xml:space="preserve"> – GHG equivalent emissions reduction calculation for Scenarios 34A to 34E</w:t>
      </w:r>
      <w:bookmarkEnd w:id="920"/>
      <w:bookmarkEnd w:id="921"/>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2BEC04CC"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B02F7E0" w14:textId="5E36D508" w:rsidR="00191812" w:rsidRPr="009E133D" w:rsidRDefault="009E133D"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hAnsi="Cambria Math"/>
                  </w:rPr>
                  <m:t>R</m:t>
                </m:r>
                <m:r>
                  <m:rPr>
                    <m:sty m:val="bi"/>
                  </m:rPr>
                  <w:rPr>
                    <w:rFonts w:ascii="Cambria Math" w:eastAsiaTheme="majorEastAsia" w:hAnsi="Cambria Math"/>
                  </w:rPr>
                  <m:t>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21D1ADD3" w14:textId="22C8A105" w:rsidR="00191812" w:rsidRPr="00DE6E8A" w:rsidRDefault="00191812" w:rsidP="00191812">
      <w:pPr>
        <w:pStyle w:val="Caption"/>
      </w:pPr>
      <w:bookmarkStart w:id="922" w:name="_Ref503966923"/>
      <w:bookmarkStart w:id="923" w:name="_Toc503972555"/>
      <w:bookmarkStart w:id="924" w:name="_Toc504390870"/>
      <w:bookmarkStart w:id="925" w:name="_Toc509321616"/>
      <w:bookmarkStart w:id="926" w:name="_Toc522614662"/>
      <w:r w:rsidRPr="00DE6E8A">
        <w:t xml:space="preserve">Table </w:t>
      </w:r>
      <w:fldSimple w:instr=" STYLEREF 2 \s ">
        <w:r w:rsidR="006547AC">
          <w:rPr>
            <w:noProof/>
          </w:rPr>
          <w:t>34</w:t>
        </w:r>
      </w:fldSimple>
      <w:r w:rsidR="00E1324D">
        <w:t>.</w:t>
      </w:r>
      <w:fldSimple w:instr=" SEQ Table \* ARABIC \s 2 ">
        <w:r w:rsidR="006547AC">
          <w:rPr>
            <w:noProof/>
          </w:rPr>
          <w:t>2</w:t>
        </w:r>
      </w:fldSimple>
      <w:bookmarkEnd w:id="922"/>
      <w:r w:rsidRPr="00DE6E8A">
        <w:t xml:space="preserve"> – GHG equivalent emissions reduction variables for Scenarios 34A to 34E</w:t>
      </w:r>
      <w:bookmarkEnd w:id="923"/>
      <w:bookmarkEnd w:id="924"/>
      <w:bookmarkEnd w:id="925"/>
      <w:bookmarkEnd w:id="926"/>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143"/>
        <w:gridCol w:w="5699"/>
        <w:gridCol w:w="2817"/>
      </w:tblGrid>
      <w:tr w:rsidR="00191812" w:rsidRPr="00DE6E8A" w14:paraId="155BAEBB" w14:textId="77777777" w:rsidTr="0008136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92" w:type="pct"/>
            <w:shd w:val="clear" w:color="auto" w:fill="E5F1FA" w:themeFill="light2"/>
          </w:tcPr>
          <w:p w14:paraId="0406383F" w14:textId="77777777" w:rsidR="00191812" w:rsidRPr="00853DF2" w:rsidRDefault="00191812" w:rsidP="003046E8">
            <w:pPr>
              <w:pStyle w:val="TableTextLeft"/>
              <w:rPr>
                <w:b/>
              </w:rPr>
            </w:pPr>
            <w:r w:rsidRPr="00853DF2">
              <w:rPr>
                <w:b/>
              </w:rPr>
              <w:t>Input type</w:t>
            </w:r>
          </w:p>
        </w:tc>
        <w:tc>
          <w:tcPr>
            <w:tcW w:w="2950" w:type="pct"/>
            <w:shd w:val="clear" w:color="auto" w:fill="E5F1FA" w:themeFill="light2"/>
          </w:tcPr>
          <w:p w14:paraId="7DA86C06"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Condition</w:t>
            </w:r>
          </w:p>
        </w:tc>
        <w:tc>
          <w:tcPr>
            <w:tcW w:w="1458" w:type="pct"/>
            <w:shd w:val="clear" w:color="auto" w:fill="E5F1FA" w:themeFill="light2"/>
          </w:tcPr>
          <w:p w14:paraId="414529A6"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Input value</w:t>
            </w:r>
          </w:p>
        </w:tc>
      </w:tr>
      <w:tr w:rsidR="00191812" w:rsidRPr="00DE6E8A" w14:paraId="3EFAFB87" w14:textId="77777777" w:rsidTr="0008136F">
        <w:tc>
          <w:tcPr>
            <w:tcW w:w="592" w:type="pct"/>
            <w:vMerge w:val="restart"/>
          </w:tcPr>
          <w:p w14:paraId="794B0536" w14:textId="77777777" w:rsidR="00191812" w:rsidRPr="00DE6E8A" w:rsidRDefault="00191812" w:rsidP="00191812">
            <w:pPr>
              <w:pStyle w:val="TableTextLeft"/>
            </w:pPr>
            <w:r w:rsidRPr="00DE6E8A">
              <w:t>Baseline</w:t>
            </w:r>
          </w:p>
        </w:tc>
        <w:tc>
          <w:tcPr>
            <w:tcW w:w="2950" w:type="pct"/>
          </w:tcPr>
          <w:p w14:paraId="4E13DB2F" w14:textId="77777777" w:rsidR="00191812" w:rsidRPr="00DE6E8A" w:rsidRDefault="00191812" w:rsidP="00191812">
            <w:pPr>
              <w:pStyle w:val="TableTextLeft"/>
              <w:rPr>
                <w:i/>
              </w:rPr>
            </w:pPr>
            <w:r w:rsidRPr="00DE6E8A">
              <w:t>Upgrade is part of a site refurbishment that is required to comply with Part J6 of the Building Code as amended from time to time</w:t>
            </w:r>
          </w:p>
        </w:tc>
        <w:tc>
          <w:tcPr>
            <w:tcW w:w="1458" w:type="pct"/>
          </w:tcPr>
          <w:p w14:paraId="6ACC6992" w14:textId="5BE8D941" w:rsidR="00191812" w:rsidRPr="00DE6E8A" w:rsidRDefault="00191812" w:rsidP="00191812">
            <w:pPr>
              <w:pStyle w:val="TableTextLeft"/>
            </w:pPr>
            <w:r w:rsidRPr="00DE6E8A">
              <w:t xml:space="preserve">Given by </w:t>
            </w:r>
            <w:r w:rsidRPr="00DE6E8A">
              <w:fldChar w:fldCharType="begin"/>
            </w:r>
            <w:r w:rsidRPr="00DE6E8A">
              <w:instrText xml:space="preserve"> REF _Ref503945674 \h </w:instrText>
            </w:r>
            <w:r w:rsidRPr="00DE6E8A">
              <w:fldChar w:fldCharType="separate"/>
            </w:r>
            <w:r w:rsidR="006547AC" w:rsidRPr="00DE6E8A">
              <w:t xml:space="preserve">Equation </w:t>
            </w:r>
            <w:r w:rsidR="006547AC">
              <w:rPr>
                <w:noProof/>
              </w:rPr>
              <w:t>34</w:t>
            </w:r>
            <w:r w:rsidR="006547AC">
              <w:t>.</w:t>
            </w:r>
            <w:r w:rsidR="006547AC">
              <w:rPr>
                <w:noProof/>
              </w:rPr>
              <w:t>2</w:t>
            </w:r>
            <w:r w:rsidRPr="00DE6E8A">
              <w:fldChar w:fldCharType="end"/>
            </w:r>
            <w:r w:rsidRPr="00DE6E8A">
              <w:t xml:space="preserve">, using variables listed in </w:t>
            </w:r>
            <w:r w:rsidRPr="00DE6E8A">
              <w:fldChar w:fldCharType="begin"/>
            </w:r>
            <w:r w:rsidRPr="00DE6E8A">
              <w:instrText xml:space="preserve"> REF _Ref505942673 \h </w:instrText>
            </w:r>
            <w:r w:rsidRPr="00DE6E8A">
              <w:fldChar w:fldCharType="separate"/>
            </w:r>
            <w:r w:rsidR="006547AC" w:rsidRPr="00DE6E8A">
              <w:t xml:space="preserve">Table </w:t>
            </w:r>
            <w:r w:rsidR="006547AC">
              <w:rPr>
                <w:noProof/>
              </w:rPr>
              <w:t>34</w:t>
            </w:r>
            <w:r w:rsidR="006547AC">
              <w:t>.</w:t>
            </w:r>
            <w:r w:rsidR="006547AC">
              <w:rPr>
                <w:noProof/>
              </w:rPr>
              <w:t>3</w:t>
            </w:r>
            <w:r w:rsidRPr="00DE6E8A">
              <w:fldChar w:fldCharType="end"/>
            </w:r>
          </w:p>
        </w:tc>
      </w:tr>
      <w:tr w:rsidR="00191812" w:rsidRPr="00DE6E8A" w14:paraId="0DAF0B8D" w14:textId="77777777" w:rsidTr="0008136F">
        <w:tc>
          <w:tcPr>
            <w:tcW w:w="592" w:type="pct"/>
            <w:vMerge/>
          </w:tcPr>
          <w:p w14:paraId="3D903CB0" w14:textId="77777777" w:rsidR="00191812" w:rsidRPr="00DE6E8A" w:rsidRDefault="00191812" w:rsidP="00191812">
            <w:pPr>
              <w:pStyle w:val="BodyText"/>
            </w:pPr>
          </w:p>
        </w:tc>
        <w:tc>
          <w:tcPr>
            <w:tcW w:w="2950" w:type="pct"/>
          </w:tcPr>
          <w:p w14:paraId="61751330" w14:textId="77777777" w:rsidR="00191812" w:rsidRPr="00DE6E8A" w:rsidRDefault="00191812" w:rsidP="00191812">
            <w:pPr>
              <w:pStyle w:val="TableTextLeft"/>
              <w:rPr>
                <w:i/>
              </w:rPr>
            </w:pPr>
            <w:r w:rsidRPr="00DE6E8A">
              <w:t>Upgrade is not part of a site refurbishment that is required to comply with Part J6 of the Building Code as amended from time to time</w:t>
            </w:r>
          </w:p>
        </w:tc>
        <w:tc>
          <w:tcPr>
            <w:tcW w:w="1458" w:type="pct"/>
          </w:tcPr>
          <w:p w14:paraId="636DFDD0" w14:textId="0F23B217" w:rsidR="00191812" w:rsidRPr="00DE6E8A" w:rsidRDefault="00191812" w:rsidP="00191812">
            <w:pPr>
              <w:pStyle w:val="TableTextLeft"/>
            </w:pPr>
            <w:r w:rsidRPr="00DE6E8A">
              <w:t xml:space="preserve">Given by </w:t>
            </w:r>
            <w:r w:rsidRPr="00DE6E8A">
              <w:fldChar w:fldCharType="begin"/>
            </w:r>
            <w:r w:rsidRPr="00DE6E8A">
              <w:instrText xml:space="preserve"> REF _Ref503945023 \h </w:instrText>
            </w:r>
            <w:r w:rsidRPr="00DE6E8A">
              <w:fldChar w:fldCharType="separate"/>
            </w:r>
            <w:r w:rsidR="006547AC" w:rsidRPr="00DE6E8A">
              <w:t xml:space="preserve">Equation </w:t>
            </w:r>
            <w:r w:rsidR="006547AC">
              <w:rPr>
                <w:noProof/>
              </w:rPr>
              <w:t>34</w:t>
            </w:r>
            <w:r w:rsidR="006547AC">
              <w:t>.</w:t>
            </w:r>
            <w:r w:rsidR="006547AC">
              <w:rPr>
                <w:noProof/>
              </w:rPr>
              <w:t>3</w:t>
            </w:r>
            <w:r w:rsidRPr="00DE6E8A">
              <w:fldChar w:fldCharType="end"/>
            </w:r>
            <w:r w:rsidRPr="00DE6E8A">
              <w:t xml:space="preserve">, using variables listed in </w:t>
            </w:r>
            <w:r w:rsidRPr="00DE6E8A">
              <w:fldChar w:fldCharType="begin"/>
            </w:r>
            <w:r w:rsidRPr="00DE6E8A">
              <w:instrText xml:space="preserve"> REF _Ref505942679 \h </w:instrText>
            </w:r>
            <w:r w:rsidRPr="00DE6E8A">
              <w:fldChar w:fldCharType="separate"/>
            </w:r>
            <w:r w:rsidR="006547AC" w:rsidRPr="00DE6E8A">
              <w:t xml:space="preserve">Table </w:t>
            </w:r>
            <w:r w:rsidR="006547AC">
              <w:rPr>
                <w:noProof/>
              </w:rPr>
              <w:t>34</w:t>
            </w:r>
            <w:r w:rsidR="006547AC">
              <w:t>.</w:t>
            </w:r>
            <w:r w:rsidR="006547AC">
              <w:rPr>
                <w:noProof/>
              </w:rPr>
              <w:t>4</w:t>
            </w:r>
            <w:r w:rsidRPr="00DE6E8A">
              <w:fldChar w:fldCharType="end"/>
            </w:r>
          </w:p>
        </w:tc>
      </w:tr>
      <w:tr w:rsidR="00191812" w:rsidRPr="00DE6E8A" w14:paraId="68D7A453" w14:textId="77777777" w:rsidTr="0008136F">
        <w:tc>
          <w:tcPr>
            <w:tcW w:w="592" w:type="pct"/>
          </w:tcPr>
          <w:p w14:paraId="0F5AE4C9" w14:textId="77777777" w:rsidR="00191812" w:rsidRPr="00DE6E8A" w:rsidRDefault="00191812" w:rsidP="00191812">
            <w:pPr>
              <w:pStyle w:val="TableTextLeft"/>
            </w:pPr>
            <w:r w:rsidRPr="00DE6E8A">
              <w:t>Upgrade</w:t>
            </w:r>
          </w:p>
        </w:tc>
        <w:tc>
          <w:tcPr>
            <w:tcW w:w="2950" w:type="pct"/>
          </w:tcPr>
          <w:p w14:paraId="2D07AE37" w14:textId="77777777" w:rsidR="00191812" w:rsidRPr="00DE6E8A" w:rsidRDefault="00191812" w:rsidP="00191812">
            <w:pPr>
              <w:pStyle w:val="TableTextLeft"/>
            </w:pPr>
            <w:r w:rsidRPr="00DE6E8A">
              <w:t>In every instance</w:t>
            </w:r>
          </w:p>
        </w:tc>
        <w:tc>
          <w:tcPr>
            <w:tcW w:w="1458" w:type="pct"/>
          </w:tcPr>
          <w:p w14:paraId="1AB33A7E" w14:textId="02C32F67" w:rsidR="00191812" w:rsidRPr="00DE6E8A" w:rsidRDefault="00191812" w:rsidP="00191812">
            <w:pPr>
              <w:pStyle w:val="TableTextLeft"/>
            </w:pPr>
            <w:r w:rsidRPr="00DE6E8A">
              <w:t xml:space="preserve">Given by </w:t>
            </w:r>
            <w:r w:rsidRPr="00DE6E8A">
              <w:fldChar w:fldCharType="begin"/>
            </w:r>
            <w:r w:rsidRPr="00DE6E8A">
              <w:instrText xml:space="preserve"> REF _Ref503966481 \h </w:instrText>
            </w:r>
            <w:r w:rsidRPr="00DE6E8A">
              <w:fldChar w:fldCharType="separate"/>
            </w:r>
            <w:r w:rsidR="006547AC" w:rsidRPr="00DE6E8A">
              <w:t xml:space="preserve">Equation </w:t>
            </w:r>
            <w:r w:rsidR="006547AC">
              <w:rPr>
                <w:noProof/>
              </w:rPr>
              <w:t>34</w:t>
            </w:r>
            <w:r w:rsidR="006547AC">
              <w:t>.</w:t>
            </w:r>
            <w:r w:rsidR="006547AC">
              <w:rPr>
                <w:noProof/>
              </w:rPr>
              <w:t>4</w:t>
            </w:r>
            <w:r w:rsidRPr="00DE6E8A">
              <w:fldChar w:fldCharType="end"/>
            </w:r>
            <w:r w:rsidRPr="00DE6E8A">
              <w:t xml:space="preserve">, using variables listed in </w:t>
            </w:r>
            <w:r w:rsidRPr="00DE6E8A">
              <w:fldChar w:fldCharType="begin"/>
            </w:r>
            <w:r w:rsidRPr="00DE6E8A">
              <w:instrText xml:space="preserve"> REF _Ref505942723 \h </w:instrText>
            </w:r>
            <w:r w:rsidRPr="00DE6E8A">
              <w:fldChar w:fldCharType="separate"/>
            </w:r>
            <w:r w:rsidR="006547AC" w:rsidRPr="00DE6E8A">
              <w:t xml:space="preserve">Table </w:t>
            </w:r>
            <w:r w:rsidR="006547AC">
              <w:rPr>
                <w:noProof/>
              </w:rPr>
              <w:t>34</w:t>
            </w:r>
            <w:r w:rsidR="006547AC">
              <w:t>.</w:t>
            </w:r>
            <w:r w:rsidR="006547AC">
              <w:rPr>
                <w:noProof/>
              </w:rPr>
              <w:t>5</w:t>
            </w:r>
            <w:r w:rsidRPr="00DE6E8A">
              <w:fldChar w:fldCharType="end"/>
            </w:r>
            <w:r w:rsidRPr="00DE6E8A">
              <w:t xml:space="preserve"> </w:t>
            </w:r>
          </w:p>
        </w:tc>
      </w:tr>
      <w:tr w:rsidR="00191812" w:rsidRPr="00DE6E8A" w14:paraId="022DCA90" w14:textId="77777777" w:rsidTr="0008136F">
        <w:tc>
          <w:tcPr>
            <w:tcW w:w="592" w:type="pct"/>
          </w:tcPr>
          <w:p w14:paraId="33C7F8F7" w14:textId="77777777" w:rsidR="00191812" w:rsidRPr="00DE6E8A" w:rsidRDefault="00191812" w:rsidP="00191812">
            <w:pPr>
              <w:pStyle w:val="TableTextLeft"/>
            </w:pPr>
            <w:r w:rsidRPr="00DE6E8A">
              <w:t>Lifetime</w:t>
            </w:r>
          </w:p>
        </w:tc>
        <w:tc>
          <w:tcPr>
            <w:tcW w:w="2950" w:type="pct"/>
          </w:tcPr>
          <w:p w14:paraId="19A6FC64" w14:textId="77777777" w:rsidR="00191812" w:rsidRPr="00DE6E8A" w:rsidRDefault="00191812" w:rsidP="00191812">
            <w:pPr>
              <w:pStyle w:val="TableTextLeft"/>
            </w:pPr>
            <w:r w:rsidRPr="00DE6E8A">
              <w:t>In every instance</w:t>
            </w:r>
          </w:p>
        </w:tc>
        <w:tc>
          <w:tcPr>
            <w:tcW w:w="1458" w:type="pct"/>
          </w:tcPr>
          <w:p w14:paraId="362D47F1" w14:textId="2EF87D20" w:rsidR="00191812" w:rsidRPr="00DE6E8A" w:rsidRDefault="00191812" w:rsidP="00191812">
            <w:pPr>
              <w:pStyle w:val="TableTextLeft"/>
              <w:rPr>
                <w:b/>
              </w:rPr>
            </w:pPr>
            <w:r w:rsidRPr="00DE6E8A">
              <w:t xml:space="preserve">Given by </w:t>
            </w:r>
            <w:r w:rsidRPr="00DE6E8A">
              <w:fldChar w:fldCharType="begin"/>
            </w:r>
            <w:r w:rsidRPr="00DE6E8A">
              <w:instrText xml:space="preserve"> REF _Ref503966488 \h </w:instrText>
            </w:r>
            <w:r w:rsidRPr="00DE6E8A">
              <w:fldChar w:fldCharType="separate"/>
            </w:r>
            <w:r w:rsidR="006547AC" w:rsidRPr="00DE6E8A">
              <w:t xml:space="preserve">Equation </w:t>
            </w:r>
            <w:r w:rsidR="006547AC">
              <w:rPr>
                <w:noProof/>
              </w:rPr>
              <w:t>34</w:t>
            </w:r>
            <w:r w:rsidR="006547AC">
              <w:t>.</w:t>
            </w:r>
            <w:r w:rsidR="006547AC">
              <w:rPr>
                <w:noProof/>
              </w:rPr>
              <w:t>5</w:t>
            </w:r>
            <w:r w:rsidRPr="00DE6E8A">
              <w:fldChar w:fldCharType="end"/>
            </w:r>
            <w:r w:rsidRPr="00DE6E8A">
              <w:t xml:space="preserve">, using variables listed in </w:t>
            </w:r>
            <w:r w:rsidRPr="00DE6E8A">
              <w:fldChar w:fldCharType="begin"/>
            </w:r>
            <w:r w:rsidRPr="00DE6E8A">
              <w:instrText xml:space="preserve"> REF _Ref505942753 \h </w:instrText>
            </w:r>
            <w:r w:rsidRPr="00DE6E8A">
              <w:fldChar w:fldCharType="separate"/>
            </w:r>
            <w:r w:rsidR="006547AC" w:rsidRPr="00DE6E8A">
              <w:t xml:space="preserve">Table </w:t>
            </w:r>
            <w:r w:rsidR="006547AC">
              <w:rPr>
                <w:noProof/>
              </w:rPr>
              <w:t>34</w:t>
            </w:r>
            <w:r w:rsidR="006547AC">
              <w:t>.</w:t>
            </w:r>
            <w:r w:rsidR="006547AC">
              <w:rPr>
                <w:noProof/>
              </w:rPr>
              <w:t>6</w:t>
            </w:r>
            <w:r w:rsidRPr="00DE6E8A">
              <w:fldChar w:fldCharType="end"/>
            </w:r>
            <w:r w:rsidRPr="00DE6E8A">
              <w:t xml:space="preserve"> </w:t>
            </w:r>
          </w:p>
        </w:tc>
      </w:tr>
      <w:tr w:rsidR="00191812" w:rsidRPr="00DE6E8A" w14:paraId="055469DC" w14:textId="77777777" w:rsidTr="0008136F">
        <w:tc>
          <w:tcPr>
            <w:tcW w:w="592" w:type="pct"/>
            <w:vMerge w:val="restart"/>
          </w:tcPr>
          <w:p w14:paraId="31C099E8" w14:textId="77777777" w:rsidR="00191812" w:rsidRPr="00DE6E8A" w:rsidRDefault="00191812" w:rsidP="00191812">
            <w:pPr>
              <w:pStyle w:val="TableTextLeft"/>
            </w:pPr>
            <w:r w:rsidRPr="00DE6E8A">
              <w:t>Regional Factor</w:t>
            </w:r>
          </w:p>
        </w:tc>
        <w:tc>
          <w:tcPr>
            <w:tcW w:w="2950" w:type="pct"/>
          </w:tcPr>
          <w:p w14:paraId="44DD1779" w14:textId="77777777" w:rsidR="00191812" w:rsidRPr="00DE6E8A" w:rsidRDefault="00191812" w:rsidP="00191812">
            <w:pPr>
              <w:pStyle w:val="TableTextLeft"/>
            </w:pPr>
            <w:r w:rsidRPr="00DE6E8A">
              <w:t>For upgrades in Metropolitan Victoria</w:t>
            </w:r>
          </w:p>
        </w:tc>
        <w:tc>
          <w:tcPr>
            <w:tcW w:w="1458" w:type="pct"/>
          </w:tcPr>
          <w:p w14:paraId="70DA64A8" w14:textId="77777777" w:rsidR="00191812" w:rsidRPr="00DE6E8A" w:rsidRDefault="00191812" w:rsidP="00191812">
            <w:pPr>
              <w:pStyle w:val="TableTextLeft"/>
            </w:pPr>
            <w:r w:rsidRPr="00DE6E8A">
              <w:t>0.98</w:t>
            </w:r>
          </w:p>
        </w:tc>
      </w:tr>
      <w:tr w:rsidR="00191812" w:rsidRPr="00DE6E8A" w14:paraId="4F16C9C2" w14:textId="77777777" w:rsidTr="0008136F">
        <w:tc>
          <w:tcPr>
            <w:tcW w:w="592" w:type="pct"/>
            <w:vMerge/>
          </w:tcPr>
          <w:p w14:paraId="126DD4E5" w14:textId="77777777" w:rsidR="00191812" w:rsidRPr="00DE6E8A" w:rsidRDefault="00191812" w:rsidP="00191812">
            <w:pPr>
              <w:pStyle w:val="BodyText"/>
            </w:pPr>
          </w:p>
        </w:tc>
        <w:tc>
          <w:tcPr>
            <w:tcW w:w="2950" w:type="pct"/>
          </w:tcPr>
          <w:p w14:paraId="1A8D22F8" w14:textId="77777777" w:rsidR="00191812" w:rsidRPr="00DE6E8A" w:rsidRDefault="00191812" w:rsidP="00191812">
            <w:pPr>
              <w:pStyle w:val="TableTextLeft"/>
            </w:pPr>
            <w:r w:rsidRPr="00DE6E8A">
              <w:t xml:space="preserve">For upgrades in Regional Victoria </w:t>
            </w:r>
          </w:p>
        </w:tc>
        <w:tc>
          <w:tcPr>
            <w:tcW w:w="1458" w:type="pct"/>
          </w:tcPr>
          <w:p w14:paraId="33834C67" w14:textId="77777777" w:rsidR="00191812" w:rsidRPr="00DE6E8A" w:rsidRDefault="00191812" w:rsidP="00191812">
            <w:pPr>
              <w:pStyle w:val="TableTextLeft"/>
            </w:pPr>
            <w:r w:rsidRPr="00DE6E8A">
              <w:t>1.04</w:t>
            </w:r>
          </w:p>
        </w:tc>
      </w:tr>
    </w:tbl>
    <w:p w14:paraId="155C79D3" w14:textId="305EDA89" w:rsidR="00191812" w:rsidRPr="00DE6E8A" w:rsidRDefault="00191812" w:rsidP="00191812">
      <w:pPr>
        <w:pStyle w:val="Caption"/>
      </w:pPr>
      <w:bookmarkStart w:id="927" w:name="_Ref503945674"/>
      <w:bookmarkStart w:id="928" w:name="_Toc503972751"/>
      <w:bookmarkStart w:id="929" w:name="_Toc522614754"/>
      <w:r w:rsidRPr="00DE6E8A">
        <w:t xml:space="preserve">Equation </w:t>
      </w:r>
      <w:fldSimple w:instr=" STYLEREF 2 \s ">
        <w:r w:rsidR="006547AC">
          <w:rPr>
            <w:noProof/>
          </w:rPr>
          <w:t>34</w:t>
        </w:r>
      </w:fldSimple>
      <w:r w:rsidR="00E1324D">
        <w:t>.</w:t>
      </w:r>
      <w:fldSimple w:instr=" SEQ Equation \* ARABIC \s 2 ">
        <w:r w:rsidR="006547AC">
          <w:rPr>
            <w:noProof/>
          </w:rPr>
          <w:t>2</w:t>
        </w:r>
      </w:fldSimple>
      <w:bookmarkEnd w:id="927"/>
      <w:r w:rsidRPr="00DE6E8A">
        <w:t xml:space="preserve"> – Baseline calculation at sites required to comply with Part J6 of the Building Code</w:t>
      </w:r>
      <w:bookmarkEnd w:id="928"/>
      <w:bookmarkEnd w:id="929"/>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60EE4728"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17BA4B7A" w14:textId="7F1A3274" w:rsidR="00191812" w:rsidRPr="009E133D" w:rsidRDefault="009E133D" w:rsidP="003046E8">
            <w:pPr>
              <w:pStyle w:val="TableTextLeft"/>
              <w:rPr>
                <w:rFonts w:eastAsiaTheme="majorEastAsia"/>
              </w:rPr>
            </w:pPr>
            <m:oMathPara>
              <m:oMathParaPr>
                <m:jc m:val="left"/>
              </m:oMathParaPr>
              <m:oMath>
                <m:r>
                  <m:rPr>
                    <m:sty m:val="bi"/>
                  </m:rPr>
                  <w:rPr>
                    <w:rFonts w:ascii="Cambria Math" w:eastAsiaTheme="majorEastAsia" w:hAnsi="Cambria Math"/>
                  </w:rPr>
                  <m:t>Baseline</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each</m:t>
                    </m:r>
                    <m:r>
                      <m:rPr>
                        <m:sty m:val="p"/>
                      </m:rPr>
                      <w:rPr>
                        <w:rFonts w:ascii="Cambria Math" w:eastAsiaTheme="majorEastAsia" w:hAnsi="Cambria Math"/>
                      </w:rPr>
                      <m:t xml:space="preserve"> </m:t>
                    </m:r>
                    <m:r>
                      <m:rPr>
                        <m:sty m:val="bi"/>
                      </m:rPr>
                      <w:rPr>
                        <w:rFonts w:ascii="Cambria Math" w:eastAsiaTheme="majorEastAsia" w:hAnsi="Cambria Math"/>
                      </w:rPr>
                      <m:t>space</m:t>
                    </m:r>
                  </m:sub>
                  <m:sup/>
                  <m:e>
                    <m:r>
                      <m:rPr>
                        <m:sty m:val="bi"/>
                      </m:rPr>
                      <w:rPr>
                        <w:rFonts w:ascii="Cambria Math" w:eastAsiaTheme="majorEastAsia" w:hAnsi="Cambria Math"/>
                      </w:rPr>
                      <m:t>IPD</m:t>
                    </m:r>
                    <m:r>
                      <m:rPr>
                        <m:sty m:val="p"/>
                      </m:rPr>
                      <w:rPr>
                        <w:rFonts w:ascii="Cambria Math" w:eastAsiaTheme="majorEastAsia" w:hAnsi="Cambria Math"/>
                      </w:rPr>
                      <m:t xml:space="preserve"> × </m:t>
                    </m:r>
                    <m:r>
                      <m:rPr>
                        <m:sty m:val="bi"/>
                      </m:rPr>
                      <w:rPr>
                        <w:rFonts w:ascii="Cambria Math" w:eastAsiaTheme="majorEastAsia" w:hAnsi="Cambria Math"/>
                      </w:rPr>
                      <m:t>Area</m:t>
                    </m:r>
                    <m:r>
                      <m:rPr>
                        <m:sty m:val="p"/>
                      </m:rPr>
                      <w:rPr>
                        <w:rFonts w:ascii="Cambria Math" w:eastAsiaTheme="majorEastAsia" w:hAnsi="Cambria Math"/>
                      </w:rPr>
                      <m:t xml:space="preserve"> × </m:t>
                    </m:r>
                    <m:r>
                      <m:rPr>
                        <m:sty m:val="bi"/>
                      </m:rPr>
                      <w:rPr>
                        <w:rFonts w:ascii="Cambria Math" w:eastAsiaTheme="majorEastAsia" w:hAnsi="Cambria Math"/>
                      </w:rPr>
                      <m:t>CM</m:t>
                    </m:r>
                    <m:r>
                      <m:rPr>
                        <m:sty m:val="p"/>
                      </m:rPr>
                      <w:rPr>
                        <w:rFonts w:ascii="Cambria Math" w:eastAsiaTheme="majorEastAsia" w:hAnsi="Cambria Math"/>
                      </w:rPr>
                      <m:t xml:space="preserve"> × </m:t>
                    </m:r>
                    <m:r>
                      <m:rPr>
                        <m:sty m:val="bi"/>
                      </m:rPr>
                      <w:rPr>
                        <w:rFonts w:ascii="Cambria Math" w:eastAsiaTheme="majorEastAsia" w:hAnsi="Cambria Math"/>
                      </w:rPr>
                      <m:t>AM</m:t>
                    </m:r>
                    <m:r>
                      <m:rPr>
                        <m:sty m:val="p"/>
                      </m:rPr>
                      <w:rPr>
                        <w:rFonts w:ascii="Cambria Math" w:eastAsiaTheme="majorEastAsia" w:hAnsi="Cambria Math"/>
                      </w:rPr>
                      <m:t xml:space="preserve"> ×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Coefficient</m:t>
                    </m:r>
                  </m:e>
                </m:nary>
              </m:oMath>
            </m:oMathPara>
          </w:p>
        </w:tc>
      </w:tr>
    </w:tbl>
    <w:p w14:paraId="3FDF9301" w14:textId="2993BD18" w:rsidR="00191812" w:rsidRPr="00DE6E8A" w:rsidRDefault="00191812" w:rsidP="00191812">
      <w:pPr>
        <w:pStyle w:val="Caption"/>
      </w:pPr>
      <w:bookmarkStart w:id="930" w:name="_Ref505942673"/>
      <w:bookmarkStart w:id="931" w:name="_Ref523467986"/>
      <w:bookmarkStart w:id="932" w:name="_Toc503972556"/>
      <w:bookmarkStart w:id="933" w:name="_Toc504390871"/>
      <w:bookmarkStart w:id="934" w:name="_Toc509321617"/>
      <w:bookmarkStart w:id="935" w:name="_Toc522614663"/>
      <w:r w:rsidRPr="00DE6E8A">
        <w:t xml:space="preserve">Table </w:t>
      </w:r>
      <w:fldSimple w:instr=" STYLEREF 2 \s ">
        <w:r w:rsidR="006547AC">
          <w:rPr>
            <w:noProof/>
          </w:rPr>
          <w:t>34</w:t>
        </w:r>
      </w:fldSimple>
      <w:r w:rsidR="00E1324D">
        <w:t>.</w:t>
      </w:r>
      <w:fldSimple w:instr=" SEQ Table \* ARABIC \s 2 ">
        <w:r w:rsidR="006547AC">
          <w:rPr>
            <w:noProof/>
          </w:rPr>
          <w:t>3</w:t>
        </w:r>
      </w:fldSimple>
      <w:bookmarkEnd w:id="930"/>
      <w:bookmarkEnd w:id="931"/>
      <w:r w:rsidRPr="00DE6E8A">
        <w:t xml:space="preserve"> – Baseline calculation variables for sites required to comply with Part J6 of the Building Code</w:t>
      </w:r>
      <w:bookmarkEnd w:id="932"/>
      <w:bookmarkEnd w:id="933"/>
      <w:bookmarkEnd w:id="934"/>
      <w:bookmarkEnd w:id="93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28"/>
        <w:gridCol w:w="5141"/>
        <w:gridCol w:w="2790"/>
      </w:tblGrid>
      <w:tr w:rsidR="00191812" w:rsidRPr="00DE6E8A" w14:paraId="23385FA8"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95" w:type="pct"/>
            <w:shd w:val="clear" w:color="auto" w:fill="E5F1FA" w:themeFill="light2"/>
          </w:tcPr>
          <w:p w14:paraId="7F17730A" w14:textId="77777777" w:rsidR="00191812" w:rsidRPr="00853DF2" w:rsidRDefault="00191812" w:rsidP="003046E8">
            <w:pPr>
              <w:pStyle w:val="TableTextLeft"/>
              <w:rPr>
                <w:b/>
              </w:rPr>
            </w:pPr>
            <w:r w:rsidRPr="00853DF2">
              <w:rPr>
                <w:b/>
              </w:rPr>
              <w:t>Input type</w:t>
            </w:r>
          </w:p>
        </w:tc>
        <w:tc>
          <w:tcPr>
            <w:tcW w:w="2661" w:type="pct"/>
            <w:shd w:val="clear" w:color="auto" w:fill="E5F1FA" w:themeFill="light2"/>
          </w:tcPr>
          <w:p w14:paraId="41A53321"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Condition</w:t>
            </w:r>
          </w:p>
        </w:tc>
        <w:tc>
          <w:tcPr>
            <w:tcW w:w="1444" w:type="pct"/>
            <w:shd w:val="clear" w:color="auto" w:fill="E5F1FA" w:themeFill="light2"/>
          </w:tcPr>
          <w:p w14:paraId="79A7536C"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Input value</w:t>
            </w:r>
          </w:p>
        </w:tc>
      </w:tr>
      <w:tr w:rsidR="00191812" w:rsidRPr="00DE6E8A" w14:paraId="47FA0AED" w14:textId="77777777" w:rsidTr="00F4676B">
        <w:tc>
          <w:tcPr>
            <w:tcW w:w="895" w:type="pct"/>
          </w:tcPr>
          <w:p w14:paraId="44BA689A" w14:textId="77777777" w:rsidR="00191812" w:rsidRPr="00DE6E8A" w:rsidRDefault="00191812" w:rsidP="00191812">
            <w:pPr>
              <w:pStyle w:val="TableTextLeft"/>
            </w:pPr>
            <w:r w:rsidRPr="00DE6E8A">
              <w:t>IPD</w:t>
            </w:r>
          </w:p>
        </w:tc>
        <w:tc>
          <w:tcPr>
            <w:tcW w:w="2661" w:type="pct"/>
          </w:tcPr>
          <w:p w14:paraId="3E4BBB1B" w14:textId="77777777" w:rsidR="00191812" w:rsidRPr="00DE6E8A" w:rsidRDefault="00191812" w:rsidP="00191812">
            <w:pPr>
              <w:pStyle w:val="TableTextLeft"/>
            </w:pPr>
            <w:r w:rsidRPr="00DE6E8A">
              <w:t>In every instance</w:t>
            </w:r>
          </w:p>
        </w:tc>
        <w:tc>
          <w:tcPr>
            <w:tcW w:w="1444" w:type="pct"/>
          </w:tcPr>
          <w:p w14:paraId="7A55C882" w14:textId="3FA64A5E" w:rsidR="00191812" w:rsidRPr="00DE6E8A" w:rsidRDefault="00191812" w:rsidP="00191812">
            <w:pPr>
              <w:pStyle w:val="TableTextLeft"/>
            </w:pPr>
            <w:r w:rsidRPr="00DE6E8A">
              <w:t xml:space="preserve">As determined by </w:t>
            </w:r>
            <w:r w:rsidRPr="00DE6E8A">
              <w:fldChar w:fldCharType="begin"/>
            </w:r>
            <w:r w:rsidRPr="00DE6E8A">
              <w:instrText xml:space="preserve"> REF _Ref503969120 \h  \* MERGEFORMAT </w:instrText>
            </w:r>
            <w:r w:rsidRPr="00DE6E8A">
              <w:fldChar w:fldCharType="separate"/>
            </w:r>
            <w:r w:rsidR="006547AC" w:rsidRPr="00DE6E8A">
              <w:t xml:space="preserve">Table </w:t>
            </w:r>
            <w:r w:rsidR="006547AC">
              <w:t>34.7</w:t>
            </w:r>
            <w:r w:rsidRPr="00DE6E8A">
              <w:fldChar w:fldCharType="end"/>
            </w:r>
          </w:p>
        </w:tc>
      </w:tr>
      <w:tr w:rsidR="00191812" w:rsidRPr="00DE6E8A" w14:paraId="051963D8" w14:textId="77777777" w:rsidTr="00F4676B">
        <w:tc>
          <w:tcPr>
            <w:tcW w:w="895" w:type="pct"/>
          </w:tcPr>
          <w:p w14:paraId="5E820EEC" w14:textId="77777777" w:rsidR="00191812" w:rsidRPr="00DE6E8A" w:rsidRDefault="00191812" w:rsidP="00191812">
            <w:pPr>
              <w:pStyle w:val="TableTextLeft"/>
            </w:pPr>
            <w:r w:rsidRPr="00DE6E8A">
              <w:t>Area</w:t>
            </w:r>
          </w:p>
        </w:tc>
        <w:tc>
          <w:tcPr>
            <w:tcW w:w="2661" w:type="pct"/>
          </w:tcPr>
          <w:p w14:paraId="3E8351FF" w14:textId="77777777" w:rsidR="00191812" w:rsidRPr="00DE6E8A" w:rsidRDefault="00191812" w:rsidP="00191812">
            <w:pPr>
              <w:pStyle w:val="TableTextLeft"/>
            </w:pPr>
            <w:r w:rsidRPr="00DE6E8A">
              <w:t>In every instance</w:t>
            </w:r>
          </w:p>
        </w:tc>
        <w:tc>
          <w:tcPr>
            <w:tcW w:w="1444" w:type="pct"/>
          </w:tcPr>
          <w:p w14:paraId="4EED6A72" w14:textId="77777777" w:rsidR="00191812" w:rsidRPr="00DE6E8A" w:rsidRDefault="00191812" w:rsidP="00191812">
            <w:pPr>
              <w:pStyle w:val="TableTextLeft"/>
              <w:rPr>
                <w:b/>
              </w:rPr>
            </w:pPr>
            <w:r w:rsidRPr="00DE6E8A">
              <w:t>the area of the space in m</w:t>
            </w:r>
            <w:r w:rsidRPr="00DE6E8A">
              <w:rPr>
                <w:vertAlign w:val="superscript"/>
              </w:rPr>
              <w:t>2</w:t>
            </w:r>
          </w:p>
        </w:tc>
      </w:tr>
      <w:tr w:rsidR="00191812" w:rsidRPr="00DE6E8A" w14:paraId="44D454B7" w14:textId="77777777" w:rsidTr="00F4676B">
        <w:tc>
          <w:tcPr>
            <w:tcW w:w="895" w:type="pct"/>
          </w:tcPr>
          <w:p w14:paraId="3A18136F" w14:textId="77777777" w:rsidR="00191812" w:rsidRPr="00DE6E8A" w:rsidRDefault="00191812" w:rsidP="00191812">
            <w:pPr>
              <w:pStyle w:val="TableTextLeft"/>
            </w:pPr>
            <w:r w:rsidRPr="00DE6E8A">
              <w:t>CM</w:t>
            </w:r>
          </w:p>
        </w:tc>
        <w:tc>
          <w:tcPr>
            <w:tcW w:w="2661" w:type="pct"/>
          </w:tcPr>
          <w:p w14:paraId="48AE6B7B" w14:textId="77777777" w:rsidR="00191812" w:rsidRPr="00DE6E8A" w:rsidRDefault="00191812" w:rsidP="00191812">
            <w:pPr>
              <w:pStyle w:val="TableTextLeft"/>
            </w:pPr>
            <w:r w:rsidRPr="00DE6E8A">
              <w:t>In every instance</w:t>
            </w:r>
          </w:p>
        </w:tc>
        <w:tc>
          <w:tcPr>
            <w:tcW w:w="1444" w:type="pct"/>
          </w:tcPr>
          <w:p w14:paraId="665E2593" w14:textId="59B4942E" w:rsidR="00191812" w:rsidRPr="00DE6E8A" w:rsidRDefault="00191812" w:rsidP="00191812">
            <w:pPr>
              <w:pStyle w:val="TableTextLeft"/>
            </w:pPr>
            <w:r w:rsidRPr="00DE6E8A">
              <w:t xml:space="preserve">As determined by </w:t>
            </w:r>
            <w:r w:rsidRPr="00DE6E8A">
              <w:fldChar w:fldCharType="begin"/>
            </w:r>
            <w:r w:rsidRPr="00DE6E8A">
              <w:instrText xml:space="preserve"> REF _Ref503969143 \h  \* MERGEFORMAT </w:instrText>
            </w:r>
            <w:r w:rsidRPr="00DE6E8A">
              <w:fldChar w:fldCharType="separate"/>
            </w:r>
            <w:r w:rsidR="006547AC" w:rsidRPr="00DE6E8A">
              <w:t xml:space="preserve">Table </w:t>
            </w:r>
            <w:r w:rsidR="006547AC">
              <w:t>34.9</w:t>
            </w:r>
            <w:r w:rsidRPr="00DE6E8A">
              <w:fldChar w:fldCharType="end"/>
            </w:r>
          </w:p>
        </w:tc>
      </w:tr>
      <w:tr w:rsidR="00191812" w:rsidRPr="00DE6E8A" w14:paraId="503E287E" w14:textId="77777777" w:rsidTr="00F4676B">
        <w:tc>
          <w:tcPr>
            <w:tcW w:w="895" w:type="pct"/>
            <w:vMerge w:val="restart"/>
          </w:tcPr>
          <w:p w14:paraId="20C2C1EE" w14:textId="77777777" w:rsidR="00191812" w:rsidRPr="00DE6E8A" w:rsidRDefault="00191812" w:rsidP="00191812">
            <w:pPr>
              <w:pStyle w:val="TableTextLeft"/>
            </w:pPr>
            <w:r w:rsidRPr="00DE6E8A">
              <w:t>AM</w:t>
            </w:r>
          </w:p>
        </w:tc>
        <w:tc>
          <w:tcPr>
            <w:tcW w:w="2661" w:type="pct"/>
          </w:tcPr>
          <w:p w14:paraId="6A968BF1" w14:textId="77777777" w:rsidR="00191812" w:rsidRPr="00DE6E8A" w:rsidRDefault="00191812" w:rsidP="00191812">
            <w:pPr>
              <w:pStyle w:val="TableTextLeft"/>
            </w:pPr>
            <w:r w:rsidRPr="00DE6E8A">
              <w:t>For an upgrade in a space that is air conditioned</w:t>
            </w:r>
          </w:p>
        </w:tc>
        <w:tc>
          <w:tcPr>
            <w:tcW w:w="1444" w:type="pct"/>
          </w:tcPr>
          <w:p w14:paraId="2C839D81" w14:textId="77777777" w:rsidR="00191812" w:rsidRPr="00DE6E8A" w:rsidRDefault="00191812" w:rsidP="00191812">
            <w:pPr>
              <w:pStyle w:val="TableTextLeft"/>
            </w:pPr>
            <w:r w:rsidRPr="00DE6E8A">
              <w:t>1.05</w:t>
            </w:r>
          </w:p>
        </w:tc>
      </w:tr>
      <w:tr w:rsidR="00191812" w:rsidRPr="00DE6E8A" w14:paraId="1A842C7D" w14:textId="77777777" w:rsidTr="00F4676B">
        <w:tc>
          <w:tcPr>
            <w:tcW w:w="895" w:type="pct"/>
            <w:vMerge/>
          </w:tcPr>
          <w:p w14:paraId="7BA44050" w14:textId="77777777" w:rsidR="00191812" w:rsidRPr="00DE6E8A" w:rsidRDefault="00191812" w:rsidP="00191812">
            <w:pPr>
              <w:pStyle w:val="BodyText"/>
            </w:pPr>
          </w:p>
        </w:tc>
        <w:tc>
          <w:tcPr>
            <w:tcW w:w="2661" w:type="pct"/>
          </w:tcPr>
          <w:p w14:paraId="67443565" w14:textId="77777777" w:rsidR="00191812" w:rsidRPr="00DE6E8A" w:rsidRDefault="00191812" w:rsidP="00191812">
            <w:pPr>
              <w:pStyle w:val="TableTextLeft"/>
            </w:pPr>
            <w:r w:rsidRPr="00DE6E8A">
              <w:t>For an upgrade in a space that is not air conditioned</w:t>
            </w:r>
          </w:p>
        </w:tc>
        <w:tc>
          <w:tcPr>
            <w:tcW w:w="1444" w:type="pct"/>
          </w:tcPr>
          <w:p w14:paraId="3EC1591B" w14:textId="77777777" w:rsidR="00191812" w:rsidRPr="00DE6E8A" w:rsidRDefault="00191812" w:rsidP="00191812">
            <w:pPr>
              <w:pStyle w:val="TableTextLeft"/>
            </w:pPr>
            <w:r w:rsidRPr="00DE6E8A">
              <w:t>1.00</w:t>
            </w:r>
          </w:p>
        </w:tc>
      </w:tr>
      <w:tr w:rsidR="00191812" w:rsidRPr="00DE6E8A" w14:paraId="4CE1F97B" w14:textId="77777777" w:rsidTr="00F4676B">
        <w:tc>
          <w:tcPr>
            <w:tcW w:w="895" w:type="pct"/>
          </w:tcPr>
          <w:p w14:paraId="5BAB7C6B" w14:textId="77777777" w:rsidR="00191812" w:rsidRPr="00DE6E8A" w:rsidRDefault="00191812" w:rsidP="00191812">
            <w:pPr>
              <w:pStyle w:val="TableTextLeft"/>
            </w:pPr>
            <w:r w:rsidRPr="00DE6E8A">
              <w:t>GHG Coefficient</w:t>
            </w:r>
          </w:p>
        </w:tc>
        <w:tc>
          <w:tcPr>
            <w:tcW w:w="2661" w:type="pct"/>
          </w:tcPr>
          <w:p w14:paraId="5CD0F9DF" w14:textId="77777777" w:rsidR="00191812" w:rsidRPr="00DE6E8A" w:rsidRDefault="00191812" w:rsidP="00191812">
            <w:pPr>
              <w:pStyle w:val="TableTextLeft"/>
            </w:pPr>
            <w:r w:rsidRPr="00DE6E8A">
              <w:t>In every instance</w:t>
            </w:r>
          </w:p>
        </w:tc>
        <w:tc>
          <w:tcPr>
            <w:tcW w:w="1444" w:type="pct"/>
          </w:tcPr>
          <w:p w14:paraId="580EDA85" w14:textId="77777777" w:rsidR="00191812" w:rsidRPr="00DE6E8A" w:rsidRDefault="00191812" w:rsidP="00191812">
            <w:pPr>
              <w:pStyle w:val="TableTextLeft"/>
            </w:pPr>
            <w:r w:rsidRPr="00DE6E8A">
              <w:t>1.095</w:t>
            </w:r>
          </w:p>
        </w:tc>
      </w:tr>
    </w:tbl>
    <w:p w14:paraId="144FC544" w14:textId="2A96D14B" w:rsidR="00191812" w:rsidRPr="00DE6E8A" w:rsidRDefault="00191812" w:rsidP="00191812">
      <w:pPr>
        <w:pStyle w:val="Caption"/>
      </w:pPr>
      <w:bookmarkStart w:id="936" w:name="_Ref503945023"/>
      <w:bookmarkStart w:id="937" w:name="_Toc503972752"/>
      <w:bookmarkStart w:id="938" w:name="_Toc522614755"/>
      <w:r w:rsidRPr="00DE6E8A">
        <w:t xml:space="preserve">Equation </w:t>
      </w:r>
      <w:fldSimple w:instr=" STYLEREF 2 \s ">
        <w:r w:rsidR="006547AC">
          <w:rPr>
            <w:noProof/>
          </w:rPr>
          <w:t>34</w:t>
        </w:r>
      </w:fldSimple>
      <w:r w:rsidR="00E1324D">
        <w:t>.</w:t>
      </w:r>
      <w:fldSimple w:instr=" SEQ Equation \* ARABIC \s 2 ">
        <w:r w:rsidR="006547AC">
          <w:rPr>
            <w:noProof/>
          </w:rPr>
          <w:t>3</w:t>
        </w:r>
      </w:fldSimple>
      <w:bookmarkEnd w:id="936"/>
      <w:r w:rsidRPr="00DE6E8A">
        <w:t xml:space="preserve"> – Baseline calculation at sites </w:t>
      </w:r>
      <w:r w:rsidRPr="00DE6E8A">
        <w:rPr>
          <w:u w:val="single"/>
        </w:rPr>
        <w:t>not</w:t>
      </w:r>
      <w:r w:rsidRPr="00DE6E8A">
        <w:t xml:space="preserve"> required to comply with Part J6 of the Building Code</w:t>
      </w:r>
      <w:bookmarkEnd w:id="937"/>
      <w:bookmarkEnd w:id="938"/>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9E133D" w14:paraId="2DD00F09"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534F8C8E" w14:textId="6A5EB16E" w:rsidR="00191812" w:rsidRPr="009E133D" w:rsidRDefault="009E133D" w:rsidP="003046E8">
            <w:pPr>
              <w:pStyle w:val="TableTextLeft"/>
              <w:rPr>
                <w:rFonts w:eastAsiaTheme="majorEastAsia"/>
              </w:rPr>
            </w:pPr>
            <m:oMathPara>
              <m:oMathParaPr>
                <m:jc m:val="left"/>
              </m:oMathParaPr>
              <m:oMath>
                <m:r>
                  <m:rPr>
                    <m:sty m:val="bi"/>
                  </m:rPr>
                  <w:rPr>
                    <w:rFonts w:ascii="Cambria Math" w:hAnsi="Cambria Math"/>
                  </w:rPr>
                  <m:t>Baseline</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each</m:t>
                    </m:r>
                    <m:r>
                      <m:rPr>
                        <m:sty m:val="p"/>
                      </m:rPr>
                      <w:rPr>
                        <w:rFonts w:ascii="Cambria Math" w:eastAsiaTheme="majorEastAsia" w:hAnsi="Cambria Math"/>
                      </w:rPr>
                      <m:t xml:space="preserve"> </m:t>
                    </m:r>
                    <m:r>
                      <m:rPr>
                        <m:sty m:val="bi"/>
                      </m:rPr>
                      <w:rPr>
                        <w:rFonts w:ascii="Cambria Math" w:eastAsiaTheme="majorEastAsia" w:hAnsi="Cambria Math"/>
                      </w:rPr>
                      <m:t>incumbent</m:t>
                    </m:r>
                    <m:r>
                      <m:rPr>
                        <m:sty m:val="p"/>
                      </m:rPr>
                      <w:rPr>
                        <w:rFonts w:ascii="Cambria Math" w:eastAsiaTheme="majorEastAsia" w:hAnsi="Cambria Math"/>
                      </w:rPr>
                      <m:t xml:space="preserve"> </m:t>
                    </m:r>
                    <m:r>
                      <m:rPr>
                        <m:sty m:val="bi"/>
                      </m:rPr>
                      <w:rPr>
                        <w:rFonts w:ascii="Cambria Math" w:eastAsiaTheme="majorEastAsia" w:hAnsi="Cambria Math"/>
                      </w:rPr>
                      <m:t>light</m:t>
                    </m:r>
                    <m:r>
                      <m:rPr>
                        <m:sty m:val="p"/>
                      </m:rPr>
                      <w:rPr>
                        <w:rFonts w:ascii="Cambria Math" w:eastAsiaTheme="majorEastAsia" w:hAnsi="Cambria Math"/>
                      </w:rPr>
                      <m:t xml:space="preserve"> </m:t>
                    </m:r>
                    <m:r>
                      <m:rPr>
                        <m:sty m:val="bi"/>
                      </m:rPr>
                      <w:rPr>
                        <w:rFonts w:ascii="Cambria Math" w:eastAsiaTheme="majorEastAsia" w:hAnsi="Cambria Math"/>
                      </w:rPr>
                      <m:t>source</m:t>
                    </m:r>
                  </m:sub>
                  <m:sup/>
                  <m:e>
                    <m:r>
                      <m:rPr>
                        <m:sty m:val="bi"/>
                      </m:rPr>
                      <w:rPr>
                        <w:rFonts w:ascii="Cambria Math" w:eastAsiaTheme="majorEastAsia" w:hAnsi="Cambria Math"/>
                      </w:rPr>
                      <m:t>LCP</m:t>
                    </m:r>
                    <m:r>
                      <m:rPr>
                        <m:sty m:val="p"/>
                      </m:rPr>
                      <w:rPr>
                        <w:rFonts w:ascii="Cambria Math" w:eastAsiaTheme="majorEastAsia" w:hAnsi="Cambria Math"/>
                      </w:rPr>
                      <m:t xml:space="preserve"> × </m:t>
                    </m:r>
                    <m:r>
                      <m:rPr>
                        <m:sty m:val="bi"/>
                      </m:rPr>
                      <w:rPr>
                        <w:rFonts w:ascii="Cambria Math" w:eastAsiaTheme="majorEastAsia" w:hAnsi="Cambria Math"/>
                      </w:rPr>
                      <m:t>CM</m:t>
                    </m:r>
                    <m:r>
                      <m:rPr>
                        <m:sty m:val="p"/>
                      </m:rPr>
                      <w:rPr>
                        <w:rFonts w:ascii="Cambria Math" w:eastAsiaTheme="majorEastAsia" w:hAnsi="Cambria Math"/>
                      </w:rPr>
                      <m:t xml:space="preserve"> × </m:t>
                    </m:r>
                    <m:r>
                      <m:rPr>
                        <m:sty m:val="bi"/>
                      </m:rPr>
                      <w:rPr>
                        <w:rFonts w:ascii="Cambria Math" w:eastAsiaTheme="majorEastAsia" w:hAnsi="Cambria Math"/>
                      </w:rPr>
                      <m:t>AM</m:t>
                    </m:r>
                    <m:r>
                      <m:rPr>
                        <m:sty m:val="p"/>
                      </m:rPr>
                      <w:rPr>
                        <w:rFonts w:ascii="Cambria Math" w:eastAsiaTheme="majorEastAsia" w:hAnsi="Cambria Math"/>
                      </w:rPr>
                      <m:t xml:space="preserve"> ×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Coefficient</m:t>
                    </m:r>
                  </m:e>
                </m:nary>
              </m:oMath>
            </m:oMathPara>
          </w:p>
        </w:tc>
      </w:tr>
    </w:tbl>
    <w:p w14:paraId="4C3234C3" w14:textId="47C69B04" w:rsidR="00191812" w:rsidRPr="00DE6E8A" w:rsidRDefault="00191812" w:rsidP="00191812">
      <w:pPr>
        <w:pStyle w:val="Caption"/>
      </w:pPr>
      <w:bookmarkStart w:id="939" w:name="_Ref505942679"/>
      <w:bookmarkStart w:id="940" w:name="_Toc503972557"/>
      <w:bookmarkStart w:id="941" w:name="_Toc504390872"/>
      <w:bookmarkStart w:id="942" w:name="_Toc509321618"/>
      <w:bookmarkStart w:id="943" w:name="_Toc522614664"/>
      <w:r w:rsidRPr="00DE6E8A">
        <w:t xml:space="preserve">Table </w:t>
      </w:r>
      <w:fldSimple w:instr=" STYLEREF 2 \s ">
        <w:r w:rsidR="006547AC">
          <w:rPr>
            <w:noProof/>
          </w:rPr>
          <w:t>34</w:t>
        </w:r>
      </w:fldSimple>
      <w:r w:rsidR="00E1324D">
        <w:t>.</w:t>
      </w:r>
      <w:fldSimple w:instr=" SEQ Table \* ARABIC \s 2 ">
        <w:r w:rsidR="006547AC">
          <w:rPr>
            <w:noProof/>
          </w:rPr>
          <w:t>4</w:t>
        </w:r>
      </w:fldSimple>
      <w:bookmarkEnd w:id="939"/>
      <w:r w:rsidRPr="00DE6E8A">
        <w:t xml:space="preserve"> – Baseline calculation variables for sites </w:t>
      </w:r>
      <w:r w:rsidRPr="00DE6E8A">
        <w:rPr>
          <w:u w:val="single"/>
        </w:rPr>
        <w:t>not</w:t>
      </w:r>
      <w:r w:rsidRPr="00DE6E8A">
        <w:t xml:space="preserve"> required to comply with Part J6 of the Building Code and upgrade calculation variables for all sites</w:t>
      </w:r>
      <w:bookmarkEnd w:id="940"/>
      <w:bookmarkEnd w:id="941"/>
      <w:bookmarkEnd w:id="942"/>
      <w:bookmarkEnd w:id="943"/>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28"/>
        <w:gridCol w:w="5141"/>
        <w:gridCol w:w="2790"/>
      </w:tblGrid>
      <w:tr w:rsidR="00191812" w:rsidRPr="00DE6E8A" w14:paraId="24B8BC31"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95" w:type="pct"/>
            <w:shd w:val="clear" w:color="auto" w:fill="E5F1FA" w:themeFill="light2"/>
          </w:tcPr>
          <w:p w14:paraId="3D1EF661" w14:textId="77777777" w:rsidR="00191812" w:rsidRPr="00853DF2" w:rsidRDefault="00191812" w:rsidP="003046E8">
            <w:pPr>
              <w:pStyle w:val="TableTextLeft"/>
              <w:rPr>
                <w:b/>
              </w:rPr>
            </w:pPr>
            <w:r w:rsidRPr="00853DF2">
              <w:rPr>
                <w:b/>
              </w:rPr>
              <w:t>Input type</w:t>
            </w:r>
          </w:p>
        </w:tc>
        <w:tc>
          <w:tcPr>
            <w:tcW w:w="2661" w:type="pct"/>
            <w:shd w:val="clear" w:color="auto" w:fill="E5F1FA" w:themeFill="light2"/>
          </w:tcPr>
          <w:p w14:paraId="67DEC366"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Condition</w:t>
            </w:r>
          </w:p>
        </w:tc>
        <w:tc>
          <w:tcPr>
            <w:tcW w:w="1444" w:type="pct"/>
            <w:shd w:val="clear" w:color="auto" w:fill="E5F1FA" w:themeFill="light2"/>
          </w:tcPr>
          <w:p w14:paraId="67FB09ED"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Input value</w:t>
            </w:r>
          </w:p>
        </w:tc>
      </w:tr>
      <w:tr w:rsidR="00191812" w:rsidRPr="00DE6E8A" w14:paraId="745B67FC" w14:textId="77777777" w:rsidTr="00F4676B">
        <w:tc>
          <w:tcPr>
            <w:tcW w:w="895" w:type="pct"/>
            <w:vMerge w:val="restart"/>
          </w:tcPr>
          <w:p w14:paraId="5E185746" w14:textId="77777777" w:rsidR="00191812" w:rsidRPr="00DE6E8A" w:rsidRDefault="00191812" w:rsidP="00191812">
            <w:pPr>
              <w:pStyle w:val="TableTextLeft"/>
            </w:pPr>
            <w:r w:rsidRPr="00DE6E8A">
              <w:t>LCP</w:t>
            </w:r>
          </w:p>
        </w:tc>
        <w:tc>
          <w:tcPr>
            <w:tcW w:w="2661" w:type="pct"/>
          </w:tcPr>
          <w:p w14:paraId="66D91076" w14:textId="39A095DA" w:rsidR="00191812" w:rsidRPr="00DE6E8A" w:rsidRDefault="00191812" w:rsidP="00191812">
            <w:pPr>
              <w:pStyle w:val="TableTextLeft"/>
            </w:pPr>
            <w:r w:rsidRPr="00DE6E8A">
              <w:t xml:space="preserve">Light source is listed in </w:t>
            </w:r>
            <w:r w:rsidRPr="00DE6E8A">
              <w:fldChar w:fldCharType="begin"/>
            </w:r>
            <w:r w:rsidRPr="00DE6E8A">
              <w:instrText xml:space="preserve"> REF _Ref504374622 \h  \* MERGEFORMAT </w:instrText>
            </w:r>
            <w:r w:rsidRPr="00DE6E8A">
              <w:fldChar w:fldCharType="separate"/>
            </w:r>
            <w:r w:rsidR="006547AC" w:rsidRPr="00DE6E8A">
              <w:t xml:space="preserve">Table </w:t>
            </w:r>
            <w:r w:rsidR="006547AC">
              <w:t>34.10</w:t>
            </w:r>
            <w:r w:rsidRPr="00DE6E8A">
              <w:fldChar w:fldCharType="end"/>
            </w:r>
          </w:p>
        </w:tc>
        <w:tc>
          <w:tcPr>
            <w:tcW w:w="1444" w:type="pct"/>
          </w:tcPr>
          <w:p w14:paraId="30597E9F" w14:textId="1A1EE59D" w:rsidR="00191812" w:rsidRPr="00DE6E8A" w:rsidRDefault="00191812" w:rsidP="00191812">
            <w:pPr>
              <w:pStyle w:val="TableTextLeft"/>
            </w:pPr>
            <w:r w:rsidRPr="00DE6E8A">
              <w:t xml:space="preserve">As determined by </w:t>
            </w:r>
            <w:r w:rsidRPr="00DE6E8A">
              <w:fldChar w:fldCharType="begin"/>
            </w:r>
            <w:r w:rsidRPr="00DE6E8A">
              <w:instrText xml:space="preserve"> REF _Ref504374622 \h  \* MERGEFORMAT </w:instrText>
            </w:r>
            <w:r w:rsidRPr="00DE6E8A">
              <w:fldChar w:fldCharType="separate"/>
            </w:r>
            <w:r w:rsidR="006547AC" w:rsidRPr="00DE6E8A">
              <w:t xml:space="preserve">Table </w:t>
            </w:r>
            <w:r w:rsidR="006547AC">
              <w:t>34.10</w:t>
            </w:r>
            <w:r w:rsidRPr="00DE6E8A">
              <w:fldChar w:fldCharType="end"/>
            </w:r>
          </w:p>
        </w:tc>
      </w:tr>
      <w:tr w:rsidR="00191812" w:rsidRPr="00DE6E8A" w14:paraId="05A788FF" w14:textId="77777777" w:rsidTr="00F4676B">
        <w:tc>
          <w:tcPr>
            <w:tcW w:w="895" w:type="pct"/>
            <w:vMerge/>
          </w:tcPr>
          <w:p w14:paraId="71B120A9" w14:textId="77777777" w:rsidR="00191812" w:rsidRPr="00DE6E8A" w:rsidRDefault="00191812" w:rsidP="00191812">
            <w:pPr>
              <w:pStyle w:val="BodyText"/>
            </w:pPr>
          </w:p>
        </w:tc>
        <w:tc>
          <w:tcPr>
            <w:tcW w:w="2661" w:type="pct"/>
          </w:tcPr>
          <w:p w14:paraId="333EE5D0" w14:textId="7C1309B0" w:rsidR="00191812" w:rsidRPr="00DE6E8A" w:rsidRDefault="00191812" w:rsidP="00191812">
            <w:pPr>
              <w:pStyle w:val="TableTextLeft"/>
            </w:pPr>
            <w:r w:rsidRPr="00DE6E8A">
              <w:t xml:space="preserve">Light source is not listed in </w:t>
            </w:r>
            <w:r w:rsidRPr="00DE6E8A">
              <w:fldChar w:fldCharType="begin"/>
            </w:r>
            <w:r w:rsidRPr="00DE6E8A">
              <w:instrText xml:space="preserve"> REF _Ref504374622 \h </w:instrText>
            </w:r>
            <w:r w:rsidRPr="00DE6E8A">
              <w:fldChar w:fldCharType="separate"/>
            </w:r>
            <w:r w:rsidR="006547AC" w:rsidRPr="00DE6E8A">
              <w:t xml:space="preserve">Table </w:t>
            </w:r>
            <w:r w:rsidR="006547AC">
              <w:rPr>
                <w:noProof/>
              </w:rPr>
              <w:t>34</w:t>
            </w:r>
            <w:r w:rsidR="006547AC">
              <w:t>.</w:t>
            </w:r>
            <w:r w:rsidR="006547AC">
              <w:rPr>
                <w:noProof/>
              </w:rPr>
              <w:t>10</w:t>
            </w:r>
            <w:r w:rsidRPr="00DE6E8A">
              <w:fldChar w:fldCharType="end"/>
            </w:r>
          </w:p>
        </w:tc>
        <w:tc>
          <w:tcPr>
            <w:tcW w:w="1444" w:type="pct"/>
          </w:tcPr>
          <w:p w14:paraId="0F031E21" w14:textId="77777777" w:rsidR="00191812" w:rsidRPr="00DE6E8A" w:rsidRDefault="00191812" w:rsidP="00191812">
            <w:pPr>
              <w:pStyle w:val="TableTextLeft"/>
            </w:pPr>
            <w:r w:rsidRPr="00DE6E8A">
              <w:t>The value determined by the ESC for that type of light source</w:t>
            </w:r>
          </w:p>
        </w:tc>
      </w:tr>
      <w:tr w:rsidR="00191812" w:rsidRPr="00DE6E8A" w14:paraId="1EDE48AD" w14:textId="77777777" w:rsidTr="00F4676B">
        <w:tc>
          <w:tcPr>
            <w:tcW w:w="895" w:type="pct"/>
          </w:tcPr>
          <w:p w14:paraId="073F4A2D" w14:textId="77777777" w:rsidR="00191812" w:rsidRPr="00DE6E8A" w:rsidRDefault="00191812" w:rsidP="00191812">
            <w:pPr>
              <w:pStyle w:val="TableTextLeft"/>
            </w:pPr>
            <w:r w:rsidRPr="00DE6E8A">
              <w:t>CM</w:t>
            </w:r>
          </w:p>
        </w:tc>
        <w:tc>
          <w:tcPr>
            <w:tcW w:w="2661" w:type="pct"/>
          </w:tcPr>
          <w:p w14:paraId="220D41EB" w14:textId="77777777" w:rsidR="00191812" w:rsidRPr="00DE6E8A" w:rsidRDefault="00191812" w:rsidP="00191812">
            <w:pPr>
              <w:pStyle w:val="TableTextLeft"/>
            </w:pPr>
            <w:r w:rsidRPr="00DE6E8A">
              <w:t>In every instance</w:t>
            </w:r>
          </w:p>
        </w:tc>
        <w:tc>
          <w:tcPr>
            <w:tcW w:w="1444" w:type="pct"/>
          </w:tcPr>
          <w:p w14:paraId="71A6963B" w14:textId="37C7CE0E" w:rsidR="00191812" w:rsidRPr="00DE6E8A" w:rsidRDefault="00191812" w:rsidP="00191812">
            <w:pPr>
              <w:pStyle w:val="TableTextLeft"/>
            </w:pPr>
            <w:r w:rsidRPr="00DE6E8A">
              <w:t xml:space="preserve">As determined by </w:t>
            </w:r>
            <w:r w:rsidRPr="00DE6E8A">
              <w:fldChar w:fldCharType="begin"/>
            </w:r>
            <w:r w:rsidRPr="00DE6E8A">
              <w:instrText xml:space="preserve"> REF _Ref503969143 \h </w:instrText>
            </w:r>
            <w:r w:rsidRPr="00DE6E8A">
              <w:fldChar w:fldCharType="separate"/>
            </w:r>
            <w:r w:rsidR="006547AC" w:rsidRPr="00DE6E8A">
              <w:t xml:space="preserve">Table </w:t>
            </w:r>
            <w:r w:rsidR="006547AC">
              <w:rPr>
                <w:noProof/>
              </w:rPr>
              <w:t>34</w:t>
            </w:r>
            <w:r w:rsidR="006547AC">
              <w:t>.</w:t>
            </w:r>
            <w:r w:rsidR="006547AC">
              <w:rPr>
                <w:noProof/>
              </w:rPr>
              <w:t>9</w:t>
            </w:r>
            <w:r w:rsidRPr="00DE6E8A">
              <w:fldChar w:fldCharType="end"/>
            </w:r>
          </w:p>
        </w:tc>
      </w:tr>
      <w:tr w:rsidR="00191812" w:rsidRPr="00DE6E8A" w14:paraId="2213E358" w14:textId="77777777" w:rsidTr="00F4676B">
        <w:tc>
          <w:tcPr>
            <w:tcW w:w="895" w:type="pct"/>
            <w:vMerge w:val="restart"/>
          </w:tcPr>
          <w:p w14:paraId="5096D669" w14:textId="77777777" w:rsidR="00191812" w:rsidRPr="00DE6E8A" w:rsidRDefault="00191812" w:rsidP="00191812">
            <w:pPr>
              <w:pStyle w:val="TableTextLeft"/>
            </w:pPr>
            <w:r w:rsidRPr="00DE6E8A">
              <w:t>AM</w:t>
            </w:r>
          </w:p>
        </w:tc>
        <w:tc>
          <w:tcPr>
            <w:tcW w:w="2661" w:type="pct"/>
          </w:tcPr>
          <w:p w14:paraId="45AC5183" w14:textId="77777777" w:rsidR="00191812" w:rsidRPr="00DE6E8A" w:rsidRDefault="00191812" w:rsidP="00191812">
            <w:pPr>
              <w:pStyle w:val="TableTextLeft"/>
            </w:pPr>
            <w:r w:rsidRPr="00DE6E8A">
              <w:t>For an upgrade in a space that is air conditioned</w:t>
            </w:r>
          </w:p>
        </w:tc>
        <w:tc>
          <w:tcPr>
            <w:tcW w:w="1444" w:type="pct"/>
          </w:tcPr>
          <w:p w14:paraId="7EBFE07C" w14:textId="77777777" w:rsidR="00191812" w:rsidRPr="00DE6E8A" w:rsidRDefault="00191812" w:rsidP="00191812">
            <w:pPr>
              <w:pStyle w:val="TableTextLeft"/>
            </w:pPr>
            <w:r w:rsidRPr="00DE6E8A">
              <w:t>1.05</w:t>
            </w:r>
          </w:p>
        </w:tc>
      </w:tr>
      <w:tr w:rsidR="00191812" w:rsidRPr="00DE6E8A" w14:paraId="1228F681" w14:textId="77777777" w:rsidTr="00F4676B">
        <w:tc>
          <w:tcPr>
            <w:tcW w:w="895" w:type="pct"/>
            <w:vMerge/>
          </w:tcPr>
          <w:p w14:paraId="700568D4" w14:textId="77777777" w:rsidR="00191812" w:rsidRPr="00DE6E8A" w:rsidRDefault="00191812" w:rsidP="00191812">
            <w:pPr>
              <w:pStyle w:val="BodyText"/>
            </w:pPr>
          </w:p>
        </w:tc>
        <w:tc>
          <w:tcPr>
            <w:tcW w:w="2661" w:type="pct"/>
          </w:tcPr>
          <w:p w14:paraId="1A938042" w14:textId="77777777" w:rsidR="00191812" w:rsidRPr="00DE6E8A" w:rsidRDefault="00191812" w:rsidP="00191812">
            <w:pPr>
              <w:pStyle w:val="TableTextLeft"/>
            </w:pPr>
            <w:r w:rsidRPr="00DE6E8A">
              <w:t>For an upgrade in a space that is not air conditioned</w:t>
            </w:r>
          </w:p>
        </w:tc>
        <w:tc>
          <w:tcPr>
            <w:tcW w:w="1444" w:type="pct"/>
          </w:tcPr>
          <w:p w14:paraId="27AC258A" w14:textId="77777777" w:rsidR="00191812" w:rsidRPr="00DE6E8A" w:rsidRDefault="00191812" w:rsidP="00191812">
            <w:pPr>
              <w:pStyle w:val="TableTextLeft"/>
            </w:pPr>
            <w:r w:rsidRPr="00DE6E8A">
              <w:t>1.00</w:t>
            </w:r>
          </w:p>
        </w:tc>
      </w:tr>
      <w:tr w:rsidR="00191812" w:rsidRPr="00DE6E8A" w14:paraId="08D7FDCF" w14:textId="77777777" w:rsidTr="00F4676B">
        <w:tc>
          <w:tcPr>
            <w:tcW w:w="895" w:type="pct"/>
          </w:tcPr>
          <w:p w14:paraId="48855E65" w14:textId="77777777" w:rsidR="00191812" w:rsidRPr="00DE6E8A" w:rsidRDefault="00191812" w:rsidP="00191812">
            <w:pPr>
              <w:pStyle w:val="TableTextLeft"/>
            </w:pPr>
            <w:r w:rsidRPr="00DE6E8A">
              <w:t>GHG Coefficient</w:t>
            </w:r>
          </w:p>
        </w:tc>
        <w:tc>
          <w:tcPr>
            <w:tcW w:w="2661" w:type="pct"/>
          </w:tcPr>
          <w:p w14:paraId="3F8336FC" w14:textId="77777777" w:rsidR="00191812" w:rsidRPr="00DE6E8A" w:rsidRDefault="00191812" w:rsidP="00191812">
            <w:pPr>
              <w:pStyle w:val="TableTextLeft"/>
            </w:pPr>
            <w:r w:rsidRPr="00DE6E8A">
              <w:t>In every instance</w:t>
            </w:r>
          </w:p>
        </w:tc>
        <w:tc>
          <w:tcPr>
            <w:tcW w:w="1444" w:type="pct"/>
          </w:tcPr>
          <w:p w14:paraId="27E149C6" w14:textId="77777777" w:rsidR="00191812" w:rsidRPr="00DE6E8A" w:rsidRDefault="00191812" w:rsidP="00191812">
            <w:pPr>
              <w:pStyle w:val="TableTextLeft"/>
            </w:pPr>
            <w:r w:rsidRPr="00DE6E8A">
              <w:t>1.095</w:t>
            </w:r>
          </w:p>
        </w:tc>
      </w:tr>
    </w:tbl>
    <w:p w14:paraId="23CDE378" w14:textId="7A492BA9" w:rsidR="00191812" w:rsidRPr="00DE6E8A" w:rsidRDefault="00191812" w:rsidP="00191812">
      <w:pPr>
        <w:pStyle w:val="Caption"/>
      </w:pPr>
      <w:bookmarkStart w:id="944" w:name="_Ref503966481"/>
      <w:bookmarkStart w:id="945" w:name="_Toc503972753"/>
      <w:bookmarkStart w:id="946" w:name="_Toc522614756"/>
      <w:r w:rsidRPr="00DE6E8A">
        <w:t xml:space="preserve">Equation </w:t>
      </w:r>
      <w:fldSimple w:instr=" STYLEREF 2 \s ">
        <w:r w:rsidR="006547AC">
          <w:rPr>
            <w:noProof/>
          </w:rPr>
          <w:t>34</w:t>
        </w:r>
      </w:fldSimple>
      <w:r w:rsidR="00E1324D">
        <w:t>.</w:t>
      </w:r>
      <w:fldSimple w:instr=" SEQ Equation \* ARABIC \s 2 ">
        <w:r w:rsidR="006547AC">
          <w:rPr>
            <w:noProof/>
          </w:rPr>
          <w:t>4</w:t>
        </w:r>
      </w:fldSimple>
      <w:bookmarkEnd w:id="944"/>
      <w:r w:rsidRPr="00DE6E8A">
        <w:t xml:space="preserve"> – Upgrade calculation at all sites</w:t>
      </w:r>
      <w:bookmarkEnd w:id="945"/>
      <w:bookmarkEnd w:id="946"/>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7D78D1B1"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C9C265F" w14:textId="5F3A06A2" w:rsidR="00191812" w:rsidRPr="002D42A5" w:rsidRDefault="002D42A5" w:rsidP="003046E8">
            <w:pPr>
              <w:pStyle w:val="TableTextLeft"/>
              <w:rPr>
                <w:rFonts w:eastAsiaTheme="majorEastAsia"/>
              </w:rPr>
            </w:pPr>
            <m:oMathPara>
              <m:oMathParaPr>
                <m:jc m:val="left"/>
              </m:oMathParaPr>
              <m:oMath>
                <m:r>
                  <m:rPr>
                    <m:sty m:val="bi"/>
                  </m:rPr>
                  <w:rPr>
                    <w:rFonts w:ascii="Cambria Math" w:eastAsiaTheme="majorEastAsia" w:hAnsi="Cambria Math"/>
                  </w:rPr>
                  <m:t>Upgrade</m:t>
                </m:r>
                <m:r>
                  <m:rPr>
                    <m:sty m:val="p"/>
                  </m:rPr>
                  <w:rPr>
                    <w:rFonts w:ascii="Cambria Math" w:hAnsi="Cambria Math"/>
                  </w:rPr>
                  <m:t xml:space="preserve"> </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each</m:t>
                    </m:r>
                    <m:r>
                      <m:rPr>
                        <m:sty m:val="p"/>
                      </m:rPr>
                      <w:rPr>
                        <w:rFonts w:ascii="Cambria Math" w:eastAsiaTheme="majorEastAsia" w:hAnsi="Cambria Math"/>
                      </w:rPr>
                      <m:t xml:space="preserve"> </m:t>
                    </m:r>
                    <m:r>
                      <m:rPr>
                        <m:sty m:val="bi"/>
                      </m:rPr>
                      <w:rPr>
                        <w:rFonts w:ascii="Cambria Math" w:eastAsiaTheme="majorEastAsia" w:hAnsi="Cambria Math"/>
                      </w:rPr>
                      <m:t>upgrade</m:t>
                    </m:r>
                    <m:r>
                      <m:rPr>
                        <m:sty m:val="p"/>
                      </m:rPr>
                      <w:rPr>
                        <w:rFonts w:ascii="Cambria Math" w:eastAsiaTheme="majorEastAsia" w:hAnsi="Cambria Math"/>
                      </w:rPr>
                      <m:t xml:space="preserve"> </m:t>
                    </m:r>
                    <m:r>
                      <m:rPr>
                        <m:sty m:val="bi"/>
                      </m:rPr>
                      <w:rPr>
                        <w:rFonts w:ascii="Cambria Math" w:eastAsiaTheme="majorEastAsia" w:hAnsi="Cambria Math"/>
                      </w:rPr>
                      <m:t>light</m:t>
                    </m:r>
                    <m:r>
                      <m:rPr>
                        <m:sty m:val="p"/>
                      </m:rPr>
                      <w:rPr>
                        <w:rFonts w:ascii="Cambria Math" w:eastAsiaTheme="majorEastAsia" w:hAnsi="Cambria Math"/>
                      </w:rPr>
                      <m:t xml:space="preserve"> </m:t>
                    </m:r>
                    <m:r>
                      <m:rPr>
                        <m:sty m:val="bi"/>
                      </m:rPr>
                      <w:rPr>
                        <w:rFonts w:ascii="Cambria Math" w:eastAsiaTheme="majorEastAsia" w:hAnsi="Cambria Math"/>
                      </w:rPr>
                      <m:t>source</m:t>
                    </m:r>
                  </m:sub>
                  <m:sup/>
                  <m:e>
                    <m:r>
                      <m:rPr>
                        <m:sty m:val="bi"/>
                      </m:rPr>
                      <w:rPr>
                        <w:rFonts w:ascii="Cambria Math" w:eastAsiaTheme="majorEastAsia" w:hAnsi="Cambria Math"/>
                      </w:rPr>
                      <m:t>LCP</m:t>
                    </m:r>
                    <m:r>
                      <m:rPr>
                        <m:sty m:val="p"/>
                      </m:rPr>
                      <w:rPr>
                        <w:rFonts w:ascii="Cambria Math" w:eastAsiaTheme="majorEastAsia" w:hAnsi="Cambria Math"/>
                      </w:rPr>
                      <m:t xml:space="preserve"> × </m:t>
                    </m:r>
                    <m:r>
                      <m:rPr>
                        <m:sty m:val="bi"/>
                      </m:rPr>
                      <w:rPr>
                        <w:rFonts w:ascii="Cambria Math" w:eastAsiaTheme="majorEastAsia" w:hAnsi="Cambria Math"/>
                      </w:rPr>
                      <m:t>CM</m:t>
                    </m:r>
                    <m:r>
                      <m:rPr>
                        <m:sty m:val="p"/>
                      </m:rPr>
                      <w:rPr>
                        <w:rFonts w:ascii="Cambria Math" w:eastAsiaTheme="majorEastAsia" w:hAnsi="Cambria Math"/>
                      </w:rPr>
                      <m:t xml:space="preserve"> × </m:t>
                    </m:r>
                    <m:r>
                      <m:rPr>
                        <m:sty m:val="bi"/>
                      </m:rPr>
                      <w:rPr>
                        <w:rFonts w:ascii="Cambria Math" w:eastAsiaTheme="majorEastAsia" w:hAnsi="Cambria Math"/>
                      </w:rPr>
                      <m:t>AM</m:t>
                    </m:r>
                    <m:r>
                      <m:rPr>
                        <m:sty m:val="p"/>
                      </m:rPr>
                      <w:rPr>
                        <w:rFonts w:ascii="Cambria Math" w:eastAsiaTheme="majorEastAsia" w:hAnsi="Cambria Math"/>
                      </w:rPr>
                      <m:t xml:space="preserve"> ×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Coefficient</m:t>
                    </m:r>
                  </m:e>
                </m:nary>
              </m:oMath>
            </m:oMathPara>
          </w:p>
        </w:tc>
      </w:tr>
    </w:tbl>
    <w:p w14:paraId="78FF4AD6" w14:textId="59554BEB" w:rsidR="00191812" w:rsidRPr="00DE6E8A" w:rsidRDefault="00191812" w:rsidP="00191812">
      <w:pPr>
        <w:pStyle w:val="Caption"/>
      </w:pPr>
      <w:bookmarkStart w:id="947" w:name="_Ref505942723"/>
      <w:bookmarkStart w:id="948" w:name="_Toc503972558"/>
      <w:bookmarkStart w:id="949" w:name="_Toc504390873"/>
      <w:bookmarkStart w:id="950" w:name="_Toc509321619"/>
      <w:bookmarkStart w:id="951" w:name="_Toc522614665"/>
      <w:r w:rsidRPr="00DE6E8A">
        <w:t xml:space="preserve">Table </w:t>
      </w:r>
      <w:fldSimple w:instr=" STYLEREF 2 \s ">
        <w:r w:rsidR="006547AC">
          <w:rPr>
            <w:noProof/>
          </w:rPr>
          <w:t>34</w:t>
        </w:r>
      </w:fldSimple>
      <w:r w:rsidR="00E1324D">
        <w:t>.</w:t>
      </w:r>
      <w:fldSimple w:instr=" SEQ Table \* ARABIC \s 2 ">
        <w:r w:rsidR="006547AC">
          <w:rPr>
            <w:noProof/>
          </w:rPr>
          <w:t>5</w:t>
        </w:r>
      </w:fldSimple>
      <w:bookmarkEnd w:id="947"/>
      <w:r w:rsidRPr="00DE6E8A">
        <w:t xml:space="preserve"> – Upgrade calculation variables for all sites</w:t>
      </w:r>
      <w:bookmarkEnd w:id="948"/>
      <w:bookmarkEnd w:id="949"/>
      <w:bookmarkEnd w:id="950"/>
      <w:bookmarkEnd w:id="951"/>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28"/>
        <w:gridCol w:w="5141"/>
        <w:gridCol w:w="2790"/>
      </w:tblGrid>
      <w:tr w:rsidR="00191812" w:rsidRPr="00DE6E8A" w14:paraId="506145D0"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95" w:type="pct"/>
            <w:shd w:val="clear" w:color="auto" w:fill="E5F1FA" w:themeFill="light2"/>
          </w:tcPr>
          <w:p w14:paraId="74E6DEBD" w14:textId="77777777" w:rsidR="00191812" w:rsidRPr="00853DF2" w:rsidRDefault="00191812" w:rsidP="003046E8">
            <w:pPr>
              <w:pStyle w:val="TableTextLeft"/>
              <w:rPr>
                <w:b/>
              </w:rPr>
            </w:pPr>
            <w:r w:rsidRPr="00853DF2">
              <w:rPr>
                <w:b/>
              </w:rPr>
              <w:t>Input type</w:t>
            </w:r>
          </w:p>
        </w:tc>
        <w:tc>
          <w:tcPr>
            <w:tcW w:w="2661" w:type="pct"/>
            <w:shd w:val="clear" w:color="auto" w:fill="E5F1FA" w:themeFill="light2"/>
          </w:tcPr>
          <w:p w14:paraId="57FBE12F"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Condition</w:t>
            </w:r>
          </w:p>
        </w:tc>
        <w:tc>
          <w:tcPr>
            <w:tcW w:w="1444" w:type="pct"/>
            <w:shd w:val="clear" w:color="auto" w:fill="E5F1FA" w:themeFill="light2"/>
          </w:tcPr>
          <w:p w14:paraId="74FAB0E5"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Input value</w:t>
            </w:r>
          </w:p>
        </w:tc>
      </w:tr>
      <w:tr w:rsidR="00191812" w:rsidRPr="00DE6E8A" w14:paraId="45D49868" w14:textId="77777777" w:rsidTr="00F4676B">
        <w:tc>
          <w:tcPr>
            <w:tcW w:w="895" w:type="pct"/>
            <w:vMerge w:val="restart"/>
          </w:tcPr>
          <w:p w14:paraId="3EC029E2" w14:textId="77777777" w:rsidR="00191812" w:rsidRPr="00DE6E8A" w:rsidRDefault="00191812" w:rsidP="00191812">
            <w:pPr>
              <w:pStyle w:val="TableTextLeft"/>
            </w:pPr>
            <w:r w:rsidRPr="00DE6E8A">
              <w:t>LCP</w:t>
            </w:r>
          </w:p>
        </w:tc>
        <w:tc>
          <w:tcPr>
            <w:tcW w:w="2661" w:type="pct"/>
          </w:tcPr>
          <w:p w14:paraId="6D139D76" w14:textId="3358B326" w:rsidR="00191812" w:rsidRPr="00DE6E8A" w:rsidRDefault="00191812" w:rsidP="00191812">
            <w:pPr>
              <w:pStyle w:val="TableTextLeft"/>
            </w:pPr>
            <w:r w:rsidRPr="00DE6E8A">
              <w:t xml:space="preserve">Light source is listed in </w:t>
            </w:r>
            <w:r w:rsidRPr="00DE6E8A">
              <w:fldChar w:fldCharType="begin"/>
            </w:r>
            <w:r w:rsidRPr="00DE6E8A">
              <w:instrText xml:space="preserve"> REF _Ref504374622 \h  \* MERGEFORMAT </w:instrText>
            </w:r>
            <w:r w:rsidRPr="00DE6E8A">
              <w:fldChar w:fldCharType="separate"/>
            </w:r>
            <w:r w:rsidR="006547AC" w:rsidRPr="00DE6E8A">
              <w:t xml:space="preserve">Table </w:t>
            </w:r>
            <w:r w:rsidR="006547AC">
              <w:t>34.10</w:t>
            </w:r>
            <w:r w:rsidRPr="00DE6E8A">
              <w:fldChar w:fldCharType="end"/>
            </w:r>
          </w:p>
        </w:tc>
        <w:tc>
          <w:tcPr>
            <w:tcW w:w="1444" w:type="pct"/>
          </w:tcPr>
          <w:p w14:paraId="248CBA52" w14:textId="355623A2" w:rsidR="00191812" w:rsidRPr="00DE6E8A" w:rsidRDefault="00191812" w:rsidP="00191812">
            <w:pPr>
              <w:pStyle w:val="TableTextLeft"/>
            </w:pPr>
            <w:r w:rsidRPr="00DE6E8A">
              <w:t xml:space="preserve">As determined by </w:t>
            </w:r>
            <w:r w:rsidRPr="00DE6E8A">
              <w:fldChar w:fldCharType="begin"/>
            </w:r>
            <w:r w:rsidRPr="00DE6E8A">
              <w:instrText xml:space="preserve"> REF _Ref504374622 \h  \* MERGEFORMAT </w:instrText>
            </w:r>
            <w:r w:rsidRPr="00DE6E8A">
              <w:fldChar w:fldCharType="separate"/>
            </w:r>
            <w:r w:rsidR="006547AC" w:rsidRPr="00DE6E8A">
              <w:t xml:space="preserve">Table </w:t>
            </w:r>
            <w:r w:rsidR="006547AC">
              <w:t>34.10</w:t>
            </w:r>
            <w:r w:rsidRPr="00DE6E8A">
              <w:fldChar w:fldCharType="end"/>
            </w:r>
          </w:p>
        </w:tc>
      </w:tr>
      <w:tr w:rsidR="00191812" w:rsidRPr="00DE6E8A" w14:paraId="3BA8443B" w14:textId="77777777" w:rsidTr="00F4676B">
        <w:tc>
          <w:tcPr>
            <w:tcW w:w="895" w:type="pct"/>
            <w:vMerge/>
          </w:tcPr>
          <w:p w14:paraId="07E7A59A" w14:textId="77777777" w:rsidR="00191812" w:rsidRPr="00DE6E8A" w:rsidRDefault="00191812" w:rsidP="00191812">
            <w:pPr>
              <w:pStyle w:val="BodyText"/>
            </w:pPr>
          </w:p>
        </w:tc>
        <w:tc>
          <w:tcPr>
            <w:tcW w:w="2661" w:type="pct"/>
          </w:tcPr>
          <w:p w14:paraId="5CC8B3ED" w14:textId="0B417F2A" w:rsidR="00191812" w:rsidRPr="00DE6E8A" w:rsidRDefault="00191812" w:rsidP="00191812">
            <w:pPr>
              <w:pStyle w:val="TableTextLeft"/>
            </w:pPr>
            <w:r w:rsidRPr="00DE6E8A">
              <w:t xml:space="preserve">Light source is not listed in </w:t>
            </w:r>
            <w:r w:rsidRPr="00DE6E8A">
              <w:fldChar w:fldCharType="begin"/>
            </w:r>
            <w:r w:rsidRPr="00DE6E8A">
              <w:instrText xml:space="preserve"> REF _Ref504374622 \h </w:instrText>
            </w:r>
            <w:r w:rsidRPr="00DE6E8A">
              <w:fldChar w:fldCharType="separate"/>
            </w:r>
            <w:r w:rsidR="006547AC" w:rsidRPr="00DE6E8A">
              <w:t xml:space="preserve">Table </w:t>
            </w:r>
            <w:r w:rsidR="006547AC">
              <w:rPr>
                <w:noProof/>
              </w:rPr>
              <w:t>34</w:t>
            </w:r>
            <w:r w:rsidR="006547AC">
              <w:t>.</w:t>
            </w:r>
            <w:r w:rsidR="006547AC">
              <w:rPr>
                <w:noProof/>
              </w:rPr>
              <w:t>10</w:t>
            </w:r>
            <w:r w:rsidRPr="00DE6E8A">
              <w:fldChar w:fldCharType="end"/>
            </w:r>
          </w:p>
        </w:tc>
        <w:tc>
          <w:tcPr>
            <w:tcW w:w="1444" w:type="pct"/>
          </w:tcPr>
          <w:p w14:paraId="1AAB60AB" w14:textId="77777777" w:rsidR="00191812" w:rsidRPr="00DE6E8A" w:rsidRDefault="00191812" w:rsidP="00191812">
            <w:pPr>
              <w:pStyle w:val="TableTextLeft"/>
            </w:pPr>
            <w:r w:rsidRPr="00DE6E8A">
              <w:t>The value determined by the ESC for that type of light source</w:t>
            </w:r>
          </w:p>
        </w:tc>
      </w:tr>
      <w:tr w:rsidR="00191812" w:rsidRPr="00DE6E8A" w14:paraId="5883C1AC" w14:textId="77777777" w:rsidTr="00F4676B">
        <w:tc>
          <w:tcPr>
            <w:tcW w:w="895" w:type="pct"/>
          </w:tcPr>
          <w:p w14:paraId="414E698B" w14:textId="77777777" w:rsidR="00191812" w:rsidRPr="00DE6E8A" w:rsidRDefault="00191812" w:rsidP="00191812">
            <w:pPr>
              <w:pStyle w:val="TableTextLeft"/>
            </w:pPr>
            <w:r w:rsidRPr="00DE6E8A">
              <w:t>CM</w:t>
            </w:r>
          </w:p>
        </w:tc>
        <w:tc>
          <w:tcPr>
            <w:tcW w:w="2661" w:type="pct"/>
          </w:tcPr>
          <w:p w14:paraId="7833D8BA" w14:textId="77777777" w:rsidR="00191812" w:rsidRPr="00DE6E8A" w:rsidRDefault="00191812" w:rsidP="00191812">
            <w:pPr>
              <w:pStyle w:val="TableTextLeft"/>
            </w:pPr>
            <w:r w:rsidRPr="00DE6E8A">
              <w:t>In every instance</w:t>
            </w:r>
          </w:p>
        </w:tc>
        <w:tc>
          <w:tcPr>
            <w:tcW w:w="1444" w:type="pct"/>
          </w:tcPr>
          <w:p w14:paraId="780E5299" w14:textId="1D3F7222" w:rsidR="00191812" w:rsidRPr="00DE6E8A" w:rsidRDefault="00191812" w:rsidP="00191812">
            <w:pPr>
              <w:pStyle w:val="TableTextLeft"/>
            </w:pPr>
            <w:r w:rsidRPr="00DE6E8A">
              <w:t xml:space="preserve">As determined by </w:t>
            </w:r>
            <w:r w:rsidRPr="00DE6E8A">
              <w:fldChar w:fldCharType="begin"/>
            </w:r>
            <w:r w:rsidRPr="00DE6E8A">
              <w:instrText xml:space="preserve"> REF _Ref503969143 \h </w:instrText>
            </w:r>
            <w:r w:rsidRPr="00DE6E8A">
              <w:fldChar w:fldCharType="separate"/>
            </w:r>
            <w:r w:rsidR="006547AC" w:rsidRPr="00DE6E8A">
              <w:t xml:space="preserve">Table </w:t>
            </w:r>
            <w:r w:rsidR="006547AC">
              <w:rPr>
                <w:noProof/>
              </w:rPr>
              <w:t>34</w:t>
            </w:r>
            <w:r w:rsidR="006547AC">
              <w:t>.</w:t>
            </w:r>
            <w:r w:rsidR="006547AC">
              <w:rPr>
                <w:noProof/>
              </w:rPr>
              <w:t>9</w:t>
            </w:r>
            <w:r w:rsidRPr="00DE6E8A">
              <w:fldChar w:fldCharType="end"/>
            </w:r>
          </w:p>
        </w:tc>
      </w:tr>
      <w:tr w:rsidR="00191812" w:rsidRPr="00DE6E8A" w14:paraId="06AA95C9" w14:textId="77777777" w:rsidTr="00F4676B">
        <w:tc>
          <w:tcPr>
            <w:tcW w:w="895" w:type="pct"/>
            <w:vMerge w:val="restart"/>
          </w:tcPr>
          <w:p w14:paraId="51A9DAB2" w14:textId="77777777" w:rsidR="00191812" w:rsidRPr="00DE6E8A" w:rsidRDefault="00191812" w:rsidP="00191812">
            <w:pPr>
              <w:pStyle w:val="TableTextLeft"/>
            </w:pPr>
            <w:r w:rsidRPr="00DE6E8A">
              <w:t>AM</w:t>
            </w:r>
          </w:p>
        </w:tc>
        <w:tc>
          <w:tcPr>
            <w:tcW w:w="2661" w:type="pct"/>
          </w:tcPr>
          <w:p w14:paraId="7C37B820" w14:textId="77777777" w:rsidR="00191812" w:rsidRPr="00DE6E8A" w:rsidRDefault="00191812" w:rsidP="00191812">
            <w:pPr>
              <w:pStyle w:val="TableTextLeft"/>
            </w:pPr>
            <w:r w:rsidRPr="00DE6E8A">
              <w:t>For an upgrade in a space that is air conditioned</w:t>
            </w:r>
          </w:p>
        </w:tc>
        <w:tc>
          <w:tcPr>
            <w:tcW w:w="1444" w:type="pct"/>
          </w:tcPr>
          <w:p w14:paraId="009F9F30" w14:textId="77777777" w:rsidR="00191812" w:rsidRPr="00DE6E8A" w:rsidRDefault="00191812" w:rsidP="00191812">
            <w:pPr>
              <w:pStyle w:val="TableTextLeft"/>
            </w:pPr>
            <w:r w:rsidRPr="00DE6E8A">
              <w:t>1.05</w:t>
            </w:r>
          </w:p>
        </w:tc>
      </w:tr>
      <w:tr w:rsidR="00191812" w:rsidRPr="00DE6E8A" w14:paraId="71BFF0FF" w14:textId="77777777" w:rsidTr="00F4676B">
        <w:tc>
          <w:tcPr>
            <w:tcW w:w="895" w:type="pct"/>
            <w:vMerge/>
          </w:tcPr>
          <w:p w14:paraId="5940ECFA" w14:textId="77777777" w:rsidR="00191812" w:rsidRPr="00DE6E8A" w:rsidRDefault="00191812" w:rsidP="00191812">
            <w:pPr>
              <w:pStyle w:val="BodyText"/>
            </w:pPr>
          </w:p>
        </w:tc>
        <w:tc>
          <w:tcPr>
            <w:tcW w:w="2661" w:type="pct"/>
          </w:tcPr>
          <w:p w14:paraId="2AD0178F" w14:textId="77777777" w:rsidR="00191812" w:rsidRPr="00DE6E8A" w:rsidRDefault="00191812" w:rsidP="00191812">
            <w:pPr>
              <w:pStyle w:val="TableTextLeft"/>
            </w:pPr>
            <w:r w:rsidRPr="00DE6E8A">
              <w:t>For an upgrade in a space that is not air conditioned</w:t>
            </w:r>
          </w:p>
        </w:tc>
        <w:tc>
          <w:tcPr>
            <w:tcW w:w="1444" w:type="pct"/>
          </w:tcPr>
          <w:p w14:paraId="0C249049" w14:textId="77777777" w:rsidR="00191812" w:rsidRPr="00DE6E8A" w:rsidRDefault="00191812" w:rsidP="00191812">
            <w:pPr>
              <w:pStyle w:val="TableTextLeft"/>
            </w:pPr>
            <w:r w:rsidRPr="00DE6E8A">
              <w:t>1.00</w:t>
            </w:r>
          </w:p>
        </w:tc>
      </w:tr>
      <w:tr w:rsidR="00191812" w:rsidRPr="00DE6E8A" w14:paraId="740427C5" w14:textId="77777777" w:rsidTr="00F4676B">
        <w:tc>
          <w:tcPr>
            <w:tcW w:w="895" w:type="pct"/>
          </w:tcPr>
          <w:p w14:paraId="6B8D547B" w14:textId="77777777" w:rsidR="00191812" w:rsidRPr="00DE6E8A" w:rsidRDefault="00191812" w:rsidP="00191812">
            <w:pPr>
              <w:pStyle w:val="TableTextLeft"/>
            </w:pPr>
            <w:r w:rsidRPr="00DE6E8A">
              <w:t>GHG Coefficient</w:t>
            </w:r>
          </w:p>
        </w:tc>
        <w:tc>
          <w:tcPr>
            <w:tcW w:w="2661" w:type="pct"/>
          </w:tcPr>
          <w:p w14:paraId="27EED79D" w14:textId="77777777" w:rsidR="00191812" w:rsidRPr="00DE6E8A" w:rsidRDefault="00191812" w:rsidP="00191812">
            <w:pPr>
              <w:pStyle w:val="TableTextLeft"/>
            </w:pPr>
            <w:r w:rsidRPr="00DE6E8A">
              <w:t>In every instance</w:t>
            </w:r>
          </w:p>
        </w:tc>
        <w:tc>
          <w:tcPr>
            <w:tcW w:w="1444" w:type="pct"/>
          </w:tcPr>
          <w:p w14:paraId="10D26F4A" w14:textId="77777777" w:rsidR="00191812" w:rsidRPr="00DE6E8A" w:rsidRDefault="00191812" w:rsidP="00191812">
            <w:pPr>
              <w:pStyle w:val="TableTextLeft"/>
            </w:pPr>
            <w:r w:rsidRPr="00DE6E8A">
              <w:t>1.095</w:t>
            </w:r>
          </w:p>
        </w:tc>
      </w:tr>
    </w:tbl>
    <w:p w14:paraId="0A9C04FD" w14:textId="62499F1E" w:rsidR="00191812" w:rsidRPr="00DE6E8A" w:rsidRDefault="00191812" w:rsidP="00191812">
      <w:pPr>
        <w:pStyle w:val="Caption"/>
      </w:pPr>
      <w:bookmarkStart w:id="952" w:name="_Ref503966488"/>
      <w:bookmarkStart w:id="953" w:name="_Toc503972754"/>
      <w:bookmarkStart w:id="954" w:name="_Toc522614757"/>
      <w:r w:rsidRPr="00DE6E8A">
        <w:t xml:space="preserve">Equation </w:t>
      </w:r>
      <w:fldSimple w:instr=" STYLEREF 2 \s ">
        <w:r w:rsidR="006547AC">
          <w:rPr>
            <w:noProof/>
          </w:rPr>
          <w:t>34</w:t>
        </w:r>
      </w:fldSimple>
      <w:r w:rsidR="00E1324D">
        <w:t>.</w:t>
      </w:r>
      <w:fldSimple w:instr=" SEQ Equation \* ARABIC \s 2 ">
        <w:r w:rsidR="006547AC">
          <w:rPr>
            <w:noProof/>
          </w:rPr>
          <w:t>5</w:t>
        </w:r>
      </w:fldSimple>
      <w:bookmarkEnd w:id="952"/>
      <w:r w:rsidRPr="00DE6E8A">
        <w:t xml:space="preserve"> – Lifetime calculation at all sites</w:t>
      </w:r>
      <w:bookmarkEnd w:id="953"/>
      <w:bookmarkEnd w:id="954"/>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009BA4FE"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1E781A74" w14:textId="2793C597" w:rsidR="00191812" w:rsidRPr="002D42A5" w:rsidRDefault="002D42A5" w:rsidP="003046E8">
            <w:pPr>
              <w:pStyle w:val="TableTextLeft"/>
              <w:rPr>
                <w:rFonts w:eastAsiaTheme="majorEastAsia"/>
              </w:rPr>
            </w:pPr>
            <m:oMathPara>
              <m:oMathParaPr>
                <m:jc m:val="left"/>
              </m:oMathParaPr>
              <m:oMath>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Asset</m:t>
                </m:r>
                <m:r>
                  <m:rPr>
                    <m:sty m:val="p"/>
                  </m:rPr>
                  <w:rPr>
                    <w:rFonts w:ascii="Cambria Math" w:eastAsiaTheme="majorEastAsia" w:hAnsi="Cambria Math"/>
                  </w:rPr>
                  <m:t xml:space="preserve">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Annual</m:t>
                </m:r>
                <m:r>
                  <m:rPr>
                    <m:sty m:val="p"/>
                  </m:rPr>
                  <w:rPr>
                    <w:rFonts w:ascii="Cambria Math" w:eastAsiaTheme="majorEastAsia" w:hAnsi="Cambria Math"/>
                  </w:rPr>
                  <m:t xml:space="preserve"> </m:t>
                </m:r>
                <m:r>
                  <m:rPr>
                    <m:sty m:val="bi"/>
                  </m:rPr>
                  <w:rPr>
                    <w:rFonts w:ascii="Cambria Math" w:eastAsiaTheme="majorEastAsia" w:hAnsi="Cambria Math"/>
                  </w:rPr>
                  <m:t>Operating</m:t>
                </m:r>
                <m:r>
                  <m:rPr>
                    <m:sty m:val="p"/>
                  </m:rPr>
                  <w:rPr>
                    <w:rFonts w:ascii="Cambria Math" w:eastAsiaTheme="majorEastAsia" w:hAnsi="Cambria Math"/>
                  </w:rPr>
                  <m:t xml:space="preserve"> </m:t>
                </m:r>
                <m:r>
                  <m:rPr>
                    <m:sty m:val="bi"/>
                  </m:rPr>
                  <w:rPr>
                    <w:rFonts w:ascii="Cambria Math" w:eastAsiaTheme="majorEastAsia" w:hAnsi="Cambria Math"/>
                  </w:rPr>
                  <m:t>Hours</m:t>
                </m:r>
                <m:r>
                  <m:rPr>
                    <m:sty m:val="p"/>
                  </m:rPr>
                  <w:rPr>
                    <w:rFonts w:ascii="Cambria Math" w:eastAsiaTheme="majorEastAsia" w:hAnsi="Cambria Math"/>
                  </w:rPr>
                  <m:t xml:space="preserve"> × </m:t>
                </m:r>
                <m:sSup>
                  <m:sSupPr>
                    <m:ctrlPr>
                      <w:rPr>
                        <w:rFonts w:ascii="Cambria Math" w:hAnsi="Cambria Math"/>
                      </w:rPr>
                    </m:ctrlPr>
                  </m:sSupPr>
                  <m:e>
                    <m:r>
                      <m:rPr>
                        <m:sty m:val="b"/>
                      </m:rPr>
                      <w:rPr>
                        <w:rFonts w:ascii="Cambria Math" w:eastAsiaTheme="majorEastAsia" w:hAnsi="Cambria Math"/>
                      </w:rPr>
                      <m:t>10</m:t>
                    </m:r>
                  </m:e>
                  <m:sup>
                    <m:r>
                      <m:rPr>
                        <m:sty m:val="p"/>
                      </m:rPr>
                      <w:rPr>
                        <w:rFonts w:ascii="Cambria Math" w:eastAsiaTheme="majorEastAsia" w:hAnsi="Cambria Math"/>
                      </w:rPr>
                      <m:t>-</m:t>
                    </m:r>
                    <m:r>
                      <m:rPr>
                        <m:sty m:val="b"/>
                      </m:rPr>
                      <w:rPr>
                        <w:rFonts w:ascii="Cambria Math" w:eastAsiaTheme="majorEastAsia" w:hAnsi="Cambria Math"/>
                      </w:rPr>
                      <m:t>6</m:t>
                    </m:r>
                  </m:sup>
                </m:sSup>
              </m:oMath>
            </m:oMathPara>
          </w:p>
        </w:tc>
      </w:tr>
    </w:tbl>
    <w:p w14:paraId="43C5D312" w14:textId="28D60658" w:rsidR="00191812" w:rsidRPr="00DE6E8A" w:rsidRDefault="00191812" w:rsidP="00191812">
      <w:pPr>
        <w:pStyle w:val="Caption"/>
      </w:pPr>
      <w:bookmarkStart w:id="955" w:name="_Ref505942753"/>
      <w:bookmarkStart w:id="956" w:name="_Toc503972559"/>
      <w:bookmarkStart w:id="957" w:name="_Toc504390874"/>
      <w:bookmarkStart w:id="958" w:name="_Toc509321620"/>
      <w:bookmarkStart w:id="959" w:name="_Toc522614666"/>
      <w:r w:rsidRPr="00DE6E8A">
        <w:t xml:space="preserve">Table </w:t>
      </w:r>
      <w:fldSimple w:instr=" STYLEREF 2 \s ">
        <w:r w:rsidR="006547AC">
          <w:rPr>
            <w:noProof/>
          </w:rPr>
          <w:t>34</w:t>
        </w:r>
      </w:fldSimple>
      <w:r w:rsidR="00E1324D">
        <w:t>.</w:t>
      </w:r>
      <w:fldSimple w:instr=" SEQ Table \* ARABIC \s 2 ">
        <w:r w:rsidR="006547AC">
          <w:rPr>
            <w:noProof/>
          </w:rPr>
          <w:t>6</w:t>
        </w:r>
      </w:fldSimple>
      <w:bookmarkEnd w:id="955"/>
      <w:r w:rsidRPr="00DE6E8A">
        <w:t xml:space="preserve"> – Lifetime calculation variables for all sites</w:t>
      </w:r>
      <w:bookmarkEnd w:id="956"/>
      <w:bookmarkEnd w:id="957"/>
      <w:bookmarkEnd w:id="958"/>
      <w:bookmarkEnd w:id="959"/>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676"/>
        <w:gridCol w:w="4598"/>
        <w:gridCol w:w="3385"/>
      </w:tblGrid>
      <w:tr w:rsidR="00191812" w:rsidRPr="00DE6E8A" w14:paraId="6D4472B9"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68" w:type="pct"/>
            <w:shd w:val="clear" w:color="auto" w:fill="E5F1FA" w:themeFill="light2"/>
          </w:tcPr>
          <w:p w14:paraId="173F2CCA" w14:textId="77777777" w:rsidR="00191812" w:rsidRPr="00853DF2" w:rsidRDefault="00191812" w:rsidP="003046E8">
            <w:pPr>
              <w:pStyle w:val="TableTextLeft"/>
              <w:rPr>
                <w:b/>
              </w:rPr>
            </w:pPr>
            <w:r w:rsidRPr="00853DF2">
              <w:rPr>
                <w:b/>
              </w:rPr>
              <w:t>Input type</w:t>
            </w:r>
          </w:p>
        </w:tc>
        <w:tc>
          <w:tcPr>
            <w:tcW w:w="2380" w:type="pct"/>
            <w:shd w:val="clear" w:color="auto" w:fill="E5F1FA" w:themeFill="light2"/>
          </w:tcPr>
          <w:p w14:paraId="6DA5ED4A"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Condition</w:t>
            </w:r>
          </w:p>
        </w:tc>
        <w:tc>
          <w:tcPr>
            <w:tcW w:w="1752" w:type="pct"/>
            <w:shd w:val="clear" w:color="auto" w:fill="E5F1FA" w:themeFill="light2"/>
          </w:tcPr>
          <w:p w14:paraId="118D1AA9" w14:textId="77777777" w:rsidR="00191812" w:rsidRPr="00853DF2"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853DF2">
              <w:rPr>
                <w:b/>
              </w:rPr>
              <w:t>Input value</w:t>
            </w:r>
          </w:p>
        </w:tc>
      </w:tr>
      <w:tr w:rsidR="00191812" w:rsidRPr="00DE6E8A" w14:paraId="35BA995F" w14:textId="77777777" w:rsidTr="00F4676B">
        <w:tc>
          <w:tcPr>
            <w:tcW w:w="868" w:type="pct"/>
          </w:tcPr>
          <w:p w14:paraId="75F21F49" w14:textId="77777777" w:rsidR="00191812" w:rsidRPr="00DE6E8A" w:rsidRDefault="00191812" w:rsidP="00191812">
            <w:pPr>
              <w:pStyle w:val="TableTextLeft"/>
            </w:pPr>
            <w:r w:rsidRPr="00DE6E8A">
              <w:t>Asset Lifetime</w:t>
            </w:r>
          </w:p>
        </w:tc>
        <w:tc>
          <w:tcPr>
            <w:tcW w:w="2380" w:type="pct"/>
          </w:tcPr>
          <w:p w14:paraId="64A72BED" w14:textId="77777777" w:rsidR="00191812" w:rsidRPr="00DE6E8A" w:rsidRDefault="00191812" w:rsidP="00191812">
            <w:pPr>
              <w:pStyle w:val="TableTextLeft"/>
            </w:pPr>
            <w:r w:rsidRPr="00DE6E8A">
              <w:t>In every instance</w:t>
            </w:r>
          </w:p>
        </w:tc>
        <w:tc>
          <w:tcPr>
            <w:tcW w:w="1752" w:type="pct"/>
          </w:tcPr>
          <w:p w14:paraId="7C4D1F66" w14:textId="6792C9F5" w:rsidR="00191812" w:rsidRPr="00DE6E8A" w:rsidRDefault="00191812" w:rsidP="00191812">
            <w:pPr>
              <w:pStyle w:val="TableTextLeft"/>
            </w:pPr>
            <w:r w:rsidRPr="00DE6E8A">
              <w:t xml:space="preserve">As determined by </w:t>
            </w:r>
            <w:r w:rsidRPr="00DE6E8A">
              <w:fldChar w:fldCharType="begin"/>
            </w:r>
            <w:r w:rsidRPr="00DE6E8A">
              <w:instrText xml:space="preserve"> REF _Ref503969817 \h  \* MERGEFORMAT </w:instrText>
            </w:r>
            <w:r w:rsidRPr="00DE6E8A">
              <w:fldChar w:fldCharType="separate"/>
            </w:r>
            <w:r w:rsidR="006547AC" w:rsidRPr="00DE6E8A">
              <w:t xml:space="preserve">Table </w:t>
            </w:r>
            <w:r w:rsidR="006547AC">
              <w:t>34.11</w:t>
            </w:r>
            <w:r w:rsidRPr="00DE6E8A">
              <w:fldChar w:fldCharType="end"/>
            </w:r>
          </w:p>
        </w:tc>
      </w:tr>
      <w:tr w:rsidR="00191812" w:rsidRPr="00DE6E8A" w14:paraId="73DB388F" w14:textId="77777777" w:rsidTr="00F4676B">
        <w:tc>
          <w:tcPr>
            <w:tcW w:w="868" w:type="pct"/>
            <w:vMerge w:val="restart"/>
          </w:tcPr>
          <w:p w14:paraId="529A9B2A" w14:textId="77777777" w:rsidR="00191812" w:rsidRPr="00DE6E8A" w:rsidRDefault="00191812" w:rsidP="00191812">
            <w:pPr>
              <w:pStyle w:val="TableTextLeft"/>
            </w:pPr>
            <w:r w:rsidRPr="00DE6E8A">
              <w:t>Annual Operating Hours</w:t>
            </w:r>
          </w:p>
        </w:tc>
        <w:tc>
          <w:tcPr>
            <w:tcW w:w="2380" w:type="pct"/>
          </w:tcPr>
          <w:p w14:paraId="103F894E" w14:textId="77777777" w:rsidR="00191812" w:rsidRPr="00DE6E8A" w:rsidRDefault="00191812" w:rsidP="00191812">
            <w:pPr>
              <w:pStyle w:val="TableTextLeft"/>
            </w:pPr>
            <w:r w:rsidRPr="00DE6E8A">
              <w:t>Activity is part of upgrades refurbishment that is required to comply with Part J6 of the Building Code as amended from time to time</w:t>
            </w:r>
          </w:p>
        </w:tc>
        <w:tc>
          <w:tcPr>
            <w:tcW w:w="1752" w:type="pct"/>
          </w:tcPr>
          <w:p w14:paraId="70833027" w14:textId="78D8704A" w:rsidR="00191812" w:rsidRPr="00DE6E8A" w:rsidRDefault="00191812" w:rsidP="00191812">
            <w:pPr>
              <w:pStyle w:val="TableTextLeft"/>
            </w:pPr>
            <w:r w:rsidRPr="00DE6E8A">
              <w:t xml:space="preserve">As determined by </w:t>
            </w:r>
            <w:r w:rsidRPr="00DE6E8A">
              <w:fldChar w:fldCharType="begin"/>
            </w:r>
            <w:r w:rsidRPr="00DE6E8A">
              <w:instrText xml:space="preserve"> REF _Ref503969120 \h  \* MERGEFORMAT </w:instrText>
            </w:r>
            <w:r w:rsidRPr="00DE6E8A">
              <w:fldChar w:fldCharType="separate"/>
            </w:r>
            <w:r w:rsidR="006547AC" w:rsidRPr="00DE6E8A">
              <w:t xml:space="preserve">Table </w:t>
            </w:r>
            <w:r w:rsidR="006547AC">
              <w:t>34.7</w:t>
            </w:r>
            <w:r w:rsidRPr="00DE6E8A">
              <w:fldChar w:fldCharType="end"/>
            </w:r>
          </w:p>
        </w:tc>
      </w:tr>
      <w:tr w:rsidR="00191812" w:rsidRPr="00DE6E8A" w14:paraId="0B8D844B" w14:textId="77777777" w:rsidTr="00F4676B">
        <w:tc>
          <w:tcPr>
            <w:tcW w:w="868" w:type="pct"/>
            <w:vMerge/>
          </w:tcPr>
          <w:p w14:paraId="3C15B179" w14:textId="77777777" w:rsidR="00191812" w:rsidRPr="00DE6E8A" w:rsidRDefault="00191812" w:rsidP="00191812">
            <w:pPr>
              <w:pStyle w:val="BodyText"/>
            </w:pPr>
          </w:p>
        </w:tc>
        <w:tc>
          <w:tcPr>
            <w:tcW w:w="2380" w:type="pct"/>
          </w:tcPr>
          <w:p w14:paraId="27463B9C" w14:textId="77777777" w:rsidR="00191812" w:rsidRPr="00DE6E8A" w:rsidDel="00CF2654" w:rsidRDefault="00191812" w:rsidP="00191812">
            <w:pPr>
              <w:pStyle w:val="TableTextLeft"/>
            </w:pPr>
            <w:r w:rsidRPr="00DE6E8A">
              <w:t>Activity is not part of upgrades refurbishment that is required to comply with Part J6 of the Building Code as amended from time to time</w:t>
            </w:r>
          </w:p>
        </w:tc>
        <w:tc>
          <w:tcPr>
            <w:tcW w:w="1752" w:type="pct"/>
          </w:tcPr>
          <w:p w14:paraId="4C69A28B" w14:textId="361365F7" w:rsidR="00191812" w:rsidRPr="00DE6E8A" w:rsidDel="00145FAF" w:rsidRDefault="00191812" w:rsidP="00191812">
            <w:pPr>
              <w:pStyle w:val="TableTextLeft"/>
            </w:pPr>
            <w:r w:rsidRPr="00DE6E8A">
              <w:t xml:space="preserve">As determined by </w:t>
            </w:r>
            <w:r w:rsidRPr="00DE6E8A">
              <w:fldChar w:fldCharType="begin"/>
            </w:r>
            <w:r w:rsidRPr="00DE6E8A">
              <w:instrText xml:space="preserve"> REF _Ref504038840 \h </w:instrText>
            </w:r>
            <w:r w:rsidRPr="00DE6E8A">
              <w:fldChar w:fldCharType="separate"/>
            </w:r>
            <w:r w:rsidR="006547AC" w:rsidRPr="00DE6E8A">
              <w:t xml:space="preserve">Table </w:t>
            </w:r>
            <w:r w:rsidR="006547AC">
              <w:rPr>
                <w:noProof/>
              </w:rPr>
              <w:t>34</w:t>
            </w:r>
            <w:r w:rsidR="006547AC">
              <w:t>.</w:t>
            </w:r>
            <w:r w:rsidR="006547AC">
              <w:rPr>
                <w:noProof/>
              </w:rPr>
              <w:t>12</w:t>
            </w:r>
            <w:r w:rsidRPr="00DE6E8A">
              <w:fldChar w:fldCharType="end"/>
            </w:r>
          </w:p>
        </w:tc>
      </w:tr>
    </w:tbl>
    <w:p w14:paraId="4F18E3E6" w14:textId="77777777" w:rsidR="00191812" w:rsidRPr="00DE6E8A" w:rsidRDefault="00191812" w:rsidP="00191812">
      <w:pPr>
        <w:pStyle w:val="BodyText"/>
      </w:pPr>
    </w:p>
    <w:p w14:paraId="08EBC04E" w14:textId="7242FBE9" w:rsidR="00191812" w:rsidRPr="00DE6E8A" w:rsidRDefault="00191812" w:rsidP="00927EF5">
      <w:pPr>
        <w:pStyle w:val="Heading4"/>
      </w:pPr>
      <w:bookmarkStart w:id="960" w:name="_Toc506196593"/>
      <w:bookmarkStart w:id="961" w:name="_Toc509321261"/>
      <w:r w:rsidRPr="00DE6E8A">
        <w:t>Additional variables for determining GHG reduction</w:t>
      </w:r>
      <w:bookmarkEnd w:id="960"/>
      <w:bookmarkEnd w:id="961"/>
    </w:p>
    <w:p w14:paraId="573D2A54" w14:textId="08A49B43" w:rsidR="00191812" w:rsidRPr="00DE6E8A" w:rsidRDefault="00191812" w:rsidP="00191812">
      <w:pPr>
        <w:pStyle w:val="Caption"/>
      </w:pPr>
      <w:bookmarkStart w:id="962" w:name="_Ref503969120"/>
      <w:bookmarkStart w:id="963" w:name="_Toc503972560"/>
      <w:bookmarkStart w:id="964" w:name="_Toc504390875"/>
      <w:bookmarkStart w:id="965" w:name="_Toc509321621"/>
      <w:bookmarkStart w:id="966" w:name="_Toc522614667"/>
      <w:r w:rsidRPr="00DE6E8A">
        <w:t xml:space="preserve">Table </w:t>
      </w:r>
      <w:fldSimple w:instr=" STYLEREF 2 \s ">
        <w:r w:rsidR="006547AC">
          <w:rPr>
            <w:noProof/>
          </w:rPr>
          <w:t>34</w:t>
        </w:r>
      </w:fldSimple>
      <w:r w:rsidR="00E1324D">
        <w:t>.</w:t>
      </w:r>
      <w:fldSimple w:instr=" SEQ Table \* ARABIC \s 2 ">
        <w:r w:rsidR="006547AC">
          <w:rPr>
            <w:noProof/>
          </w:rPr>
          <w:t>7</w:t>
        </w:r>
      </w:fldSimple>
      <w:bookmarkEnd w:id="962"/>
      <w:r w:rsidRPr="00DE6E8A">
        <w:t xml:space="preserve"> – Annual operating hours and illumination power density (IPD) at sites required to comply with Part J6 of the Building Code</w:t>
      </w:r>
      <w:bookmarkEnd w:id="963"/>
      <w:bookmarkEnd w:id="964"/>
      <w:bookmarkEnd w:id="965"/>
      <w:bookmarkEnd w:id="966"/>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6238"/>
        <w:gridCol w:w="2708"/>
        <w:gridCol w:w="713"/>
      </w:tblGrid>
      <w:tr w:rsidR="00191812" w:rsidRPr="003046E8" w14:paraId="15506C9E"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3229" w:type="pct"/>
            <w:shd w:val="clear" w:color="auto" w:fill="E5F1FA" w:themeFill="light2"/>
          </w:tcPr>
          <w:p w14:paraId="608DC8FB" w14:textId="77777777" w:rsidR="00191812" w:rsidRPr="003046E8" w:rsidRDefault="00191812" w:rsidP="003046E8">
            <w:pPr>
              <w:pStyle w:val="TableTextLeft"/>
              <w:rPr>
                <w:b/>
              </w:rPr>
            </w:pPr>
            <w:r w:rsidRPr="003046E8">
              <w:rPr>
                <w:b/>
              </w:rPr>
              <w:t xml:space="preserve">Type of space </w:t>
            </w:r>
          </w:p>
        </w:tc>
        <w:tc>
          <w:tcPr>
            <w:tcW w:w="1402" w:type="pct"/>
            <w:shd w:val="clear" w:color="auto" w:fill="E5F1FA" w:themeFill="light2"/>
          </w:tcPr>
          <w:p w14:paraId="3A6437AD"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 xml:space="preserve">Annual operating hours (per year) </w:t>
            </w:r>
          </w:p>
        </w:tc>
        <w:tc>
          <w:tcPr>
            <w:tcW w:w="369" w:type="pct"/>
            <w:shd w:val="clear" w:color="auto" w:fill="E5F1FA" w:themeFill="light2"/>
          </w:tcPr>
          <w:p w14:paraId="31B8B04E"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 xml:space="preserve">IPD </w:t>
            </w:r>
          </w:p>
        </w:tc>
      </w:tr>
      <w:tr w:rsidR="00191812" w:rsidRPr="00DE6E8A" w14:paraId="4C97E2A6" w14:textId="77777777" w:rsidTr="00F4676B">
        <w:tc>
          <w:tcPr>
            <w:tcW w:w="3229" w:type="pct"/>
          </w:tcPr>
          <w:p w14:paraId="4963996D" w14:textId="77777777" w:rsidR="00191812" w:rsidRPr="00DE6E8A" w:rsidRDefault="00191812" w:rsidP="00191812">
            <w:pPr>
              <w:pStyle w:val="TableTextLeft"/>
            </w:pPr>
            <w:r w:rsidRPr="00DE6E8A">
              <w:t>Auditorium, church and public hall</w:t>
            </w:r>
          </w:p>
        </w:tc>
        <w:tc>
          <w:tcPr>
            <w:tcW w:w="1402" w:type="pct"/>
          </w:tcPr>
          <w:p w14:paraId="0D01D500" w14:textId="77777777" w:rsidR="00191812" w:rsidRPr="00DE6E8A" w:rsidRDefault="00191812" w:rsidP="00191812">
            <w:pPr>
              <w:pStyle w:val="TableTextLeft"/>
            </w:pPr>
            <w:r w:rsidRPr="00DE6E8A">
              <w:t>2000</w:t>
            </w:r>
          </w:p>
        </w:tc>
        <w:tc>
          <w:tcPr>
            <w:tcW w:w="369" w:type="pct"/>
          </w:tcPr>
          <w:p w14:paraId="1A5511C8" w14:textId="77777777" w:rsidR="00191812" w:rsidRPr="00DE6E8A" w:rsidRDefault="00191812" w:rsidP="00191812">
            <w:pPr>
              <w:pStyle w:val="TableTextLeft"/>
            </w:pPr>
            <w:r w:rsidRPr="00DE6E8A">
              <w:t>10</w:t>
            </w:r>
          </w:p>
        </w:tc>
      </w:tr>
      <w:tr w:rsidR="00191812" w:rsidRPr="00DE6E8A" w14:paraId="6FB41964" w14:textId="77777777" w:rsidTr="00F4676B">
        <w:tc>
          <w:tcPr>
            <w:tcW w:w="3229" w:type="pct"/>
          </w:tcPr>
          <w:p w14:paraId="79DECE99" w14:textId="77777777" w:rsidR="00191812" w:rsidRPr="00DE6E8A" w:rsidRDefault="00191812" w:rsidP="00191812">
            <w:pPr>
              <w:pStyle w:val="TableTextLeft"/>
            </w:pPr>
            <w:r w:rsidRPr="00DE6E8A">
              <w:t>Board room and conference room</w:t>
            </w:r>
          </w:p>
        </w:tc>
        <w:tc>
          <w:tcPr>
            <w:tcW w:w="1402" w:type="pct"/>
          </w:tcPr>
          <w:p w14:paraId="73A8AAAE" w14:textId="77777777" w:rsidR="00191812" w:rsidRPr="00DE6E8A" w:rsidRDefault="00191812" w:rsidP="00191812">
            <w:pPr>
              <w:pStyle w:val="TableTextLeft"/>
            </w:pPr>
            <w:r w:rsidRPr="00DE6E8A">
              <w:t>3000</w:t>
            </w:r>
          </w:p>
        </w:tc>
        <w:tc>
          <w:tcPr>
            <w:tcW w:w="369" w:type="pct"/>
          </w:tcPr>
          <w:p w14:paraId="28A8D304" w14:textId="77777777" w:rsidR="00191812" w:rsidRPr="00DE6E8A" w:rsidRDefault="00191812" w:rsidP="00191812">
            <w:pPr>
              <w:pStyle w:val="TableTextLeft"/>
            </w:pPr>
            <w:r w:rsidRPr="00DE6E8A">
              <w:t>10</w:t>
            </w:r>
          </w:p>
        </w:tc>
      </w:tr>
      <w:tr w:rsidR="00191812" w:rsidRPr="00DE6E8A" w14:paraId="4CD78E3A" w14:textId="77777777" w:rsidTr="00F4676B">
        <w:tc>
          <w:tcPr>
            <w:tcW w:w="3229" w:type="pct"/>
          </w:tcPr>
          <w:p w14:paraId="6B3F0278" w14:textId="77777777" w:rsidR="00191812" w:rsidRPr="00DE6E8A" w:rsidRDefault="00191812" w:rsidP="00191812">
            <w:pPr>
              <w:pStyle w:val="TableTextLeft"/>
            </w:pPr>
            <w:r w:rsidRPr="00DE6E8A">
              <w:t xml:space="preserve">Carpark—entry zone </w:t>
            </w:r>
            <w:r w:rsidRPr="00DE6E8A">
              <w:br/>
              <w:t>(first 20 m of travel)</w:t>
            </w:r>
          </w:p>
        </w:tc>
        <w:tc>
          <w:tcPr>
            <w:tcW w:w="1402" w:type="pct"/>
          </w:tcPr>
          <w:p w14:paraId="6B4E9A38" w14:textId="77777777" w:rsidR="00191812" w:rsidRPr="00DE6E8A" w:rsidRDefault="00191812" w:rsidP="00191812">
            <w:pPr>
              <w:pStyle w:val="TableTextLeft"/>
            </w:pPr>
            <w:r w:rsidRPr="00DE6E8A">
              <w:t>7000</w:t>
            </w:r>
          </w:p>
        </w:tc>
        <w:tc>
          <w:tcPr>
            <w:tcW w:w="369" w:type="pct"/>
          </w:tcPr>
          <w:p w14:paraId="417F5473" w14:textId="77777777" w:rsidR="00191812" w:rsidRPr="00DE6E8A" w:rsidRDefault="00191812" w:rsidP="00191812">
            <w:pPr>
              <w:pStyle w:val="TableTextLeft"/>
            </w:pPr>
            <w:r w:rsidRPr="00DE6E8A">
              <w:t>25</w:t>
            </w:r>
          </w:p>
        </w:tc>
      </w:tr>
      <w:tr w:rsidR="00191812" w:rsidRPr="00DE6E8A" w14:paraId="7E676A99" w14:textId="77777777" w:rsidTr="00F4676B">
        <w:tc>
          <w:tcPr>
            <w:tcW w:w="3229" w:type="pct"/>
          </w:tcPr>
          <w:p w14:paraId="047827BB" w14:textId="77777777" w:rsidR="00191812" w:rsidRPr="00DE6E8A" w:rsidRDefault="00191812" w:rsidP="00191812">
            <w:pPr>
              <w:pStyle w:val="TableTextLeft"/>
            </w:pPr>
            <w:r w:rsidRPr="00DE6E8A">
              <w:t xml:space="preserve">Carpark—general </w:t>
            </w:r>
            <w:r w:rsidRPr="00DE6E8A">
              <w:br/>
              <w:t>(undercover)</w:t>
            </w:r>
          </w:p>
        </w:tc>
        <w:tc>
          <w:tcPr>
            <w:tcW w:w="1402" w:type="pct"/>
          </w:tcPr>
          <w:p w14:paraId="1098F08D" w14:textId="77777777" w:rsidR="00191812" w:rsidRPr="00DE6E8A" w:rsidRDefault="00191812" w:rsidP="00191812">
            <w:pPr>
              <w:pStyle w:val="TableTextLeft"/>
            </w:pPr>
            <w:r w:rsidRPr="00DE6E8A">
              <w:t>7000</w:t>
            </w:r>
          </w:p>
        </w:tc>
        <w:tc>
          <w:tcPr>
            <w:tcW w:w="369" w:type="pct"/>
          </w:tcPr>
          <w:p w14:paraId="56510CDD" w14:textId="77777777" w:rsidR="00191812" w:rsidRPr="00DE6E8A" w:rsidRDefault="00191812" w:rsidP="00191812">
            <w:pPr>
              <w:pStyle w:val="TableTextLeft"/>
            </w:pPr>
            <w:r w:rsidRPr="00DE6E8A">
              <w:t>6</w:t>
            </w:r>
          </w:p>
        </w:tc>
      </w:tr>
      <w:tr w:rsidR="00191812" w:rsidRPr="00DE6E8A" w14:paraId="1A921375" w14:textId="77777777" w:rsidTr="00F4676B">
        <w:tc>
          <w:tcPr>
            <w:tcW w:w="3229" w:type="pct"/>
          </w:tcPr>
          <w:p w14:paraId="60717A7F" w14:textId="77777777" w:rsidR="00191812" w:rsidRPr="00DE6E8A" w:rsidRDefault="00191812" w:rsidP="00191812">
            <w:pPr>
              <w:pStyle w:val="TableTextLeft"/>
            </w:pPr>
            <w:r w:rsidRPr="00DE6E8A">
              <w:t>Common rooms, spaces and corridors in a Class 2 building</w:t>
            </w:r>
          </w:p>
        </w:tc>
        <w:tc>
          <w:tcPr>
            <w:tcW w:w="1402" w:type="pct"/>
          </w:tcPr>
          <w:p w14:paraId="7C755158" w14:textId="77777777" w:rsidR="00191812" w:rsidRPr="00DE6E8A" w:rsidRDefault="00191812" w:rsidP="00191812">
            <w:pPr>
              <w:pStyle w:val="TableTextLeft"/>
            </w:pPr>
            <w:r w:rsidRPr="00DE6E8A">
              <w:t>7000</w:t>
            </w:r>
          </w:p>
        </w:tc>
        <w:tc>
          <w:tcPr>
            <w:tcW w:w="369" w:type="pct"/>
          </w:tcPr>
          <w:p w14:paraId="3BBE9CCC" w14:textId="77777777" w:rsidR="00191812" w:rsidRPr="00DE6E8A" w:rsidRDefault="00191812" w:rsidP="00191812">
            <w:pPr>
              <w:pStyle w:val="TableTextLeft"/>
            </w:pPr>
            <w:r w:rsidRPr="00DE6E8A">
              <w:t>8</w:t>
            </w:r>
          </w:p>
        </w:tc>
      </w:tr>
      <w:tr w:rsidR="00191812" w:rsidRPr="00DE6E8A" w14:paraId="4B6D06D1" w14:textId="77777777" w:rsidTr="00F4676B">
        <w:tc>
          <w:tcPr>
            <w:tcW w:w="3229" w:type="pct"/>
          </w:tcPr>
          <w:p w14:paraId="71011EB5" w14:textId="77777777" w:rsidR="00191812" w:rsidRPr="00DE6E8A" w:rsidRDefault="00191812" w:rsidP="00191812">
            <w:pPr>
              <w:pStyle w:val="TableTextLeft"/>
            </w:pPr>
            <w:r w:rsidRPr="00DE6E8A">
              <w:t>Control room, switch room and the like in a Class 2 building</w:t>
            </w:r>
          </w:p>
        </w:tc>
        <w:tc>
          <w:tcPr>
            <w:tcW w:w="1402" w:type="pct"/>
          </w:tcPr>
          <w:p w14:paraId="5303F03A" w14:textId="614C99ED"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5923BF41" w14:textId="77777777" w:rsidR="00191812" w:rsidRPr="00DE6E8A" w:rsidRDefault="00191812" w:rsidP="00191812">
            <w:pPr>
              <w:pStyle w:val="TableTextLeft"/>
            </w:pPr>
            <w:r w:rsidRPr="00DE6E8A">
              <w:t>9</w:t>
            </w:r>
          </w:p>
        </w:tc>
      </w:tr>
      <w:tr w:rsidR="00191812" w:rsidRPr="00DE6E8A" w14:paraId="3B3C4349" w14:textId="77777777" w:rsidTr="00F4676B">
        <w:tc>
          <w:tcPr>
            <w:tcW w:w="3229" w:type="pct"/>
          </w:tcPr>
          <w:p w14:paraId="30AB507A" w14:textId="77777777" w:rsidR="00191812" w:rsidRPr="00DE6E8A" w:rsidRDefault="00191812" w:rsidP="00191812">
            <w:pPr>
              <w:pStyle w:val="TableTextLeft"/>
            </w:pPr>
            <w:r w:rsidRPr="00DE6E8A">
              <w:t>Corridors</w:t>
            </w:r>
          </w:p>
        </w:tc>
        <w:tc>
          <w:tcPr>
            <w:tcW w:w="1402" w:type="pct"/>
          </w:tcPr>
          <w:p w14:paraId="373B15EA" w14:textId="335677E5"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70C47152" w14:textId="77777777" w:rsidR="00191812" w:rsidRPr="00DE6E8A" w:rsidRDefault="00191812" w:rsidP="00191812">
            <w:pPr>
              <w:pStyle w:val="TableTextLeft"/>
            </w:pPr>
            <w:r w:rsidRPr="00DE6E8A">
              <w:t>8</w:t>
            </w:r>
          </w:p>
        </w:tc>
      </w:tr>
      <w:tr w:rsidR="00191812" w:rsidRPr="00DE6E8A" w14:paraId="231A4419" w14:textId="77777777" w:rsidTr="00F4676B">
        <w:tc>
          <w:tcPr>
            <w:tcW w:w="3229" w:type="pct"/>
          </w:tcPr>
          <w:p w14:paraId="11EE21F6" w14:textId="77777777" w:rsidR="00191812" w:rsidRPr="00DE6E8A" w:rsidRDefault="00191812" w:rsidP="00191812">
            <w:pPr>
              <w:pStyle w:val="TableTextLeft"/>
            </w:pPr>
            <w:r w:rsidRPr="00DE6E8A">
              <w:t>Courtroom</w:t>
            </w:r>
          </w:p>
        </w:tc>
        <w:tc>
          <w:tcPr>
            <w:tcW w:w="1402" w:type="pct"/>
          </w:tcPr>
          <w:p w14:paraId="7799970E" w14:textId="77777777" w:rsidR="00191812" w:rsidRPr="00DE6E8A" w:rsidRDefault="00191812" w:rsidP="00191812">
            <w:pPr>
              <w:pStyle w:val="TableTextLeft"/>
            </w:pPr>
            <w:r w:rsidRPr="00DE6E8A">
              <w:t>2000</w:t>
            </w:r>
          </w:p>
        </w:tc>
        <w:tc>
          <w:tcPr>
            <w:tcW w:w="369" w:type="pct"/>
          </w:tcPr>
          <w:p w14:paraId="5A44F93B" w14:textId="77777777" w:rsidR="00191812" w:rsidRPr="00DE6E8A" w:rsidRDefault="00191812" w:rsidP="00191812">
            <w:pPr>
              <w:pStyle w:val="TableTextLeft"/>
            </w:pPr>
            <w:r w:rsidRPr="00DE6E8A">
              <w:t>12</w:t>
            </w:r>
          </w:p>
        </w:tc>
      </w:tr>
      <w:tr w:rsidR="00191812" w:rsidRPr="00DE6E8A" w14:paraId="17E28CB6" w14:textId="77777777" w:rsidTr="00F4676B">
        <w:tc>
          <w:tcPr>
            <w:tcW w:w="3229" w:type="pct"/>
          </w:tcPr>
          <w:p w14:paraId="41B329A1" w14:textId="77777777" w:rsidR="00191812" w:rsidRPr="00DE6E8A" w:rsidRDefault="00191812" w:rsidP="00191812">
            <w:pPr>
              <w:pStyle w:val="TableTextLeft"/>
            </w:pPr>
            <w:r w:rsidRPr="00DE6E8A">
              <w:t xml:space="preserve">Dormitory of a Class 3 building used for sleeping only </w:t>
            </w:r>
          </w:p>
        </w:tc>
        <w:tc>
          <w:tcPr>
            <w:tcW w:w="1402" w:type="pct"/>
          </w:tcPr>
          <w:p w14:paraId="1150E852" w14:textId="77777777" w:rsidR="00191812" w:rsidRPr="00DE6E8A" w:rsidRDefault="00191812" w:rsidP="00191812">
            <w:pPr>
              <w:pStyle w:val="TableTextLeft"/>
            </w:pPr>
            <w:r w:rsidRPr="00DE6E8A">
              <w:t>3000</w:t>
            </w:r>
          </w:p>
        </w:tc>
        <w:tc>
          <w:tcPr>
            <w:tcW w:w="369" w:type="pct"/>
          </w:tcPr>
          <w:p w14:paraId="67ED5BAB" w14:textId="77777777" w:rsidR="00191812" w:rsidRPr="00DE6E8A" w:rsidRDefault="00191812" w:rsidP="00191812">
            <w:pPr>
              <w:pStyle w:val="TableTextLeft"/>
            </w:pPr>
            <w:r w:rsidRPr="00DE6E8A">
              <w:t>6</w:t>
            </w:r>
          </w:p>
        </w:tc>
      </w:tr>
      <w:tr w:rsidR="00191812" w:rsidRPr="00DE6E8A" w14:paraId="3A8B29FC" w14:textId="77777777" w:rsidTr="00F4676B">
        <w:tc>
          <w:tcPr>
            <w:tcW w:w="3229" w:type="pct"/>
          </w:tcPr>
          <w:p w14:paraId="693CD092" w14:textId="77777777" w:rsidR="00191812" w:rsidRPr="00DE6E8A" w:rsidRDefault="00191812" w:rsidP="00191812">
            <w:pPr>
              <w:pStyle w:val="TableTextLeft"/>
            </w:pPr>
            <w:r w:rsidRPr="00DE6E8A">
              <w:t>Dormitory of a Class 3 building used for sleeping and study</w:t>
            </w:r>
          </w:p>
        </w:tc>
        <w:tc>
          <w:tcPr>
            <w:tcW w:w="1402" w:type="pct"/>
          </w:tcPr>
          <w:p w14:paraId="5D1A628E" w14:textId="77777777" w:rsidR="00191812" w:rsidRPr="00DE6E8A" w:rsidRDefault="00191812" w:rsidP="00191812">
            <w:pPr>
              <w:pStyle w:val="TableTextLeft"/>
            </w:pPr>
            <w:r w:rsidRPr="00DE6E8A">
              <w:t>3000</w:t>
            </w:r>
          </w:p>
        </w:tc>
        <w:tc>
          <w:tcPr>
            <w:tcW w:w="369" w:type="pct"/>
          </w:tcPr>
          <w:p w14:paraId="5843C28B" w14:textId="77777777" w:rsidR="00191812" w:rsidRPr="00DE6E8A" w:rsidRDefault="00191812" w:rsidP="00191812">
            <w:pPr>
              <w:pStyle w:val="TableTextLeft"/>
            </w:pPr>
            <w:r w:rsidRPr="00DE6E8A">
              <w:t>9</w:t>
            </w:r>
          </w:p>
        </w:tc>
      </w:tr>
      <w:tr w:rsidR="00191812" w:rsidRPr="00DE6E8A" w14:paraId="40BD5907" w14:textId="77777777" w:rsidTr="00F4676B">
        <w:tc>
          <w:tcPr>
            <w:tcW w:w="3229" w:type="pct"/>
          </w:tcPr>
          <w:p w14:paraId="07D67A13" w14:textId="77777777" w:rsidR="00191812" w:rsidRPr="00DE6E8A" w:rsidRDefault="00191812" w:rsidP="00191812">
            <w:pPr>
              <w:pStyle w:val="TableTextLeft"/>
            </w:pPr>
            <w:r w:rsidRPr="00DE6E8A">
              <w:t>Entry lobby from outside the building</w:t>
            </w:r>
          </w:p>
        </w:tc>
        <w:tc>
          <w:tcPr>
            <w:tcW w:w="1402" w:type="pct"/>
          </w:tcPr>
          <w:p w14:paraId="4A15CFFE" w14:textId="2283CD1D"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41D919BE" w14:textId="77777777" w:rsidR="00191812" w:rsidRPr="00DE6E8A" w:rsidRDefault="00191812" w:rsidP="00191812">
            <w:pPr>
              <w:pStyle w:val="TableTextLeft"/>
            </w:pPr>
            <w:r w:rsidRPr="00DE6E8A">
              <w:t>15</w:t>
            </w:r>
          </w:p>
        </w:tc>
      </w:tr>
      <w:tr w:rsidR="00191812" w:rsidRPr="00DE6E8A" w14:paraId="31797210" w14:textId="77777777" w:rsidTr="00F4676B">
        <w:tc>
          <w:tcPr>
            <w:tcW w:w="3229" w:type="pct"/>
          </w:tcPr>
          <w:p w14:paraId="3B0D3490" w14:textId="77777777" w:rsidR="00191812" w:rsidRPr="00DE6E8A" w:rsidRDefault="00191812" w:rsidP="00191812">
            <w:pPr>
              <w:pStyle w:val="TableTextLeft"/>
            </w:pPr>
            <w:r w:rsidRPr="00DE6E8A">
              <w:t>Health care – children’s ward and examination room</w:t>
            </w:r>
          </w:p>
        </w:tc>
        <w:tc>
          <w:tcPr>
            <w:tcW w:w="1402" w:type="pct"/>
          </w:tcPr>
          <w:p w14:paraId="04A65C0C" w14:textId="77777777" w:rsidR="00191812" w:rsidRPr="00DE6E8A" w:rsidRDefault="00191812" w:rsidP="00191812">
            <w:pPr>
              <w:pStyle w:val="TableTextLeft"/>
            </w:pPr>
            <w:r w:rsidRPr="00DE6E8A">
              <w:t>6000</w:t>
            </w:r>
          </w:p>
        </w:tc>
        <w:tc>
          <w:tcPr>
            <w:tcW w:w="369" w:type="pct"/>
          </w:tcPr>
          <w:p w14:paraId="7D25E2C4" w14:textId="77777777" w:rsidR="00191812" w:rsidRPr="00DE6E8A" w:rsidRDefault="00191812" w:rsidP="00191812">
            <w:pPr>
              <w:pStyle w:val="TableTextLeft"/>
            </w:pPr>
            <w:r w:rsidRPr="00DE6E8A">
              <w:t>10</w:t>
            </w:r>
          </w:p>
        </w:tc>
      </w:tr>
      <w:tr w:rsidR="00191812" w:rsidRPr="00DE6E8A" w14:paraId="7F1322A4" w14:textId="77777777" w:rsidTr="00F4676B">
        <w:tc>
          <w:tcPr>
            <w:tcW w:w="3229" w:type="pct"/>
          </w:tcPr>
          <w:p w14:paraId="1B19A934" w14:textId="77777777" w:rsidR="00191812" w:rsidRPr="00DE6E8A" w:rsidRDefault="00191812" w:rsidP="00191812">
            <w:pPr>
              <w:pStyle w:val="TableTextLeft"/>
            </w:pPr>
            <w:r w:rsidRPr="00DE6E8A">
              <w:t>Health care – patient ward</w:t>
            </w:r>
          </w:p>
        </w:tc>
        <w:tc>
          <w:tcPr>
            <w:tcW w:w="1402" w:type="pct"/>
          </w:tcPr>
          <w:p w14:paraId="427CFE1E" w14:textId="77777777" w:rsidR="00191812" w:rsidRPr="00DE6E8A" w:rsidRDefault="00191812" w:rsidP="00191812">
            <w:pPr>
              <w:pStyle w:val="TableTextLeft"/>
            </w:pPr>
            <w:r w:rsidRPr="00DE6E8A">
              <w:t>6000</w:t>
            </w:r>
          </w:p>
        </w:tc>
        <w:tc>
          <w:tcPr>
            <w:tcW w:w="369" w:type="pct"/>
          </w:tcPr>
          <w:p w14:paraId="502D90A6" w14:textId="77777777" w:rsidR="00191812" w:rsidRPr="00DE6E8A" w:rsidRDefault="00191812" w:rsidP="00191812">
            <w:pPr>
              <w:pStyle w:val="TableTextLeft"/>
            </w:pPr>
            <w:r w:rsidRPr="00DE6E8A">
              <w:t>7</w:t>
            </w:r>
          </w:p>
        </w:tc>
      </w:tr>
      <w:tr w:rsidR="00191812" w:rsidRPr="00DE6E8A" w14:paraId="3CCDFD75" w14:textId="77777777" w:rsidTr="00F4676B">
        <w:tc>
          <w:tcPr>
            <w:tcW w:w="3229" w:type="pct"/>
          </w:tcPr>
          <w:p w14:paraId="1C24F4D4" w14:textId="77777777" w:rsidR="00191812" w:rsidRPr="00DE6E8A" w:rsidRDefault="00191812" w:rsidP="00191812">
            <w:pPr>
              <w:pStyle w:val="TableTextLeft"/>
            </w:pPr>
            <w:r w:rsidRPr="00DE6E8A">
              <w:t xml:space="preserve">Health-care—all patient care areas including corridors where cyanosis lamps are used </w:t>
            </w:r>
          </w:p>
        </w:tc>
        <w:tc>
          <w:tcPr>
            <w:tcW w:w="1402" w:type="pct"/>
          </w:tcPr>
          <w:p w14:paraId="50D1173F" w14:textId="77777777" w:rsidR="00191812" w:rsidRPr="00DE6E8A" w:rsidRDefault="00191812" w:rsidP="00191812">
            <w:pPr>
              <w:pStyle w:val="TableTextLeft"/>
            </w:pPr>
            <w:r w:rsidRPr="00DE6E8A">
              <w:t xml:space="preserve">6000 </w:t>
            </w:r>
          </w:p>
        </w:tc>
        <w:tc>
          <w:tcPr>
            <w:tcW w:w="369" w:type="pct"/>
          </w:tcPr>
          <w:p w14:paraId="0075A881" w14:textId="77777777" w:rsidR="00191812" w:rsidRPr="00DE6E8A" w:rsidRDefault="00191812" w:rsidP="00191812">
            <w:pPr>
              <w:pStyle w:val="TableTextLeft"/>
            </w:pPr>
            <w:r w:rsidRPr="00DE6E8A">
              <w:t>13</w:t>
            </w:r>
          </w:p>
        </w:tc>
      </w:tr>
      <w:tr w:rsidR="00191812" w:rsidRPr="00DE6E8A" w14:paraId="6D43EF02" w14:textId="77777777" w:rsidTr="00F4676B">
        <w:tc>
          <w:tcPr>
            <w:tcW w:w="3229" w:type="pct"/>
          </w:tcPr>
          <w:p w14:paraId="45814BDE" w14:textId="77777777" w:rsidR="00191812" w:rsidRPr="00DE6E8A" w:rsidRDefault="00191812" w:rsidP="00191812">
            <w:pPr>
              <w:pStyle w:val="TableTextLeft"/>
            </w:pPr>
            <w:r w:rsidRPr="00DE6E8A">
              <w:t>Kitchen and food preparation area</w:t>
            </w:r>
          </w:p>
        </w:tc>
        <w:tc>
          <w:tcPr>
            <w:tcW w:w="1402" w:type="pct"/>
          </w:tcPr>
          <w:p w14:paraId="0C486B34" w14:textId="5BD5A133"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51455E6A" w14:textId="77777777" w:rsidR="00191812" w:rsidRPr="00DE6E8A" w:rsidRDefault="00191812" w:rsidP="00191812">
            <w:pPr>
              <w:pStyle w:val="TableTextLeft"/>
            </w:pPr>
            <w:r w:rsidRPr="00DE6E8A">
              <w:t>8</w:t>
            </w:r>
          </w:p>
        </w:tc>
      </w:tr>
      <w:tr w:rsidR="00191812" w:rsidRPr="00DE6E8A" w14:paraId="42E67F9C" w14:textId="77777777" w:rsidTr="00F4676B">
        <w:tc>
          <w:tcPr>
            <w:tcW w:w="3229" w:type="pct"/>
          </w:tcPr>
          <w:p w14:paraId="62350C25" w14:textId="77777777" w:rsidR="00191812" w:rsidRPr="00DE6E8A" w:rsidRDefault="00191812" w:rsidP="00191812">
            <w:pPr>
              <w:pStyle w:val="TableTextLeft"/>
            </w:pPr>
            <w:r w:rsidRPr="00DE6E8A">
              <w:t xml:space="preserve">Laboratory—artificially lit to an ambient level of 400 lx or more </w:t>
            </w:r>
          </w:p>
        </w:tc>
        <w:tc>
          <w:tcPr>
            <w:tcW w:w="1402" w:type="pct"/>
          </w:tcPr>
          <w:p w14:paraId="281FE15A" w14:textId="77777777" w:rsidR="00191812" w:rsidRPr="00DE6E8A" w:rsidRDefault="00191812" w:rsidP="00191812">
            <w:pPr>
              <w:pStyle w:val="TableTextLeft"/>
            </w:pPr>
            <w:r w:rsidRPr="00DE6E8A">
              <w:t xml:space="preserve">3000 </w:t>
            </w:r>
          </w:p>
        </w:tc>
        <w:tc>
          <w:tcPr>
            <w:tcW w:w="369" w:type="pct"/>
          </w:tcPr>
          <w:p w14:paraId="6A150179" w14:textId="77777777" w:rsidR="00191812" w:rsidRPr="00DE6E8A" w:rsidRDefault="00191812" w:rsidP="00191812">
            <w:pPr>
              <w:pStyle w:val="TableTextLeft"/>
            </w:pPr>
            <w:r w:rsidRPr="00DE6E8A">
              <w:t>12</w:t>
            </w:r>
          </w:p>
        </w:tc>
      </w:tr>
      <w:tr w:rsidR="00191812" w:rsidRPr="00DE6E8A" w14:paraId="7510AA62" w14:textId="77777777" w:rsidTr="00F4676B">
        <w:tc>
          <w:tcPr>
            <w:tcW w:w="3229" w:type="pct"/>
          </w:tcPr>
          <w:p w14:paraId="1FBA58CB" w14:textId="77777777" w:rsidR="00191812" w:rsidRPr="00DE6E8A" w:rsidRDefault="00191812" w:rsidP="00191812">
            <w:pPr>
              <w:pStyle w:val="TableTextLeft"/>
            </w:pPr>
            <w:r w:rsidRPr="00DE6E8A">
              <w:t xml:space="preserve">Library—stack and shelving area </w:t>
            </w:r>
          </w:p>
        </w:tc>
        <w:tc>
          <w:tcPr>
            <w:tcW w:w="1402" w:type="pct"/>
          </w:tcPr>
          <w:p w14:paraId="4AED2469" w14:textId="77777777" w:rsidR="00191812" w:rsidRPr="00DE6E8A" w:rsidRDefault="00191812" w:rsidP="00191812">
            <w:pPr>
              <w:pStyle w:val="TableTextLeft"/>
            </w:pPr>
            <w:r w:rsidRPr="00DE6E8A">
              <w:t xml:space="preserve">3000 </w:t>
            </w:r>
          </w:p>
        </w:tc>
        <w:tc>
          <w:tcPr>
            <w:tcW w:w="369" w:type="pct"/>
          </w:tcPr>
          <w:p w14:paraId="069AA09F" w14:textId="77777777" w:rsidR="00191812" w:rsidRPr="00DE6E8A" w:rsidRDefault="00191812" w:rsidP="00191812">
            <w:pPr>
              <w:pStyle w:val="TableTextLeft"/>
            </w:pPr>
            <w:r w:rsidRPr="00DE6E8A">
              <w:t>12</w:t>
            </w:r>
          </w:p>
        </w:tc>
      </w:tr>
      <w:tr w:rsidR="00191812" w:rsidRPr="00DE6E8A" w14:paraId="3AB9B7FF" w14:textId="77777777" w:rsidTr="00F4676B">
        <w:tc>
          <w:tcPr>
            <w:tcW w:w="3229" w:type="pct"/>
          </w:tcPr>
          <w:p w14:paraId="1B655B67" w14:textId="77777777" w:rsidR="00191812" w:rsidRPr="00DE6E8A" w:rsidRDefault="00191812" w:rsidP="00191812">
            <w:pPr>
              <w:pStyle w:val="TableTextLeft"/>
            </w:pPr>
            <w:r w:rsidRPr="00DE6E8A">
              <w:t>Library – reading room and general areas</w:t>
            </w:r>
          </w:p>
        </w:tc>
        <w:tc>
          <w:tcPr>
            <w:tcW w:w="1402" w:type="pct"/>
          </w:tcPr>
          <w:p w14:paraId="1A70442E" w14:textId="77777777" w:rsidR="00191812" w:rsidRPr="00DE6E8A" w:rsidRDefault="00191812" w:rsidP="00191812">
            <w:pPr>
              <w:pStyle w:val="TableTextLeft"/>
            </w:pPr>
            <w:r w:rsidRPr="00DE6E8A">
              <w:t>3000</w:t>
            </w:r>
          </w:p>
        </w:tc>
        <w:tc>
          <w:tcPr>
            <w:tcW w:w="369" w:type="pct"/>
          </w:tcPr>
          <w:p w14:paraId="5FF4504E" w14:textId="77777777" w:rsidR="00191812" w:rsidRPr="00DE6E8A" w:rsidRDefault="00191812" w:rsidP="00191812">
            <w:pPr>
              <w:pStyle w:val="TableTextLeft"/>
            </w:pPr>
            <w:r w:rsidRPr="00DE6E8A">
              <w:t>10</w:t>
            </w:r>
          </w:p>
        </w:tc>
      </w:tr>
      <w:tr w:rsidR="00191812" w:rsidRPr="00DE6E8A" w14:paraId="2112344D" w14:textId="77777777" w:rsidTr="00F4676B">
        <w:tc>
          <w:tcPr>
            <w:tcW w:w="3229" w:type="pct"/>
          </w:tcPr>
          <w:p w14:paraId="01D48E8D" w14:textId="77777777" w:rsidR="00191812" w:rsidRPr="00DE6E8A" w:rsidRDefault="00191812" w:rsidP="00191812">
            <w:pPr>
              <w:pStyle w:val="TableTextLeft"/>
            </w:pPr>
            <w:r w:rsidRPr="00DE6E8A">
              <w:t xml:space="preserve">Lounge area for communal use in a Class 3 building or Class 9c aged care building </w:t>
            </w:r>
          </w:p>
        </w:tc>
        <w:tc>
          <w:tcPr>
            <w:tcW w:w="1402" w:type="pct"/>
          </w:tcPr>
          <w:p w14:paraId="526D73B0" w14:textId="77777777" w:rsidR="00191812" w:rsidRPr="00DE6E8A" w:rsidRDefault="00191812" w:rsidP="00191812">
            <w:pPr>
              <w:pStyle w:val="TableTextLeft"/>
            </w:pPr>
            <w:r w:rsidRPr="00DE6E8A">
              <w:t xml:space="preserve">7000 </w:t>
            </w:r>
          </w:p>
        </w:tc>
        <w:tc>
          <w:tcPr>
            <w:tcW w:w="369" w:type="pct"/>
          </w:tcPr>
          <w:p w14:paraId="4BFC172F" w14:textId="77777777" w:rsidR="00191812" w:rsidRPr="00DE6E8A" w:rsidRDefault="00191812" w:rsidP="00191812">
            <w:pPr>
              <w:pStyle w:val="TableTextLeft"/>
            </w:pPr>
            <w:r w:rsidRPr="00DE6E8A">
              <w:t>10</w:t>
            </w:r>
          </w:p>
        </w:tc>
      </w:tr>
      <w:tr w:rsidR="00191812" w:rsidRPr="00DE6E8A" w14:paraId="56CF3C8B" w14:textId="77777777" w:rsidTr="00F4676B">
        <w:tc>
          <w:tcPr>
            <w:tcW w:w="3229" w:type="pct"/>
          </w:tcPr>
          <w:p w14:paraId="526D39B9" w14:textId="77777777" w:rsidR="00191812" w:rsidRPr="00DE6E8A" w:rsidRDefault="00191812" w:rsidP="00191812">
            <w:pPr>
              <w:pStyle w:val="TableTextLeft"/>
            </w:pPr>
            <w:r w:rsidRPr="00DE6E8A">
              <w:t xml:space="preserve">Maintained emergency lighting </w:t>
            </w:r>
          </w:p>
        </w:tc>
        <w:tc>
          <w:tcPr>
            <w:tcW w:w="1402" w:type="pct"/>
          </w:tcPr>
          <w:p w14:paraId="434C608C" w14:textId="77777777" w:rsidR="00191812" w:rsidRPr="00DE6E8A" w:rsidRDefault="00191812" w:rsidP="00191812">
            <w:pPr>
              <w:pStyle w:val="TableTextLeft"/>
            </w:pPr>
            <w:r w:rsidRPr="00DE6E8A">
              <w:t xml:space="preserve">8500 </w:t>
            </w:r>
          </w:p>
        </w:tc>
        <w:tc>
          <w:tcPr>
            <w:tcW w:w="369" w:type="pct"/>
          </w:tcPr>
          <w:p w14:paraId="6420BBBD" w14:textId="77777777" w:rsidR="00191812" w:rsidRPr="00DE6E8A" w:rsidRDefault="00191812" w:rsidP="00191812">
            <w:pPr>
              <w:pStyle w:val="TableTextLeft"/>
            </w:pPr>
            <w:r w:rsidRPr="00DE6E8A">
              <w:t>1</w:t>
            </w:r>
          </w:p>
        </w:tc>
      </w:tr>
      <w:tr w:rsidR="00191812" w:rsidRPr="00DE6E8A" w14:paraId="6E8D43EC" w14:textId="77777777" w:rsidTr="00F4676B">
        <w:tc>
          <w:tcPr>
            <w:tcW w:w="3229" w:type="pct"/>
          </w:tcPr>
          <w:p w14:paraId="67527623" w14:textId="77777777" w:rsidR="00191812" w:rsidRPr="00DE6E8A" w:rsidRDefault="00191812" w:rsidP="00191812">
            <w:pPr>
              <w:pStyle w:val="TableTextLeft"/>
            </w:pPr>
            <w:r w:rsidRPr="00DE6E8A">
              <w:t xml:space="preserve">Museum and gallery—circulation, cleaning and service lighting </w:t>
            </w:r>
          </w:p>
        </w:tc>
        <w:tc>
          <w:tcPr>
            <w:tcW w:w="1402" w:type="pct"/>
          </w:tcPr>
          <w:p w14:paraId="618B0E28" w14:textId="77777777" w:rsidR="00191812" w:rsidRPr="00DE6E8A" w:rsidRDefault="00191812" w:rsidP="00191812">
            <w:pPr>
              <w:pStyle w:val="TableTextLeft"/>
            </w:pPr>
            <w:r w:rsidRPr="00DE6E8A">
              <w:t xml:space="preserve">2000 </w:t>
            </w:r>
          </w:p>
        </w:tc>
        <w:tc>
          <w:tcPr>
            <w:tcW w:w="369" w:type="pct"/>
          </w:tcPr>
          <w:p w14:paraId="2EAAEE86" w14:textId="77777777" w:rsidR="00191812" w:rsidRPr="00DE6E8A" w:rsidRDefault="00191812" w:rsidP="00191812">
            <w:pPr>
              <w:pStyle w:val="TableTextLeft"/>
            </w:pPr>
            <w:r w:rsidRPr="00DE6E8A">
              <w:t>8</w:t>
            </w:r>
          </w:p>
        </w:tc>
      </w:tr>
      <w:tr w:rsidR="00191812" w:rsidRPr="00DE6E8A" w14:paraId="3B4D56A8" w14:textId="77777777" w:rsidTr="00F4676B">
        <w:tc>
          <w:tcPr>
            <w:tcW w:w="3229" w:type="pct"/>
          </w:tcPr>
          <w:p w14:paraId="3C73AC3F" w14:textId="77777777" w:rsidR="00191812" w:rsidRPr="00DE6E8A" w:rsidRDefault="00191812" w:rsidP="00191812">
            <w:pPr>
              <w:pStyle w:val="TableTextLeft"/>
            </w:pPr>
            <w:r w:rsidRPr="00DE6E8A">
              <w:t>Office – artificially lit to an ambient level of 200 lx or more</w:t>
            </w:r>
          </w:p>
        </w:tc>
        <w:tc>
          <w:tcPr>
            <w:tcW w:w="1402" w:type="pct"/>
          </w:tcPr>
          <w:p w14:paraId="3CA3BBF0" w14:textId="77777777" w:rsidR="00191812" w:rsidRPr="00DE6E8A" w:rsidRDefault="00191812" w:rsidP="00191812">
            <w:pPr>
              <w:pStyle w:val="TableTextLeft"/>
            </w:pPr>
            <w:r w:rsidRPr="00DE6E8A">
              <w:t xml:space="preserve">3000 </w:t>
            </w:r>
          </w:p>
        </w:tc>
        <w:tc>
          <w:tcPr>
            <w:tcW w:w="369" w:type="pct"/>
          </w:tcPr>
          <w:p w14:paraId="706DB1DD" w14:textId="77777777" w:rsidR="00191812" w:rsidRPr="00DE6E8A" w:rsidRDefault="00191812" w:rsidP="00191812">
            <w:pPr>
              <w:pStyle w:val="TableTextLeft"/>
            </w:pPr>
            <w:r w:rsidRPr="00DE6E8A">
              <w:t>9</w:t>
            </w:r>
          </w:p>
        </w:tc>
      </w:tr>
      <w:tr w:rsidR="00191812" w:rsidRPr="00DE6E8A" w14:paraId="678ACA72" w14:textId="77777777" w:rsidTr="00F4676B">
        <w:tc>
          <w:tcPr>
            <w:tcW w:w="3229" w:type="pct"/>
          </w:tcPr>
          <w:p w14:paraId="2102501D" w14:textId="49600A14" w:rsidR="00191812" w:rsidRPr="00DE6E8A" w:rsidRDefault="00191812" w:rsidP="00191812">
            <w:pPr>
              <w:pStyle w:val="TableTextLeft"/>
            </w:pPr>
            <w:r w:rsidRPr="00DE6E8A">
              <w:t xml:space="preserve">Office – artificially lit to an ambient level of </w:t>
            </w:r>
            <w:r w:rsidR="005925DA">
              <w:t xml:space="preserve">less than </w:t>
            </w:r>
            <w:r w:rsidRPr="00DE6E8A">
              <w:t>200 lx</w:t>
            </w:r>
          </w:p>
        </w:tc>
        <w:tc>
          <w:tcPr>
            <w:tcW w:w="1402" w:type="pct"/>
          </w:tcPr>
          <w:p w14:paraId="70C81D48" w14:textId="77777777" w:rsidR="00191812" w:rsidRPr="00DE6E8A" w:rsidRDefault="00191812" w:rsidP="00191812">
            <w:pPr>
              <w:pStyle w:val="TableTextLeft"/>
            </w:pPr>
            <w:r w:rsidRPr="00DE6E8A">
              <w:t>3000</w:t>
            </w:r>
          </w:p>
        </w:tc>
        <w:tc>
          <w:tcPr>
            <w:tcW w:w="369" w:type="pct"/>
          </w:tcPr>
          <w:p w14:paraId="48184E90" w14:textId="77777777" w:rsidR="00191812" w:rsidRPr="00DE6E8A" w:rsidRDefault="00191812" w:rsidP="00191812">
            <w:pPr>
              <w:pStyle w:val="TableTextLeft"/>
            </w:pPr>
            <w:r w:rsidRPr="00DE6E8A">
              <w:t>7</w:t>
            </w:r>
          </w:p>
        </w:tc>
      </w:tr>
      <w:tr w:rsidR="00191812" w:rsidRPr="00DE6E8A" w14:paraId="6AB0CE88" w14:textId="77777777" w:rsidTr="00F4676B">
        <w:tc>
          <w:tcPr>
            <w:tcW w:w="3229" w:type="pct"/>
          </w:tcPr>
          <w:p w14:paraId="528552FA" w14:textId="77777777" w:rsidR="00191812" w:rsidRPr="00DE6E8A" w:rsidRDefault="00191812" w:rsidP="00191812">
            <w:pPr>
              <w:pStyle w:val="TableTextLeft"/>
            </w:pPr>
            <w:r w:rsidRPr="00DE6E8A">
              <w:t>Plant room</w:t>
            </w:r>
          </w:p>
        </w:tc>
        <w:tc>
          <w:tcPr>
            <w:tcW w:w="1402" w:type="pct"/>
          </w:tcPr>
          <w:p w14:paraId="5FCD194F" w14:textId="13716F58"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5A50D965" w14:textId="77777777" w:rsidR="00191812" w:rsidRPr="00DE6E8A" w:rsidRDefault="00191812" w:rsidP="00191812">
            <w:pPr>
              <w:pStyle w:val="TableTextLeft"/>
            </w:pPr>
            <w:r w:rsidRPr="00DE6E8A">
              <w:t>5</w:t>
            </w:r>
          </w:p>
        </w:tc>
      </w:tr>
      <w:tr w:rsidR="00191812" w:rsidRPr="00DE6E8A" w14:paraId="1F635BA8" w14:textId="77777777" w:rsidTr="00F4676B">
        <w:tc>
          <w:tcPr>
            <w:tcW w:w="3229" w:type="pct"/>
          </w:tcPr>
          <w:p w14:paraId="1BF02541" w14:textId="77777777" w:rsidR="00191812" w:rsidRPr="00DE6E8A" w:rsidRDefault="00191812" w:rsidP="00191812">
            <w:pPr>
              <w:pStyle w:val="TableTextLeft"/>
            </w:pPr>
            <w:r w:rsidRPr="00DE6E8A">
              <w:t>A space for the serving and consumption of food or drinks to the public that fall under Division H - Accommodation and food services as defined in the Australian and New Zealand Standard Industrial Classification</w:t>
            </w:r>
          </w:p>
          <w:p w14:paraId="66D1ED07" w14:textId="77777777" w:rsidR="00191812" w:rsidRPr="00DE6E8A" w:rsidRDefault="00191812" w:rsidP="00191812">
            <w:pPr>
              <w:pStyle w:val="TableTextLeft"/>
            </w:pPr>
            <w:r w:rsidRPr="00DE6E8A">
              <w:rPr>
                <w:b/>
              </w:rPr>
              <w:t>Note</w:t>
            </w:r>
            <w:r w:rsidRPr="00DE6E8A">
              <w:t>: Excludes all operations that fall under class 4513 (catering services)</w:t>
            </w:r>
          </w:p>
        </w:tc>
        <w:tc>
          <w:tcPr>
            <w:tcW w:w="1402" w:type="pct"/>
          </w:tcPr>
          <w:p w14:paraId="1E7F0B26" w14:textId="77777777" w:rsidR="00191812" w:rsidRPr="00DE6E8A" w:rsidRDefault="00191812" w:rsidP="00191812">
            <w:pPr>
              <w:pStyle w:val="TableTextLeft"/>
            </w:pPr>
            <w:r w:rsidRPr="00DE6E8A">
              <w:t>5000</w:t>
            </w:r>
          </w:p>
        </w:tc>
        <w:tc>
          <w:tcPr>
            <w:tcW w:w="369" w:type="pct"/>
          </w:tcPr>
          <w:p w14:paraId="0ADB6FF9" w14:textId="77777777" w:rsidR="00191812" w:rsidRPr="00DE6E8A" w:rsidRDefault="00191812" w:rsidP="00191812">
            <w:pPr>
              <w:pStyle w:val="TableTextLeft"/>
            </w:pPr>
            <w:r w:rsidRPr="00DE6E8A">
              <w:t>18</w:t>
            </w:r>
          </w:p>
        </w:tc>
      </w:tr>
      <w:tr w:rsidR="00191812" w:rsidRPr="00DE6E8A" w14:paraId="175D7125" w14:textId="77777777" w:rsidTr="00F4676B">
        <w:tc>
          <w:tcPr>
            <w:tcW w:w="3229" w:type="pct"/>
          </w:tcPr>
          <w:p w14:paraId="41BFF859" w14:textId="77777777" w:rsidR="00191812" w:rsidRPr="00DE6E8A" w:rsidRDefault="00191812" w:rsidP="00191812">
            <w:pPr>
              <w:pStyle w:val="TableTextLeft"/>
            </w:pPr>
            <w:r w:rsidRPr="00DE6E8A">
              <w:t>A space for the serving and consumption of food or drinks to the public that also fall under Division R – Arts and Recreation Services as defined in the Australian and New Zealand Standard Industrial Classification</w:t>
            </w:r>
          </w:p>
        </w:tc>
        <w:tc>
          <w:tcPr>
            <w:tcW w:w="1402" w:type="pct"/>
          </w:tcPr>
          <w:p w14:paraId="7CA750A2" w14:textId="77777777" w:rsidR="00191812" w:rsidRPr="00DE6E8A" w:rsidRDefault="00191812" w:rsidP="00191812">
            <w:pPr>
              <w:pStyle w:val="TableTextLeft"/>
            </w:pPr>
            <w:r w:rsidRPr="00DE6E8A">
              <w:t>2000</w:t>
            </w:r>
          </w:p>
        </w:tc>
        <w:tc>
          <w:tcPr>
            <w:tcW w:w="369" w:type="pct"/>
          </w:tcPr>
          <w:p w14:paraId="39CD630B" w14:textId="77777777" w:rsidR="00191812" w:rsidRPr="00DE6E8A" w:rsidRDefault="00191812" w:rsidP="00191812">
            <w:pPr>
              <w:pStyle w:val="TableTextLeft"/>
            </w:pPr>
            <w:r w:rsidRPr="00DE6E8A">
              <w:t>18</w:t>
            </w:r>
          </w:p>
        </w:tc>
      </w:tr>
      <w:tr w:rsidR="00191812" w:rsidRPr="00DE6E8A" w14:paraId="2C755D3D" w14:textId="77777777" w:rsidTr="00F4676B">
        <w:tc>
          <w:tcPr>
            <w:tcW w:w="3229" w:type="pct"/>
          </w:tcPr>
          <w:p w14:paraId="76CA4B3D" w14:textId="77777777" w:rsidR="00191812" w:rsidRPr="00DE6E8A" w:rsidRDefault="00191812" w:rsidP="00191812">
            <w:pPr>
              <w:pStyle w:val="TableTextLeft"/>
            </w:pPr>
            <w:r w:rsidRPr="00DE6E8A">
              <w:t xml:space="preserve">Retail space including a museum and gallery whose purpose is the sale of objects </w:t>
            </w:r>
          </w:p>
        </w:tc>
        <w:tc>
          <w:tcPr>
            <w:tcW w:w="1402" w:type="pct"/>
          </w:tcPr>
          <w:p w14:paraId="49B56935" w14:textId="77777777" w:rsidR="00191812" w:rsidRPr="00DE6E8A" w:rsidRDefault="00191812" w:rsidP="00191812">
            <w:pPr>
              <w:pStyle w:val="TableTextLeft"/>
            </w:pPr>
            <w:r w:rsidRPr="00DE6E8A">
              <w:t xml:space="preserve">5000 </w:t>
            </w:r>
          </w:p>
        </w:tc>
        <w:tc>
          <w:tcPr>
            <w:tcW w:w="369" w:type="pct"/>
          </w:tcPr>
          <w:p w14:paraId="4F91EE72" w14:textId="77777777" w:rsidR="00191812" w:rsidRPr="00DE6E8A" w:rsidRDefault="00191812" w:rsidP="00191812">
            <w:pPr>
              <w:pStyle w:val="TableTextLeft"/>
            </w:pPr>
            <w:r w:rsidRPr="00DE6E8A">
              <w:t>22</w:t>
            </w:r>
          </w:p>
        </w:tc>
      </w:tr>
      <w:tr w:rsidR="00191812" w:rsidRPr="00DE6E8A" w14:paraId="434F1B48" w14:textId="77777777" w:rsidTr="00F4676B">
        <w:tc>
          <w:tcPr>
            <w:tcW w:w="3229" w:type="pct"/>
          </w:tcPr>
          <w:p w14:paraId="2D86AE20" w14:textId="77777777" w:rsidR="00191812" w:rsidRPr="00DE6E8A" w:rsidRDefault="00191812" w:rsidP="00191812">
            <w:pPr>
              <w:pStyle w:val="TableTextLeft"/>
            </w:pPr>
            <w:r w:rsidRPr="00DE6E8A">
              <w:t xml:space="preserve">School—general purpose learning areas and tutorial rooms </w:t>
            </w:r>
          </w:p>
        </w:tc>
        <w:tc>
          <w:tcPr>
            <w:tcW w:w="1402" w:type="pct"/>
          </w:tcPr>
          <w:p w14:paraId="22D2C79C" w14:textId="77777777" w:rsidR="00191812" w:rsidRPr="00DE6E8A" w:rsidRDefault="00191812" w:rsidP="00191812">
            <w:pPr>
              <w:pStyle w:val="TableTextLeft"/>
            </w:pPr>
            <w:r w:rsidRPr="00DE6E8A">
              <w:t xml:space="preserve">3000 </w:t>
            </w:r>
          </w:p>
        </w:tc>
        <w:tc>
          <w:tcPr>
            <w:tcW w:w="369" w:type="pct"/>
          </w:tcPr>
          <w:p w14:paraId="0B40782D" w14:textId="77777777" w:rsidR="00191812" w:rsidRPr="00DE6E8A" w:rsidRDefault="00191812" w:rsidP="00191812">
            <w:pPr>
              <w:pStyle w:val="TableTextLeft"/>
            </w:pPr>
            <w:r w:rsidRPr="00DE6E8A">
              <w:t>8</w:t>
            </w:r>
          </w:p>
        </w:tc>
      </w:tr>
      <w:tr w:rsidR="00191812" w:rsidRPr="00DE6E8A" w14:paraId="55133DEF" w14:textId="77777777" w:rsidTr="00F4676B">
        <w:tc>
          <w:tcPr>
            <w:tcW w:w="3229" w:type="pct"/>
          </w:tcPr>
          <w:p w14:paraId="4CD67731" w14:textId="77777777" w:rsidR="00191812" w:rsidRPr="00DE6E8A" w:rsidRDefault="00191812" w:rsidP="00191812">
            <w:pPr>
              <w:pStyle w:val="TableTextLeft"/>
            </w:pPr>
            <w:r w:rsidRPr="00DE6E8A">
              <w:t xml:space="preserve">Sole-occupancy unit of a Class 3 building </w:t>
            </w:r>
          </w:p>
        </w:tc>
        <w:tc>
          <w:tcPr>
            <w:tcW w:w="1402" w:type="pct"/>
          </w:tcPr>
          <w:p w14:paraId="5AA76B11" w14:textId="77777777" w:rsidR="00191812" w:rsidRPr="00DE6E8A" w:rsidRDefault="00191812" w:rsidP="00191812">
            <w:pPr>
              <w:pStyle w:val="TableTextLeft"/>
            </w:pPr>
            <w:r w:rsidRPr="00DE6E8A">
              <w:t xml:space="preserve">3000 </w:t>
            </w:r>
          </w:p>
        </w:tc>
        <w:tc>
          <w:tcPr>
            <w:tcW w:w="369" w:type="pct"/>
          </w:tcPr>
          <w:p w14:paraId="63C343F7" w14:textId="77777777" w:rsidR="00191812" w:rsidRPr="00DE6E8A" w:rsidRDefault="00191812" w:rsidP="00191812">
            <w:pPr>
              <w:pStyle w:val="TableTextLeft"/>
            </w:pPr>
            <w:r w:rsidRPr="00DE6E8A">
              <w:t>5</w:t>
            </w:r>
          </w:p>
        </w:tc>
      </w:tr>
      <w:tr w:rsidR="00191812" w:rsidRPr="00DE6E8A" w14:paraId="61E98379" w14:textId="77777777" w:rsidTr="00F4676B">
        <w:tc>
          <w:tcPr>
            <w:tcW w:w="3229" w:type="pct"/>
          </w:tcPr>
          <w:p w14:paraId="5E3BE68B" w14:textId="77777777" w:rsidR="00191812" w:rsidRPr="00DE6E8A" w:rsidRDefault="00191812" w:rsidP="00191812">
            <w:pPr>
              <w:pStyle w:val="TableTextLeft"/>
            </w:pPr>
            <w:r w:rsidRPr="00DE6E8A">
              <w:t xml:space="preserve">Sole-occupancy unit of a Class 9c aged care building </w:t>
            </w:r>
          </w:p>
        </w:tc>
        <w:tc>
          <w:tcPr>
            <w:tcW w:w="1402" w:type="pct"/>
          </w:tcPr>
          <w:p w14:paraId="3B0851D7" w14:textId="77777777" w:rsidR="00191812" w:rsidRPr="00DE6E8A" w:rsidRDefault="00191812" w:rsidP="00191812">
            <w:pPr>
              <w:pStyle w:val="TableTextLeft"/>
            </w:pPr>
            <w:r w:rsidRPr="00DE6E8A">
              <w:t xml:space="preserve">6000 </w:t>
            </w:r>
          </w:p>
          <w:p w14:paraId="49387BCC" w14:textId="77777777" w:rsidR="00191812" w:rsidRPr="00DE6E8A" w:rsidRDefault="00191812" w:rsidP="00191812">
            <w:pPr>
              <w:pStyle w:val="TableTextLeft"/>
            </w:pPr>
          </w:p>
        </w:tc>
        <w:tc>
          <w:tcPr>
            <w:tcW w:w="369" w:type="pct"/>
          </w:tcPr>
          <w:p w14:paraId="16F22105" w14:textId="77777777" w:rsidR="00191812" w:rsidRPr="00DE6E8A" w:rsidRDefault="00191812" w:rsidP="00191812">
            <w:pPr>
              <w:pStyle w:val="TableTextLeft"/>
            </w:pPr>
            <w:r w:rsidRPr="00DE6E8A">
              <w:t>7</w:t>
            </w:r>
          </w:p>
        </w:tc>
      </w:tr>
      <w:tr w:rsidR="00191812" w:rsidRPr="00DE6E8A" w14:paraId="53CE8764" w14:textId="77777777" w:rsidTr="00F4676B">
        <w:tc>
          <w:tcPr>
            <w:tcW w:w="3229" w:type="pct"/>
          </w:tcPr>
          <w:p w14:paraId="56659DCF" w14:textId="77777777" w:rsidR="00191812" w:rsidRPr="00DE6E8A" w:rsidRDefault="00191812" w:rsidP="00191812">
            <w:pPr>
              <w:pStyle w:val="TableTextLeft"/>
            </w:pPr>
            <w:r w:rsidRPr="00DE6E8A">
              <w:t>Storage with shelving no higher than 75% of the height of the aisle lighting</w:t>
            </w:r>
          </w:p>
        </w:tc>
        <w:tc>
          <w:tcPr>
            <w:tcW w:w="1402" w:type="pct"/>
          </w:tcPr>
          <w:p w14:paraId="1363FAC6" w14:textId="4299F20D"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7D9838F8" w14:textId="77777777" w:rsidR="00191812" w:rsidRPr="00DE6E8A" w:rsidRDefault="00191812" w:rsidP="00191812">
            <w:pPr>
              <w:pStyle w:val="TableTextLeft"/>
            </w:pPr>
            <w:r w:rsidRPr="00DE6E8A">
              <w:t>8</w:t>
            </w:r>
          </w:p>
        </w:tc>
      </w:tr>
      <w:tr w:rsidR="00191812" w:rsidRPr="00DE6E8A" w14:paraId="77DEC809" w14:textId="77777777" w:rsidTr="00F4676B">
        <w:tc>
          <w:tcPr>
            <w:tcW w:w="3229" w:type="pct"/>
          </w:tcPr>
          <w:p w14:paraId="352CE690" w14:textId="77777777" w:rsidR="00191812" w:rsidRPr="00DE6E8A" w:rsidRDefault="00191812" w:rsidP="00191812">
            <w:pPr>
              <w:pStyle w:val="TableTextLeft"/>
            </w:pPr>
            <w:r w:rsidRPr="00DE6E8A">
              <w:t>Storage with shelving higher than 75% of the height of the aisle lighting or wholesale storage and display area</w:t>
            </w:r>
          </w:p>
        </w:tc>
        <w:tc>
          <w:tcPr>
            <w:tcW w:w="1402" w:type="pct"/>
          </w:tcPr>
          <w:p w14:paraId="1695F6FC" w14:textId="11D2B392"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1230DEC4" w14:textId="77777777" w:rsidR="00191812" w:rsidRPr="00DE6E8A" w:rsidRDefault="00191812" w:rsidP="00191812">
            <w:pPr>
              <w:pStyle w:val="TableTextLeft"/>
            </w:pPr>
            <w:r w:rsidRPr="00DE6E8A">
              <w:t>10</w:t>
            </w:r>
          </w:p>
        </w:tc>
      </w:tr>
      <w:tr w:rsidR="00191812" w:rsidRPr="00DE6E8A" w14:paraId="1349F74A" w14:textId="77777777" w:rsidTr="00F4676B">
        <w:tc>
          <w:tcPr>
            <w:tcW w:w="3229" w:type="pct"/>
          </w:tcPr>
          <w:p w14:paraId="38AD025F" w14:textId="77777777" w:rsidR="00191812" w:rsidRPr="00DE6E8A" w:rsidRDefault="00191812" w:rsidP="00191812">
            <w:pPr>
              <w:pStyle w:val="TableTextLeft"/>
            </w:pPr>
            <w:r w:rsidRPr="00DE6E8A">
              <w:t>Service area, cleaner’s room and the like</w:t>
            </w:r>
          </w:p>
        </w:tc>
        <w:tc>
          <w:tcPr>
            <w:tcW w:w="1402" w:type="pct"/>
          </w:tcPr>
          <w:p w14:paraId="6040CF26" w14:textId="46F77EAC"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3157E070" w14:textId="77777777" w:rsidR="00191812" w:rsidRPr="00DE6E8A" w:rsidRDefault="00191812" w:rsidP="00191812">
            <w:pPr>
              <w:pStyle w:val="TableTextLeft"/>
            </w:pPr>
            <w:r w:rsidRPr="00DE6E8A">
              <w:t>5</w:t>
            </w:r>
          </w:p>
        </w:tc>
      </w:tr>
      <w:tr w:rsidR="00191812" w:rsidRPr="00DE6E8A" w14:paraId="00E67E91" w14:textId="77777777" w:rsidTr="00F4676B">
        <w:tc>
          <w:tcPr>
            <w:tcW w:w="3229" w:type="pct"/>
          </w:tcPr>
          <w:p w14:paraId="17A09A1E" w14:textId="77777777" w:rsidR="00191812" w:rsidRPr="00DE6E8A" w:rsidRDefault="00191812" w:rsidP="00191812">
            <w:pPr>
              <w:pStyle w:val="TableTextLeft"/>
            </w:pPr>
            <w:r w:rsidRPr="00DE6E8A">
              <w:t>Toilet, locker room, staff room, rest room and the like</w:t>
            </w:r>
          </w:p>
        </w:tc>
        <w:tc>
          <w:tcPr>
            <w:tcW w:w="1402" w:type="pct"/>
          </w:tcPr>
          <w:p w14:paraId="07452846" w14:textId="73AD21AC"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0326C1D3" w14:textId="77777777" w:rsidR="00191812" w:rsidRPr="00DE6E8A" w:rsidRDefault="00191812" w:rsidP="00191812">
            <w:pPr>
              <w:pStyle w:val="TableTextLeft"/>
            </w:pPr>
            <w:r w:rsidRPr="00DE6E8A">
              <w:t>6</w:t>
            </w:r>
          </w:p>
        </w:tc>
      </w:tr>
      <w:tr w:rsidR="00191812" w:rsidRPr="00DE6E8A" w14:paraId="70701061" w14:textId="77777777" w:rsidTr="00F4676B">
        <w:tc>
          <w:tcPr>
            <w:tcW w:w="3229" w:type="pct"/>
          </w:tcPr>
          <w:p w14:paraId="25923C06" w14:textId="77777777" w:rsidR="00191812" w:rsidRPr="00DE6E8A" w:rsidRDefault="00191812" w:rsidP="00191812">
            <w:pPr>
              <w:pStyle w:val="TableTextLeft"/>
            </w:pPr>
            <w:r w:rsidRPr="00DE6E8A">
              <w:t>Health and fitness centres and gymnasia operations, classified as Division R (9111) in the Australian and New Zealand Standard Industrial Classification</w:t>
            </w:r>
          </w:p>
          <w:p w14:paraId="76157741" w14:textId="77777777" w:rsidR="00191812" w:rsidRPr="00DE6E8A" w:rsidRDefault="00191812" w:rsidP="00191812">
            <w:pPr>
              <w:pStyle w:val="TableTextLeft"/>
            </w:pPr>
            <w:r w:rsidRPr="00DE6E8A">
              <w:rPr>
                <w:b/>
              </w:rPr>
              <w:t>Note</w:t>
            </w:r>
            <w:r w:rsidRPr="00DE6E8A">
              <w:t>: this only includes health and fitness centres and gymnasia operations that are membership based and whose membership’s primary purpose is to frequent these operations</w:t>
            </w:r>
          </w:p>
        </w:tc>
        <w:tc>
          <w:tcPr>
            <w:tcW w:w="1402" w:type="pct"/>
          </w:tcPr>
          <w:p w14:paraId="308CF7CE" w14:textId="77777777" w:rsidR="00191812" w:rsidRPr="00DE6E8A" w:rsidRDefault="00191812" w:rsidP="00191812">
            <w:pPr>
              <w:pStyle w:val="TableTextLeft"/>
            </w:pPr>
            <w:r w:rsidRPr="00DE6E8A">
              <w:t>5100</w:t>
            </w:r>
          </w:p>
        </w:tc>
        <w:tc>
          <w:tcPr>
            <w:tcW w:w="369" w:type="pct"/>
          </w:tcPr>
          <w:p w14:paraId="2B0B6D62" w14:textId="77777777" w:rsidR="00191812" w:rsidRPr="00DE6E8A" w:rsidRDefault="00191812" w:rsidP="00191812">
            <w:pPr>
              <w:pStyle w:val="TableTextLeft"/>
            </w:pPr>
            <w:r w:rsidRPr="00DE6E8A">
              <w:t>10</w:t>
            </w:r>
          </w:p>
        </w:tc>
      </w:tr>
      <w:tr w:rsidR="00191812" w:rsidRPr="00DE6E8A" w14:paraId="59378DEA" w14:textId="77777777" w:rsidTr="00F4676B">
        <w:tc>
          <w:tcPr>
            <w:tcW w:w="3229" w:type="pct"/>
          </w:tcPr>
          <w:p w14:paraId="163159E5" w14:textId="77777777" w:rsidR="00191812" w:rsidRPr="00DE6E8A" w:rsidRDefault="00191812" w:rsidP="00191812">
            <w:pPr>
              <w:pStyle w:val="TableTextLeft"/>
            </w:pPr>
            <w:r w:rsidRPr="00DE6E8A">
              <w:t>Unlisted space type with illuminance of not more than 80 lx</w:t>
            </w:r>
          </w:p>
        </w:tc>
        <w:tc>
          <w:tcPr>
            <w:tcW w:w="1402" w:type="pct"/>
          </w:tcPr>
          <w:p w14:paraId="7E525505" w14:textId="14BDAD6E"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37948ED0" w14:textId="77777777" w:rsidR="00191812" w:rsidRPr="00DE6E8A" w:rsidRDefault="00191812" w:rsidP="00191812">
            <w:pPr>
              <w:pStyle w:val="TableTextLeft"/>
            </w:pPr>
            <w:r w:rsidRPr="00DE6E8A">
              <w:t>7.5</w:t>
            </w:r>
          </w:p>
        </w:tc>
      </w:tr>
      <w:tr w:rsidR="00191812" w:rsidRPr="00DE6E8A" w14:paraId="7589305E" w14:textId="77777777" w:rsidTr="00F4676B">
        <w:tc>
          <w:tcPr>
            <w:tcW w:w="3229" w:type="pct"/>
          </w:tcPr>
          <w:p w14:paraId="434C275E" w14:textId="77777777" w:rsidR="00191812" w:rsidRPr="00DE6E8A" w:rsidRDefault="00191812" w:rsidP="00191812">
            <w:pPr>
              <w:pStyle w:val="TableTextLeft"/>
            </w:pPr>
            <w:r w:rsidRPr="00DE6E8A">
              <w:t>Unlisted space type with illuminance between 81 lx and 160 lx</w:t>
            </w:r>
          </w:p>
        </w:tc>
        <w:tc>
          <w:tcPr>
            <w:tcW w:w="1402" w:type="pct"/>
          </w:tcPr>
          <w:p w14:paraId="5B8F276D" w14:textId="0CDA4C57"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1DE8581E" w14:textId="77777777" w:rsidR="00191812" w:rsidRPr="00DE6E8A" w:rsidRDefault="00191812" w:rsidP="00191812">
            <w:pPr>
              <w:pStyle w:val="TableTextLeft"/>
            </w:pPr>
            <w:r w:rsidRPr="00DE6E8A">
              <w:t>9</w:t>
            </w:r>
          </w:p>
        </w:tc>
      </w:tr>
      <w:tr w:rsidR="00191812" w:rsidRPr="00DE6E8A" w14:paraId="302CA860" w14:textId="77777777" w:rsidTr="00F4676B">
        <w:tc>
          <w:tcPr>
            <w:tcW w:w="3229" w:type="pct"/>
          </w:tcPr>
          <w:p w14:paraId="2B116C34" w14:textId="77777777" w:rsidR="00191812" w:rsidRPr="00DE6E8A" w:rsidRDefault="00191812" w:rsidP="00191812">
            <w:pPr>
              <w:pStyle w:val="TableTextLeft"/>
            </w:pPr>
            <w:r w:rsidRPr="00DE6E8A">
              <w:t>Unlisted space type with illuminance between 161 lx and 240 lx</w:t>
            </w:r>
          </w:p>
        </w:tc>
        <w:tc>
          <w:tcPr>
            <w:tcW w:w="1402" w:type="pct"/>
          </w:tcPr>
          <w:p w14:paraId="5670C9A7" w14:textId="32BD4CAA"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3FF4DF70" w14:textId="77777777" w:rsidR="00191812" w:rsidRPr="00DE6E8A" w:rsidRDefault="00191812" w:rsidP="00191812">
            <w:pPr>
              <w:pStyle w:val="TableTextLeft"/>
            </w:pPr>
            <w:r w:rsidRPr="00DE6E8A">
              <w:t>10</w:t>
            </w:r>
          </w:p>
        </w:tc>
      </w:tr>
      <w:tr w:rsidR="00191812" w:rsidRPr="00DE6E8A" w14:paraId="03A0BAF0" w14:textId="77777777" w:rsidTr="00F4676B">
        <w:tc>
          <w:tcPr>
            <w:tcW w:w="3229" w:type="pct"/>
          </w:tcPr>
          <w:p w14:paraId="3C4438CD" w14:textId="77777777" w:rsidR="00191812" w:rsidRPr="00DE6E8A" w:rsidRDefault="00191812" w:rsidP="00191812">
            <w:pPr>
              <w:pStyle w:val="TableTextLeft"/>
            </w:pPr>
            <w:r w:rsidRPr="00DE6E8A">
              <w:t>Unlisted space type with illuminance between 241 lx and 320 lx</w:t>
            </w:r>
          </w:p>
        </w:tc>
        <w:tc>
          <w:tcPr>
            <w:tcW w:w="1402" w:type="pct"/>
          </w:tcPr>
          <w:p w14:paraId="2043E6B8" w14:textId="4908ECB1"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67F6D6F1" w14:textId="77777777" w:rsidR="00191812" w:rsidRPr="00DE6E8A" w:rsidRDefault="00191812" w:rsidP="00191812">
            <w:pPr>
              <w:pStyle w:val="TableTextLeft"/>
            </w:pPr>
            <w:r w:rsidRPr="00DE6E8A">
              <w:t>11</w:t>
            </w:r>
          </w:p>
        </w:tc>
      </w:tr>
      <w:tr w:rsidR="00191812" w:rsidRPr="00DE6E8A" w14:paraId="6881E2CB" w14:textId="77777777" w:rsidTr="00F4676B">
        <w:tc>
          <w:tcPr>
            <w:tcW w:w="3229" w:type="pct"/>
          </w:tcPr>
          <w:p w14:paraId="4830456E" w14:textId="77777777" w:rsidR="00191812" w:rsidRPr="00DE6E8A" w:rsidRDefault="00191812" w:rsidP="00191812">
            <w:pPr>
              <w:pStyle w:val="TableTextLeft"/>
            </w:pPr>
            <w:r w:rsidRPr="00DE6E8A">
              <w:t>Unlisted space type with illuminance between 321 lx and 400 lx</w:t>
            </w:r>
          </w:p>
        </w:tc>
        <w:tc>
          <w:tcPr>
            <w:tcW w:w="1402" w:type="pct"/>
          </w:tcPr>
          <w:p w14:paraId="7EE4684C" w14:textId="51D64AD1"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1B82158F" w14:textId="77777777" w:rsidR="00191812" w:rsidRPr="00DE6E8A" w:rsidRDefault="00191812" w:rsidP="00191812">
            <w:pPr>
              <w:pStyle w:val="TableTextLeft"/>
            </w:pPr>
            <w:r w:rsidRPr="00DE6E8A">
              <w:t>12</w:t>
            </w:r>
          </w:p>
        </w:tc>
      </w:tr>
      <w:tr w:rsidR="00191812" w:rsidRPr="00DE6E8A" w14:paraId="13095418" w14:textId="77777777" w:rsidTr="00F4676B">
        <w:tc>
          <w:tcPr>
            <w:tcW w:w="3229" w:type="pct"/>
          </w:tcPr>
          <w:p w14:paraId="59E66966" w14:textId="77777777" w:rsidR="00191812" w:rsidRPr="00DE6E8A" w:rsidRDefault="00191812" w:rsidP="00191812">
            <w:pPr>
              <w:pStyle w:val="TableTextLeft"/>
            </w:pPr>
            <w:r w:rsidRPr="00DE6E8A">
              <w:t>Unlisted space type with illuminance between 401 lx and 480 lx</w:t>
            </w:r>
          </w:p>
        </w:tc>
        <w:tc>
          <w:tcPr>
            <w:tcW w:w="1402" w:type="pct"/>
          </w:tcPr>
          <w:p w14:paraId="77665E38" w14:textId="23B3D0A5"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2D398753" w14:textId="77777777" w:rsidR="00191812" w:rsidRPr="00DE6E8A" w:rsidRDefault="00191812" w:rsidP="00191812">
            <w:pPr>
              <w:pStyle w:val="TableTextLeft"/>
            </w:pPr>
            <w:r w:rsidRPr="00DE6E8A">
              <w:t>13</w:t>
            </w:r>
          </w:p>
        </w:tc>
      </w:tr>
      <w:tr w:rsidR="00191812" w:rsidRPr="00DE6E8A" w14:paraId="0B5ACBA4" w14:textId="77777777" w:rsidTr="00F4676B">
        <w:tc>
          <w:tcPr>
            <w:tcW w:w="3229" w:type="pct"/>
          </w:tcPr>
          <w:p w14:paraId="67EBE77F" w14:textId="77777777" w:rsidR="00191812" w:rsidRPr="00DE6E8A" w:rsidRDefault="00191812" w:rsidP="00191812">
            <w:pPr>
              <w:pStyle w:val="TableTextLeft"/>
            </w:pPr>
            <w:r w:rsidRPr="00DE6E8A">
              <w:t>Unlisted space type with illuminance between 481 lx and 540 lx</w:t>
            </w:r>
          </w:p>
        </w:tc>
        <w:tc>
          <w:tcPr>
            <w:tcW w:w="1402" w:type="pct"/>
          </w:tcPr>
          <w:p w14:paraId="601CD79D" w14:textId="6D6638B1"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4D889221" w14:textId="77777777" w:rsidR="00191812" w:rsidRPr="00DE6E8A" w:rsidRDefault="00191812" w:rsidP="00191812">
            <w:pPr>
              <w:pStyle w:val="TableTextLeft"/>
            </w:pPr>
            <w:r w:rsidRPr="00DE6E8A">
              <w:t>14</w:t>
            </w:r>
          </w:p>
        </w:tc>
      </w:tr>
      <w:tr w:rsidR="00191812" w:rsidRPr="00DE6E8A" w14:paraId="7092C297" w14:textId="77777777" w:rsidTr="00F4676B">
        <w:tc>
          <w:tcPr>
            <w:tcW w:w="3229" w:type="pct"/>
          </w:tcPr>
          <w:p w14:paraId="35430947" w14:textId="77777777" w:rsidR="00191812" w:rsidRPr="00DE6E8A" w:rsidRDefault="00191812" w:rsidP="00191812">
            <w:pPr>
              <w:pStyle w:val="TableTextLeft"/>
            </w:pPr>
            <w:r w:rsidRPr="00DE6E8A">
              <w:t>Unlisted space type with illuminance between 541 lx and 620 lx</w:t>
            </w:r>
          </w:p>
        </w:tc>
        <w:tc>
          <w:tcPr>
            <w:tcW w:w="1402" w:type="pct"/>
          </w:tcPr>
          <w:p w14:paraId="67C7B332" w14:textId="70A4D60E"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w:instrText>
            </w:r>
            <w:r w:rsidRPr="00DE6E8A">
              <w:fldChar w:fldCharType="separate"/>
            </w:r>
            <w:r w:rsidR="006547AC" w:rsidRPr="00DE6E8A">
              <w:t xml:space="preserve">Table </w:t>
            </w:r>
            <w:r w:rsidR="006547AC">
              <w:rPr>
                <w:noProof/>
              </w:rPr>
              <w:t>34</w:t>
            </w:r>
            <w:r w:rsidR="006547AC">
              <w:t>.</w:t>
            </w:r>
            <w:r w:rsidR="006547AC">
              <w:rPr>
                <w:noProof/>
              </w:rPr>
              <w:t>8</w:t>
            </w:r>
            <w:r w:rsidRPr="00DE6E8A">
              <w:fldChar w:fldCharType="end"/>
            </w:r>
          </w:p>
        </w:tc>
        <w:tc>
          <w:tcPr>
            <w:tcW w:w="369" w:type="pct"/>
          </w:tcPr>
          <w:p w14:paraId="73326D29" w14:textId="77777777" w:rsidR="00191812" w:rsidRPr="00DE6E8A" w:rsidRDefault="00191812" w:rsidP="00191812">
            <w:pPr>
              <w:pStyle w:val="TableTextLeft"/>
            </w:pPr>
            <w:r w:rsidRPr="00DE6E8A">
              <w:t>15</w:t>
            </w:r>
          </w:p>
        </w:tc>
      </w:tr>
    </w:tbl>
    <w:p w14:paraId="398EF4E4" w14:textId="4828374B" w:rsidR="00191812" w:rsidRPr="00DE6E8A" w:rsidRDefault="00191812" w:rsidP="00191812">
      <w:pPr>
        <w:pStyle w:val="Caption"/>
      </w:pPr>
      <w:bookmarkStart w:id="967" w:name="_Ref503971606"/>
      <w:bookmarkStart w:id="968" w:name="_Toc503972561"/>
      <w:bookmarkStart w:id="969" w:name="_Toc504390876"/>
      <w:bookmarkStart w:id="970" w:name="_Toc509321622"/>
      <w:bookmarkStart w:id="971" w:name="_Toc522614668"/>
      <w:r w:rsidRPr="00DE6E8A">
        <w:t xml:space="preserve">Table </w:t>
      </w:r>
      <w:fldSimple w:instr=" STYLEREF 2 \s ">
        <w:r w:rsidR="006547AC">
          <w:rPr>
            <w:noProof/>
          </w:rPr>
          <w:t>34</w:t>
        </w:r>
      </w:fldSimple>
      <w:r w:rsidR="00E1324D">
        <w:t>.</w:t>
      </w:r>
      <w:fldSimple w:instr=" SEQ Table \* ARABIC \s 2 ">
        <w:r w:rsidR="006547AC">
          <w:rPr>
            <w:noProof/>
          </w:rPr>
          <w:t>8</w:t>
        </w:r>
      </w:fldSimple>
      <w:bookmarkEnd w:id="967"/>
      <w:r w:rsidRPr="00DE6E8A">
        <w:t xml:space="preserve"> – Annual operating hours for space types determined by reference to the building classification under the Building Cod</w:t>
      </w:r>
      <w:bookmarkEnd w:id="968"/>
      <w:r w:rsidRPr="00DE6E8A">
        <w:t>e</w:t>
      </w:r>
      <w:bookmarkEnd w:id="969"/>
      <w:bookmarkEnd w:id="970"/>
      <w:bookmarkEnd w:id="971"/>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7949"/>
        <w:gridCol w:w="1710"/>
      </w:tblGrid>
      <w:tr w:rsidR="00191812" w:rsidRPr="003046E8" w14:paraId="68B3241B"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4115" w:type="pct"/>
            <w:shd w:val="clear" w:color="auto" w:fill="E5F1FA" w:themeFill="light2"/>
          </w:tcPr>
          <w:p w14:paraId="3C559004" w14:textId="77777777" w:rsidR="00191812" w:rsidRPr="003046E8" w:rsidRDefault="00191812" w:rsidP="003046E8">
            <w:pPr>
              <w:pStyle w:val="TableTextLeft"/>
              <w:rPr>
                <w:b/>
              </w:rPr>
            </w:pPr>
            <w:r w:rsidRPr="003046E8">
              <w:rPr>
                <w:b/>
              </w:rPr>
              <w:t xml:space="preserve">Type of space </w:t>
            </w:r>
          </w:p>
        </w:tc>
        <w:tc>
          <w:tcPr>
            <w:tcW w:w="885" w:type="pct"/>
            <w:shd w:val="clear" w:color="auto" w:fill="E5F1FA" w:themeFill="light2"/>
          </w:tcPr>
          <w:p w14:paraId="3982C458"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 xml:space="preserve">Annual operating hours </w:t>
            </w:r>
            <w:r w:rsidRPr="003046E8">
              <w:rPr>
                <w:b/>
              </w:rPr>
              <w:br/>
              <w:t xml:space="preserve">(per year) </w:t>
            </w:r>
          </w:p>
        </w:tc>
      </w:tr>
      <w:tr w:rsidR="00191812" w:rsidRPr="00DE6E8A" w14:paraId="2454B319" w14:textId="77777777" w:rsidTr="00F4676B">
        <w:tc>
          <w:tcPr>
            <w:tcW w:w="4115" w:type="pct"/>
          </w:tcPr>
          <w:p w14:paraId="3B7D0C3B" w14:textId="77777777" w:rsidR="00191812" w:rsidRPr="00DE6E8A" w:rsidRDefault="00191812" w:rsidP="00191812">
            <w:pPr>
              <w:pStyle w:val="TableTextLeft"/>
            </w:pPr>
            <w:r w:rsidRPr="00DE6E8A">
              <w:t xml:space="preserve">A space in the common area of a building that is classified as Class 2 under Part 3A of the Building Code as amended from time to time </w:t>
            </w:r>
          </w:p>
        </w:tc>
        <w:tc>
          <w:tcPr>
            <w:tcW w:w="885" w:type="pct"/>
          </w:tcPr>
          <w:p w14:paraId="474B06E7" w14:textId="77777777" w:rsidR="00191812" w:rsidRPr="00DE6E8A" w:rsidRDefault="00191812" w:rsidP="00191812">
            <w:pPr>
              <w:pStyle w:val="TableTextLeft"/>
            </w:pPr>
            <w:r w:rsidRPr="00DE6E8A">
              <w:t>7000</w:t>
            </w:r>
          </w:p>
        </w:tc>
      </w:tr>
      <w:tr w:rsidR="00191812" w:rsidRPr="00DE6E8A" w14:paraId="2F49CC7C" w14:textId="77777777" w:rsidTr="00F4676B">
        <w:tc>
          <w:tcPr>
            <w:tcW w:w="4115" w:type="pct"/>
          </w:tcPr>
          <w:p w14:paraId="60677E20" w14:textId="77777777" w:rsidR="00191812" w:rsidRPr="00DE6E8A" w:rsidRDefault="00191812" w:rsidP="00191812">
            <w:pPr>
              <w:pStyle w:val="TableTextLeft"/>
            </w:pPr>
            <w:r w:rsidRPr="00DE6E8A">
              <w:t>A space in the common area of a building that is classified as Class 3 under Part 3A of the Building Code as amended from time to time</w:t>
            </w:r>
          </w:p>
        </w:tc>
        <w:tc>
          <w:tcPr>
            <w:tcW w:w="885" w:type="pct"/>
          </w:tcPr>
          <w:p w14:paraId="7D5E8CBB" w14:textId="77777777" w:rsidR="00191812" w:rsidRPr="00DE6E8A" w:rsidRDefault="00191812" w:rsidP="00191812">
            <w:pPr>
              <w:pStyle w:val="TableTextLeft"/>
            </w:pPr>
            <w:r w:rsidRPr="00DE6E8A">
              <w:t>7000</w:t>
            </w:r>
          </w:p>
        </w:tc>
      </w:tr>
      <w:tr w:rsidR="00191812" w:rsidRPr="00DE6E8A" w14:paraId="25894778" w14:textId="77777777" w:rsidTr="00F4676B">
        <w:tc>
          <w:tcPr>
            <w:tcW w:w="4115" w:type="pct"/>
          </w:tcPr>
          <w:p w14:paraId="3D366FEA" w14:textId="77777777" w:rsidR="00191812" w:rsidRPr="00DE6E8A" w:rsidRDefault="00191812" w:rsidP="00191812">
            <w:pPr>
              <w:pStyle w:val="TableTextLeft"/>
            </w:pPr>
            <w:r w:rsidRPr="00DE6E8A">
              <w:t>A space in a building that is classified as Class 3 under Part 3A of the Building Code as amended from time to time (other than a space in the common area of the building)</w:t>
            </w:r>
          </w:p>
        </w:tc>
        <w:tc>
          <w:tcPr>
            <w:tcW w:w="885" w:type="pct"/>
          </w:tcPr>
          <w:p w14:paraId="6C7026B1" w14:textId="77777777" w:rsidR="00191812" w:rsidRPr="00DE6E8A" w:rsidRDefault="00191812" w:rsidP="00191812">
            <w:pPr>
              <w:pStyle w:val="TableTextLeft"/>
            </w:pPr>
            <w:r w:rsidRPr="00DE6E8A">
              <w:t>3000</w:t>
            </w:r>
          </w:p>
        </w:tc>
      </w:tr>
      <w:tr w:rsidR="00191812" w:rsidRPr="00DE6E8A" w14:paraId="3E9B90BB" w14:textId="77777777" w:rsidTr="00F4676B">
        <w:tc>
          <w:tcPr>
            <w:tcW w:w="4115" w:type="pct"/>
          </w:tcPr>
          <w:p w14:paraId="1E87811D" w14:textId="77777777" w:rsidR="00191812" w:rsidRPr="00DE6E8A" w:rsidRDefault="00191812" w:rsidP="00191812">
            <w:pPr>
              <w:pStyle w:val="TableTextLeft"/>
            </w:pPr>
            <w:r w:rsidRPr="00DE6E8A">
              <w:t xml:space="preserve">A space in a building that is classified as Class 5 under Part 3A of the Building Code as amended from time to time </w:t>
            </w:r>
          </w:p>
        </w:tc>
        <w:tc>
          <w:tcPr>
            <w:tcW w:w="885" w:type="pct"/>
          </w:tcPr>
          <w:p w14:paraId="4F710A0E" w14:textId="77777777" w:rsidR="00191812" w:rsidRPr="00DE6E8A" w:rsidRDefault="00191812" w:rsidP="00191812">
            <w:pPr>
              <w:pStyle w:val="TableTextLeft"/>
            </w:pPr>
            <w:r w:rsidRPr="00DE6E8A">
              <w:t>3000</w:t>
            </w:r>
          </w:p>
        </w:tc>
      </w:tr>
      <w:tr w:rsidR="00191812" w:rsidRPr="00DE6E8A" w14:paraId="3E35C0F3" w14:textId="77777777" w:rsidTr="00F4676B">
        <w:tc>
          <w:tcPr>
            <w:tcW w:w="4115" w:type="pct"/>
          </w:tcPr>
          <w:p w14:paraId="710C2102" w14:textId="77777777" w:rsidR="00191812" w:rsidRPr="00DE6E8A" w:rsidRDefault="00191812" w:rsidP="00191812">
            <w:pPr>
              <w:pStyle w:val="TableTextLeft"/>
            </w:pPr>
            <w:r w:rsidRPr="00DE6E8A">
              <w:t xml:space="preserve">A space in a building that is classified as Class 6 under Part 3A of the Building Code as amended from time to time </w:t>
            </w:r>
          </w:p>
        </w:tc>
        <w:tc>
          <w:tcPr>
            <w:tcW w:w="885" w:type="pct"/>
          </w:tcPr>
          <w:p w14:paraId="795B4A13" w14:textId="77777777" w:rsidR="00191812" w:rsidRPr="00DE6E8A" w:rsidRDefault="00191812" w:rsidP="00191812">
            <w:pPr>
              <w:pStyle w:val="TableTextLeft"/>
            </w:pPr>
            <w:r w:rsidRPr="00DE6E8A">
              <w:t>5000</w:t>
            </w:r>
          </w:p>
        </w:tc>
      </w:tr>
      <w:tr w:rsidR="00191812" w:rsidRPr="00DE6E8A" w14:paraId="722ED4D5" w14:textId="77777777" w:rsidTr="00F4676B">
        <w:tc>
          <w:tcPr>
            <w:tcW w:w="4115" w:type="pct"/>
          </w:tcPr>
          <w:p w14:paraId="2F380278" w14:textId="77777777" w:rsidR="00191812" w:rsidRPr="00DE6E8A" w:rsidRDefault="00191812" w:rsidP="00191812">
            <w:pPr>
              <w:pStyle w:val="TableTextLeft"/>
            </w:pPr>
            <w:r w:rsidRPr="00DE6E8A">
              <w:t>A space in an open air car park that is classified as Class 7a under Part 3A of the Building Code as amended from time to time</w:t>
            </w:r>
          </w:p>
        </w:tc>
        <w:tc>
          <w:tcPr>
            <w:tcW w:w="885" w:type="pct"/>
          </w:tcPr>
          <w:p w14:paraId="12C3876B" w14:textId="77777777" w:rsidR="00191812" w:rsidRPr="00DE6E8A" w:rsidRDefault="00191812" w:rsidP="00191812">
            <w:pPr>
              <w:pStyle w:val="TableTextLeft"/>
            </w:pPr>
            <w:r w:rsidRPr="00DE6E8A">
              <w:t>4500</w:t>
            </w:r>
          </w:p>
        </w:tc>
      </w:tr>
      <w:tr w:rsidR="00191812" w:rsidRPr="00DE6E8A" w14:paraId="68DDCC93" w14:textId="77777777" w:rsidTr="00F4676B">
        <w:tc>
          <w:tcPr>
            <w:tcW w:w="4115" w:type="pct"/>
          </w:tcPr>
          <w:p w14:paraId="09A7DBBB" w14:textId="77777777" w:rsidR="00191812" w:rsidRPr="00DE6E8A" w:rsidRDefault="00191812" w:rsidP="00191812">
            <w:pPr>
              <w:pStyle w:val="TableTextLeft"/>
            </w:pPr>
            <w:r w:rsidRPr="00DE6E8A">
              <w:t>A space in a car park (other than an open air car park) that is classified as Class 7a under Part 3A of the Building Code as amended from time to time</w:t>
            </w:r>
          </w:p>
        </w:tc>
        <w:tc>
          <w:tcPr>
            <w:tcW w:w="885" w:type="pct"/>
          </w:tcPr>
          <w:p w14:paraId="07A53B3A" w14:textId="77777777" w:rsidR="00191812" w:rsidRPr="00DE6E8A" w:rsidRDefault="00191812" w:rsidP="00191812">
            <w:pPr>
              <w:pStyle w:val="TableTextLeft"/>
            </w:pPr>
            <w:r w:rsidRPr="00DE6E8A">
              <w:t>7000</w:t>
            </w:r>
          </w:p>
        </w:tc>
      </w:tr>
      <w:tr w:rsidR="00191812" w:rsidRPr="00DE6E8A" w14:paraId="69729A7A" w14:textId="77777777" w:rsidTr="00F4676B">
        <w:tc>
          <w:tcPr>
            <w:tcW w:w="4115" w:type="pct"/>
          </w:tcPr>
          <w:p w14:paraId="1FFE1F90" w14:textId="77777777" w:rsidR="00191812" w:rsidRPr="00DE6E8A" w:rsidRDefault="00191812" w:rsidP="00191812">
            <w:pPr>
              <w:pStyle w:val="TableTextLeft"/>
            </w:pPr>
            <w:r w:rsidRPr="00DE6E8A">
              <w:t>A space in a building that is classified as Class 7b under Part 3A of the Building Code as amended from time to time</w:t>
            </w:r>
          </w:p>
        </w:tc>
        <w:tc>
          <w:tcPr>
            <w:tcW w:w="885" w:type="pct"/>
          </w:tcPr>
          <w:p w14:paraId="730D89F6" w14:textId="77777777" w:rsidR="00191812" w:rsidRPr="00DE6E8A" w:rsidRDefault="00191812" w:rsidP="00191812">
            <w:pPr>
              <w:pStyle w:val="TableTextLeft"/>
            </w:pPr>
            <w:r w:rsidRPr="00DE6E8A">
              <w:t>5000</w:t>
            </w:r>
          </w:p>
        </w:tc>
      </w:tr>
      <w:tr w:rsidR="00191812" w:rsidRPr="00DE6E8A" w14:paraId="54D70C98" w14:textId="77777777" w:rsidTr="00F4676B">
        <w:tc>
          <w:tcPr>
            <w:tcW w:w="4115" w:type="pct"/>
          </w:tcPr>
          <w:p w14:paraId="6C9D1AC0" w14:textId="77777777" w:rsidR="00191812" w:rsidRPr="00DE6E8A" w:rsidRDefault="00191812" w:rsidP="00191812">
            <w:pPr>
              <w:pStyle w:val="TableTextLeft"/>
            </w:pPr>
            <w:r w:rsidRPr="00DE6E8A">
              <w:t>A space in a laboratory or building that is classified as Class 8 under Part 3A of the Building Code as amended from time to time and that is also classified as Division C in the Australian and New Zealand Standard Industrial Classification issued on 26 June 2013</w:t>
            </w:r>
          </w:p>
        </w:tc>
        <w:tc>
          <w:tcPr>
            <w:tcW w:w="885" w:type="pct"/>
          </w:tcPr>
          <w:p w14:paraId="62182F2F" w14:textId="77777777" w:rsidR="00191812" w:rsidRPr="00DE6E8A" w:rsidRDefault="00191812" w:rsidP="00191812">
            <w:pPr>
              <w:pStyle w:val="TableTextLeft"/>
            </w:pPr>
            <w:r w:rsidRPr="00DE6E8A">
              <w:t>5000</w:t>
            </w:r>
          </w:p>
        </w:tc>
      </w:tr>
      <w:tr w:rsidR="00191812" w:rsidRPr="00DE6E8A" w14:paraId="4C335B22" w14:textId="77777777" w:rsidTr="00F4676B">
        <w:tc>
          <w:tcPr>
            <w:tcW w:w="4115" w:type="pct"/>
          </w:tcPr>
          <w:p w14:paraId="590AF9FC" w14:textId="77777777" w:rsidR="00191812" w:rsidRPr="00DE6E8A" w:rsidRDefault="00191812" w:rsidP="00191812">
            <w:pPr>
              <w:pStyle w:val="TableTextLeft"/>
            </w:pPr>
            <w:r w:rsidRPr="00DE6E8A">
              <w:t>A space in a laboratory or building that is classified as Class 8 under Part 3A of the Building Code as amended from time to time and that is not classified as Division C in the Australian and New Zealand Standard Industrial Classification issued on 26 June 2013</w:t>
            </w:r>
          </w:p>
        </w:tc>
        <w:tc>
          <w:tcPr>
            <w:tcW w:w="885" w:type="pct"/>
          </w:tcPr>
          <w:p w14:paraId="15251F6D" w14:textId="77777777" w:rsidR="00191812" w:rsidRPr="00DE6E8A" w:rsidRDefault="00191812" w:rsidP="00191812">
            <w:pPr>
              <w:pStyle w:val="TableTextLeft"/>
            </w:pPr>
            <w:r w:rsidRPr="00DE6E8A">
              <w:t>3000</w:t>
            </w:r>
          </w:p>
        </w:tc>
      </w:tr>
      <w:tr w:rsidR="00191812" w:rsidRPr="00DE6E8A" w14:paraId="153088BB" w14:textId="77777777" w:rsidTr="00F4676B">
        <w:tc>
          <w:tcPr>
            <w:tcW w:w="4115" w:type="pct"/>
          </w:tcPr>
          <w:p w14:paraId="693C0C94" w14:textId="77777777" w:rsidR="00191812" w:rsidRPr="00DE6E8A" w:rsidRDefault="00191812" w:rsidP="00191812">
            <w:pPr>
              <w:pStyle w:val="TableTextLeft"/>
            </w:pPr>
            <w:r w:rsidRPr="00DE6E8A">
              <w:t xml:space="preserve">A space in a building that is classified as Class 9a under Part 3A of the Building Code as amended from time to time  </w:t>
            </w:r>
          </w:p>
        </w:tc>
        <w:tc>
          <w:tcPr>
            <w:tcW w:w="885" w:type="pct"/>
          </w:tcPr>
          <w:p w14:paraId="3FBB72D1" w14:textId="77777777" w:rsidR="00191812" w:rsidRPr="00DE6E8A" w:rsidRDefault="00191812" w:rsidP="00191812">
            <w:pPr>
              <w:pStyle w:val="TableTextLeft"/>
            </w:pPr>
            <w:r w:rsidRPr="00DE6E8A">
              <w:t>6000</w:t>
            </w:r>
          </w:p>
        </w:tc>
      </w:tr>
      <w:tr w:rsidR="00191812" w:rsidRPr="00DE6E8A" w14:paraId="17CEC527" w14:textId="77777777" w:rsidTr="00F4676B">
        <w:tc>
          <w:tcPr>
            <w:tcW w:w="4115" w:type="pct"/>
          </w:tcPr>
          <w:p w14:paraId="01FA2862" w14:textId="77777777" w:rsidR="00191812" w:rsidRPr="00DE6E8A" w:rsidRDefault="00191812" w:rsidP="00191812">
            <w:pPr>
              <w:pStyle w:val="TableTextLeft"/>
            </w:pPr>
            <w:r w:rsidRPr="00DE6E8A">
              <w:t>A space in a building that is classified as Class 9b under Part 3A of the Building Code as amended from time to time</w:t>
            </w:r>
          </w:p>
        </w:tc>
        <w:tc>
          <w:tcPr>
            <w:tcW w:w="885" w:type="pct"/>
          </w:tcPr>
          <w:p w14:paraId="74EBDEC9" w14:textId="77777777" w:rsidR="00191812" w:rsidRPr="00DE6E8A" w:rsidRDefault="00191812" w:rsidP="00191812">
            <w:pPr>
              <w:pStyle w:val="TableTextLeft"/>
            </w:pPr>
            <w:r w:rsidRPr="00DE6E8A">
              <w:t>2000</w:t>
            </w:r>
          </w:p>
        </w:tc>
      </w:tr>
      <w:tr w:rsidR="00191812" w:rsidRPr="00DE6E8A" w14:paraId="3AB1B3D6" w14:textId="77777777" w:rsidTr="00F4676B">
        <w:tc>
          <w:tcPr>
            <w:tcW w:w="4115" w:type="pct"/>
          </w:tcPr>
          <w:p w14:paraId="726E2495" w14:textId="77777777" w:rsidR="00191812" w:rsidRPr="00DE6E8A" w:rsidRDefault="00191812" w:rsidP="00191812">
            <w:pPr>
              <w:pStyle w:val="TableTextLeft"/>
            </w:pPr>
            <w:r w:rsidRPr="00DE6E8A">
              <w:t xml:space="preserve">A space in a building that is classified as Class 9c under Part 3A of the Building Code as amended from time to time </w:t>
            </w:r>
          </w:p>
        </w:tc>
        <w:tc>
          <w:tcPr>
            <w:tcW w:w="885" w:type="pct"/>
          </w:tcPr>
          <w:p w14:paraId="067E69E9" w14:textId="77777777" w:rsidR="00191812" w:rsidRPr="00DE6E8A" w:rsidRDefault="00191812" w:rsidP="00191812">
            <w:pPr>
              <w:pStyle w:val="TableTextLeft"/>
            </w:pPr>
            <w:r w:rsidRPr="00DE6E8A">
              <w:t>6000</w:t>
            </w:r>
          </w:p>
        </w:tc>
      </w:tr>
      <w:tr w:rsidR="00191812" w:rsidRPr="00DE6E8A" w14:paraId="01D359D8" w14:textId="77777777" w:rsidTr="00F4676B">
        <w:tc>
          <w:tcPr>
            <w:tcW w:w="4115" w:type="pct"/>
          </w:tcPr>
          <w:p w14:paraId="4E4CE851" w14:textId="35470F31" w:rsidR="00191812" w:rsidRPr="00DE6E8A" w:rsidRDefault="00191812" w:rsidP="00191812">
            <w:pPr>
              <w:pStyle w:val="TableTextLeft"/>
            </w:pPr>
            <w:r w:rsidRPr="00DE6E8A">
              <w:t xml:space="preserve">A space </w:t>
            </w:r>
            <w:r w:rsidR="00EE0296">
              <w:t xml:space="preserve">in a building </w:t>
            </w:r>
            <w:r w:rsidRPr="00DE6E8A">
              <w:t>that is classified as Class 10a under Part 3A of the Building Code as amended from time to time</w:t>
            </w:r>
          </w:p>
        </w:tc>
        <w:tc>
          <w:tcPr>
            <w:tcW w:w="885" w:type="pct"/>
          </w:tcPr>
          <w:p w14:paraId="77794184" w14:textId="77777777" w:rsidR="00191812" w:rsidRPr="00DE6E8A" w:rsidRDefault="00191812" w:rsidP="00191812">
            <w:pPr>
              <w:pStyle w:val="TableTextLeft"/>
            </w:pPr>
            <w:r w:rsidRPr="00DE6E8A">
              <w:t>1000</w:t>
            </w:r>
          </w:p>
        </w:tc>
      </w:tr>
      <w:tr w:rsidR="00191812" w:rsidRPr="00DE6E8A" w14:paraId="544A3DC4" w14:textId="77777777" w:rsidTr="00F4676B">
        <w:tc>
          <w:tcPr>
            <w:tcW w:w="4115" w:type="pct"/>
          </w:tcPr>
          <w:p w14:paraId="242A74BC" w14:textId="77777777" w:rsidR="00191812" w:rsidRPr="00DE6E8A" w:rsidRDefault="00191812" w:rsidP="00191812">
            <w:pPr>
              <w:pStyle w:val="TableTextLeft"/>
            </w:pPr>
            <w:r w:rsidRPr="00DE6E8A">
              <w:t xml:space="preserve">A space in a structure that is classified as Class 10b under Part 3A of the Building Code as amended from time to time </w:t>
            </w:r>
          </w:p>
        </w:tc>
        <w:tc>
          <w:tcPr>
            <w:tcW w:w="885" w:type="pct"/>
          </w:tcPr>
          <w:p w14:paraId="0BCD0BCC" w14:textId="77777777" w:rsidR="00191812" w:rsidRPr="00DE6E8A" w:rsidRDefault="00191812" w:rsidP="00191812">
            <w:pPr>
              <w:pStyle w:val="TableTextLeft"/>
            </w:pPr>
            <w:r w:rsidRPr="00DE6E8A">
              <w:t>1000</w:t>
            </w:r>
          </w:p>
        </w:tc>
      </w:tr>
    </w:tbl>
    <w:p w14:paraId="3FA98099" w14:textId="36BA3EC1" w:rsidR="00191812" w:rsidRPr="00DE6E8A" w:rsidRDefault="00191812" w:rsidP="00191812">
      <w:pPr>
        <w:pStyle w:val="Caption"/>
      </w:pPr>
      <w:bookmarkStart w:id="972" w:name="_Ref503969143"/>
      <w:bookmarkStart w:id="973" w:name="_Toc503972562"/>
      <w:bookmarkStart w:id="974" w:name="_Toc504390877"/>
      <w:bookmarkStart w:id="975" w:name="_Toc509321623"/>
      <w:bookmarkStart w:id="976" w:name="_Toc522614669"/>
      <w:r w:rsidRPr="00DE6E8A">
        <w:t xml:space="preserve">Table </w:t>
      </w:r>
      <w:fldSimple w:instr=" STYLEREF 2 \s ">
        <w:r w:rsidR="006547AC">
          <w:rPr>
            <w:noProof/>
          </w:rPr>
          <w:t>34</w:t>
        </w:r>
      </w:fldSimple>
      <w:r w:rsidR="00E1324D">
        <w:t>.</w:t>
      </w:r>
      <w:fldSimple w:instr=" SEQ Table \* ARABIC \s 2 ">
        <w:r w:rsidR="006547AC">
          <w:rPr>
            <w:noProof/>
          </w:rPr>
          <w:t>9</w:t>
        </w:r>
      </w:fldSimple>
      <w:bookmarkEnd w:id="972"/>
      <w:r w:rsidRPr="00DE6E8A">
        <w:t xml:space="preserve"> – Control multiplier values for baseline and upgrade calculations at all sites, depending on the number and types of lighting control devices (LCDs)</w:t>
      </w:r>
      <w:bookmarkEnd w:id="973"/>
      <w:bookmarkEnd w:id="974"/>
      <w:bookmarkEnd w:id="975"/>
      <w:bookmarkEnd w:id="976"/>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891"/>
        <w:gridCol w:w="3883"/>
        <w:gridCol w:w="3885"/>
      </w:tblGrid>
      <w:tr w:rsidR="00191812" w:rsidRPr="003046E8" w14:paraId="285B4CD7"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79" w:type="pct"/>
            <w:shd w:val="clear" w:color="auto" w:fill="E5F1FA" w:themeFill="light2"/>
          </w:tcPr>
          <w:p w14:paraId="64B74013" w14:textId="77777777" w:rsidR="00191812" w:rsidRPr="003046E8" w:rsidRDefault="00191812" w:rsidP="003046E8">
            <w:pPr>
              <w:pStyle w:val="TableTextLeft"/>
              <w:rPr>
                <w:b/>
              </w:rPr>
            </w:pPr>
            <w:r w:rsidRPr="003046E8">
              <w:rPr>
                <w:b/>
              </w:rPr>
              <w:t>Number of LCDs</w:t>
            </w:r>
          </w:p>
        </w:tc>
        <w:tc>
          <w:tcPr>
            <w:tcW w:w="2010" w:type="pct"/>
            <w:shd w:val="clear" w:color="auto" w:fill="E5F1FA" w:themeFill="light2"/>
          </w:tcPr>
          <w:p w14:paraId="65221894"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Types(s) of LCDs</w:t>
            </w:r>
          </w:p>
        </w:tc>
        <w:tc>
          <w:tcPr>
            <w:tcW w:w="2011" w:type="pct"/>
            <w:shd w:val="clear" w:color="auto" w:fill="E5F1FA" w:themeFill="light2"/>
          </w:tcPr>
          <w:p w14:paraId="6815D362"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Control multiplier</w:t>
            </w:r>
          </w:p>
        </w:tc>
      </w:tr>
      <w:tr w:rsidR="00191812" w:rsidRPr="00DE6E8A" w14:paraId="72032AE0" w14:textId="77777777" w:rsidTr="00F4676B">
        <w:tc>
          <w:tcPr>
            <w:tcW w:w="979" w:type="pct"/>
          </w:tcPr>
          <w:p w14:paraId="519F9FB5" w14:textId="77777777" w:rsidR="00191812" w:rsidRPr="00DE6E8A" w:rsidRDefault="00191812" w:rsidP="00191812">
            <w:pPr>
              <w:pStyle w:val="TableTextLeft"/>
            </w:pPr>
            <w:r w:rsidRPr="00DE6E8A">
              <w:t>None</w:t>
            </w:r>
          </w:p>
        </w:tc>
        <w:tc>
          <w:tcPr>
            <w:tcW w:w="2010" w:type="pct"/>
          </w:tcPr>
          <w:p w14:paraId="73BEC728" w14:textId="77777777" w:rsidR="00191812" w:rsidRPr="00DE6E8A" w:rsidRDefault="00191812" w:rsidP="00191812">
            <w:pPr>
              <w:pStyle w:val="TableTextLeft"/>
            </w:pPr>
            <w:r w:rsidRPr="00DE6E8A">
              <w:t>N/A</w:t>
            </w:r>
          </w:p>
        </w:tc>
        <w:tc>
          <w:tcPr>
            <w:tcW w:w="2011" w:type="pct"/>
          </w:tcPr>
          <w:p w14:paraId="78EB32A7" w14:textId="77777777" w:rsidR="00191812" w:rsidRPr="00DE6E8A" w:rsidRDefault="00191812" w:rsidP="00191812">
            <w:pPr>
              <w:pStyle w:val="TableTextLeft"/>
            </w:pPr>
            <w:r w:rsidRPr="00DE6E8A">
              <w:t>1.00</w:t>
            </w:r>
          </w:p>
        </w:tc>
      </w:tr>
      <w:tr w:rsidR="00191812" w:rsidRPr="00DE6E8A" w14:paraId="504B3A33" w14:textId="77777777" w:rsidTr="00F4676B">
        <w:tc>
          <w:tcPr>
            <w:tcW w:w="979" w:type="pct"/>
            <w:vMerge w:val="restart"/>
          </w:tcPr>
          <w:p w14:paraId="7E90B71A" w14:textId="77777777" w:rsidR="00191812" w:rsidRPr="00DE6E8A" w:rsidRDefault="00191812" w:rsidP="00191812">
            <w:pPr>
              <w:pStyle w:val="TableTextLeft"/>
            </w:pPr>
            <w:r w:rsidRPr="00DE6E8A">
              <w:t>One</w:t>
            </w:r>
          </w:p>
        </w:tc>
        <w:tc>
          <w:tcPr>
            <w:tcW w:w="2010" w:type="pct"/>
          </w:tcPr>
          <w:p w14:paraId="10CD57A9" w14:textId="77777777" w:rsidR="00191812" w:rsidRPr="00DE6E8A" w:rsidRDefault="00191812" w:rsidP="00191812">
            <w:pPr>
              <w:pStyle w:val="TableTextLeft"/>
            </w:pPr>
            <w:r w:rsidRPr="00DE6E8A">
              <w:t xml:space="preserve">Occupancy sensor that controls 1 to 2 luminaires </w:t>
            </w:r>
          </w:p>
        </w:tc>
        <w:tc>
          <w:tcPr>
            <w:tcW w:w="2011" w:type="pct"/>
          </w:tcPr>
          <w:p w14:paraId="30A8A192" w14:textId="77777777" w:rsidR="00191812" w:rsidRPr="00DE6E8A" w:rsidRDefault="00191812" w:rsidP="00191812">
            <w:pPr>
              <w:pStyle w:val="TableTextLeft"/>
            </w:pPr>
            <w:r w:rsidRPr="00DE6E8A">
              <w:t>0.55</w:t>
            </w:r>
          </w:p>
        </w:tc>
      </w:tr>
      <w:tr w:rsidR="00191812" w:rsidRPr="00DE6E8A" w14:paraId="435288D4" w14:textId="77777777" w:rsidTr="00F4676B">
        <w:tc>
          <w:tcPr>
            <w:tcW w:w="979" w:type="pct"/>
            <w:vMerge/>
          </w:tcPr>
          <w:p w14:paraId="7104A066" w14:textId="77777777" w:rsidR="00191812" w:rsidRPr="00DE6E8A" w:rsidRDefault="00191812" w:rsidP="00191812">
            <w:pPr>
              <w:pStyle w:val="BodyText"/>
            </w:pPr>
          </w:p>
        </w:tc>
        <w:tc>
          <w:tcPr>
            <w:tcW w:w="2010" w:type="pct"/>
          </w:tcPr>
          <w:p w14:paraId="598A5C25" w14:textId="77777777" w:rsidR="00191812" w:rsidRPr="00DE6E8A" w:rsidRDefault="00191812" w:rsidP="00191812">
            <w:pPr>
              <w:pStyle w:val="TableTextLeft"/>
            </w:pPr>
            <w:r w:rsidRPr="00DE6E8A">
              <w:t xml:space="preserve">Occupancy sensor that controls 3 to 6 luminaires </w:t>
            </w:r>
          </w:p>
        </w:tc>
        <w:tc>
          <w:tcPr>
            <w:tcW w:w="2011" w:type="pct"/>
          </w:tcPr>
          <w:p w14:paraId="2BFDD148" w14:textId="77777777" w:rsidR="00191812" w:rsidRPr="00DE6E8A" w:rsidRDefault="00191812" w:rsidP="00191812">
            <w:pPr>
              <w:pStyle w:val="TableTextLeft"/>
            </w:pPr>
            <w:r w:rsidRPr="00DE6E8A">
              <w:t>0·70</w:t>
            </w:r>
          </w:p>
        </w:tc>
      </w:tr>
      <w:tr w:rsidR="00191812" w:rsidRPr="00DE6E8A" w14:paraId="03F794AA" w14:textId="77777777" w:rsidTr="00F4676B">
        <w:tc>
          <w:tcPr>
            <w:tcW w:w="979" w:type="pct"/>
            <w:vMerge/>
          </w:tcPr>
          <w:p w14:paraId="50580668" w14:textId="77777777" w:rsidR="00191812" w:rsidRPr="00DE6E8A" w:rsidRDefault="00191812" w:rsidP="00191812">
            <w:pPr>
              <w:pStyle w:val="BodyText"/>
            </w:pPr>
          </w:p>
        </w:tc>
        <w:tc>
          <w:tcPr>
            <w:tcW w:w="2010" w:type="pct"/>
          </w:tcPr>
          <w:p w14:paraId="5BFA9201" w14:textId="77777777" w:rsidR="00191812" w:rsidRPr="00DE6E8A" w:rsidRDefault="00191812" w:rsidP="00191812">
            <w:pPr>
              <w:pStyle w:val="TableTextLeft"/>
            </w:pPr>
            <w:r w:rsidRPr="00DE6E8A">
              <w:t xml:space="preserve">Occupancy sensor that controls more than 6 luminaires </w:t>
            </w:r>
          </w:p>
        </w:tc>
        <w:tc>
          <w:tcPr>
            <w:tcW w:w="2011" w:type="pct"/>
          </w:tcPr>
          <w:p w14:paraId="36C0227B" w14:textId="77777777" w:rsidR="00191812" w:rsidRPr="00DE6E8A" w:rsidRDefault="00191812" w:rsidP="00191812">
            <w:pPr>
              <w:pStyle w:val="TableTextLeft"/>
            </w:pPr>
            <w:r w:rsidRPr="00DE6E8A">
              <w:t>0.90</w:t>
            </w:r>
          </w:p>
        </w:tc>
      </w:tr>
      <w:tr w:rsidR="00191812" w:rsidRPr="00DE6E8A" w14:paraId="596844E8" w14:textId="77777777" w:rsidTr="00F4676B">
        <w:tc>
          <w:tcPr>
            <w:tcW w:w="979" w:type="pct"/>
            <w:vMerge/>
          </w:tcPr>
          <w:p w14:paraId="4C0EF847" w14:textId="77777777" w:rsidR="00191812" w:rsidRPr="00DE6E8A" w:rsidRDefault="00191812" w:rsidP="00191812">
            <w:pPr>
              <w:pStyle w:val="BodyText"/>
            </w:pPr>
          </w:p>
        </w:tc>
        <w:tc>
          <w:tcPr>
            <w:tcW w:w="2010" w:type="pct"/>
          </w:tcPr>
          <w:p w14:paraId="7557904F" w14:textId="77777777" w:rsidR="00191812" w:rsidRPr="00DE6E8A" w:rsidRDefault="00191812" w:rsidP="00191812">
            <w:pPr>
              <w:pStyle w:val="TableTextLeft"/>
            </w:pPr>
            <w:r w:rsidRPr="00DE6E8A">
              <w:t>Daylight-linked control</w:t>
            </w:r>
          </w:p>
        </w:tc>
        <w:tc>
          <w:tcPr>
            <w:tcW w:w="2011" w:type="pct"/>
          </w:tcPr>
          <w:p w14:paraId="3B4822B5" w14:textId="77777777" w:rsidR="00191812" w:rsidRPr="00DE6E8A" w:rsidRDefault="00191812" w:rsidP="00191812">
            <w:pPr>
              <w:pStyle w:val="TableTextLeft"/>
            </w:pPr>
            <w:r w:rsidRPr="00DE6E8A">
              <w:t>0·70</w:t>
            </w:r>
          </w:p>
        </w:tc>
      </w:tr>
      <w:tr w:rsidR="00191812" w:rsidRPr="00DE6E8A" w14:paraId="03FDD179" w14:textId="77777777" w:rsidTr="00F4676B">
        <w:tc>
          <w:tcPr>
            <w:tcW w:w="979" w:type="pct"/>
            <w:vMerge/>
          </w:tcPr>
          <w:p w14:paraId="1028593E" w14:textId="77777777" w:rsidR="00191812" w:rsidRPr="00DE6E8A" w:rsidRDefault="00191812" w:rsidP="00191812">
            <w:pPr>
              <w:pStyle w:val="BodyText"/>
            </w:pPr>
          </w:p>
        </w:tc>
        <w:tc>
          <w:tcPr>
            <w:tcW w:w="2010" w:type="pct"/>
          </w:tcPr>
          <w:p w14:paraId="76F454A5" w14:textId="77777777" w:rsidR="00191812" w:rsidRPr="00DE6E8A" w:rsidRDefault="00191812" w:rsidP="00191812">
            <w:pPr>
              <w:pStyle w:val="TableTextLeft"/>
            </w:pPr>
            <w:r w:rsidRPr="00DE6E8A">
              <w:t>Programmable dimmer</w:t>
            </w:r>
          </w:p>
        </w:tc>
        <w:tc>
          <w:tcPr>
            <w:tcW w:w="2011" w:type="pct"/>
          </w:tcPr>
          <w:p w14:paraId="166035D4" w14:textId="77777777" w:rsidR="00191812" w:rsidRPr="00DE6E8A" w:rsidRDefault="00191812" w:rsidP="00191812">
            <w:pPr>
              <w:pStyle w:val="TableTextLeft"/>
            </w:pPr>
            <w:r w:rsidRPr="00DE6E8A">
              <w:t>0·85</w:t>
            </w:r>
          </w:p>
        </w:tc>
      </w:tr>
      <w:tr w:rsidR="00191812" w:rsidRPr="00DE6E8A" w14:paraId="7FE7A6A4" w14:textId="77777777" w:rsidTr="00F4676B">
        <w:tc>
          <w:tcPr>
            <w:tcW w:w="979" w:type="pct"/>
            <w:vMerge/>
          </w:tcPr>
          <w:p w14:paraId="3B59BF10" w14:textId="77777777" w:rsidR="00191812" w:rsidRPr="00DE6E8A" w:rsidRDefault="00191812" w:rsidP="00191812">
            <w:pPr>
              <w:pStyle w:val="BodyText"/>
            </w:pPr>
          </w:p>
        </w:tc>
        <w:tc>
          <w:tcPr>
            <w:tcW w:w="2010" w:type="pct"/>
          </w:tcPr>
          <w:p w14:paraId="7D0393D0" w14:textId="77777777" w:rsidR="00191812" w:rsidRPr="00DE6E8A" w:rsidRDefault="00191812" w:rsidP="00191812">
            <w:pPr>
              <w:pStyle w:val="TableTextLeft"/>
            </w:pPr>
            <w:r w:rsidRPr="00DE6E8A">
              <w:t>Manual dimmer</w:t>
            </w:r>
          </w:p>
        </w:tc>
        <w:tc>
          <w:tcPr>
            <w:tcW w:w="2011" w:type="pct"/>
          </w:tcPr>
          <w:p w14:paraId="0D4A8BF3" w14:textId="77777777" w:rsidR="00191812" w:rsidRPr="00DE6E8A" w:rsidRDefault="00191812" w:rsidP="00191812">
            <w:pPr>
              <w:pStyle w:val="TableTextLeft"/>
            </w:pPr>
            <w:r w:rsidRPr="00DE6E8A">
              <w:t>0·90</w:t>
            </w:r>
          </w:p>
        </w:tc>
      </w:tr>
      <w:tr w:rsidR="00191812" w:rsidRPr="00DE6E8A" w14:paraId="149BAFA0" w14:textId="77777777" w:rsidTr="00F4676B">
        <w:tc>
          <w:tcPr>
            <w:tcW w:w="979" w:type="pct"/>
            <w:vMerge/>
          </w:tcPr>
          <w:p w14:paraId="74F0D8B6" w14:textId="77777777" w:rsidR="00191812" w:rsidRPr="00DE6E8A" w:rsidRDefault="00191812" w:rsidP="00191812">
            <w:pPr>
              <w:pStyle w:val="BodyText"/>
            </w:pPr>
          </w:p>
        </w:tc>
        <w:tc>
          <w:tcPr>
            <w:tcW w:w="2010" w:type="pct"/>
          </w:tcPr>
          <w:p w14:paraId="56B6B720" w14:textId="77777777" w:rsidR="00191812" w:rsidRPr="00DE6E8A" w:rsidRDefault="00191812" w:rsidP="00191812">
            <w:pPr>
              <w:pStyle w:val="TableTextLeft"/>
            </w:pPr>
            <w:r w:rsidRPr="00DE6E8A">
              <w:t>Voltage reduction unit</w:t>
            </w:r>
          </w:p>
        </w:tc>
        <w:tc>
          <w:tcPr>
            <w:tcW w:w="2011" w:type="pct"/>
          </w:tcPr>
          <w:p w14:paraId="3A9C2DF4" w14:textId="77777777" w:rsidR="00191812" w:rsidRPr="00DE6E8A" w:rsidRDefault="004C37E2" w:rsidP="00191812">
            <w:pPr>
              <w:pStyle w:val="TableTextLeft"/>
            </w:p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240</m:t>
                  </m:r>
                </m:e>
                <m:sup>
                  <m:r>
                    <w:rPr>
                      <w:rFonts w:ascii="Cambria Math" w:hAnsi="Cambria Math"/>
                    </w:rPr>
                    <m:t>2</m:t>
                  </m:r>
                </m:sup>
              </m:sSup>
            </m:oMath>
            <w:r w:rsidR="00191812" w:rsidRPr="00DE6E8A">
              <w:t xml:space="preserve">, where </w:t>
            </w:r>
            <m:oMath>
              <m:r>
                <w:rPr>
                  <w:rFonts w:ascii="Cambria Math" w:hAnsi="Cambria Math"/>
                </w:rPr>
                <m:t>V</m:t>
              </m:r>
            </m:oMath>
            <w:r w:rsidR="00191812" w:rsidRPr="00DE6E8A">
              <w:t xml:space="preserve"> is the output voltage of the voltage reduction unit</w:t>
            </w:r>
          </w:p>
        </w:tc>
      </w:tr>
      <w:tr w:rsidR="00191812" w:rsidRPr="00DE6E8A" w14:paraId="77867254" w14:textId="77777777" w:rsidTr="00F4676B">
        <w:tc>
          <w:tcPr>
            <w:tcW w:w="979" w:type="pct"/>
            <w:vMerge w:val="restart"/>
          </w:tcPr>
          <w:p w14:paraId="33AD59A1" w14:textId="77777777" w:rsidR="00191812" w:rsidRPr="00DE6E8A" w:rsidRDefault="00191812" w:rsidP="00191812">
            <w:pPr>
              <w:pStyle w:val="TableTextLeft"/>
            </w:pPr>
            <w:r w:rsidRPr="00DE6E8A">
              <w:t>More than one</w:t>
            </w:r>
          </w:p>
        </w:tc>
        <w:tc>
          <w:tcPr>
            <w:tcW w:w="2010" w:type="pct"/>
          </w:tcPr>
          <w:p w14:paraId="1C543A6D" w14:textId="77777777" w:rsidR="00191812" w:rsidRPr="00DE6E8A" w:rsidRDefault="00191812" w:rsidP="00191812">
            <w:pPr>
              <w:pStyle w:val="TableTextLeft"/>
            </w:pPr>
            <w:r w:rsidRPr="00DE6E8A">
              <w:t>A combination of one occupancy sensor that controls 1 to 2 luminaires, and any other LCD(s)</w:t>
            </w:r>
          </w:p>
        </w:tc>
        <w:tc>
          <w:tcPr>
            <w:tcW w:w="2011" w:type="pct"/>
          </w:tcPr>
          <w:p w14:paraId="66521F44" w14:textId="77777777" w:rsidR="00191812" w:rsidRPr="00DE6E8A" w:rsidRDefault="00191812" w:rsidP="00191812">
            <w:pPr>
              <w:pStyle w:val="TableTextLeft"/>
            </w:pPr>
            <w:r w:rsidRPr="00DE6E8A">
              <w:t>0.4 or, if greater, the multiple of the two lowest control multiplier values for the combination of LCDs</w:t>
            </w:r>
          </w:p>
        </w:tc>
      </w:tr>
      <w:tr w:rsidR="00191812" w:rsidRPr="00DE6E8A" w14:paraId="61D2E61D" w14:textId="77777777" w:rsidTr="00F4676B">
        <w:tc>
          <w:tcPr>
            <w:tcW w:w="979" w:type="pct"/>
            <w:vMerge/>
          </w:tcPr>
          <w:p w14:paraId="7BDCFFAA" w14:textId="77777777" w:rsidR="00191812" w:rsidRPr="00DE6E8A" w:rsidRDefault="00191812" w:rsidP="00191812">
            <w:pPr>
              <w:pStyle w:val="BodyText"/>
            </w:pPr>
          </w:p>
        </w:tc>
        <w:tc>
          <w:tcPr>
            <w:tcW w:w="2010" w:type="pct"/>
          </w:tcPr>
          <w:p w14:paraId="68492666" w14:textId="77777777" w:rsidR="00191812" w:rsidRPr="00DE6E8A" w:rsidRDefault="00191812" w:rsidP="00191812">
            <w:pPr>
              <w:pStyle w:val="TableTextLeft"/>
            </w:pPr>
            <w:r w:rsidRPr="00DE6E8A">
              <w:t>A combination of one occupancy sensor that controls 3 to 6 luminaires, and any other LCD(s)</w:t>
            </w:r>
          </w:p>
        </w:tc>
        <w:tc>
          <w:tcPr>
            <w:tcW w:w="2011" w:type="pct"/>
          </w:tcPr>
          <w:p w14:paraId="59530AD1" w14:textId="77777777" w:rsidR="00191812" w:rsidRPr="00DE6E8A" w:rsidRDefault="00191812" w:rsidP="00191812">
            <w:pPr>
              <w:pStyle w:val="TableTextLeft"/>
            </w:pPr>
            <w:r w:rsidRPr="00DE6E8A">
              <w:t>0.5 or, if greater, the multiple of the two lowest control multiplier values for the combination of LCDs</w:t>
            </w:r>
          </w:p>
        </w:tc>
      </w:tr>
      <w:tr w:rsidR="00191812" w:rsidRPr="00DE6E8A" w14:paraId="32EF5261" w14:textId="77777777" w:rsidTr="00F4676B">
        <w:tc>
          <w:tcPr>
            <w:tcW w:w="979" w:type="pct"/>
            <w:vMerge/>
          </w:tcPr>
          <w:p w14:paraId="72D2DFD7" w14:textId="77777777" w:rsidR="00191812" w:rsidRPr="00DE6E8A" w:rsidRDefault="00191812" w:rsidP="00191812">
            <w:pPr>
              <w:pStyle w:val="BodyText"/>
            </w:pPr>
          </w:p>
        </w:tc>
        <w:tc>
          <w:tcPr>
            <w:tcW w:w="2010" w:type="pct"/>
          </w:tcPr>
          <w:p w14:paraId="1EE23E3B" w14:textId="77777777" w:rsidR="00191812" w:rsidRPr="00DE6E8A" w:rsidRDefault="00191812" w:rsidP="00191812">
            <w:pPr>
              <w:pStyle w:val="TableTextLeft"/>
            </w:pPr>
            <w:r w:rsidRPr="00DE6E8A">
              <w:t>Any LCDs, except occupancy sensors that control 1 to 6 luminaires</w:t>
            </w:r>
          </w:p>
        </w:tc>
        <w:tc>
          <w:tcPr>
            <w:tcW w:w="2011" w:type="pct"/>
          </w:tcPr>
          <w:p w14:paraId="687A327A" w14:textId="77777777" w:rsidR="00191812" w:rsidRPr="00DE6E8A" w:rsidRDefault="00191812" w:rsidP="00191812">
            <w:pPr>
              <w:pStyle w:val="TableTextLeft"/>
            </w:pPr>
            <w:r w:rsidRPr="00DE6E8A">
              <w:t>0.6 or, if greater, the multiple of the two lowest control multiplier values for the combination of LCDs</w:t>
            </w:r>
          </w:p>
        </w:tc>
      </w:tr>
    </w:tbl>
    <w:p w14:paraId="5F5CF2FD" w14:textId="2A1F0D7A" w:rsidR="00191812" w:rsidRPr="00DE6E8A" w:rsidRDefault="00191812" w:rsidP="00191812">
      <w:pPr>
        <w:pStyle w:val="Caption"/>
      </w:pPr>
      <w:bookmarkStart w:id="977" w:name="_Ref504374622"/>
      <w:bookmarkStart w:id="978" w:name="_Toc503972563"/>
      <w:bookmarkStart w:id="979" w:name="_Toc504390878"/>
      <w:bookmarkStart w:id="980" w:name="_Toc509321624"/>
      <w:bookmarkStart w:id="981" w:name="_Toc522614670"/>
      <w:bookmarkStart w:id="982" w:name="_Hlk497900073"/>
      <w:r w:rsidRPr="00DE6E8A">
        <w:t xml:space="preserve">Table </w:t>
      </w:r>
      <w:fldSimple w:instr=" STYLEREF 2 \s ">
        <w:r w:rsidR="006547AC">
          <w:rPr>
            <w:noProof/>
          </w:rPr>
          <w:t>34</w:t>
        </w:r>
      </w:fldSimple>
      <w:r w:rsidR="00E1324D">
        <w:t>.</w:t>
      </w:r>
      <w:fldSimple w:instr=" SEQ Table \* ARABIC \s 2 ">
        <w:r w:rsidR="006547AC">
          <w:rPr>
            <w:noProof/>
          </w:rPr>
          <w:t>10</w:t>
        </w:r>
      </w:fldSimple>
      <w:bookmarkEnd w:id="977"/>
      <w:r w:rsidRPr="00DE6E8A">
        <w:t xml:space="preserve"> – Lamp circuit power (LCP) calculations for baseline calculations at sites not required to comply with Part J6 of the Building Code and upgrade calculations at all sites</w:t>
      </w:r>
      <w:bookmarkEnd w:id="978"/>
      <w:bookmarkEnd w:id="979"/>
      <w:bookmarkEnd w:id="980"/>
      <w:bookmarkEnd w:id="981"/>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5547"/>
        <w:gridCol w:w="2057"/>
        <w:gridCol w:w="2055"/>
      </w:tblGrid>
      <w:tr w:rsidR="00191812" w:rsidRPr="003046E8" w14:paraId="381A1512"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871" w:type="pct"/>
            <w:shd w:val="clear" w:color="auto" w:fill="E5F1FA" w:themeFill="light2"/>
            <w:hideMark/>
          </w:tcPr>
          <w:p w14:paraId="0BE2C13C" w14:textId="77777777" w:rsidR="00191812" w:rsidRPr="003046E8" w:rsidRDefault="00191812" w:rsidP="003046E8">
            <w:pPr>
              <w:pStyle w:val="TableTextLeft"/>
              <w:rPr>
                <w:b/>
              </w:rPr>
            </w:pPr>
            <w:bookmarkStart w:id="983" w:name="_Hlk502823941"/>
            <w:bookmarkEnd w:id="982"/>
            <w:r w:rsidRPr="003046E8">
              <w:rPr>
                <w:b/>
              </w:rPr>
              <w:t>Type of incumbent or upgrade light source</w:t>
            </w:r>
          </w:p>
        </w:tc>
        <w:tc>
          <w:tcPr>
            <w:tcW w:w="1065" w:type="pct"/>
            <w:shd w:val="clear" w:color="auto" w:fill="E5F1FA" w:themeFill="light2"/>
            <w:hideMark/>
          </w:tcPr>
          <w:p w14:paraId="151BCECD"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Lamp circuit power for incumbent light source</w:t>
            </w:r>
          </w:p>
        </w:tc>
        <w:tc>
          <w:tcPr>
            <w:tcW w:w="1064" w:type="pct"/>
            <w:shd w:val="clear" w:color="auto" w:fill="E5F1FA" w:themeFill="light2"/>
            <w:hideMark/>
          </w:tcPr>
          <w:p w14:paraId="66D94432"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Lamp circuit power for upgrade light source</w:t>
            </w:r>
          </w:p>
        </w:tc>
      </w:tr>
      <w:tr w:rsidR="00191812" w:rsidRPr="00DE6E8A" w14:paraId="23124E2A" w14:textId="77777777" w:rsidTr="00F4676B">
        <w:tc>
          <w:tcPr>
            <w:tcW w:w="2871" w:type="pct"/>
            <w:hideMark/>
          </w:tcPr>
          <w:p w14:paraId="5BA72463" w14:textId="77777777" w:rsidR="00191812" w:rsidRPr="00DE6E8A" w:rsidRDefault="00191812" w:rsidP="00191812">
            <w:pPr>
              <w:pStyle w:val="TableTextLeft"/>
            </w:pPr>
            <w:r w:rsidRPr="00DE6E8A">
              <w:t>T8 or T12 linear fluorescent or circular fluorescent lamp with ballast (EEI of A or electronic with no EEI marked)</w:t>
            </w:r>
          </w:p>
        </w:tc>
        <w:tc>
          <w:tcPr>
            <w:tcW w:w="1065" w:type="pct"/>
            <w:hideMark/>
          </w:tcPr>
          <w:p w14:paraId="362BC36E" w14:textId="77777777" w:rsidR="00191812" w:rsidRPr="00DE6E8A" w:rsidRDefault="00191812" w:rsidP="00191812">
            <w:pPr>
              <w:pStyle w:val="TableTextLeft"/>
            </w:pPr>
            <w:r w:rsidRPr="00DE6E8A">
              <w:t>NLP</w:t>
            </w:r>
          </w:p>
        </w:tc>
        <w:tc>
          <w:tcPr>
            <w:tcW w:w="1064" w:type="pct"/>
            <w:hideMark/>
          </w:tcPr>
          <w:p w14:paraId="47F52827" w14:textId="77777777" w:rsidR="00191812" w:rsidRPr="00DE6E8A" w:rsidRDefault="00191812" w:rsidP="00191812">
            <w:pPr>
              <w:pStyle w:val="TableTextLeft"/>
            </w:pPr>
            <w:r w:rsidRPr="00DE6E8A">
              <w:t>NLP</w:t>
            </w:r>
          </w:p>
        </w:tc>
      </w:tr>
      <w:tr w:rsidR="00191812" w:rsidRPr="00DE6E8A" w14:paraId="7FCEC696" w14:textId="77777777" w:rsidTr="00F4676B">
        <w:tc>
          <w:tcPr>
            <w:tcW w:w="2871" w:type="pct"/>
            <w:hideMark/>
          </w:tcPr>
          <w:p w14:paraId="104D6D9D" w14:textId="77777777" w:rsidR="00191812" w:rsidRPr="00DE6E8A" w:rsidRDefault="00191812" w:rsidP="00191812">
            <w:pPr>
              <w:pStyle w:val="TableTextLeft"/>
            </w:pPr>
            <w:r w:rsidRPr="00DE6E8A">
              <w:t xml:space="preserve">T8 or T12 linear fluorescent or circular fluorescent lamp with ballast (EEI of </w:t>
            </w:r>
            <w:r w:rsidRPr="00DE6E8A">
              <w:rPr>
                <w:u w:val="single"/>
              </w:rPr>
              <w:t>&gt;</w:t>
            </w:r>
            <w:r w:rsidRPr="00DE6E8A">
              <w:t xml:space="preserve"> B or magnetic with no EEI marked)</w:t>
            </w:r>
          </w:p>
        </w:tc>
        <w:tc>
          <w:tcPr>
            <w:tcW w:w="1065" w:type="pct"/>
            <w:hideMark/>
          </w:tcPr>
          <w:p w14:paraId="0572D709" w14:textId="77777777" w:rsidR="00191812" w:rsidRPr="00DE6E8A" w:rsidRDefault="00191812" w:rsidP="00191812">
            <w:pPr>
              <w:pStyle w:val="TableTextLeft"/>
            </w:pPr>
            <w:r w:rsidRPr="00DE6E8A">
              <w:t xml:space="preserve">NLP + 6 </w:t>
            </w:r>
          </w:p>
        </w:tc>
        <w:tc>
          <w:tcPr>
            <w:tcW w:w="1064" w:type="pct"/>
            <w:hideMark/>
          </w:tcPr>
          <w:p w14:paraId="21B0342F" w14:textId="77777777" w:rsidR="00191812" w:rsidRPr="00DE6E8A" w:rsidRDefault="00191812" w:rsidP="00191812">
            <w:pPr>
              <w:pStyle w:val="TableTextLeft"/>
            </w:pPr>
            <w:r w:rsidRPr="00DE6E8A">
              <w:t xml:space="preserve">NLP + 6 </w:t>
            </w:r>
          </w:p>
        </w:tc>
      </w:tr>
      <w:tr w:rsidR="00191812" w:rsidRPr="00DE6E8A" w14:paraId="4E08D157" w14:textId="77777777" w:rsidTr="00F4676B">
        <w:tc>
          <w:tcPr>
            <w:tcW w:w="2871" w:type="pct"/>
            <w:hideMark/>
          </w:tcPr>
          <w:p w14:paraId="3AA56EB0" w14:textId="53ABB56A" w:rsidR="00191812" w:rsidRPr="00DE6E8A" w:rsidRDefault="00191812" w:rsidP="00191812">
            <w:pPr>
              <w:pStyle w:val="TableTextLeft"/>
            </w:pPr>
            <w:r w:rsidRPr="00DE6E8A">
              <w:t>T5 linear fl</w:t>
            </w:r>
            <w:r w:rsidR="00BE2CA4">
              <w:t>uorescent lamp with T5 adaptor and magnetic ballast</w:t>
            </w:r>
          </w:p>
        </w:tc>
        <w:tc>
          <w:tcPr>
            <w:tcW w:w="1065" w:type="pct"/>
            <w:hideMark/>
          </w:tcPr>
          <w:p w14:paraId="77943C10" w14:textId="00E817F8" w:rsidR="00191812" w:rsidRPr="00DE6E8A" w:rsidRDefault="00BE2CA4" w:rsidP="00191812">
            <w:pPr>
              <w:pStyle w:val="TableTextLeft"/>
            </w:pPr>
            <w:r>
              <w:t xml:space="preserve">NLP </w:t>
            </w:r>
            <w:r w:rsidRPr="00DE6E8A">
              <w:t>x</w:t>
            </w:r>
            <w:r>
              <w:t xml:space="preserve"> 0.94 + 1.78</w:t>
            </w:r>
          </w:p>
        </w:tc>
        <w:tc>
          <w:tcPr>
            <w:tcW w:w="1064" w:type="pct"/>
            <w:hideMark/>
          </w:tcPr>
          <w:p w14:paraId="0CD121C2" w14:textId="77777777" w:rsidR="00191812" w:rsidRPr="00DE6E8A" w:rsidRDefault="00191812" w:rsidP="00191812">
            <w:pPr>
              <w:pStyle w:val="TableTextLeft"/>
            </w:pPr>
            <w:r w:rsidRPr="00DE6E8A">
              <w:t>N/A</w:t>
            </w:r>
          </w:p>
        </w:tc>
      </w:tr>
      <w:tr w:rsidR="00191812" w:rsidRPr="00DE6E8A" w14:paraId="0D0D2AC0" w14:textId="77777777" w:rsidTr="00F4676B">
        <w:tc>
          <w:tcPr>
            <w:tcW w:w="2871" w:type="pct"/>
            <w:hideMark/>
          </w:tcPr>
          <w:p w14:paraId="4353C37B" w14:textId="77777777" w:rsidR="00191812" w:rsidRPr="00DE6E8A" w:rsidRDefault="00191812" w:rsidP="00191812">
            <w:pPr>
              <w:pStyle w:val="TableTextLeft"/>
            </w:pPr>
            <w:r w:rsidRPr="00DE6E8A">
              <w:t xml:space="preserve">T5 linear fluorescent or circular fluorescent lamp with ballast </w:t>
            </w:r>
          </w:p>
        </w:tc>
        <w:tc>
          <w:tcPr>
            <w:tcW w:w="1065" w:type="pct"/>
            <w:hideMark/>
          </w:tcPr>
          <w:p w14:paraId="7F7F2D75" w14:textId="77777777" w:rsidR="00191812" w:rsidRPr="00DE6E8A" w:rsidRDefault="00191812" w:rsidP="00191812">
            <w:pPr>
              <w:pStyle w:val="TableTextLeft"/>
            </w:pPr>
            <w:r w:rsidRPr="00DE6E8A">
              <w:t>NLP x 1·08 + 1.5</w:t>
            </w:r>
          </w:p>
        </w:tc>
        <w:tc>
          <w:tcPr>
            <w:tcW w:w="1064" w:type="pct"/>
            <w:hideMark/>
          </w:tcPr>
          <w:p w14:paraId="4CFFD14C" w14:textId="77777777" w:rsidR="00191812" w:rsidRPr="00DE6E8A" w:rsidRDefault="00191812" w:rsidP="00191812">
            <w:pPr>
              <w:pStyle w:val="TableTextLeft"/>
            </w:pPr>
            <w:r w:rsidRPr="00DE6E8A">
              <w:t>NLP x 1·08 + 1.5</w:t>
            </w:r>
          </w:p>
        </w:tc>
      </w:tr>
      <w:tr w:rsidR="00191812" w:rsidRPr="00DE6E8A" w14:paraId="7E8B990F" w14:textId="77777777" w:rsidTr="00F4676B">
        <w:tc>
          <w:tcPr>
            <w:tcW w:w="2871" w:type="pct"/>
            <w:hideMark/>
          </w:tcPr>
          <w:p w14:paraId="4D2DCEEE" w14:textId="2FBF57CE" w:rsidR="00191812" w:rsidRPr="00DE6E8A" w:rsidRDefault="00191812" w:rsidP="00191812">
            <w:pPr>
              <w:pStyle w:val="TableTextLeft"/>
            </w:pPr>
            <w:r w:rsidRPr="00DE6E8A">
              <w:t xml:space="preserve">Compact fluorescent lamp with non-integral ballast </w:t>
            </w:r>
            <w:r w:rsidR="00100C62">
              <w:br/>
            </w:r>
            <w:r w:rsidRPr="00DE6E8A">
              <w:t>(EEI of A or electronic with no EEI marked)</w:t>
            </w:r>
          </w:p>
        </w:tc>
        <w:tc>
          <w:tcPr>
            <w:tcW w:w="1065" w:type="pct"/>
            <w:hideMark/>
          </w:tcPr>
          <w:p w14:paraId="71686FBA" w14:textId="77777777" w:rsidR="00191812" w:rsidRPr="00DE6E8A" w:rsidRDefault="00191812" w:rsidP="00191812">
            <w:pPr>
              <w:pStyle w:val="TableTextLeft"/>
            </w:pPr>
            <w:r w:rsidRPr="00DE6E8A">
              <w:t>NLP + 1</w:t>
            </w:r>
          </w:p>
        </w:tc>
        <w:tc>
          <w:tcPr>
            <w:tcW w:w="1064" w:type="pct"/>
            <w:hideMark/>
          </w:tcPr>
          <w:p w14:paraId="4E9328A8" w14:textId="77777777" w:rsidR="00191812" w:rsidRPr="00DE6E8A" w:rsidRDefault="00191812" w:rsidP="00191812">
            <w:pPr>
              <w:pStyle w:val="TableTextLeft"/>
            </w:pPr>
            <w:r w:rsidRPr="00DE6E8A">
              <w:t>NLP + 1</w:t>
            </w:r>
          </w:p>
        </w:tc>
      </w:tr>
      <w:tr w:rsidR="00191812" w:rsidRPr="00DE6E8A" w14:paraId="2C1EE9B9" w14:textId="77777777" w:rsidTr="00F4676B">
        <w:tc>
          <w:tcPr>
            <w:tcW w:w="2871" w:type="pct"/>
            <w:hideMark/>
          </w:tcPr>
          <w:p w14:paraId="4C7BC118" w14:textId="5A9836FA" w:rsidR="00191812" w:rsidRPr="00DE6E8A" w:rsidRDefault="00191812" w:rsidP="00191812">
            <w:pPr>
              <w:pStyle w:val="TableTextLeft"/>
            </w:pPr>
            <w:r w:rsidRPr="00DE6E8A">
              <w:t xml:space="preserve">Compact fluorescent lamp with non-integral ballast </w:t>
            </w:r>
            <w:r w:rsidR="00100C62">
              <w:br/>
            </w:r>
            <w:r w:rsidRPr="00DE6E8A">
              <w:t xml:space="preserve">(EEI </w:t>
            </w:r>
            <w:r w:rsidRPr="00DE6E8A">
              <w:rPr>
                <w:u w:val="single"/>
              </w:rPr>
              <w:t>&gt;</w:t>
            </w:r>
            <w:r w:rsidRPr="00DE6E8A">
              <w:t xml:space="preserve"> B or magnetic ballast with no EEI marked)</w:t>
            </w:r>
          </w:p>
        </w:tc>
        <w:tc>
          <w:tcPr>
            <w:tcW w:w="1065" w:type="pct"/>
            <w:hideMark/>
          </w:tcPr>
          <w:p w14:paraId="42AB9E3E" w14:textId="77777777" w:rsidR="00191812" w:rsidRPr="00DE6E8A" w:rsidRDefault="00191812" w:rsidP="00191812">
            <w:pPr>
              <w:pStyle w:val="TableTextLeft"/>
            </w:pPr>
            <w:r w:rsidRPr="00DE6E8A">
              <w:t>NLP + 5</w:t>
            </w:r>
          </w:p>
        </w:tc>
        <w:tc>
          <w:tcPr>
            <w:tcW w:w="1064" w:type="pct"/>
            <w:hideMark/>
          </w:tcPr>
          <w:p w14:paraId="4CE29946" w14:textId="77777777" w:rsidR="00191812" w:rsidRPr="00DE6E8A" w:rsidRDefault="00191812" w:rsidP="00191812">
            <w:pPr>
              <w:pStyle w:val="TableTextLeft"/>
            </w:pPr>
            <w:r w:rsidRPr="00DE6E8A">
              <w:t>NLP + 5</w:t>
            </w:r>
          </w:p>
        </w:tc>
      </w:tr>
      <w:tr w:rsidR="00191812" w:rsidRPr="00DE6E8A" w14:paraId="58665B7C" w14:textId="77777777" w:rsidTr="00F4676B">
        <w:tc>
          <w:tcPr>
            <w:tcW w:w="2871" w:type="pct"/>
            <w:hideMark/>
          </w:tcPr>
          <w:p w14:paraId="38F92923" w14:textId="77777777" w:rsidR="00191812" w:rsidRPr="00DE6E8A" w:rsidRDefault="00191812" w:rsidP="00191812">
            <w:pPr>
              <w:pStyle w:val="TableTextLeft"/>
            </w:pPr>
            <w:r w:rsidRPr="00DE6E8A">
              <w:t>Compact fluorescent lamp with integral ballast</w:t>
            </w:r>
          </w:p>
        </w:tc>
        <w:tc>
          <w:tcPr>
            <w:tcW w:w="1065" w:type="pct"/>
            <w:hideMark/>
          </w:tcPr>
          <w:p w14:paraId="49ABEFC4" w14:textId="77777777" w:rsidR="00191812" w:rsidRPr="00DE6E8A" w:rsidRDefault="00191812" w:rsidP="00191812">
            <w:pPr>
              <w:pStyle w:val="TableTextLeft"/>
            </w:pPr>
            <w:r w:rsidRPr="00DE6E8A">
              <w:t>NLP</w:t>
            </w:r>
          </w:p>
        </w:tc>
        <w:tc>
          <w:tcPr>
            <w:tcW w:w="1064" w:type="pct"/>
            <w:hideMark/>
          </w:tcPr>
          <w:p w14:paraId="641A1A0D" w14:textId="77777777" w:rsidR="00191812" w:rsidRPr="00DE6E8A" w:rsidRDefault="00191812" w:rsidP="00191812">
            <w:pPr>
              <w:pStyle w:val="TableTextLeft"/>
            </w:pPr>
            <w:r w:rsidRPr="00DE6E8A">
              <w:t>NLP</w:t>
            </w:r>
          </w:p>
        </w:tc>
      </w:tr>
      <w:tr w:rsidR="00191812" w:rsidRPr="00DE6E8A" w14:paraId="077E0ED9" w14:textId="77777777" w:rsidTr="00F4676B">
        <w:tc>
          <w:tcPr>
            <w:tcW w:w="2871" w:type="pct"/>
            <w:hideMark/>
          </w:tcPr>
          <w:p w14:paraId="69D07A10" w14:textId="77777777" w:rsidR="00191812" w:rsidRPr="00DE6E8A" w:rsidRDefault="00191812" w:rsidP="00191812">
            <w:pPr>
              <w:pStyle w:val="TableTextLeft"/>
            </w:pPr>
            <w:r w:rsidRPr="00DE6E8A">
              <w:t>Tungsten incandescent or halogen lamp (mains voltage)</w:t>
            </w:r>
          </w:p>
        </w:tc>
        <w:tc>
          <w:tcPr>
            <w:tcW w:w="1065" w:type="pct"/>
            <w:hideMark/>
          </w:tcPr>
          <w:p w14:paraId="7DE7A5BB" w14:textId="77777777" w:rsidR="00191812" w:rsidRPr="00DE6E8A" w:rsidRDefault="00191812" w:rsidP="00191812">
            <w:pPr>
              <w:pStyle w:val="TableTextLeft"/>
            </w:pPr>
            <w:r w:rsidRPr="00DE6E8A">
              <w:t>NLP × 0·7</w:t>
            </w:r>
          </w:p>
        </w:tc>
        <w:tc>
          <w:tcPr>
            <w:tcW w:w="1064" w:type="pct"/>
            <w:hideMark/>
          </w:tcPr>
          <w:p w14:paraId="3ACDE2AE" w14:textId="77777777" w:rsidR="00191812" w:rsidRPr="00DE6E8A" w:rsidRDefault="00191812" w:rsidP="00191812">
            <w:pPr>
              <w:pStyle w:val="TableTextLeft"/>
            </w:pPr>
            <w:r w:rsidRPr="00DE6E8A">
              <w:t>NLP</w:t>
            </w:r>
          </w:p>
        </w:tc>
      </w:tr>
      <w:tr w:rsidR="00191812" w:rsidRPr="00DE6E8A" w14:paraId="4485C9B0" w14:textId="77777777" w:rsidTr="00F4676B">
        <w:tc>
          <w:tcPr>
            <w:tcW w:w="2871" w:type="pct"/>
            <w:hideMark/>
          </w:tcPr>
          <w:p w14:paraId="0A0C41F3" w14:textId="6D0B49BF" w:rsidR="00191812" w:rsidRPr="00DE6E8A" w:rsidRDefault="00191812" w:rsidP="00191812">
            <w:pPr>
              <w:pStyle w:val="TableTextLeft"/>
            </w:pPr>
            <w:r w:rsidRPr="00DE6E8A">
              <w:t>Tungsten incan</w:t>
            </w:r>
            <w:r w:rsidR="00055943">
              <w:t>descent or halogen lamp with EL</w:t>
            </w:r>
            <w:r w:rsidRPr="00DE6E8A">
              <w:t>C</w:t>
            </w:r>
          </w:p>
        </w:tc>
        <w:tc>
          <w:tcPr>
            <w:tcW w:w="1065" w:type="pct"/>
            <w:hideMark/>
          </w:tcPr>
          <w:p w14:paraId="134AB3B6" w14:textId="52325800" w:rsidR="00191812" w:rsidRPr="00DE6E8A" w:rsidRDefault="00C16F5D" w:rsidP="00191812">
            <w:pPr>
              <w:pStyle w:val="TableTextLeft"/>
            </w:pPr>
            <w:r>
              <w:t>NLP (being no greater than 37 W</w:t>
            </w:r>
            <w:r w:rsidR="00191812" w:rsidRPr="00DE6E8A">
              <w:t>atts) x 1.163</w:t>
            </w:r>
          </w:p>
        </w:tc>
        <w:tc>
          <w:tcPr>
            <w:tcW w:w="1064" w:type="pct"/>
            <w:hideMark/>
          </w:tcPr>
          <w:p w14:paraId="33DD1BF1" w14:textId="77777777" w:rsidR="00191812" w:rsidRPr="00DE6E8A" w:rsidRDefault="00191812" w:rsidP="00191812">
            <w:pPr>
              <w:pStyle w:val="TableTextLeft"/>
            </w:pPr>
            <w:r w:rsidRPr="00DE6E8A">
              <w:t>NLP x 1.163</w:t>
            </w:r>
          </w:p>
        </w:tc>
      </w:tr>
      <w:tr w:rsidR="00191812" w:rsidRPr="00DE6E8A" w14:paraId="66828692" w14:textId="77777777" w:rsidTr="00F4676B">
        <w:tc>
          <w:tcPr>
            <w:tcW w:w="2871" w:type="pct"/>
            <w:hideMark/>
          </w:tcPr>
          <w:p w14:paraId="5B97364F" w14:textId="77777777" w:rsidR="00191812" w:rsidRPr="00DE6E8A" w:rsidRDefault="00191812" w:rsidP="00191812">
            <w:pPr>
              <w:pStyle w:val="TableTextLeft"/>
            </w:pPr>
            <w:r w:rsidRPr="00DE6E8A">
              <w:t xml:space="preserve">Metal halide lamp with magnetic ballast </w:t>
            </w:r>
          </w:p>
        </w:tc>
        <w:tc>
          <w:tcPr>
            <w:tcW w:w="1065" w:type="pct"/>
            <w:hideMark/>
          </w:tcPr>
          <w:p w14:paraId="530B5894" w14:textId="77777777" w:rsidR="00191812" w:rsidRPr="00DE6E8A" w:rsidRDefault="00191812" w:rsidP="00191812">
            <w:pPr>
              <w:pStyle w:val="TableTextLeft"/>
            </w:pPr>
            <w:r w:rsidRPr="00DE6E8A">
              <w:t>NLP x 0.846 + 14.4</w:t>
            </w:r>
          </w:p>
        </w:tc>
        <w:tc>
          <w:tcPr>
            <w:tcW w:w="1064" w:type="pct"/>
            <w:hideMark/>
          </w:tcPr>
          <w:p w14:paraId="75520479" w14:textId="77777777" w:rsidR="00191812" w:rsidRPr="00DE6E8A" w:rsidRDefault="00191812" w:rsidP="00191812">
            <w:pPr>
              <w:pStyle w:val="TableTextLeft"/>
            </w:pPr>
            <w:r w:rsidRPr="00DE6E8A">
              <w:t>NLP x 0.846 + 14.4</w:t>
            </w:r>
          </w:p>
        </w:tc>
      </w:tr>
      <w:tr w:rsidR="00191812" w:rsidRPr="00DE6E8A" w14:paraId="2D98B8B3" w14:textId="77777777" w:rsidTr="00F4676B">
        <w:tc>
          <w:tcPr>
            <w:tcW w:w="2871" w:type="pct"/>
            <w:hideMark/>
          </w:tcPr>
          <w:p w14:paraId="38718F8B" w14:textId="77777777" w:rsidR="00191812" w:rsidRPr="00DE6E8A" w:rsidRDefault="00191812" w:rsidP="00191812">
            <w:pPr>
              <w:pStyle w:val="TableTextLeft"/>
            </w:pPr>
            <w:r w:rsidRPr="00DE6E8A">
              <w:t>Metal halide lamp with electronic ballast</w:t>
            </w:r>
          </w:p>
        </w:tc>
        <w:tc>
          <w:tcPr>
            <w:tcW w:w="1065" w:type="pct"/>
            <w:hideMark/>
          </w:tcPr>
          <w:p w14:paraId="779C8EAD" w14:textId="77777777" w:rsidR="00191812" w:rsidRPr="00DE6E8A" w:rsidRDefault="00191812" w:rsidP="00191812">
            <w:pPr>
              <w:pStyle w:val="TableTextLeft"/>
            </w:pPr>
            <w:r w:rsidRPr="00DE6E8A">
              <w:t xml:space="preserve">NLP x 0.877 + 0·7 </w:t>
            </w:r>
          </w:p>
        </w:tc>
        <w:tc>
          <w:tcPr>
            <w:tcW w:w="1064" w:type="pct"/>
            <w:hideMark/>
          </w:tcPr>
          <w:p w14:paraId="4C1A721E" w14:textId="77777777" w:rsidR="00191812" w:rsidRPr="00DE6E8A" w:rsidRDefault="00191812" w:rsidP="00191812">
            <w:pPr>
              <w:pStyle w:val="TableTextLeft"/>
            </w:pPr>
            <w:r w:rsidRPr="00DE6E8A">
              <w:t xml:space="preserve">NLP x 0.877 + 0·7 </w:t>
            </w:r>
          </w:p>
        </w:tc>
      </w:tr>
      <w:tr w:rsidR="00191812" w:rsidRPr="00DE6E8A" w14:paraId="46549A8E" w14:textId="77777777" w:rsidTr="00F4676B">
        <w:tc>
          <w:tcPr>
            <w:tcW w:w="2871" w:type="pct"/>
            <w:hideMark/>
          </w:tcPr>
          <w:p w14:paraId="56F26FA9" w14:textId="77777777" w:rsidR="00191812" w:rsidRPr="00DE6E8A" w:rsidRDefault="00191812" w:rsidP="00191812">
            <w:pPr>
              <w:pStyle w:val="TableTextLeft"/>
            </w:pPr>
            <w:r w:rsidRPr="00DE6E8A">
              <w:t>Mercury vapour lamp with ballast</w:t>
            </w:r>
          </w:p>
        </w:tc>
        <w:tc>
          <w:tcPr>
            <w:tcW w:w="1065" w:type="pct"/>
            <w:hideMark/>
          </w:tcPr>
          <w:p w14:paraId="2DB28EEC" w14:textId="77777777" w:rsidR="00191812" w:rsidRPr="00DE6E8A" w:rsidRDefault="00191812" w:rsidP="00191812">
            <w:pPr>
              <w:pStyle w:val="TableTextLeft"/>
            </w:pPr>
            <w:r w:rsidRPr="00DE6E8A">
              <w:t>NLP x 0.826 + 8.8</w:t>
            </w:r>
          </w:p>
        </w:tc>
        <w:tc>
          <w:tcPr>
            <w:tcW w:w="1064" w:type="pct"/>
            <w:hideMark/>
          </w:tcPr>
          <w:p w14:paraId="3621B61F" w14:textId="77777777" w:rsidR="00191812" w:rsidRPr="00DE6E8A" w:rsidRDefault="00191812" w:rsidP="00191812">
            <w:pPr>
              <w:pStyle w:val="TableTextLeft"/>
            </w:pPr>
            <w:r w:rsidRPr="00DE6E8A">
              <w:t>NLP x 0.826 + 8.8</w:t>
            </w:r>
          </w:p>
        </w:tc>
      </w:tr>
      <w:tr w:rsidR="00191812" w:rsidRPr="00DE6E8A" w14:paraId="55816C61" w14:textId="77777777" w:rsidTr="00F4676B">
        <w:tc>
          <w:tcPr>
            <w:tcW w:w="2871" w:type="pct"/>
            <w:hideMark/>
          </w:tcPr>
          <w:p w14:paraId="36BA0484" w14:textId="77777777" w:rsidR="00191812" w:rsidRPr="00DE6E8A" w:rsidRDefault="00191812" w:rsidP="00191812">
            <w:pPr>
              <w:pStyle w:val="TableTextLeft"/>
            </w:pPr>
            <w:r w:rsidRPr="00DE6E8A">
              <w:t>High pressure sodium lamp with magnetic ballast</w:t>
            </w:r>
          </w:p>
        </w:tc>
        <w:tc>
          <w:tcPr>
            <w:tcW w:w="1065" w:type="pct"/>
            <w:hideMark/>
          </w:tcPr>
          <w:p w14:paraId="194C0802" w14:textId="77777777" w:rsidR="00191812" w:rsidRPr="00DE6E8A" w:rsidRDefault="00191812" w:rsidP="00191812">
            <w:pPr>
              <w:pStyle w:val="TableTextLeft"/>
            </w:pPr>
            <w:r w:rsidRPr="00DE6E8A">
              <w:t xml:space="preserve">NLP x 0.841 + 10.4 </w:t>
            </w:r>
          </w:p>
        </w:tc>
        <w:tc>
          <w:tcPr>
            <w:tcW w:w="1064" w:type="pct"/>
            <w:hideMark/>
          </w:tcPr>
          <w:p w14:paraId="14DBF638" w14:textId="77777777" w:rsidR="00191812" w:rsidRPr="00DE6E8A" w:rsidRDefault="00191812" w:rsidP="00191812">
            <w:pPr>
              <w:pStyle w:val="TableTextLeft"/>
            </w:pPr>
            <w:r w:rsidRPr="00DE6E8A">
              <w:t xml:space="preserve">NLP x 0.841 + 10.4 </w:t>
            </w:r>
          </w:p>
        </w:tc>
      </w:tr>
      <w:tr w:rsidR="00191812" w:rsidRPr="00DE6E8A" w14:paraId="1582FCA7" w14:textId="77777777" w:rsidTr="00F4676B">
        <w:tc>
          <w:tcPr>
            <w:tcW w:w="2871" w:type="pct"/>
            <w:hideMark/>
          </w:tcPr>
          <w:p w14:paraId="61279B41" w14:textId="77777777" w:rsidR="00191812" w:rsidRPr="00DE6E8A" w:rsidRDefault="00191812" w:rsidP="00191812">
            <w:pPr>
              <w:pStyle w:val="TableTextLeft"/>
            </w:pPr>
            <w:r w:rsidRPr="00DE6E8A">
              <w:t>LED lamp with integrated driver with no associated legacy ballast connected</w:t>
            </w:r>
          </w:p>
        </w:tc>
        <w:tc>
          <w:tcPr>
            <w:tcW w:w="1065" w:type="pct"/>
            <w:hideMark/>
          </w:tcPr>
          <w:p w14:paraId="477BFA88" w14:textId="77777777" w:rsidR="00191812" w:rsidRPr="00DE6E8A" w:rsidRDefault="00191812" w:rsidP="00191812">
            <w:pPr>
              <w:pStyle w:val="TableTextLeft"/>
            </w:pPr>
            <w:r w:rsidRPr="00DE6E8A">
              <w:t>NLP</w:t>
            </w:r>
          </w:p>
        </w:tc>
        <w:tc>
          <w:tcPr>
            <w:tcW w:w="1064" w:type="pct"/>
            <w:hideMark/>
          </w:tcPr>
          <w:p w14:paraId="7A471F26" w14:textId="77777777" w:rsidR="00191812" w:rsidRPr="00DE6E8A" w:rsidRDefault="00191812" w:rsidP="00191812">
            <w:pPr>
              <w:pStyle w:val="TableTextLeft"/>
            </w:pPr>
            <w:r w:rsidRPr="00DE6E8A">
              <w:t>NLP</w:t>
            </w:r>
          </w:p>
        </w:tc>
      </w:tr>
      <w:tr w:rsidR="00191812" w:rsidRPr="00DE6E8A" w14:paraId="5974432B" w14:textId="77777777" w:rsidTr="00F4676B">
        <w:tc>
          <w:tcPr>
            <w:tcW w:w="2871" w:type="pct"/>
            <w:hideMark/>
          </w:tcPr>
          <w:p w14:paraId="5D235248" w14:textId="7BF0594D" w:rsidR="00191812" w:rsidRPr="00DE6E8A" w:rsidRDefault="00191812" w:rsidP="00191812">
            <w:pPr>
              <w:pStyle w:val="TableTextLeft"/>
            </w:pPr>
            <w:r w:rsidRPr="00DE6E8A">
              <w:t>Non-integrated LE</w:t>
            </w:r>
            <w:r w:rsidR="00055943">
              <w:t>D lamp with remote driver or EL</w:t>
            </w:r>
            <w:r w:rsidRPr="00DE6E8A">
              <w:t>C</w:t>
            </w:r>
          </w:p>
        </w:tc>
        <w:tc>
          <w:tcPr>
            <w:tcW w:w="1065" w:type="pct"/>
            <w:hideMark/>
          </w:tcPr>
          <w:p w14:paraId="2F18762A" w14:textId="77777777" w:rsidR="00191812" w:rsidRPr="00DE6E8A" w:rsidRDefault="00191812" w:rsidP="00191812">
            <w:pPr>
              <w:pStyle w:val="TableTextLeft"/>
            </w:pPr>
            <w:r w:rsidRPr="00DE6E8A">
              <w:t>NLP x 1.1</w:t>
            </w:r>
          </w:p>
        </w:tc>
        <w:tc>
          <w:tcPr>
            <w:tcW w:w="1064" w:type="pct"/>
            <w:hideMark/>
          </w:tcPr>
          <w:p w14:paraId="5879F336" w14:textId="77777777" w:rsidR="00191812" w:rsidRPr="00DE6E8A" w:rsidRDefault="00191812" w:rsidP="00191812">
            <w:pPr>
              <w:pStyle w:val="TableTextLeft"/>
            </w:pPr>
            <w:r w:rsidRPr="00DE6E8A">
              <w:t>NLP x 1.1</w:t>
            </w:r>
          </w:p>
        </w:tc>
      </w:tr>
      <w:tr w:rsidR="00191812" w:rsidRPr="00DE6E8A" w14:paraId="5FE5C6FB" w14:textId="77777777" w:rsidTr="00F4676B">
        <w:tc>
          <w:tcPr>
            <w:tcW w:w="2871" w:type="pct"/>
            <w:hideMark/>
          </w:tcPr>
          <w:p w14:paraId="5C41BFAE" w14:textId="77777777" w:rsidR="00191812" w:rsidRPr="00DE6E8A" w:rsidRDefault="00191812" w:rsidP="00191812">
            <w:pPr>
              <w:pStyle w:val="TableTextLeft"/>
            </w:pPr>
            <w:r w:rsidRPr="00DE6E8A">
              <w:t xml:space="preserve">LED lamp with integrated driver, connected with a non-integral legacy ballast used for a T8 or T12 linear or circular fluorescent lamp, marked with EEI of A or electronic ballast with no EEI marked </w:t>
            </w:r>
          </w:p>
        </w:tc>
        <w:tc>
          <w:tcPr>
            <w:tcW w:w="1065" w:type="pct"/>
            <w:hideMark/>
          </w:tcPr>
          <w:p w14:paraId="6163681A" w14:textId="77777777" w:rsidR="00191812" w:rsidRPr="00DE6E8A" w:rsidRDefault="00191812" w:rsidP="00191812">
            <w:pPr>
              <w:pStyle w:val="TableTextLeft"/>
            </w:pPr>
            <w:r w:rsidRPr="00DE6E8A">
              <w:t xml:space="preserve">NLP </w:t>
            </w:r>
          </w:p>
        </w:tc>
        <w:tc>
          <w:tcPr>
            <w:tcW w:w="1064" w:type="pct"/>
            <w:hideMark/>
          </w:tcPr>
          <w:p w14:paraId="3D9D8AE2" w14:textId="77777777" w:rsidR="00191812" w:rsidRPr="00DE6E8A" w:rsidRDefault="00191812" w:rsidP="00191812">
            <w:pPr>
              <w:pStyle w:val="TableTextLeft"/>
            </w:pPr>
            <w:r w:rsidRPr="00DE6E8A">
              <w:t xml:space="preserve">NLP </w:t>
            </w:r>
          </w:p>
        </w:tc>
      </w:tr>
      <w:tr w:rsidR="00191812" w:rsidRPr="00DE6E8A" w14:paraId="27565B19" w14:textId="77777777" w:rsidTr="00F4676B">
        <w:tc>
          <w:tcPr>
            <w:tcW w:w="2871" w:type="pct"/>
            <w:hideMark/>
          </w:tcPr>
          <w:p w14:paraId="0D0F84F2" w14:textId="77777777" w:rsidR="00191812" w:rsidRPr="00DE6E8A" w:rsidRDefault="00191812" w:rsidP="00191812">
            <w:pPr>
              <w:pStyle w:val="TableTextLeft"/>
            </w:pPr>
            <w:r w:rsidRPr="00DE6E8A">
              <w:t xml:space="preserve">LED lamp with integrated driver, connected with a non-integral legacy ballast used for a T8 or T12 linear or circular fluorescent lamp, marked with EEI of </w:t>
            </w:r>
            <w:r w:rsidRPr="00DE6E8A">
              <w:rPr>
                <w:u w:val="single"/>
              </w:rPr>
              <w:t>&gt;</w:t>
            </w:r>
            <w:r w:rsidRPr="00DE6E8A">
              <w:t xml:space="preserve"> B or magnetic ballast with no EEI marked</w:t>
            </w:r>
          </w:p>
        </w:tc>
        <w:tc>
          <w:tcPr>
            <w:tcW w:w="1065" w:type="pct"/>
            <w:hideMark/>
          </w:tcPr>
          <w:p w14:paraId="276BF1C3" w14:textId="77777777" w:rsidR="00191812" w:rsidRPr="00DE6E8A" w:rsidRDefault="00191812" w:rsidP="00191812">
            <w:pPr>
              <w:pStyle w:val="TableTextLeft"/>
            </w:pPr>
            <w:r w:rsidRPr="00DE6E8A">
              <w:t>NLP + 6</w:t>
            </w:r>
          </w:p>
        </w:tc>
        <w:tc>
          <w:tcPr>
            <w:tcW w:w="1064" w:type="pct"/>
            <w:hideMark/>
          </w:tcPr>
          <w:p w14:paraId="73268201" w14:textId="77777777" w:rsidR="00191812" w:rsidRPr="00DE6E8A" w:rsidRDefault="00191812" w:rsidP="00191812">
            <w:pPr>
              <w:pStyle w:val="TableTextLeft"/>
            </w:pPr>
            <w:r w:rsidRPr="00DE6E8A">
              <w:t>NLP + 6</w:t>
            </w:r>
          </w:p>
        </w:tc>
      </w:tr>
      <w:tr w:rsidR="00191812" w:rsidRPr="00DE6E8A" w14:paraId="140EB2A0" w14:textId="77777777" w:rsidTr="00F4676B">
        <w:tc>
          <w:tcPr>
            <w:tcW w:w="2871" w:type="pct"/>
            <w:hideMark/>
          </w:tcPr>
          <w:p w14:paraId="36F195F0" w14:textId="77777777" w:rsidR="00191812" w:rsidRPr="00DE6E8A" w:rsidRDefault="00191812" w:rsidP="00191812">
            <w:pPr>
              <w:pStyle w:val="TableTextLeft"/>
            </w:pPr>
            <w:r w:rsidRPr="00DE6E8A">
              <w:t>LED lamp with integrated driver, connected with a legacy ballast used for a T5 linear or circular fluorescent lamp</w:t>
            </w:r>
          </w:p>
        </w:tc>
        <w:tc>
          <w:tcPr>
            <w:tcW w:w="1065" w:type="pct"/>
            <w:hideMark/>
          </w:tcPr>
          <w:p w14:paraId="6D11F971" w14:textId="77777777" w:rsidR="00191812" w:rsidRPr="00DE6E8A" w:rsidRDefault="00191812" w:rsidP="00191812">
            <w:pPr>
              <w:pStyle w:val="TableTextLeft"/>
            </w:pPr>
            <w:r w:rsidRPr="00DE6E8A">
              <w:t>NLP x 1·08 + 1·5</w:t>
            </w:r>
          </w:p>
        </w:tc>
        <w:tc>
          <w:tcPr>
            <w:tcW w:w="1064" w:type="pct"/>
            <w:hideMark/>
          </w:tcPr>
          <w:p w14:paraId="659B5B69" w14:textId="77777777" w:rsidR="00191812" w:rsidRPr="00DE6E8A" w:rsidRDefault="00191812" w:rsidP="00191812">
            <w:pPr>
              <w:pStyle w:val="TableTextLeft"/>
            </w:pPr>
            <w:r w:rsidRPr="00DE6E8A">
              <w:t>NLP x 1·08 + 1·5</w:t>
            </w:r>
          </w:p>
        </w:tc>
      </w:tr>
      <w:tr w:rsidR="00191812" w:rsidRPr="00DE6E8A" w14:paraId="58838197" w14:textId="77777777" w:rsidTr="00F4676B">
        <w:tc>
          <w:tcPr>
            <w:tcW w:w="2871" w:type="pct"/>
            <w:hideMark/>
          </w:tcPr>
          <w:p w14:paraId="12E751AF" w14:textId="77777777" w:rsidR="00191812" w:rsidRPr="00DE6E8A" w:rsidRDefault="00191812" w:rsidP="00191812">
            <w:pPr>
              <w:pStyle w:val="TableTextLeft"/>
            </w:pPr>
            <w:r w:rsidRPr="00DE6E8A">
              <w:t>LED lamp with integrated driver, connected with a legacy ballast used for a CFL, marked with EEI of A or electronic ballast with no EEI marked</w:t>
            </w:r>
          </w:p>
        </w:tc>
        <w:tc>
          <w:tcPr>
            <w:tcW w:w="1065" w:type="pct"/>
            <w:hideMark/>
          </w:tcPr>
          <w:p w14:paraId="4F356AD5" w14:textId="77777777" w:rsidR="00191812" w:rsidRPr="00DE6E8A" w:rsidRDefault="00191812" w:rsidP="00191812">
            <w:pPr>
              <w:pStyle w:val="TableTextLeft"/>
            </w:pPr>
            <w:r w:rsidRPr="00DE6E8A">
              <w:t>NLP + 1</w:t>
            </w:r>
          </w:p>
        </w:tc>
        <w:tc>
          <w:tcPr>
            <w:tcW w:w="1064" w:type="pct"/>
            <w:hideMark/>
          </w:tcPr>
          <w:p w14:paraId="4F50596D" w14:textId="77777777" w:rsidR="00191812" w:rsidRPr="00DE6E8A" w:rsidRDefault="00191812" w:rsidP="00191812">
            <w:pPr>
              <w:pStyle w:val="TableTextLeft"/>
            </w:pPr>
            <w:r w:rsidRPr="00DE6E8A">
              <w:t>NLP + 1</w:t>
            </w:r>
          </w:p>
        </w:tc>
      </w:tr>
      <w:tr w:rsidR="00191812" w:rsidRPr="00DE6E8A" w14:paraId="181C861E" w14:textId="77777777" w:rsidTr="00F4676B">
        <w:tc>
          <w:tcPr>
            <w:tcW w:w="2871" w:type="pct"/>
            <w:hideMark/>
          </w:tcPr>
          <w:p w14:paraId="480F5346" w14:textId="781AFB22" w:rsidR="00191812" w:rsidRPr="00DE6E8A" w:rsidRDefault="00191812" w:rsidP="00191812">
            <w:pPr>
              <w:pStyle w:val="TableTextLeft"/>
            </w:pPr>
            <w:r w:rsidRPr="00DE6E8A">
              <w:t xml:space="preserve">LED lamp with integrated driver, connected with a legacy ballast used for a CFL, marked with an EEI of </w:t>
            </w:r>
            <w:r w:rsidR="00971F6E" w:rsidRPr="00DE6E8A">
              <w:rPr>
                <w:u w:val="single"/>
              </w:rPr>
              <w:t>&gt;</w:t>
            </w:r>
            <w:r w:rsidRPr="00DE6E8A">
              <w:t>B or a magnetic ballast with no EEI marked</w:t>
            </w:r>
          </w:p>
        </w:tc>
        <w:tc>
          <w:tcPr>
            <w:tcW w:w="1065" w:type="pct"/>
            <w:hideMark/>
          </w:tcPr>
          <w:p w14:paraId="0EFA80F8" w14:textId="77777777" w:rsidR="00191812" w:rsidRPr="00DE6E8A" w:rsidRDefault="00191812" w:rsidP="00191812">
            <w:pPr>
              <w:pStyle w:val="TableTextLeft"/>
            </w:pPr>
            <w:r w:rsidRPr="00DE6E8A">
              <w:t>NLP + 5</w:t>
            </w:r>
          </w:p>
        </w:tc>
        <w:tc>
          <w:tcPr>
            <w:tcW w:w="1064" w:type="pct"/>
            <w:hideMark/>
          </w:tcPr>
          <w:p w14:paraId="3B326A15" w14:textId="77777777" w:rsidR="00191812" w:rsidRPr="00DE6E8A" w:rsidRDefault="00191812" w:rsidP="00191812">
            <w:pPr>
              <w:pStyle w:val="TableTextLeft"/>
            </w:pPr>
            <w:r w:rsidRPr="00DE6E8A">
              <w:t>NLP + 5</w:t>
            </w:r>
          </w:p>
        </w:tc>
      </w:tr>
      <w:tr w:rsidR="00191812" w:rsidRPr="00DE6E8A" w14:paraId="0DA572B3" w14:textId="77777777" w:rsidTr="00F4676B">
        <w:tc>
          <w:tcPr>
            <w:tcW w:w="2871" w:type="pct"/>
            <w:hideMark/>
          </w:tcPr>
          <w:p w14:paraId="1951E240" w14:textId="77777777" w:rsidR="00191812" w:rsidRPr="00DE6E8A" w:rsidRDefault="00191812" w:rsidP="00191812">
            <w:pPr>
              <w:pStyle w:val="TableTextLeft"/>
            </w:pPr>
            <w:r w:rsidRPr="00DE6E8A">
              <w:t>LED integrated luminaire</w:t>
            </w:r>
          </w:p>
        </w:tc>
        <w:tc>
          <w:tcPr>
            <w:tcW w:w="1065" w:type="pct"/>
            <w:hideMark/>
          </w:tcPr>
          <w:p w14:paraId="75617150" w14:textId="77777777" w:rsidR="00191812" w:rsidRPr="00DE6E8A" w:rsidRDefault="00191812" w:rsidP="00191812">
            <w:pPr>
              <w:pStyle w:val="TableTextLeft"/>
            </w:pPr>
            <w:r w:rsidRPr="00DE6E8A">
              <w:t>NLP</w:t>
            </w:r>
          </w:p>
        </w:tc>
        <w:tc>
          <w:tcPr>
            <w:tcW w:w="1064" w:type="pct"/>
            <w:hideMark/>
          </w:tcPr>
          <w:p w14:paraId="3644EF84" w14:textId="77777777" w:rsidR="00191812" w:rsidRPr="00DE6E8A" w:rsidRDefault="00191812" w:rsidP="00191812">
            <w:pPr>
              <w:pStyle w:val="TableTextLeft"/>
            </w:pPr>
            <w:r w:rsidRPr="00DE6E8A">
              <w:t>NLP</w:t>
            </w:r>
          </w:p>
        </w:tc>
      </w:tr>
      <w:tr w:rsidR="00191812" w:rsidRPr="00DE6E8A" w14:paraId="23AEC719" w14:textId="77777777" w:rsidTr="00F4676B">
        <w:tc>
          <w:tcPr>
            <w:tcW w:w="2871" w:type="pct"/>
            <w:hideMark/>
          </w:tcPr>
          <w:p w14:paraId="1F2DE50B" w14:textId="77777777" w:rsidR="00191812" w:rsidRPr="00DE6E8A" w:rsidRDefault="00191812" w:rsidP="00191812">
            <w:pPr>
              <w:pStyle w:val="TableTextLeft"/>
            </w:pPr>
            <w:r w:rsidRPr="00DE6E8A">
              <w:t>Non-integrated LED luminaire with remote driver</w:t>
            </w:r>
          </w:p>
        </w:tc>
        <w:tc>
          <w:tcPr>
            <w:tcW w:w="1065" w:type="pct"/>
            <w:hideMark/>
          </w:tcPr>
          <w:p w14:paraId="3EB88A53" w14:textId="77777777" w:rsidR="00191812" w:rsidRPr="00DE6E8A" w:rsidRDefault="00191812" w:rsidP="00191812">
            <w:pPr>
              <w:pStyle w:val="TableTextLeft"/>
            </w:pPr>
            <w:r w:rsidRPr="00DE6E8A">
              <w:t>NLP x 1.1</w:t>
            </w:r>
          </w:p>
        </w:tc>
        <w:tc>
          <w:tcPr>
            <w:tcW w:w="1064" w:type="pct"/>
            <w:hideMark/>
          </w:tcPr>
          <w:p w14:paraId="489F55E3" w14:textId="77777777" w:rsidR="00191812" w:rsidRPr="00DE6E8A" w:rsidRDefault="00191812" w:rsidP="00191812">
            <w:pPr>
              <w:pStyle w:val="TableTextLeft"/>
            </w:pPr>
            <w:r w:rsidRPr="00DE6E8A">
              <w:t>NLP x 1.1</w:t>
            </w:r>
          </w:p>
        </w:tc>
      </w:tr>
      <w:tr w:rsidR="00191812" w:rsidRPr="00DE6E8A" w14:paraId="230E74D5" w14:textId="77777777" w:rsidTr="00F4676B">
        <w:tc>
          <w:tcPr>
            <w:tcW w:w="2871" w:type="pct"/>
            <w:hideMark/>
          </w:tcPr>
          <w:p w14:paraId="0318D790" w14:textId="77777777" w:rsidR="00191812" w:rsidRPr="00DE6E8A" w:rsidRDefault="00191812" w:rsidP="00191812">
            <w:pPr>
              <w:pStyle w:val="TableTextLeft"/>
            </w:pPr>
            <w:r w:rsidRPr="00DE6E8A">
              <w:t>LED lamp with integrated driver, connected with a legacy magnetic ballast used for HID lamps</w:t>
            </w:r>
          </w:p>
        </w:tc>
        <w:tc>
          <w:tcPr>
            <w:tcW w:w="1065" w:type="pct"/>
            <w:hideMark/>
          </w:tcPr>
          <w:p w14:paraId="6B125BBE" w14:textId="77777777" w:rsidR="00191812" w:rsidRPr="00DE6E8A" w:rsidRDefault="00191812" w:rsidP="00191812">
            <w:pPr>
              <w:pStyle w:val="TableTextLeft"/>
            </w:pPr>
            <w:r w:rsidRPr="00DE6E8A">
              <w:t>1.033 x NLP + 11</w:t>
            </w:r>
          </w:p>
        </w:tc>
        <w:tc>
          <w:tcPr>
            <w:tcW w:w="1064" w:type="pct"/>
            <w:hideMark/>
          </w:tcPr>
          <w:p w14:paraId="3A567D37" w14:textId="77777777" w:rsidR="00191812" w:rsidRPr="00DE6E8A" w:rsidRDefault="00191812" w:rsidP="00191812">
            <w:pPr>
              <w:pStyle w:val="TableTextLeft"/>
            </w:pPr>
            <w:r w:rsidRPr="00DE6E8A">
              <w:t>1.033 x NLP + 11</w:t>
            </w:r>
          </w:p>
        </w:tc>
      </w:tr>
      <w:tr w:rsidR="00191812" w:rsidRPr="00DE6E8A" w14:paraId="23BC3CFA" w14:textId="77777777" w:rsidTr="00F4676B">
        <w:tc>
          <w:tcPr>
            <w:tcW w:w="2871" w:type="pct"/>
            <w:hideMark/>
          </w:tcPr>
          <w:p w14:paraId="7CA4DEA6" w14:textId="77777777" w:rsidR="00191812" w:rsidRPr="00DE6E8A" w:rsidRDefault="00191812" w:rsidP="00191812">
            <w:pPr>
              <w:pStyle w:val="TableTextLeft"/>
            </w:pPr>
            <w:r w:rsidRPr="00DE6E8A">
              <w:t>LED lamp with integrated driver, connected with a legacy electronic ballast used for HID lamps</w:t>
            </w:r>
          </w:p>
        </w:tc>
        <w:tc>
          <w:tcPr>
            <w:tcW w:w="1065" w:type="pct"/>
            <w:hideMark/>
          </w:tcPr>
          <w:p w14:paraId="5BFE8D40" w14:textId="77777777" w:rsidR="00191812" w:rsidRPr="00DE6E8A" w:rsidRDefault="00191812" w:rsidP="00191812">
            <w:pPr>
              <w:pStyle w:val="TableTextLeft"/>
            </w:pPr>
            <w:r w:rsidRPr="00DE6E8A">
              <w:t>1.096 x NLP + 0.9</w:t>
            </w:r>
          </w:p>
        </w:tc>
        <w:tc>
          <w:tcPr>
            <w:tcW w:w="1064" w:type="pct"/>
            <w:hideMark/>
          </w:tcPr>
          <w:p w14:paraId="4F7DAF55" w14:textId="77777777" w:rsidR="00191812" w:rsidRPr="00DE6E8A" w:rsidRDefault="00191812" w:rsidP="00191812">
            <w:pPr>
              <w:pStyle w:val="TableTextLeft"/>
            </w:pPr>
            <w:r w:rsidRPr="00DE6E8A">
              <w:t>1.096 x NLP + 0.9</w:t>
            </w:r>
          </w:p>
        </w:tc>
      </w:tr>
      <w:tr w:rsidR="00191812" w:rsidRPr="00DE6E8A" w14:paraId="7C339BBF" w14:textId="77777777" w:rsidTr="00F4676B">
        <w:tc>
          <w:tcPr>
            <w:tcW w:w="2871" w:type="pct"/>
            <w:hideMark/>
          </w:tcPr>
          <w:p w14:paraId="077C0848" w14:textId="77777777" w:rsidR="00191812" w:rsidRPr="00DE6E8A" w:rsidRDefault="00191812" w:rsidP="00191812">
            <w:pPr>
              <w:pStyle w:val="TableTextLeft"/>
            </w:pPr>
            <w:r w:rsidRPr="00DE6E8A">
              <w:t>Induction lamp with integrated ballast</w:t>
            </w:r>
          </w:p>
        </w:tc>
        <w:tc>
          <w:tcPr>
            <w:tcW w:w="1065" w:type="pct"/>
            <w:hideMark/>
          </w:tcPr>
          <w:p w14:paraId="3C56743E" w14:textId="77777777" w:rsidR="00191812" w:rsidRPr="00DE6E8A" w:rsidRDefault="00191812" w:rsidP="00191812">
            <w:pPr>
              <w:pStyle w:val="TableTextLeft"/>
            </w:pPr>
            <w:r w:rsidRPr="00DE6E8A">
              <w:t>NLP</w:t>
            </w:r>
          </w:p>
        </w:tc>
        <w:tc>
          <w:tcPr>
            <w:tcW w:w="1064" w:type="pct"/>
            <w:hideMark/>
          </w:tcPr>
          <w:p w14:paraId="5BB6504E" w14:textId="77777777" w:rsidR="00191812" w:rsidRPr="00DE6E8A" w:rsidRDefault="00191812" w:rsidP="00191812">
            <w:pPr>
              <w:pStyle w:val="TableTextLeft"/>
            </w:pPr>
            <w:r w:rsidRPr="00DE6E8A">
              <w:t>NLP</w:t>
            </w:r>
          </w:p>
        </w:tc>
      </w:tr>
      <w:tr w:rsidR="00191812" w:rsidRPr="00DE6E8A" w14:paraId="57155D13" w14:textId="77777777" w:rsidTr="00F4676B">
        <w:tc>
          <w:tcPr>
            <w:tcW w:w="2871" w:type="pct"/>
            <w:hideMark/>
          </w:tcPr>
          <w:p w14:paraId="62EADF4D" w14:textId="77777777" w:rsidR="00191812" w:rsidRPr="00DE6E8A" w:rsidRDefault="00191812" w:rsidP="00191812">
            <w:pPr>
              <w:pStyle w:val="TableTextLeft"/>
            </w:pPr>
            <w:r w:rsidRPr="00DE6E8A">
              <w:t>Induction lamp with non-integrated ballast</w:t>
            </w:r>
          </w:p>
        </w:tc>
        <w:tc>
          <w:tcPr>
            <w:tcW w:w="1065" w:type="pct"/>
            <w:hideMark/>
          </w:tcPr>
          <w:p w14:paraId="678582FC" w14:textId="77777777" w:rsidR="00191812" w:rsidRPr="00DE6E8A" w:rsidRDefault="00191812" w:rsidP="00191812">
            <w:pPr>
              <w:pStyle w:val="TableTextLeft"/>
            </w:pPr>
            <w:r w:rsidRPr="00DE6E8A">
              <w:t>NLP x 1.056</w:t>
            </w:r>
          </w:p>
        </w:tc>
        <w:tc>
          <w:tcPr>
            <w:tcW w:w="1064" w:type="pct"/>
            <w:hideMark/>
          </w:tcPr>
          <w:p w14:paraId="07FEDA9D" w14:textId="77777777" w:rsidR="00191812" w:rsidRPr="00DE6E8A" w:rsidRDefault="00191812" w:rsidP="00191812">
            <w:pPr>
              <w:pStyle w:val="TableTextLeft"/>
            </w:pPr>
            <w:r w:rsidRPr="00DE6E8A">
              <w:t>NLP x 1.056</w:t>
            </w:r>
          </w:p>
        </w:tc>
      </w:tr>
      <w:tr w:rsidR="00191812" w:rsidRPr="00DE6E8A" w14:paraId="1BED4CA3" w14:textId="77777777" w:rsidTr="00F4676B">
        <w:tc>
          <w:tcPr>
            <w:tcW w:w="2871" w:type="pct"/>
            <w:hideMark/>
          </w:tcPr>
          <w:p w14:paraId="69A089E7" w14:textId="77777777" w:rsidR="00191812" w:rsidRPr="00DE6E8A" w:rsidRDefault="00191812" w:rsidP="00191812">
            <w:pPr>
              <w:pStyle w:val="TableTextLeft"/>
            </w:pPr>
            <w:r w:rsidRPr="00DE6E8A">
              <w:t>Self-ballasted Mercury Vapour lamp</w:t>
            </w:r>
          </w:p>
        </w:tc>
        <w:tc>
          <w:tcPr>
            <w:tcW w:w="1065" w:type="pct"/>
            <w:hideMark/>
          </w:tcPr>
          <w:p w14:paraId="4ED74141" w14:textId="77777777" w:rsidR="00191812" w:rsidRPr="00DE6E8A" w:rsidRDefault="00191812" w:rsidP="00191812">
            <w:pPr>
              <w:pStyle w:val="TableTextLeft"/>
            </w:pPr>
            <w:r w:rsidRPr="00DE6E8A">
              <w:t>NLP x 0.8</w:t>
            </w:r>
          </w:p>
        </w:tc>
        <w:tc>
          <w:tcPr>
            <w:tcW w:w="1064" w:type="pct"/>
            <w:hideMark/>
          </w:tcPr>
          <w:p w14:paraId="32EF2864" w14:textId="77777777" w:rsidR="00191812" w:rsidRPr="00DE6E8A" w:rsidRDefault="00191812" w:rsidP="00191812">
            <w:pPr>
              <w:pStyle w:val="TableTextLeft"/>
            </w:pPr>
            <w:r w:rsidRPr="00DE6E8A">
              <w:t>NLP x 0.8</w:t>
            </w:r>
          </w:p>
        </w:tc>
      </w:tr>
      <w:tr w:rsidR="00191812" w:rsidRPr="00DE6E8A" w14:paraId="41DF8054" w14:textId="77777777" w:rsidTr="00F4676B">
        <w:tc>
          <w:tcPr>
            <w:tcW w:w="2871" w:type="pct"/>
          </w:tcPr>
          <w:p w14:paraId="79A1C78D" w14:textId="77777777" w:rsidR="00191812" w:rsidRPr="00DE6E8A" w:rsidRDefault="00191812" w:rsidP="00191812">
            <w:pPr>
              <w:pStyle w:val="TableTextLeft"/>
            </w:pPr>
            <w:r w:rsidRPr="00DE6E8A">
              <w:t>Other</w:t>
            </w:r>
          </w:p>
        </w:tc>
        <w:tc>
          <w:tcPr>
            <w:tcW w:w="1065" w:type="pct"/>
          </w:tcPr>
          <w:p w14:paraId="4E717138" w14:textId="77777777" w:rsidR="00191812" w:rsidRPr="00DE6E8A" w:rsidRDefault="00191812" w:rsidP="00191812">
            <w:pPr>
              <w:pStyle w:val="TableTextLeft"/>
            </w:pPr>
            <w:r w:rsidRPr="00DE6E8A">
              <w:t>As determined by the ESC</w:t>
            </w:r>
          </w:p>
        </w:tc>
        <w:tc>
          <w:tcPr>
            <w:tcW w:w="1064" w:type="pct"/>
          </w:tcPr>
          <w:p w14:paraId="71115B11" w14:textId="77777777" w:rsidR="00191812" w:rsidRPr="00DE6E8A" w:rsidRDefault="00191812" w:rsidP="00191812">
            <w:pPr>
              <w:pStyle w:val="TableTextLeft"/>
            </w:pPr>
            <w:r w:rsidRPr="00DE6E8A">
              <w:t>As determined by the ESC</w:t>
            </w:r>
          </w:p>
        </w:tc>
      </w:tr>
    </w:tbl>
    <w:bookmarkEnd w:id="983"/>
    <w:p w14:paraId="364AF8BF" w14:textId="257D33AA" w:rsidR="00191812" w:rsidRPr="00A35B7A" w:rsidRDefault="00191812" w:rsidP="00191812">
      <w:pPr>
        <w:pStyle w:val="BodyText"/>
        <w:rPr>
          <w:sz w:val="18"/>
          <w:szCs w:val="18"/>
        </w:rPr>
      </w:pPr>
      <w:r w:rsidRPr="00A35B7A">
        <w:rPr>
          <w:sz w:val="18"/>
          <w:szCs w:val="18"/>
        </w:rPr>
        <w:t xml:space="preserve">* T5 adaptors as a light source are not an eligible type of </w:t>
      </w:r>
      <w:r w:rsidR="00BE2CA4">
        <w:rPr>
          <w:sz w:val="18"/>
          <w:szCs w:val="18"/>
        </w:rPr>
        <w:t xml:space="preserve">upgrade </w:t>
      </w:r>
      <w:r w:rsidRPr="00A35B7A">
        <w:rPr>
          <w:sz w:val="18"/>
          <w:szCs w:val="18"/>
        </w:rPr>
        <w:t xml:space="preserve">lighting equipment for this activity. </w:t>
      </w:r>
    </w:p>
    <w:p w14:paraId="7535963E" w14:textId="40AB8CDB" w:rsidR="00191812" w:rsidRPr="00DE6E8A" w:rsidRDefault="00191812" w:rsidP="00191812">
      <w:pPr>
        <w:pStyle w:val="Caption"/>
      </w:pPr>
      <w:bookmarkStart w:id="984" w:name="_Ref503969817"/>
      <w:bookmarkStart w:id="985" w:name="_Toc503972564"/>
      <w:bookmarkStart w:id="986" w:name="_Toc504390879"/>
      <w:bookmarkStart w:id="987" w:name="_Toc509321625"/>
      <w:bookmarkStart w:id="988" w:name="_Toc522614671"/>
      <w:r w:rsidRPr="00DE6E8A">
        <w:t xml:space="preserve">Table </w:t>
      </w:r>
      <w:fldSimple w:instr=" STYLEREF 2 \s ">
        <w:r w:rsidR="006547AC">
          <w:rPr>
            <w:noProof/>
          </w:rPr>
          <w:t>34</w:t>
        </w:r>
      </w:fldSimple>
      <w:r w:rsidR="00E1324D">
        <w:t>.</w:t>
      </w:r>
      <w:fldSimple w:instr=" SEQ Table \* ARABIC \s 2 ">
        <w:r w:rsidR="006547AC">
          <w:rPr>
            <w:noProof/>
          </w:rPr>
          <w:t>11</w:t>
        </w:r>
      </w:fldSimple>
      <w:bookmarkEnd w:id="984"/>
      <w:r w:rsidRPr="00DE6E8A">
        <w:t xml:space="preserve"> – </w:t>
      </w:r>
      <w:bookmarkEnd w:id="985"/>
      <w:r w:rsidRPr="00DE6E8A">
        <w:t>Asset lifetime for lifetime calculations at all sites</w:t>
      </w:r>
      <w:bookmarkEnd w:id="986"/>
      <w:bookmarkEnd w:id="987"/>
      <w:bookmarkEnd w:id="988"/>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6133"/>
        <w:gridCol w:w="3526"/>
      </w:tblGrid>
      <w:tr w:rsidR="00191812" w:rsidRPr="003046E8" w14:paraId="41783F30"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3175" w:type="pct"/>
            <w:shd w:val="clear" w:color="auto" w:fill="E5F1FA" w:themeFill="light2"/>
          </w:tcPr>
          <w:p w14:paraId="23D1C714" w14:textId="77777777" w:rsidR="00191812" w:rsidRPr="003046E8" w:rsidRDefault="00191812" w:rsidP="003046E8">
            <w:pPr>
              <w:pStyle w:val="TableTextLeft"/>
              <w:rPr>
                <w:b/>
              </w:rPr>
            </w:pPr>
            <w:r w:rsidRPr="003046E8">
              <w:rPr>
                <w:b/>
              </w:rPr>
              <w:t>Condition met by Lighting Upgrade</w:t>
            </w:r>
          </w:p>
        </w:tc>
        <w:tc>
          <w:tcPr>
            <w:tcW w:w="1825" w:type="pct"/>
            <w:shd w:val="clear" w:color="auto" w:fill="E5F1FA" w:themeFill="light2"/>
          </w:tcPr>
          <w:p w14:paraId="41CF1C2A"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Asset lifetime (years)</w:t>
            </w:r>
          </w:p>
        </w:tc>
      </w:tr>
      <w:tr w:rsidR="00191812" w:rsidRPr="00DE6E8A" w14:paraId="0C3E78A1" w14:textId="77777777" w:rsidTr="00F4676B">
        <w:tc>
          <w:tcPr>
            <w:tcW w:w="3175" w:type="pct"/>
          </w:tcPr>
          <w:p w14:paraId="3D1CFCAA" w14:textId="77777777" w:rsidR="00191812" w:rsidRPr="00DE6E8A" w:rsidRDefault="00191812" w:rsidP="00191812">
            <w:pPr>
              <w:pStyle w:val="TableTextLeft"/>
            </w:pPr>
            <w:r w:rsidRPr="00DE6E8A">
              <w:t>Luminaire replacement: the existing luminaire is replaced</w:t>
            </w:r>
          </w:p>
        </w:tc>
        <w:tc>
          <w:tcPr>
            <w:tcW w:w="1825" w:type="pct"/>
          </w:tcPr>
          <w:p w14:paraId="1C15D2A3" w14:textId="77777777" w:rsidR="00191812" w:rsidRPr="00DE6E8A" w:rsidRDefault="00191812" w:rsidP="00191812">
            <w:pPr>
              <w:pStyle w:val="TableTextLeft"/>
            </w:pPr>
            <w:r w:rsidRPr="00DE6E8A">
              <w:t>10.00</w:t>
            </w:r>
          </w:p>
        </w:tc>
      </w:tr>
      <w:tr w:rsidR="00191812" w:rsidRPr="00DE6E8A" w14:paraId="7814DEC5" w14:textId="77777777" w:rsidTr="00F4676B">
        <w:tc>
          <w:tcPr>
            <w:tcW w:w="3175" w:type="pct"/>
          </w:tcPr>
          <w:p w14:paraId="53A681EB" w14:textId="77777777" w:rsidR="00191812" w:rsidRPr="00DE6E8A" w:rsidRDefault="00191812" w:rsidP="00191812">
            <w:pPr>
              <w:pStyle w:val="TableTextLeft"/>
            </w:pPr>
            <w:r w:rsidRPr="00DE6E8A">
              <w:t>Modification: the incumbent lamp is replaced and all legacy control gear not essential for the operation of the upgrade lamp is either removed from the site or from the electrical circuit so that it does not draw any power</w:t>
            </w:r>
          </w:p>
        </w:tc>
        <w:tc>
          <w:tcPr>
            <w:tcW w:w="1825" w:type="pct"/>
          </w:tcPr>
          <w:p w14:paraId="35D2EE83" w14:textId="77777777" w:rsidR="00191812" w:rsidRPr="00DE6E8A" w:rsidRDefault="00191812" w:rsidP="00191812">
            <w:pPr>
              <w:pStyle w:val="TableTextLeft"/>
            </w:pPr>
            <w:r w:rsidRPr="00DE6E8A">
              <w:t>5.00</w:t>
            </w:r>
          </w:p>
        </w:tc>
      </w:tr>
      <w:tr w:rsidR="00191812" w:rsidRPr="00DE6E8A" w14:paraId="7BA6C021" w14:textId="77777777" w:rsidTr="00F4676B">
        <w:tc>
          <w:tcPr>
            <w:tcW w:w="3175" w:type="pct"/>
          </w:tcPr>
          <w:p w14:paraId="53B31AD6" w14:textId="77777777" w:rsidR="00191812" w:rsidRPr="00DE6E8A" w:rsidRDefault="00191812" w:rsidP="00191812">
            <w:pPr>
              <w:pStyle w:val="TableTextLeft"/>
            </w:pPr>
            <w:r w:rsidRPr="00DE6E8A">
              <w:t>Retrofit: the incumbent lamp is replaced and any wiring or structure of the luminaire is kept intact, other than the removal, replacement or modification of the starter and the removal of the legacy capacitor</w:t>
            </w:r>
          </w:p>
        </w:tc>
        <w:tc>
          <w:tcPr>
            <w:tcW w:w="1825" w:type="pct"/>
          </w:tcPr>
          <w:p w14:paraId="1919538B" w14:textId="77777777" w:rsidR="00191812" w:rsidRPr="00DE6E8A" w:rsidRDefault="00191812" w:rsidP="00191812">
            <w:pPr>
              <w:pStyle w:val="TableTextLeft"/>
            </w:pPr>
            <w:r w:rsidRPr="00DE6E8A">
              <w:t xml:space="preserve">Lifetime for the </w:t>
            </w:r>
            <w:r w:rsidRPr="00DE6E8A">
              <w:rPr>
                <w:u w:val="single"/>
              </w:rPr>
              <w:t>upgrade</w:t>
            </w:r>
            <w:r w:rsidRPr="00DE6E8A">
              <w:t xml:space="preserve"> lamp, determined in accordance with ESC’s performance requirements (in hours and not exceeding 30,000 hours), divided by annual operating hours, to a maximum of 5 years</w:t>
            </w:r>
          </w:p>
        </w:tc>
      </w:tr>
      <w:tr w:rsidR="00191812" w:rsidRPr="00DE6E8A" w14:paraId="4FA2CCC4" w14:textId="77777777" w:rsidTr="00F4676B">
        <w:tc>
          <w:tcPr>
            <w:tcW w:w="3175" w:type="pct"/>
          </w:tcPr>
          <w:p w14:paraId="47259A83" w14:textId="77777777" w:rsidR="00191812" w:rsidRPr="00DE6E8A" w:rsidRDefault="00191812" w:rsidP="00191812">
            <w:pPr>
              <w:pStyle w:val="TableTextLeft"/>
            </w:pPr>
            <w:r w:rsidRPr="00DE6E8A">
              <w:t>Delamping: the lamp is removed from a luminaire that houses multiple lamps, where no more than half of the lamps are remove; all legacy control gear not essential for the operation of remaining lamp(s) is either removed from the site or from the electrical circuit so that it does not draw any power</w:t>
            </w:r>
          </w:p>
        </w:tc>
        <w:tc>
          <w:tcPr>
            <w:tcW w:w="1825" w:type="pct"/>
          </w:tcPr>
          <w:p w14:paraId="08A57C6B" w14:textId="77777777" w:rsidR="00191812" w:rsidRPr="00DE6E8A" w:rsidRDefault="00191812" w:rsidP="00191812">
            <w:pPr>
              <w:pStyle w:val="TableTextLeft"/>
            </w:pPr>
            <w:r w:rsidRPr="00DE6E8A">
              <w:t>5.00</w:t>
            </w:r>
          </w:p>
        </w:tc>
      </w:tr>
      <w:tr w:rsidR="00191812" w:rsidRPr="00DE6E8A" w14:paraId="20D2294E" w14:textId="77777777" w:rsidTr="00F4676B">
        <w:tc>
          <w:tcPr>
            <w:tcW w:w="3175" w:type="pct"/>
          </w:tcPr>
          <w:p w14:paraId="33966860" w14:textId="77777777" w:rsidR="00191812" w:rsidRPr="00DE6E8A" w:rsidRDefault="00191812" w:rsidP="00191812">
            <w:pPr>
              <w:pStyle w:val="TableTextLeft"/>
            </w:pPr>
            <w:r w:rsidRPr="00DE6E8A">
              <w:t>Lighting control device: a lighting control device is installed and no lighting equipment of any other type is installed in the space</w:t>
            </w:r>
          </w:p>
        </w:tc>
        <w:tc>
          <w:tcPr>
            <w:tcW w:w="1825" w:type="pct"/>
          </w:tcPr>
          <w:p w14:paraId="2C2EF74E" w14:textId="77777777" w:rsidR="00191812" w:rsidRPr="00DE6E8A" w:rsidRDefault="00191812" w:rsidP="00191812">
            <w:pPr>
              <w:pStyle w:val="TableTextLeft"/>
            </w:pPr>
            <w:r w:rsidRPr="00DE6E8A">
              <w:t>5.00</w:t>
            </w:r>
          </w:p>
        </w:tc>
      </w:tr>
      <w:tr w:rsidR="00191812" w:rsidRPr="00DE6E8A" w14:paraId="1586320E" w14:textId="77777777" w:rsidTr="00F4676B">
        <w:tc>
          <w:tcPr>
            <w:tcW w:w="3175" w:type="pct"/>
          </w:tcPr>
          <w:p w14:paraId="39875121" w14:textId="77777777" w:rsidR="00191812" w:rsidRPr="00DE6E8A" w:rsidRDefault="00191812" w:rsidP="00191812">
            <w:pPr>
              <w:pStyle w:val="TableTextLeft"/>
            </w:pPr>
            <w:r w:rsidRPr="00DE6E8A">
              <w:t>Luminaire decommissioning: the lamp is removed and not replaced, and either the luminaire or all legacy control gear is removed from the site or from the electrical circuit so that it does not draw any power</w:t>
            </w:r>
          </w:p>
        </w:tc>
        <w:tc>
          <w:tcPr>
            <w:tcW w:w="1825" w:type="pct"/>
          </w:tcPr>
          <w:p w14:paraId="174036E2" w14:textId="77777777" w:rsidR="00191812" w:rsidRPr="00DE6E8A" w:rsidRDefault="00191812" w:rsidP="00191812">
            <w:pPr>
              <w:pStyle w:val="TableTextLeft"/>
            </w:pPr>
            <w:r w:rsidRPr="00DE6E8A">
              <w:t>10.00</w:t>
            </w:r>
          </w:p>
        </w:tc>
      </w:tr>
      <w:tr w:rsidR="000F008E" w:rsidRPr="00DE6E8A" w14:paraId="789C9DE8" w14:textId="77777777" w:rsidTr="00F4676B">
        <w:tc>
          <w:tcPr>
            <w:tcW w:w="3175" w:type="pct"/>
          </w:tcPr>
          <w:p w14:paraId="6582DCBA" w14:textId="2A121F9F" w:rsidR="000F008E" w:rsidRPr="00DE6E8A" w:rsidRDefault="000F008E" w:rsidP="00191812">
            <w:pPr>
              <w:pStyle w:val="TableTextLeft"/>
            </w:pPr>
            <w:r>
              <w:t>New installation of lighting equipment (only applicable for J6 upg</w:t>
            </w:r>
            <w:r w:rsidR="00EE0296">
              <w:t>rades):</w:t>
            </w:r>
            <w:r>
              <w:t xml:space="preserve"> This applies to the installation of a light sources such as a lamp or luminaire and any associated control gear, when the installation </w:t>
            </w:r>
            <w:r w:rsidR="00EE0296">
              <w:t xml:space="preserve">does not fall into one of the other </w:t>
            </w:r>
            <w:r>
              <w:t xml:space="preserve">above listed ‘conditions met by lighting upgrade’   </w:t>
            </w:r>
          </w:p>
        </w:tc>
        <w:tc>
          <w:tcPr>
            <w:tcW w:w="1825" w:type="pct"/>
          </w:tcPr>
          <w:p w14:paraId="685AA5EF" w14:textId="03F94B69" w:rsidR="000F008E" w:rsidRPr="00DE6E8A" w:rsidRDefault="000F008E" w:rsidP="00191812">
            <w:pPr>
              <w:pStyle w:val="TableTextLeft"/>
            </w:pPr>
            <w:r>
              <w:t>10.00</w:t>
            </w:r>
          </w:p>
        </w:tc>
      </w:tr>
      <w:tr w:rsidR="00191812" w:rsidRPr="00DE6E8A" w14:paraId="2ACA202F" w14:textId="77777777" w:rsidTr="00F4676B">
        <w:tc>
          <w:tcPr>
            <w:tcW w:w="3175" w:type="pct"/>
          </w:tcPr>
          <w:p w14:paraId="583AEE2B" w14:textId="77777777" w:rsidR="00191812" w:rsidRPr="00DE6E8A" w:rsidRDefault="00191812" w:rsidP="00191812">
            <w:pPr>
              <w:pStyle w:val="TableTextLeft"/>
            </w:pPr>
            <w:r w:rsidRPr="00DE6E8A">
              <w:t>In any other case</w:t>
            </w:r>
          </w:p>
        </w:tc>
        <w:tc>
          <w:tcPr>
            <w:tcW w:w="1825" w:type="pct"/>
          </w:tcPr>
          <w:p w14:paraId="67CFD277" w14:textId="77777777" w:rsidR="00191812" w:rsidRPr="00DE6E8A" w:rsidRDefault="00191812" w:rsidP="00191812">
            <w:pPr>
              <w:pStyle w:val="TableTextLeft"/>
            </w:pPr>
            <w:r w:rsidRPr="00DE6E8A">
              <w:t xml:space="preserve">Manufacturer’s rated lifetime (in hours and not exceeding 30,000 hours) for the </w:t>
            </w:r>
            <w:r w:rsidRPr="00DE6E8A">
              <w:rPr>
                <w:u w:val="single"/>
              </w:rPr>
              <w:t>incumbent</w:t>
            </w:r>
            <w:r w:rsidRPr="00DE6E8A">
              <w:t xml:space="preserve"> lamp divided by annual operating hours, to a maximum of 5 years</w:t>
            </w:r>
          </w:p>
        </w:tc>
      </w:tr>
    </w:tbl>
    <w:p w14:paraId="154D50F0" w14:textId="14611B8C" w:rsidR="00191812" w:rsidRPr="00DE6E8A" w:rsidRDefault="00191812" w:rsidP="00191812">
      <w:pPr>
        <w:pStyle w:val="Caption"/>
      </w:pPr>
      <w:bookmarkStart w:id="989" w:name="_Toc503972565"/>
      <w:bookmarkStart w:id="990" w:name="_Ref504038840"/>
      <w:bookmarkStart w:id="991" w:name="_Toc504390880"/>
      <w:bookmarkStart w:id="992" w:name="_Toc509321626"/>
      <w:bookmarkStart w:id="993" w:name="_Toc522614672"/>
      <w:r w:rsidRPr="00DE6E8A">
        <w:t xml:space="preserve">Table </w:t>
      </w:r>
      <w:fldSimple w:instr=" STYLEREF 2 \s ">
        <w:r w:rsidR="006547AC">
          <w:rPr>
            <w:noProof/>
          </w:rPr>
          <w:t>34</w:t>
        </w:r>
      </w:fldSimple>
      <w:r w:rsidR="00E1324D">
        <w:t>.</w:t>
      </w:r>
      <w:fldSimple w:instr=" SEQ Table \* ARABIC \s 2 ">
        <w:r w:rsidR="006547AC">
          <w:rPr>
            <w:noProof/>
          </w:rPr>
          <w:t>12</w:t>
        </w:r>
      </w:fldSimple>
      <w:bookmarkEnd w:id="989"/>
      <w:bookmarkEnd w:id="990"/>
      <w:r w:rsidRPr="00DE6E8A">
        <w:t xml:space="preserve"> – Annual operating hours at sites </w:t>
      </w:r>
      <w:r w:rsidRPr="00DE6E8A">
        <w:rPr>
          <w:u w:val="single"/>
        </w:rPr>
        <w:t>not</w:t>
      </w:r>
      <w:r w:rsidRPr="00DE6E8A">
        <w:t xml:space="preserve"> required to comply with Part J6 of the Building Code</w:t>
      </w:r>
      <w:bookmarkEnd w:id="991"/>
      <w:bookmarkEnd w:id="992"/>
      <w:bookmarkEnd w:id="993"/>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7097"/>
        <w:gridCol w:w="2562"/>
      </w:tblGrid>
      <w:tr w:rsidR="00191812" w:rsidRPr="003046E8" w14:paraId="4A012FD5" w14:textId="77777777" w:rsidTr="006D16E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3674" w:type="pct"/>
            <w:shd w:val="clear" w:color="auto" w:fill="E5F1FA" w:themeFill="light2"/>
          </w:tcPr>
          <w:p w14:paraId="5226B2CC" w14:textId="77777777" w:rsidR="00191812" w:rsidRPr="003046E8" w:rsidRDefault="00191812" w:rsidP="003046E8">
            <w:pPr>
              <w:pStyle w:val="TableTextLeft"/>
              <w:rPr>
                <w:b/>
              </w:rPr>
            </w:pPr>
            <w:r w:rsidRPr="003046E8">
              <w:rPr>
                <w:b/>
              </w:rPr>
              <w:t xml:space="preserve">Type of space </w:t>
            </w:r>
          </w:p>
        </w:tc>
        <w:tc>
          <w:tcPr>
            <w:tcW w:w="1326" w:type="pct"/>
            <w:shd w:val="clear" w:color="auto" w:fill="E5F1FA" w:themeFill="light2"/>
          </w:tcPr>
          <w:p w14:paraId="31A60B03"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 xml:space="preserve">Annual operating hours (per year) </w:t>
            </w:r>
          </w:p>
        </w:tc>
      </w:tr>
      <w:tr w:rsidR="00191812" w:rsidRPr="00DE6E8A" w14:paraId="33E62B36" w14:textId="77777777" w:rsidTr="006D16ED">
        <w:tc>
          <w:tcPr>
            <w:tcW w:w="3674" w:type="pct"/>
          </w:tcPr>
          <w:p w14:paraId="2A94CBA2" w14:textId="77777777" w:rsidR="00191812" w:rsidRPr="00DE6E8A" w:rsidRDefault="00191812" w:rsidP="00191812">
            <w:pPr>
              <w:pStyle w:val="TableTextLeft"/>
            </w:pPr>
            <w:r w:rsidRPr="00DE6E8A">
              <w:t>Auditorium, church and public hall</w:t>
            </w:r>
          </w:p>
        </w:tc>
        <w:tc>
          <w:tcPr>
            <w:tcW w:w="1326" w:type="pct"/>
          </w:tcPr>
          <w:p w14:paraId="2954C3BE" w14:textId="77777777" w:rsidR="00191812" w:rsidRPr="00DE6E8A" w:rsidRDefault="00191812" w:rsidP="00191812">
            <w:pPr>
              <w:pStyle w:val="TableTextLeft"/>
            </w:pPr>
            <w:r w:rsidRPr="00DE6E8A">
              <w:t>2000</w:t>
            </w:r>
          </w:p>
        </w:tc>
      </w:tr>
      <w:tr w:rsidR="00191812" w:rsidRPr="00DE6E8A" w14:paraId="42E55891" w14:textId="77777777" w:rsidTr="006D16ED">
        <w:tc>
          <w:tcPr>
            <w:tcW w:w="3674" w:type="pct"/>
          </w:tcPr>
          <w:p w14:paraId="201492A2" w14:textId="77777777" w:rsidR="00191812" w:rsidRPr="00DE6E8A" w:rsidRDefault="00191812" w:rsidP="00191812">
            <w:pPr>
              <w:pStyle w:val="TableTextLeft"/>
            </w:pPr>
            <w:r w:rsidRPr="00DE6E8A">
              <w:t>Board room and conference room</w:t>
            </w:r>
          </w:p>
        </w:tc>
        <w:tc>
          <w:tcPr>
            <w:tcW w:w="1326" w:type="pct"/>
          </w:tcPr>
          <w:p w14:paraId="504A066D" w14:textId="77777777" w:rsidR="00191812" w:rsidRPr="00DE6E8A" w:rsidRDefault="00191812" w:rsidP="00191812">
            <w:pPr>
              <w:pStyle w:val="TableTextLeft"/>
            </w:pPr>
            <w:r w:rsidRPr="00DE6E8A">
              <w:t>3000</w:t>
            </w:r>
          </w:p>
        </w:tc>
      </w:tr>
      <w:tr w:rsidR="00191812" w:rsidRPr="00DE6E8A" w14:paraId="4297319C" w14:textId="77777777" w:rsidTr="006D16ED">
        <w:tc>
          <w:tcPr>
            <w:tcW w:w="3674" w:type="pct"/>
          </w:tcPr>
          <w:p w14:paraId="73838BC3" w14:textId="29388C0A" w:rsidR="00191812" w:rsidRPr="00DE6E8A" w:rsidRDefault="00191812" w:rsidP="00191812">
            <w:pPr>
              <w:pStyle w:val="TableTextLeft"/>
            </w:pPr>
            <w:r w:rsidRPr="00DE6E8A">
              <w:t>Carpark—general (undercover) and carpark—entry zone (first 20 m of travel)</w:t>
            </w:r>
          </w:p>
        </w:tc>
        <w:tc>
          <w:tcPr>
            <w:tcW w:w="1326" w:type="pct"/>
          </w:tcPr>
          <w:p w14:paraId="1895B6EC" w14:textId="77777777" w:rsidR="00191812" w:rsidRPr="00DE6E8A" w:rsidRDefault="00191812" w:rsidP="00191812">
            <w:pPr>
              <w:pStyle w:val="TableTextLeft"/>
            </w:pPr>
            <w:r w:rsidRPr="00DE6E8A">
              <w:t>7000</w:t>
            </w:r>
          </w:p>
        </w:tc>
      </w:tr>
      <w:tr w:rsidR="00191812" w:rsidRPr="00DE6E8A" w14:paraId="1B0F5E25" w14:textId="77777777" w:rsidTr="006D16ED">
        <w:tc>
          <w:tcPr>
            <w:tcW w:w="3674" w:type="pct"/>
          </w:tcPr>
          <w:p w14:paraId="3D56F827" w14:textId="77777777" w:rsidR="00191812" w:rsidRPr="00DE6E8A" w:rsidRDefault="00191812" w:rsidP="00191812">
            <w:pPr>
              <w:pStyle w:val="TableTextLeft"/>
            </w:pPr>
            <w:r w:rsidRPr="00DE6E8A">
              <w:t>Common rooms, spaces and corridors in a Class 2 building</w:t>
            </w:r>
          </w:p>
        </w:tc>
        <w:tc>
          <w:tcPr>
            <w:tcW w:w="1326" w:type="pct"/>
          </w:tcPr>
          <w:p w14:paraId="4C7AB8C6" w14:textId="77777777" w:rsidR="00191812" w:rsidRPr="00DE6E8A" w:rsidRDefault="00191812" w:rsidP="00191812">
            <w:pPr>
              <w:pStyle w:val="TableTextLeft"/>
            </w:pPr>
            <w:r w:rsidRPr="00DE6E8A">
              <w:t>7000</w:t>
            </w:r>
          </w:p>
        </w:tc>
      </w:tr>
      <w:tr w:rsidR="00191812" w:rsidRPr="00DE6E8A" w14:paraId="74988975" w14:textId="77777777" w:rsidTr="006D16ED">
        <w:tc>
          <w:tcPr>
            <w:tcW w:w="3674" w:type="pct"/>
          </w:tcPr>
          <w:p w14:paraId="379B7F98" w14:textId="77777777" w:rsidR="00191812" w:rsidRPr="00DE6E8A" w:rsidRDefault="00191812" w:rsidP="00191812">
            <w:pPr>
              <w:pStyle w:val="TableTextLeft"/>
            </w:pPr>
            <w:r w:rsidRPr="00DE6E8A">
              <w:t>Control room, switch room and the like in a Class 2 building</w:t>
            </w:r>
          </w:p>
        </w:tc>
        <w:tc>
          <w:tcPr>
            <w:tcW w:w="1326" w:type="pct"/>
          </w:tcPr>
          <w:p w14:paraId="637AAF00" w14:textId="5D8759F0"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 MERGEFORMAT </w:instrText>
            </w:r>
            <w:r w:rsidRPr="00DE6E8A">
              <w:fldChar w:fldCharType="separate"/>
            </w:r>
            <w:r w:rsidR="006547AC" w:rsidRPr="00DE6E8A">
              <w:t xml:space="preserve">Table </w:t>
            </w:r>
            <w:r w:rsidR="006547AC">
              <w:t>34.8</w:t>
            </w:r>
            <w:r w:rsidRPr="00DE6E8A">
              <w:fldChar w:fldCharType="end"/>
            </w:r>
          </w:p>
        </w:tc>
      </w:tr>
      <w:tr w:rsidR="00191812" w:rsidRPr="00DE6E8A" w14:paraId="67440141" w14:textId="77777777" w:rsidTr="006D16ED">
        <w:tc>
          <w:tcPr>
            <w:tcW w:w="3674" w:type="pct"/>
          </w:tcPr>
          <w:p w14:paraId="1ADE5461" w14:textId="77777777" w:rsidR="00191812" w:rsidRPr="00DE6E8A" w:rsidRDefault="00191812" w:rsidP="00191812">
            <w:pPr>
              <w:pStyle w:val="TableTextLeft"/>
            </w:pPr>
            <w:r w:rsidRPr="00DE6E8A">
              <w:t>Corridors</w:t>
            </w:r>
          </w:p>
        </w:tc>
        <w:tc>
          <w:tcPr>
            <w:tcW w:w="1326" w:type="pct"/>
          </w:tcPr>
          <w:p w14:paraId="5E57BEEA" w14:textId="7FA20844"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 MERGEFORMAT </w:instrText>
            </w:r>
            <w:r w:rsidRPr="00DE6E8A">
              <w:fldChar w:fldCharType="separate"/>
            </w:r>
            <w:r w:rsidR="006547AC" w:rsidRPr="00DE6E8A">
              <w:t xml:space="preserve">Table </w:t>
            </w:r>
            <w:r w:rsidR="006547AC">
              <w:t>34.8</w:t>
            </w:r>
            <w:r w:rsidRPr="00DE6E8A">
              <w:fldChar w:fldCharType="end"/>
            </w:r>
          </w:p>
        </w:tc>
      </w:tr>
      <w:tr w:rsidR="00191812" w:rsidRPr="00DE6E8A" w14:paraId="6FCE143E" w14:textId="77777777" w:rsidTr="006D16ED">
        <w:tc>
          <w:tcPr>
            <w:tcW w:w="3674" w:type="pct"/>
          </w:tcPr>
          <w:p w14:paraId="36F10A2F" w14:textId="77777777" w:rsidR="00191812" w:rsidRPr="00DE6E8A" w:rsidRDefault="00191812" w:rsidP="00191812">
            <w:pPr>
              <w:pStyle w:val="TableTextLeft"/>
            </w:pPr>
            <w:r w:rsidRPr="00DE6E8A">
              <w:t>Courtroom</w:t>
            </w:r>
          </w:p>
        </w:tc>
        <w:tc>
          <w:tcPr>
            <w:tcW w:w="1326" w:type="pct"/>
          </w:tcPr>
          <w:p w14:paraId="5820724F" w14:textId="77777777" w:rsidR="00191812" w:rsidRPr="00DE6E8A" w:rsidRDefault="00191812" w:rsidP="00191812">
            <w:pPr>
              <w:pStyle w:val="TableTextLeft"/>
            </w:pPr>
            <w:r w:rsidRPr="00DE6E8A">
              <w:t>2000</w:t>
            </w:r>
          </w:p>
        </w:tc>
      </w:tr>
      <w:tr w:rsidR="00191812" w:rsidRPr="00DE6E8A" w14:paraId="4CA8FF01" w14:textId="77777777" w:rsidTr="006D16ED">
        <w:tc>
          <w:tcPr>
            <w:tcW w:w="3674" w:type="pct"/>
          </w:tcPr>
          <w:p w14:paraId="4FEB7CAB" w14:textId="77777777" w:rsidR="00191812" w:rsidRPr="00DE6E8A" w:rsidRDefault="00191812" w:rsidP="00191812">
            <w:pPr>
              <w:pStyle w:val="TableTextLeft"/>
            </w:pPr>
            <w:r w:rsidRPr="00DE6E8A">
              <w:t>Dormitory of a Class 3 building used for sleeping only or sleeping and study</w:t>
            </w:r>
          </w:p>
        </w:tc>
        <w:tc>
          <w:tcPr>
            <w:tcW w:w="1326" w:type="pct"/>
          </w:tcPr>
          <w:p w14:paraId="181A8690" w14:textId="77777777" w:rsidR="00191812" w:rsidRPr="00DE6E8A" w:rsidRDefault="00191812" w:rsidP="00191812">
            <w:pPr>
              <w:pStyle w:val="TableTextLeft"/>
            </w:pPr>
            <w:r w:rsidRPr="00DE6E8A">
              <w:t>3000</w:t>
            </w:r>
          </w:p>
        </w:tc>
      </w:tr>
      <w:tr w:rsidR="00191812" w:rsidRPr="00DE6E8A" w14:paraId="78A8617C" w14:textId="77777777" w:rsidTr="006D16ED">
        <w:tc>
          <w:tcPr>
            <w:tcW w:w="3674" w:type="pct"/>
          </w:tcPr>
          <w:p w14:paraId="0A4BA827" w14:textId="77777777" w:rsidR="00191812" w:rsidRPr="00DE6E8A" w:rsidRDefault="00191812" w:rsidP="00191812">
            <w:pPr>
              <w:pStyle w:val="TableTextLeft"/>
            </w:pPr>
            <w:r w:rsidRPr="00DE6E8A">
              <w:t>Health care – children’s ward and examination room, patient ward, all patient care areas including corridors where cyanosis lamps are used</w:t>
            </w:r>
          </w:p>
        </w:tc>
        <w:tc>
          <w:tcPr>
            <w:tcW w:w="1326" w:type="pct"/>
          </w:tcPr>
          <w:p w14:paraId="137E8B08" w14:textId="77777777" w:rsidR="00191812" w:rsidRPr="00DE6E8A" w:rsidRDefault="00191812" w:rsidP="00191812">
            <w:pPr>
              <w:pStyle w:val="TableTextLeft"/>
            </w:pPr>
            <w:r w:rsidRPr="00DE6E8A">
              <w:t>6000</w:t>
            </w:r>
          </w:p>
        </w:tc>
      </w:tr>
      <w:tr w:rsidR="00191812" w:rsidRPr="00DE6E8A" w14:paraId="3CF73BCA" w14:textId="77777777" w:rsidTr="006D16ED">
        <w:tc>
          <w:tcPr>
            <w:tcW w:w="3674" w:type="pct"/>
          </w:tcPr>
          <w:p w14:paraId="6EB0B8FF" w14:textId="77777777" w:rsidR="00191812" w:rsidRPr="00DE6E8A" w:rsidRDefault="00191812" w:rsidP="00191812">
            <w:pPr>
              <w:pStyle w:val="TableTextLeft"/>
            </w:pPr>
            <w:r w:rsidRPr="00DE6E8A">
              <w:t>Kitchen and food preparation area</w:t>
            </w:r>
          </w:p>
        </w:tc>
        <w:tc>
          <w:tcPr>
            <w:tcW w:w="1326" w:type="pct"/>
          </w:tcPr>
          <w:p w14:paraId="0CB5FEA8" w14:textId="7ACF1BAA"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 MERGEFORMAT </w:instrText>
            </w:r>
            <w:r w:rsidRPr="00DE6E8A">
              <w:fldChar w:fldCharType="separate"/>
            </w:r>
            <w:r w:rsidR="006547AC" w:rsidRPr="00DE6E8A">
              <w:t xml:space="preserve">Table </w:t>
            </w:r>
            <w:r w:rsidR="006547AC">
              <w:t>34.8</w:t>
            </w:r>
            <w:r w:rsidRPr="00DE6E8A">
              <w:fldChar w:fldCharType="end"/>
            </w:r>
          </w:p>
        </w:tc>
      </w:tr>
      <w:tr w:rsidR="00191812" w:rsidRPr="00DE6E8A" w14:paraId="1AE585CD" w14:textId="77777777" w:rsidTr="006D16ED">
        <w:tc>
          <w:tcPr>
            <w:tcW w:w="3674" w:type="pct"/>
          </w:tcPr>
          <w:p w14:paraId="73BD762B" w14:textId="77777777" w:rsidR="00191812" w:rsidRPr="00DE6E8A" w:rsidRDefault="00191812" w:rsidP="00191812">
            <w:pPr>
              <w:pStyle w:val="TableTextLeft"/>
            </w:pPr>
            <w:r w:rsidRPr="00DE6E8A">
              <w:t xml:space="preserve">Laboratory—artificially lit to an ambient level of 400 lx or more </w:t>
            </w:r>
          </w:p>
        </w:tc>
        <w:tc>
          <w:tcPr>
            <w:tcW w:w="1326" w:type="pct"/>
          </w:tcPr>
          <w:p w14:paraId="466B3BE4" w14:textId="77777777" w:rsidR="00191812" w:rsidRPr="00DE6E8A" w:rsidRDefault="00191812" w:rsidP="00191812">
            <w:pPr>
              <w:pStyle w:val="TableTextLeft"/>
            </w:pPr>
            <w:r w:rsidRPr="00DE6E8A">
              <w:t xml:space="preserve">3000 </w:t>
            </w:r>
          </w:p>
        </w:tc>
      </w:tr>
      <w:tr w:rsidR="00191812" w:rsidRPr="00DE6E8A" w14:paraId="171AE716" w14:textId="77777777" w:rsidTr="006D16ED">
        <w:tc>
          <w:tcPr>
            <w:tcW w:w="3674" w:type="pct"/>
          </w:tcPr>
          <w:p w14:paraId="724AD97E" w14:textId="77777777" w:rsidR="00191812" w:rsidRPr="00DE6E8A" w:rsidRDefault="00191812" w:rsidP="00191812">
            <w:pPr>
              <w:pStyle w:val="TableTextLeft"/>
            </w:pPr>
            <w:r w:rsidRPr="00DE6E8A">
              <w:t xml:space="preserve">Library—stack and shelving area, reading room and general areas </w:t>
            </w:r>
          </w:p>
        </w:tc>
        <w:tc>
          <w:tcPr>
            <w:tcW w:w="1326" w:type="pct"/>
          </w:tcPr>
          <w:p w14:paraId="3C86B6AD" w14:textId="77777777" w:rsidR="00191812" w:rsidRPr="00DE6E8A" w:rsidRDefault="00191812" w:rsidP="00191812">
            <w:pPr>
              <w:pStyle w:val="TableTextLeft"/>
            </w:pPr>
            <w:r w:rsidRPr="00DE6E8A">
              <w:t xml:space="preserve">3000 </w:t>
            </w:r>
          </w:p>
        </w:tc>
      </w:tr>
      <w:tr w:rsidR="00191812" w:rsidRPr="00DE6E8A" w14:paraId="72F73999" w14:textId="77777777" w:rsidTr="006D16ED">
        <w:tc>
          <w:tcPr>
            <w:tcW w:w="3674" w:type="pct"/>
          </w:tcPr>
          <w:p w14:paraId="7E200178" w14:textId="77777777" w:rsidR="00191812" w:rsidRPr="00DE6E8A" w:rsidRDefault="00191812" w:rsidP="00191812">
            <w:pPr>
              <w:pStyle w:val="TableTextLeft"/>
            </w:pPr>
            <w:r w:rsidRPr="00DE6E8A">
              <w:t xml:space="preserve">Lounge area for communal use in a Class 3 building or Class 9c aged care building </w:t>
            </w:r>
          </w:p>
        </w:tc>
        <w:tc>
          <w:tcPr>
            <w:tcW w:w="1326" w:type="pct"/>
          </w:tcPr>
          <w:p w14:paraId="2CE54790" w14:textId="77777777" w:rsidR="00191812" w:rsidRPr="00DE6E8A" w:rsidRDefault="00191812" w:rsidP="00191812">
            <w:pPr>
              <w:pStyle w:val="TableTextLeft"/>
            </w:pPr>
            <w:r w:rsidRPr="00DE6E8A">
              <w:t xml:space="preserve">7000 </w:t>
            </w:r>
          </w:p>
        </w:tc>
      </w:tr>
      <w:tr w:rsidR="00191812" w:rsidRPr="00DE6E8A" w14:paraId="3C96B294" w14:textId="77777777" w:rsidTr="006D16ED">
        <w:tc>
          <w:tcPr>
            <w:tcW w:w="3674" w:type="pct"/>
          </w:tcPr>
          <w:p w14:paraId="11699E11" w14:textId="77777777" w:rsidR="00191812" w:rsidRPr="00DE6E8A" w:rsidRDefault="00191812" w:rsidP="00191812">
            <w:pPr>
              <w:pStyle w:val="TableTextLeft"/>
            </w:pPr>
            <w:r w:rsidRPr="00DE6E8A">
              <w:t xml:space="preserve">Maintained emergency lighting </w:t>
            </w:r>
          </w:p>
        </w:tc>
        <w:tc>
          <w:tcPr>
            <w:tcW w:w="1326" w:type="pct"/>
          </w:tcPr>
          <w:p w14:paraId="1BE1B2D7" w14:textId="77777777" w:rsidR="00191812" w:rsidRPr="00DE6E8A" w:rsidRDefault="00191812" w:rsidP="00191812">
            <w:pPr>
              <w:pStyle w:val="TableTextLeft"/>
            </w:pPr>
            <w:r w:rsidRPr="00DE6E8A">
              <w:t xml:space="preserve">8500 </w:t>
            </w:r>
          </w:p>
        </w:tc>
      </w:tr>
      <w:tr w:rsidR="00191812" w:rsidRPr="00DE6E8A" w14:paraId="6C26CDFB" w14:textId="77777777" w:rsidTr="006D16ED">
        <w:tc>
          <w:tcPr>
            <w:tcW w:w="3674" w:type="pct"/>
          </w:tcPr>
          <w:p w14:paraId="7C4DB4C0" w14:textId="77777777" w:rsidR="00191812" w:rsidRPr="00DE6E8A" w:rsidRDefault="00191812" w:rsidP="00191812">
            <w:pPr>
              <w:pStyle w:val="TableTextLeft"/>
            </w:pPr>
            <w:r w:rsidRPr="00DE6E8A">
              <w:t xml:space="preserve">Museum and gallery—circulation, cleaning and service lighting </w:t>
            </w:r>
          </w:p>
        </w:tc>
        <w:tc>
          <w:tcPr>
            <w:tcW w:w="1326" w:type="pct"/>
          </w:tcPr>
          <w:p w14:paraId="4C1C138C" w14:textId="77777777" w:rsidR="00191812" w:rsidRPr="00DE6E8A" w:rsidRDefault="00191812" w:rsidP="00191812">
            <w:pPr>
              <w:pStyle w:val="TableTextLeft"/>
            </w:pPr>
            <w:r w:rsidRPr="00DE6E8A">
              <w:t xml:space="preserve">2000 </w:t>
            </w:r>
          </w:p>
        </w:tc>
      </w:tr>
      <w:tr w:rsidR="00191812" w:rsidRPr="00DE6E8A" w14:paraId="72DDEF4F" w14:textId="77777777" w:rsidTr="006D16ED">
        <w:tc>
          <w:tcPr>
            <w:tcW w:w="3674" w:type="pct"/>
          </w:tcPr>
          <w:p w14:paraId="27B8F425" w14:textId="77777777" w:rsidR="00191812" w:rsidRPr="00DE6E8A" w:rsidRDefault="00191812" w:rsidP="00191812">
            <w:pPr>
              <w:pStyle w:val="TableTextLeft"/>
            </w:pPr>
            <w:r w:rsidRPr="00DE6E8A">
              <w:t xml:space="preserve">Office </w:t>
            </w:r>
          </w:p>
        </w:tc>
        <w:tc>
          <w:tcPr>
            <w:tcW w:w="1326" w:type="pct"/>
          </w:tcPr>
          <w:p w14:paraId="7D7B00E3" w14:textId="77777777" w:rsidR="00191812" w:rsidRPr="00DE6E8A" w:rsidRDefault="00191812" w:rsidP="00191812">
            <w:pPr>
              <w:pStyle w:val="TableTextLeft"/>
            </w:pPr>
            <w:r w:rsidRPr="00DE6E8A">
              <w:t xml:space="preserve">3000 </w:t>
            </w:r>
          </w:p>
        </w:tc>
      </w:tr>
      <w:tr w:rsidR="00191812" w:rsidRPr="00DE6E8A" w14:paraId="15B454CE" w14:textId="77777777" w:rsidTr="006D16ED">
        <w:tc>
          <w:tcPr>
            <w:tcW w:w="3674" w:type="pct"/>
          </w:tcPr>
          <w:p w14:paraId="4732AACD" w14:textId="77777777" w:rsidR="00191812" w:rsidRPr="00DE6E8A" w:rsidRDefault="00191812" w:rsidP="00191812">
            <w:pPr>
              <w:pStyle w:val="TableTextLeft"/>
            </w:pPr>
            <w:r w:rsidRPr="00DE6E8A">
              <w:t>Plant room</w:t>
            </w:r>
          </w:p>
        </w:tc>
        <w:tc>
          <w:tcPr>
            <w:tcW w:w="1326" w:type="pct"/>
          </w:tcPr>
          <w:p w14:paraId="7DCF531C" w14:textId="2738E57E"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 MERGEFORMAT </w:instrText>
            </w:r>
            <w:r w:rsidRPr="00DE6E8A">
              <w:fldChar w:fldCharType="separate"/>
            </w:r>
            <w:r w:rsidR="006547AC" w:rsidRPr="00DE6E8A">
              <w:t xml:space="preserve">Table </w:t>
            </w:r>
            <w:r w:rsidR="006547AC">
              <w:t>34.8</w:t>
            </w:r>
            <w:r w:rsidRPr="00DE6E8A">
              <w:fldChar w:fldCharType="end"/>
            </w:r>
          </w:p>
        </w:tc>
      </w:tr>
      <w:tr w:rsidR="00191812" w:rsidRPr="00DE6E8A" w14:paraId="36CC34F8" w14:textId="77777777" w:rsidTr="006D16ED">
        <w:tc>
          <w:tcPr>
            <w:tcW w:w="3674" w:type="pct"/>
          </w:tcPr>
          <w:p w14:paraId="42263196" w14:textId="77777777" w:rsidR="00191812" w:rsidRPr="00DE6E8A" w:rsidRDefault="00191812" w:rsidP="00191812">
            <w:pPr>
              <w:pStyle w:val="TableTextLeft"/>
            </w:pPr>
            <w:r w:rsidRPr="00DE6E8A">
              <w:t>A space for the serving and consumption of food or drinks to the public that fall under Division H - Accommodation and food services as defined in the Australian and New Zealand Standard Industrial Classification</w:t>
            </w:r>
          </w:p>
          <w:p w14:paraId="4E491DA9" w14:textId="77777777" w:rsidR="00191812" w:rsidRPr="00DE6E8A" w:rsidRDefault="00191812" w:rsidP="00191812">
            <w:pPr>
              <w:pStyle w:val="TableTextLeft"/>
            </w:pPr>
            <w:r w:rsidRPr="00DE6E8A">
              <w:rPr>
                <w:b/>
              </w:rPr>
              <w:t>Note</w:t>
            </w:r>
            <w:r w:rsidRPr="00DE6E8A">
              <w:t>: excludes all operations that fall under class 4513 (catering services)</w:t>
            </w:r>
          </w:p>
        </w:tc>
        <w:tc>
          <w:tcPr>
            <w:tcW w:w="1326" w:type="pct"/>
          </w:tcPr>
          <w:p w14:paraId="6603B1E3" w14:textId="77777777" w:rsidR="00191812" w:rsidRPr="00DE6E8A" w:rsidRDefault="00191812" w:rsidP="00191812">
            <w:pPr>
              <w:pStyle w:val="TableTextLeft"/>
            </w:pPr>
            <w:r w:rsidRPr="00DE6E8A">
              <w:t>5000</w:t>
            </w:r>
          </w:p>
        </w:tc>
      </w:tr>
      <w:tr w:rsidR="00191812" w:rsidRPr="00DE6E8A" w14:paraId="6CBD6E47" w14:textId="77777777" w:rsidTr="006D16ED">
        <w:tc>
          <w:tcPr>
            <w:tcW w:w="3674" w:type="pct"/>
          </w:tcPr>
          <w:p w14:paraId="5318F053" w14:textId="77777777" w:rsidR="00191812" w:rsidRPr="00DE6E8A" w:rsidRDefault="00191812" w:rsidP="00191812">
            <w:pPr>
              <w:pStyle w:val="TableTextLeft"/>
            </w:pPr>
            <w:r w:rsidRPr="00DE6E8A">
              <w:t>A space for the serving and consumption of food or drinks to the public that also fall under Division R – Arts and Recreation Services as defined in the Australian and New Zealand Standard Industrial Classification</w:t>
            </w:r>
          </w:p>
        </w:tc>
        <w:tc>
          <w:tcPr>
            <w:tcW w:w="1326" w:type="pct"/>
          </w:tcPr>
          <w:p w14:paraId="7EC87F02" w14:textId="77777777" w:rsidR="00191812" w:rsidRPr="00DE6E8A" w:rsidRDefault="00191812" w:rsidP="00191812">
            <w:pPr>
              <w:pStyle w:val="TableTextLeft"/>
            </w:pPr>
            <w:r w:rsidRPr="00DE6E8A">
              <w:t>2000</w:t>
            </w:r>
          </w:p>
        </w:tc>
      </w:tr>
      <w:tr w:rsidR="00191812" w:rsidRPr="00DE6E8A" w14:paraId="0436C08E" w14:textId="77777777" w:rsidTr="006D16ED">
        <w:tc>
          <w:tcPr>
            <w:tcW w:w="3674" w:type="pct"/>
          </w:tcPr>
          <w:p w14:paraId="3A3C920E" w14:textId="77777777" w:rsidR="00191812" w:rsidRPr="00DE6E8A" w:rsidRDefault="00191812" w:rsidP="00191812">
            <w:pPr>
              <w:pStyle w:val="TableTextLeft"/>
            </w:pPr>
            <w:r w:rsidRPr="00DE6E8A">
              <w:t xml:space="preserve">Retail space including a museum and gallery whose purpose is the sale of objects </w:t>
            </w:r>
          </w:p>
        </w:tc>
        <w:tc>
          <w:tcPr>
            <w:tcW w:w="1326" w:type="pct"/>
          </w:tcPr>
          <w:p w14:paraId="40BBEB18" w14:textId="77777777" w:rsidR="00191812" w:rsidRPr="00DE6E8A" w:rsidRDefault="00191812" w:rsidP="00191812">
            <w:pPr>
              <w:pStyle w:val="TableTextLeft"/>
            </w:pPr>
            <w:r w:rsidRPr="00DE6E8A">
              <w:t xml:space="preserve">5000 </w:t>
            </w:r>
          </w:p>
        </w:tc>
      </w:tr>
      <w:tr w:rsidR="00191812" w:rsidRPr="00DE6E8A" w14:paraId="3F28ED5E" w14:textId="77777777" w:rsidTr="006D16ED">
        <w:tc>
          <w:tcPr>
            <w:tcW w:w="3674" w:type="pct"/>
          </w:tcPr>
          <w:p w14:paraId="4385A9FA" w14:textId="77777777" w:rsidR="00191812" w:rsidRPr="00DE6E8A" w:rsidRDefault="00191812" w:rsidP="00191812">
            <w:pPr>
              <w:pStyle w:val="TableTextLeft"/>
            </w:pPr>
            <w:r w:rsidRPr="00DE6E8A">
              <w:t xml:space="preserve">School—general purpose learning areas and tutorial rooms </w:t>
            </w:r>
          </w:p>
        </w:tc>
        <w:tc>
          <w:tcPr>
            <w:tcW w:w="1326" w:type="pct"/>
          </w:tcPr>
          <w:p w14:paraId="79D6C3F8" w14:textId="77777777" w:rsidR="00191812" w:rsidRPr="00DE6E8A" w:rsidRDefault="00191812" w:rsidP="00191812">
            <w:pPr>
              <w:pStyle w:val="TableTextLeft"/>
            </w:pPr>
            <w:r w:rsidRPr="00DE6E8A">
              <w:t xml:space="preserve">3000 </w:t>
            </w:r>
          </w:p>
        </w:tc>
      </w:tr>
      <w:tr w:rsidR="00191812" w:rsidRPr="00DE6E8A" w14:paraId="3D9CB60A" w14:textId="77777777" w:rsidTr="006D16ED">
        <w:tc>
          <w:tcPr>
            <w:tcW w:w="3674" w:type="pct"/>
          </w:tcPr>
          <w:p w14:paraId="2026F4C2" w14:textId="77777777" w:rsidR="00191812" w:rsidRPr="00DE6E8A" w:rsidRDefault="00191812" w:rsidP="00191812">
            <w:pPr>
              <w:pStyle w:val="TableTextLeft"/>
            </w:pPr>
            <w:r w:rsidRPr="00DE6E8A">
              <w:t xml:space="preserve">Sole-occupancy unit of a Class 3 building </w:t>
            </w:r>
          </w:p>
        </w:tc>
        <w:tc>
          <w:tcPr>
            <w:tcW w:w="1326" w:type="pct"/>
          </w:tcPr>
          <w:p w14:paraId="11888681" w14:textId="77777777" w:rsidR="00191812" w:rsidRPr="00DE6E8A" w:rsidRDefault="00191812" w:rsidP="00191812">
            <w:pPr>
              <w:pStyle w:val="TableTextLeft"/>
            </w:pPr>
            <w:r w:rsidRPr="00DE6E8A">
              <w:t xml:space="preserve">3000 </w:t>
            </w:r>
          </w:p>
        </w:tc>
      </w:tr>
      <w:tr w:rsidR="00191812" w:rsidRPr="00DE6E8A" w14:paraId="4934827D" w14:textId="77777777" w:rsidTr="006D16ED">
        <w:tc>
          <w:tcPr>
            <w:tcW w:w="3674" w:type="pct"/>
          </w:tcPr>
          <w:p w14:paraId="400079CC" w14:textId="77777777" w:rsidR="00191812" w:rsidRPr="00DE6E8A" w:rsidRDefault="00191812" w:rsidP="00191812">
            <w:pPr>
              <w:pStyle w:val="TableTextLeft"/>
            </w:pPr>
            <w:r w:rsidRPr="00DE6E8A">
              <w:t xml:space="preserve">Sole-occupancy unit of a Class 9c aged care building </w:t>
            </w:r>
          </w:p>
        </w:tc>
        <w:tc>
          <w:tcPr>
            <w:tcW w:w="1326" w:type="pct"/>
          </w:tcPr>
          <w:p w14:paraId="6D4D4A9E" w14:textId="77777777" w:rsidR="00191812" w:rsidRPr="00DE6E8A" w:rsidRDefault="00191812" w:rsidP="00191812">
            <w:pPr>
              <w:pStyle w:val="TableTextLeft"/>
            </w:pPr>
            <w:r w:rsidRPr="00DE6E8A">
              <w:t xml:space="preserve">6000 </w:t>
            </w:r>
          </w:p>
        </w:tc>
      </w:tr>
      <w:tr w:rsidR="00191812" w:rsidRPr="00DE6E8A" w14:paraId="27278647" w14:textId="77777777" w:rsidTr="006D16ED">
        <w:tc>
          <w:tcPr>
            <w:tcW w:w="3674" w:type="pct"/>
          </w:tcPr>
          <w:p w14:paraId="7E7ECF3F" w14:textId="77777777" w:rsidR="00191812" w:rsidRPr="00DE6E8A" w:rsidRDefault="00191812" w:rsidP="00191812">
            <w:pPr>
              <w:pStyle w:val="TableTextLeft"/>
            </w:pPr>
            <w:r w:rsidRPr="00DE6E8A">
              <w:t>Storage space or a wholesale storage and display area</w:t>
            </w:r>
          </w:p>
        </w:tc>
        <w:tc>
          <w:tcPr>
            <w:tcW w:w="1326" w:type="pct"/>
          </w:tcPr>
          <w:p w14:paraId="61E19BEC" w14:textId="5D62A947"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 MERGEFORMAT </w:instrText>
            </w:r>
            <w:r w:rsidRPr="00DE6E8A">
              <w:fldChar w:fldCharType="separate"/>
            </w:r>
            <w:r w:rsidR="006547AC" w:rsidRPr="00DE6E8A">
              <w:t xml:space="preserve">Table </w:t>
            </w:r>
            <w:r w:rsidR="006547AC">
              <w:t>34.8</w:t>
            </w:r>
            <w:r w:rsidRPr="00DE6E8A">
              <w:fldChar w:fldCharType="end"/>
            </w:r>
          </w:p>
        </w:tc>
      </w:tr>
      <w:tr w:rsidR="00191812" w:rsidRPr="00DE6E8A" w14:paraId="3D0D73A9" w14:textId="77777777" w:rsidTr="006D16ED">
        <w:tc>
          <w:tcPr>
            <w:tcW w:w="3674" w:type="pct"/>
          </w:tcPr>
          <w:p w14:paraId="32570798" w14:textId="77777777" w:rsidR="00191812" w:rsidRPr="00DE6E8A" w:rsidRDefault="00191812" w:rsidP="00191812">
            <w:pPr>
              <w:pStyle w:val="TableTextLeft"/>
            </w:pPr>
            <w:r w:rsidRPr="00DE6E8A">
              <w:t>Service area, cleaner’s room and the like</w:t>
            </w:r>
          </w:p>
        </w:tc>
        <w:tc>
          <w:tcPr>
            <w:tcW w:w="1326" w:type="pct"/>
          </w:tcPr>
          <w:p w14:paraId="4FCB15BA" w14:textId="3CC247AD"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 MERGEFORMAT </w:instrText>
            </w:r>
            <w:r w:rsidRPr="00DE6E8A">
              <w:fldChar w:fldCharType="separate"/>
            </w:r>
            <w:r w:rsidR="006547AC" w:rsidRPr="00DE6E8A">
              <w:t xml:space="preserve">Table </w:t>
            </w:r>
            <w:r w:rsidR="006547AC">
              <w:t>34.8</w:t>
            </w:r>
            <w:r w:rsidRPr="00DE6E8A">
              <w:fldChar w:fldCharType="end"/>
            </w:r>
          </w:p>
        </w:tc>
      </w:tr>
      <w:tr w:rsidR="00191812" w:rsidRPr="00DE6E8A" w14:paraId="3E129BFC" w14:textId="77777777" w:rsidTr="006D16ED">
        <w:tc>
          <w:tcPr>
            <w:tcW w:w="3674" w:type="pct"/>
          </w:tcPr>
          <w:p w14:paraId="481AF43C" w14:textId="77777777" w:rsidR="00191812" w:rsidRPr="00DE6E8A" w:rsidRDefault="00191812" w:rsidP="00191812">
            <w:pPr>
              <w:pStyle w:val="TableTextLeft"/>
            </w:pPr>
            <w:r w:rsidRPr="00DE6E8A">
              <w:t xml:space="preserve">Toilet, locker room, staff room, rest room and the like </w:t>
            </w:r>
          </w:p>
        </w:tc>
        <w:tc>
          <w:tcPr>
            <w:tcW w:w="1326" w:type="pct"/>
          </w:tcPr>
          <w:p w14:paraId="4D187378" w14:textId="476DA9F0" w:rsidR="00191812" w:rsidRPr="00DE6E8A" w:rsidRDefault="00191812" w:rsidP="00191812">
            <w:pPr>
              <w:pStyle w:val="TableTextLeft"/>
            </w:pPr>
            <w:r w:rsidRPr="00DE6E8A">
              <w:t xml:space="preserve">As determined by </w:t>
            </w:r>
            <w:r w:rsidRPr="00DE6E8A">
              <w:fldChar w:fldCharType="begin"/>
            </w:r>
            <w:r w:rsidRPr="00DE6E8A">
              <w:instrText xml:space="preserve"> REF _Ref503971606 \h  \* MERGEFORMAT </w:instrText>
            </w:r>
            <w:r w:rsidRPr="00DE6E8A">
              <w:fldChar w:fldCharType="separate"/>
            </w:r>
            <w:r w:rsidR="006547AC" w:rsidRPr="00DE6E8A">
              <w:t xml:space="preserve">Table </w:t>
            </w:r>
            <w:r w:rsidR="006547AC">
              <w:t>34.8</w:t>
            </w:r>
            <w:r w:rsidRPr="00DE6E8A">
              <w:fldChar w:fldCharType="end"/>
            </w:r>
          </w:p>
        </w:tc>
      </w:tr>
      <w:tr w:rsidR="00191812" w:rsidRPr="00DE6E8A" w14:paraId="501481FA" w14:textId="77777777" w:rsidTr="006D16ED">
        <w:tc>
          <w:tcPr>
            <w:tcW w:w="3674" w:type="pct"/>
          </w:tcPr>
          <w:p w14:paraId="6AF6E0C5" w14:textId="77777777" w:rsidR="00191812" w:rsidRPr="00DE6E8A" w:rsidRDefault="00191812" w:rsidP="00191812">
            <w:pPr>
              <w:pStyle w:val="TableTextLeft"/>
            </w:pPr>
            <w:r w:rsidRPr="00DE6E8A">
              <w:t>Health and fitness centres and gymnasia operations, classified as Division R (9111) in the Australian and New Zealand Standard Industrial Classification</w:t>
            </w:r>
          </w:p>
          <w:p w14:paraId="1C19D7AF" w14:textId="77777777" w:rsidR="00191812" w:rsidRPr="00DE6E8A" w:rsidRDefault="00191812" w:rsidP="00191812">
            <w:pPr>
              <w:pStyle w:val="TableTextLeft"/>
            </w:pPr>
            <w:r w:rsidRPr="00DE6E8A">
              <w:rPr>
                <w:b/>
              </w:rPr>
              <w:t>Note</w:t>
            </w:r>
            <w:r w:rsidRPr="00DE6E8A">
              <w:t>: this only includes health and fitness centres and gymnasia operations that are membership based and whose membership’s primary purpose is to frequent these operations</w:t>
            </w:r>
          </w:p>
        </w:tc>
        <w:tc>
          <w:tcPr>
            <w:tcW w:w="1326" w:type="pct"/>
          </w:tcPr>
          <w:p w14:paraId="267420A1" w14:textId="77777777" w:rsidR="00191812" w:rsidRPr="00DE6E8A" w:rsidRDefault="00191812" w:rsidP="00191812">
            <w:pPr>
              <w:pStyle w:val="TableTextLeft"/>
            </w:pPr>
            <w:r w:rsidRPr="00DE6E8A">
              <w:t>5100</w:t>
            </w:r>
          </w:p>
        </w:tc>
      </w:tr>
    </w:tbl>
    <w:p w14:paraId="3DCB2438" w14:textId="77777777" w:rsidR="00191812" w:rsidRPr="00DE6E8A" w:rsidRDefault="00191812" w:rsidP="00191812">
      <w:pPr>
        <w:pStyle w:val="BodyText"/>
        <w:rPr>
          <w:b/>
        </w:rPr>
      </w:pPr>
    </w:p>
    <w:p w14:paraId="13954E1E" w14:textId="77777777" w:rsidR="00D434E4" w:rsidRDefault="00D434E4">
      <w:pPr>
        <w:rPr>
          <w:b/>
          <w:bCs/>
          <w:iCs/>
          <w:color w:val="0072CE" w:themeColor="text2"/>
          <w:kern w:val="20"/>
          <w:sz w:val="24"/>
          <w:szCs w:val="28"/>
        </w:rPr>
      </w:pPr>
      <w:bookmarkStart w:id="994" w:name="_Toc506196594"/>
      <w:bookmarkStart w:id="995" w:name="_Toc506216646"/>
      <w:bookmarkStart w:id="996" w:name="_Toc509321262"/>
      <w:bookmarkStart w:id="997" w:name="_Toc509321502"/>
      <w:r>
        <w:br w:type="page"/>
      </w:r>
    </w:p>
    <w:p w14:paraId="35394E5D" w14:textId="20A657D8" w:rsidR="00191812" w:rsidRPr="001D5E22" w:rsidRDefault="006D16ED" w:rsidP="001D5E22">
      <w:pPr>
        <w:pStyle w:val="Heading2"/>
      </w:pPr>
      <w:bookmarkStart w:id="998" w:name="_Toc527614606"/>
      <w:r w:rsidRPr="001D5E22">
        <w:t>Part 35 Activity</w:t>
      </w:r>
      <w:r w:rsidR="00191812" w:rsidRPr="001D5E22">
        <w:t>– Non-building based lighting upgrade</w:t>
      </w:r>
      <w:bookmarkEnd w:id="994"/>
      <w:bookmarkEnd w:id="995"/>
      <w:bookmarkEnd w:id="996"/>
      <w:bookmarkEnd w:id="997"/>
      <w:bookmarkEnd w:id="998"/>
    </w:p>
    <w:p w14:paraId="72800D57" w14:textId="117B7785" w:rsidR="00191812" w:rsidRPr="00D6153B" w:rsidRDefault="00191812" w:rsidP="0065112D">
      <w:pPr>
        <w:pStyle w:val="Heading3"/>
        <w:numPr>
          <w:ilvl w:val="2"/>
          <w:numId w:val="8"/>
        </w:numPr>
        <w:rPr>
          <w:sz w:val="24"/>
          <w:szCs w:val="24"/>
        </w:rPr>
      </w:pPr>
      <w:bookmarkStart w:id="999" w:name="_Toc506196595"/>
      <w:bookmarkStart w:id="1000" w:name="_Toc509321263"/>
      <w:bookmarkStart w:id="1001" w:name="_Toc527614607"/>
      <w:r w:rsidRPr="00D6153B">
        <w:rPr>
          <w:sz w:val="24"/>
          <w:szCs w:val="24"/>
        </w:rPr>
        <w:t>Activity Description</w:t>
      </w:r>
      <w:bookmarkEnd w:id="999"/>
      <w:bookmarkEnd w:id="1000"/>
      <w:bookmarkEnd w:id="1001"/>
    </w:p>
    <w:tbl>
      <w:tblPr>
        <w:tblStyle w:val="PullOutBoxTable"/>
        <w:tblW w:w="5000" w:type="pct"/>
        <w:tblLook w:val="0600" w:firstRow="0" w:lastRow="0" w:firstColumn="0" w:lastColumn="0" w:noHBand="1" w:noVBand="1"/>
      </w:tblPr>
      <w:tblGrid>
        <w:gridCol w:w="9649"/>
      </w:tblGrid>
      <w:tr w:rsidR="005D2C91" w14:paraId="3555E830" w14:textId="77777777" w:rsidTr="005D2C91">
        <w:tc>
          <w:tcPr>
            <w:tcW w:w="5000" w:type="pct"/>
            <w:tcBorders>
              <w:top w:val="single" w:sz="4" w:space="0" w:color="0072CE" w:themeColor="text2"/>
              <w:bottom w:val="single" w:sz="4" w:space="0" w:color="0072CE" w:themeColor="text2"/>
            </w:tcBorders>
            <w:shd w:val="clear" w:color="auto" w:fill="D3D3D3"/>
          </w:tcPr>
          <w:p w14:paraId="65BBF557" w14:textId="77777777" w:rsidR="005D2C91" w:rsidRDefault="005D2C91" w:rsidP="005D2C91">
            <w:pPr>
              <w:pStyle w:val="PullOutBoxBodyText"/>
            </w:pPr>
            <w:r>
              <w:t>Part 35 of Schedule 2 of the Regulations prescribes the upgrade of non-building based lighting as an eligible activity for the purposes of the Victorian Energy Upgrades program.</w:t>
            </w:r>
          </w:p>
          <w:p w14:paraId="3F26A77C" w14:textId="3F9AEA0B" w:rsidR="005D2C91" w:rsidRDefault="005D2C91" w:rsidP="005D2C91">
            <w:pPr>
              <w:pStyle w:val="PullOutBoxBodyText"/>
            </w:pPr>
            <w:r>
              <w:fldChar w:fldCharType="begin"/>
            </w:r>
            <w:r>
              <w:instrText xml:space="preserve"> REF _Ref520808904 \h </w:instrText>
            </w:r>
            <w:r>
              <w:fldChar w:fldCharType="separate"/>
            </w:r>
            <w:r w:rsidR="006547AC" w:rsidRPr="00DE6E8A">
              <w:t xml:space="preserve">Table </w:t>
            </w:r>
            <w:r w:rsidR="006547AC">
              <w:rPr>
                <w:noProof/>
              </w:rPr>
              <w:t>35</w:t>
            </w:r>
            <w:r w:rsidR="006547AC">
              <w:t>.</w:t>
            </w:r>
            <w:r w:rsidR="006547AC">
              <w:rPr>
                <w:noProof/>
              </w:rPr>
              <w:t>1</w:t>
            </w:r>
            <w:r>
              <w:fldChar w:fldCharType="end"/>
            </w:r>
            <w:r>
              <w:t xml:space="preserve"> lists the types of lighting products that may be installed, upgraded or replaced. Each type of upgrade is known as a scenario. Each scenario has its own method for determining GHG equivalent reduction.</w:t>
            </w:r>
          </w:p>
          <w:p w14:paraId="0962FB78" w14:textId="4AFE1058" w:rsidR="005D2C91" w:rsidRDefault="005D2C91" w:rsidP="005D2C91">
            <w:pPr>
              <w:pStyle w:val="PullOutBoxBodyText"/>
            </w:pPr>
            <w:r>
              <w:t xml:space="preserve">VEECs cannot be created for this activity unless products installed are listed on the ESC Register by the time VEECs are </w:t>
            </w:r>
            <w:r w:rsidR="008E0DB4">
              <w:t>created</w:t>
            </w:r>
            <w:r>
              <w:t>.</w:t>
            </w:r>
            <w:r w:rsidR="008E0DB4">
              <w:t xml:space="preserve"> Products already on the register at the time of installation can be taken as satisfying all those product requirements that can be determined prior to the installation of a product.</w:t>
            </w:r>
          </w:p>
        </w:tc>
      </w:tr>
    </w:tbl>
    <w:p w14:paraId="178C27FF" w14:textId="4A550555" w:rsidR="00191812" w:rsidRPr="00DE6E8A" w:rsidRDefault="00191812" w:rsidP="00191812">
      <w:pPr>
        <w:pStyle w:val="Caption"/>
      </w:pPr>
      <w:bookmarkStart w:id="1002" w:name="_Toc503972566"/>
      <w:bookmarkStart w:id="1003" w:name="_Ref504376226"/>
      <w:bookmarkStart w:id="1004" w:name="_Ref520808904"/>
      <w:bookmarkStart w:id="1005" w:name="_Toc504390881"/>
      <w:bookmarkStart w:id="1006" w:name="_Toc509321627"/>
      <w:bookmarkStart w:id="1007" w:name="_Toc522614673"/>
      <w:r w:rsidRPr="00DE6E8A">
        <w:t xml:space="preserve">Table </w:t>
      </w:r>
      <w:fldSimple w:instr=" STYLEREF 2 \s ">
        <w:r w:rsidR="006547AC">
          <w:rPr>
            <w:noProof/>
          </w:rPr>
          <w:t>35</w:t>
        </w:r>
      </w:fldSimple>
      <w:r w:rsidR="00E1324D">
        <w:t>.</w:t>
      </w:r>
      <w:fldSimple w:instr=" SEQ Table \* ARABIC \s 2 ">
        <w:r w:rsidR="006547AC">
          <w:rPr>
            <w:noProof/>
          </w:rPr>
          <w:t>1</w:t>
        </w:r>
      </w:fldSimple>
      <w:bookmarkEnd w:id="1002"/>
      <w:bookmarkEnd w:id="1003"/>
      <w:bookmarkEnd w:id="1004"/>
      <w:r w:rsidRPr="00DE6E8A">
        <w:t xml:space="preserve"> – Eligible non-building based lighting upgrade </w:t>
      </w:r>
      <w:bookmarkEnd w:id="1005"/>
      <w:r w:rsidRPr="00DE6E8A">
        <w:t>scenarios</w:t>
      </w:r>
      <w:bookmarkEnd w:id="1006"/>
      <w:bookmarkEnd w:id="1007"/>
      <w:r w:rsidRPr="00DE6E8A">
        <w:t xml:space="preserve"> </w:t>
      </w:r>
    </w:p>
    <w:tbl>
      <w:tblPr>
        <w:tblStyle w:val="TableGrid"/>
        <w:tblW w:w="5000" w:type="pct"/>
        <w:tblLook w:val="04A0" w:firstRow="1" w:lastRow="0" w:firstColumn="1" w:lastColumn="0" w:noHBand="0" w:noVBand="1"/>
      </w:tblPr>
      <w:tblGrid>
        <w:gridCol w:w="979"/>
        <w:gridCol w:w="1058"/>
        <w:gridCol w:w="2641"/>
        <w:gridCol w:w="3773"/>
        <w:gridCol w:w="1188"/>
      </w:tblGrid>
      <w:tr w:rsidR="00191812" w:rsidRPr="00DE6E8A" w14:paraId="5D60219B" w14:textId="77777777" w:rsidTr="00055943">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8" w:type="pct"/>
          </w:tcPr>
          <w:p w14:paraId="76E70E37" w14:textId="3CB3147E" w:rsidR="00191812" w:rsidRPr="00DE6E8A" w:rsidRDefault="00531379" w:rsidP="00191812">
            <w:pPr>
              <w:pStyle w:val="TableHeadingLeft"/>
            </w:pPr>
            <w:r>
              <w:t>Product category</w:t>
            </w:r>
            <w:r w:rsidR="00191812" w:rsidRPr="00DE6E8A">
              <w:t xml:space="preserve"> number</w:t>
            </w:r>
          </w:p>
        </w:tc>
        <w:tc>
          <w:tcPr>
            <w:tcW w:w="549" w:type="pct"/>
          </w:tcPr>
          <w:p w14:paraId="1919571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370" w:type="pct"/>
          </w:tcPr>
          <w:p w14:paraId="7C2F7BD9"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or removal requirements</w:t>
            </w:r>
          </w:p>
        </w:tc>
        <w:tc>
          <w:tcPr>
            <w:tcW w:w="1957" w:type="pct"/>
          </w:tcPr>
          <w:p w14:paraId="44AF3A41" w14:textId="6C4E410A"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616" w:type="pct"/>
          </w:tcPr>
          <w:p w14:paraId="115AA45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1E80F127" w14:textId="77777777" w:rsidTr="00055943">
        <w:tc>
          <w:tcPr>
            <w:tcW w:w="508" w:type="pct"/>
          </w:tcPr>
          <w:p w14:paraId="4BF61C63" w14:textId="77777777" w:rsidR="00191812" w:rsidRPr="00DE6E8A" w:rsidRDefault="00191812" w:rsidP="00191812">
            <w:pPr>
              <w:pStyle w:val="TableTextLeft"/>
            </w:pPr>
            <w:r w:rsidRPr="00DE6E8A">
              <w:t>35A</w:t>
            </w:r>
          </w:p>
        </w:tc>
        <w:tc>
          <w:tcPr>
            <w:tcW w:w="549" w:type="pct"/>
          </w:tcPr>
          <w:p w14:paraId="3BABDD14" w14:textId="77777777" w:rsidR="00191812" w:rsidRPr="00DE6E8A" w:rsidRDefault="00191812" w:rsidP="00191812">
            <w:pPr>
              <w:pStyle w:val="TableTextLeft"/>
            </w:pPr>
            <w:r w:rsidRPr="00DE6E8A">
              <w:t>35A</w:t>
            </w:r>
          </w:p>
        </w:tc>
        <w:tc>
          <w:tcPr>
            <w:tcW w:w="1370" w:type="pct"/>
          </w:tcPr>
          <w:p w14:paraId="4B4D1D4F" w14:textId="5CE6E7BE" w:rsidR="00191812" w:rsidRPr="00DE6E8A" w:rsidRDefault="00191812" w:rsidP="00191812">
            <w:pPr>
              <w:pStyle w:val="TableTextLeft"/>
            </w:pPr>
            <w:r w:rsidRPr="00DE6E8A">
              <w:t>None</w:t>
            </w:r>
            <w:r w:rsidR="008E63A3">
              <w:t>*</w:t>
            </w:r>
          </w:p>
        </w:tc>
        <w:tc>
          <w:tcPr>
            <w:tcW w:w="1957" w:type="pct"/>
          </w:tcPr>
          <w:p w14:paraId="686A3FC1" w14:textId="44B179E0" w:rsidR="00191812" w:rsidRPr="00DE6E8A" w:rsidRDefault="008440D8" w:rsidP="00191812">
            <w:pPr>
              <w:pStyle w:val="TableTextLeft"/>
            </w:pPr>
            <w:r w:rsidRPr="00DE6E8A">
              <w:t>A lighting control device, other than a voltage reduction unit, that is certified by the manufacturer as appropriate for use with the type of luminaire it will be required to control</w:t>
            </w:r>
            <w:r>
              <w:t xml:space="preserve"> </w:t>
            </w:r>
          </w:p>
        </w:tc>
        <w:tc>
          <w:tcPr>
            <w:tcW w:w="616" w:type="pct"/>
          </w:tcPr>
          <w:p w14:paraId="4F1CCA12" w14:textId="77777777" w:rsidR="00191812" w:rsidRPr="00DE6E8A" w:rsidRDefault="00191812" w:rsidP="00191812">
            <w:pPr>
              <w:pStyle w:val="TableTextLeft"/>
            </w:pPr>
            <w:r w:rsidRPr="00DE6E8A">
              <w:t>34B</w:t>
            </w:r>
          </w:p>
        </w:tc>
      </w:tr>
      <w:tr w:rsidR="00191812" w:rsidRPr="00DE6E8A" w14:paraId="536FD838" w14:textId="77777777" w:rsidTr="00055943">
        <w:tc>
          <w:tcPr>
            <w:tcW w:w="508" w:type="pct"/>
          </w:tcPr>
          <w:p w14:paraId="53B02C20" w14:textId="77777777" w:rsidR="00191812" w:rsidRPr="00DE6E8A" w:rsidRDefault="00191812" w:rsidP="00191812">
            <w:pPr>
              <w:pStyle w:val="TableTextLeft"/>
            </w:pPr>
            <w:r w:rsidRPr="00DE6E8A">
              <w:t>35B</w:t>
            </w:r>
          </w:p>
        </w:tc>
        <w:tc>
          <w:tcPr>
            <w:tcW w:w="549" w:type="pct"/>
          </w:tcPr>
          <w:p w14:paraId="2899A1FE" w14:textId="77777777" w:rsidR="00191812" w:rsidRPr="00DE6E8A" w:rsidRDefault="00191812" w:rsidP="00191812">
            <w:pPr>
              <w:pStyle w:val="TableTextLeft"/>
            </w:pPr>
            <w:r w:rsidRPr="00DE6E8A">
              <w:t>35B</w:t>
            </w:r>
          </w:p>
        </w:tc>
        <w:tc>
          <w:tcPr>
            <w:tcW w:w="1370" w:type="pct"/>
          </w:tcPr>
          <w:p w14:paraId="28E84300" w14:textId="77777777" w:rsidR="00191812" w:rsidRPr="00DE6E8A" w:rsidRDefault="00191812" w:rsidP="00191812">
            <w:pPr>
              <w:pStyle w:val="TableTextLeft"/>
            </w:pPr>
            <w:r w:rsidRPr="00DE6E8A">
              <w:t>Decommissioning any removed lighting equipment</w:t>
            </w:r>
          </w:p>
        </w:tc>
        <w:tc>
          <w:tcPr>
            <w:tcW w:w="1957" w:type="pct"/>
          </w:tcPr>
          <w:p w14:paraId="715F138A" w14:textId="77777777" w:rsidR="00191812" w:rsidRPr="00DE6E8A" w:rsidRDefault="00191812" w:rsidP="00191812">
            <w:pPr>
              <w:pStyle w:val="TableTextLeft"/>
            </w:pPr>
            <w:r w:rsidRPr="00DE6E8A">
              <w:t>Any other lighting equipment that:</w:t>
            </w:r>
          </w:p>
          <w:p w14:paraId="567DE582" w14:textId="55B21A43" w:rsidR="00191812" w:rsidRPr="00DE6E8A" w:rsidRDefault="00191812" w:rsidP="00191812">
            <w:pPr>
              <w:pStyle w:val="ListBullet"/>
              <w:spacing w:line="240" w:lineRule="atLeast"/>
              <w:ind w:right="0"/>
            </w:pPr>
            <w:r w:rsidRPr="00DE6E8A">
              <w:t>when installed, meets the minimum power factor determ</w:t>
            </w:r>
            <w:r w:rsidR="00C334F6">
              <w:t>ined by the ESC</w:t>
            </w:r>
          </w:p>
          <w:p w14:paraId="36DA8864" w14:textId="26CFF4BB" w:rsidR="00191812" w:rsidRPr="00DE6E8A" w:rsidRDefault="00191812" w:rsidP="00191812">
            <w:pPr>
              <w:pStyle w:val="ListBullet"/>
              <w:spacing w:line="240" w:lineRule="atLeast"/>
              <w:ind w:right="0"/>
            </w:pPr>
            <w:r w:rsidRPr="00DE6E8A">
              <w:t xml:space="preserve">meets </w:t>
            </w:r>
            <w:r w:rsidR="001C605F">
              <w:t xml:space="preserve">minimum </w:t>
            </w:r>
            <w:r w:rsidRPr="00DE6E8A">
              <w:t xml:space="preserve">standards determined by the ESC when tested by an approved laboratory in accordance with a laboratory test approved by the ESC </w:t>
            </w:r>
          </w:p>
          <w:p w14:paraId="78AF27D6" w14:textId="77777777" w:rsidR="00191812" w:rsidRPr="00DE6E8A" w:rsidRDefault="00191812" w:rsidP="00191812">
            <w:pPr>
              <w:pStyle w:val="ListBullet"/>
              <w:spacing w:line="240" w:lineRule="atLeast"/>
              <w:ind w:right="0"/>
            </w:pPr>
            <w:r w:rsidRPr="00DE6E8A">
              <w:t>is not a T5 adaptor</w:t>
            </w:r>
          </w:p>
        </w:tc>
        <w:tc>
          <w:tcPr>
            <w:tcW w:w="616" w:type="pct"/>
          </w:tcPr>
          <w:p w14:paraId="72982FD4" w14:textId="77777777" w:rsidR="00191812" w:rsidRPr="00DE6E8A" w:rsidRDefault="00191812" w:rsidP="00191812">
            <w:pPr>
              <w:pStyle w:val="TableTextLeft"/>
            </w:pPr>
            <w:r w:rsidRPr="00DE6E8A">
              <w:t>34D</w:t>
            </w:r>
          </w:p>
        </w:tc>
      </w:tr>
      <w:tr w:rsidR="00191812" w:rsidRPr="00DE6E8A" w14:paraId="6EEAE89E" w14:textId="77777777" w:rsidTr="00055943">
        <w:tc>
          <w:tcPr>
            <w:tcW w:w="508" w:type="pct"/>
          </w:tcPr>
          <w:p w14:paraId="04C6AE18" w14:textId="77777777" w:rsidR="00191812" w:rsidRPr="00DE6E8A" w:rsidRDefault="00191812" w:rsidP="00191812">
            <w:pPr>
              <w:pStyle w:val="TableTextLeft"/>
            </w:pPr>
            <w:r w:rsidRPr="00DE6E8A">
              <w:t>N/A</w:t>
            </w:r>
          </w:p>
        </w:tc>
        <w:tc>
          <w:tcPr>
            <w:tcW w:w="549" w:type="pct"/>
          </w:tcPr>
          <w:p w14:paraId="551188B6" w14:textId="77777777" w:rsidR="00191812" w:rsidRPr="00DE6E8A" w:rsidRDefault="00191812" w:rsidP="00191812">
            <w:pPr>
              <w:pStyle w:val="TableTextLeft"/>
            </w:pPr>
            <w:r w:rsidRPr="00DE6E8A">
              <w:t>35C</w:t>
            </w:r>
          </w:p>
        </w:tc>
        <w:tc>
          <w:tcPr>
            <w:tcW w:w="1370" w:type="pct"/>
          </w:tcPr>
          <w:p w14:paraId="1CB69E96" w14:textId="77777777" w:rsidR="00191812" w:rsidRPr="00DE6E8A" w:rsidRDefault="00191812" w:rsidP="00191812">
            <w:pPr>
              <w:pStyle w:val="TableTextLeft"/>
            </w:pPr>
            <w:r w:rsidRPr="00DE6E8A">
              <w:t>Removing no more than half the lamps from a luminaire that houses multiple lamps and decommissioning any associated control gear</w:t>
            </w:r>
          </w:p>
        </w:tc>
        <w:tc>
          <w:tcPr>
            <w:tcW w:w="1957" w:type="pct"/>
          </w:tcPr>
          <w:p w14:paraId="24EEAC9F" w14:textId="77777777" w:rsidR="00191812" w:rsidRPr="00DE6E8A" w:rsidRDefault="00191812" w:rsidP="00191812">
            <w:pPr>
              <w:pStyle w:val="TableTextLeft"/>
            </w:pPr>
            <w:r w:rsidRPr="00DE6E8A">
              <w:t>None</w:t>
            </w:r>
          </w:p>
        </w:tc>
        <w:tc>
          <w:tcPr>
            <w:tcW w:w="616" w:type="pct"/>
          </w:tcPr>
          <w:p w14:paraId="73611837" w14:textId="77777777" w:rsidR="00191812" w:rsidRPr="00DE6E8A" w:rsidRDefault="00191812" w:rsidP="00191812">
            <w:pPr>
              <w:pStyle w:val="TableTextLeft"/>
              <w:rPr>
                <w:highlight w:val="yellow"/>
              </w:rPr>
            </w:pPr>
            <w:r w:rsidRPr="00DE6E8A">
              <w:t>Regulation 6(3)(d)</w:t>
            </w:r>
          </w:p>
        </w:tc>
      </w:tr>
      <w:tr w:rsidR="00191812" w:rsidRPr="00DE6E8A" w14:paraId="54F7C40F" w14:textId="77777777" w:rsidTr="00055943">
        <w:tc>
          <w:tcPr>
            <w:tcW w:w="508" w:type="pct"/>
          </w:tcPr>
          <w:p w14:paraId="44EAF24E" w14:textId="77777777" w:rsidR="00191812" w:rsidRPr="00DE6E8A" w:rsidRDefault="00191812" w:rsidP="00191812">
            <w:pPr>
              <w:pStyle w:val="TableTextLeft"/>
            </w:pPr>
            <w:r w:rsidRPr="00DE6E8A">
              <w:t>N/A</w:t>
            </w:r>
          </w:p>
        </w:tc>
        <w:tc>
          <w:tcPr>
            <w:tcW w:w="549" w:type="pct"/>
          </w:tcPr>
          <w:p w14:paraId="045E6C63" w14:textId="77777777" w:rsidR="00191812" w:rsidRPr="00DE6E8A" w:rsidRDefault="00191812" w:rsidP="00191812">
            <w:pPr>
              <w:pStyle w:val="TableTextLeft"/>
            </w:pPr>
            <w:r w:rsidRPr="00DE6E8A">
              <w:t>35D</w:t>
            </w:r>
          </w:p>
        </w:tc>
        <w:tc>
          <w:tcPr>
            <w:tcW w:w="1370" w:type="pct"/>
          </w:tcPr>
          <w:p w14:paraId="05BA236A" w14:textId="77777777" w:rsidR="00055943" w:rsidRDefault="00055943" w:rsidP="00055943">
            <w:pPr>
              <w:pStyle w:val="TableTextLeft"/>
              <w:rPr>
                <w:rFonts w:cstheme="minorHAnsi"/>
                <w:color w:val="363534"/>
              </w:rPr>
            </w:pPr>
            <w:r>
              <w:rPr>
                <w:rFonts w:cstheme="minorHAnsi"/>
                <w:color w:val="363534"/>
              </w:rPr>
              <w:t>Removing and not replacing:</w:t>
            </w:r>
          </w:p>
          <w:p w14:paraId="574B8D37" w14:textId="5D837C81" w:rsidR="00055943" w:rsidRPr="00055943" w:rsidRDefault="001C605F" w:rsidP="00346422">
            <w:pPr>
              <w:pStyle w:val="TableTextLeft"/>
              <w:numPr>
                <w:ilvl w:val="0"/>
                <w:numId w:val="57"/>
              </w:numPr>
              <w:ind w:left="370" w:hanging="257"/>
              <w:rPr>
                <w:rFonts w:cstheme="minorHAnsi"/>
                <w:color w:val="363534"/>
              </w:rPr>
            </w:pPr>
            <w:r>
              <w:rPr>
                <w:rFonts w:cstheme="minorHAnsi"/>
                <w:color w:val="363534"/>
              </w:rPr>
              <w:t>a LED</w:t>
            </w:r>
            <w:r w:rsidR="00055943" w:rsidRPr="00055943">
              <w:rPr>
                <w:rFonts w:cstheme="minorHAnsi"/>
                <w:color w:val="363534"/>
              </w:rPr>
              <w:t xml:space="preserve"> integrated luminaire, or</w:t>
            </w:r>
          </w:p>
          <w:p w14:paraId="3570C178" w14:textId="08755B63" w:rsidR="00191812" w:rsidRPr="00055943" w:rsidRDefault="00055943" w:rsidP="00346422">
            <w:pPr>
              <w:pStyle w:val="TableTextLeft"/>
              <w:numPr>
                <w:ilvl w:val="0"/>
                <w:numId w:val="57"/>
              </w:numPr>
              <w:ind w:left="370" w:hanging="257"/>
              <w:rPr>
                <w:rFonts w:cstheme="minorHAnsi"/>
                <w:color w:val="363534"/>
              </w:rPr>
            </w:pPr>
            <w:r w:rsidRPr="00055943">
              <w:rPr>
                <w:rFonts w:cstheme="minorHAnsi"/>
                <w:color w:val="363534"/>
              </w:rPr>
              <w:t>the lamp and control gear associated with a non-integrated luminaire</w:t>
            </w:r>
          </w:p>
        </w:tc>
        <w:tc>
          <w:tcPr>
            <w:tcW w:w="1957" w:type="pct"/>
          </w:tcPr>
          <w:p w14:paraId="41BAF894" w14:textId="77777777" w:rsidR="00191812" w:rsidRPr="00DE6E8A" w:rsidRDefault="00191812" w:rsidP="00191812">
            <w:pPr>
              <w:pStyle w:val="TableTextLeft"/>
            </w:pPr>
            <w:r w:rsidRPr="00DE6E8A">
              <w:t>None</w:t>
            </w:r>
          </w:p>
        </w:tc>
        <w:tc>
          <w:tcPr>
            <w:tcW w:w="616" w:type="pct"/>
          </w:tcPr>
          <w:p w14:paraId="3CDF1364" w14:textId="77777777" w:rsidR="00191812" w:rsidRPr="00DE6E8A" w:rsidRDefault="00191812" w:rsidP="00191812">
            <w:pPr>
              <w:pStyle w:val="TableTextLeft"/>
              <w:rPr>
                <w:highlight w:val="yellow"/>
              </w:rPr>
            </w:pPr>
            <w:r w:rsidRPr="00DE6E8A">
              <w:t>Regulation 6(3)(d)</w:t>
            </w:r>
          </w:p>
        </w:tc>
      </w:tr>
    </w:tbl>
    <w:p w14:paraId="6191989E" w14:textId="77777777" w:rsidR="008E63A3" w:rsidRDefault="008E63A3" w:rsidP="008E63A3">
      <w:pPr>
        <w:pStyle w:val="BodyText"/>
        <w:rPr>
          <w:sz w:val="18"/>
          <w:szCs w:val="18"/>
        </w:rPr>
      </w:pPr>
      <w:r w:rsidRPr="005B21C7">
        <w:rPr>
          <w:sz w:val="18"/>
          <w:szCs w:val="18"/>
        </w:rPr>
        <w:t xml:space="preserve">* It is not envisaged that lighting equipment would be removed as part of this </w:t>
      </w:r>
      <w:r>
        <w:rPr>
          <w:sz w:val="18"/>
          <w:szCs w:val="18"/>
        </w:rPr>
        <w:t>scenario</w:t>
      </w:r>
      <w:r w:rsidRPr="005B21C7">
        <w:rPr>
          <w:sz w:val="18"/>
          <w:szCs w:val="18"/>
        </w:rPr>
        <w:t>, but if it is</w:t>
      </w:r>
      <w:r>
        <w:rPr>
          <w:sz w:val="18"/>
          <w:szCs w:val="18"/>
        </w:rPr>
        <w:t>,</w:t>
      </w:r>
      <w:r w:rsidRPr="005B21C7">
        <w:rPr>
          <w:sz w:val="18"/>
          <w:szCs w:val="18"/>
        </w:rPr>
        <w:t xml:space="preserve"> it is required to be decommissioned. </w:t>
      </w:r>
    </w:p>
    <w:p w14:paraId="40296065" w14:textId="77777777" w:rsidR="00191812" w:rsidRPr="00DE6E8A" w:rsidRDefault="00191812" w:rsidP="00191812">
      <w:pPr>
        <w:pStyle w:val="BodyText"/>
      </w:pPr>
    </w:p>
    <w:p w14:paraId="0E63E094" w14:textId="49977A13" w:rsidR="00191812" w:rsidRPr="00D6153B" w:rsidRDefault="008677CC" w:rsidP="0065112D">
      <w:pPr>
        <w:pStyle w:val="Heading3"/>
        <w:numPr>
          <w:ilvl w:val="2"/>
          <w:numId w:val="8"/>
        </w:numPr>
        <w:rPr>
          <w:sz w:val="24"/>
          <w:szCs w:val="24"/>
        </w:rPr>
      </w:pPr>
      <w:bookmarkStart w:id="1008" w:name="_Toc527614608"/>
      <w:r w:rsidRPr="00D6153B">
        <w:rPr>
          <w:sz w:val="24"/>
          <w:szCs w:val="24"/>
        </w:rPr>
        <w:t>Specified Minimum Energy Efficiency</w:t>
      </w:r>
      <w:bookmarkEnd w:id="1008"/>
    </w:p>
    <w:p w14:paraId="28AB5819" w14:textId="62344029" w:rsidR="00191812" w:rsidRDefault="00191812" w:rsidP="00191812">
      <w:pPr>
        <w:pStyle w:val="BodyText"/>
      </w:pPr>
      <w:r w:rsidRPr="00DE6E8A">
        <w:t xml:space="preserve">There are no additional requirements that must be met by the </w:t>
      </w:r>
      <w:r w:rsidR="00531379">
        <w:t>product</w:t>
      </w:r>
      <w:r w:rsidRPr="00DE6E8A">
        <w:t xml:space="preserve"> installed.</w:t>
      </w:r>
    </w:p>
    <w:p w14:paraId="098E5CB5" w14:textId="77777777" w:rsidR="00D6153B" w:rsidRDefault="00D6153B" w:rsidP="00191812">
      <w:pPr>
        <w:pStyle w:val="BodyText"/>
      </w:pPr>
    </w:p>
    <w:p w14:paraId="048AACFA" w14:textId="77777777" w:rsidR="00927EF5" w:rsidRPr="00D6153B" w:rsidRDefault="00927EF5" w:rsidP="00927EF5">
      <w:pPr>
        <w:pStyle w:val="Heading3"/>
        <w:rPr>
          <w:sz w:val="24"/>
          <w:szCs w:val="24"/>
        </w:rPr>
      </w:pPr>
      <w:bookmarkStart w:id="1009" w:name="_Toc527614609"/>
      <w:r w:rsidRPr="00D6153B">
        <w:rPr>
          <w:sz w:val="24"/>
          <w:szCs w:val="24"/>
        </w:rPr>
        <w:t>Other specified matters</w:t>
      </w:r>
      <w:bookmarkEnd w:id="1009"/>
    </w:p>
    <w:p w14:paraId="7F3C4FEB" w14:textId="684254EE" w:rsidR="00006ADC" w:rsidRDefault="00927EF5" w:rsidP="00927EF5">
      <w:pPr>
        <w:pStyle w:val="BodyText"/>
      </w:pPr>
      <w:r>
        <w:t>None.</w:t>
      </w:r>
    </w:p>
    <w:p w14:paraId="53C11137" w14:textId="77777777" w:rsidR="00D6153B" w:rsidRPr="00DE6E8A" w:rsidRDefault="00D6153B" w:rsidP="00927EF5">
      <w:pPr>
        <w:pStyle w:val="BodyText"/>
      </w:pPr>
    </w:p>
    <w:p w14:paraId="505F71C0" w14:textId="7E9E9BF3" w:rsidR="00191812" w:rsidRPr="00D6153B" w:rsidRDefault="00191812" w:rsidP="0065112D">
      <w:pPr>
        <w:pStyle w:val="Heading3"/>
        <w:numPr>
          <w:ilvl w:val="2"/>
          <w:numId w:val="8"/>
        </w:numPr>
        <w:rPr>
          <w:sz w:val="24"/>
          <w:szCs w:val="24"/>
        </w:rPr>
      </w:pPr>
      <w:bookmarkStart w:id="1010" w:name="_Toc506196597"/>
      <w:bookmarkStart w:id="1011" w:name="_Toc509321265"/>
      <w:bookmarkStart w:id="1012" w:name="_Toc527614610"/>
      <w:r w:rsidRPr="00D6153B">
        <w:rPr>
          <w:sz w:val="24"/>
          <w:szCs w:val="24"/>
        </w:rPr>
        <w:t>Method for Determining GHG Equivalent Reduction</w:t>
      </w:r>
      <w:bookmarkEnd w:id="1010"/>
      <w:bookmarkEnd w:id="1011"/>
      <w:bookmarkEnd w:id="1012"/>
    </w:p>
    <w:tbl>
      <w:tblPr>
        <w:tblStyle w:val="PullOutBoxTable"/>
        <w:tblW w:w="5000" w:type="pct"/>
        <w:tblLook w:val="0600" w:firstRow="0" w:lastRow="0" w:firstColumn="0" w:lastColumn="0" w:noHBand="1" w:noVBand="1"/>
      </w:tblPr>
      <w:tblGrid>
        <w:gridCol w:w="9649"/>
      </w:tblGrid>
      <w:tr w:rsidR="00464495" w14:paraId="5E9C5AD2" w14:textId="77777777" w:rsidTr="00464495">
        <w:tc>
          <w:tcPr>
            <w:tcW w:w="5000" w:type="pct"/>
            <w:tcBorders>
              <w:top w:val="single" w:sz="4" w:space="0" w:color="0072CE" w:themeColor="text2"/>
              <w:bottom w:val="single" w:sz="4" w:space="0" w:color="0072CE" w:themeColor="text2"/>
            </w:tcBorders>
            <w:shd w:val="clear" w:color="auto" w:fill="E5F1FA" w:themeFill="light2"/>
          </w:tcPr>
          <w:p w14:paraId="223B78F7" w14:textId="50C43028" w:rsidR="00464495" w:rsidRPr="00464495" w:rsidRDefault="00464495" w:rsidP="00464495">
            <w:pPr>
              <w:pStyle w:val="PullOutBoxBodyText"/>
              <w:rPr>
                <w:b/>
              </w:rPr>
            </w:pPr>
            <w:r w:rsidRPr="00464495">
              <w:rPr>
                <w:b/>
              </w:rPr>
              <w:t>Scenarios 35A to 35D: Non-building based lighting upgrades</w:t>
            </w:r>
          </w:p>
        </w:tc>
      </w:tr>
    </w:tbl>
    <w:p w14:paraId="08837FA9" w14:textId="3C817BD2"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_Ref504379003 \h </w:instrText>
      </w:r>
      <w:r w:rsidRPr="00DE6E8A">
        <w:fldChar w:fldCharType="separate"/>
      </w:r>
      <w:r w:rsidR="006547AC" w:rsidRPr="00DE6E8A">
        <w:t xml:space="preserve">Equation </w:t>
      </w:r>
      <w:r w:rsidR="006547AC">
        <w:rPr>
          <w:noProof/>
        </w:rPr>
        <w:t>35</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_Ref504382850 \h </w:instrText>
      </w:r>
      <w:r w:rsidRPr="00DE6E8A">
        <w:fldChar w:fldCharType="separate"/>
      </w:r>
      <w:r w:rsidR="006547AC" w:rsidRPr="00DE6E8A">
        <w:t xml:space="preserve">Table </w:t>
      </w:r>
      <w:r w:rsidR="006547AC">
        <w:rPr>
          <w:noProof/>
        </w:rPr>
        <w:t>35</w:t>
      </w:r>
      <w:r w:rsidR="006547AC">
        <w:t>.</w:t>
      </w:r>
      <w:r w:rsidR="006547AC">
        <w:rPr>
          <w:noProof/>
        </w:rPr>
        <w:t>2</w:t>
      </w:r>
      <w:r w:rsidRPr="00DE6E8A">
        <w:fldChar w:fldCharType="end"/>
      </w:r>
      <w:r w:rsidRPr="00DE6E8A">
        <w:t>.</w:t>
      </w:r>
    </w:p>
    <w:p w14:paraId="1FCD79BE" w14:textId="41770942" w:rsidR="00191812" w:rsidRPr="00DE6E8A" w:rsidRDefault="00191812" w:rsidP="00191812">
      <w:pPr>
        <w:pStyle w:val="Caption"/>
      </w:pPr>
      <w:bookmarkStart w:id="1013" w:name="_Toc503972755"/>
      <w:bookmarkStart w:id="1014" w:name="_Ref504379003"/>
      <w:bookmarkStart w:id="1015" w:name="_Toc522614758"/>
      <w:r w:rsidRPr="00DE6E8A">
        <w:t xml:space="preserve">Equation </w:t>
      </w:r>
      <w:fldSimple w:instr=" STYLEREF 2 \s ">
        <w:r w:rsidR="006547AC">
          <w:rPr>
            <w:noProof/>
          </w:rPr>
          <w:t>35</w:t>
        </w:r>
      </w:fldSimple>
      <w:r w:rsidR="00E1324D">
        <w:t>.</w:t>
      </w:r>
      <w:fldSimple w:instr=" SEQ Equation \* ARABIC \s 2 ">
        <w:r w:rsidR="006547AC">
          <w:rPr>
            <w:noProof/>
          </w:rPr>
          <w:t>1</w:t>
        </w:r>
      </w:fldSimple>
      <w:bookmarkEnd w:id="1013"/>
      <w:bookmarkEnd w:id="1014"/>
      <w:r w:rsidRPr="00DE6E8A">
        <w:t xml:space="preserve"> – GHG equivalent emissions reduction calculation for Scenarios 35A to 35D</w:t>
      </w:r>
      <w:bookmarkEnd w:id="1015"/>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0717FF3F"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8C4204D" w14:textId="703D6EB1" w:rsidR="00191812" w:rsidRPr="002D42A5" w:rsidRDefault="002D42A5"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43E8DFDB" w14:textId="0FA8EE89" w:rsidR="00191812" w:rsidRPr="00DE6E8A" w:rsidRDefault="00191812" w:rsidP="00191812">
      <w:pPr>
        <w:pStyle w:val="Caption"/>
      </w:pPr>
      <w:bookmarkStart w:id="1016" w:name="_Toc503972567"/>
      <w:bookmarkStart w:id="1017" w:name="_Ref504382850"/>
      <w:bookmarkStart w:id="1018" w:name="_Toc504390882"/>
      <w:bookmarkStart w:id="1019" w:name="_Toc509321628"/>
      <w:bookmarkStart w:id="1020" w:name="_Toc522614674"/>
      <w:r w:rsidRPr="00DE6E8A">
        <w:t xml:space="preserve">Table </w:t>
      </w:r>
      <w:fldSimple w:instr=" STYLEREF 2 \s ">
        <w:r w:rsidR="006547AC">
          <w:rPr>
            <w:noProof/>
          </w:rPr>
          <w:t>35</w:t>
        </w:r>
      </w:fldSimple>
      <w:r w:rsidR="00E1324D">
        <w:t>.</w:t>
      </w:r>
      <w:fldSimple w:instr=" SEQ Table \* ARABIC \s 2 ">
        <w:r w:rsidR="006547AC">
          <w:rPr>
            <w:noProof/>
          </w:rPr>
          <w:t>2</w:t>
        </w:r>
      </w:fldSimple>
      <w:bookmarkEnd w:id="1016"/>
      <w:bookmarkEnd w:id="1017"/>
      <w:r w:rsidRPr="00DE6E8A">
        <w:t xml:space="preserve"> – GHG equivalent emissions reduction variables for Scenarios 35A to 35D</w:t>
      </w:r>
      <w:bookmarkEnd w:id="1018"/>
      <w:bookmarkEnd w:id="1019"/>
      <w:bookmarkEnd w:id="1020"/>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2054"/>
        <w:gridCol w:w="4773"/>
        <w:gridCol w:w="2832"/>
      </w:tblGrid>
      <w:tr w:rsidR="00191812" w:rsidRPr="003046E8" w14:paraId="47629E23"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63" w:type="pct"/>
            <w:shd w:val="clear" w:color="auto" w:fill="E5F1FA" w:themeFill="light2"/>
          </w:tcPr>
          <w:p w14:paraId="57E0B24B" w14:textId="77777777" w:rsidR="00191812" w:rsidRPr="003046E8" w:rsidRDefault="00191812" w:rsidP="003046E8">
            <w:pPr>
              <w:pStyle w:val="TableTextLeft"/>
              <w:rPr>
                <w:b/>
              </w:rPr>
            </w:pPr>
            <w:r w:rsidRPr="003046E8">
              <w:rPr>
                <w:b/>
              </w:rPr>
              <w:t>Input type</w:t>
            </w:r>
          </w:p>
        </w:tc>
        <w:tc>
          <w:tcPr>
            <w:tcW w:w="2471" w:type="pct"/>
            <w:shd w:val="clear" w:color="auto" w:fill="E5F1FA" w:themeFill="light2"/>
          </w:tcPr>
          <w:p w14:paraId="6224CA00"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1467" w:type="pct"/>
            <w:shd w:val="clear" w:color="auto" w:fill="E5F1FA" w:themeFill="light2"/>
          </w:tcPr>
          <w:p w14:paraId="38664B46"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191812" w:rsidRPr="00DE6E8A" w14:paraId="2D5F15C7" w14:textId="77777777" w:rsidTr="00F4676B">
        <w:tc>
          <w:tcPr>
            <w:tcW w:w="1063" w:type="pct"/>
          </w:tcPr>
          <w:p w14:paraId="2D597929" w14:textId="77777777" w:rsidR="00191812" w:rsidRPr="00DE6E8A" w:rsidRDefault="00191812" w:rsidP="00191812">
            <w:pPr>
              <w:pStyle w:val="TableTextLeft"/>
            </w:pPr>
            <w:r w:rsidRPr="00DE6E8A">
              <w:t>Baseline</w:t>
            </w:r>
          </w:p>
        </w:tc>
        <w:tc>
          <w:tcPr>
            <w:tcW w:w="2471" w:type="pct"/>
          </w:tcPr>
          <w:p w14:paraId="5C89E891" w14:textId="77777777" w:rsidR="00191812" w:rsidRPr="00DE6E8A" w:rsidRDefault="00191812" w:rsidP="00191812">
            <w:pPr>
              <w:pStyle w:val="TableTextLeft"/>
              <w:rPr>
                <w:highlight w:val="yellow"/>
              </w:rPr>
            </w:pPr>
            <w:r w:rsidRPr="00DE6E8A">
              <w:t>In every instance</w:t>
            </w:r>
          </w:p>
        </w:tc>
        <w:tc>
          <w:tcPr>
            <w:tcW w:w="1467" w:type="pct"/>
          </w:tcPr>
          <w:p w14:paraId="31ABF83D" w14:textId="61D8ED47" w:rsidR="00191812" w:rsidRPr="00DE6E8A" w:rsidRDefault="00191812" w:rsidP="00191812">
            <w:pPr>
              <w:pStyle w:val="TableTextLeft"/>
            </w:pPr>
            <w:r w:rsidRPr="00DE6E8A">
              <w:t xml:space="preserve">Given by </w:t>
            </w:r>
            <w:r w:rsidRPr="00DE6E8A">
              <w:fldChar w:fldCharType="begin"/>
            </w:r>
            <w:r w:rsidRPr="00DE6E8A">
              <w:instrText xml:space="preserve"> REF _Ref504379108 \h </w:instrText>
            </w:r>
            <w:r w:rsidRPr="00DE6E8A">
              <w:fldChar w:fldCharType="separate"/>
            </w:r>
            <w:r w:rsidR="006547AC" w:rsidRPr="00DE6E8A">
              <w:t xml:space="preserve">Equation </w:t>
            </w:r>
            <w:r w:rsidR="006547AC">
              <w:rPr>
                <w:noProof/>
              </w:rPr>
              <w:t>35</w:t>
            </w:r>
            <w:r w:rsidR="006547AC">
              <w:t>.</w:t>
            </w:r>
            <w:r w:rsidR="006547AC">
              <w:rPr>
                <w:noProof/>
              </w:rPr>
              <w:t>2</w:t>
            </w:r>
            <w:r w:rsidRPr="00DE6E8A">
              <w:fldChar w:fldCharType="end"/>
            </w:r>
            <w:r w:rsidRPr="00DE6E8A">
              <w:t xml:space="preserve">, using variables listed in </w:t>
            </w:r>
            <w:r w:rsidRPr="00DE6E8A">
              <w:fldChar w:fldCharType="begin"/>
            </w:r>
            <w:r w:rsidRPr="00DE6E8A">
              <w:instrText xml:space="preserve"> REF _Ref505942994 \h </w:instrText>
            </w:r>
            <w:r w:rsidRPr="00DE6E8A">
              <w:fldChar w:fldCharType="separate"/>
            </w:r>
            <w:r w:rsidR="006547AC" w:rsidRPr="00DE6E8A">
              <w:t xml:space="preserve">Table </w:t>
            </w:r>
            <w:r w:rsidR="006547AC">
              <w:rPr>
                <w:noProof/>
              </w:rPr>
              <w:t>35</w:t>
            </w:r>
            <w:r w:rsidR="006547AC">
              <w:t>.</w:t>
            </w:r>
            <w:r w:rsidR="006547AC">
              <w:rPr>
                <w:noProof/>
              </w:rPr>
              <w:t>3</w:t>
            </w:r>
            <w:r w:rsidRPr="00DE6E8A">
              <w:fldChar w:fldCharType="end"/>
            </w:r>
          </w:p>
        </w:tc>
      </w:tr>
      <w:tr w:rsidR="00191812" w:rsidRPr="00DE6E8A" w14:paraId="18ECBE98" w14:textId="77777777" w:rsidTr="00F4676B">
        <w:tc>
          <w:tcPr>
            <w:tcW w:w="1063" w:type="pct"/>
          </w:tcPr>
          <w:p w14:paraId="33D33010" w14:textId="77777777" w:rsidR="00191812" w:rsidRPr="00DE6E8A" w:rsidRDefault="00191812" w:rsidP="00191812">
            <w:pPr>
              <w:pStyle w:val="TableTextLeft"/>
            </w:pPr>
            <w:r w:rsidRPr="00DE6E8A">
              <w:t>Upgrade</w:t>
            </w:r>
          </w:p>
        </w:tc>
        <w:tc>
          <w:tcPr>
            <w:tcW w:w="2471" w:type="pct"/>
          </w:tcPr>
          <w:p w14:paraId="47E79534" w14:textId="77777777" w:rsidR="00191812" w:rsidRPr="00DE6E8A" w:rsidRDefault="00191812" w:rsidP="00191812">
            <w:pPr>
              <w:pStyle w:val="TableTextLeft"/>
              <w:rPr>
                <w:highlight w:val="yellow"/>
              </w:rPr>
            </w:pPr>
            <w:r w:rsidRPr="00DE6E8A">
              <w:t>In every instance</w:t>
            </w:r>
          </w:p>
        </w:tc>
        <w:tc>
          <w:tcPr>
            <w:tcW w:w="1467" w:type="pct"/>
          </w:tcPr>
          <w:p w14:paraId="1A53B8FF" w14:textId="7E36A509" w:rsidR="00191812" w:rsidRPr="00DE6E8A" w:rsidRDefault="00191812" w:rsidP="00191812">
            <w:pPr>
              <w:pStyle w:val="TableTextLeft"/>
            </w:pPr>
            <w:r w:rsidRPr="00DE6E8A">
              <w:t xml:space="preserve">Given by </w:t>
            </w:r>
            <w:r w:rsidRPr="00DE6E8A">
              <w:fldChar w:fldCharType="begin"/>
            </w:r>
            <w:r w:rsidRPr="00DE6E8A">
              <w:instrText xml:space="preserve"> REF _Ref504379098 \h </w:instrText>
            </w:r>
            <w:r w:rsidRPr="00DE6E8A">
              <w:fldChar w:fldCharType="separate"/>
            </w:r>
            <w:r w:rsidR="006547AC" w:rsidRPr="00DE6E8A">
              <w:t xml:space="preserve">Equation </w:t>
            </w:r>
            <w:r w:rsidR="006547AC">
              <w:rPr>
                <w:noProof/>
              </w:rPr>
              <w:t>35</w:t>
            </w:r>
            <w:r w:rsidR="006547AC">
              <w:t>.</w:t>
            </w:r>
            <w:r w:rsidR="006547AC">
              <w:rPr>
                <w:noProof/>
              </w:rPr>
              <w:t>3</w:t>
            </w:r>
            <w:r w:rsidRPr="00DE6E8A">
              <w:fldChar w:fldCharType="end"/>
            </w:r>
            <w:r w:rsidRPr="00DE6E8A">
              <w:t xml:space="preserve">, using variables listed in </w:t>
            </w:r>
            <w:r w:rsidRPr="00DE6E8A">
              <w:fldChar w:fldCharType="begin"/>
            </w:r>
            <w:r w:rsidRPr="00DE6E8A">
              <w:instrText xml:space="preserve"> REF _Ref505943002 \h </w:instrText>
            </w:r>
            <w:r w:rsidRPr="00DE6E8A">
              <w:fldChar w:fldCharType="separate"/>
            </w:r>
            <w:r w:rsidR="006547AC" w:rsidRPr="00DE6E8A">
              <w:t xml:space="preserve">Table </w:t>
            </w:r>
            <w:r w:rsidR="006547AC">
              <w:rPr>
                <w:noProof/>
              </w:rPr>
              <w:t>35</w:t>
            </w:r>
            <w:r w:rsidR="006547AC">
              <w:t>.</w:t>
            </w:r>
            <w:r w:rsidR="006547AC">
              <w:rPr>
                <w:noProof/>
              </w:rPr>
              <w:t>4</w:t>
            </w:r>
            <w:r w:rsidRPr="00DE6E8A">
              <w:fldChar w:fldCharType="end"/>
            </w:r>
            <w:r w:rsidRPr="00DE6E8A">
              <w:t xml:space="preserve"> </w:t>
            </w:r>
          </w:p>
        </w:tc>
      </w:tr>
      <w:tr w:rsidR="00191812" w:rsidRPr="00DE6E8A" w14:paraId="0E50E909" w14:textId="77777777" w:rsidTr="00F4676B">
        <w:tc>
          <w:tcPr>
            <w:tcW w:w="1063" w:type="pct"/>
          </w:tcPr>
          <w:p w14:paraId="4D588A49" w14:textId="77777777" w:rsidR="00191812" w:rsidRPr="00DE6E8A" w:rsidRDefault="00191812" w:rsidP="00191812">
            <w:pPr>
              <w:pStyle w:val="TableTextLeft"/>
            </w:pPr>
            <w:r w:rsidRPr="00DE6E8A">
              <w:t>Lifetime</w:t>
            </w:r>
          </w:p>
        </w:tc>
        <w:tc>
          <w:tcPr>
            <w:tcW w:w="2471" w:type="pct"/>
          </w:tcPr>
          <w:p w14:paraId="58BDEDC8" w14:textId="77777777" w:rsidR="00191812" w:rsidRPr="00DE6E8A" w:rsidRDefault="00191812" w:rsidP="00191812">
            <w:pPr>
              <w:pStyle w:val="TableTextLeft"/>
            </w:pPr>
            <w:r w:rsidRPr="00DE6E8A">
              <w:t>In every instance</w:t>
            </w:r>
          </w:p>
        </w:tc>
        <w:tc>
          <w:tcPr>
            <w:tcW w:w="1467" w:type="pct"/>
          </w:tcPr>
          <w:p w14:paraId="0957F4A4" w14:textId="1BBF8E1A" w:rsidR="00191812" w:rsidRPr="00DE6E8A" w:rsidRDefault="00191812" w:rsidP="00191812">
            <w:pPr>
              <w:pStyle w:val="TableTextLeft"/>
            </w:pPr>
            <w:r w:rsidRPr="00DE6E8A">
              <w:t xml:space="preserve">Given by </w:t>
            </w:r>
            <w:r w:rsidRPr="00DE6E8A">
              <w:fldChar w:fldCharType="begin"/>
            </w:r>
            <w:r w:rsidRPr="00DE6E8A">
              <w:instrText xml:space="preserve"> REF _Ref504379081 \h </w:instrText>
            </w:r>
            <w:r w:rsidRPr="00DE6E8A">
              <w:fldChar w:fldCharType="separate"/>
            </w:r>
            <w:r w:rsidR="006547AC" w:rsidRPr="00DE6E8A">
              <w:t xml:space="preserve">Equation </w:t>
            </w:r>
            <w:r w:rsidR="006547AC">
              <w:rPr>
                <w:noProof/>
              </w:rPr>
              <w:t>35</w:t>
            </w:r>
            <w:r w:rsidR="006547AC">
              <w:t>.</w:t>
            </w:r>
            <w:r w:rsidR="006547AC">
              <w:rPr>
                <w:noProof/>
              </w:rPr>
              <w:t>4</w:t>
            </w:r>
            <w:r w:rsidRPr="00DE6E8A">
              <w:fldChar w:fldCharType="end"/>
            </w:r>
            <w:r w:rsidRPr="00DE6E8A">
              <w:t xml:space="preserve">, using variables listed in </w:t>
            </w:r>
            <w:r w:rsidRPr="00DE6E8A">
              <w:fldChar w:fldCharType="begin"/>
            </w:r>
            <w:r w:rsidRPr="00DE6E8A">
              <w:instrText xml:space="preserve"> REF _Ref505943010 \h </w:instrText>
            </w:r>
            <w:r w:rsidRPr="00DE6E8A">
              <w:fldChar w:fldCharType="separate"/>
            </w:r>
            <w:r w:rsidR="006547AC" w:rsidRPr="00DE6E8A">
              <w:t xml:space="preserve">Table </w:t>
            </w:r>
            <w:r w:rsidR="006547AC">
              <w:rPr>
                <w:noProof/>
              </w:rPr>
              <w:t>35</w:t>
            </w:r>
            <w:r w:rsidR="006547AC">
              <w:t>.</w:t>
            </w:r>
            <w:r w:rsidR="006547AC">
              <w:rPr>
                <w:noProof/>
              </w:rPr>
              <w:t>5</w:t>
            </w:r>
            <w:r w:rsidRPr="00DE6E8A">
              <w:fldChar w:fldCharType="end"/>
            </w:r>
            <w:r w:rsidRPr="00DE6E8A">
              <w:t xml:space="preserve"> </w:t>
            </w:r>
          </w:p>
        </w:tc>
      </w:tr>
      <w:tr w:rsidR="00191812" w:rsidRPr="00DE6E8A" w14:paraId="64C0202A" w14:textId="77777777" w:rsidTr="00F4676B">
        <w:tc>
          <w:tcPr>
            <w:tcW w:w="1063" w:type="pct"/>
            <w:vMerge w:val="restart"/>
          </w:tcPr>
          <w:p w14:paraId="5108AD40" w14:textId="77777777" w:rsidR="00191812" w:rsidRPr="00DE6E8A" w:rsidRDefault="00191812" w:rsidP="00191812">
            <w:pPr>
              <w:pStyle w:val="TableTextLeft"/>
            </w:pPr>
            <w:r w:rsidRPr="00DE6E8A">
              <w:t>Regional Factor</w:t>
            </w:r>
          </w:p>
        </w:tc>
        <w:tc>
          <w:tcPr>
            <w:tcW w:w="2471" w:type="pct"/>
          </w:tcPr>
          <w:p w14:paraId="54EB45D1" w14:textId="77777777" w:rsidR="00191812" w:rsidRPr="00DE6E8A" w:rsidRDefault="00191812" w:rsidP="00191812">
            <w:pPr>
              <w:pStyle w:val="TableTextLeft"/>
            </w:pPr>
            <w:r w:rsidRPr="00DE6E8A">
              <w:t>For upgrades in Metropolitan Victoria</w:t>
            </w:r>
          </w:p>
        </w:tc>
        <w:tc>
          <w:tcPr>
            <w:tcW w:w="1467" w:type="pct"/>
          </w:tcPr>
          <w:p w14:paraId="60E24D66" w14:textId="77777777" w:rsidR="00191812" w:rsidRPr="00DE6E8A" w:rsidRDefault="00191812" w:rsidP="00191812">
            <w:pPr>
              <w:pStyle w:val="TableTextLeft"/>
            </w:pPr>
            <w:r w:rsidRPr="00DE6E8A">
              <w:t>0.98</w:t>
            </w:r>
          </w:p>
        </w:tc>
      </w:tr>
      <w:tr w:rsidR="00191812" w:rsidRPr="00DE6E8A" w14:paraId="0D542BB1" w14:textId="77777777" w:rsidTr="00F4676B">
        <w:tc>
          <w:tcPr>
            <w:tcW w:w="1063" w:type="pct"/>
            <w:vMerge/>
          </w:tcPr>
          <w:p w14:paraId="399ECA7E" w14:textId="77777777" w:rsidR="00191812" w:rsidRPr="00DE6E8A" w:rsidRDefault="00191812" w:rsidP="00191812">
            <w:pPr>
              <w:pStyle w:val="BodyText"/>
            </w:pPr>
          </w:p>
        </w:tc>
        <w:tc>
          <w:tcPr>
            <w:tcW w:w="2471" w:type="pct"/>
          </w:tcPr>
          <w:p w14:paraId="1BCB1872" w14:textId="77777777" w:rsidR="00191812" w:rsidRPr="00DE6E8A" w:rsidRDefault="00191812" w:rsidP="00191812">
            <w:pPr>
              <w:pStyle w:val="TableTextLeft"/>
            </w:pPr>
            <w:r w:rsidRPr="00DE6E8A">
              <w:t xml:space="preserve">For upgrades in Regional Victoria </w:t>
            </w:r>
          </w:p>
        </w:tc>
        <w:tc>
          <w:tcPr>
            <w:tcW w:w="1467" w:type="pct"/>
          </w:tcPr>
          <w:p w14:paraId="59758AA1" w14:textId="77777777" w:rsidR="00191812" w:rsidRPr="00DE6E8A" w:rsidRDefault="00191812" w:rsidP="00191812">
            <w:pPr>
              <w:pStyle w:val="TableTextLeft"/>
            </w:pPr>
            <w:r w:rsidRPr="00DE6E8A">
              <w:t>1.04</w:t>
            </w:r>
          </w:p>
        </w:tc>
      </w:tr>
    </w:tbl>
    <w:p w14:paraId="7AD79A69" w14:textId="5ECF242C" w:rsidR="00191812" w:rsidRPr="00DE6E8A" w:rsidRDefault="00191812" w:rsidP="00191812">
      <w:pPr>
        <w:pStyle w:val="Caption"/>
      </w:pPr>
      <w:bookmarkStart w:id="1021" w:name="_Toc503972756"/>
      <w:bookmarkStart w:id="1022" w:name="_Ref504379108"/>
      <w:bookmarkStart w:id="1023" w:name="_Toc522614759"/>
      <w:r w:rsidRPr="00DE6E8A">
        <w:t xml:space="preserve">Equation </w:t>
      </w:r>
      <w:fldSimple w:instr=" STYLEREF 2 \s ">
        <w:r w:rsidR="006547AC">
          <w:rPr>
            <w:noProof/>
          </w:rPr>
          <w:t>35</w:t>
        </w:r>
      </w:fldSimple>
      <w:r w:rsidR="00E1324D">
        <w:t>.</w:t>
      </w:r>
      <w:fldSimple w:instr=" SEQ Equation \* ARABIC \s 2 ">
        <w:r w:rsidR="006547AC">
          <w:rPr>
            <w:noProof/>
          </w:rPr>
          <w:t>2</w:t>
        </w:r>
      </w:fldSimple>
      <w:bookmarkEnd w:id="1021"/>
      <w:bookmarkEnd w:id="1022"/>
      <w:r w:rsidRPr="00DE6E8A">
        <w:t xml:space="preserve"> – Baseline calculation for all non-building based lighting upgrades</w:t>
      </w:r>
      <w:bookmarkEnd w:id="1023"/>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3CB771BD"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3C4BA2F5" w14:textId="4535F668" w:rsidR="00191812" w:rsidRPr="002D42A5" w:rsidRDefault="002D42A5" w:rsidP="003046E8">
            <w:pPr>
              <w:pStyle w:val="TableTextLeft"/>
              <w:rPr>
                <w:rFonts w:eastAsiaTheme="majorEastAsia"/>
              </w:rPr>
            </w:pPr>
            <m:oMathPara>
              <m:oMathParaPr>
                <m:jc m:val="left"/>
              </m:oMathParaPr>
              <m:oMath>
                <m:r>
                  <m:rPr>
                    <m:sty m:val="bi"/>
                  </m:rPr>
                  <w:rPr>
                    <w:rFonts w:ascii="Cambria Math" w:hAnsi="Cambria Math"/>
                  </w:rPr>
                  <m:t>Baseline</m:t>
                </m:r>
                <m:r>
                  <m:rPr>
                    <m:sty m:val="p"/>
                  </m:rPr>
                  <w:rPr>
                    <w:rFonts w:ascii="Cambria Math" w:hAnsi="Cambria Math"/>
                  </w:rPr>
                  <m:t xml:space="preserve"> </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each</m:t>
                    </m:r>
                    <m:r>
                      <m:rPr>
                        <m:sty m:val="p"/>
                      </m:rPr>
                      <w:rPr>
                        <w:rFonts w:ascii="Cambria Math" w:eastAsiaTheme="majorEastAsia" w:hAnsi="Cambria Math"/>
                      </w:rPr>
                      <m:t xml:space="preserve"> </m:t>
                    </m:r>
                    <m:r>
                      <m:rPr>
                        <m:sty m:val="bi"/>
                      </m:rPr>
                      <w:rPr>
                        <w:rFonts w:ascii="Cambria Math" w:eastAsiaTheme="majorEastAsia" w:hAnsi="Cambria Math"/>
                      </w:rPr>
                      <m:t>incumbent</m:t>
                    </m:r>
                    <m:r>
                      <m:rPr>
                        <m:sty m:val="p"/>
                      </m:rPr>
                      <w:rPr>
                        <w:rFonts w:ascii="Cambria Math" w:eastAsiaTheme="majorEastAsia" w:hAnsi="Cambria Math"/>
                      </w:rPr>
                      <m:t xml:space="preserve"> </m:t>
                    </m:r>
                    <m:r>
                      <m:rPr>
                        <m:sty m:val="bi"/>
                      </m:rPr>
                      <w:rPr>
                        <w:rFonts w:ascii="Cambria Math" w:eastAsiaTheme="majorEastAsia" w:hAnsi="Cambria Math"/>
                      </w:rPr>
                      <m:t>light</m:t>
                    </m:r>
                    <m:r>
                      <m:rPr>
                        <m:sty m:val="p"/>
                      </m:rPr>
                      <w:rPr>
                        <w:rFonts w:ascii="Cambria Math" w:eastAsiaTheme="majorEastAsia" w:hAnsi="Cambria Math"/>
                      </w:rPr>
                      <m:t xml:space="preserve"> </m:t>
                    </m:r>
                    <m:r>
                      <m:rPr>
                        <m:sty m:val="bi"/>
                      </m:rPr>
                      <w:rPr>
                        <w:rFonts w:ascii="Cambria Math" w:eastAsiaTheme="majorEastAsia" w:hAnsi="Cambria Math"/>
                      </w:rPr>
                      <m:t>source</m:t>
                    </m:r>
                  </m:sub>
                  <m:sup/>
                  <m:e>
                    <m:r>
                      <m:rPr>
                        <m:sty m:val="bi"/>
                      </m:rPr>
                      <w:rPr>
                        <w:rFonts w:ascii="Cambria Math" w:eastAsiaTheme="majorEastAsia" w:hAnsi="Cambria Math"/>
                      </w:rPr>
                      <m:t>LCP</m:t>
                    </m:r>
                    <m:r>
                      <m:rPr>
                        <m:sty m:val="p"/>
                      </m:rPr>
                      <w:rPr>
                        <w:rFonts w:ascii="Cambria Math" w:eastAsiaTheme="majorEastAsia" w:hAnsi="Cambria Math"/>
                      </w:rPr>
                      <m:t xml:space="preserve"> × </m:t>
                    </m:r>
                    <m:r>
                      <m:rPr>
                        <m:sty m:val="bi"/>
                      </m:rPr>
                      <w:rPr>
                        <w:rFonts w:ascii="Cambria Math" w:eastAsiaTheme="majorEastAsia" w:hAnsi="Cambria Math"/>
                      </w:rPr>
                      <m:t>CM</m:t>
                    </m:r>
                    <m:r>
                      <m:rPr>
                        <m:sty m:val="p"/>
                      </m:rPr>
                      <w:rPr>
                        <w:rFonts w:ascii="Cambria Math" w:eastAsiaTheme="majorEastAsia" w:hAnsi="Cambria Math"/>
                      </w:rPr>
                      <m:t xml:space="preserve"> ×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Coefficient</m:t>
                    </m:r>
                  </m:e>
                </m:nary>
              </m:oMath>
            </m:oMathPara>
          </w:p>
        </w:tc>
      </w:tr>
    </w:tbl>
    <w:p w14:paraId="7C2EF668" w14:textId="3A57BA5D" w:rsidR="00191812" w:rsidRPr="00DE6E8A" w:rsidRDefault="00191812" w:rsidP="00191812">
      <w:pPr>
        <w:pStyle w:val="Caption"/>
      </w:pPr>
      <w:bookmarkStart w:id="1024" w:name="_Toc503972568"/>
      <w:bookmarkStart w:id="1025" w:name="_Ref505942994"/>
      <w:bookmarkStart w:id="1026" w:name="_Toc504390883"/>
      <w:bookmarkStart w:id="1027" w:name="_Toc509321629"/>
      <w:bookmarkStart w:id="1028" w:name="_Toc522614675"/>
      <w:r w:rsidRPr="00DE6E8A">
        <w:t xml:space="preserve">Table </w:t>
      </w:r>
      <w:fldSimple w:instr=" STYLEREF 2 \s ">
        <w:r w:rsidR="006547AC">
          <w:rPr>
            <w:noProof/>
          </w:rPr>
          <w:t>35</w:t>
        </w:r>
      </w:fldSimple>
      <w:r w:rsidR="00E1324D">
        <w:t>.</w:t>
      </w:r>
      <w:fldSimple w:instr=" SEQ Table \* ARABIC \s 2 ">
        <w:r w:rsidR="006547AC">
          <w:rPr>
            <w:noProof/>
          </w:rPr>
          <w:t>3</w:t>
        </w:r>
      </w:fldSimple>
      <w:bookmarkEnd w:id="1024"/>
      <w:bookmarkEnd w:id="1025"/>
      <w:r w:rsidRPr="00DE6E8A">
        <w:t xml:space="preserve"> – Baseline calculation variables for all non-building based lighting upgrades</w:t>
      </w:r>
      <w:bookmarkEnd w:id="1026"/>
      <w:bookmarkEnd w:id="1027"/>
      <w:bookmarkEnd w:id="1028"/>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55"/>
        <w:gridCol w:w="4027"/>
        <w:gridCol w:w="3877"/>
      </w:tblGrid>
      <w:tr w:rsidR="00191812" w:rsidRPr="003046E8" w14:paraId="7E39058C"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8" w:type="pct"/>
            <w:shd w:val="clear" w:color="auto" w:fill="E5F1FA" w:themeFill="light2"/>
          </w:tcPr>
          <w:p w14:paraId="30AFE47A" w14:textId="77777777" w:rsidR="00191812" w:rsidRPr="003046E8" w:rsidRDefault="00191812" w:rsidP="003046E8">
            <w:pPr>
              <w:pStyle w:val="TableTextLeft"/>
              <w:rPr>
                <w:b/>
              </w:rPr>
            </w:pPr>
            <w:r w:rsidRPr="003046E8">
              <w:rPr>
                <w:b/>
              </w:rPr>
              <w:t>Input type</w:t>
            </w:r>
          </w:p>
        </w:tc>
        <w:tc>
          <w:tcPr>
            <w:tcW w:w="2084" w:type="pct"/>
            <w:shd w:val="clear" w:color="auto" w:fill="E5F1FA" w:themeFill="light2"/>
          </w:tcPr>
          <w:p w14:paraId="66DCD6FD"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2007" w:type="pct"/>
            <w:shd w:val="clear" w:color="auto" w:fill="E5F1FA" w:themeFill="light2"/>
          </w:tcPr>
          <w:p w14:paraId="41308A5E"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191812" w:rsidRPr="00DE6E8A" w14:paraId="4D0001F1" w14:textId="77777777" w:rsidTr="00F4676B">
        <w:tc>
          <w:tcPr>
            <w:tcW w:w="908" w:type="pct"/>
            <w:vMerge w:val="restart"/>
          </w:tcPr>
          <w:p w14:paraId="6C96BE0C" w14:textId="77777777" w:rsidR="00191812" w:rsidRPr="00DE6E8A" w:rsidRDefault="00191812" w:rsidP="00191812">
            <w:pPr>
              <w:pStyle w:val="TableTextLeft"/>
            </w:pPr>
            <w:r w:rsidRPr="00DE6E8A">
              <w:t>LCP</w:t>
            </w:r>
          </w:p>
        </w:tc>
        <w:tc>
          <w:tcPr>
            <w:tcW w:w="2084" w:type="pct"/>
          </w:tcPr>
          <w:p w14:paraId="6E05CBAA" w14:textId="33B33B4F" w:rsidR="00191812" w:rsidRPr="00DE6E8A" w:rsidRDefault="00191812" w:rsidP="00191812">
            <w:pPr>
              <w:pStyle w:val="TableTextLeft"/>
            </w:pPr>
            <w:r w:rsidRPr="00DE6E8A">
              <w:t xml:space="preserve">Light source is listed in </w:t>
            </w:r>
            <w:r w:rsidRPr="00DE6E8A">
              <w:fldChar w:fldCharType="begin"/>
            </w:r>
            <w:r w:rsidRPr="00DE6E8A">
              <w:instrText xml:space="preserve"> REF _Ref504380399 \h  \* MERGEFORMAT </w:instrText>
            </w:r>
            <w:r w:rsidRPr="00DE6E8A">
              <w:fldChar w:fldCharType="separate"/>
            </w:r>
            <w:r w:rsidR="006547AC" w:rsidRPr="00DE6E8A">
              <w:t xml:space="preserve">Table </w:t>
            </w:r>
            <w:r w:rsidR="006547AC">
              <w:t>35.6</w:t>
            </w:r>
            <w:r w:rsidRPr="00DE6E8A">
              <w:fldChar w:fldCharType="end"/>
            </w:r>
          </w:p>
        </w:tc>
        <w:tc>
          <w:tcPr>
            <w:tcW w:w="2007" w:type="pct"/>
          </w:tcPr>
          <w:p w14:paraId="6F633BF4" w14:textId="2A8E5A9C" w:rsidR="00191812" w:rsidRPr="00DE6E8A" w:rsidRDefault="00191812" w:rsidP="00191812">
            <w:pPr>
              <w:pStyle w:val="TableTextLeft"/>
            </w:pPr>
            <w:r w:rsidRPr="00DE6E8A">
              <w:t xml:space="preserve">As determined by </w:t>
            </w:r>
            <w:r w:rsidRPr="00DE6E8A">
              <w:fldChar w:fldCharType="begin"/>
            </w:r>
            <w:r w:rsidRPr="00DE6E8A">
              <w:instrText xml:space="preserve"> REF _Ref504380399 \h </w:instrText>
            </w:r>
            <w:r w:rsidRPr="00DE6E8A">
              <w:fldChar w:fldCharType="separate"/>
            </w:r>
            <w:r w:rsidR="006547AC" w:rsidRPr="00DE6E8A">
              <w:t xml:space="preserve">Table </w:t>
            </w:r>
            <w:r w:rsidR="006547AC">
              <w:rPr>
                <w:noProof/>
              </w:rPr>
              <w:t>35</w:t>
            </w:r>
            <w:r w:rsidR="006547AC">
              <w:t>.</w:t>
            </w:r>
            <w:r w:rsidR="006547AC">
              <w:rPr>
                <w:noProof/>
              </w:rPr>
              <w:t>6</w:t>
            </w:r>
            <w:r w:rsidRPr="00DE6E8A">
              <w:fldChar w:fldCharType="end"/>
            </w:r>
          </w:p>
        </w:tc>
      </w:tr>
      <w:tr w:rsidR="00191812" w:rsidRPr="00DE6E8A" w14:paraId="6127F4A6" w14:textId="77777777" w:rsidTr="00F4676B">
        <w:tc>
          <w:tcPr>
            <w:tcW w:w="908" w:type="pct"/>
            <w:vMerge/>
          </w:tcPr>
          <w:p w14:paraId="14574F99" w14:textId="77777777" w:rsidR="00191812" w:rsidRPr="00DE6E8A" w:rsidRDefault="00191812" w:rsidP="00191812">
            <w:pPr>
              <w:pStyle w:val="BodyText"/>
            </w:pPr>
          </w:p>
        </w:tc>
        <w:tc>
          <w:tcPr>
            <w:tcW w:w="2084" w:type="pct"/>
          </w:tcPr>
          <w:p w14:paraId="74955A46" w14:textId="482A4211" w:rsidR="00191812" w:rsidRPr="00DE6E8A" w:rsidRDefault="00191812" w:rsidP="00191812">
            <w:pPr>
              <w:pStyle w:val="TableTextLeft"/>
            </w:pPr>
            <w:r w:rsidRPr="00DE6E8A">
              <w:t xml:space="preserve">Light source is not listed in </w:t>
            </w:r>
            <w:r w:rsidRPr="00DE6E8A">
              <w:fldChar w:fldCharType="begin"/>
            </w:r>
            <w:r w:rsidRPr="00DE6E8A">
              <w:instrText xml:space="preserve"> REF _Ref504380399 \h  \* MERGEFORMAT </w:instrText>
            </w:r>
            <w:r w:rsidRPr="00DE6E8A">
              <w:fldChar w:fldCharType="separate"/>
            </w:r>
            <w:r w:rsidR="006547AC" w:rsidRPr="00DE6E8A">
              <w:t xml:space="preserve">Table </w:t>
            </w:r>
            <w:r w:rsidR="006547AC">
              <w:t>35.6</w:t>
            </w:r>
            <w:r w:rsidRPr="00DE6E8A">
              <w:fldChar w:fldCharType="end"/>
            </w:r>
          </w:p>
        </w:tc>
        <w:tc>
          <w:tcPr>
            <w:tcW w:w="2007" w:type="pct"/>
          </w:tcPr>
          <w:p w14:paraId="20B52A64" w14:textId="77777777" w:rsidR="00191812" w:rsidRPr="00DE6E8A" w:rsidRDefault="00191812" w:rsidP="00191812">
            <w:pPr>
              <w:pStyle w:val="TableTextLeft"/>
            </w:pPr>
            <w:r w:rsidRPr="00DE6E8A">
              <w:t>The value determined by the ESC for that type of light source</w:t>
            </w:r>
          </w:p>
        </w:tc>
      </w:tr>
      <w:tr w:rsidR="00191812" w:rsidRPr="00DE6E8A" w14:paraId="70DA91E6" w14:textId="77777777" w:rsidTr="00F4676B">
        <w:tc>
          <w:tcPr>
            <w:tcW w:w="908" w:type="pct"/>
          </w:tcPr>
          <w:p w14:paraId="54E17898" w14:textId="77777777" w:rsidR="00191812" w:rsidRPr="00DE6E8A" w:rsidRDefault="00191812" w:rsidP="00191812">
            <w:pPr>
              <w:pStyle w:val="TableTextLeft"/>
            </w:pPr>
            <w:r w:rsidRPr="00DE6E8A">
              <w:t>CM</w:t>
            </w:r>
          </w:p>
        </w:tc>
        <w:tc>
          <w:tcPr>
            <w:tcW w:w="2084" w:type="pct"/>
          </w:tcPr>
          <w:p w14:paraId="68DC3576" w14:textId="77777777" w:rsidR="00191812" w:rsidRPr="00DE6E8A" w:rsidRDefault="00191812" w:rsidP="00191812">
            <w:pPr>
              <w:pStyle w:val="TableTextLeft"/>
            </w:pPr>
            <w:r w:rsidRPr="00DE6E8A">
              <w:t>In every instance</w:t>
            </w:r>
          </w:p>
        </w:tc>
        <w:tc>
          <w:tcPr>
            <w:tcW w:w="2007" w:type="pct"/>
          </w:tcPr>
          <w:p w14:paraId="62FBCC54" w14:textId="37B0A333" w:rsidR="00191812" w:rsidRPr="00DE6E8A" w:rsidRDefault="00191812" w:rsidP="00191812">
            <w:pPr>
              <w:pStyle w:val="TableTextLeft"/>
            </w:pPr>
            <w:r w:rsidRPr="00DE6E8A">
              <w:t xml:space="preserve">As determined by </w:t>
            </w:r>
            <w:r w:rsidRPr="00DE6E8A">
              <w:fldChar w:fldCharType="begin"/>
            </w:r>
            <w:r w:rsidRPr="00DE6E8A">
              <w:instrText xml:space="preserve"> REF _Ref504380546 \h </w:instrText>
            </w:r>
            <w:r w:rsidRPr="00DE6E8A">
              <w:fldChar w:fldCharType="separate"/>
            </w:r>
            <w:r w:rsidR="006547AC" w:rsidRPr="00DE6E8A">
              <w:t xml:space="preserve">Table </w:t>
            </w:r>
            <w:r w:rsidR="006547AC">
              <w:rPr>
                <w:noProof/>
              </w:rPr>
              <w:t>35</w:t>
            </w:r>
            <w:r w:rsidR="006547AC">
              <w:t>.</w:t>
            </w:r>
            <w:r w:rsidR="006547AC">
              <w:rPr>
                <w:noProof/>
              </w:rPr>
              <w:t>7</w:t>
            </w:r>
            <w:r w:rsidRPr="00DE6E8A">
              <w:fldChar w:fldCharType="end"/>
            </w:r>
          </w:p>
        </w:tc>
      </w:tr>
      <w:tr w:rsidR="00191812" w:rsidRPr="00DE6E8A" w14:paraId="5C97C34C" w14:textId="77777777" w:rsidTr="00F4676B">
        <w:tc>
          <w:tcPr>
            <w:tcW w:w="908" w:type="pct"/>
          </w:tcPr>
          <w:p w14:paraId="0C1C072A" w14:textId="77777777" w:rsidR="00191812" w:rsidRPr="00DE6E8A" w:rsidRDefault="00191812" w:rsidP="00191812">
            <w:pPr>
              <w:pStyle w:val="TableTextLeft"/>
            </w:pPr>
            <w:r w:rsidRPr="00DE6E8A">
              <w:t>GHG coefficient</w:t>
            </w:r>
          </w:p>
        </w:tc>
        <w:tc>
          <w:tcPr>
            <w:tcW w:w="2084" w:type="pct"/>
          </w:tcPr>
          <w:p w14:paraId="2A4B8B3C" w14:textId="77777777" w:rsidR="00191812" w:rsidRPr="00DE6E8A" w:rsidRDefault="00191812" w:rsidP="00191812">
            <w:pPr>
              <w:pStyle w:val="TableTextLeft"/>
            </w:pPr>
            <w:r w:rsidRPr="00DE6E8A">
              <w:t>In every instance</w:t>
            </w:r>
          </w:p>
        </w:tc>
        <w:tc>
          <w:tcPr>
            <w:tcW w:w="2007" w:type="pct"/>
          </w:tcPr>
          <w:p w14:paraId="2F294062" w14:textId="77777777" w:rsidR="00191812" w:rsidRPr="00DE6E8A" w:rsidRDefault="00191812" w:rsidP="00191812">
            <w:pPr>
              <w:pStyle w:val="TableTextLeft"/>
            </w:pPr>
            <w:r w:rsidRPr="00DE6E8A">
              <w:t>1.095</w:t>
            </w:r>
          </w:p>
        </w:tc>
      </w:tr>
    </w:tbl>
    <w:p w14:paraId="467B3890" w14:textId="65B7B312" w:rsidR="00191812" w:rsidRPr="00DE6E8A" w:rsidRDefault="00191812" w:rsidP="00191812">
      <w:pPr>
        <w:pStyle w:val="Caption"/>
      </w:pPr>
      <w:bookmarkStart w:id="1029" w:name="_Toc503972757"/>
      <w:bookmarkStart w:id="1030" w:name="_Ref504379098"/>
      <w:bookmarkStart w:id="1031" w:name="_Toc522614760"/>
      <w:r w:rsidRPr="00DE6E8A">
        <w:t xml:space="preserve">Equation </w:t>
      </w:r>
      <w:fldSimple w:instr=" STYLEREF 2 \s ">
        <w:r w:rsidR="006547AC">
          <w:rPr>
            <w:noProof/>
          </w:rPr>
          <w:t>35</w:t>
        </w:r>
      </w:fldSimple>
      <w:r w:rsidR="00E1324D">
        <w:t>.</w:t>
      </w:r>
      <w:fldSimple w:instr=" SEQ Equation \* ARABIC \s 2 ">
        <w:r w:rsidR="006547AC">
          <w:rPr>
            <w:noProof/>
          </w:rPr>
          <w:t>3</w:t>
        </w:r>
      </w:fldSimple>
      <w:bookmarkEnd w:id="1029"/>
      <w:bookmarkEnd w:id="1030"/>
      <w:r w:rsidRPr="00DE6E8A">
        <w:t xml:space="preserve"> – Upgrade calculation for all non-building based lighting upgrades</w:t>
      </w:r>
      <w:bookmarkEnd w:id="1031"/>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29673EB2"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035C22F" w14:textId="2E18F564" w:rsidR="00191812" w:rsidRPr="002D42A5" w:rsidRDefault="002D42A5" w:rsidP="003046E8">
            <w:pPr>
              <w:pStyle w:val="TableTextLeft"/>
              <w:rPr>
                <w:rFonts w:eastAsiaTheme="majorEastAsia"/>
              </w:rPr>
            </w:pPr>
            <m:oMathPara>
              <m:oMathParaPr>
                <m:jc m:val="left"/>
              </m:oMathParaPr>
              <m:oMath>
                <m:r>
                  <m:rPr>
                    <m:sty m:val="bi"/>
                  </m:rPr>
                  <w:rPr>
                    <w:rFonts w:ascii="Cambria Math" w:eastAsiaTheme="majorEastAsia" w:hAnsi="Cambria Math"/>
                  </w:rPr>
                  <m:t>Upgrade</m:t>
                </m:r>
                <m:r>
                  <m:rPr>
                    <m:sty m:val="p"/>
                  </m:rPr>
                  <w:rPr>
                    <w:rFonts w:ascii="Cambria Math" w:eastAsiaTheme="majorEastAsia" w:hAnsi="Cambria Math"/>
                  </w:rPr>
                  <m:t xml:space="preserve">= </m:t>
                </m:r>
                <m:nary>
                  <m:naryPr>
                    <m:chr m:val="∑"/>
                    <m:limLoc m:val="undOvr"/>
                    <m:supHide m:val="1"/>
                    <m:ctrlPr>
                      <w:rPr>
                        <w:rFonts w:ascii="Cambria Math" w:hAnsi="Cambria Math"/>
                      </w:rPr>
                    </m:ctrlPr>
                  </m:naryPr>
                  <m:sub>
                    <m:r>
                      <m:rPr>
                        <m:sty m:val="bi"/>
                      </m:rPr>
                      <w:rPr>
                        <w:rFonts w:ascii="Cambria Math" w:eastAsiaTheme="majorEastAsia" w:hAnsi="Cambria Math"/>
                      </w:rPr>
                      <m:t>each</m:t>
                    </m:r>
                    <m:r>
                      <m:rPr>
                        <m:sty m:val="p"/>
                      </m:rPr>
                      <w:rPr>
                        <w:rFonts w:ascii="Cambria Math" w:eastAsiaTheme="majorEastAsia" w:hAnsi="Cambria Math"/>
                      </w:rPr>
                      <m:t xml:space="preserve"> </m:t>
                    </m:r>
                    <m:r>
                      <m:rPr>
                        <m:sty m:val="bi"/>
                      </m:rPr>
                      <w:rPr>
                        <w:rFonts w:ascii="Cambria Math" w:eastAsiaTheme="majorEastAsia" w:hAnsi="Cambria Math"/>
                      </w:rPr>
                      <m:t>upgrade</m:t>
                    </m:r>
                    <m:r>
                      <m:rPr>
                        <m:sty m:val="p"/>
                      </m:rPr>
                      <w:rPr>
                        <w:rFonts w:ascii="Cambria Math" w:eastAsiaTheme="majorEastAsia" w:hAnsi="Cambria Math"/>
                      </w:rPr>
                      <m:t xml:space="preserve"> </m:t>
                    </m:r>
                    <m:r>
                      <m:rPr>
                        <m:sty m:val="bi"/>
                      </m:rPr>
                      <w:rPr>
                        <w:rFonts w:ascii="Cambria Math" w:eastAsiaTheme="majorEastAsia" w:hAnsi="Cambria Math"/>
                      </w:rPr>
                      <m:t>light</m:t>
                    </m:r>
                    <m:r>
                      <m:rPr>
                        <m:sty m:val="p"/>
                      </m:rPr>
                      <w:rPr>
                        <w:rFonts w:ascii="Cambria Math" w:eastAsiaTheme="majorEastAsia" w:hAnsi="Cambria Math"/>
                      </w:rPr>
                      <m:t xml:space="preserve"> </m:t>
                    </m:r>
                    <m:r>
                      <m:rPr>
                        <m:sty m:val="bi"/>
                      </m:rPr>
                      <w:rPr>
                        <w:rFonts w:ascii="Cambria Math" w:eastAsiaTheme="majorEastAsia" w:hAnsi="Cambria Math"/>
                      </w:rPr>
                      <m:t>source</m:t>
                    </m:r>
                  </m:sub>
                  <m:sup/>
                  <m:e>
                    <m:r>
                      <m:rPr>
                        <m:sty m:val="bi"/>
                      </m:rPr>
                      <w:rPr>
                        <w:rFonts w:ascii="Cambria Math" w:eastAsiaTheme="majorEastAsia" w:hAnsi="Cambria Math"/>
                      </w:rPr>
                      <m:t>LCP</m:t>
                    </m:r>
                    <m:r>
                      <m:rPr>
                        <m:sty m:val="p"/>
                      </m:rPr>
                      <w:rPr>
                        <w:rFonts w:ascii="Cambria Math" w:eastAsiaTheme="majorEastAsia" w:hAnsi="Cambria Math"/>
                      </w:rPr>
                      <m:t xml:space="preserve"> × </m:t>
                    </m:r>
                    <m:r>
                      <m:rPr>
                        <m:sty m:val="bi"/>
                      </m:rPr>
                      <w:rPr>
                        <w:rFonts w:ascii="Cambria Math" w:eastAsiaTheme="majorEastAsia" w:hAnsi="Cambria Math"/>
                      </w:rPr>
                      <m:t>CM</m:t>
                    </m:r>
                    <m:r>
                      <m:rPr>
                        <m:sty m:val="p"/>
                      </m:rPr>
                      <w:rPr>
                        <w:rFonts w:ascii="Cambria Math" w:eastAsiaTheme="majorEastAsia" w:hAnsi="Cambria Math"/>
                      </w:rPr>
                      <m:t xml:space="preserve"> × </m:t>
                    </m:r>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eastAsiaTheme="majorEastAsia" w:hAnsi="Cambria Math"/>
                      </w:rPr>
                      <m:t>Coefficient</m:t>
                    </m:r>
                  </m:e>
                </m:nary>
              </m:oMath>
            </m:oMathPara>
          </w:p>
        </w:tc>
      </w:tr>
    </w:tbl>
    <w:p w14:paraId="51610600" w14:textId="1AE617E0" w:rsidR="00191812" w:rsidRPr="00DE6E8A" w:rsidRDefault="00191812" w:rsidP="00191812">
      <w:pPr>
        <w:pStyle w:val="Caption"/>
      </w:pPr>
      <w:bookmarkStart w:id="1032" w:name="_Toc503972569"/>
      <w:bookmarkStart w:id="1033" w:name="_Ref505943002"/>
      <w:bookmarkStart w:id="1034" w:name="_Toc504390884"/>
      <w:bookmarkStart w:id="1035" w:name="_Toc509321630"/>
      <w:bookmarkStart w:id="1036" w:name="_Toc522614676"/>
      <w:r w:rsidRPr="00DE6E8A">
        <w:t xml:space="preserve">Table </w:t>
      </w:r>
      <w:fldSimple w:instr=" STYLEREF 2 \s ">
        <w:r w:rsidR="006547AC">
          <w:rPr>
            <w:noProof/>
          </w:rPr>
          <w:t>35</w:t>
        </w:r>
      </w:fldSimple>
      <w:r w:rsidR="00E1324D">
        <w:t>.</w:t>
      </w:r>
      <w:fldSimple w:instr=" SEQ Table \* ARABIC \s 2 ">
        <w:r w:rsidR="006547AC">
          <w:rPr>
            <w:noProof/>
          </w:rPr>
          <w:t>4</w:t>
        </w:r>
      </w:fldSimple>
      <w:bookmarkEnd w:id="1032"/>
      <w:bookmarkEnd w:id="1033"/>
      <w:r w:rsidRPr="00DE6E8A">
        <w:t xml:space="preserve"> – Upgrade calculation variables for all non-building based lighting upgrades</w:t>
      </w:r>
      <w:bookmarkEnd w:id="1034"/>
      <w:bookmarkEnd w:id="1035"/>
      <w:bookmarkEnd w:id="1036"/>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55"/>
        <w:gridCol w:w="3878"/>
        <w:gridCol w:w="4026"/>
      </w:tblGrid>
      <w:tr w:rsidR="00191812" w:rsidRPr="003046E8" w14:paraId="3AAE81BB"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8" w:type="pct"/>
            <w:shd w:val="clear" w:color="auto" w:fill="E5F1FA" w:themeFill="light2"/>
          </w:tcPr>
          <w:p w14:paraId="1230163A" w14:textId="77777777" w:rsidR="00191812" w:rsidRPr="003046E8" w:rsidRDefault="00191812" w:rsidP="003046E8">
            <w:pPr>
              <w:pStyle w:val="TableTextLeft"/>
              <w:rPr>
                <w:b/>
              </w:rPr>
            </w:pPr>
            <w:r w:rsidRPr="003046E8">
              <w:rPr>
                <w:b/>
              </w:rPr>
              <w:t>Input type</w:t>
            </w:r>
          </w:p>
        </w:tc>
        <w:tc>
          <w:tcPr>
            <w:tcW w:w="2007" w:type="pct"/>
            <w:shd w:val="clear" w:color="auto" w:fill="E5F1FA" w:themeFill="light2"/>
          </w:tcPr>
          <w:p w14:paraId="59D17BF2"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2084" w:type="pct"/>
            <w:shd w:val="clear" w:color="auto" w:fill="E5F1FA" w:themeFill="light2"/>
          </w:tcPr>
          <w:p w14:paraId="548CDAB0"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191812" w:rsidRPr="00DE6E8A" w14:paraId="508DDC47" w14:textId="77777777" w:rsidTr="00F4676B">
        <w:tc>
          <w:tcPr>
            <w:tcW w:w="908" w:type="pct"/>
            <w:vMerge w:val="restart"/>
          </w:tcPr>
          <w:p w14:paraId="53B3BD12" w14:textId="77777777" w:rsidR="00191812" w:rsidRPr="00DE6E8A" w:rsidRDefault="00191812" w:rsidP="00191812">
            <w:pPr>
              <w:pStyle w:val="TableTextLeft"/>
            </w:pPr>
            <w:r w:rsidRPr="00DE6E8A">
              <w:t>LCP</w:t>
            </w:r>
          </w:p>
        </w:tc>
        <w:tc>
          <w:tcPr>
            <w:tcW w:w="2007" w:type="pct"/>
          </w:tcPr>
          <w:p w14:paraId="31694916" w14:textId="686A98CC" w:rsidR="00191812" w:rsidRPr="00DE6E8A" w:rsidRDefault="00191812" w:rsidP="00191812">
            <w:pPr>
              <w:pStyle w:val="TableTextLeft"/>
            </w:pPr>
            <w:r w:rsidRPr="00DE6E8A">
              <w:t xml:space="preserve">Light source is listed in </w:t>
            </w:r>
            <w:r w:rsidRPr="00DE6E8A">
              <w:fldChar w:fldCharType="begin"/>
            </w:r>
            <w:r w:rsidRPr="00DE6E8A">
              <w:instrText xml:space="preserve"> REF _Ref504380399 \h </w:instrText>
            </w:r>
            <w:r w:rsidRPr="00DE6E8A">
              <w:fldChar w:fldCharType="separate"/>
            </w:r>
            <w:r w:rsidR="006547AC" w:rsidRPr="00DE6E8A">
              <w:t xml:space="preserve">Table </w:t>
            </w:r>
            <w:r w:rsidR="006547AC">
              <w:rPr>
                <w:noProof/>
              </w:rPr>
              <w:t>35</w:t>
            </w:r>
            <w:r w:rsidR="006547AC">
              <w:t>.</w:t>
            </w:r>
            <w:r w:rsidR="006547AC">
              <w:rPr>
                <w:noProof/>
              </w:rPr>
              <w:t>6</w:t>
            </w:r>
            <w:r w:rsidRPr="00DE6E8A">
              <w:fldChar w:fldCharType="end"/>
            </w:r>
          </w:p>
        </w:tc>
        <w:tc>
          <w:tcPr>
            <w:tcW w:w="2084" w:type="pct"/>
          </w:tcPr>
          <w:p w14:paraId="2F2599E6" w14:textId="2227ADF8" w:rsidR="00191812" w:rsidRPr="00DE6E8A" w:rsidRDefault="00191812" w:rsidP="00191812">
            <w:pPr>
              <w:pStyle w:val="TableTextLeft"/>
            </w:pPr>
            <w:r w:rsidRPr="00DE6E8A">
              <w:t xml:space="preserve">As determined by </w:t>
            </w:r>
            <w:r w:rsidRPr="00DE6E8A">
              <w:fldChar w:fldCharType="begin"/>
            </w:r>
            <w:r w:rsidRPr="00DE6E8A">
              <w:instrText xml:space="preserve"> REF _Ref504380399 \h </w:instrText>
            </w:r>
            <w:r w:rsidRPr="00DE6E8A">
              <w:fldChar w:fldCharType="separate"/>
            </w:r>
            <w:r w:rsidR="006547AC" w:rsidRPr="00DE6E8A">
              <w:t xml:space="preserve">Table </w:t>
            </w:r>
            <w:r w:rsidR="006547AC">
              <w:rPr>
                <w:noProof/>
              </w:rPr>
              <w:t>35</w:t>
            </w:r>
            <w:r w:rsidR="006547AC">
              <w:t>.</w:t>
            </w:r>
            <w:r w:rsidR="006547AC">
              <w:rPr>
                <w:noProof/>
              </w:rPr>
              <w:t>6</w:t>
            </w:r>
            <w:r w:rsidRPr="00DE6E8A">
              <w:fldChar w:fldCharType="end"/>
            </w:r>
          </w:p>
        </w:tc>
      </w:tr>
      <w:tr w:rsidR="00191812" w:rsidRPr="00DE6E8A" w14:paraId="74343714" w14:textId="77777777" w:rsidTr="00F4676B">
        <w:tc>
          <w:tcPr>
            <w:tcW w:w="908" w:type="pct"/>
            <w:vMerge/>
          </w:tcPr>
          <w:p w14:paraId="6D4873D2" w14:textId="77777777" w:rsidR="00191812" w:rsidRPr="00DE6E8A" w:rsidRDefault="00191812" w:rsidP="00191812">
            <w:pPr>
              <w:pStyle w:val="BodyText"/>
            </w:pPr>
          </w:p>
        </w:tc>
        <w:tc>
          <w:tcPr>
            <w:tcW w:w="2007" w:type="pct"/>
          </w:tcPr>
          <w:p w14:paraId="0F902BF0" w14:textId="42CA24FB" w:rsidR="00191812" w:rsidRPr="00DE6E8A" w:rsidRDefault="00191812" w:rsidP="00191812">
            <w:pPr>
              <w:pStyle w:val="TableTextLeft"/>
            </w:pPr>
            <w:r w:rsidRPr="00DE6E8A">
              <w:t xml:space="preserve">Light source is not listed in </w:t>
            </w:r>
            <w:r w:rsidRPr="00DE6E8A">
              <w:fldChar w:fldCharType="begin"/>
            </w:r>
            <w:r w:rsidRPr="00DE6E8A">
              <w:instrText xml:space="preserve"> REF _Ref504380399 \h  \* MERGEFORMAT </w:instrText>
            </w:r>
            <w:r w:rsidRPr="00DE6E8A">
              <w:fldChar w:fldCharType="separate"/>
            </w:r>
            <w:r w:rsidR="006547AC" w:rsidRPr="00DE6E8A">
              <w:t xml:space="preserve">Table </w:t>
            </w:r>
            <w:r w:rsidR="006547AC">
              <w:t>35.6</w:t>
            </w:r>
            <w:r w:rsidRPr="00DE6E8A">
              <w:fldChar w:fldCharType="end"/>
            </w:r>
          </w:p>
        </w:tc>
        <w:tc>
          <w:tcPr>
            <w:tcW w:w="2084" w:type="pct"/>
          </w:tcPr>
          <w:p w14:paraId="28F2585A" w14:textId="77777777" w:rsidR="00191812" w:rsidRPr="00DE6E8A" w:rsidRDefault="00191812" w:rsidP="00191812">
            <w:pPr>
              <w:pStyle w:val="TableTextLeft"/>
            </w:pPr>
            <w:r w:rsidRPr="00DE6E8A">
              <w:t>The value determined by the ESC for that type of light source</w:t>
            </w:r>
          </w:p>
        </w:tc>
      </w:tr>
      <w:tr w:rsidR="00191812" w:rsidRPr="00DE6E8A" w14:paraId="4BE0A2F1" w14:textId="77777777" w:rsidTr="00F4676B">
        <w:tc>
          <w:tcPr>
            <w:tcW w:w="908" w:type="pct"/>
          </w:tcPr>
          <w:p w14:paraId="1231F7EC" w14:textId="77777777" w:rsidR="00191812" w:rsidRPr="00DE6E8A" w:rsidRDefault="00191812" w:rsidP="00191812">
            <w:pPr>
              <w:pStyle w:val="TableTextLeft"/>
            </w:pPr>
            <w:r w:rsidRPr="00DE6E8A">
              <w:t>CM</w:t>
            </w:r>
          </w:p>
        </w:tc>
        <w:tc>
          <w:tcPr>
            <w:tcW w:w="2007" w:type="pct"/>
          </w:tcPr>
          <w:p w14:paraId="2200E3BD" w14:textId="77777777" w:rsidR="00191812" w:rsidRPr="00DE6E8A" w:rsidRDefault="00191812" w:rsidP="00191812">
            <w:pPr>
              <w:pStyle w:val="TableTextLeft"/>
            </w:pPr>
            <w:r w:rsidRPr="00DE6E8A">
              <w:t>In every instance</w:t>
            </w:r>
          </w:p>
        </w:tc>
        <w:tc>
          <w:tcPr>
            <w:tcW w:w="2084" w:type="pct"/>
          </w:tcPr>
          <w:p w14:paraId="172D9CAF" w14:textId="1188F15D" w:rsidR="00191812" w:rsidRPr="00DE6E8A" w:rsidRDefault="00191812" w:rsidP="00191812">
            <w:pPr>
              <w:pStyle w:val="TableTextLeft"/>
            </w:pPr>
            <w:r w:rsidRPr="00DE6E8A">
              <w:t xml:space="preserve">As determined by </w:t>
            </w:r>
            <w:r w:rsidRPr="00DE6E8A">
              <w:fldChar w:fldCharType="begin"/>
            </w:r>
            <w:r w:rsidRPr="00DE6E8A">
              <w:instrText xml:space="preserve"> REF _Ref504380546 \h </w:instrText>
            </w:r>
            <w:r w:rsidRPr="00DE6E8A">
              <w:fldChar w:fldCharType="separate"/>
            </w:r>
            <w:r w:rsidR="006547AC" w:rsidRPr="00DE6E8A">
              <w:t xml:space="preserve">Table </w:t>
            </w:r>
            <w:r w:rsidR="006547AC">
              <w:rPr>
                <w:noProof/>
              </w:rPr>
              <w:t>35</w:t>
            </w:r>
            <w:r w:rsidR="006547AC">
              <w:t>.</w:t>
            </w:r>
            <w:r w:rsidR="006547AC">
              <w:rPr>
                <w:noProof/>
              </w:rPr>
              <w:t>7</w:t>
            </w:r>
            <w:r w:rsidRPr="00DE6E8A">
              <w:fldChar w:fldCharType="end"/>
            </w:r>
          </w:p>
        </w:tc>
      </w:tr>
      <w:tr w:rsidR="00191812" w:rsidRPr="00DE6E8A" w14:paraId="3B548A05" w14:textId="77777777" w:rsidTr="00F4676B">
        <w:tc>
          <w:tcPr>
            <w:tcW w:w="908" w:type="pct"/>
          </w:tcPr>
          <w:p w14:paraId="03D7C854" w14:textId="77777777" w:rsidR="00191812" w:rsidRPr="00DE6E8A" w:rsidRDefault="00191812" w:rsidP="00191812">
            <w:pPr>
              <w:pStyle w:val="TableTextLeft"/>
            </w:pPr>
            <w:r w:rsidRPr="00DE6E8A">
              <w:t>GHG coefficient</w:t>
            </w:r>
          </w:p>
        </w:tc>
        <w:tc>
          <w:tcPr>
            <w:tcW w:w="2007" w:type="pct"/>
          </w:tcPr>
          <w:p w14:paraId="082CEAA7" w14:textId="77777777" w:rsidR="00191812" w:rsidRPr="00DE6E8A" w:rsidRDefault="00191812" w:rsidP="00191812">
            <w:pPr>
              <w:pStyle w:val="TableTextLeft"/>
              <w:rPr>
                <w:highlight w:val="yellow"/>
              </w:rPr>
            </w:pPr>
            <w:r w:rsidRPr="00DE6E8A">
              <w:t>In every instance</w:t>
            </w:r>
          </w:p>
        </w:tc>
        <w:tc>
          <w:tcPr>
            <w:tcW w:w="2084" w:type="pct"/>
          </w:tcPr>
          <w:p w14:paraId="3E32BB9F" w14:textId="77777777" w:rsidR="00191812" w:rsidRPr="00DE6E8A" w:rsidRDefault="00191812" w:rsidP="00191812">
            <w:pPr>
              <w:pStyle w:val="TableTextLeft"/>
            </w:pPr>
            <w:r w:rsidRPr="00DE6E8A">
              <w:t>1.095</w:t>
            </w:r>
          </w:p>
        </w:tc>
      </w:tr>
    </w:tbl>
    <w:p w14:paraId="67909EE7" w14:textId="5766983D" w:rsidR="00191812" w:rsidRPr="00DE6E8A" w:rsidRDefault="00191812" w:rsidP="00191812">
      <w:pPr>
        <w:pStyle w:val="Caption"/>
      </w:pPr>
      <w:bookmarkStart w:id="1037" w:name="_Toc503972758"/>
      <w:bookmarkStart w:id="1038" w:name="_Ref504379081"/>
      <w:bookmarkStart w:id="1039" w:name="_Toc522614761"/>
      <w:r w:rsidRPr="00DE6E8A">
        <w:t xml:space="preserve">Equation </w:t>
      </w:r>
      <w:fldSimple w:instr=" STYLEREF 2 \s ">
        <w:r w:rsidR="006547AC">
          <w:rPr>
            <w:noProof/>
          </w:rPr>
          <w:t>35</w:t>
        </w:r>
      </w:fldSimple>
      <w:r w:rsidR="00E1324D">
        <w:t>.</w:t>
      </w:r>
      <w:fldSimple w:instr=" SEQ Equation \* ARABIC \s 2 ">
        <w:r w:rsidR="006547AC">
          <w:rPr>
            <w:noProof/>
          </w:rPr>
          <w:t>4</w:t>
        </w:r>
      </w:fldSimple>
      <w:bookmarkEnd w:id="1037"/>
      <w:bookmarkEnd w:id="1038"/>
      <w:r w:rsidRPr="00DE6E8A">
        <w:t xml:space="preserve"> – Lifetime calculation for all non-building based lighting upgrades</w:t>
      </w:r>
      <w:bookmarkEnd w:id="1039"/>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7FD97AE9"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322CE853" w14:textId="48C72BD4" w:rsidR="00191812" w:rsidRPr="002D42A5" w:rsidRDefault="002D42A5" w:rsidP="003046E8">
            <w:pPr>
              <w:pStyle w:val="TableTextLeft"/>
              <w:rPr>
                <w:rFonts w:eastAsiaTheme="majorEastAsia"/>
              </w:rPr>
            </w:pPr>
            <m:oMathPara>
              <m:oMathParaPr>
                <m:jc m:val="left"/>
              </m:oMathParaPr>
              <m:oMath>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Asset</m:t>
                </m:r>
                <m:r>
                  <m:rPr>
                    <m:sty m:val="p"/>
                  </m:rPr>
                  <w:rPr>
                    <w:rFonts w:ascii="Cambria Math" w:eastAsiaTheme="majorEastAsia" w:hAnsi="Cambria Math"/>
                  </w:rPr>
                  <m:t xml:space="preserve">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Annual</m:t>
                </m:r>
                <m:r>
                  <m:rPr>
                    <m:sty m:val="p"/>
                  </m:rPr>
                  <w:rPr>
                    <w:rFonts w:ascii="Cambria Math" w:eastAsiaTheme="majorEastAsia" w:hAnsi="Cambria Math"/>
                  </w:rPr>
                  <m:t xml:space="preserve"> </m:t>
                </m:r>
                <m:r>
                  <m:rPr>
                    <m:sty m:val="bi"/>
                  </m:rPr>
                  <w:rPr>
                    <w:rFonts w:ascii="Cambria Math" w:eastAsiaTheme="majorEastAsia" w:hAnsi="Cambria Math"/>
                  </w:rPr>
                  <m:t>Operating</m:t>
                </m:r>
                <m:r>
                  <m:rPr>
                    <m:sty m:val="p"/>
                  </m:rPr>
                  <w:rPr>
                    <w:rFonts w:ascii="Cambria Math" w:eastAsiaTheme="majorEastAsia" w:hAnsi="Cambria Math"/>
                  </w:rPr>
                  <m:t xml:space="preserve"> </m:t>
                </m:r>
                <m:r>
                  <m:rPr>
                    <m:sty m:val="bi"/>
                  </m:rPr>
                  <w:rPr>
                    <w:rFonts w:ascii="Cambria Math" w:eastAsiaTheme="majorEastAsia" w:hAnsi="Cambria Math"/>
                  </w:rPr>
                  <m:t>Hours</m:t>
                </m:r>
                <m:r>
                  <m:rPr>
                    <m:sty m:val="p"/>
                  </m:rPr>
                  <w:rPr>
                    <w:rFonts w:ascii="Cambria Math" w:eastAsiaTheme="majorEastAsia" w:hAnsi="Cambria Math"/>
                  </w:rPr>
                  <m:t xml:space="preserve"> × </m:t>
                </m:r>
                <m:sSup>
                  <m:sSupPr>
                    <m:ctrlPr>
                      <w:rPr>
                        <w:rFonts w:ascii="Cambria Math" w:hAnsi="Cambria Math"/>
                      </w:rPr>
                    </m:ctrlPr>
                  </m:sSupPr>
                  <m:e>
                    <m:r>
                      <m:rPr>
                        <m:sty m:val="b"/>
                      </m:rPr>
                      <w:rPr>
                        <w:rFonts w:ascii="Cambria Math" w:eastAsiaTheme="majorEastAsia" w:hAnsi="Cambria Math"/>
                      </w:rPr>
                      <m:t>10</m:t>
                    </m:r>
                  </m:e>
                  <m:sup>
                    <m:r>
                      <m:rPr>
                        <m:sty m:val="p"/>
                      </m:rPr>
                      <w:rPr>
                        <w:rFonts w:ascii="Cambria Math" w:eastAsiaTheme="majorEastAsia" w:hAnsi="Cambria Math"/>
                      </w:rPr>
                      <m:t>-</m:t>
                    </m:r>
                    <m:r>
                      <m:rPr>
                        <m:sty m:val="b"/>
                      </m:rPr>
                      <w:rPr>
                        <w:rFonts w:ascii="Cambria Math" w:eastAsiaTheme="majorEastAsia" w:hAnsi="Cambria Math"/>
                      </w:rPr>
                      <m:t>6</m:t>
                    </m:r>
                  </m:sup>
                </m:sSup>
              </m:oMath>
            </m:oMathPara>
          </w:p>
        </w:tc>
      </w:tr>
    </w:tbl>
    <w:p w14:paraId="0E3B4D22" w14:textId="213FE911" w:rsidR="00191812" w:rsidRPr="00DE6E8A" w:rsidRDefault="00191812" w:rsidP="00191812">
      <w:pPr>
        <w:pStyle w:val="Caption"/>
      </w:pPr>
      <w:bookmarkStart w:id="1040" w:name="_Toc503972570"/>
      <w:bookmarkStart w:id="1041" w:name="_Ref505943010"/>
      <w:bookmarkStart w:id="1042" w:name="_Toc504390885"/>
      <w:bookmarkStart w:id="1043" w:name="_Toc509321631"/>
      <w:bookmarkStart w:id="1044" w:name="_Toc522614677"/>
      <w:r w:rsidRPr="00DE6E8A">
        <w:t xml:space="preserve">Table </w:t>
      </w:r>
      <w:fldSimple w:instr=" STYLEREF 2 \s ">
        <w:r w:rsidR="006547AC">
          <w:rPr>
            <w:noProof/>
          </w:rPr>
          <w:t>35</w:t>
        </w:r>
      </w:fldSimple>
      <w:r w:rsidR="00E1324D">
        <w:t>.</w:t>
      </w:r>
      <w:fldSimple w:instr=" SEQ Table \* ARABIC \s 2 ">
        <w:r w:rsidR="006547AC">
          <w:rPr>
            <w:noProof/>
          </w:rPr>
          <w:t>5</w:t>
        </w:r>
      </w:fldSimple>
      <w:bookmarkEnd w:id="1040"/>
      <w:bookmarkEnd w:id="1041"/>
      <w:r w:rsidRPr="00DE6E8A">
        <w:t xml:space="preserve"> – Lifetime calculation variables for all non-building based lighting upgrades</w:t>
      </w:r>
      <w:bookmarkEnd w:id="1042"/>
      <w:bookmarkEnd w:id="1043"/>
      <w:bookmarkEnd w:id="1044"/>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2500"/>
        <w:gridCol w:w="4066"/>
        <w:gridCol w:w="3093"/>
      </w:tblGrid>
      <w:tr w:rsidR="00191812" w:rsidRPr="003046E8" w14:paraId="27F12938"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294" w:type="pct"/>
            <w:shd w:val="clear" w:color="auto" w:fill="E5F1FA" w:themeFill="light2"/>
          </w:tcPr>
          <w:p w14:paraId="140AC6DA" w14:textId="77777777" w:rsidR="00191812" w:rsidRPr="003046E8" w:rsidRDefault="00191812" w:rsidP="003046E8">
            <w:pPr>
              <w:pStyle w:val="TableTextLeft"/>
              <w:rPr>
                <w:b/>
              </w:rPr>
            </w:pPr>
            <w:r w:rsidRPr="003046E8">
              <w:rPr>
                <w:b/>
              </w:rPr>
              <w:t>Input type</w:t>
            </w:r>
          </w:p>
        </w:tc>
        <w:tc>
          <w:tcPr>
            <w:tcW w:w="2105" w:type="pct"/>
            <w:shd w:val="clear" w:color="auto" w:fill="E5F1FA" w:themeFill="light2"/>
          </w:tcPr>
          <w:p w14:paraId="7C7B6731"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1601" w:type="pct"/>
            <w:shd w:val="clear" w:color="auto" w:fill="E5F1FA" w:themeFill="light2"/>
          </w:tcPr>
          <w:p w14:paraId="2532C660"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191812" w:rsidRPr="00DE6E8A" w14:paraId="1A36FBB9" w14:textId="77777777" w:rsidTr="00F4676B">
        <w:tc>
          <w:tcPr>
            <w:tcW w:w="1294" w:type="pct"/>
          </w:tcPr>
          <w:p w14:paraId="69C702BD" w14:textId="77777777" w:rsidR="00191812" w:rsidRPr="00DE6E8A" w:rsidRDefault="00191812" w:rsidP="00191812">
            <w:pPr>
              <w:pStyle w:val="TableTextLeft"/>
            </w:pPr>
            <w:r w:rsidRPr="00DE6E8A">
              <w:t>Asset Lifetime</w:t>
            </w:r>
          </w:p>
        </w:tc>
        <w:tc>
          <w:tcPr>
            <w:tcW w:w="2105" w:type="pct"/>
          </w:tcPr>
          <w:p w14:paraId="12C0EBBF" w14:textId="77777777" w:rsidR="00191812" w:rsidRPr="00DE6E8A" w:rsidRDefault="00191812" w:rsidP="00191812">
            <w:pPr>
              <w:pStyle w:val="TableTextLeft"/>
            </w:pPr>
            <w:r w:rsidRPr="00DE6E8A">
              <w:t>In every instance</w:t>
            </w:r>
          </w:p>
        </w:tc>
        <w:tc>
          <w:tcPr>
            <w:tcW w:w="1601" w:type="pct"/>
          </w:tcPr>
          <w:p w14:paraId="0E20C51F" w14:textId="26EC6BAC" w:rsidR="00191812" w:rsidRPr="00DE6E8A" w:rsidRDefault="00191812" w:rsidP="00191812">
            <w:pPr>
              <w:pStyle w:val="TableTextLeft"/>
            </w:pPr>
            <w:r w:rsidRPr="00DE6E8A">
              <w:t xml:space="preserve">As determined by </w:t>
            </w:r>
            <w:r w:rsidRPr="00DE6E8A">
              <w:fldChar w:fldCharType="begin"/>
            </w:r>
            <w:r w:rsidRPr="00DE6E8A">
              <w:instrText xml:space="preserve"> REF _Ref504380692 \h  \* MERGEFORMAT </w:instrText>
            </w:r>
            <w:r w:rsidRPr="00DE6E8A">
              <w:fldChar w:fldCharType="separate"/>
            </w:r>
            <w:r w:rsidR="006547AC" w:rsidRPr="00DE6E8A">
              <w:t xml:space="preserve">Table </w:t>
            </w:r>
            <w:r w:rsidR="006547AC">
              <w:t>35.8</w:t>
            </w:r>
            <w:r w:rsidRPr="00DE6E8A">
              <w:fldChar w:fldCharType="end"/>
            </w:r>
          </w:p>
        </w:tc>
      </w:tr>
      <w:tr w:rsidR="00191812" w:rsidRPr="00DE6E8A" w14:paraId="241E158F" w14:textId="77777777" w:rsidTr="00F4676B">
        <w:tc>
          <w:tcPr>
            <w:tcW w:w="1294" w:type="pct"/>
          </w:tcPr>
          <w:p w14:paraId="4A63AA4B" w14:textId="77777777" w:rsidR="00191812" w:rsidRPr="00DE6E8A" w:rsidRDefault="00191812" w:rsidP="00191812">
            <w:pPr>
              <w:pStyle w:val="TableTextLeft"/>
            </w:pPr>
            <w:r w:rsidRPr="00DE6E8A">
              <w:t>Annual Operating Hours</w:t>
            </w:r>
          </w:p>
        </w:tc>
        <w:tc>
          <w:tcPr>
            <w:tcW w:w="2105" w:type="pct"/>
          </w:tcPr>
          <w:p w14:paraId="6C88E106" w14:textId="77777777" w:rsidR="00191812" w:rsidRPr="00DE6E8A" w:rsidRDefault="00191812" w:rsidP="00191812">
            <w:pPr>
              <w:pStyle w:val="TableTextLeft"/>
            </w:pPr>
            <w:r w:rsidRPr="00DE6E8A">
              <w:t>In every instance</w:t>
            </w:r>
          </w:p>
        </w:tc>
        <w:tc>
          <w:tcPr>
            <w:tcW w:w="1601" w:type="pct"/>
          </w:tcPr>
          <w:p w14:paraId="5A2DA4F4" w14:textId="45EF319C" w:rsidR="00191812" w:rsidRPr="00DE6E8A" w:rsidRDefault="00191812" w:rsidP="00191812">
            <w:pPr>
              <w:pStyle w:val="TableTextLeft"/>
            </w:pPr>
            <w:r w:rsidRPr="00DE6E8A">
              <w:t xml:space="preserve">As determined by </w:t>
            </w:r>
            <w:r w:rsidRPr="00DE6E8A">
              <w:fldChar w:fldCharType="begin"/>
            </w:r>
            <w:r w:rsidRPr="00DE6E8A">
              <w:instrText xml:space="preserve"> REF _Ref504381832 \h </w:instrText>
            </w:r>
            <w:r w:rsidRPr="00DE6E8A">
              <w:fldChar w:fldCharType="separate"/>
            </w:r>
            <w:r w:rsidR="006547AC" w:rsidRPr="00DE6E8A">
              <w:t xml:space="preserve">Table </w:t>
            </w:r>
            <w:r w:rsidR="006547AC">
              <w:rPr>
                <w:noProof/>
              </w:rPr>
              <w:t>35</w:t>
            </w:r>
            <w:r w:rsidR="006547AC">
              <w:t>.</w:t>
            </w:r>
            <w:r w:rsidR="006547AC">
              <w:rPr>
                <w:noProof/>
              </w:rPr>
              <w:t>9</w:t>
            </w:r>
            <w:r w:rsidRPr="00DE6E8A">
              <w:fldChar w:fldCharType="end"/>
            </w:r>
          </w:p>
        </w:tc>
      </w:tr>
    </w:tbl>
    <w:p w14:paraId="312DDE86" w14:textId="77777777" w:rsidR="00191812" w:rsidRPr="00DE6E8A" w:rsidRDefault="00191812" w:rsidP="00191812">
      <w:pPr>
        <w:pStyle w:val="BodyText"/>
      </w:pPr>
    </w:p>
    <w:p w14:paraId="47BE90C6" w14:textId="48269D56" w:rsidR="00191812" w:rsidRPr="00DE6E8A" w:rsidRDefault="00191812" w:rsidP="00927EF5">
      <w:pPr>
        <w:pStyle w:val="Heading4"/>
      </w:pPr>
      <w:bookmarkStart w:id="1045" w:name="_Toc506196598"/>
      <w:bookmarkStart w:id="1046" w:name="_Toc509321266"/>
      <w:r w:rsidRPr="00DE6E8A">
        <w:t>Additional variables for determining GHG reduction</w:t>
      </w:r>
      <w:bookmarkEnd w:id="1045"/>
      <w:bookmarkEnd w:id="1046"/>
    </w:p>
    <w:p w14:paraId="74C4CA74" w14:textId="7DF4E17C" w:rsidR="00191812" w:rsidRPr="00DE6E8A" w:rsidRDefault="00191812" w:rsidP="00191812">
      <w:pPr>
        <w:pStyle w:val="Caption"/>
      </w:pPr>
      <w:bookmarkStart w:id="1047" w:name="_Toc503972571"/>
      <w:bookmarkStart w:id="1048" w:name="_Ref504380399"/>
      <w:bookmarkStart w:id="1049" w:name="_Toc504390886"/>
      <w:bookmarkStart w:id="1050" w:name="_Toc509321632"/>
      <w:bookmarkStart w:id="1051" w:name="_Toc522614678"/>
      <w:r w:rsidRPr="00DE6E8A">
        <w:t xml:space="preserve">Table </w:t>
      </w:r>
      <w:fldSimple w:instr=" STYLEREF 2 \s ">
        <w:r w:rsidR="006547AC">
          <w:rPr>
            <w:noProof/>
          </w:rPr>
          <w:t>35</w:t>
        </w:r>
      </w:fldSimple>
      <w:r w:rsidR="00E1324D">
        <w:t>.</w:t>
      </w:r>
      <w:fldSimple w:instr=" SEQ Table \* ARABIC \s 2 ">
        <w:r w:rsidR="006547AC">
          <w:rPr>
            <w:noProof/>
          </w:rPr>
          <w:t>6</w:t>
        </w:r>
      </w:fldSimple>
      <w:bookmarkEnd w:id="1047"/>
      <w:bookmarkEnd w:id="1048"/>
      <w:r w:rsidRPr="00DE6E8A">
        <w:t xml:space="preserve"> – Lamp circuit power (LCP) calculations for baseline and upgrade calculations for non-building based lighting upgrades</w:t>
      </w:r>
      <w:bookmarkEnd w:id="1049"/>
      <w:bookmarkEnd w:id="1050"/>
      <w:bookmarkEnd w:id="1051"/>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5113"/>
        <w:gridCol w:w="2268"/>
        <w:gridCol w:w="2278"/>
      </w:tblGrid>
      <w:tr w:rsidR="00191812" w:rsidRPr="003046E8" w14:paraId="3F9078B4" w14:textId="77777777" w:rsidTr="006D16E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647" w:type="pct"/>
            <w:shd w:val="clear" w:color="auto" w:fill="E5F1FA" w:themeFill="light2"/>
            <w:hideMark/>
          </w:tcPr>
          <w:p w14:paraId="3C97ABC4" w14:textId="77777777" w:rsidR="00191812" w:rsidRPr="003046E8" w:rsidRDefault="00191812" w:rsidP="003046E8">
            <w:pPr>
              <w:pStyle w:val="TableTextLeft"/>
              <w:rPr>
                <w:b/>
              </w:rPr>
            </w:pPr>
            <w:r w:rsidRPr="003046E8">
              <w:rPr>
                <w:b/>
              </w:rPr>
              <w:t>Type of incumbent or upgrade light source</w:t>
            </w:r>
          </w:p>
        </w:tc>
        <w:tc>
          <w:tcPr>
            <w:tcW w:w="1174" w:type="pct"/>
            <w:shd w:val="clear" w:color="auto" w:fill="E5F1FA" w:themeFill="light2"/>
            <w:hideMark/>
          </w:tcPr>
          <w:p w14:paraId="21A56023"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Lamp circuit power for incumbent light source</w:t>
            </w:r>
          </w:p>
        </w:tc>
        <w:tc>
          <w:tcPr>
            <w:tcW w:w="1179" w:type="pct"/>
            <w:shd w:val="clear" w:color="auto" w:fill="E5F1FA" w:themeFill="light2"/>
            <w:hideMark/>
          </w:tcPr>
          <w:p w14:paraId="6065E1B3"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Lamp circuit power for upgrade light source</w:t>
            </w:r>
          </w:p>
        </w:tc>
      </w:tr>
      <w:tr w:rsidR="00191812" w:rsidRPr="00DE6E8A" w14:paraId="3AF9A227" w14:textId="77777777" w:rsidTr="006D16ED">
        <w:tc>
          <w:tcPr>
            <w:tcW w:w="2647" w:type="pct"/>
            <w:hideMark/>
          </w:tcPr>
          <w:p w14:paraId="247361B7" w14:textId="77777777" w:rsidR="00191812" w:rsidRPr="00DE6E8A" w:rsidRDefault="00191812" w:rsidP="00191812">
            <w:pPr>
              <w:pStyle w:val="TableTextLeft"/>
            </w:pPr>
            <w:r w:rsidRPr="00DE6E8A">
              <w:t>T8 or T12 linear fluorescent or circular fluorescent lamp with ballast (EEI of A or electronic with no EEI marked)</w:t>
            </w:r>
          </w:p>
        </w:tc>
        <w:tc>
          <w:tcPr>
            <w:tcW w:w="1174" w:type="pct"/>
            <w:hideMark/>
          </w:tcPr>
          <w:p w14:paraId="79787887" w14:textId="77777777" w:rsidR="00191812" w:rsidRPr="00DE6E8A" w:rsidRDefault="00191812" w:rsidP="00191812">
            <w:pPr>
              <w:pStyle w:val="TableTextLeft"/>
            </w:pPr>
            <w:r w:rsidRPr="00DE6E8A">
              <w:t>NLP</w:t>
            </w:r>
          </w:p>
        </w:tc>
        <w:tc>
          <w:tcPr>
            <w:tcW w:w="1179" w:type="pct"/>
            <w:hideMark/>
          </w:tcPr>
          <w:p w14:paraId="1DB4C516" w14:textId="77777777" w:rsidR="00191812" w:rsidRPr="00DE6E8A" w:rsidRDefault="00191812" w:rsidP="00191812">
            <w:pPr>
              <w:pStyle w:val="TableTextLeft"/>
            </w:pPr>
            <w:r w:rsidRPr="00DE6E8A">
              <w:t>NLP</w:t>
            </w:r>
          </w:p>
        </w:tc>
      </w:tr>
      <w:tr w:rsidR="00191812" w:rsidRPr="00DE6E8A" w14:paraId="567A13C0" w14:textId="77777777" w:rsidTr="006D16ED">
        <w:tc>
          <w:tcPr>
            <w:tcW w:w="2647" w:type="pct"/>
            <w:hideMark/>
          </w:tcPr>
          <w:p w14:paraId="15CE7EBF" w14:textId="77777777" w:rsidR="00191812" w:rsidRPr="00DE6E8A" w:rsidRDefault="00191812" w:rsidP="00191812">
            <w:pPr>
              <w:pStyle w:val="TableTextLeft"/>
            </w:pPr>
            <w:r w:rsidRPr="00DE6E8A">
              <w:t xml:space="preserve">T8 or T12 linear fluorescent or circular fluorescent lamp with ballast (EEI of </w:t>
            </w:r>
            <w:r w:rsidRPr="00DE6E8A">
              <w:rPr>
                <w:u w:val="single"/>
              </w:rPr>
              <w:t>&gt;</w:t>
            </w:r>
            <w:r w:rsidRPr="00DE6E8A">
              <w:t xml:space="preserve"> B or magnetic with no EEI marked)</w:t>
            </w:r>
          </w:p>
        </w:tc>
        <w:tc>
          <w:tcPr>
            <w:tcW w:w="1174" w:type="pct"/>
            <w:hideMark/>
          </w:tcPr>
          <w:p w14:paraId="2DE1314A" w14:textId="77777777" w:rsidR="00191812" w:rsidRPr="00DE6E8A" w:rsidRDefault="00191812" w:rsidP="00191812">
            <w:pPr>
              <w:pStyle w:val="TableTextLeft"/>
            </w:pPr>
            <w:r w:rsidRPr="00DE6E8A">
              <w:t xml:space="preserve">NLP + 6 </w:t>
            </w:r>
          </w:p>
        </w:tc>
        <w:tc>
          <w:tcPr>
            <w:tcW w:w="1179" w:type="pct"/>
            <w:hideMark/>
          </w:tcPr>
          <w:p w14:paraId="332CBDCC" w14:textId="77777777" w:rsidR="00191812" w:rsidRPr="00DE6E8A" w:rsidRDefault="00191812" w:rsidP="00191812">
            <w:pPr>
              <w:pStyle w:val="TableTextLeft"/>
            </w:pPr>
            <w:r w:rsidRPr="00DE6E8A">
              <w:t xml:space="preserve">NLP + 6 </w:t>
            </w:r>
          </w:p>
        </w:tc>
      </w:tr>
      <w:tr w:rsidR="00191812" w:rsidRPr="00DE6E8A" w14:paraId="4E3FB82E" w14:textId="77777777" w:rsidTr="006D16ED">
        <w:tc>
          <w:tcPr>
            <w:tcW w:w="2647" w:type="pct"/>
            <w:hideMark/>
          </w:tcPr>
          <w:p w14:paraId="24548205" w14:textId="0987D730" w:rsidR="00191812" w:rsidRPr="00DE6E8A" w:rsidRDefault="00191812" w:rsidP="00191812">
            <w:pPr>
              <w:pStyle w:val="TableTextLeft"/>
            </w:pPr>
            <w:r w:rsidRPr="00DE6E8A">
              <w:t>T5 linear f</w:t>
            </w:r>
            <w:r w:rsidR="00BE2CA4">
              <w:t>luorescent lamp with T5 adaptor and magnetic ballast*</w:t>
            </w:r>
          </w:p>
        </w:tc>
        <w:tc>
          <w:tcPr>
            <w:tcW w:w="1174" w:type="pct"/>
            <w:hideMark/>
          </w:tcPr>
          <w:p w14:paraId="590CC86A" w14:textId="40A15D5F" w:rsidR="00191812" w:rsidRPr="00DE6E8A" w:rsidRDefault="00BE2CA4" w:rsidP="00191812">
            <w:pPr>
              <w:pStyle w:val="TableTextLeft"/>
            </w:pPr>
            <w:r>
              <w:t xml:space="preserve">NLP </w:t>
            </w:r>
            <w:r w:rsidRPr="00DE6E8A">
              <w:t>x</w:t>
            </w:r>
            <w:r>
              <w:t xml:space="preserve"> 0.94 + 1.78</w:t>
            </w:r>
          </w:p>
        </w:tc>
        <w:tc>
          <w:tcPr>
            <w:tcW w:w="1179" w:type="pct"/>
            <w:hideMark/>
          </w:tcPr>
          <w:p w14:paraId="5A71791A" w14:textId="77777777" w:rsidR="00191812" w:rsidRPr="00DE6E8A" w:rsidRDefault="00191812" w:rsidP="00191812">
            <w:pPr>
              <w:pStyle w:val="TableTextLeft"/>
            </w:pPr>
            <w:r w:rsidRPr="00DE6E8A">
              <w:t>N/A</w:t>
            </w:r>
          </w:p>
        </w:tc>
      </w:tr>
      <w:tr w:rsidR="00191812" w:rsidRPr="00DE6E8A" w14:paraId="022E7C5C" w14:textId="77777777" w:rsidTr="006D16ED">
        <w:tc>
          <w:tcPr>
            <w:tcW w:w="2647" w:type="pct"/>
            <w:hideMark/>
          </w:tcPr>
          <w:p w14:paraId="7D899F77" w14:textId="77777777" w:rsidR="00191812" w:rsidRPr="00DE6E8A" w:rsidRDefault="00191812" w:rsidP="00191812">
            <w:pPr>
              <w:pStyle w:val="TableTextLeft"/>
            </w:pPr>
            <w:r w:rsidRPr="00DE6E8A">
              <w:t xml:space="preserve">T5 linear fluorescent or circular fluorescent lamp with ballast </w:t>
            </w:r>
          </w:p>
        </w:tc>
        <w:tc>
          <w:tcPr>
            <w:tcW w:w="1174" w:type="pct"/>
            <w:hideMark/>
          </w:tcPr>
          <w:p w14:paraId="23B78182" w14:textId="77777777" w:rsidR="00191812" w:rsidRPr="00DE6E8A" w:rsidRDefault="00191812" w:rsidP="00191812">
            <w:pPr>
              <w:pStyle w:val="TableTextLeft"/>
            </w:pPr>
            <w:r w:rsidRPr="00DE6E8A">
              <w:t>NLP x 1·08 + 1.5</w:t>
            </w:r>
          </w:p>
        </w:tc>
        <w:tc>
          <w:tcPr>
            <w:tcW w:w="1179" w:type="pct"/>
            <w:hideMark/>
          </w:tcPr>
          <w:p w14:paraId="51F013A5" w14:textId="77777777" w:rsidR="00191812" w:rsidRPr="00DE6E8A" w:rsidRDefault="00191812" w:rsidP="00191812">
            <w:pPr>
              <w:pStyle w:val="TableTextLeft"/>
            </w:pPr>
            <w:r w:rsidRPr="00DE6E8A">
              <w:t>NLP x 1·08 + 1.5</w:t>
            </w:r>
          </w:p>
        </w:tc>
      </w:tr>
      <w:tr w:rsidR="00191812" w:rsidRPr="00DE6E8A" w14:paraId="27512707" w14:textId="77777777" w:rsidTr="006D16ED">
        <w:tc>
          <w:tcPr>
            <w:tcW w:w="2647" w:type="pct"/>
            <w:hideMark/>
          </w:tcPr>
          <w:p w14:paraId="4C65799D" w14:textId="2884AE98" w:rsidR="00191812" w:rsidRPr="00DE6E8A" w:rsidRDefault="00191812" w:rsidP="00191812">
            <w:pPr>
              <w:pStyle w:val="TableTextLeft"/>
            </w:pPr>
            <w:r w:rsidRPr="00DE6E8A">
              <w:t xml:space="preserve">Compact fluorescent lamp with non-integral ballast </w:t>
            </w:r>
            <w:r w:rsidR="006D16ED">
              <w:br/>
            </w:r>
            <w:r w:rsidRPr="00DE6E8A">
              <w:t>(EEI of A or electronic with no EEI marked)</w:t>
            </w:r>
          </w:p>
        </w:tc>
        <w:tc>
          <w:tcPr>
            <w:tcW w:w="1174" w:type="pct"/>
            <w:hideMark/>
          </w:tcPr>
          <w:p w14:paraId="6BF74B9C" w14:textId="77777777" w:rsidR="00191812" w:rsidRPr="00DE6E8A" w:rsidRDefault="00191812" w:rsidP="00191812">
            <w:pPr>
              <w:pStyle w:val="TableTextLeft"/>
            </w:pPr>
            <w:r w:rsidRPr="00DE6E8A">
              <w:t>NLP + 1</w:t>
            </w:r>
          </w:p>
        </w:tc>
        <w:tc>
          <w:tcPr>
            <w:tcW w:w="1179" w:type="pct"/>
            <w:hideMark/>
          </w:tcPr>
          <w:p w14:paraId="091C8CC5" w14:textId="77777777" w:rsidR="00191812" w:rsidRPr="00DE6E8A" w:rsidRDefault="00191812" w:rsidP="00191812">
            <w:pPr>
              <w:pStyle w:val="TableTextLeft"/>
            </w:pPr>
            <w:r w:rsidRPr="00DE6E8A">
              <w:t>NLP + 1</w:t>
            </w:r>
          </w:p>
        </w:tc>
      </w:tr>
      <w:tr w:rsidR="00191812" w:rsidRPr="00DE6E8A" w14:paraId="3EAAB21C" w14:textId="77777777" w:rsidTr="006D16ED">
        <w:tc>
          <w:tcPr>
            <w:tcW w:w="2647" w:type="pct"/>
            <w:hideMark/>
          </w:tcPr>
          <w:p w14:paraId="6F52F9A1" w14:textId="052ACEBF" w:rsidR="00191812" w:rsidRPr="00DE6E8A" w:rsidRDefault="00191812" w:rsidP="00191812">
            <w:pPr>
              <w:pStyle w:val="TableTextLeft"/>
            </w:pPr>
            <w:r w:rsidRPr="00DE6E8A">
              <w:t xml:space="preserve">Compact fluorescent lamp with non-integral ballast </w:t>
            </w:r>
            <w:r w:rsidR="006D16ED">
              <w:br/>
            </w:r>
            <w:r w:rsidRPr="00DE6E8A">
              <w:t xml:space="preserve">(EEI </w:t>
            </w:r>
            <w:r w:rsidRPr="00DE6E8A">
              <w:rPr>
                <w:u w:val="single"/>
              </w:rPr>
              <w:t>&gt;</w:t>
            </w:r>
            <w:r w:rsidRPr="00DE6E8A">
              <w:t xml:space="preserve"> B or magnetic ballast with no EEI marked)</w:t>
            </w:r>
          </w:p>
        </w:tc>
        <w:tc>
          <w:tcPr>
            <w:tcW w:w="1174" w:type="pct"/>
            <w:hideMark/>
          </w:tcPr>
          <w:p w14:paraId="5D3F7745" w14:textId="77777777" w:rsidR="00191812" w:rsidRPr="00DE6E8A" w:rsidRDefault="00191812" w:rsidP="00191812">
            <w:pPr>
              <w:pStyle w:val="TableTextLeft"/>
            </w:pPr>
            <w:r w:rsidRPr="00DE6E8A">
              <w:t>NLP + 5</w:t>
            </w:r>
          </w:p>
        </w:tc>
        <w:tc>
          <w:tcPr>
            <w:tcW w:w="1179" w:type="pct"/>
            <w:hideMark/>
          </w:tcPr>
          <w:p w14:paraId="66CF6D8D" w14:textId="77777777" w:rsidR="00191812" w:rsidRPr="00DE6E8A" w:rsidRDefault="00191812" w:rsidP="00191812">
            <w:pPr>
              <w:pStyle w:val="TableTextLeft"/>
            </w:pPr>
            <w:r w:rsidRPr="00DE6E8A">
              <w:t>NLP + 5</w:t>
            </w:r>
          </w:p>
        </w:tc>
      </w:tr>
      <w:tr w:rsidR="00191812" w:rsidRPr="00DE6E8A" w14:paraId="571AFACD" w14:textId="77777777" w:rsidTr="006D16ED">
        <w:tc>
          <w:tcPr>
            <w:tcW w:w="2647" w:type="pct"/>
            <w:hideMark/>
          </w:tcPr>
          <w:p w14:paraId="357FA7A0" w14:textId="77777777" w:rsidR="00191812" w:rsidRPr="00DE6E8A" w:rsidRDefault="00191812" w:rsidP="00191812">
            <w:pPr>
              <w:pStyle w:val="TableTextLeft"/>
            </w:pPr>
            <w:r w:rsidRPr="00DE6E8A">
              <w:t>Compact fluorescent lamp with integral ballast</w:t>
            </w:r>
          </w:p>
        </w:tc>
        <w:tc>
          <w:tcPr>
            <w:tcW w:w="1174" w:type="pct"/>
            <w:hideMark/>
          </w:tcPr>
          <w:p w14:paraId="7D4E7B97" w14:textId="77777777" w:rsidR="00191812" w:rsidRPr="00DE6E8A" w:rsidRDefault="00191812" w:rsidP="00191812">
            <w:pPr>
              <w:pStyle w:val="TableTextLeft"/>
            </w:pPr>
            <w:r w:rsidRPr="00DE6E8A">
              <w:t>NLP</w:t>
            </w:r>
          </w:p>
        </w:tc>
        <w:tc>
          <w:tcPr>
            <w:tcW w:w="1179" w:type="pct"/>
            <w:hideMark/>
          </w:tcPr>
          <w:p w14:paraId="46E84139" w14:textId="77777777" w:rsidR="00191812" w:rsidRPr="00DE6E8A" w:rsidRDefault="00191812" w:rsidP="00191812">
            <w:pPr>
              <w:pStyle w:val="TableTextLeft"/>
            </w:pPr>
            <w:r w:rsidRPr="00DE6E8A">
              <w:t>NLP</w:t>
            </w:r>
          </w:p>
        </w:tc>
      </w:tr>
      <w:tr w:rsidR="00191812" w:rsidRPr="00DE6E8A" w14:paraId="5DF42EC9" w14:textId="77777777" w:rsidTr="006D16ED">
        <w:tc>
          <w:tcPr>
            <w:tcW w:w="2647" w:type="pct"/>
            <w:hideMark/>
          </w:tcPr>
          <w:p w14:paraId="4114752C" w14:textId="77777777" w:rsidR="00191812" w:rsidRPr="00DE6E8A" w:rsidRDefault="00191812" w:rsidP="00191812">
            <w:pPr>
              <w:pStyle w:val="TableTextLeft"/>
            </w:pPr>
            <w:r w:rsidRPr="00DE6E8A">
              <w:t>Tungsten incandescent or halogen lamp (mains voltage)</w:t>
            </w:r>
          </w:p>
        </w:tc>
        <w:tc>
          <w:tcPr>
            <w:tcW w:w="1174" w:type="pct"/>
            <w:hideMark/>
          </w:tcPr>
          <w:p w14:paraId="48DFE5A3" w14:textId="77777777" w:rsidR="00191812" w:rsidRPr="00DE6E8A" w:rsidRDefault="00191812" w:rsidP="00191812">
            <w:pPr>
              <w:pStyle w:val="TableTextLeft"/>
            </w:pPr>
            <w:r w:rsidRPr="00DE6E8A">
              <w:t>NLP × 0·7</w:t>
            </w:r>
          </w:p>
        </w:tc>
        <w:tc>
          <w:tcPr>
            <w:tcW w:w="1179" w:type="pct"/>
            <w:hideMark/>
          </w:tcPr>
          <w:p w14:paraId="50797116" w14:textId="77777777" w:rsidR="00191812" w:rsidRPr="00DE6E8A" w:rsidRDefault="00191812" w:rsidP="00191812">
            <w:pPr>
              <w:pStyle w:val="TableTextLeft"/>
            </w:pPr>
            <w:r w:rsidRPr="00DE6E8A">
              <w:t>NLP</w:t>
            </w:r>
          </w:p>
        </w:tc>
      </w:tr>
      <w:tr w:rsidR="00191812" w:rsidRPr="00DE6E8A" w14:paraId="6C5AF389" w14:textId="77777777" w:rsidTr="006D16ED">
        <w:tc>
          <w:tcPr>
            <w:tcW w:w="2647" w:type="pct"/>
            <w:hideMark/>
          </w:tcPr>
          <w:p w14:paraId="7BB3AE08" w14:textId="226D6241" w:rsidR="00191812" w:rsidRPr="00DE6E8A" w:rsidRDefault="00191812" w:rsidP="00191812">
            <w:pPr>
              <w:pStyle w:val="TableTextLeft"/>
            </w:pPr>
            <w:r w:rsidRPr="00DE6E8A">
              <w:t>Tungsten incandescent or</w:t>
            </w:r>
            <w:r w:rsidR="00055943">
              <w:t xml:space="preserve"> halogen lamp with EL</w:t>
            </w:r>
            <w:r w:rsidRPr="00DE6E8A">
              <w:t>C</w:t>
            </w:r>
          </w:p>
        </w:tc>
        <w:tc>
          <w:tcPr>
            <w:tcW w:w="1174" w:type="pct"/>
            <w:hideMark/>
          </w:tcPr>
          <w:p w14:paraId="37286104" w14:textId="74B16CE1" w:rsidR="00191812" w:rsidRPr="00DE6E8A" w:rsidRDefault="00191812" w:rsidP="00191812">
            <w:pPr>
              <w:pStyle w:val="TableTextLeft"/>
            </w:pPr>
            <w:r w:rsidRPr="00DE6E8A">
              <w:t xml:space="preserve">NLP (being no greater than 37 </w:t>
            </w:r>
            <w:r w:rsidR="00C16F5D">
              <w:t>W</w:t>
            </w:r>
            <w:r w:rsidRPr="00DE6E8A">
              <w:t>atts) x 1.163</w:t>
            </w:r>
          </w:p>
        </w:tc>
        <w:tc>
          <w:tcPr>
            <w:tcW w:w="1179" w:type="pct"/>
            <w:hideMark/>
          </w:tcPr>
          <w:p w14:paraId="231EB6E3" w14:textId="77777777" w:rsidR="00191812" w:rsidRPr="00DE6E8A" w:rsidRDefault="00191812" w:rsidP="00191812">
            <w:pPr>
              <w:pStyle w:val="TableTextLeft"/>
            </w:pPr>
            <w:r w:rsidRPr="00DE6E8A">
              <w:t>NLP x 1.163</w:t>
            </w:r>
          </w:p>
        </w:tc>
      </w:tr>
      <w:tr w:rsidR="00191812" w:rsidRPr="00DE6E8A" w14:paraId="19A6880B" w14:textId="77777777" w:rsidTr="006D16ED">
        <w:tc>
          <w:tcPr>
            <w:tcW w:w="2647" w:type="pct"/>
            <w:hideMark/>
          </w:tcPr>
          <w:p w14:paraId="783DBD23" w14:textId="77777777" w:rsidR="00191812" w:rsidRPr="00DE6E8A" w:rsidRDefault="00191812" w:rsidP="00191812">
            <w:pPr>
              <w:pStyle w:val="TableTextLeft"/>
            </w:pPr>
            <w:r w:rsidRPr="00DE6E8A">
              <w:t xml:space="preserve">Metal halide lamp with magnetic ballast </w:t>
            </w:r>
          </w:p>
        </w:tc>
        <w:tc>
          <w:tcPr>
            <w:tcW w:w="1174" w:type="pct"/>
            <w:hideMark/>
          </w:tcPr>
          <w:p w14:paraId="738DD6FB" w14:textId="77777777" w:rsidR="00191812" w:rsidRPr="00DE6E8A" w:rsidRDefault="00191812" w:rsidP="00191812">
            <w:pPr>
              <w:pStyle w:val="TableTextLeft"/>
            </w:pPr>
            <w:r w:rsidRPr="00DE6E8A">
              <w:t>NLP x 1.058 + 18</w:t>
            </w:r>
          </w:p>
        </w:tc>
        <w:tc>
          <w:tcPr>
            <w:tcW w:w="1179" w:type="pct"/>
            <w:hideMark/>
          </w:tcPr>
          <w:p w14:paraId="237D5159" w14:textId="77777777" w:rsidR="00191812" w:rsidRPr="00DE6E8A" w:rsidRDefault="00191812" w:rsidP="00191812">
            <w:pPr>
              <w:pStyle w:val="TableTextLeft"/>
            </w:pPr>
            <w:r w:rsidRPr="00DE6E8A">
              <w:t>NLP x 1.058 + 18</w:t>
            </w:r>
          </w:p>
        </w:tc>
      </w:tr>
      <w:tr w:rsidR="00191812" w:rsidRPr="00DE6E8A" w14:paraId="28EA1591" w14:textId="77777777" w:rsidTr="006D16ED">
        <w:tc>
          <w:tcPr>
            <w:tcW w:w="2647" w:type="pct"/>
            <w:hideMark/>
          </w:tcPr>
          <w:p w14:paraId="24BDD721" w14:textId="77777777" w:rsidR="00191812" w:rsidRPr="00DE6E8A" w:rsidRDefault="00191812" w:rsidP="00191812">
            <w:pPr>
              <w:pStyle w:val="TableTextLeft"/>
            </w:pPr>
            <w:r w:rsidRPr="00DE6E8A">
              <w:t>Metal halide lamp with electronic ballast</w:t>
            </w:r>
          </w:p>
        </w:tc>
        <w:tc>
          <w:tcPr>
            <w:tcW w:w="1174" w:type="pct"/>
            <w:hideMark/>
          </w:tcPr>
          <w:p w14:paraId="21F2CB41" w14:textId="77777777" w:rsidR="00191812" w:rsidRPr="00DE6E8A" w:rsidRDefault="00191812" w:rsidP="00191812">
            <w:pPr>
              <w:pStyle w:val="TableTextLeft"/>
            </w:pPr>
            <w:r w:rsidRPr="00DE6E8A">
              <w:t xml:space="preserve">NLP x 1·096 + 0·9 </w:t>
            </w:r>
          </w:p>
        </w:tc>
        <w:tc>
          <w:tcPr>
            <w:tcW w:w="1179" w:type="pct"/>
            <w:hideMark/>
          </w:tcPr>
          <w:p w14:paraId="7A6C5447" w14:textId="77777777" w:rsidR="00191812" w:rsidRPr="00DE6E8A" w:rsidRDefault="00191812" w:rsidP="00191812">
            <w:pPr>
              <w:pStyle w:val="TableTextLeft"/>
            </w:pPr>
            <w:r w:rsidRPr="00DE6E8A">
              <w:t xml:space="preserve">NLP x 1·096 + 0·9 </w:t>
            </w:r>
          </w:p>
        </w:tc>
      </w:tr>
      <w:tr w:rsidR="00191812" w:rsidRPr="00DE6E8A" w14:paraId="49B3EA50" w14:textId="77777777" w:rsidTr="006D16ED">
        <w:tc>
          <w:tcPr>
            <w:tcW w:w="2647" w:type="pct"/>
            <w:hideMark/>
          </w:tcPr>
          <w:p w14:paraId="374A1333" w14:textId="77777777" w:rsidR="00191812" w:rsidRPr="00DE6E8A" w:rsidRDefault="00191812" w:rsidP="00191812">
            <w:pPr>
              <w:pStyle w:val="TableTextLeft"/>
            </w:pPr>
            <w:r w:rsidRPr="00DE6E8A">
              <w:t>Mercury vapour lamp with ballast</w:t>
            </w:r>
          </w:p>
        </w:tc>
        <w:tc>
          <w:tcPr>
            <w:tcW w:w="1174" w:type="pct"/>
            <w:hideMark/>
          </w:tcPr>
          <w:p w14:paraId="2FCF55DC" w14:textId="77777777" w:rsidR="00191812" w:rsidRPr="00DE6E8A" w:rsidRDefault="00191812" w:rsidP="00191812">
            <w:pPr>
              <w:pStyle w:val="TableTextLeft"/>
            </w:pPr>
            <w:r w:rsidRPr="00DE6E8A">
              <w:t xml:space="preserve">NLP x 1·033 + 11 </w:t>
            </w:r>
          </w:p>
        </w:tc>
        <w:tc>
          <w:tcPr>
            <w:tcW w:w="1179" w:type="pct"/>
            <w:hideMark/>
          </w:tcPr>
          <w:p w14:paraId="401D9397" w14:textId="77777777" w:rsidR="00191812" w:rsidRPr="00DE6E8A" w:rsidRDefault="00191812" w:rsidP="00191812">
            <w:pPr>
              <w:pStyle w:val="TableTextLeft"/>
            </w:pPr>
            <w:r w:rsidRPr="00DE6E8A">
              <w:t xml:space="preserve">NLP x 1·033 + 11 </w:t>
            </w:r>
          </w:p>
        </w:tc>
      </w:tr>
      <w:tr w:rsidR="00191812" w:rsidRPr="00DE6E8A" w14:paraId="657EEE73" w14:textId="77777777" w:rsidTr="006D16ED">
        <w:tc>
          <w:tcPr>
            <w:tcW w:w="2647" w:type="pct"/>
            <w:hideMark/>
          </w:tcPr>
          <w:p w14:paraId="1630CC77" w14:textId="77777777" w:rsidR="00191812" w:rsidRPr="00DE6E8A" w:rsidRDefault="00191812" w:rsidP="00191812">
            <w:pPr>
              <w:pStyle w:val="TableTextLeft"/>
            </w:pPr>
            <w:r w:rsidRPr="00DE6E8A">
              <w:t>High pressure sodium lamp with magnetic ballast</w:t>
            </w:r>
          </w:p>
        </w:tc>
        <w:tc>
          <w:tcPr>
            <w:tcW w:w="1174" w:type="pct"/>
            <w:hideMark/>
          </w:tcPr>
          <w:p w14:paraId="6920BD0E" w14:textId="77777777" w:rsidR="00191812" w:rsidRPr="00DE6E8A" w:rsidRDefault="00191812" w:rsidP="00191812">
            <w:pPr>
              <w:pStyle w:val="TableTextLeft"/>
            </w:pPr>
            <w:r w:rsidRPr="00DE6E8A">
              <w:t xml:space="preserve">NLP x 1·051 + 13 </w:t>
            </w:r>
          </w:p>
        </w:tc>
        <w:tc>
          <w:tcPr>
            <w:tcW w:w="1179" w:type="pct"/>
            <w:hideMark/>
          </w:tcPr>
          <w:p w14:paraId="2801BB66" w14:textId="77777777" w:rsidR="00191812" w:rsidRPr="00DE6E8A" w:rsidRDefault="00191812" w:rsidP="00191812">
            <w:pPr>
              <w:pStyle w:val="TableTextLeft"/>
            </w:pPr>
            <w:r w:rsidRPr="00DE6E8A">
              <w:t xml:space="preserve">NLP x 1·051 + 13 </w:t>
            </w:r>
          </w:p>
        </w:tc>
      </w:tr>
      <w:tr w:rsidR="00191812" w:rsidRPr="00DE6E8A" w14:paraId="05372020" w14:textId="77777777" w:rsidTr="006D16ED">
        <w:tc>
          <w:tcPr>
            <w:tcW w:w="2647" w:type="pct"/>
            <w:hideMark/>
          </w:tcPr>
          <w:p w14:paraId="518EAD09" w14:textId="77777777" w:rsidR="00191812" w:rsidRPr="00DE6E8A" w:rsidRDefault="00191812" w:rsidP="00191812">
            <w:pPr>
              <w:pStyle w:val="TableTextLeft"/>
            </w:pPr>
            <w:r w:rsidRPr="00DE6E8A">
              <w:t>LED lamp with integrated driver with no associated legacy ballast connected</w:t>
            </w:r>
          </w:p>
        </w:tc>
        <w:tc>
          <w:tcPr>
            <w:tcW w:w="1174" w:type="pct"/>
            <w:hideMark/>
          </w:tcPr>
          <w:p w14:paraId="69910464" w14:textId="77777777" w:rsidR="00191812" w:rsidRPr="00DE6E8A" w:rsidRDefault="00191812" w:rsidP="00191812">
            <w:pPr>
              <w:pStyle w:val="TableTextLeft"/>
            </w:pPr>
            <w:r w:rsidRPr="00DE6E8A">
              <w:t>NLP</w:t>
            </w:r>
          </w:p>
        </w:tc>
        <w:tc>
          <w:tcPr>
            <w:tcW w:w="1179" w:type="pct"/>
            <w:hideMark/>
          </w:tcPr>
          <w:p w14:paraId="7B624D29" w14:textId="77777777" w:rsidR="00191812" w:rsidRPr="00DE6E8A" w:rsidRDefault="00191812" w:rsidP="00191812">
            <w:pPr>
              <w:pStyle w:val="TableTextLeft"/>
            </w:pPr>
            <w:r w:rsidRPr="00DE6E8A">
              <w:t>NLP</w:t>
            </w:r>
          </w:p>
        </w:tc>
      </w:tr>
      <w:tr w:rsidR="00191812" w:rsidRPr="00DE6E8A" w14:paraId="709F4779" w14:textId="77777777" w:rsidTr="006D16ED">
        <w:tc>
          <w:tcPr>
            <w:tcW w:w="2647" w:type="pct"/>
            <w:hideMark/>
          </w:tcPr>
          <w:p w14:paraId="2ED8136A" w14:textId="2DDB3E4A" w:rsidR="00191812" w:rsidRPr="00DE6E8A" w:rsidRDefault="00191812" w:rsidP="00191812">
            <w:pPr>
              <w:pStyle w:val="TableTextLeft"/>
            </w:pPr>
            <w:r w:rsidRPr="00DE6E8A">
              <w:t>Non-integrated LED lamp with remo</w:t>
            </w:r>
            <w:r w:rsidR="00055943">
              <w:t>te driver or EL</w:t>
            </w:r>
            <w:r w:rsidRPr="00DE6E8A">
              <w:t>C</w:t>
            </w:r>
          </w:p>
        </w:tc>
        <w:tc>
          <w:tcPr>
            <w:tcW w:w="1174" w:type="pct"/>
            <w:hideMark/>
          </w:tcPr>
          <w:p w14:paraId="326D8E4B" w14:textId="77777777" w:rsidR="00191812" w:rsidRPr="00DE6E8A" w:rsidRDefault="00191812" w:rsidP="00191812">
            <w:pPr>
              <w:pStyle w:val="TableTextLeft"/>
            </w:pPr>
            <w:r w:rsidRPr="00DE6E8A">
              <w:t>NLP x 1.1</w:t>
            </w:r>
          </w:p>
        </w:tc>
        <w:tc>
          <w:tcPr>
            <w:tcW w:w="1179" w:type="pct"/>
            <w:hideMark/>
          </w:tcPr>
          <w:p w14:paraId="2FF8A359" w14:textId="77777777" w:rsidR="00191812" w:rsidRPr="00DE6E8A" w:rsidRDefault="00191812" w:rsidP="00191812">
            <w:pPr>
              <w:pStyle w:val="TableTextLeft"/>
            </w:pPr>
            <w:r w:rsidRPr="00DE6E8A">
              <w:t>NLP x 1.1</w:t>
            </w:r>
          </w:p>
        </w:tc>
      </w:tr>
      <w:tr w:rsidR="00191812" w:rsidRPr="00DE6E8A" w14:paraId="4AFCCA6D" w14:textId="77777777" w:rsidTr="006D16ED">
        <w:tc>
          <w:tcPr>
            <w:tcW w:w="2647" w:type="pct"/>
            <w:hideMark/>
          </w:tcPr>
          <w:p w14:paraId="2985EB5D" w14:textId="77777777" w:rsidR="00191812" w:rsidRPr="00DE6E8A" w:rsidRDefault="00191812" w:rsidP="00191812">
            <w:pPr>
              <w:pStyle w:val="TableTextLeft"/>
            </w:pPr>
            <w:r w:rsidRPr="00DE6E8A">
              <w:t xml:space="preserve">LED lamp with integrated driver, connected with a non-integral legacy ballast used for a T8 or T12 linear or circular fluorescent lamp, marked with EEI of A or electronic ballast with no EEI marked </w:t>
            </w:r>
          </w:p>
        </w:tc>
        <w:tc>
          <w:tcPr>
            <w:tcW w:w="1174" w:type="pct"/>
            <w:hideMark/>
          </w:tcPr>
          <w:p w14:paraId="11A312C0" w14:textId="77777777" w:rsidR="00191812" w:rsidRPr="00DE6E8A" w:rsidRDefault="00191812" w:rsidP="00191812">
            <w:pPr>
              <w:pStyle w:val="TableTextLeft"/>
            </w:pPr>
            <w:r w:rsidRPr="00DE6E8A">
              <w:t xml:space="preserve">NLP </w:t>
            </w:r>
          </w:p>
        </w:tc>
        <w:tc>
          <w:tcPr>
            <w:tcW w:w="1179" w:type="pct"/>
            <w:hideMark/>
          </w:tcPr>
          <w:p w14:paraId="3812F990" w14:textId="77777777" w:rsidR="00191812" w:rsidRPr="00DE6E8A" w:rsidRDefault="00191812" w:rsidP="00191812">
            <w:pPr>
              <w:pStyle w:val="TableTextLeft"/>
            </w:pPr>
            <w:r w:rsidRPr="00DE6E8A">
              <w:t xml:space="preserve">NLP </w:t>
            </w:r>
          </w:p>
        </w:tc>
      </w:tr>
      <w:tr w:rsidR="00191812" w:rsidRPr="00DE6E8A" w14:paraId="2D38D2C6" w14:textId="77777777" w:rsidTr="006D16ED">
        <w:tc>
          <w:tcPr>
            <w:tcW w:w="2647" w:type="pct"/>
            <w:hideMark/>
          </w:tcPr>
          <w:p w14:paraId="5EEE8B84" w14:textId="77777777" w:rsidR="00191812" w:rsidRPr="00DE6E8A" w:rsidRDefault="00191812" w:rsidP="00191812">
            <w:pPr>
              <w:pStyle w:val="TableTextLeft"/>
            </w:pPr>
            <w:r w:rsidRPr="00DE6E8A">
              <w:t xml:space="preserve">LED lamp with integrated driver, connected with a non-integral legacy ballast used for a T8 or T12 linear or circular fluorescent lamp, marked with EEI of </w:t>
            </w:r>
            <w:r w:rsidRPr="00DE6E8A">
              <w:rPr>
                <w:u w:val="single"/>
              </w:rPr>
              <w:t>&gt;</w:t>
            </w:r>
            <w:r w:rsidRPr="00DE6E8A">
              <w:t xml:space="preserve"> B or magnetic ballast with no EEI marked</w:t>
            </w:r>
          </w:p>
        </w:tc>
        <w:tc>
          <w:tcPr>
            <w:tcW w:w="1174" w:type="pct"/>
            <w:hideMark/>
          </w:tcPr>
          <w:p w14:paraId="006B3195" w14:textId="77777777" w:rsidR="00191812" w:rsidRPr="00DE6E8A" w:rsidRDefault="00191812" w:rsidP="00191812">
            <w:pPr>
              <w:pStyle w:val="TableTextLeft"/>
            </w:pPr>
            <w:r w:rsidRPr="00DE6E8A">
              <w:t>NLP + 6</w:t>
            </w:r>
          </w:p>
        </w:tc>
        <w:tc>
          <w:tcPr>
            <w:tcW w:w="1179" w:type="pct"/>
            <w:hideMark/>
          </w:tcPr>
          <w:p w14:paraId="2B59C073" w14:textId="77777777" w:rsidR="00191812" w:rsidRPr="00DE6E8A" w:rsidRDefault="00191812" w:rsidP="00191812">
            <w:pPr>
              <w:pStyle w:val="TableTextLeft"/>
            </w:pPr>
            <w:r w:rsidRPr="00DE6E8A">
              <w:t>NLP + 6</w:t>
            </w:r>
          </w:p>
        </w:tc>
      </w:tr>
      <w:tr w:rsidR="00191812" w:rsidRPr="00DE6E8A" w14:paraId="7AD3B598" w14:textId="77777777" w:rsidTr="006D16ED">
        <w:tc>
          <w:tcPr>
            <w:tcW w:w="2647" w:type="pct"/>
            <w:hideMark/>
          </w:tcPr>
          <w:p w14:paraId="77FAB07C" w14:textId="77777777" w:rsidR="00191812" w:rsidRPr="00DE6E8A" w:rsidRDefault="00191812" w:rsidP="00191812">
            <w:pPr>
              <w:pStyle w:val="TableTextLeft"/>
            </w:pPr>
            <w:r w:rsidRPr="00DE6E8A">
              <w:t>LED lamp with integrated driver, connected with a legacy ballast used for a T5 linear or circular fluorescent lamp</w:t>
            </w:r>
          </w:p>
        </w:tc>
        <w:tc>
          <w:tcPr>
            <w:tcW w:w="1174" w:type="pct"/>
            <w:hideMark/>
          </w:tcPr>
          <w:p w14:paraId="6751703B" w14:textId="77777777" w:rsidR="00191812" w:rsidRPr="00DE6E8A" w:rsidRDefault="00191812" w:rsidP="00191812">
            <w:pPr>
              <w:pStyle w:val="TableTextLeft"/>
            </w:pPr>
            <w:r w:rsidRPr="00DE6E8A">
              <w:t>NLP x 1·08 + 1·5</w:t>
            </w:r>
          </w:p>
        </w:tc>
        <w:tc>
          <w:tcPr>
            <w:tcW w:w="1179" w:type="pct"/>
            <w:hideMark/>
          </w:tcPr>
          <w:p w14:paraId="3A4B6E50" w14:textId="77777777" w:rsidR="00191812" w:rsidRPr="00DE6E8A" w:rsidRDefault="00191812" w:rsidP="00191812">
            <w:pPr>
              <w:pStyle w:val="TableTextLeft"/>
            </w:pPr>
            <w:r w:rsidRPr="00DE6E8A">
              <w:t>NLP x 1·08 + 1·5</w:t>
            </w:r>
          </w:p>
        </w:tc>
      </w:tr>
      <w:tr w:rsidR="00191812" w:rsidRPr="00DE6E8A" w14:paraId="37F04E6C" w14:textId="77777777" w:rsidTr="006D16ED">
        <w:tc>
          <w:tcPr>
            <w:tcW w:w="2647" w:type="pct"/>
            <w:hideMark/>
          </w:tcPr>
          <w:p w14:paraId="26EA93D0" w14:textId="77777777" w:rsidR="00191812" w:rsidRPr="00DE6E8A" w:rsidRDefault="00191812" w:rsidP="00191812">
            <w:pPr>
              <w:pStyle w:val="TableTextLeft"/>
            </w:pPr>
            <w:r w:rsidRPr="00DE6E8A">
              <w:t>LED lamp with integrated driver, connected with a legacy ballast used for a CFL, marked with EEI of A or electronic ballast with no EEI marked</w:t>
            </w:r>
          </w:p>
        </w:tc>
        <w:tc>
          <w:tcPr>
            <w:tcW w:w="1174" w:type="pct"/>
            <w:hideMark/>
          </w:tcPr>
          <w:p w14:paraId="10355554" w14:textId="77777777" w:rsidR="00191812" w:rsidRPr="00DE6E8A" w:rsidRDefault="00191812" w:rsidP="00191812">
            <w:pPr>
              <w:pStyle w:val="TableTextLeft"/>
            </w:pPr>
            <w:r w:rsidRPr="00DE6E8A">
              <w:t>NLP + 1</w:t>
            </w:r>
          </w:p>
        </w:tc>
        <w:tc>
          <w:tcPr>
            <w:tcW w:w="1179" w:type="pct"/>
            <w:hideMark/>
          </w:tcPr>
          <w:p w14:paraId="691724EC" w14:textId="77777777" w:rsidR="00191812" w:rsidRPr="00DE6E8A" w:rsidRDefault="00191812" w:rsidP="00191812">
            <w:pPr>
              <w:pStyle w:val="TableTextLeft"/>
            </w:pPr>
            <w:r w:rsidRPr="00DE6E8A">
              <w:t>NLP + 1</w:t>
            </w:r>
          </w:p>
        </w:tc>
      </w:tr>
      <w:tr w:rsidR="00191812" w:rsidRPr="00DE6E8A" w14:paraId="79AA1EBA" w14:textId="77777777" w:rsidTr="006D16ED">
        <w:tc>
          <w:tcPr>
            <w:tcW w:w="2647" w:type="pct"/>
            <w:hideMark/>
          </w:tcPr>
          <w:p w14:paraId="18FD532A" w14:textId="3E212D54" w:rsidR="00191812" w:rsidRPr="00DE6E8A" w:rsidRDefault="00191812" w:rsidP="00191812">
            <w:pPr>
              <w:pStyle w:val="TableTextLeft"/>
            </w:pPr>
            <w:r w:rsidRPr="00DE6E8A">
              <w:t xml:space="preserve">LED lamp with integrated driver, connected with a legacy ballast used for a CFL, marked with an EEI of </w:t>
            </w:r>
            <w:r w:rsidR="00971F6E" w:rsidRPr="00DE6E8A">
              <w:rPr>
                <w:u w:val="single"/>
              </w:rPr>
              <w:t>&gt;</w:t>
            </w:r>
            <w:r w:rsidRPr="00DE6E8A">
              <w:t>B or a magnetic ballast with no EEI marked</w:t>
            </w:r>
          </w:p>
        </w:tc>
        <w:tc>
          <w:tcPr>
            <w:tcW w:w="1174" w:type="pct"/>
            <w:hideMark/>
          </w:tcPr>
          <w:p w14:paraId="496C2223" w14:textId="77777777" w:rsidR="00191812" w:rsidRPr="00DE6E8A" w:rsidRDefault="00191812" w:rsidP="00191812">
            <w:pPr>
              <w:pStyle w:val="TableTextLeft"/>
            </w:pPr>
            <w:r w:rsidRPr="00DE6E8A">
              <w:t>NLP + 5</w:t>
            </w:r>
          </w:p>
        </w:tc>
        <w:tc>
          <w:tcPr>
            <w:tcW w:w="1179" w:type="pct"/>
            <w:hideMark/>
          </w:tcPr>
          <w:p w14:paraId="5466752D" w14:textId="77777777" w:rsidR="00191812" w:rsidRPr="00DE6E8A" w:rsidRDefault="00191812" w:rsidP="00191812">
            <w:pPr>
              <w:pStyle w:val="TableTextLeft"/>
            </w:pPr>
            <w:r w:rsidRPr="00DE6E8A">
              <w:t>NLP + 5</w:t>
            </w:r>
          </w:p>
        </w:tc>
      </w:tr>
      <w:tr w:rsidR="00191812" w:rsidRPr="00DE6E8A" w14:paraId="0CD37032" w14:textId="77777777" w:rsidTr="006D16ED">
        <w:tc>
          <w:tcPr>
            <w:tcW w:w="2647" w:type="pct"/>
            <w:hideMark/>
          </w:tcPr>
          <w:p w14:paraId="0E69CE8B" w14:textId="77777777" w:rsidR="00191812" w:rsidRPr="00DE6E8A" w:rsidRDefault="00191812" w:rsidP="00191812">
            <w:pPr>
              <w:pStyle w:val="TableTextLeft"/>
            </w:pPr>
            <w:r w:rsidRPr="00DE6E8A">
              <w:t>LED integrated luminaire</w:t>
            </w:r>
          </w:p>
        </w:tc>
        <w:tc>
          <w:tcPr>
            <w:tcW w:w="1174" w:type="pct"/>
            <w:hideMark/>
          </w:tcPr>
          <w:p w14:paraId="0C255F79" w14:textId="77777777" w:rsidR="00191812" w:rsidRPr="00DE6E8A" w:rsidRDefault="00191812" w:rsidP="00191812">
            <w:pPr>
              <w:pStyle w:val="TableTextLeft"/>
            </w:pPr>
            <w:r w:rsidRPr="00DE6E8A">
              <w:t>NLP</w:t>
            </w:r>
          </w:p>
        </w:tc>
        <w:tc>
          <w:tcPr>
            <w:tcW w:w="1179" w:type="pct"/>
            <w:hideMark/>
          </w:tcPr>
          <w:p w14:paraId="10CC688C" w14:textId="77777777" w:rsidR="00191812" w:rsidRPr="00DE6E8A" w:rsidRDefault="00191812" w:rsidP="00191812">
            <w:pPr>
              <w:pStyle w:val="TableTextLeft"/>
            </w:pPr>
            <w:r w:rsidRPr="00DE6E8A">
              <w:t>NLP</w:t>
            </w:r>
          </w:p>
        </w:tc>
      </w:tr>
      <w:tr w:rsidR="00191812" w:rsidRPr="00DE6E8A" w14:paraId="13CF88A7" w14:textId="77777777" w:rsidTr="006D16ED">
        <w:tc>
          <w:tcPr>
            <w:tcW w:w="2647" w:type="pct"/>
            <w:hideMark/>
          </w:tcPr>
          <w:p w14:paraId="2683DD85" w14:textId="77777777" w:rsidR="00191812" w:rsidRPr="00DE6E8A" w:rsidRDefault="00191812" w:rsidP="00191812">
            <w:pPr>
              <w:pStyle w:val="TableTextLeft"/>
            </w:pPr>
            <w:r w:rsidRPr="00DE6E8A">
              <w:t>Non-integrated LED luminaire with remote driver</w:t>
            </w:r>
          </w:p>
        </w:tc>
        <w:tc>
          <w:tcPr>
            <w:tcW w:w="1174" w:type="pct"/>
            <w:hideMark/>
          </w:tcPr>
          <w:p w14:paraId="2BD6095D" w14:textId="77777777" w:rsidR="00191812" w:rsidRPr="00DE6E8A" w:rsidRDefault="00191812" w:rsidP="00191812">
            <w:pPr>
              <w:pStyle w:val="TableTextLeft"/>
            </w:pPr>
            <w:r w:rsidRPr="00DE6E8A">
              <w:t>NLP x 1.1</w:t>
            </w:r>
          </w:p>
        </w:tc>
        <w:tc>
          <w:tcPr>
            <w:tcW w:w="1179" w:type="pct"/>
            <w:hideMark/>
          </w:tcPr>
          <w:p w14:paraId="4D320AA7" w14:textId="77777777" w:rsidR="00191812" w:rsidRPr="00DE6E8A" w:rsidRDefault="00191812" w:rsidP="00191812">
            <w:pPr>
              <w:pStyle w:val="TableTextLeft"/>
            </w:pPr>
            <w:r w:rsidRPr="00DE6E8A">
              <w:t>NLP x 1.1</w:t>
            </w:r>
          </w:p>
        </w:tc>
      </w:tr>
      <w:tr w:rsidR="00191812" w:rsidRPr="00DE6E8A" w14:paraId="2B052517" w14:textId="77777777" w:rsidTr="006D16ED">
        <w:tc>
          <w:tcPr>
            <w:tcW w:w="2647" w:type="pct"/>
            <w:hideMark/>
          </w:tcPr>
          <w:p w14:paraId="1BBA3C4C" w14:textId="77777777" w:rsidR="00191812" w:rsidRPr="00DE6E8A" w:rsidRDefault="00191812" w:rsidP="00191812">
            <w:pPr>
              <w:pStyle w:val="TableTextLeft"/>
            </w:pPr>
            <w:r w:rsidRPr="00DE6E8A">
              <w:t>LED lamp with integrated driver, connected with a legacy magnetic ballast used for HID lamps</w:t>
            </w:r>
          </w:p>
        </w:tc>
        <w:tc>
          <w:tcPr>
            <w:tcW w:w="1174" w:type="pct"/>
            <w:hideMark/>
          </w:tcPr>
          <w:p w14:paraId="52A7E9FA" w14:textId="77777777" w:rsidR="00191812" w:rsidRPr="00DE6E8A" w:rsidRDefault="00191812" w:rsidP="00191812">
            <w:pPr>
              <w:pStyle w:val="TableTextLeft"/>
            </w:pPr>
            <w:r w:rsidRPr="00DE6E8A">
              <w:t>1.033 x NLP + 11</w:t>
            </w:r>
          </w:p>
        </w:tc>
        <w:tc>
          <w:tcPr>
            <w:tcW w:w="1179" w:type="pct"/>
            <w:hideMark/>
          </w:tcPr>
          <w:p w14:paraId="0EC808C5" w14:textId="77777777" w:rsidR="00191812" w:rsidRPr="00DE6E8A" w:rsidRDefault="00191812" w:rsidP="00191812">
            <w:pPr>
              <w:pStyle w:val="TableTextLeft"/>
            </w:pPr>
            <w:r w:rsidRPr="00DE6E8A">
              <w:t>1.033 x NLP + 11</w:t>
            </w:r>
          </w:p>
        </w:tc>
      </w:tr>
      <w:tr w:rsidR="00191812" w:rsidRPr="00DE6E8A" w14:paraId="64A00379" w14:textId="77777777" w:rsidTr="006D16ED">
        <w:tc>
          <w:tcPr>
            <w:tcW w:w="2647" w:type="pct"/>
            <w:hideMark/>
          </w:tcPr>
          <w:p w14:paraId="7F6CADAE" w14:textId="77777777" w:rsidR="00191812" w:rsidRPr="00DE6E8A" w:rsidRDefault="00191812" w:rsidP="00191812">
            <w:pPr>
              <w:pStyle w:val="TableTextLeft"/>
            </w:pPr>
            <w:r w:rsidRPr="00DE6E8A">
              <w:t>LED lamp with integrated driver, connected with a legacy electronic ballast used for HID lamps</w:t>
            </w:r>
          </w:p>
        </w:tc>
        <w:tc>
          <w:tcPr>
            <w:tcW w:w="1174" w:type="pct"/>
            <w:hideMark/>
          </w:tcPr>
          <w:p w14:paraId="074FF39C" w14:textId="77777777" w:rsidR="00191812" w:rsidRPr="00DE6E8A" w:rsidRDefault="00191812" w:rsidP="00191812">
            <w:pPr>
              <w:pStyle w:val="TableTextLeft"/>
            </w:pPr>
            <w:r w:rsidRPr="00DE6E8A">
              <w:t>1.096 x NLP + 0.9</w:t>
            </w:r>
          </w:p>
        </w:tc>
        <w:tc>
          <w:tcPr>
            <w:tcW w:w="1179" w:type="pct"/>
            <w:hideMark/>
          </w:tcPr>
          <w:p w14:paraId="214163D7" w14:textId="77777777" w:rsidR="00191812" w:rsidRPr="00DE6E8A" w:rsidRDefault="00191812" w:rsidP="00191812">
            <w:pPr>
              <w:pStyle w:val="TableTextLeft"/>
            </w:pPr>
            <w:r w:rsidRPr="00DE6E8A">
              <w:t>1.096 x NLP + 0.9</w:t>
            </w:r>
          </w:p>
        </w:tc>
      </w:tr>
      <w:tr w:rsidR="00191812" w:rsidRPr="00DE6E8A" w14:paraId="0DF79069" w14:textId="77777777" w:rsidTr="006D16ED">
        <w:tc>
          <w:tcPr>
            <w:tcW w:w="2647" w:type="pct"/>
            <w:hideMark/>
          </w:tcPr>
          <w:p w14:paraId="69B22706" w14:textId="77777777" w:rsidR="00191812" w:rsidRPr="00DE6E8A" w:rsidRDefault="00191812" w:rsidP="00191812">
            <w:pPr>
              <w:pStyle w:val="TableTextLeft"/>
            </w:pPr>
            <w:r w:rsidRPr="00DE6E8A">
              <w:t>Induction lamp with integrated ballast</w:t>
            </w:r>
          </w:p>
        </w:tc>
        <w:tc>
          <w:tcPr>
            <w:tcW w:w="1174" w:type="pct"/>
            <w:hideMark/>
          </w:tcPr>
          <w:p w14:paraId="72900ADC" w14:textId="77777777" w:rsidR="00191812" w:rsidRPr="00DE6E8A" w:rsidRDefault="00191812" w:rsidP="00191812">
            <w:pPr>
              <w:pStyle w:val="TableTextLeft"/>
            </w:pPr>
            <w:r w:rsidRPr="00DE6E8A">
              <w:t>NLP</w:t>
            </w:r>
          </w:p>
        </w:tc>
        <w:tc>
          <w:tcPr>
            <w:tcW w:w="1179" w:type="pct"/>
            <w:hideMark/>
          </w:tcPr>
          <w:p w14:paraId="1AFD9987" w14:textId="77777777" w:rsidR="00191812" w:rsidRPr="00DE6E8A" w:rsidRDefault="00191812" w:rsidP="00191812">
            <w:pPr>
              <w:pStyle w:val="TableTextLeft"/>
            </w:pPr>
            <w:r w:rsidRPr="00DE6E8A">
              <w:t>NLP</w:t>
            </w:r>
          </w:p>
        </w:tc>
      </w:tr>
      <w:tr w:rsidR="00191812" w:rsidRPr="00DE6E8A" w14:paraId="3C84C49E" w14:textId="77777777" w:rsidTr="006D16ED">
        <w:tc>
          <w:tcPr>
            <w:tcW w:w="2647" w:type="pct"/>
            <w:hideMark/>
          </w:tcPr>
          <w:p w14:paraId="6D6BC0BE" w14:textId="77777777" w:rsidR="00191812" w:rsidRPr="00DE6E8A" w:rsidRDefault="00191812" w:rsidP="00191812">
            <w:pPr>
              <w:pStyle w:val="TableTextLeft"/>
            </w:pPr>
            <w:r w:rsidRPr="00DE6E8A">
              <w:t>Induction lamp with non-integrated ballast</w:t>
            </w:r>
          </w:p>
        </w:tc>
        <w:tc>
          <w:tcPr>
            <w:tcW w:w="1174" w:type="pct"/>
            <w:hideMark/>
          </w:tcPr>
          <w:p w14:paraId="59CE267E" w14:textId="77777777" w:rsidR="00191812" w:rsidRPr="00DE6E8A" w:rsidRDefault="00191812" w:rsidP="00191812">
            <w:pPr>
              <w:pStyle w:val="TableTextLeft"/>
            </w:pPr>
            <w:r w:rsidRPr="00DE6E8A">
              <w:t>NLP x 1.056</w:t>
            </w:r>
          </w:p>
        </w:tc>
        <w:tc>
          <w:tcPr>
            <w:tcW w:w="1179" w:type="pct"/>
            <w:hideMark/>
          </w:tcPr>
          <w:p w14:paraId="54A79826" w14:textId="77777777" w:rsidR="00191812" w:rsidRPr="00DE6E8A" w:rsidRDefault="00191812" w:rsidP="00191812">
            <w:pPr>
              <w:pStyle w:val="TableTextLeft"/>
            </w:pPr>
            <w:r w:rsidRPr="00DE6E8A">
              <w:t>NLP x 1.056</w:t>
            </w:r>
          </w:p>
        </w:tc>
      </w:tr>
      <w:tr w:rsidR="00191812" w:rsidRPr="00DE6E8A" w14:paraId="08BA5B35" w14:textId="77777777" w:rsidTr="006D16ED">
        <w:tc>
          <w:tcPr>
            <w:tcW w:w="2647" w:type="pct"/>
            <w:hideMark/>
          </w:tcPr>
          <w:p w14:paraId="4C77C0EE" w14:textId="77777777" w:rsidR="00191812" w:rsidRPr="00DE6E8A" w:rsidRDefault="00191812" w:rsidP="00191812">
            <w:pPr>
              <w:pStyle w:val="TableTextLeft"/>
            </w:pPr>
            <w:r w:rsidRPr="00DE6E8A">
              <w:t>Self-ballasted Mercury Vapour lamp</w:t>
            </w:r>
          </w:p>
        </w:tc>
        <w:tc>
          <w:tcPr>
            <w:tcW w:w="1174" w:type="pct"/>
            <w:hideMark/>
          </w:tcPr>
          <w:p w14:paraId="29315B01" w14:textId="77777777" w:rsidR="00191812" w:rsidRPr="00DE6E8A" w:rsidRDefault="00191812" w:rsidP="00191812">
            <w:pPr>
              <w:pStyle w:val="TableTextLeft"/>
            </w:pPr>
            <w:r w:rsidRPr="00DE6E8A">
              <w:t xml:space="preserve">NLP </w:t>
            </w:r>
          </w:p>
        </w:tc>
        <w:tc>
          <w:tcPr>
            <w:tcW w:w="1179" w:type="pct"/>
            <w:hideMark/>
          </w:tcPr>
          <w:p w14:paraId="657D0875" w14:textId="77777777" w:rsidR="00191812" w:rsidRPr="00DE6E8A" w:rsidRDefault="00191812" w:rsidP="00191812">
            <w:pPr>
              <w:pStyle w:val="TableTextLeft"/>
            </w:pPr>
            <w:r w:rsidRPr="00DE6E8A">
              <w:t>NLP</w:t>
            </w:r>
          </w:p>
        </w:tc>
      </w:tr>
      <w:tr w:rsidR="00191812" w:rsidRPr="00DE6E8A" w14:paraId="3EB7724F" w14:textId="77777777" w:rsidTr="006D16ED">
        <w:tc>
          <w:tcPr>
            <w:tcW w:w="2647" w:type="pct"/>
          </w:tcPr>
          <w:p w14:paraId="7049A68A" w14:textId="77777777" w:rsidR="00191812" w:rsidRPr="00DE6E8A" w:rsidRDefault="00191812" w:rsidP="00191812">
            <w:pPr>
              <w:pStyle w:val="TableTextLeft"/>
            </w:pPr>
            <w:r w:rsidRPr="00DE6E8A">
              <w:t>Other</w:t>
            </w:r>
          </w:p>
        </w:tc>
        <w:tc>
          <w:tcPr>
            <w:tcW w:w="1174" w:type="pct"/>
          </w:tcPr>
          <w:p w14:paraId="5486F55E" w14:textId="77777777" w:rsidR="00191812" w:rsidRPr="00DE6E8A" w:rsidRDefault="00191812" w:rsidP="00191812">
            <w:pPr>
              <w:pStyle w:val="TableTextLeft"/>
            </w:pPr>
            <w:r w:rsidRPr="00DE6E8A">
              <w:t>As determined by the ESC</w:t>
            </w:r>
          </w:p>
        </w:tc>
        <w:tc>
          <w:tcPr>
            <w:tcW w:w="1179" w:type="pct"/>
          </w:tcPr>
          <w:p w14:paraId="587FED17" w14:textId="77777777" w:rsidR="00191812" w:rsidRPr="00DE6E8A" w:rsidRDefault="00191812" w:rsidP="00191812">
            <w:pPr>
              <w:pStyle w:val="TableTextLeft"/>
            </w:pPr>
            <w:r w:rsidRPr="00DE6E8A">
              <w:t>As determined by the ESC</w:t>
            </w:r>
          </w:p>
        </w:tc>
      </w:tr>
    </w:tbl>
    <w:p w14:paraId="1EA90A35" w14:textId="63DBC3CD" w:rsidR="00191812" w:rsidRPr="00A35B7A" w:rsidRDefault="00191812" w:rsidP="00191812">
      <w:pPr>
        <w:pStyle w:val="BodyText"/>
        <w:rPr>
          <w:sz w:val="18"/>
          <w:szCs w:val="18"/>
        </w:rPr>
      </w:pPr>
      <w:r w:rsidRPr="00A35B7A">
        <w:rPr>
          <w:sz w:val="18"/>
          <w:szCs w:val="18"/>
        </w:rPr>
        <w:t xml:space="preserve">* T5 adaptors as a light source are not an eligible type of </w:t>
      </w:r>
      <w:r w:rsidR="00BE2CA4">
        <w:rPr>
          <w:sz w:val="18"/>
          <w:szCs w:val="18"/>
        </w:rPr>
        <w:t xml:space="preserve">upgrade </w:t>
      </w:r>
      <w:r w:rsidRPr="00A35B7A">
        <w:rPr>
          <w:sz w:val="18"/>
          <w:szCs w:val="18"/>
        </w:rPr>
        <w:t>lighting equipment for this activity.</w:t>
      </w:r>
    </w:p>
    <w:p w14:paraId="55F94DFF" w14:textId="3CC6BDE1" w:rsidR="00191812" w:rsidRPr="00DE6E8A" w:rsidRDefault="00191812" w:rsidP="00191812">
      <w:pPr>
        <w:pStyle w:val="Caption"/>
      </w:pPr>
      <w:bookmarkStart w:id="1052" w:name="_Toc503972572"/>
      <w:bookmarkStart w:id="1053" w:name="_Ref504380546"/>
      <w:bookmarkStart w:id="1054" w:name="_Toc504390887"/>
      <w:bookmarkStart w:id="1055" w:name="_Toc509321633"/>
      <w:bookmarkStart w:id="1056" w:name="_Toc522614679"/>
      <w:r w:rsidRPr="00DE6E8A">
        <w:t xml:space="preserve">Table </w:t>
      </w:r>
      <w:fldSimple w:instr=" STYLEREF 2 \s ">
        <w:r w:rsidR="006547AC">
          <w:rPr>
            <w:noProof/>
          </w:rPr>
          <w:t>35</w:t>
        </w:r>
      </w:fldSimple>
      <w:r w:rsidR="00E1324D">
        <w:t>.</w:t>
      </w:r>
      <w:fldSimple w:instr=" SEQ Table \* ARABIC \s 2 ">
        <w:r w:rsidR="006547AC">
          <w:rPr>
            <w:noProof/>
          </w:rPr>
          <w:t>7</w:t>
        </w:r>
      </w:fldSimple>
      <w:bookmarkEnd w:id="1052"/>
      <w:bookmarkEnd w:id="1053"/>
      <w:r w:rsidRPr="00DE6E8A">
        <w:t xml:space="preserve"> – Control multiplier values for baseline and upgrade calculations for non-building based lighting upgrades, depending on the number and types of lighting control devices (LCDs)</w:t>
      </w:r>
      <w:bookmarkEnd w:id="1054"/>
      <w:bookmarkEnd w:id="1055"/>
      <w:bookmarkEnd w:id="1056"/>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11"/>
        <w:gridCol w:w="4820"/>
        <w:gridCol w:w="3128"/>
      </w:tblGrid>
      <w:tr w:rsidR="00191812" w:rsidRPr="003046E8" w14:paraId="5C1DE528" w14:textId="77777777" w:rsidTr="006D16E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86" w:type="pct"/>
            <w:shd w:val="clear" w:color="auto" w:fill="E5F1FA" w:themeFill="light2"/>
          </w:tcPr>
          <w:p w14:paraId="5832190F" w14:textId="77777777" w:rsidR="00191812" w:rsidRPr="003046E8" w:rsidRDefault="00191812" w:rsidP="003046E8">
            <w:pPr>
              <w:pStyle w:val="TableTextLeft"/>
              <w:rPr>
                <w:b/>
              </w:rPr>
            </w:pPr>
            <w:r w:rsidRPr="003046E8">
              <w:rPr>
                <w:b/>
              </w:rPr>
              <w:t>Number of LCDs</w:t>
            </w:r>
          </w:p>
        </w:tc>
        <w:tc>
          <w:tcPr>
            <w:tcW w:w="2495" w:type="pct"/>
            <w:shd w:val="clear" w:color="auto" w:fill="E5F1FA" w:themeFill="light2"/>
          </w:tcPr>
          <w:p w14:paraId="14F84418"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Type(s) of LCDs</w:t>
            </w:r>
          </w:p>
        </w:tc>
        <w:tc>
          <w:tcPr>
            <w:tcW w:w="1619" w:type="pct"/>
            <w:shd w:val="clear" w:color="auto" w:fill="E5F1FA" w:themeFill="light2"/>
          </w:tcPr>
          <w:p w14:paraId="135918ED"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Control multiplier</w:t>
            </w:r>
          </w:p>
        </w:tc>
      </w:tr>
      <w:tr w:rsidR="00191812" w:rsidRPr="00DE6E8A" w14:paraId="4AB4316A" w14:textId="77777777" w:rsidTr="006D16ED">
        <w:tc>
          <w:tcPr>
            <w:tcW w:w="886" w:type="pct"/>
          </w:tcPr>
          <w:p w14:paraId="01ED1E0E" w14:textId="77777777" w:rsidR="00191812" w:rsidRPr="00DE6E8A" w:rsidDel="005E7F54" w:rsidRDefault="00191812" w:rsidP="00191812">
            <w:pPr>
              <w:pStyle w:val="TableTextLeft"/>
            </w:pPr>
            <w:r w:rsidRPr="00DE6E8A">
              <w:t>None</w:t>
            </w:r>
          </w:p>
        </w:tc>
        <w:tc>
          <w:tcPr>
            <w:tcW w:w="2495" w:type="pct"/>
          </w:tcPr>
          <w:p w14:paraId="00A6AF7E" w14:textId="77777777" w:rsidR="00191812" w:rsidRPr="00DE6E8A" w:rsidDel="005E7F54" w:rsidRDefault="00191812" w:rsidP="00191812">
            <w:pPr>
              <w:pStyle w:val="TableTextLeft"/>
            </w:pPr>
            <w:r w:rsidRPr="00DE6E8A">
              <w:t>N/A</w:t>
            </w:r>
          </w:p>
        </w:tc>
        <w:tc>
          <w:tcPr>
            <w:tcW w:w="1619" w:type="pct"/>
          </w:tcPr>
          <w:p w14:paraId="15A7354B" w14:textId="77777777" w:rsidR="00191812" w:rsidRPr="00DE6E8A" w:rsidRDefault="00191812" w:rsidP="00191812">
            <w:pPr>
              <w:pStyle w:val="TableTextLeft"/>
            </w:pPr>
            <w:r w:rsidRPr="00DE6E8A">
              <w:t>1.00</w:t>
            </w:r>
          </w:p>
        </w:tc>
      </w:tr>
      <w:tr w:rsidR="00191812" w:rsidRPr="00DE6E8A" w14:paraId="07AC131B" w14:textId="77777777" w:rsidTr="006D16ED">
        <w:tc>
          <w:tcPr>
            <w:tcW w:w="886" w:type="pct"/>
            <w:vMerge w:val="restart"/>
          </w:tcPr>
          <w:p w14:paraId="7DD89EE7" w14:textId="77777777" w:rsidR="00191812" w:rsidRPr="00DE6E8A" w:rsidRDefault="00191812" w:rsidP="00191812">
            <w:pPr>
              <w:pStyle w:val="TableTextLeft"/>
            </w:pPr>
            <w:r w:rsidRPr="00DE6E8A">
              <w:t>One</w:t>
            </w:r>
          </w:p>
        </w:tc>
        <w:tc>
          <w:tcPr>
            <w:tcW w:w="2495" w:type="pct"/>
          </w:tcPr>
          <w:p w14:paraId="7A550FCE" w14:textId="77777777" w:rsidR="00191812" w:rsidRPr="00DE6E8A" w:rsidRDefault="00191812" w:rsidP="00191812">
            <w:pPr>
              <w:pStyle w:val="TableTextLeft"/>
            </w:pPr>
            <w:r w:rsidRPr="00DE6E8A">
              <w:t xml:space="preserve">Occupancy sensor that controls 1 to 2 luminaires </w:t>
            </w:r>
          </w:p>
        </w:tc>
        <w:tc>
          <w:tcPr>
            <w:tcW w:w="1619" w:type="pct"/>
          </w:tcPr>
          <w:p w14:paraId="2C4C56D6" w14:textId="77777777" w:rsidR="00191812" w:rsidRPr="00DE6E8A" w:rsidRDefault="00191812" w:rsidP="00191812">
            <w:pPr>
              <w:pStyle w:val="TableTextLeft"/>
            </w:pPr>
            <w:r w:rsidRPr="00DE6E8A">
              <w:t xml:space="preserve">0.55 </w:t>
            </w:r>
          </w:p>
        </w:tc>
      </w:tr>
      <w:tr w:rsidR="00191812" w:rsidRPr="00DE6E8A" w14:paraId="5943B183" w14:textId="77777777" w:rsidTr="006D16ED">
        <w:tc>
          <w:tcPr>
            <w:tcW w:w="886" w:type="pct"/>
            <w:vMerge/>
          </w:tcPr>
          <w:p w14:paraId="6F65B199" w14:textId="77777777" w:rsidR="00191812" w:rsidRPr="00DE6E8A" w:rsidRDefault="00191812" w:rsidP="00191812">
            <w:pPr>
              <w:pStyle w:val="BodyText"/>
            </w:pPr>
          </w:p>
        </w:tc>
        <w:tc>
          <w:tcPr>
            <w:tcW w:w="2495" w:type="pct"/>
          </w:tcPr>
          <w:p w14:paraId="2B5B1CAA" w14:textId="77777777" w:rsidR="00191812" w:rsidRPr="00DE6E8A" w:rsidRDefault="00191812" w:rsidP="00191812">
            <w:pPr>
              <w:pStyle w:val="TableTextLeft"/>
            </w:pPr>
            <w:r w:rsidRPr="00DE6E8A">
              <w:t>Occupancy sensor that controls 3 to 6 luminaires</w:t>
            </w:r>
          </w:p>
        </w:tc>
        <w:tc>
          <w:tcPr>
            <w:tcW w:w="1619" w:type="pct"/>
          </w:tcPr>
          <w:p w14:paraId="616776C1" w14:textId="77777777" w:rsidR="00191812" w:rsidRPr="00DE6E8A" w:rsidRDefault="00191812" w:rsidP="00191812">
            <w:pPr>
              <w:pStyle w:val="TableTextLeft"/>
            </w:pPr>
            <w:r w:rsidRPr="00DE6E8A">
              <w:t>0·70</w:t>
            </w:r>
          </w:p>
        </w:tc>
      </w:tr>
      <w:tr w:rsidR="00191812" w:rsidRPr="00DE6E8A" w14:paraId="3FBC9AC4" w14:textId="77777777" w:rsidTr="006D16ED">
        <w:tc>
          <w:tcPr>
            <w:tcW w:w="886" w:type="pct"/>
            <w:vMerge/>
          </w:tcPr>
          <w:p w14:paraId="14FDE1E8" w14:textId="77777777" w:rsidR="00191812" w:rsidRPr="00DE6E8A" w:rsidRDefault="00191812" w:rsidP="00191812">
            <w:pPr>
              <w:pStyle w:val="BodyText"/>
            </w:pPr>
          </w:p>
        </w:tc>
        <w:tc>
          <w:tcPr>
            <w:tcW w:w="2495" w:type="pct"/>
          </w:tcPr>
          <w:p w14:paraId="6AD049A9" w14:textId="77777777" w:rsidR="00191812" w:rsidRPr="00DE6E8A" w:rsidRDefault="00191812" w:rsidP="00191812">
            <w:pPr>
              <w:pStyle w:val="TableTextLeft"/>
            </w:pPr>
            <w:r w:rsidRPr="00DE6E8A">
              <w:t xml:space="preserve">Occupancy sensor that controls more than 6 luminaires </w:t>
            </w:r>
          </w:p>
        </w:tc>
        <w:tc>
          <w:tcPr>
            <w:tcW w:w="1619" w:type="pct"/>
          </w:tcPr>
          <w:p w14:paraId="53A6C411" w14:textId="77777777" w:rsidR="00191812" w:rsidRPr="00DE6E8A" w:rsidRDefault="00191812" w:rsidP="00191812">
            <w:pPr>
              <w:pStyle w:val="TableTextLeft"/>
            </w:pPr>
            <w:r w:rsidRPr="00DE6E8A">
              <w:t>0.90</w:t>
            </w:r>
          </w:p>
        </w:tc>
      </w:tr>
      <w:tr w:rsidR="00191812" w:rsidRPr="00DE6E8A" w14:paraId="700E11A7" w14:textId="77777777" w:rsidTr="006D16ED">
        <w:tc>
          <w:tcPr>
            <w:tcW w:w="886" w:type="pct"/>
            <w:vMerge/>
          </w:tcPr>
          <w:p w14:paraId="418A1BD5" w14:textId="77777777" w:rsidR="00191812" w:rsidRPr="00DE6E8A" w:rsidRDefault="00191812" w:rsidP="00191812">
            <w:pPr>
              <w:pStyle w:val="BodyText"/>
            </w:pPr>
          </w:p>
        </w:tc>
        <w:tc>
          <w:tcPr>
            <w:tcW w:w="2495" w:type="pct"/>
          </w:tcPr>
          <w:p w14:paraId="6A5A90EB" w14:textId="77777777" w:rsidR="00191812" w:rsidRPr="00DE6E8A" w:rsidRDefault="00191812" w:rsidP="00191812">
            <w:pPr>
              <w:pStyle w:val="TableTextLeft"/>
            </w:pPr>
            <w:r w:rsidRPr="00DE6E8A">
              <w:t>Programmable dimmer</w:t>
            </w:r>
          </w:p>
        </w:tc>
        <w:tc>
          <w:tcPr>
            <w:tcW w:w="1619" w:type="pct"/>
          </w:tcPr>
          <w:p w14:paraId="2F767FB5" w14:textId="77777777" w:rsidR="00191812" w:rsidRPr="00DE6E8A" w:rsidRDefault="00191812" w:rsidP="00191812">
            <w:pPr>
              <w:pStyle w:val="TableTextLeft"/>
            </w:pPr>
            <w:r w:rsidRPr="00DE6E8A">
              <w:t>0·85</w:t>
            </w:r>
          </w:p>
        </w:tc>
      </w:tr>
      <w:tr w:rsidR="00191812" w:rsidRPr="00DE6E8A" w14:paraId="209FFAEC" w14:textId="77777777" w:rsidTr="006D16ED">
        <w:tc>
          <w:tcPr>
            <w:tcW w:w="886" w:type="pct"/>
            <w:vMerge w:val="restart"/>
          </w:tcPr>
          <w:p w14:paraId="66C817C5" w14:textId="77777777" w:rsidR="00191812" w:rsidRPr="00DE6E8A" w:rsidDel="00F9593E" w:rsidRDefault="00191812" w:rsidP="00191812">
            <w:pPr>
              <w:pStyle w:val="TableTextLeft"/>
            </w:pPr>
            <w:r w:rsidRPr="00DE6E8A">
              <w:t>More than one</w:t>
            </w:r>
          </w:p>
        </w:tc>
        <w:tc>
          <w:tcPr>
            <w:tcW w:w="2495" w:type="pct"/>
          </w:tcPr>
          <w:p w14:paraId="2544D42F" w14:textId="77777777" w:rsidR="00191812" w:rsidRPr="00DE6E8A" w:rsidRDefault="00191812" w:rsidP="00191812">
            <w:pPr>
              <w:pStyle w:val="TableTextLeft"/>
            </w:pPr>
            <w:r w:rsidRPr="00DE6E8A">
              <w:t>A combination of one occupancy sensor that controls 1 to 2 luminaires, and any other LCD(s)</w:t>
            </w:r>
          </w:p>
        </w:tc>
        <w:tc>
          <w:tcPr>
            <w:tcW w:w="1619" w:type="pct"/>
          </w:tcPr>
          <w:p w14:paraId="5C8CCCF7" w14:textId="77777777" w:rsidR="00191812" w:rsidRPr="00DE6E8A" w:rsidRDefault="00191812" w:rsidP="00191812">
            <w:pPr>
              <w:pStyle w:val="TableTextLeft"/>
            </w:pPr>
            <w:r w:rsidRPr="00DE6E8A">
              <w:t>0.40 or, if greater, the multiple of the two lowest control multiplier values for the combination of LCDs</w:t>
            </w:r>
          </w:p>
        </w:tc>
      </w:tr>
      <w:tr w:rsidR="00191812" w:rsidRPr="00DE6E8A" w14:paraId="42E7F189" w14:textId="77777777" w:rsidTr="006D16ED">
        <w:tc>
          <w:tcPr>
            <w:tcW w:w="886" w:type="pct"/>
            <w:vMerge/>
          </w:tcPr>
          <w:p w14:paraId="3469E562" w14:textId="77777777" w:rsidR="00191812" w:rsidRPr="00DE6E8A" w:rsidRDefault="00191812" w:rsidP="00191812">
            <w:pPr>
              <w:pStyle w:val="BodyText"/>
            </w:pPr>
          </w:p>
        </w:tc>
        <w:tc>
          <w:tcPr>
            <w:tcW w:w="2495" w:type="pct"/>
          </w:tcPr>
          <w:p w14:paraId="5D91BC89" w14:textId="77777777" w:rsidR="00191812" w:rsidRPr="00DE6E8A" w:rsidRDefault="00191812" w:rsidP="00191812">
            <w:pPr>
              <w:pStyle w:val="TableTextLeft"/>
            </w:pPr>
            <w:r w:rsidRPr="00DE6E8A">
              <w:t>A combination of one occupancy sensor that controls 3 to 6 luminaires, and any other LCD(s)</w:t>
            </w:r>
          </w:p>
        </w:tc>
        <w:tc>
          <w:tcPr>
            <w:tcW w:w="1619" w:type="pct"/>
          </w:tcPr>
          <w:p w14:paraId="3AFACF1A" w14:textId="77777777" w:rsidR="00191812" w:rsidRPr="00DE6E8A" w:rsidRDefault="00191812" w:rsidP="00191812">
            <w:pPr>
              <w:pStyle w:val="TableTextLeft"/>
            </w:pPr>
            <w:r w:rsidRPr="00DE6E8A">
              <w:t>0.50 or, if greater, the multiple of the two lowest control multiplier values for the combination of LCDs</w:t>
            </w:r>
          </w:p>
        </w:tc>
      </w:tr>
      <w:tr w:rsidR="00191812" w:rsidRPr="00DE6E8A" w14:paraId="158411C2" w14:textId="77777777" w:rsidTr="006D16ED">
        <w:tc>
          <w:tcPr>
            <w:tcW w:w="886" w:type="pct"/>
            <w:vMerge/>
          </w:tcPr>
          <w:p w14:paraId="5729ED7C" w14:textId="77777777" w:rsidR="00191812" w:rsidRPr="00DE6E8A" w:rsidRDefault="00191812" w:rsidP="00191812">
            <w:pPr>
              <w:pStyle w:val="BodyText"/>
            </w:pPr>
          </w:p>
        </w:tc>
        <w:tc>
          <w:tcPr>
            <w:tcW w:w="2495" w:type="pct"/>
          </w:tcPr>
          <w:p w14:paraId="7E888A48" w14:textId="77777777" w:rsidR="00191812" w:rsidRPr="00DE6E8A" w:rsidRDefault="00191812" w:rsidP="00191812">
            <w:pPr>
              <w:pStyle w:val="TableTextLeft"/>
            </w:pPr>
            <w:r w:rsidRPr="00DE6E8A">
              <w:t>Any LCDs, except occupancy sensors that control 1 to 6 luminaires</w:t>
            </w:r>
          </w:p>
        </w:tc>
        <w:tc>
          <w:tcPr>
            <w:tcW w:w="1619" w:type="pct"/>
          </w:tcPr>
          <w:p w14:paraId="572DDCFF" w14:textId="77777777" w:rsidR="00191812" w:rsidRPr="00DE6E8A" w:rsidRDefault="00191812" w:rsidP="00191812">
            <w:pPr>
              <w:pStyle w:val="TableTextLeft"/>
            </w:pPr>
            <w:r w:rsidRPr="00DE6E8A">
              <w:t>0.60 or, if greater, the multiple of the two lowest control multiplier values for the combination of LCDs</w:t>
            </w:r>
          </w:p>
        </w:tc>
      </w:tr>
    </w:tbl>
    <w:p w14:paraId="42FF539D" w14:textId="64658BC0" w:rsidR="00191812" w:rsidRPr="00DE6E8A" w:rsidRDefault="00191812" w:rsidP="00191812">
      <w:pPr>
        <w:pStyle w:val="Caption"/>
      </w:pPr>
      <w:bookmarkStart w:id="1057" w:name="_Toc503972573"/>
      <w:bookmarkStart w:id="1058" w:name="_Ref504380692"/>
      <w:bookmarkStart w:id="1059" w:name="_Toc504390888"/>
      <w:bookmarkStart w:id="1060" w:name="_Toc509321634"/>
      <w:bookmarkStart w:id="1061" w:name="_Toc522614680"/>
      <w:r w:rsidRPr="00DE6E8A">
        <w:t xml:space="preserve">Table </w:t>
      </w:r>
      <w:fldSimple w:instr=" STYLEREF 2 \s ">
        <w:r w:rsidR="006547AC">
          <w:rPr>
            <w:noProof/>
          </w:rPr>
          <w:t>35</w:t>
        </w:r>
      </w:fldSimple>
      <w:r w:rsidR="00E1324D">
        <w:t>.</w:t>
      </w:r>
      <w:fldSimple w:instr=" SEQ Table \* ARABIC \s 2 ">
        <w:r w:rsidR="006547AC">
          <w:rPr>
            <w:noProof/>
          </w:rPr>
          <w:t>8</w:t>
        </w:r>
      </w:fldSimple>
      <w:bookmarkEnd w:id="1057"/>
      <w:bookmarkEnd w:id="1058"/>
      <w:r w:rsidRPr="00DE6E8A">
        <w:t xml:space="preserve"> – Asset lifetime for lifetime calculations for non-building based lighting upgrades</w:t>
      </w:r>
      <w:bookmarkEnd w:id="1059"/>
      <w:bookmarkEnd w:id="1060"/>
      <w:bookmarkEnd w:id="1061"/>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5963"/>
        <w:gridCol w:w="3696"/>
      </w:tblGrid>
      <w:tr w:rsidR="00191812" w:rsidRPr="003046E8" w14:paraId="1C548362" w14:textId="77777777" w:rsidTr="006D16ED">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3087" w:type="pct"/>
            <w:shd w:val="clear" w:color="auto" w:fill="E5F1FA" w:themeFill="light2"/>
          </w:tcPr>
          <w:p w14:paraId="58377391" w14:textId="77777777" w:rsidR="00191812" w:rsidRPr="003046E8" w:rsidRDefault="00191812" w:rsidP="003046E8">
            <w:pPr>
              <w:pStyle w:val="TableTextLeft"/>
              <w:rPr>
                <w:b/>
              </w:rPr>
            </w:pPr>
            <w:r w:rsidRPr="003046E8">
              <w:rPr>
                <w:b/>
              </w:rPr>
              <w:t>Condition met by Lighting Upgrade</w:t>
            </w:r>
          </w:p>
        </w:tc>
        <w:tc>
          <w:tcPr>
            <w:tcW w:w="1913" w:type="pct"/>
            <w:shd w:val="clear" w:color="auto" w:fill="E5F1FA" w:themeFill="light2"/>
          </w:tcPr>
          <w:p w14:paraId="62597118"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Asset lifetime (years)</w:t>
            </w:r>
          </w:p>
        </w:tc>
      </w:tr>
      <w:tr w:rsidR="00191812" w:rsidRPr="00DE6E8A" w14:paraId="668C6BBB" w14:textId="77777777" w:rsidTr="006D16ED">
        <w:tc>
          <w:tcPr>
            <w:tcW w:w="3087" w:type="pct"/>
          </w:tcPr>
          <w:p w14:paraId="7140FC06" w14:textId="77777777" w:rsidR="00191812" w:rsidRPr="00DE6E8A" w:rsidRDefault="00191812" w:rsidP="00191812">
            <w:pPr>
              <w:pStyle w:val="TableTextLeft"/>
            </w:pPr>
            <w:r w:rsidRPr="00DE6E8A">
              <w:t>Luminaire replacement: the existing luminaire is replaced</w:t>
            </w:r>
          </w:p>
        </w:tc>
        <w:tc>
          <w:tcPr>
            <w:tcW w:w="1913" w:type="pct"/>
          </w:tcPr>
          <w:p w14:paraId="65115F93" w14:textId="77777777" w:rsidR="00191812" w:rsidRPr="00DE6E8A" w:rsidRDefault="00191812" w:rsidP="00191812">
            <w:pPr>
              <w:pStyle w:val="TableTextLeft"/>
            </w:pPr>
            <w:r w:rsidRPr="00DE6E8A">
              <w:t>10.00</w:t>
            </w:r>
          </w:p>
        </w:tc>
      </w:tr>
      <w:tr w:rsidR="00191812" w:rsidRPr="00DE6E8A" w14:paraId="5624F516" w14:textId="77777777" w:rsidTr="006D16ED">
        <w:tc>
          <w:tcPr>
            <w:tcW w:w="3087" w:type="pct"/>
          </w:tcPr>
          <w:p w14:paraId="340DE344" w14:textId="77777777" w:rsidR="00191812" w:rsidRPr="00DE6E8A" w:rsidRDefault="00191812" w:rsidP="00191812">
            <w:pPr>
              <w:pStyle w:val="TableTextLeft"/>
            </w:pPr>
            <w:r w:rsidRPr="00DE6E8A">
              <w:t>Modification: the incumbent lamp is replaced and all legacy control gear not essential for the operation of the upgrade lamp is either removed from the site or from the electrical circuit so that it does not draw any power</w:t>
            </w:r>
          </w:p>
        </w:tc>
        <w:tc>
          <w:tcPr>
            <w:tcW w:w="1913" w:type="pct"/>
          </w:tcPr>
          <w:p w14:paraId="13D4649F" w14:textId="77777777" w:rsidR="00191812" w:rsidRPr="00DE6E8A" w:rsidRDefault="00191812" w:rsidP="00191812">
            <w:pPr>
              <w:pStyle w:val="TableTextLeft"/>
            </w:pPr>
            <w:r w:rsidRPr="00DE6E8A">
              <w:t>5.00</w:t>
            </w:r>
          </w:p>
        </w:tc>
      </w:tr>
      <w:tr w:rsidR="00191812" w:rsidRPr="00DE6E8A" w14:paraId="514C41BF" w14:textId="77777777" w:rsidTr="006D16ED">
        <w:tc>
          <w:tcPr>
            <w:tcW w:w="3087" w:type="pct"/>
          </w:tcPr>
          <w:p w14:paraId="62DB3836" w14:textId="77777777" w:rsidR="00191812" w:rsidRPr="00DE6E8A" w:rsidRDefault="00191812" w:rsidP="00191812">
            <w:pPr>
              <w:pStyle w:val="TableTextLeft"/>
            </w:pPr>
            <w:r w:rsidRPr="00DE6E8A">
              <w:t>Retrofit: the incumbent lamp is replaced and any wiring or structure of the luminaire is kept intact, other than the removal, replacement or modification of the starter and the removal of the legacy capacitor</w:t>
            </w:r>
          </w:p>
        </w:tc>
        <w:tc>
          <w:tcPr>
            <w:tcW w:w="1913" w:type="pct"/>
          </w:tcPr>
          <w:p w14:paraId="0F086D0D" w14:textId="77777777" w:rsidR="00191812" w:rsidRPr="00DE6E8A" w:rsidRDefault="00191812" w:rsidP="00191812">
            <w:pPr>
              <w:pStyle w:val="TableTextLeft"/>
            </w:pPr>
            <w:r w:rsidRPr="00DE6E8A">
              <w:t>Lifetime for the upgrade lamp, determined in accordance with ESC’s performance requirements (in hours and not exceeding 30,000 hours), divided by annual operating hours, to a maximum of 5 years</w:t>
            </w:r>
          </w:p>
        </w:tc>
      </w:tr>
      <w:tr w:rsidR="00191812" w:rsidRPr="00DE6E8A" w14:paraId="6935F690" w14:textId="77777777" w:rsidTr="006D16ED">
        <w:tc>
          <w:tcPr>
            <w:tcW w:w="3087" w:type="pct"/>
          </w:tcPr>
          <w:p w14:paraId="758314CD" w14:textId="77777777" w:rsidR="00191812" w:rsidRPr="00DE6E8A" w:rsidRDefault="00191812" w:rsidP="00191812">
            <w:pPr>
              <w:pStyle w:val="TableTextLeft"/>
            </w:pPr>
            <w:r w:rsidRPr="00DE6E8A">
              <w:t>Delamping: the lamp is removed from a luminaire that houses multiple lamps, where no more than half of the lamps are remove; all legacy control gear not essential for the operation of remaining lamp(s) is either removed from the site or from the electrical circuit so that it does not draw any power</w:t>
            </w:r>
          </w:p>
        </w:tc>
        <w:tc>
          <w:tcPr>
            <w:tcW w:w="1913" w:type="pct"/>
          </w:tcPr>
          <w:p w14:paraId="40C1E333" w14:textId="77777777" w:rsidR="00191812" w:rsidRPr="00DE6E8A" w:rsidRDefault="00191812" w:rsidP="00191812">
            <w:pPr>
              <w:pStyle w:val="TableTextLeft"/>
            </w:pPr>
            <w:r w:rsidRPr="00DE6E8A">
              <w:t>5.00</w:t>
            </w:r>
          </w:p>
        </w:tc>
      </w:tr>
      <w:tr w:rsidR="00191812" w:rsidRPr="00DE6E8A" w14:paraId="652B79AE" w14:textId="77777777" w:rsidTr="006D16ED">
        <w:tc>
          <w:tcPr>
            <w:tcW w:w="3087" w:type="pct"/>
          </w:tcPr>
          <w:p w14:paraId="5640E6C0" w14:textId="77777777" w:rsidR="00191812" w:rsidRPr="00DE6E8A" w:rsidRDefault="00191812" w:rsidP="00191812">
            <w:pPr>
              <w:pStyle w:val="TableTextLeft"/>
            </w:pPr>
            <w:r w:rsidRPr="00DE6E8A">
              <w:t>Lighting control device: a lighting control device is installed and no lighting equipment of any other type is installed in the space</w:t>
            </w:r>
          </w:p>
        </w:tc>
        <w:tc>
          <w:tcPr>
            <w:tcW w:w="1913" w:type="pct"/>
          </w:tcPr>
          <w:p w14:paraId="12E137EF" w14:textId="77777777" w:rsidR="00191812" w:rsidRPr="00DE6E8A" w:rsidRDefault="00191812" w:rsidP="00191812">
            <w:pPr>
              <w:pStyle w:val="TableTextLeft"/>
            </w:pPr>
            <w:r w:rsidRPr="00DE6E8A">
              <w:t>5.00</w:t>
            </w:r>
          </w:p>
        </w:tc>
      </w:tr>
      <w:tr w:rsidR="00191812" w:rsidRPr="00DE6E8A" w14:paraId="5C9660E5" w14:textId="77777777" w:rsidTr="006D16ED">
        <w:tc>
          <w:tcPr>
            <w:tcW w:w="3087" w:type="pct"/>
          </w:tcPr>
          <w:p w14:paraId="4FE7E858" w14:textId="77777777" w:rsidR="00191812" w:rsidRPr="00DE6E8A" w:rsidRDefault="00191812" w:rsidP="00191812">
            <w:pPr>
              <w:pStyle w:val="TableTextLeft"/>
            </w:pPr>
            <w:r w:rsidRPr="00DE6E8A">
              <w:t>Luminaire decommissioning: the lamp is removed and not replaced, and either the luminaire or all legacy control gear is removed from the site or from the electrical circuit so that it does not draw any power</w:t>
            </w:r>
          </w:p>
        </w:tc>
        <w:tc>
          <w:tcPr>
            <w:tcW w:w="1913" w:type="pct"/>
          </w:tcPr>
          <w:p w14:paraId="0EC95389" w14:textId="77777777" w:rsidR="00191812" w:rsidRPr="00DE6E8A" w:rsidRDefault="00191812" w:rsidP="00191812">
            <w:pPr>
              <w:pStyle w:val="TableTextLeft"/>
            </w:pPr>
            <w:r w:rsidRPr="00DE6E8A">
              <w:t>10.00</w:t>
            </w:r>
          </w:p>
        </w:tc>
      </w:tr>
      <w:tr w:rsidR="00191812" w:rsidRPr="00DE6E8A" w14:paraId="546DBB2E" w14:textId="77777777" w:rsidTr="006D16ED">
        <w:tc>
          <w:tcPr>
            <w:tcW w:w="3087" w:type="pct"/>
          </w:tcPr>
          <w:p w14:paraId="10101EE4" w14:textId="77777777" w:rsidR="00191812" w:rsidRPr="00DE6E8A" w:rsidRDefault="00191812" w:rsidP="00191812">
            <w:pPr>
              <w:pStyle w:val="TableTextLeft"/>
            </w:pPr>
            <w:r w:rsidRPr="00DE6E8A">
              <w:t>In any other case</w:t>
            </w:r>
          </w:p>
        </w:tc>
        <w:tc>
          <w:tcPr>
            <w:tcW w:w="1913" w:type="pct"/>
          </w:tcPr>
          <w:p w14:paraId="557DC14E" w14:textId="77777777" w:rsidR="00191812" w:rsidRPr="00DE6E8A" w:rsidRDefault="00191812" w:rsidP="00191812">
            <w:pPr>
              <w:pStyle w:val="TableTextLeft"/>
            </w:pPr>
            <w:r w:rsidRPr="00DE6E8A">
              <w:t>Manufacturer’s rated lifetime (in hours and not exceeding 30,000 hours) for the incumbent lamp divided by annual operating hours, to a maximum of 5 years</w:t>
            </w:r>
          </w:p>
        </w:tc>
      </w:tr>
    </w:tbl>
    <w:p w14:paraId="335C7904" w14:textId="436B5236" w:rsidR="00191812" w:rsidRPr="00DE6E8A" w:rsidRDefault="00191812" w:rsidP="00191812">
      <w:pPr>
        <w:pStyle w:val="Caption"/>
      </w:pPr>
      <w:bookmarkStart w:id="1062" w:name="_Toc503972574"/>
      <w:bookmarkStart w:id="1063" w:name="_Ref504381832"/>
      <w:bookmarkStart w:id="1064" w:name="_Toc504390889"/>
      <w:bookmarkStart w:id="1065" w:name="_Toc509321635"/>
      <w:bookmarkStart w:id="1066" w:name="_Toc522614681"/>
      <w:r w:rsidRPr="00DE6E8A">
        <w:t xml:space="preserve">Table </w:t>
      </w:r>
      <w:fldSimple w:instr=" STYLEREF 2 \s ">
        <w:r w:rsidR="006547AC">
          <w:rPr>
            <w:noProof/>
          </w:rPr>
          <w:t>35</w:t>
        </w:r>
      </w:fldSimple>
      <w:r w:rsidR="00E1324D">
        <w:t>.</w:t>
      </w:r>
      <w:fldSimple w:instr=" SEQ Table \* ARABIC \s 2 ">
        <w:r w:rsidR="006547AC">
          <w:rPr>
            <w:noProof/>
          </w:rPr>
          <w:t>9</w:t>
        </w:r>
      </w:fldSimple>
      <w:bookmarkEnd w:id="1062"/>
      <w:bookmarkEnd w:id="1063"/>
      <w:r w:rsidRPr="00DE6E8A">
        <w:t xml:space="preserve"> – Annual operating hours for non-building based lighting upgrades</w:t>
      </w:r>
      <w:bookmarkEnd w:id="1064"/>
      <w:bookmarkEnd w:id="1065"/>
      <w:bookmarkEnd w:id="1066"/>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6379"/>
        <w:gridCol w:w="3280"/>
      </w:tblGrid>
      <w:tr w:rsidR="00191812" w:rsidRPr="003046E8" w14:paraId="1DE28DD6"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3302" w:type="pct"/>
            <w:shd w:val="clear" w:color="auto" w:fill="E5F1FA" w:themeFill="light2"/>
          </w:tcPr>
          <w:p w14:paraId="7D9B4D9D" w14:textId="77777777" w:rsidR="00191812" w:rsidRPr="003046E8" w:rsidRDefault="00191812" w:rsidP="003046E8">
            <w:pPr>
              <w:pStyle w:val="TableTextLeft"/>
              <w:rPr>
                <w:b/>
              </w:rPr>
            </w:pPr>
            <w:r w:rsidRPr="003046E8">
              <w:rPr>
                <w:b/>
              </w:rPr>
              <w:t>Type of area</w:t>
            </w:r>
          </w:p>
        </w:tc>
        <w:tc>
          <w:tcPr>
            <w:tcW w:w="1698" w:type="pct"/>
            <w:shd w:val="clear" w:color="auto" w:fill="E5F1FA" w:themeFill="light2"/>
          </w:tcPr>
          <w:p w14:paraId="49FD84F5"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 xml:space="preserve">Annual operating hours (per year) </w:t>
            </w:r>
          </w:p>
        </w:tc>
      </w:tr>
      <w:tr w:rsidR="00191812" w:rsidRPr="00DE6E8A" w14:paraId="0D302C27" w14:textId="77777777" w:rsidTr="00F4676B">
        <w:tc>
          <w:tcPr>
            <w:tcW w:w="3302" w:type="pct"/>
          </w:tcPr>
          <w:p w14:paraId="176814A0" w14:textId="77777777" w:rsidR="00191812" w:rsidRPr="00DE6E8A" w:rsidRDefault="00191812" w:rsidP="00191812">
            <w:pPr>
              <w:pStyle w:val="TableTextLeft"/>
            </w:pPr>
            <w:r w:rsidRPr="00DE6E8A">
              <w:t>Road, other than the replacement or installation of traffic signals</w:t>
            </w:r>
          </w:p>
        </w:tc>
        <w:tc>
          <w:tcPr>
            <w:tcW w:w="1698" w:type="pct"/>
          </w:tcPr>
          <w:p w14:paraId="0EEBF55A" w14:textId="77777777" w:rsidR="00191812" w:rsidRPr="00DE6E8A" w:rsidRDefault="00191812" w:rsidP="00191812">
            <w:pPr>
              <w:pStyle w:val="TableTextLeft"/>
            </w:pPr>
            <w:r w:rsidRPr="00DE6E8A">
              <w:t>4500</w:t>
            </w:r>
          </w:p>
        </w:tc>
      </w:tr>
      <w:tr w:rsidR="00191812" w:rsidRPr="00DE6E8A" w14:paraId="78D393DF" w14:textId="77777777" w:rsidTr="00F4676B">
        <w:tc>
          <w:tcPr>
            <w:tcW w:w="3302" w:type="pct"/>
          </w:tcPr>
          <w:p w14:paraId="0C1A9F53" w14:textId="77777777" w:rsidR="00191812" w:rsidRPr="00DE6E8A" w:rsidRDefault="00191812" w:rsidP="00191812">
            <w:pPr>
              <w:pStyle w:val="TableTextLeft"/>
            </w:pPr>
            <w:r w:rsidRPr="00DE6E8A">
              <w:t>A public or outdoor space that is not a sports field</w:t>
            </w:r>
          </w:p>
        </w:tc>
        <w:tc>
          <w:tcPr>
            <w:tcW w:w="1698" w:type="pct"/>
          </w:tcPr>
          <w:p w14:paraId="745EEDBE" w14:textId="77777777" w:rsidR="00191812" w:rsidRPr="00DE6E8A" w:rsidRDefault="00191812" w:rsidP="00191812">
            <w:pPr>
              <w:pStyle w:val="TableTextLeft"/>
            </w:pPr>
            <w:r w:rsidRPr="00DE6E8A">
              <w:t>4500</w:t>
            </w:r>
          </w:p>
        </w:tc>
      </w:tr>
      <w:tr w:rsidR="00191812" w:rsidRPr="00DE6E8A" w14:paraId="713294F4" w14:textId="77777777" w:rsidTr="00F4676B">
        <w:tc>
          <w:tcPr>
            <w:tcW w:w="3302" w:type="pct"/>
          </w:tcPr>
          <w:p w14:paraId="67DCC9F8" w14:textId="760F7ABB" w:rsidR="00191812" w:rsidRPr="00DE6E8A" w:rsidRDefault="006D16ED" w:rsidP="00191812">
            <w:pPr>
              <w:pStyle w:val="TableTextLeft"/>
            </w:pPr>
            <w:r>
              <w:t>In any other case</w:t>
            </w:r>
          </w:p>
        </w:tc>
        <w:tc>
          <w:tcPr>
            <w:tcW w:w="1698" w:type="pct"/>
          </w:tcPr>
          <w:p w14:paraId="1C3D27F5" w14:textId="77777777" w:rsidR="00191812" w:rsidRPr="00DE6E8A" w:rsidRDefault="00191812" w:rsidP="00191812">
            <w:pPr>
              <w:pStyle w:val="TableTextLeft"/>
            </w:pPr>
            <w:r w:rsidRPr="00DE6E8A">
              <w:t>1000</w:t>
            </w:r>
          </w:p>
        </w:tc>
      </w:tr>
    </w:tbl>
    <w:p w14:paraId="2822E306" w14:textId="7AA857F6" w:rsidR="00D434E4" w:rsidRDefault="00D434E4">
      <w:pPr>
        <w:rPr>
          <w:b/>
          <w:bCs/>
          <w:iCs/>
          <w:color w:val="0072CE" w:themeColor="text2"/>
          <w:kern w:val="20"/>
          <w:sz w:val="24"/>
          <w:szCs w:val="28"/>
        </w:rPr>
      </w:pPr>
      <w:bookmarkStart w:id="1067" w:name="_Toc506196599"/>
      <w:bookmarkStart w:id="1068" w:name="_Toc506216647"/>
      <w:bookmarkStart w:id="1069" w:name="_Toc509321267"/>
      <w:bookmarkStart w:id="1070" w:name="_Toc509321503"/>
      <w:r>
        <w:br w:type="page"/>
      </w:r>
    </w:p>
    <w:p w14:paraId="78BFD449" w14:textId="356C4495" w:rsidR="00191812" w:rsidRPr="001D5E22" w:rsidRDefault="006D16ED" w:rsidP="001D5E22">
      <w:pPr>
        <w:pStyle w:val="Heading2"/>
      </w:pPr>
      <w:bookmarkStart w:id="1071" w:name="_Toc527614611"/>
      <w:r w:rsidRPr="001D5E22">
        <w:t>Part 36 Activity</w:t>
      </w:r>
      <w:r w:rsidR="00191812" w:rsidRPr="001D5E22">
        <w:t>– Water efficient pre-rinse spray valve</w:t>
      </w:r>
      <w:bookmarkEnd w:id="1067"/>
      <w:bookmarkEnd w:id="1068"/>
      <w:bookmarkEnd w:id="1069"/>
      <w:bookmarkEnd w:id="1070"/>
      <w:bookmarkEnd w:id="1071"/>
    </w:p>
    <w:p w14:paraId="723FED73" w14:textId="3BE5E785" w:rsidR="00191812" w:rsidRPr="00D6153B" w:rsidRDefault="00191812" w:rsidP="0065112D">
      <w:pPr>
        <w:pStyle w:val="Heading3"/>
        <w:numPr>
          <w:ilvl w:val="2"/>
          <w:numId w:val="8"/>
        </w:numPr>
        <w:rPr>
          <w:sz w:val="24"/>
          <w:szCs w:val="24"/>
        </w:rPr>
      </w:pPr>
      <w:bookmarkStart w:id="1072" w:name="_Toc506196600"/>
      <w:bookmarkStart w:id="1073" w:name="_Toc509321268"/>
      <w:bookmarkStart w:id="1074" w:name="_Toc527614612"/>
      <w:r w:rsidRPr="00D6153B">
        <w:rPr>
          <w:sz w:val="24"/>
          <w:szCs w:val="24"/>
        </w:rPr>
        <w:t>Activity Description</w:t>
      </w:r>
      <w:bookmarkEnd w:id="1072"/>
      <w:bookmarkEnd w:id="1073"/>
      <w:bookmarkEnd w:id="1074"/>
    </w:p>
    <w:tbl>
      <w:tblPr>
        <w:tblStyle w:val="PullOutBoxTable"/>
        <w:tblW w:w="5000" w:type="pct"/>
        <w:tblLook w:val="0600" w:firstRow="0" w:lastRow="0" w:firstColumn="0" w:lastColumn="0" w:noHBand="1" w:noVBand="1"/>
      </w:tblPr>
      <w:tblGrid>
        <w:gridCol w:w="9649"/>
      </w:tblGrid>
      <w:tr w:rsidR="005D2C91" w14:paraId="0B507BD9" w14:textId="77777777" w:rsidTr="005D2C91">
        <w:tc>
          <w:tcPr>
            <w:tcW w:w="5000" w:type="pct"/>
            <w:tcBorders>
              <w:top w:val="single" w:sz="4" w:space="0" w:color="0072CE" w:themeColor="text2"/>
              <w:bottom w:val="single" w:sz="4" w:space="0" w:color="0072CE" w:themeColor="text2"/>
            </w:tcBorders>
            <w:shd w:val="clear" w:color="auto" w:fill="D3D3D3"/>
          </w:tcPr>
          <w:p w14:paraId="19291934" w14:textId="77777777" w:rsidR="005D2C91" w:rsidRDefault="005D2C91" w:rsidP="005D2C91">
            <w:pPr>
              <w:pStyle w:val="PullOutBoxBodyText"/>
            </w:pPr>
            <w:r>
              <w:t>Part 36 of Schedule 2 of the Regulations prescribes the upgrade of tap equipment through the installation of a high efficiency pre-rinse spray valve as an eligible activity for the purposes of the Victorian Energy Upgrades program.</w:t>
            </w:r>
          </w:p>
          <w:p w14:paraId="3D3F2035" w14:textId="5E78D57E" w:rsidR="005D2C91" w:rsidRDefault="005D2C91" w:rsidP="005D2C91">
            <w:pPr>
              <w:pStyle w:val="PullOutBoxBodyText"/>
            </w:pPr>
            <w:r>
              <w:fldChar w:fldCharType="begin"/>
            </w:r>
            <w:r>
              <w:instrText xml:space="preserve"> REF _Ref520808947 \h </w:instrText>
            </w:r>
            <w:r>
              <w:fldChar w:fldCharType="separate"/>
            </w:r>
            <w:r w:rsidR="006547AC" w:rsidRPr="00DE6E8A">
              <w:t xml:space="preserve">Table </w:t>
            </w:r>
            <w:r w:rsidR="006547AC">
              <w:rPr>
                <w:noProof/>
              </w:rPr>
              <w:t>36</w:t>
            </w:r>
            <w:r w:rsidR="006547AC">
              <w:t>.</w:t>
            </w:r>
            <w:r w:rsidR="006547AC">
              <w:rPr>
                <w:noProof/>
              </w:rPr>
              <w:t>1</w:t>
            </w:r>
            <w:r>
              <w:fldChar w:fldCharType="end"/>
            </w:r>
            <w:r>
              <w:t xml:space="preserve"> lists the eligible products that may be installed, upgraded or replaced. Each type of upgrade is known as a scenario. Each scenario has its own method for determining GHG equivalent reduction.</w:t>
            </w:r>
          </w:p>
          <w:p w14:paraId="4CB65E67" w14:textId="5161A646" w:rsidR="005D2C91" w:rsidRDefault="005D2C91" w:rsidP="005D2C91">
            <w:pPr>
              <w:pStyle w:val="PullOutBoxBodyText"/>
            </w:pPr>
            <w:r>
              <w:t xml:space="preserve">VEECs cannot be created for this activity unless products installed are listed on the ESC Register by the time VEECs are </w:t>
            </w:r>
            <w:r w:rsidR="008E0DB4">
              <w:t>created. Products already on the register at the time of installation can be taken as satisfying all those product requirements that can be determined prior to the installation of a product.</w:t>
            </w:r>
          </w:p>
        </w:tc>
      </w:tr>
    </w:tbl>
    <w:p w14:paraId="05BDDB33" w14:textId="041F3500" w:rsidR="00191812" w:rsidRPr="00DE6E8A" w:rsidRDefault="00191812" w:rsidP="00191812">
      <w:pPr>
        <w:pStyle w:val="Caption"/>
      </w:pPr>
      <w:bookmarkStart w:id="1075" w:name="_Ref505943037"/>
      <w:bookmarkStart w:id="1076" w:name="_Ref520808947"/>
      <w:bookmarkStart w:id="1077" w:name="_Toc509321636"/>
      <w:bookmarkStart w:id="1078" w:name="_Toc522614682"/>
      <w:r w:rsidRPr="00DE6E8A">
        <w:t xml:space="preserve">Table </w:t>
      </w:r>
      <w:fldSimple w:instr=" STYLEREF 2 \s ">
        <w:r w:rsidR="006547AC">
          <w:rPr>
            <w:noProof/>
          </w:rPr>
          <w:t>36</w:t>
        </w:r>
      </w:fldSimple>
      <w:r w:rsidR="00E1324D">
        <w:t>.</w:t>
      </w:r>
      <w:fldSimple w:instr=" SEQ Table \* ARABIC \s 2 ">
        <w:r w:rsidR="006547AC">
          <w:rPr>
            <w:noProof/>
          </w:rPr>
          <w:t>1</w:t>
        </w:r>
      </w:fldSimple>
      <w:bookmarkEnd w:id="1075"/>
      <w:bookmarkEnd w:id="1076"/>
      <w:r w:rsidRPr="00DE6E8A">
        <w:t xml:space="preserve"> – Eligible pre-rinse spray valve scenarios</w:t>
      </w:r>
      <w:bookmarkEnd w:id="1077"/>
      <w:bookmarkEnd w:id="1078"/>
    </w:p>
    <w:tbl>
      <w:tblPr>
        <w:tblStyle w:val="TableGrid"/>
        <w:tblW w:w="5000" w:type="pct"/>
        <w:tblLook w:val="04A0" w:firstRow="1" w:lastRow="0" w:firstColumn="1" w:lastColumn="0" w:noHBand="0" w:noVBand="1"/>
      </w:tblPr>
      <w:tblGrid>
        <w:gridCol w:w="977"/>
        <w:gridCol w:w="987"/>
        <w:gridCol w:w="2064"/>
        <w:gridCol w:w="1926"/>
        <w:gridCol w:w="2628"/>
        <w:gridCol w:w="1057"/>
      </w:tblGrid>
      <w:tr w:rsidR="00BE0C7E" w:rsidRPr="00DE6E8A" w14:paraId="15DAA96A" w14:textId="77777777" w:rsidTr="00271B86">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7" w:type="pct"/>
          </w:tcPr>
          <w:p w14:paraId="5F8EF83C" w14:textId="715127A6" w:rsidR="00BE0C7E" w:rsidRPr="00DE6E8A" w:rsidRDefault="00531379" w:rsidP="00191812">
            <w:pPr>
              <w:pStyle w:val="TableHeadingLeft"/>
            </w:pPr>
            <w:r>
              <w:t>Product category</w:t>
            </w:r>
            <w:r w:rsidR="00BE0C7E" w:rsidRPr="00DE6E8A">
              <w:t xml:space="preserve"> number</w:t>
            </w:r>
          </w:p>
        </w:tc>
        <w:tc>
          <w:tcPr>
            <w:tcW w:w="512" w:type="pct"/>
          </w:tcPr>
          <w:p w14:paraId="0AD6054B" w14:textId="77777777" w:rsidR="00BE0C7E" w:rsidRPr="00DE6E8A" w:rsidRDefault="00BE0C7E"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071" w:type="pct"/>
          </w:tcPr>
          <w:p w14:paraId="4F95CC83" w14:textId="7BD20EDB" w:rsidR="00BE0C7E" w:rsidRPr="00DE6E8A" w:rsidRDefault="00BE0C7E"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w:t>
            </w:r>
            <w:r>
              <w:t xml:space="preserve"> </w:t>
            </w:r>
            <w:r w:rsidRPr="00DE6E8A">
              <w:t>Requirements</w:t>
            </w:r>
          </w:p>
        </w:tc>
        <w:tc>
          <w:tcPr>
            <w:tcW w:w="999" w:type="pct"/>
            <w:tcBorders>
              <w:right w:val="single" w:sz="8" w:space="0" w:color="0072CE" w:themeColor="text2"/>
            </w:tcBorders>
          </w:tcPr>
          <w:p w14:paraId="4EFE4356" w14:textId="060476C1" w:rsidR="00BE0C7E" w:rsidRPr="00DE6E8A" w:rsidRDefault="00BE0C7E" w:rsidP="00191812">
            <w:pPr>
              <w:pStyle w:val="TableHeadingLeft"/>
              <w:cnfStyle w:val="100000000000" w:firstRow="1" w:lastRow="0" w:firstColumn="0" w:lastColumn="0" w:oddVBand="0" w:evenVBand="0" w:oddHBand="0" w:evenHBand="0" w:firstRowFirstColumn="0" w:firstRowLastColumn="0" w:lastRowFirstColumn="0" w:lastRowLastColumn="0"/>
            </w:pPr>
            <w:r>
              <w:t>Other</w:t>
            </w:r>
          </w:p>
        </w:tc>
        <w:tc>
          <w:tcPr>
            <w:tcW w:w="1363" w:type="pct"/>
            <w:tcBorders>
              <w:left w:val="single" w:sz="8" w:space="0" w:color="0072CE" w:themeColor="text2"/>
              <w:right w:val="single" w:sz="8" w:space="0" w:color="0072CE" w:themeColor="text2"/>
            </w:tcBorders>
          </w:tcPr>
          <w:p w14:paraId="40D39542" w14:textId="6136EF63" w:rsidR="00BE0C7E"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BE0C7E" w:rsidRPr="00DE6E8A">
              <w:t xml:space="preserve"> to be installed</w:t>
            </w:r>
          </w:p>
        </w:tc>
        <w:tc>
          <w:tcPr>
            <w:tcW w:w="548" w:type="pct"/>
            <w:tcBorders>
              <w:left w:val="single" w:sz="8" w:space="0" w:color="0072CE" w:themeColor="text2"/>
            </w:tcBorders>
          </w:tcPr>
          <w:p w14:paraId="1011CC63" w14:textId="77777777" w:rsidR="00BE0C7E" w:rsidRPr="00DE6E8A" w:rsidRDefault="00BE0C7E"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BE0C7E" w:rsidRPr="00DE6E8A" w14:paraId="57E93EE3" w14:textId="77777777" w:rsidTr="00271B86">
        <w:trPr>
          <w:trHeight w:val="1605"/>
        </w:trPr>
        <w:tc>
          <w:tcPr>
            <w:tcW w:w="507" w:type="pct"/>
            <w:vMerge w:val="restart"/>
          </w:tcPr>
          <w:p w14:paraId="00A20ADF" w14:textId="77777777" w:rsidR="00BE0C7E" w:rsidRPr="00DE6E8A" w:rsidRDefault="00BE0C7E" w:rsidP="00191812">
            <w:pPr>
              <w:pStyle w:val="TableTextLeft"/>
            </w:pPr>
            <w:r w:rsidRPr="00DE6E8A">
              <w:t>36A</w:t>
            </w:r>
          </w:p>
        </w:tc>
        <w:tc>
          <w:tcPr>
            <w:tcW w:w="512" w:type="pct"/>
          </w:tcPr>
          <w:p w14:paraId="6387CBCD" w14:textId="408A69BE" w:rsidR="00BE0C7E" w:rsidRPr="00DE6E8A" w:rsidRDefault="00BE0C7E" w:rsidP="00191812">
            <w:pPr>
              <w:pStyle w:val="TableTextLeft"/>
            </w:pPr>
            <w:r w:rsidRPr="00DE6E8A">
              <w:t>36A</w:t>
            </w:r>
            <w:r>
              <w:t>(i)</w:t>
            </w:r>
          </w:p>
        </w:tc>
        <w:tc>
          <w:tcPr>
            <w:tcW w:w="1071" w:type="pct"/>
          </w:tcPr>
          <w:p w14:paraId="6BA2598D" w14:textId="1836FC85" w:rsidR="00BE0C7E" w:rsidRPr="00DE6E8A" w:rsidRDefault="00BE0C7E" w:rsidP="00191812">
            <w:pPr>
              <w:pStyle w:val="TableTextLeft"/>
            </w:pPr>
            <w:r>
              <w:t>Decommissioning a</w:t>
            </w:r>
            <w:r w:rsidRPr="00DE6E8A">
              <w:t xml:space="preserve"> pre-rinse spray valve that is not rated as having a 4 star or higher water efficiency (when assessed or labelled in accordance with AS/NZS 6400) </w:t>
            </w:r>
          </w:p>
        </w:tc>
        <w:tc>
          <w:tcPr>
            <w:tcW w:w="999" w:type="pct"/>
            <w:tcBorders>
              <w:right w:val="single" w:sz="8" w:space="0" w:color="0072CE" w:themeColor="text2"/>
            </w:tcBorders>
          </w:tcPr>
          <w:p w14:paraId="1DC6EA0F" w14:textId="311A07D0" w:rsidR="00BE0C7E" w:rsidRPr="00DE6E8A" w:rsidRDefault="00BE0C7E" w:rsidP="00191812">
            <w:pPr>
              <w:pStyle w:val="TableTextLeft"/>
            </w:pPr>
            <w:r>
              <w:t>None</w:t>
            </w:r>
          </w:p>
        </w:tc>
        <w:tc>
          <w:tcPr>
            <w:tcW w:w="1363" w:type="pct"/>
            <w:vMerge w:val="restart"/>
            <w:tcBorders>
              <w:left w:val="single" w:sz="8" w:space="0" w:color="0072CE" w:themeColor="text2"/>
              <w:right w:val="single" w:sz="8" w:space="0" w:color="0072CE" w:themeColor="text2"/>
            </w:tcBorders>
          </w:tcPr>
          <w:p w14:paraId="4E5278F9" w14:textId="5817A2A1" w:rsidR="00BE0C7E" w:rsidRPr="00DE6E8A" w:rsidRDefault="00BE0C7E" w:rsidP="00BE0C7E">
            <w:pPr>
              <w:pStyle w:val="TableTextLeft"/>
              <w:ind w:left="401" w:hanging="284"/>
            </w:pPr>
            <w:r w:rsidRPr="00DE6E8A">
              <w:t>A pre-rinse spray valve that:</w:t>
            </w:r>
          </w:p>
          <w:p w14:paraId="1A43414E" w14:textId="77777777" w:rsidR="00BE0C7E" w:rsidRDefault="00BE0C7E" w:rsidP="00346422">
            <w:pPr>
              <w:pStyle w:val="ListBullet"/>
              <w:numPr>
                <w:ilvl w:val="0"/>
                <w:numId w:val="48"/>
              </w:numPr>
              <w:ind w:left="401" w:hanging="284"/>
            </w:pPr>
            <w:r w:rsidRPr="00191812">
              <w:t xml:space="preserve">is described as “tap equipment” in the </w:t>
            </w:r>
            <w:r w:rsidRPr="00191812">
              <w:rPr>
                <w:i/>
              </w:rPr>
              <w:t>Water Efficiency Labelling and Standards Determination 2013 (No. 2)</w:t>
            </w:r>
            <w:r w:rsidRPr="00191812">
              <w:t xml:space="preserve"> made under the Water Efficiency Labelling and Standards Act 2005 (Cth) </w:t>
            </w:r>
          </w:p>
          <w:p w14:paraId="3DF75E1A" w14:textId="77777777" w:rsidR="00BE0C7E" w:rsidRPr="00DE6E8A" w:rsidRDefault="00BE0C7E" w:rsidP="00BE0C7E">
            <w:pPr>
              <w:pStyle w:val="ListBullet"/>
              <w:spacing w:line="240" w:lineRule="atLeast"/>
              <w:ind w:left="401" w:right="0" w:hanging="284"/>
            </w:pPr>
            <w:r w:rsidRPr="00DE6E8A">
              <w:t>is installed in accordance with AS/NZS 3500 and the Plumbing Regulations 2008</w:t>
            </w:r>
          </w:p>
        </w:tc>
        <w:tc>
          <w:tcPr>
            <w:tcW w:w="548" w:type="pct"/>
            <w:vMerge w:val="restart"/>
            <w:tcBorders>
              <w:left w:val="single" w:sz="8" w:space="0" w:color="0072CE" w:themeColor="text2"/>
            </w:tcBorders>
          </w:tcPr>
          <w:p w14:paraId="55E1F10C" w14:textId="77777777" w:rsidR="00BE0C7E" w:rsidRPr="00DE6E8A" w:rsidRDefault="00BE0C7E" w:rsidP="00191812">
            <w:pPr>
              <w:pStyle w:val="TableTextLeft"/>
            </w:pPr>
            <w:r w:rsidRPr="00DE6E8A">
              <w:t>36A</w:t>
            </w:r>
          </w:p>
        </w:tc>
      </w:tr>
      <w:tr w:rsidR="00BE0C7E" w:rsidRPr="00DE6E8A" w14:paraId="2F945526" w14:textId="77777777" w:rsidTr="00271B86">
        <w:trPr>
          <w:trHeight w:val="1605"/>
        </w:trPr>
        <w:tc>
          <w:tcPr>
            <w:tcW w:w="507" w:type="pct"/>
            <w:vMerge/>
          </w:tcPr>
          <w:p w14:paraId="1E22AF1D" w14:textId="77777777" w:rsidR="00BE0C7E" w:rsidRPr="00DE6E8A" w:rsidRDefault="00BE0C7E" w:rsidP="00191812">
            <w:pPr>
              <w:pStyle w:val="TableTextLeft"/>
            </w:pPr>
          </w:p>
        </w:tc>
        <w:tc>
          <w:tcPr>
            <w:tcW w:w="512" w:type="pct"/>
          </w:tcPr>
          <w:p w14:paraId="33A49F03" w14:textId="39AE3635" w:rsidR="00BE0C7E" w:rsidRPr="00DE6E8A" w:rsidRDefault="00BE0C7E" w:rsidP="00191812">
            <w:pPr>
              <w:pStyle w:val="TableTextLeft"/>
            </w:pPr>
            <w:r>
              <w:t>36A(ii)</w:t>
            </w:r>
          </w:p>
        </w:tc>
        <w:tc>
          <w:tcPr>
            <w:tcW w:w="1071" w:type="pct"/>
          </w:tcPr>
          <w:p w14:paraId="4D7507C3" w14:textId="74567321" w:rsidR="00BE0C7E" w:rsidRPr="00DE6E8A" w:rsidRDefault="00BE0C7E" w:rsidP="00191812">
            <w:pPr>
              <w:pStyle w:val="TableTextLeft"/>
            </w:pPr>
            <w:r>
              <w:t>None</w:t>
            </w:r>
          </w:p>
        </w:tc>
        <w:tc>
          <w:tcPr>
            <w:tcW w:w="999" w:type="pct"/>
            <w:tcBorders>
              <w:right w:val="single" w:sz="8" w:space="0" w:color="0072CE" w:themeColor="text2"/>
            </w:tcBorders>
          </w:tcPr>
          <w:p w14:paraId="7E655B61" w14:textId="7A1423F9" w:rsidR="00BE0C7E" w:rsidRPr="00DE6E8A" w:rsidRDefault="00BE0C7E" w:rsidP="00191812">
            <w:pPr>
              <w:pStyle w:val="TableTextLeft"/>
            </w:pPr>
            <w:r>
              <w:t xml:space="preserve">There is an existing fitting for a pre-rinse spray valve on which </w:t>
            </w:r>
            <w:r w:rsidRPr="00DE6E8A">
              <w:t>no existing pre-rinse</w:t>
            </w:r>
            <w:r>
              <w:t xml:space="preserve"> spray valve is installed</w:t>
            </w:r>
          </w:p>
        </w:tc>
        <w:tc>
          <w:tcPr>
            <w:tcW w:w="1363" w:type="pct"/>
            <w:vMerge/>
            <w:tcBorders>
              <w:left w:val="single" w:sz="8" w:space="0" w:color="0072CE" w:themeColor="text2"/>
              <w:right w:val="single" w:sz="8" w:space="0" w:color="0072CE" w:themeColor="text2"/>
            </w:tcBorders>
          </w:tcPr>
          <w:p w14:paraId="1DB79D3B" w14:textId="56B52550" w:rsidR="00BE0C7E" w:rsidRPr="00DE6E8A" w:rsidRDefault="00BE0C7E" w:rsidP="00191812">
            <w:pPr>
              <w:pStyle w:val="TableTextLeft"/>
            </w:pPr>
          </w:p>
        </w:tc>
        <w:tc>
          <w:tcPr>
            <w:tcW w:w="548" w:type="pct"/>
            <w:vMerge/>
            <w:tcBorders>
              <w:left w:val="single" w:sz="8" w:space="0" w:color="0072CE" w:themeColor="text2"/>
            </w:tcBorders>
          </w:tcPr>
          <w:p w14:paraId="2817AEA9" w14:textId="77777777" w:rsidR="00BE0C7E" w:rsidRPr="00DE6E8A" w:rsidRDefault="00BE0C7E" w:rsidP="00191812">
            <w:pPr>
              <w:pStyle w:val="TableTextLeft"/>
            </w:pPr>
          </w:p>
        </w:tc>
      </w:tr>
    </w:tbl>
    <w:p w14:paraId="2A1E6907" w14:textId="77777777" w:rsidR="00191812" w:rsidRPr="00DE6E8A" w:rsidRDefault="00191812" w:rsidP="00191812">
      <w:pPr>
        <w:pStyle w:val="BodyText"/>
      </w:pPr>
    </w:p>
    <w:p w14:paraId="6BAFEDDC" w14:textId="35ECFE56" w:rsidR="00191812" w:rsidRPr="00D6153B" w:rsidRDefault="008677CC" w:rsidP="0065112D">
      <w:pPr>
        <w:pStyle w:val="Heading3"/>
        <w:numPr>
          <w:ilvl w:val="2"/>
          <w:numId w:val="8"/>
        </w:numPr>
        <w:rPr>
          <w:sz w:val="24"/>
          <w:szCs w:val="24"/>
        </w:rPr>
      </w:pPr>
      <w:bookmarkStart w:id="1079" w:name="_Toc527614613"/>
      <w:r w:rsidRPr="00D6153B">
        <w:rPr>
          <w:sz w:val="24"/>
          <w:szCs w:val="24"/>
        </w:rPr>
        <w:t>Specified Minimum Energy Efficiency</w:t>
      </w:r>
      <w:bookmarkEnd w:id="1079"/>
    </w:p>
    <w:p w14:paraId="5744F33A" w14:textId="2DB163FF" w:rsidR="00191812" w:rsidRPr="00DE6E8A" w:rsidRDefault="00191812" w:rsidP="00191812">
      <w:pPr>
        <w:pStyle w:val="BodyText"/>
      </w:pPr>
      <w:r w:rsidRPr="00DE6E8A">
        <w:t xml:space="preserve">The </w:t>
      </w:r>
      <w:r w:rsidR="00531379">
        <w:t>product</w:t>
      </w:r>
      <w:r w:rsidRPr="00DE6E8A">
        <w:t xml:space="preserve"> installed must meet the additional requirements listed in </w:t>
      </w:r>
      <w:r w:rsidRPr="00DE6E8A">
        <w:fldChar w:fldCharType="begin"/>
      </w:r>
      <w:r w:rsidRPr="00DE6E8A">
        <w:instrText xml:space="preserve"> REF _Ref505943054 \h </w:instrText>
      </w:r>
      <w:r w:rsidRPr="00DE6E8A">
        <w:fldChar w:fldCharType="separate"/>
      </w:r>
      <w:r w:rsidR="006547AC" w:rsidRPr="00DE6E8A">
        <w:t xml:space="preserve">Table </w:t>
      </w:r>
      <w:r w:rsidR="006547AC">
        <w:rPr>
          <w:noProof/>
        </w:rPr>
        <w:t>36</w:t>
      </w:r>
      <w:r w:rsidR="006547AC">
        <w:t>.</w:t>
      </w:r>
      <w:r w:rsidR="006547AC">
        <w:rPr>
          <w:noProof/>
        </w:rPr>
        <w:t>2</w:t>
      </w:r>
      <w:r w:rsidRPr="00DE6E8A">
        <w:fldChar w:fldCharType="end"/>
      </w:r>
      <w:r w:rsidRPr="00DE6E8A">
        <w:t>.</w:t>
      </w:r>
    </w:p>
    <w:p w14:paraId="0B33DDE7" w14:textId="50E48D31" w:rsidR="00191812" w:rsidRPr="00DE6E8A" w:rsidRDefault="00191812" w:rsidP="00191812">
      <w:pPr>
        <w:pStyle w:val="Caption"/>
      </w:pPr>
      <w:bookmarkStart w:id="1080" w:name="_Ref505943054"/>
      <w:bookmarkStart w:id="1081" w:name="_Toc509321637"/>
      <w:bookmarkStart w:id="1082" w:name="_Toc522614683"/>
      <w:r w:rsidRPr="00DE6E8A">
        <w:t xml:space="preserve">Table </w:t>
      </w:r>
      <w:fldSimple w:instr=" STYLEREF 2 \s ">
        <w:r w:rsidR="006547AC">
          <w:rPr>
            <w:noProof/>
          </w:rPr>
          <w:t>36</w:t>
        </w:r>
      </w:fldSimple>
      <w:r w:rsidR="00E1324D">
        <w:t>.</w:t>
      </w:r>
      <w:fldSimple w:instr=" SEQ Table \* ARABIC \s 2 ">
        <w:r w:rsidR="006547AC">
          <w:rPr>
            <w:noProof/>
          </w:rPr>
          <w:t>2</w:t>
        </w:r>
      </w:fldSimple>
      <w:bookmarkEnd w:id="1080"/>
      <w:r w:rsidRPr="00DE6E8A">
        <w:t xml:space="preserve"> – Additional requirements for pre-rinse spray valve activities</w:t>
      </w:r>
      <w:bookmarkEnd w:id="1081"/>
      <w:bookmarkEnd w:id="1082"/>
    </w:p>
    <w:tbl>
      <w:tblPr>
        <w:tblStyle w:val="TableGrid"/>
        <w:tblW w:w="5000" w:type="pct"/>
        <w:tblLook w:val="04A0" w:firstRow="1" w:lastRow="0" w:firstColumn="1" w:lastColumn="0" w:noHBand="0" w:noVBand="1"/>
      </w:tblPr>
      <w:tblGrid>
        <w:gridCol w:w="1197"/>
        <w:gridCol w:w="2443"/>
        <w:gridCol w:w="5999"/>
      </w:tblGrid>
      <w:tr w:rsidR="00191812" w:rsidRPr="00DE6E8A" w14:paraId="4D3E07F6" w14:textId="77777777" w:rsidTr="00927EF5">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21" w:type="pct"/>
          </w:tcPr>
          <w:p w14:paraId="5FD4949F" w14:textId="34652AC7" w:rsidR="00191812" w:rsidRPr="00DE6E8A" w:rsidRDefault="009E65F7" w:rsidP="00191812">
            <w:pPr>
              <w:pStyle w:val="TableHeadingLeft"/>
            </w:pPr>
            <w:r>
              <w:t>Product category number</w:t>
            </w:r>
          </w:p>
        </w:tc>
        <w:tc>
          <w:tcPr>
            <w:tcW w:w="1267" w:type="pct"/>
          </w:tcPr>
          <w:p w14:paraId="79569051"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12" w:type="pct"/>
          </w:tcPr>
          <w:p w14:paraId="08EB7D99"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191812" w:rsidRPr="00DE6E8A" w14:paraId="1DCEFF9D" w14:textId="77777777" w:rsidTr="00927EF5">
        <w:tc>
          <w:tcPr>
            <w:tcW w:w="621" w:type="pct"/>
          </w:tcPr>
          <w:p w14:paraId="5FC436BE" w14:textId="77777777" w:rsidR="00191812" w:rsidRPr="00DE6E8A" w:rsidRDefault="00191812" w:rsidP="00191812">
            <w:pPr>
              <w:pStyle w:val="TableTextLeft"/>
            </w:pPr>
            <w:r w:rsidRPr="00DE6E8A">
              <w:t>36A</w:t>
            </w:r>
          </w:p>
        </w:tc>
        <w:tc>
          <w:tcPr>
            <w:tcW w:w="1267" w:type="pct"/>
          </w:tcPr>
          <w:p w14:paraId="0574F0B7" w14:textId="77777777" w:rsidR="00191812" w:rsidRPr="00DE6E8A" w:rsidRDefault="00191812" w:rsidP="00191812">
            <w:pPr>
              <w:pStyle w:val="TableTextLeft"/>
            </w:pPr>
            <w:r w:rsidRPr="00DE6E8A">
              <w:t>Minimum star rating</w:t>
            </w:r>
          </w:p>
        </w:tc>
        <w:tc>
          <w:tcPr>
            <w:tcW w:w="3112" w:type="pct"/>
          </w:tcPr>
          <w:p w14:paraId="72436037" w14:textId="77777777" w:rsidR="00191812" w:rsidRPr="00DE6E8A" w:rsidRDefault="00191812" w:rsidP="00191812">
            <w:pPr>
              <w:pStyle w:val="TableTextLeft"/>
            </w:pPr>
            <w:r w:rsidRPr="00DE6E8A">
              <w:t>6 stars, determined in accordance with AS/NZS 6400</w:t>
            </w:r>
          </w:p>
        </w:tc>
      </w:tr>
    </w:tbl>
    <w:p w14:paraId="3C9304B4" w14:textId="77777777" w:rsidR="00D6153B" w:rsidRDefault="00D6153B" w:rsidP="00D6153B">
      <w:pPr>
        <w:pStyle w:val="BodyText"/>
      </w:pPr>
    </w:p>
    <w:p w14:paraId="63F4B885" w14:textId="54C59FDF" w:rsidR="00927EF5" w:rsidRPr="00D6153B" w:rsidRDefault="00927EF5" w:rsidP="00927EF5">
      <w:pPr>
        <w:pStyle w:val="Heading3"/>
        <w:rPr>
          <w:sz w:val="24"/>
          <w:szCs w:val="24"/>
        </w:rPr>
      </w:pPr>
      <w:bookmarkStart w:id="1083" w:name="_Toc527614614"/>
      <w:r w:rsidRPr="00D6153B">
        <w:rPr>
          <w:sz w:val="24"/>
          <w:szCs w:val="24"/>
        </w:rPr>
        <w:t>Other specified matters</w:t>
      </w:r>
      <w:bookmarkEnd w:id="1083"/>
    </w:p>
    <w:p w14:paraId="2930F796" w14:textId="278EBA68" w:rsidR="00191812" w:rsidRDefault="00927EF5" w:rsidP="00927EF5">
      <w:pPr>
        <w:pStyle w:val="BodyText"/>
      </w:pPr>
      <w:r>
        <w:t>None.</w:t>
      </w:r>
    </w:p>
    <w:p w14:paraId="2992012C" w14:textId="77777777" w:rsidR="00D6153B" w:rsidRPr="00DE6E8A" w:rsidRDefault="00D6153B" w:rsidP="00927EF5">
      <w:pPr>
        <w:pStyle w:val="BodyText"/>
      </w:pPr>
    </w:p>
    <w:p w14:paraId="56970F41" w14:textId="53427DA5" w:rsidR="00191812" w:rsidRPr="00D6153B" w:rsidRDefault="00191812" w:rsidP="0065112D">
      <w:pPr>
        <w:pStyle w:val="Heading3"/>
        <w:numPr>
          <w:ilvl w:val="2"/>
          <w:numId w:val="8"/>
        </w:numPr>
        <w:rPr>
          <w:sz w:val="24"/>
          <w:szCs w:val="24"/>
        </w:rPr>
      </w:pPr>
      <w:bookmarkStart w:id="1084" w:name="_Toc506196602"/>
      <w:bookmarkStart w:id="1085" w:name="_Toc509321270"/>
      <w:bookmarkStart w:id="1086" w:name="_Toc527614615"/>
      <w:r w:rsidRPr="00D6153B">
        <w:rPr>
          <w:sz w:val="24"/>
          <w:szCs w:val="24"/>
        </w:rPr>
        <w:t>Method for Determining GHG Equivalent Reduction</w:t>
      </w:r>
      <w:bookmarkEnd w:id="1084"/>
      <w:bookmarkEnd w:id="1085"/>
      <w:bookmarkEnd w:id="1086"/>
    </w:p>
    <w:tbl>
      <w:tblPr>
        <w:tblStyle w:val="PullOutBoxTable"/>
        <w:tblW w:w="5000" w:type="pct"/>
        <w:tblLook w:val="0600" w:firstRow="0" w:lastRow="0" w:firstColumn="0" w:lastColumn="0" w:noHBand="1" w:noVBand="1"/>
      </w:tblPr>
      <w:tblGrid>
        <w:gridCol w:w="9649"/>
      </w:tblGrid>
      <w:tr w:rsidR="00464495" w14:paraId="580A2593" w14:textId="77777777" w:rsidTr="00464495">
        <w:tc>
          <w:tcPr>
            <w:tcW w:w="5000" w:type="pct"/>
            <w:tcBorders>
              <w:top w:val="single" w:sz="4" w:space="0" w:color="0072CE" w:themeColor="text2"/>
              <w:bottom w:val="single" w:sz="4" w:space="0" w:color="0072CE" w:themeColor="text2"/>
            </w:tcBorders>
            <w:shd w:val="clear" w:color="auto" w:fill="E5F1FA" w:themeFill="light2"/>
          </w:tcPr>
          <w:p w14:paraId="1DA82E6F" w14:textId="0A74B997" w:rsidR="00464495" w:rsidRPr="00464495" w:rsidRDefault="00464495" w:rsidP="00464495">
            <w:pPr>
              <w:pStyle w:val="PullOutBoxBodyText"/>
              <w:rPr>
                <w:b/>
              </w:rPr>
            </w:pPr>
            <w:r w:rsidRPr="00464495">
              <w:rPr>
                <w:b/>
              </w:rPr>
              <w:t>Scenario 36A: Installing a WELS high efficiency pre-rinse spray valve</w:t>
            </w:r>
          </w:p>
        </w:tc>
      </w:tr>
    </w:tbl>
    <w:p w14:paraId="03E5EDBA" w14:textId="2F14BE6E" w:rsidR="00191812" w:rsidRPr="00DE6E8A" w:rsidRDefault="00191812" w:rsidP="00191812">
      <w:pPr>
        <w:pStyle w:val="BodyText"/>
      </w:pPr>
      <w:r w:rsidRPr="00DE6E8A">
        <w:t xml:space="preserve">The GHG equivalent emissions reductions for each scenario is given by </w:t>
      </w:r>
      <w:r w:rsidRPr="00DE6E8A">
        <w:fldChar w:fldCharType="begin"/>
      </w:r>
      <w:r w:rsidRPr="00DE6E8A">
        <w:instrText xml:space="preserve"> REF _Ref505940369 \h </w:instrText>
      </w:r>
      <w:r w:rsidRPr="00DE6E8A">
        <w:fldChar w:fldCharType="separate"/>
      </w:r>
      <w:r w:rsidR="006547AC" w:rsidRPr="00DE6E8A">
        <w:t xml:space="preserve">Equation </w:t>
      </w:r>
      <w:r w:rsidR="006547AC">
        <w:rPr>
          <w:noProof/>
        </w:rPr>
        <w:t>36</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_Ref505943084 \h </w:instrText>
      </w:r>
      <w:r w:rsidRPr="00DE6E8A">
        <w:fldChar w:fldCharType="separate"/>
      </w:r>
      <w:r w:rsidR="006547AC" w:rsidRPr="00DE6E8A">
        <w:t xml:space="preserve">Table </w:t>
      </w:r>
      <w:r w:rsidR="006547AC">
        <w:rPr>
          <w:noProof/>
        </w:rPr>
        <w:t>36</w:t>
      </w:r>
      <w:r w:rsidR="006547AC">
        <w:t>.</w:t>
      </w:r>
      <w:r w:rsidR="006547AC">
        <w:rPr>
          <w:noProof/>
        </w:rPr>
        <w:t>3</w:t>
      </w:r>
      <w:r w:rsidRPr="00DE6E8A">
        <w:fldChar w:fldCharType="end"/>
      </w:r>
      <w:r w:rsidRPr="00DE6E8A">
        <w:t xml:space="preserve">. </w:t>
      </w:r>
    </w:p>
    <w:p w14:paraId="1F522EBA" w14:textId="5C7A5517" w:rsidR="00191812" w:rsidRPr="00DE6E8A" w:rsidRDefault="00191812" w:rsidP="00191812">
      <w:pPr>
        <w:pStyle w:val="Caption"/>
      </w:pPr>
      <w:bookmarkStart w:id="1087" w:name="_Ref505940369"/>
      <w:bookmarkStart w:id="1088" w:name="_Toc522614762"/>
      <w:r w:rsidRPr="00DE6E8A">
        <w:t xml:space="preserve">Equation </w:t>
      </w:r>
      <w:fldSimple w:instr=" STYLEREF 2 \s ">
        <w:r w:rsidR="006547AC">
          <w:rPr>
            <w:noProof/>
          </w:rPr>
          <w:t>36</w:t>
        </w:r>
      </w:fldSimple>
      <w:r w:rsidR="00E1324D">
        <w:t>.</w:t>
      </w:r>
      <w:fldSimple w:instr=" SEQ Equation \* ARABIC \s 2 ">
        <w:r w:rsidR="006547AC">
          <w:rPr>
            <w:noProof/>
          </w:rPr>
          <w:t>1</w:t>
        </w:r>
      </w:fldSimple>
      <w:bookmarkEnd w:id="1087"/>
      <w:r w:rsidRPr="00DE6E8A">
        <w:t xml:space="preserve"> – GHG equivalent emissions reduction calculation for Scenario 36A</w:t>
      </w:r>
      <w:r w:rsidR="00BE0C7E">
        <w:t>(i) and (ii)</w:t>
      </w:r>
      <w:bookmarkEnd w:id="1088"/>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151CD765"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2ED74FCA" w14:textId="482325E3" w:rsidR="00191812" w:rsidRPr="002D42A5" w:rsidRDefault="002D42A5" w:rsidP="003046E8">
            <w:pPr>
              <w:pStyle w:val="TableTextLeft"/>
              <w:rPr>
                <w:rFonts w:eastAsiaTheme="majorEastAsia"/>
              </w:rPr>
            </w:pPr>
            <m:oMathPara>
              <m:oMathParaPr>
                <m:jc m:val="left"/>
              </m:oMathParaPr>
              <m:oMath>
                <m:r>
                  <m:rPr>
                    <m:sty m:val="bi"/>
                  </m:rPr>
                  <w:rPr>
                    <w:rFonts w:ascii="Cambria Math" w:hAnsi="Cambria Math"/>
                  </w:rPr>
                  <m:t>GHG</m:t>
                </m:r>
                <m:r>
                  <m:rPr>
                    <m:sty m:val="p"/>
                  </m:rPr>
                  <w:rPr>
                    <w:rFonts w:ascii="Cambria Math"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hAnsi="Cambria Math"/>
                  </w:rPr>
                  <m:t>Reduction</m:t>
                </m:r>
                <m:r>
                  <m:rPr>
                    <m:sty m:val="p"/>
                  </m:rPr>
                  <w:rPr>
                    <w:rFonts w:ascii="Cambria Math" w:hAnsi="Cambria Math"/>
                  </w:rPr>
                  <m:t xml:space="preserve">= </m:t>
                </m:r>
                <m:d>
                  <m:dPr>
                    <m:ctrlPr>
                      <w:rPr>
                        <w:rFonts w:ascii="Cambria Math" w:hAnsi="Cambria Math"/>
                      </w:rPr>
                    </m:ctrlPr>
                  </m:dPr>
                  <m:e>
                    <m:r>
                      <m:rPr>
                        <m:sty m:val="bi"/>
                      </m:rPr>
                      <w:rPr>
                        <w:rFonts w:ascii="Cambria Math" w:eastAsiaTheme="majorEastAsia" w:hAnsi="Cambria Math"/>
                      </w:rPr>
                      <m:t>Baseline</m:t>
                    </m:r>
                    <m:r>
                      <m:rPr>
                        <m:sty m:val="p"/>
                      </m:rPr>
                      <w:rPr>
                        <w:rFonts w:ascii="Cambria Math" w:eastAsiaTheme="majorEastAsia" w:hAnsi="Cambria Math"/>
                      </w:rPr>
                      <m:t>-</m:t>
                    </m:r>
                    <m:r>
                      <m:rPr>
                        <m:sty m:val="bi"/>
                      </m:rPr>
                      <w:rPr>
                        <w:rFonts w:ascii="Cambria Math" w:eastAsiaTheme="majorEastAsia" w:hAnsi="Cambria Math"/>
                      </w:rPr>
                      <m:t>Upgrade</m:t>
                    </m:r>
                  </m:e>
                </m:d>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 </m:t>
                </m:r>
                <m:r>
                  <m:rPr>
                    <m:sty m:val="bi"/>
                  </m:rPr>
                  <w:rPr>
                    <w:rFonts w:ascii="Cambria Math" w:eastAsiaTheme="majorEastAsia" w:hAnsi="Cambria Math"/>
                  </w:rPr>
                  <m:t>Regional</m:t>
                </m:r>
                <m:r>
                  <m:rPr>
                    <m:sty m:val="p"/>
                  </m:rPr>
                  <w:rPr>
                    <w:rFonts w:ascii="Cambria Math" w:eastAsiaTheme="majorEastAsia" w:hAnsi="Cambria Math"/>
                  </w:rPr>
                  <m:t xml:space="preserve"> </m:t>
                </m:r>
                <m:r>
                  <m:rPr>
                    <m:sty m:val="bi"/>
                  </m:rPr>
                  <w:rPr>
                    <w:rFonts w:ascii="Cambria Math" w:eastAsiaTheme="majorEastAsia" w:hAnsi="Cambria Math"/>
                  </w:rPr>
                  <m:t>Factor</m:t>
                </m:r>
              </m:oMath>
            </m:oMathPara>
          </w:p>
        </w:tc>
      </w:tr>
    </w:tbl>
    <w:p w14:paraId="5F2B3B15" w14:textId="4DDA2F3C" w:rsidR="00191812" w:rsidRPr="00DE6E8A" w:rsidRDefault="00191812" w:rsidP="00191812">
      <w:pPr>
        <w:pStyle w:val="Caption"/>
      </w:pPr>
      <w:bookmarkStart w:id="1089" w:name="_Ref505943084"/>
      <w:bookmarkStart w:id="1090" w:name="_Toc509321638"/>
      <w:bookmarkStart w:id="1091" w:name="_Toc522614684"/>
      <w:r w:rsidRPr="00DE6E8A">
        <w:t xml:space="preserve">Table </w:t>
      </w:r>
      <w:fldSimple w:instr=" STYLEREF 2 \s ">
        <w:r w:rsidR="006547AC">
          <w:rPr>
            <w:noProof/>
          </w:rPr>
          <w:t>36</w:t>
        </w:r>
      </w:fldSimple>
      <w:r w:rsidR="00E1324D">
        <w:t>.</w:t>
      </w:r>
      <w:fldSimple w:instr=" SEQ Table \* ARABIC \s 2 ">
        <w:r w:rsidR="006547AC">
          <w:rPr>
            <w:noProof/>
          </w:rPr>
          <w:t>3</w:t>
        </w:r>
      </w:fldSimple>
      <w:bookmarkEnd w:id="1089"/>
      <w:r w:rsidRPr="00DE6E8A">
        <w:t xml:space="preserve"> – GHG equivalent emissions reduction variables for Scenario 36A</w:t>
      </w:r>
      <w:bookmarkEnd w:id="1090"/>
      <w:r w:rsidR="00BE0C7E">
        <w:t>(i) and (ii)</w:t>
      </w:r>
      <w:bookmarkEnd w:id="1091"/>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541"/>
        <w:gridCol w:w="5450"/>
        <w:gridCol w:w="2668"/>
      </w:tblGrid>
      <w:tr w:rsidR="00191812" w:rsidRPr="003046E8" w14:paraId="76A6AA8B"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98" w:type="pct"/>
            <w:shd w:val="clear" w:color="auto" w:fill="E5F1FA" w:themeFill="light2"/>
          </w:tcPr>
          <w:p w14:paraId="18867CB5" w14:textId="77777777" w:rsidR="00191812" w:rsidRPr="003046E8" w:rsidRDefault="00191812" w:rsidP="003046E8">
            <w:pPr>
              <w:pStyle w:val="TableTextLeft"/>
              <w:rPr>
                <w:b/>
              </w:rPr>
            </w:pPr>
            <w:r w:rsidRPr="003046E8">
              <w:rPr>
                <w:b/>
              </w:rPr>
              <w:t>Input Type</w:t>
            </w:r>
          </w:p>
        </w:tc>
        <w:tc>
          <w:tcPr>
            <w:tcW w:w="2821" w:type="pct"/>
            <w:shd w:val="clear" w:color="auto" w:fill="E5F1FA" w:themeFill="light2"/>
          </w:tcPr>
          <w:p w14:paraId="7A6AEAB1"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1381" w:type="pct"/>
            <w:shd w:val="clear" w:color="auto" w:fill="E5F1FA" w:themeFill="light2"/>
          </w:tcPr>
          <w:p w14:paraId="72BA7851"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191812" w:rsidRPr="00DE6E8A" w14:paraId="7AE70DF9" w14:textId="77777777" w:rsidTr="00F4676B">
        <w:tc>
          <w:tcPr>
            <w:tcW w:w="798" w:type="pct"/>
          </w:tcPr>
          <w:p w14:paraId="72E97EB8" w14:textId="77777777" w:rsidR="00191812" w:rsidRPr="00DE6E8A" w:rsidRDefault="00191812" w:rsidP="00191812">
            <w:pPr>
              <w:pStyle w:val="TableTextLeft"/>
            </w:pPr>
            <w:r w:rsidRPr="00DE6E8A">
              <w:t>Baseline</w:t>
            </w:r>
          </w:p>
        </w:tc>
        <w:tc>
          <w:tcPr>
            <w:tcW w:w="2821" w:type="pct"/>
          </w:tcPr>
          <w:p w14:paraId="02AF4C2A" w14:textId="77777777" w:rsidR="00191812" w:rsidRPr="00DE6E8A" w:rsidRDefault="00191812" w:rsidP="00191812">
            <w:pPr>
              <w:pStyle w:val="TableTextLeft"/>
            </w:pPr>
            <w:r w:rsidRPr="00DE6E8A">
              <w:t>In every instance</w:t>
            </w:r>
          </w:p>
        </w:tc>
        <w:tc>
          <w:tcPr>
            <w:tcW w:w="1381" w:type="pct"/>
          </w:tcPr>
          <w:p w14:paraId="1A09895A" w14:textId="77777777" w:rsidR="00191812" w:rsidRPr="00DE6E8A" w:rsidRDefault="00191812" w:rsidP="00191812">
            <w:pPr>
              <w:pStyle w:val="TableTextLeft"/>
              <w:rPr>
                <w:vertAlign w:val="superscript"/>
              </w:rPr>
            </w:pPr>
            <w:r w:rsidRPr="00DE6E8A">
              <w:t>1.86</w:t>
            </w:r>
          </w:p>
        </w:tc>
      </w:tr>
      <w:tr w:rsidR="00191812" w:rsidRPr="00DE6E8A" w14:paraId="4581D102" w14:textId="77777777" w:rsidTr="00F4676B">
        <w:tc>
          <w:tcPr>
            <w:tcW w:w="798" w:type="pct"/>
          </w:tcPr>
          <w:p w14:paraId="0D0FF6DB" w14:textId="77777777" w:rsidR="00191812" w:rsidRPr="00DE6E8A" w:rsidRDefault="00191812" w:rsidP="00191812">
            <w:pPr>
              <w:pStyle w:val="TableTextLeft"/>
            </w:pPr>
            <w:r w:rsidRPr="00DE6E8A">
              <w:t>Upgrade</w:t>
            </w:r>
          </w:p>
        </w:tc>
        <w:tc>
          <w:tcPr>
            <w:tcW w:w="2821" w:type="pct"/>
          </w:tcPr>
          <w:p w14:paraId="387DEA87" w14:textId="77777777" w:rsidR="00191812" w:rsidRPr="00DE6E8A" w:rsidRDefault="00191812" w:rsidP="00191812">
            <w:pPr>
              <w:pStyle w:val="TableTextLeft"/>
            </w:pPr>
            <w:r w:rsidRPr="00DE6E8A">
              <w:t>In every instance</w:t>
            </w:r>
          </w:p>
        </w:tc>
        <w:tc>
          <w:tcPr>
            <w:tcW w:w="1381" w:type="pct"/>
          </w:tcPr>
          <w:p w14:paraId="519B1502" w14:textId="77777777" w:rsidR="00191812" w:rsidRPr="00DE6E8A" w:rsidRDefault="00191812" w:rsidP="00191812">
            <w:pPr>
              <w:pStyle w:val="TableTextLeft"/>
            </w:pPr>
            <w:r w:rsidRPr="00DE6E8A">
              <w:t>0.83</w:t>
            </w:r>
          </w:p>
        </w:tc>
      </w:tr>
      <w:tr w:rsidR="00191812" w:rsidRPr="00DE6E8A" w14:paraId="2C5D9392" w14:textId="77777777" w:rsidTr="00F4676B">
        <w:tc>
          <w:tcPr>
            <w:tcW w:w="798" w:type="pct"/>
          </w:tcPr>
          <w:p w14:paraId="203C070E" w14:textId="77777777" w:rsidR="00191812" w:rsidRPr="00DE6E8A" w:rsidRDefault="00191812" w:rsidP="00191812">
            <w:pPr>
              <w:pStyle w:val="TableTextLeft"/>
            </w:pPr>
            <w:r w:rsidRPr="00DE6E8A">
              <w:t xml:space="preserve">Lifetime </w:t>
            </w:r>
          </w:p>
        </w:tc>
        <w:tc>
          <w:tcPr>
            <w:tcW w:w="2821" w:type="pct"/>
          </w:tcPr>
          <w:p w14:paraId="39E768F2" w14:textId="77777777" w:rsidR="00191812" w:rsidRPr="00DE6E8A" w:rsidRDefault="00191812" w:rsidP="00191812">
            <w:pPr>
              <w:pStyle w:val="TableTextLeft"/>
            </w:pPr>
            <w:r w:rsidRPr="00DE6E8A">
              <w:t>In every instance</w:t>
            </w:r>
          </w:p>
        </w:tc>
        <w:tc>
          <w:tcPr>
            <w:tcW w:w="1381" w:type="pct"/>
          </w:tcPr>
          <w:p w14:paraId="7DB1E2FA" w14:textId="77777777" w:rsidR="00191812" w:rsidRPr="00DE6E8A" w:rsidRDefault="00191812" w:rsidP="00191812">
            <w:pPr>
              <w:pStyle w:val="TableTextLeft"/>
            </w:pPr>
            <w:r w:rsidRPr="00DE6E8A">
              <w:t>5.00</w:t>
            </w:r>
          </w:p>
        </w:tc>
      </w:tr>
      <w:tr w:rsidR="00191812" w:rsidRPr="00DE6E8A" w14:paraId="167A0959" w14:textId="77777777" w:rsidTr="00F4676B">
        <w:tc>
          <w:tcPr>
            <w:tcW w:w="798" w:type="pct"/>
            <w:vMerge w:val="restart"/>
          </w:tcPr>
          <w:p w14:paraId="1CF32088" w14:textId="77777777" w:rsidR="00191812" w:rsidRPr="00DE6E8A" w:rsidRDefault="00191812" w:rsidP="00191812">
            <w:pPr>
              <w:pStyle w:val="TableTextLeft"/>
            </w:pPr>
            <w:r w:rsidRPr="00DE6E8A">
              <w:t>Regional Factor</w:t>
            </w:r>
          </w:p>
        </w:tc>
        <w:tc>
          <w:tcPr>
            <w:tcW w:w="2821" w:type="pct"/>
          </w:tcPr>
          <w:p w14:paraId="3633C8BD" w14:textId="77777777" w:rsidR="00191812" w:rsidRPr="00DE6E8A" w:rsidRDefault="00191812" w:rsidP="00191812">
            <w:pPr>
              <w:pStyle w:val="TableTextLeft"/>
            </w:pPr>
            <w:r w:rsidRPr="00DE6E8A">
              <w:t>For upgrades in Metropolitan Victoria</w:t>
            </w:r>
          </w:p>
        </w:tc>
        <w:tc>
          <w:tcPr>
            <w:tcW w:w="1381" w:type="pct"/>
          </w:tcPr>
          <w:p w14:paraId="7BA8D180" w14:textId="77777777" w:rsidR="00191812" w:rsidRPr="00DE6E8A" w:rsidRDefault="00191812" w:rsidP="00191812">
            <w:pPr>
              <w:pStyle w:val="TableTextLeft"/>
            </w:pPr>
            <w:r w:rsidRPr="00DE6E8A">
              <w:t>0.92</w:t>
            </w:r>
          </w:p>
        </w:tc>
      </w:tr>
      <w:tr w:rsidR="00191812" w:rsidRPr="00DE6E8A" w14:paraId="7A54DBA6" w14:textId="77777777" w:rsidTr="00F4676B">
        <w:tc>
          <w:tcPr>
            <w:tcW w:w="798" w:type="pct"/>
            <w:vMerge/>
          </w:tcPr>
          <w:p w14:paraId="62C559E5" w14:textId="77777777" w:rsidR="00191812" w:rsidRPr="00DE6E8A" w:rsidRDefault="00191812" w:rsidP="00191812">
            <w:pPr>
              <w:pStyle w:val="BodyText"/>
            </w:pPr>
          </w:p>
        </w:tc>
        <w:tc>
          <w:tcPr>
            <w:tcW w:w="2821" w:type="pct"/>
          </w:tcPr>
          <w:p w14:paraId="481699BB" w14:textId="77777777" w:rsidR="00191812" w:rsidRPr="00DE6E8A" w:rsidRDefault="00191812" w:rsidP="00191812">
            <w:pPr>
              <w:pStyle w:val="TableTextLeft"/>
            </w:pPr>
            <w:r w:rsidRPr="00DE6E8A">
              <w:t xml:space="preserve">For upgrades in Regional Victoria </w:t>
            </w:r>
          </w:p>
        </w:tc>
        <w:tc>
          <w:tcPr>
            <w:tcW w:w="1381" w:type="pct"/>
          </w:tcPr>
          <w:p w14:paraId="26147839" w14:textId="77777777" w:rsidR="00191812" w:rsidRPr="00DE6E8A" w:rsidRDefault="00191812" w:rsidP="00191812">
            <w:pPr>
              <w:pStyle w:val="TableTextLeft"/>
            </w:pPr>
            <w:r w:rsidRPr="00DE6E8A">
              <w:t>1.21</w:t>
            </w:r>
          </w:p>
        </w:tc>
      </w:tr>
    </w:tbl>
    <w:p w14:paraId="247B714F" w14:textId="77777777" w:rsidR="00191812" w:rsidRPr="00DE6E8A" w:rsidRDefault="00191812" w:rsidP="00191812">
      <w:pPr>
        <w:pStyle w:val="BodyText"/>
      </w:pPr>
    </w:p>
    <w:p w14:paraId="12B35690" w14:textId="6B463331" w:rsidR="00D434E4" w:rsidRPr="00DF37DA" w:rsidRDefault="00191812" w:rsidP="00DF37DA">
      <w:pPr>
        <w:pStyle w:val="BodyText"/>
      </w:pPr>
      <w:r w:rsidRPr="00DE6E8A">
        <w:br w:type="page"/>
      </w:r>
      <w:bookmarkStart w:id="1092" w:name="_Toc506196603"/>
      <w:bookmarkStart w:id="1093" w:name="_Toc506216648"/>
      <w:bookmarkStart w:id="1094" w:name="_Toc509321271"/>
      <w:bookmarkStart w:id="1095" w:name="_Toc509321504"/>
    </w:p>
    <w:p w14:paraId="2EACE131" w14:textId="2618011C" w:rsidR="00191812" w:rsidRPr="001D5E22" w:rsidRDefault="00271B86" w:rsidP="001D5E22">
      <w:pPr>
        <w:pStyle w:val="Heading2"/>
      </w:pPr>
      <w:bookmarkStart w:id="1096" w:name="_Toc527614616"/>
      <w:r w:rsidRPr="001D5E22">
        <w:t>Part 37 Activity</w:t>
      </w:r>
      <w:r w:rsidR="00191812" w:rsidRPr="001D5E22">
        <w:t>– Gas-fired steam boiler</w:t>
      </w:r>
      <w:bookmarkEnd w:id="1092"/>
      <w:bookmarkEnd w:id="1093"/>
      <w:bookmarkEnd w:id="1094"/>
      <w:bookmarkEnd w:id="1095"/>
      <w:bookmarkEnd w:id="1096"/>
    </w:p>
    <w:tbl>
      <w:tblPr>
        <w:tblStyle w:val="HighlightTable"/>
        <w:tblW w:w="5000" w:type="pct"/>
        <w:tblLook w:val="0600" w:firstRow="0" w:lastRow="0" w:firstColumn="0" w:lastColumn="0" w:noHBand="1" w:noVBand="1"/>
        <w:tblCaption w:val="Hightlight Text"/>
      </w:tblPr>
      <w:tblGrid>
        <w:gridCol w:w="9639"/>
      </w:tblGrid>
      <w:tr w:rsidR="004B4223" w14:paraId="4EC22DC7" w14:textId="77777777" w:rsidTr="004B4223">
        <w:tc>
          <w:tcPr>
            <w:tcW w:w="5000" w:type="pct"/>
          </w:tcPr>
          <w:p w14:paraId="7B3581D1" w14:textId="38FD8435" w:rsidR="004B4223" w:rsidRDefault="004B4223" w:rsidP="004B4223">
            <w:pPr>
              <w:pStyle w:val="HighlightBoxText"/>
              <w:jc w:val="center"/>
            </w:pPr>
            <w:bookmarkStart w:id="1097" w:name="_Toc506196604"/>
            <w:bookmarkStart w:id="1098" w:name="_Toc509321272"/>
            <w:r w:rsidRPr="002F4B13">
              <w:rPr>
                <w:b/>
              </w:rPr>
              <w:t xml:space="preserve">THIS PART COMMENCES </w:t>
            </w:r>
            <w:r>
              <w:rPr>
                <w:b/>
              </w:rPr>
              <w:t>1 MARCH 2019</w:t>
            </w:r>
          </w:p>
        </w:tc>
      </w:tr>
    </w:tbl>
    <w:p w14:paraId="3947E7E6" w14:textId="4F14B135" w:rsidR="00191812" w:rsidRPr="00D6153B" w:rsidRDefault="00191812" w:rsidP="0065112D">
      <w:pPr>
        <w:pStyle w:val="Heading3"/>
        <w:numPr>
          <w:ilvl w:val="2"/>
          <w:numId w:val="8"/>
        </w:numPr>
        <w:rPr>
          <w:sz w:val="24"/>
          <w:szCs w:val="24"/>
        </w:rPr>
      </w:pPr>
      <w:bookmarkStart w:id="1099" w:name="_Toc527614617"/>
      <w:r w:rsidRPr="00D6153B">
        <w:rPr>
          <w:sz w:val="24"/>
          <w:szCs w:val="24"/>
        </w:rPr>
        <w:t>Activity Description</w:t>
      </w:r>
      <w:bookmarkEnd w:id="1097"/>
      <w:bookmarkEnd w:id="1098"/>
      <w:bookmarkEnd w:id="1099"/>
    </w:p>
    <w:tbl>
      <w:tblPr>
        <w:tblStyle w:val="PullOutBoxTable"/>
        <w:tblW w:w="5000" w:type="pct"/>
        <w:tblLook w:val="0600" w:firstRow="0" w:lastRow="0" w:firstColumn="0" w:lastColumn="0" w:noHBand="1" w:noVBand="1"/>
      </w:tblPr>
      <w:tblGrid>
        <w:gridCol w:w="9649"/>
      </w:tblGrid>
      <w:tr w:rsidR="0001188D" w14:paraId="3BD6108A" w14:textId="77777777" w:rsidTr="0001188D">
        <w:tc>
          <w:tcPr>
            <w:tcW w:w="5000" w:type="pct"/>
            <w:tcBorders>
              <w:top w:val="single" w:sz="4" w:space="0" w:color="0072CE" w:themeColor="text2"/>
              <w:bottom w:val="single" w:sz="4" w:space="0" w:color="0072CE" w:themeColor="text2"/>
            </w:tcBorders>
            <w:shd w:val="clear" w:color="auto" w:fill="D3D3D3"/>
          </w:tcPr>
          <w:p w14:paraId="5549A3CA" w14:textId="77777777" w:rsidR="0001188D" w:rsidRDefault="0001188D" w:rsidP="0001188D">
            <w:pPr>
              <w:pStyle w:val="PullOutBoxBodyText"/>
            </w:pPr>
            <w:r>
              <w:t>Part 37 of Schedule 2 of the Regulations prescribes the upgrade of gas-fired steam boilers as an eligible activity for the purposes of the Victorian Energy Upgrades program.</w:t>
            </w:r>
          </w:p>
          <w:p w14:paraId="231A1CF8" w14:textId="6EDD0F6E" w:rsidR="0001188D" w:rsidRDefault="0001188D" w:rsidP="0001188D">
            <w:pPr>
              <w:pStyle w:val="PullOutBoxBodyText"/>
            </w:pPr>
            <w:r w:rsidRPr="00DE6E8A">
              <w:fldChar w:fldCharType="begin"/>
            </w:r>
            <w:r w:rsidRPr="00DE6E8A">
              <w:instrText xml:space="preserve"> REF _Ref504387192 \h </w:instrText>
            </w:r>
            <w:r w:rsidRPr="00DE6E8A">
              <w:fldChar w:fldCharType="separate"/>
            </w:r>
            <w:r w:rsidR="006547AC" w:rsidRPr="00DE6E8A">
              <w:t xml:space="preserve">Table </w:t>
            </w:r>
            <w:r w:rsidR="006547AC">
              <w:rPr>
                <w:noProof/>
              </w:rPr>
              <w:t>37</w:t>
            </w:r>
            <w:r w:rsidR="006547AC">
              <w:t>.</w:t>
            </w:r>
            <w:r w:rsidR="006547AC">
              <w:rPr>
                <w:noProof/>
              </w:rPr>
              <w:t>1</w:t>
            </w:r>
            <w:r w:rsidRPr="00DE6E8A">
              <w:fldChar w:fldCharType="end"/>
            </w:r>
            <w:r w:rsidRPr="00DE6E8A">
              <w:t xml:space="preserve"> </w:t>
            </w:r>
            <w:r>
              <w:t>lists the eligible products that may be installed, upgraded or replaced. Each type of upgrade is known as a scenario. Each scenario has its own method for determining GHG equivalent reduction.</w:t>
            </w:r>
          </w:p>
        </w:tc>
      </w:tr>
    </w:tbl>
    <w:p w14:paraId="5F5CD28D" w14:textId="0F6AE481" w:rsidR="00191812" w:rsidRPr="00DE6E8A" w:rsidRDefault="00191812" w:rsidP="00191812">
      <w:pPr>
        <w:pStyle w:val="Caption"/>
      </w:pPr>
      <w:bookmarkStart w:id="1100" w:name="_Toc503972584"/>
      <w:bookmarkStart w:id="1101" w:name="_Ref504387192"/>
      <w:bookmarkStart w:id="1102" w:name="_Toc504390899"/>
      <w:bookmarkStart w:id="1103" w:name="_Toc509321639"/>
      <w:bookmarkStart w:id="1104" w:name="_Toc522614685"/>
      <w:r w:rsidRPr="00DE6E8A">
        <w:t xml:space="preserve">Table </w:t>
      </w:r>
      <w:fldSimple w:instr=" STYLEREF 2 \s ">
        <w:r w:rsidR="006547AC">
          <w:rPr>
            <w:noProof/>
          </w:rPr>
          <w:t>37</w:t>
        </w:r>
      </w:fldSimple>
      <w:r w:rsidR="00E1324D">
        <w:t>.</w:t>
      </w:r>
      <w:fldSimple w:instr=" SEQ Table \* ARABIC \s 2 ">
        <w:r w:rsidR="006547AC">
          <w:rPr>
            <w:noProof/>
          </w:rPr>
          <w:t>1</w:t>
        </w:r>
      </w:fldSimple>
      <w:bookmarkEnd w:id="1100"/>
      <w:bookmarkEnd w:id="1101"/>
      <w:r w:rsidRPr="00DE6E8A">
        <w:t xml:space="preserve"> – Eligible steam boiler </w:t>
      </w:r>
      <w:bookmarkEnd w:id="1102"/>
      <w:r w:rsidRPr="00DE6E8A">
        <w:t>scenarios</w:t>
      </w:r>
      <w:bookmarkEnd w:id="1103"/>
      <w:bookmarkEnd w:id="1104"/>
    </w:p>
    <w:tbl>
      <w:tblPr>
        <w:tblStyle w:val="TableGrid"/>
        <w:tblW w:w="5000" w:type="pct"/>
        <w:tblLook w:val="04A0" w:firstRow="1" w:lastRow="0" w:firstColumn="1" w:lastColumn="0" w:noHBand="0" w:noVBand="1"/>
      </w:tblPr>
      <w:tblGrid>
        <w:gridCol w:w="977"/>
        <w:gridCol w:w="987"/>
        <w:gridCol w:w="1777"/>
        <w:gridCol w:w="4851"/>
        <w:gridCol w:w="1047"/>
      </w:tblGrid>
      <w:tr w:rsidR="00191812" w:rsidRPr="00DE6E8A" w14:paraId="00B5580C" w14:textId="77777777" w:rsidTr="00206C0A">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460" w:type="pct"/>
          </w:tcPr>
          <w:p w14:paraId="07066762" w14:textId="61137824" w:rsidR="00191812" w:rsidRPr="00DE6E8A" w:rsidRDefault="00531379" w:rsidP="00191812">
            <w:pPr>
              <w:pStyle w:val="TableHeadingLeft"/>
            </w:pPr>
            <w:r>
              <w:t>Product category</w:t>
            </w:r>
            <w:r w:rsidR="00191812" w:rsidRPr="00DE6E8A">
              <w:t xml:space="preserve"> number</w:t>
            </w:r>
          </w:p>
        </w:tc>
        <w:tc>
          <w:tcPr>
            <w:tcW w:w="512" w:type="pct"/>
          </w:tcPr>
          <w:p w14:paraId="1BB8CD41"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922" w:type="pct"/>
          </w:tcPr>
          <w:p w14:paraId="1BA7085D"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592" w:type="pct"/>
          </w:tcPr>
          <w:p w14:paraId="71F891C7" w14:textId="0ABAE7FD"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15" w:type="pct"/>
          </w:tcPr>
          <w:p w14:paraId="67FD6FC2"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2B2DC3BF" w14:textId="77777777" w:rsidTr="00206C0A">
        <w:tc>
          <w:tcPr>
            <w:tcW w:w="460" w:type="pct"/>
          </w:tcPr>
          <w:p w14:paraId="47FF6D6C" w14:textId="77777777" w:rsidR="00191812" w:rsidRPr="00DE6E8A" w:rsidRDefault="00191812" w:rsidP="00191812">
            <w:pPr>
              <w:pStyle w:val="TableTextLeft"/>
            </w:pPr>
            <w:r w:rsidRPr="00DE6E8A">
              <w:t>37A</w:t>
            </w:r>
          </w:p>
        </w:tc>
        <w:tc>
          <w:tcPr>
            <w:tcW w:w="512" w:type="pct"/>
          </w:tcPr>
          <w:p w14:paraId="2D159065" w14:textId="77777777" w:rsidR="00191812" w:rsidRPr="00DE6E8A" w:rsidRDefault="00191812" w:rsidP="00191812">
            <w:pPr>
              <w:pStyle w:val="TableTextLeft"/>
            </w:pPr>
            <w:r w:rsidRPr="00DE6E8A">
              <w:t>37A</w:t>
            </w:r>
          </w:p>
        </w:tc>
        <w:tc>
          <w:tcPr>
            <w:tcW w:w="922" w:type="pct"/>
          </w:tcPr>
          <w:p w14:paraId="2F512E8F" w14:textId="68DD4DA2" w:rsidR="00191812" w:rsidRPr="00DE6E8A" w:rsidRDefault="001C605F" w:rsidP="00191812">
            <w:pPr>
              <w:pStyle w:val="TableTextLeft"/>
            </w:pPr>
            <w:r>
              <w:t>One or more g</w:t>
            </w:r>
            <w:r w:rsidR="00191812" w:rsidRPr="00DE6E8A">
              <w:t>as-fired steam boiler</w:t>
            </w:r>
            <w:r>
              <w:t>s each of which is at least</w:t>
            </w:r>
            <w:r w:rsidR="00191812" w:rsidRPr="00DE6E8A">
              <w:t xml:space="preserve"> </w:t>
            </w:r>
            <w:r w:rsidR="00206C0A">
              <w:t>10 years old</w:t>
            </w:r>
          </w:p>
        </w:tc>
        <w:tc>
          <w:tcPr>
            <w:tcW w:w="2592" w:type="pct"/>
          </w:tcPr>
          <w:p w14:paraId="587402CF" w14:textId="5042C409" w:rsidR="00191812" w:rsidRPr="00DE6E8A" w:rsidRDefault="001C605F" w:rsidP="00191812">
            <w:pPr>
              <w:pStyle w:val="TableTextLeft"/>
            </w:pPr>
            <w:r>
              <w:t>One or more g</w:t>
            </w:r>
            <w:r w:rsidR="00191812" w:rsidRPr="00DE6E8A">
              <w:t>as-fired steam boiler</w:t>
            </w:r>
            <w:r>
              <w:t>s each of which</w:t>
            </w:r>
            <w:r w:rsidR="00191812" w:rsidRPr="00DE6E8A">
              <w:t>:</w:t>
            </w:r>
          </w:p>
          <w:p w14:paraId="759C9763" w14:textId="780EAF31" w:rsidR="00191812" w:rsidRPr="00191812" w:rsidRDefault="001C605F" w:rsidP="00346422">
            <w:pPr>
              <w:pStyle w:val="ListBullet"/>
              <w:numPr>
                <w:ilvl w:val="0"/>
                <w:numId w:val="47"/>
              </w:numPr>
            </w:pPr>
            <w:r>
              <w:t xml:space="preserve">is a </w:t>
            </w:r>
            <w:r w:rsidR="00E82FF9">
              <w:t>Type B a</w:t>
            </w:r>
            <w:r>
              <w:t>ppliance</w:t>
            </w:r>
          </w:p>
          <w:p w14:paraId="50B482F1" w14:textId="23B1D947" w:rsidR="00206C0A" w:rsidRDefault="00191812" w:rsidP="00191812">
            <w:pPr>
              <w:pStyle w:val="ListBullet"/>
              <w:spacing w:line="240" w:lineRule="atLeast"/>
              <w:ind w:right="0"/>
            </w:pPr>
            <w:r w:rsidRPr="00DE6E8A">
              <w:t>if the boiler has a nominal ga</w:t>
            </w:r>
            <w:r w:rsidR="00206C0A">
              <w:t xml:space="preserve">s consumption above </w:t>
            </w:r>
            <w:r w:rsidR="001C605F">
              <w:t xml:space="preserve">3,700 MJ/h but not above </w:t>
            </w:r>
            <w:r w:rsidR="00206C0A">
              <w:t>7,500 MJ/h</w:t>
            </w:r>
            <w:r w:rsidR="001C605F">
              <w:t>, has an electronic gas/air ratio control system</w:t>
            </w:r>
          </w:p>
          <w:p w14:paraId="312DFE22" w14:textId="796B27F2" w:rsidR="00206C0A" w:rsidRPr="001C605F" w:rsidRDefault="001C605F" w:rsidP="001C605F">
            <w:pPr>
              <w:pStyle w:val="ListBullet"/>
              <w:spacing w:line="240" w:lineRule="atLeast"/>
              <w:ind w:right="0"/>
            </w:pPr>
            <w:r w:rsidRPr="00DE6E8A">
              <w:t>if the boiler has a nominal ga</w:t>
            </w:r>
            <w:r>
              <w:t xml:space="preserve">s consumption above 7,500 MJ/h, has an electronic gas/air ratio control system </w:t>
            </w:r>
            <w:r w:rsidR="00AD3E5F">
              <w:t xml:space="preserve">that </w:t>
            </w:r>
            <w:r>
              <w:t>receives</w:t>
            </w:r>
            <w:r w:rsidR="00206C0A" w:rsidRPr="001C605F">
              <w:t xml:space="preserve"> a signal from a flue gas sensor for </w:t>
            </w:r>
            <w:r>
              <w:t>combustion</w:t>
            </w:r>
            <w:r w:rsidR="00206C0A" w:rsidRPr="001C605F">
              <w:t xml:space="preserve"> trim purposes</w:t>
            </w:r>
          </w:p>
        </w:tc>
        <w:tc>
          <w:tcPr>
            <w:tcW w:w="515" w:type="pct"/>
          </w:tcPr>
          <w:p w14:paraId="4C7B2456" w14:textId="77777777" w:rsidR="00191812" w:rsidRPr="00DE6E8A" w:rsidRDefault="00191812" w:rsidP="00191812">
            <w:pPr>
              <w:pStyle w:val="TableTextLeft"/>
            </w:pPr>
            <w:r w:rsidRPr="00DE6E8A">
              <w:t>N/A</w:t>
            </w:r>
          </w:p>
        </w:tc>
      </w:tr>
    </w:tbl>
    <w:p w14:paraId="15BB3B53" w14:textId="77777777" w:rsidR="00191812" w:rsidRPr="00DE6E8A" w:rsidRDefault="00191812" w:rsidP="00191812">
      <w:pPr>
        <w:pStyle w:val="BodyText"/>
      </w:pPr>
    </w:p>
    <w:p w14:paraId="4ADF96D3" w14:textId="1234BAB8" w:rsidR="00191812" w:rsidRPr="00D6153B" w:rsidRDefault="008677CC" w:rsidP="0065112D">
      <w:pPr>
        <w:pStyle w:val="Heading3"/>
        <w:numPr>
          <w:ilvl w:val="2"/>
          <w:numId w:val="8"/>
        </w:numPr>
        <w:rPr>
          <w:sz w:val="24"/>
          <w:szCs w:val="24"/>
        </w:rPr>
      </w:pPr>
      <w:bookmarkStart w:id="1105" w:name="_Toc527614618"/>
      <w:r w:rsidRPr="00D6153B">
        <w:rPr>
          <w:sz w:val="24"/>
          <w:szCs w:val="24"/>
        </w:rPr>
        <w:t>Specified Minimum Energy Efficiency</w:t>
      </w:r>
      <w:bookmarkEnd w:id="1105"/>
    </w:p>
    <w:p w14:paraId="3C6382B7" w14:textId="3E96A283" w:rsidR="008A51EC" w:rsidRPr="00DE6E8A" w:rsidRDefault="008A51EC" w:rsidP="008A51EC">
      <w:pPr>
        <w:pStyle w:val="BodyText"/>
        <w:numPr>
          <w:ilvl w:val="0"/>
          <w:numId w:val="8"/>
        </w:numPr>
      </w:pPr>
      <w:r w:rsidRPr="00DE6E8A">
        <w:t xml:space="preserve">The </w:t>
      </w:r>
      <w:r>
        <w:t>product</w:t>
      </w:r>
      <w:r w:rsidRPr="00DE6E8A">
        <w:t xml:space="preserve"> installed must meet the ad</w:t>
      </w:r>
      <w:r>
        <w:t xml:space="preserve">ditional requirements listed in </w:t>
      </w:r>
      <w:r>
        <w:fldChar w:fldCharType="begin"/>
      </w:r>
      <w:r>
        <w:instrText xml:space="preserve"> REF _Ref522801013 \h </w:instrText>
      </w:r>
      <w:r>
        <w:fldChar w:fldCharType="separate"/>
      </w:r>
      <w:r w:rsidR="006547AC">
        <w:t xml:space="preserve">Table </w:t>
      </w:r>
      <w:r w:rsidR="006547AC">
        <w:rPr>
          <w:noProof/>
        </w:rPr>
        <w:t>37</w:t>
      </w:r>
      <w:r w:rsidR="006547AC">
        <w:t>.</w:t>
      </w:r>
      <w:r w:rsidR="006547AC">
        <w:rPr>
          <w:noProof/>
        </w:rPr>
        <w:t>2</w:t>
      </w:r>
      <w:r>
        <w:fldChar w:fldCharType="end"/>
      </w:r>
      <w:r>
        <w:t>.</w:t>
      </w:r>
    </w:p>
    <w:p w14:paraId="6C2DA9C9" w14:textId="3A8EBB59" w:rsidR="008A51EC" w:rsidRDefault="008A51EC" w:rsidP="008A51EC">
      <w:pPr>
        <w:pStyle w:val="Caption"/>
      </w:pPr>
      <w:bookmarkStart w:id="1106" w:name="_Ref522801013"/>
      <w:r>
        <w:t xml:space="preserve">Table </w:t>
      </w:r>
      <w:fldSimple w:instr=" STYLEREF 2 \s ">
        <w:r w:rsidR="006547AC">
          <w:rPr>
            <w:noProof/>
          </w:rPr>
          <w:t>37</w:t>
        </w:r>
      </w:fldSimple>
      <w:r w:rsidR="00E1324D">
        <w:t>.</w:t>
      </w:r>
      <w:fldSimple w:instr=" SEQ Table \* ARABIC \s 2 ">
        <w:r w:rsidR="006547AC">
          <w:rPr>
            <w:noProof/>
          </w:rPr>
          <w:t>2</w:t>
        </w:r>
      </w:fldSimple>
      <w:bookmarkEnd w:id="1106"/>
      <w:r>
        <w:t xml:space="preserve"> - </w:t>
      </w:r>
      <w:r w:rsidRPr="00953716">
        <w:t xml:space="preserve">Additional requirements for </w:t>
      </w:r>
      <w:r>
        <w:t>steam boiler</w:t>
      </w:r>
      <w:r w:rsidRPr="00953716">
        <w:t xml:space="preserve"> activities</w:t>
      </w:r>
    </w:p>
    <w:tbl>
      <w:tblPr>
        <w:tblStyle w:val="TableGrid"/>
        <w:tblW w:w="5000" w:type="pct"/>
        <w:tblLook w:val="04A0" w:firstRow="1" w:lastRow="0" w:firstColumn="1" w:lastColumn="0" w:noHBand="0" w:noVBand="1"/>
      </w:tblPr>
      <w:tblGrid>
        <w:gridCol w:w="1197"/>
        <w:gridCol w:w="2443"/>
        <w:gridCol w:w="5999"/>
      </w:tblGrid>
      <w:tr w:rsidR="008A51EC" w:rsidRPr="00DE6E8A" w14:paraId="6B479A16" w14:textId="77777777" w:rsidTr="00A5069F">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21" w:type="pct"/>
          </w:tcPr>
          <w:p w14:paraId="4BEA60A0" w14:textId="77777777" w:rsidR="008A51EC" w:rsidRPr="00DE6E8A" w:rsidRDefault="008A51EC" w:rsidP="00A5069F">
            <w:pPr>
              <w:pStyle w:val="TableHeadingLeft"/>
            </w:pPr>
            <w:r>
              <w:t>Product category number</w:t>
            </w:r>
          </w:p>
        </w:tc>
        <w:tc>
          <w:tcPr>
            <w:tcW w:w="1267" w:type="pct"/>
          </w:tcPr>
          <w:p w14:paraId="7989BCBA" w14:textId="77777777" w:rsidR="008A51EC" w:rsidRPr="00DE6E8A" w:rsidRDefault="008A51EC" w:rsidP="00A5069F">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12" w:type="pct"/>
          </w:tcPr>
          <w:p w14:paraId="341A2D46" w14:textId="77777777" w:rsidR="008A51EC" w:rsidRPr="00DE6E8A" w:rsidRDefault="008A51EC" w:rsidP="00A5069F">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8A51EC" w:rsidRPr="00DE6E8A" w14:paraId="637AC896" w14:textId="77777777" w:rsidTr="00A5069F">
        <w:tc>
          <w:tcPr>
            <w:tcW w:w="621" w:type="pct"/>
          </w:tcPr>
          <w:p w14:paraId="34EF3F05" w14:textId="17C69D05" w:rsidR="008A51EC" w:rsidRPr="00DE6E8A" w:rsidRDefault="008A51EC" w:rsidP="00A5069F">
            <w:pPr>
              <w:pStyle w:val="TableTextLeft"/>
            </w:pPr>
            <w:r>
              <w:t>37</w:t>
            </w:r>
            <w:r w:rsidRPr="00DE6E8A">
              <w:t>A</w:t>
            </w:r>
          </w:p>
        </w:tc>
        <w:tc>
          <w:tcPr>
            <w:tcW w:w="1267" w:type="pct"/>
          </w:tcPr>
          <w:p w14:paraId="59517490" w14:textId="43ED362F" w:rsidR="008A51EC" w:rsidRPr="00DE6E8A" w:rsidRDefault="008A51EC" w:rsidP="00A5069F">
            <w:pPr>
              <w:pStyle w:val="TableTextLeft"/>
            </w:pPr>
            <w:r w:rsidRPr="00DE6E8A">
              <w:t xml:space="preserve">Minimum </w:t>
            </w:r>
            <w:r>
              <w:t>thermal efficiency requirements</w:t>
            </w:r>
          </w:p>
        </w:tc>
        <w:tc>
          <w:tcPr>
            <w:tcW w:w="3112" w:type="pct"/>
          </w:tcPr>
          <w:p w14:paraId="24F198AC" w14:textId="343553B2" w:rsidR="008A51EC" w:rsidRPr="00DE6E8A" w:rsidRDefault="008A51EC" w:rsidP="00A5069F">
            <w:pPr>
              <w:pStyle w:val="TableTextLeft"/>
            </w:pPr>
            <w:r>
              <w:t>At least 80% when at a firing rate with an output that is at least 100% but not more than 105% of the manufacturer’s rated heat output as determined in accordance with BS 845-2 (pre-commissioning) or</w:t>
            </w:r>
            <w:r w:rsidR="00B8227A">
              <w:t xml:space="preserve"> </w:t>
            </w:r>
            <w:r w:rsidR="00CD0EC8">
              <w:br/>
            </w:r>
            <w:r w:rsidR="00B8227A">
              <w:t>BS 845-1 (post-commissioning)</w:t>
            </w:r>
          </w:p>
        </w:tc>
      </w:tr>
    </w:tbl>
    <w:p w14:paraId="2E0D3657" w14:textId="01EF4A38" w:rsidR="008A51EC" w:rsidRDefault="008A51EC" w:rsidP="00191812">
      <w:pPr>
        <w:pStyle w:val="BodyText"/>
      </w:pPr>
    </w:p>
    <w:p w14:paraId="3B8E27B4" w14:textId="77777777" w:rsidR="00927EF5" w:rsidRPr="00D6153B" w:rsidRDefault="00927EF5" w:rsidP="00927EF5">
      <w:pPr>
        <w:pStyle w:val="Heading3"/>
        <w:rPr>
          <w:sz w:val="24"/>
          <w:szCs w:val="24"/>
        </w:rPr>
      </w:pPr>
      <w:bookmarkStart w:id="1107" w:name="_Toc527614619"/>
      <w:r w:rsidRPr="00D6153B">
        <w:rPr>
          <w:sz w:val="24"/>
          <w:szCs w:val="24"/>
        </w:rPr>
        <w:t>Other specified matters</w:t>
      </w:r>
      <w:bookmarkEnd w:id="1107"/>
    </w:p>
    <w:p w14:paraId="1EF1C759" w14:textId="46AFF511" w:rsidR="00927EF5" w:rsidRDefault="00927EF5" w:rsidP="00927EF5">
      <w:pPr>
        <w:pStyle w:val="BodyText"/>
      </w:pPr>
      <w:r>
        <w:t>None.</w:t>
      </w:r>
    </w:p>
    <w:p w14:paraId="67595E79" w14:textId="77777777" w:rsidR="00D6153B" w:rsidRPr="00DE6E8A" w:rsidRDefault="00D6153B" w:rsidP="00927EF5">
      <w:pPr>
        <w:pStyle w:val="BodyText"/>
      </w:pPr>
    </w:p>
    <w:p w14:paraId="5925B429" w14:textId="4AB2ECDC" w:rsidR="00191812" w:rsidRPr="00D6153B" w:rsidRDefault="00191812" w:rsidP="0065112D">
      <w:pPr>
        <w:pStyle w:val="Heading3"/>
        <w:numPr>
          <w:ilvl w:val="2"/>
          <w:numId w:val="8"/>
        </w:numPr>
        <w:rPr>
          <w:sz w:val="24"/>
          <w:szCs w:val="24"/>
        </w:rPr>
      </w:pPr>
      <w:bookmarkStart w:id="1108" w:name="_Toc506196606"/>
      <w:bookmarkStart w:id="1109" w:name="_Toc509321274"/>
      <w:bookmarkStart w:id="1110" w:name="_Toc527614620"/>
      <w:r w:rsidRPr="00D6153B">
        <w:rPr>
          <w:sz w:val="24"/>
          <w:szCs w:val="24"/>
        </w:rPr>
        <w:t>Method for Determining GHG Equivalent Reduction</w:t>
      </w:r>
      <w:bookmarkEnd w:id="1108"/>
      <w:bookmarkEnd w:id="1109"/>
      <w:bookmarkEnd w:id="1110"/>
    </w:p>
    <w:tbl>
      <w:tblPr>
        <w:tblStyle w:val="PullOutBoxTable"/>
        <w:tblW w:w="5000" w:type="pct"/>
        <w:tblLook w:val="0600" w:firstRow="0" w:lastRow="0" w:firstColumn="0" w:lastColumn="0" w:noHBand="1" w:noVBand="1"/>
      </w:tblPr>
      <w:tblGrid>
        <w:gridCol w:w="9649"/>
      </w:tblGrid>
      <w:tr w:rsidR="00464495" w14:paraId="635CBF13" w14:textId="77777777" w:rsidTr="00464495">
        <w:tc>
          <w:tcPr>
            <w:tcW w:w="5000" w:type="pct"/>
            <w:tcBorders>
              <w:top w:val="single" w:sz="4" w:space="0" w:color="0072CE" w:themeColor="text2"/>
              <w:bottom w:val="single" w:sz="4" w:space="0" w:color="0072CE" w:themeColor="text2"/>
            </w:tcBorders>
            <w:shd w:val="clear" w:color="auto" w:fill="E5F1FA" w:themeFill="light2"/>
          </w:tcPr>
          <w:p w14:paraId="4EF9E1EA" w14:textId="161098D5" w:rsidR="00464495" w:rsidRPr="00464495" w:rsidRDefault="00464495" w:rsidP="00464495">
            <w:pPr>
              <w:pStyle w:val="PullOutBoxBodyText"/>
              <w:rPr>
                <w:b/>
              </w:rPr>
            </w:pPr>
            <w:r w:rsidRPr="00464495">
              <w:rPr>
                <w:b/>
              </w:rPr>
              <w:t>Scenario 37A: Upgrading to a high efficiency gas-fired steam boiler</w:t>
            </w:r>
          </w:p>
        </w:tc>
      </w:tr>
    </w:tbl>
    <w:p w14:paraId="64ABC7AC" w14:textId="53E7FA05"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_Ref504387257 \h </w:instrText>
      </w:r>
      <w:r w:rsidRPr="00DE6E8A">
        <w:fldChar w:fldCharType="separate"/>
      </w:r>
      <w:r w:rsidR="006547AC" w:rsidRPr="00DE6E8A">
        <w:t xml:space="preserve">Equation </w:t>
      </w:r>
      <w:r w:rsidR="006547AC">
        <w:rPr>
          <w:noProof/>
        </w:rPr>
        <w:t>37</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_Ref504387243 \h </w:instrText>
      </w:r>
      <w:r w:rsidRPr="00DE6E8A">
        <w:fldChar w:fldCharType="separate"/>
      </w:r>
      <w:r w:rsidR="006547AC" w:rsidRPr="00DE6E8A">
        <w:t xml:space="preserve">Table </w:t>
      </w:r>
      <w:r w:rsidR="006547AC">
        <w:rPr>
          <w:noProof/>
        </w:rPr>
        <w:t>37</w:t>
      </w:r>
      <w:r w:rsidR="006547AC">
        <w:t>.</w:t>
      </w:r>
      <w:r w:rsidR="006547AC">
        <w:rPr>
          <w:noProof/>
        </w:rPr>
        <w:t>3</w:t>
      </w:r>
      <w:r w:rsidRPr="00DE6E8A">
        <w:fldChar w:fldCharType="end"/>
      </w:r>
      <w:r w:rsidRPr="00DE6E8A">
        <w:t>.</w:t>
      </w:r>
    </w:p>
    <w:p w14:paraId="0C4682D3" w14:textId="19D2B917" w:rsidR="00191812" w:rsidRPr="00DE6E8A" w:rsidRDefault="00191812" w:rsidP="00191812">
      <w:pPr>
        <w:pStyle w:val="Caption"/>
      </w:pPr>
      <w:bookmarkStart w:id="1111" w:name="_Toc503972763"/>
      <w:bookmarkStart w:id="1112" w:name="_Ref504387257"/>
      <w:bookmarkStart w:id="1113" w:name="_Toc522614763"/>
      <w:r w:rsidRPr="00DE6E8A">
        <w:t xml:space="preserve">Equation </w:t>
      </w:r>
      <w:fldSimple w:instr=" STYLEREF 2 \s ">
        <w:r w:rsidR="006547AC">
          <w:rPr>
            <w:noProof/>
          </w:rPr>
          <w:t>37</w:t>
        </w:r>
      </w:fldSimple>
      <w:r w:rsidR="00E1324D">
        <w:t>.</w:t>
      </w:r>
      <w:fldSimple w:instr=" SEQ Equation \* ARABIC \s 2 ">
        <w:r w:rsidR="006547AC">
          <w:rPr>
            <w:noProof/>
          </w:rPr>
          <w:t>1</w:t>
        </w:r>
      </w:fldSimple>
      <w:bookmarkEnd w:id="1111"/>
      <w:bookmarkEnd w:id="1112"/>
      <w:r w:rsidRPr="00DE6E8A">
        <w:t xml:space="preserve"> – GHG equivalent emissions reduction calculation for Scenario 37A</w:t>
      </w:r>
      <w:bookmarkEnd w:id="1113"/>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3E0F5B43"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8158EAE" w14:textId="5088A55B" w:rsidR="00191812" w:rsidRPr="002D42A5" w:rsidRDefault="002D42A5"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m:t>
                </m:r>
                <m:r>
                  <m:rPr>
                    <m:sty m:val="bi"/>
                  </m:rPr>
                  <w:rPr>
                    <w:rFonts w:ascii="Cambria Math" w:eastAsiaTheme="majorEastAsia" w:hAnsi="Cambria Math"/>
                  </w:rPr>
                  <m:t>Consumption</m:t>
                </m:r>
                <m:r>
                  <m:rPr>
                    <m:sty m:val="p"/>
                  </m:rPr>
                  <w:rPr>
                    <w:rFonts w:ascii="Cambria Math" w:eastAsiaTheme="majorEastAsia" w:hAnsi="Cambria Math"/>
                  </w:rPr>
                  <m:t xml:space="preserve"> × </m:t>
                </m:r>
                <m:r>
                  <m:rPr>
                    <m:sty m:val="bi"/>
                  </m:rPr>
                  <w:rPr>
                    <w:rFonts w:ascii="Cambria Math" w:eastAsiaTheme="majorEastAsia" w:hAnsi="Cambria Math"/>
                  </w:rPr>
                  <m:t>DEI</m:t>
                </m:r>
                <m:r>
                  <m:rPr>
                    <m:sty m:val="p"/>
                  </m:rPr>
                  <w:rPr>
                    <w:rFonts w:ascii="Cambria Math" w:eastAsiaTheme="majorEastAsia" w:hAnsi="Cambria Math"/>
                  </w:rPr>
                  <m:t xml:space="preserve"> × </m:t>
                </m:r>
                <m:r>
                  <m:rPr>
                    <m:sty m:val="bi"/>
                  </m:rPr>
                  <w:rPr>
                    <w:rFonts w:ascii="Cambria Math" w:eastAsiaTheme="majorEastAsia" w:hAnsi="Cambria Math"/>
                  </w:rPr>
                  <m:t>LUF</m:t>
                </m:r>
                <m:r>
                  <m:rPr>
                    <m:sty m:val="p"/>
                  </m:rPr>
                  <w:rPr>
                    <w:rFonts w:ascii="Cambria Math" w:eastAsiaTheme="majorEastAsia" w:hAnsi="Cambria Math"/>
                  </w:rPr>
                  <m:t xml:space="preserve"> × </m:t>
                </m:r>
                <m:r>
                  <m:rPr>
                    <m:sty m:val="b"/>
                  </m:rPr>
                  <w:rPr>
                    <w:rFonts w:ascii="Cambria Math" w:eastAsiaTheme="majorEastAsia" w:hAnsi="Cambria Math"/>
                  </w:rPr>
                  <m:t>8760</m:t>
                </m:r>
                <m:r>
                  <m:rPr>
                    <m:sty m:val="p"/>
                  </m:rPr>
                  <w:rPr>
                    <w:rFonts w:ascii="Cambria Math" w:eastAsiaTheme="majorEastAsia" w:hAnsi="Cambria Math"/>
                  </w:rPr>
                  <m:t xml:space="preserve"> × </m:t>
                </m:r>
                <m:r>
                  <m:rPr>
                    <m:sty m:val="bi"/>
                  </m:rPr>
                  <w:rPr>
                    <w:rFonts w:ascii="Cambria Math" w:eastAsiaTheme="majorEastAsia" w:hAnsi="Cambria Math"/>
                  </w:rPr>
                  <m:t>Lifetime</m:t>
                </m:r>
              </m:oMath>
            </m:oMathPara>
          </w:p>
        </w:tc>
      </w:tr>
    </w:tbl>
    <w:p w14:paraId="4F686723" w14:textId="174C8124" w:rsidR="00191812" w:rsidRPr="00DE6E8A" w:rsidRDefault="00191812" w:rsidP="00191812">
      <w:pPr>
        <w:pStyle w:val="Caption"/>
      </w:pPr>
      <w:bookmarkStart w:id="1114" w:name="_Toc503972585"/>
      <w:bookmarkStart w:id="1115" w:name="_Ref504387243"/>
      <w:bookmarkStart w:id="1116" w:name="_Toc504390900"/>
      <w:bookmarkStart w:id="1117" w:name="_Toc509321640"/>
      <w:bookmarkStart w:id="1118" w:name="_Toc522614686"/>
      <w:r w:rsidRPr="00DE6E8A">
        <w:t xml:space="preserve">Table </w:t>
      </w:r>
      <w:fldSimple w:instr=" STYLEREF 2 \s ">
        <w:r w:rsidR="006547AC">
          <w:rPr>
            <w:noProof/>
          </w:rPr>
          <w:t>37</w:t>
        </w:r>
      </w:fldSimple>
      <w:r w:rsidR="00E1324D">
        <w:t>.</w:t>
      </w:r>
      <w:fldSimple w:instr=" SEQ Table \* ARABIC \s 2 ">
        <w:r w:rsidR="006547AC">
          <w:rPr>
            <w:noProof/>
          </w:rPr>
          <w:t>3</w:t>
        </w:r>
      </w:fldSimple>
      <w:bookmarkEnd w:id="1114"/>
      <w:bookmarkEnd w:id="1115"/>
      <w:r w:rsidRPr="00DE6E8A">
        <w:t xml:space="preserve"> – GHG equivalent emissions reduction variables for Scenario 37A</w:t>
      </w:r>
      <w:bookmarkEnd w:id="1116"/>
      <w:bookmarkEnd w:id="1117"/>
      <w:bookmarkEnd w:id="1118"/>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297"/>
        <w:gridCol w:w="2833"/>
        <w:gridCol w:w="2834"/>
        <w:gridCol w:w="2695"/>
      </w:tblGrid>
      <w:tr w:rsidR="00191812" w:rsidRPr="003046E8" w14:paraId="022632A6" w14:textId="77777777" w:rsidTr="0070240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71" w:type="pct"/>
            <w:shd w:val="clear" w:color="auto" w:fill="E5F1FA" w:themeFill="light2"/>
          </w:tcPr>
          <w:p w14:paraId="73499755" w14:textId="77777777" w:rsidR="00191812" w:rsidRPr="003046E8" w:rsidRDefault="00191812" w:rsidP="003046E8">
            <w:pPr>
              <w:pStyle w:val="TableTextLeft"/>
              <w:rPr>
                <w:b/>
              </w:rPr>
            </w:pPr>
            <w:r w:rsidRPr="003046E8">
              <w:rPr>
                <w:b/>
              </w:rPr>
              <w:t>Input type</w:t>
            </w:r>
          </w:p>
        </w:tc>
        <w:tc>
          <w:tcPr>
            <w:tcW w:w="2934" w:type="pct"/>
            <w:gridSpan w:val="2"/>
            <w:shd w:val="clear" w:color="auto" w:fill="E5F1FA" w:themeFill="light2"/>
          </w:tcPr>
          <w:p w14:paraId="693F8E1D"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1395" w:type="pct"/>
            <w:shd w:val="clear" w:color="auto" w:fill="E5F1FA" w:themeFill="light2"/>
          </w:tcPr>
          <w:p w14:paraId="463BE0A7"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191812" w:rsidRPr="00DE6E8A" w14:paraId="7FFA1BDC" w14:textId="77777777" w:rsidTr="00702408">
        <w:tc>
          <w:tcPr>
            <w:tcW w:w="671" w:type="pct"/>
          </w:tcPr>
          <w:p w14:paraId="0E71C4D4" w14:textId="77777777" w:rsidR="00191812" w:rsidRPr="00DE6E8A" w:rsidRDefault="00191812" w:rsidP="00191812">
            <w:pPr>
              <w:pStyle w:val="TableTextLeft"/>
            </w:pPr>
            <w:r w:rsidRPr="00DE6E8A">
              <w:t xml:space="preserve">Consumption </w:t>
            </w:r>
          </w:p>
        </w:tc>
        <w:tc>
          <w:tcPr>
            <w:tcW w:w="2934" w:type="pct"/>
            <w:gridSpan w:val="2"/>
          </w:tcPr>
          <w:p w14:paraId="3D98A72D" w14:textId="77777777" w:rsidR="00191812" w:rsidRPr="00DE6E8A" w:rsidRDefault="00191812" w:rsidP="00191812">
            <w:pPr>
              <w:pStyle w:val="TableTextLeft"/>
            </w:pPr>
            <w:r w:rsidRPr="00DE6E8A">
              <w:t>In every instance</w:t>
            </w:r>
          </w:p>
        </w:tc>
        <w:tc>
          <w:tcPr>
            <w:tcW w:w="1395" w:type="pct"/>
          </w:tcPr>
          <w:p w14:paraId="24522FA2" w14:textId="7428B1AB" w:rsidR="00191812" w:rsidRPr="00DE6E8A" w:rsidRDefault="00191812" w:rsidP="00191812">
            <w:pPr>
              <w:pStyle w:val="TableTextLeft"/>
              <w:rPr>
                <w:rFonts w:eastAsiaTheme="minorEastAsia"/>
              </w:rPr>
            </w:pPr>
            <w:r w:rsidRPr="00DE6E8A">
              <w:rPr>
                <w:rFonts w:eastAsiaTheme="minorEastAsia"/>
              </w:rPr>
              <w:t xml:space="preserve">the lower of the </w:t>
            </w:r>
            <w:r w:rsidR="00FC6D28">
              <w:rPr>
                <w:rFonts w:eastAsiaTheme="minorEastAsia"/>
              </w:rPr>
              <w:t xml:space="preserve">net </w:t>
            </w:r>
            <w:r w:rsidRPr="00DE6E8A">
              <w:rPr>
                <w:rFonts w:eastAsiaTheme="minorEastAsia"/>
              </w:rPr>
              <w:t>nominal gas consumption (MJ/h) of the replacement equipment or of the incumbent equipment;</w:t>
            </w:r>
          </w:p>
        </w:tc>
      </w:tr>
      <w:tr w:rsidR="007004E1" w:rsidRPr="00DE6E8A" w14:paraId="713931DC" w14:textId="77777777" w:rsidTr="00702408">
        <w:trPr>
          <w:trHeight w:val="278"/>
        </w:trPr>
        <w:tc>
          <w:tcPr>
            <w:tcW w:w="671" w:type="pct"/>
            <w:vMerge w:val="restart"/>
          </w:tcPr>
          <w:p w14:paraId="390BC819" w14:textId="77777777" w:rsidR="007004E1" w:rsidRPr="00DE6E8A" w:rsidRDefault="007004E1" w:rsidP="00191812">
            <w:pPr>
              <w:pStyle w:val="TableTextLeft"/>
            </w:pPr>
            <w:r w:rsidRPr="00DE6E8A">
              <w:t xml:space="preserve">DEI </w:t>
            </w:r>
          </w:p>
        </w:tc>
        <w:tc>
          <w:tcPr>
            <w:tcW w:w="1467" w:type="pct"/>
            <w:vMerge w:val="restart"/>
          </w:tcPr>
          <w:p w14:paraId="5102E6BC" w14:textId="77777777" w:rsidR="007004E1" w:rsidRPr="00DE6E8A" w:rsidRDefault="007004E1" w:rsidP="00191812">
            <w:pPr>
              <w:pStyle w:val="TableTextLeft"/>
            </w:pPr>
            <w:r w:rsidRPr="00DE6E8A">
              <w:rPr>
                <w:rFonts w:eastAsiaTheme="minorEastAsia"/>
              </w:rPr>
              <w:t>Year of manufacture of the incumbent boiler marked as 1989 or earlier, and the burner was installed over 10 years ago</w:t>
            </w:r>
          </w:p>
        </w:tc>
        <w:tc>
          <w:tcPr>
            <w:tcW w:w="1467" w:type="pct"/>
          </w:tcPr>
          <w:p w14:paraId="1408469E" w14:textId="3954F4F1" w:rsidR="007004E1" w:rsidRPr="00DE6E8A" w:rsidRDefault="007004E1" w:rsidP="00191812">
            <w:pPr>
              <w:pStyle w:val="TableTextLeft"/>
            </w:pPr>
            <w:r>
              <w:t>New steam boiler has a gross thermal efficiency of 80% to less than 85%</w:t>
            </w:r>
          </w:p>
        </w:tc>
        <w:tc>
          <w:tcPr>
            <w:tcW w:w="1395" w:type="pct"/>
          </w:tcPr>
          <w:p w14:paraId="1C89E594" w14:textId="2B0A485D" w:rsidR="007004E1" w:rsidRPr="00DE6E8A" w:rsidRDefault="007004E1" w:rsidP="00191812">
            <w:pPr>
              <w:pStyle w:val="TableTextLeft"/>
              <w:rPr>
                <w:vertAlign w:val="superscript"/>
              </w:rPr>
            </w:pPr>
            <m:oMathPara>
              <m:oMathParaPr>
                <m:jc m:val="left"/>
              </m:oMathParaPr>
              <m:oMath>
                <m:r>
                  <w:rPr>
                    <w:rFonts w:ascii="Cambria Math" w:hAnsi="Cambria Math"/>
                  </w:rPr>
                  <m:t xml:space="preserve">2.71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7004E1" w:rsidRPr="00DE6E8A" w14:paraId="7CCCAA81" w14:textId="77777777" w:rsidTr="00702408">
        <w:trPr>
          <w:trHeight w:val="277"/>
        </w:trPr>
        <w:tc>
          <w:tcPr>
            <w:tcW w:w="671" w:type="pct"/>
            <w:vMerge/>
          </w:tcPr>
          <w:p w14:paraId="0BA12E04" w14:textId="77777777" w:rsidR="007004E1" w:rsidRPr="00DE6E8A" w:rsidRDefault="007004E1" w:rsidP="00191812">
            <w:pPr>
              <w:pStyle w:val="TableTextLeft"/>
            </w:pPr>
          </w:p>
        </w:tc>
        <w:tc>
          <w:tcPr>
            <w:tcW w:w="1467" w:type="pct"/>
            <w:vMerge/>
          </w:tcPr>
          <w:p w14:paraId="3F166050" w14:textId="77777777" w:rsidR="007004E1" w:rsidRPr="00DE6E8A" w:rsidRDefault="007004E1" w:rsidP="00191812">
            <w:pPr>
              <w:pStyle w:val="TableTextLeft"/>
              <w:rPr>
                <w:rFonts w:eastAsiaTheme="minorEastAsia"/>
              </w:rPr>
            </w:pPr>
          </w:p>
        </w:tc>
        <w:tc>
          <w:tcPr>
            <w:tcW w:w="1467" w:type="pct"/>
          </w:tcPr>
          <w:p w14:paraId="416F0268" w14:textId="6E28913D" w:rsidR="007004E1" w:rsidRPr="00DE6E8A" w:rsidRDefault="007004E1" w:rsidP="00191812">
            <w:pPr>
              <w:pStyle w:val="TableTextLeft"/>
              <w:rPr>
                <w:rFonts w:eastAsiaTheme="minorEastAsia"/>
              </w:rPr>
            </w:pPr>
            <w:r>
              <w:rPr>
                <w:rFonts w:eastAsiaTheme="minorEastAsia"/>
              </w:rPr>
              <w:t>New steam boiler has a gross thermal efficiency of 85% or greater</w:t>
            </w:r>
          </w:p>
        </w:tc>
        <w:tc>
          <w:tcPr>
            <w:tcW w:w="1395" w:type="pct"/>
          </w:tcPr>
          <w:p w14:paraId="5ABC1709" w14:textId="2D0E1AD7" w:rsidR="007004E1" w:rsidRPr="007004E1" w:rsidRDefault="007004E1" w:rsidP="00191812">
            <w:pPr>
              <w:pStyle w:val="TableTextLeft"/>
              <w:rPr>
                <w:rFonts w:ascii="Arial" w:hAnsi="Arial"/>
              </w:rPr>
            </w:pPr>
            <m:oMathPara>
              <m:oMathParaPr>
                <m:jc m:val="left"/>
              </m:oMathParaPr>
              <m:oMath>
                <m:r>
                  <w:rPr>
                    <w:rFonts w:ascii="Cambria Math" w:hAnsi="Cambria Math"/>
                  </w:rPr>
                  <m:t xml:space="preserve">5.47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7004E1" w:rsidRPr="00DE6E8A" w14:paraId="2A262B2F" w14:textId="77777777" w:rsidTr="00702408">
        <w:trPr>
          <w:trHeight w:val="390"/>
        </w:trPr>
        <w:tc>
          <w:tcPr>
            <w:tcW w:w="671" w:type="pct"/>
            <w:vMerge/>
          </w:tcPr>
          <w:p w14:paraId="3A3AAF9F" w14:textId="77777777" w:rsidR="007004E1" w:rsidRPr="00DE6E8A" w:rsidRDefault="007004E1" w:rsidP="007004E1">
            <w:pPr>
              <w:pStyle w:val="BodyText"/>
            </w:pPr>
          </w:p>
        </w:tc>
        <w:tc>
          <w:tcPr>
            <w:tcW w:w="1467" w:type="pct"/>
            <w:vMerge w:val="restart"/>
          </w:tcPr>
          <w:p w14:paraId="3E6146DC" w14:textId="77777777" w:rsidR="007004E1" w:rsidRPr="00DE6E8A" w:rsidRDefault="007004E1" w:rsidP="007004E1">
            <w:pPr>
              <w:pStyle w:val="TableTextLeft"/>
            </w:pPr>
            <w:r w:rsidRPr="00DE6E8A">
              <w:rPr>
                <w:rFonts w:eastAsiaTheme="minorEastAsia"/>
              </w:rPr>
              <w:t>Year of manufacture of the incumbent boiler marked as 1989 or earlier, and the burner was installed up to and including 10 years ago</w:t>
            </w:r>
          </w:p>
        </w:tc>
        <w:tc>
          <w:tcPr>
            <w:tcW w:w="1467" w:type="pct"/>
          </w:tcPr>
          <w:p w14:paraId="78703369" w14:textId="6AA7368F" w:rsidR="007004E1" w:rsidRPr="00DE6E8A" w:rsidRDefault="007004E1" w:rsidP="007004E1">
            <w:pPr>
              <w:pStyle w:val="TableTextLeft"/>
            </w:pPr>
            <w:r>
              <w:t>New steam boiler has a gross thermal efficiency of 80% to less than 85%</w:t>
            </w:r>
          </w:p>
        </w:tc>
        <w:tc>
          <w:tcPr>
            <w:tcW w:w="1395" w:type="pct"/>
          </w:tcPr>
          <w:p w14:paraId="03713C62" w14:textId="1D4D0DF7" w:rsidR="007004E1" w:rsidRPr="00DE6E8A" w:rsidRDefault="007004E1" w:rsidP="007004E1">
            <w:pPr>
              <w:pStyle w:val="TableTextLeft"/>
            </w:pPr>
            <m:oMathPara>
              <m:oMathParaPr>
                <m:jc m:val="left"/>
              </m:oMathParaPr>
              <m:oMath>
                <m:r>
                  <w:rPr>
                    <w:rFonts w:ascii="Cambria Math" w:hAnsi="Cambria Math"/>
                  </w:rPr>
                  <m:t xml:space="preserve">2.22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7004E1" w:rsidRPr="00DE6E8A" w14:paraId="66151E5B" w14:textId="77777777" w:rsidTr="00702408">
        <w:trPr>
          <w:trHeight w:val="390"/>
        </w:trPr>
        <w:tc>
          <w:tcPr>
            <w:tcW w:w="671" w:type="pct"/>
            <w:vMerge/>
          </w:tcPr>
          <w:p w14:paraId="1D8CA6C6" w14:textId="77777777" w:rsidR="007004E1" w:rsidRPr="00DE6E8A" w:rsidRDefault="007004E1" w:rsidP="007004E1">
            <w:pPr>
              <w:pStyle w:val="BodyText"/>
            </w:pPr>
          </w:p>
        </w:tc>
        <w:tc>
          <w:tcPr>
            <w:tcW w:w="1467" w:type="pct"/>
            <w:vMerge/>
          </w:tcPr>
          <w:p w14:paraId="6B586221" w14:textId="77777777" w:rsidR="007004E1" w:rsidRPr="00DE6E8A" w:rsidRDefault="007004E1" w:rsidP="007004E1">
            <w:pPr>
              <w:pStyle w:val="TableTextLeft"/>
              <w:rPr>
                <w:rFonts w:eastAsiaTheme="minorEastAsia"/>
              </w:rPr>
            </w:pPr>
          </w:p>
        </w:tc>
        <w:tc>
          <w:tcPr>
            <w:tcW w:w="1467" w:type="pct"/>
          </w:tcPr>
          <w:p w14:paraId="37E6C6E2" w14:textId="2BE4FCB8" w:rsidR="007004E1" w:rsidRPr="00DE6E8A" w:rsidRDefault="007004E1" w:rsidP="007004E1">
            <w:pPr>
              <w:pStyle w:val="TableTextLeft"/>
              <w:rPr>
                <w:rFonts w:eastAsiaTheme="minorEastAsia"/>
              </w:rPr>
            </w:pPr>
            <w:r>
              <w:rPr>
                <w:rFonts w:eastAsiaTheme="minorEastAsia"/>
              </w:rPr>
              <w:t>New steam boiler has a gross thermal efficiency of 85% or greater</w:t>
            </w:r>
          </w:p>
        </w:tc>
        <w:tc>
          <w:tcPr>
            <w:tcW w:w="1395" w:type="pct"/>
          </w:tcPr>
          <w:p w14:paraId="2B68947C" w14:textId="77FB69AB" w:rsidR="007004E1" w:rsidRPr="007004E1" w:rsidRDefault="007004E1" w:rsidP="007004E1">
            <w:pPr>
              <w:pStyle w:val="TableTextLeft"/>
              <w:rPr>
                <w:rFonts w:ascii="Arial" w:hAnsi="Arial"/>
              </w:rPr>
            </w:pPr>
            <m:oMathPara>
              <m:oMathParaPr>
                <m:jc m:val="left"/>
              </m:oMathParaPr>
              <m:oMath>
                <m:r>
                  <w:rPr>
                    <w:rFonts w:ascii="Cambria Math" w:hAnsi="Cambria Math"/>
                  </w:rPr>
                  <m:t xml:space="preserve">4.98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7004E1" w:rsidRPr="00DE6E8A" w14:paraId="5A460AD6" w14:textId="77777777" w:rsidTr="00702408">
        <w:trPr>
          <w:trHeight w:val="278"/>
        </w:trPr>
        <w:tc>
          <w:tcPr>
            <w:tcW w:w="671" w:type="pct"/>
            <w:vMerge/>
          </w:tcPr>
          <w:p w14:paraId="15536AAA" w14:textId="77777777" w:rsidR="007004E1" w:rsidRPr="00DE6E8A" w:rsidRDefault="007004E1" w:rsidP="007004E1">
            <w:pPr>
              <w:pStyle w:val="BodyText"/>
            </w:pPr>
          </w:p>
        </w:tc>
        <w:tc>
          <w:tcPr>
            <w:tcW w:w="1467" w:type="pct"/>
            <w:vMerge w:val="restart"/>
          </w:tcPr>
          <w:p w14:paraId="77518105" w14:textId="77777777" w:rsidR="007004E1" w:rsidRPr="00DE6E8A" w:rsidRDefault="007004E1" w:rsidP="007004E1">
            <w:pPr>
              <w:pStyle w:val="TableTextLeft"/>
            </w:pPr>
            <w:r w:rsidRPr="00DE6E8A">
              <w:t>Year of manufacture of the incumbent boiler marked as 1990 or later, and the burner was installed over 10 years ago</w:t>
            </w:r>
          </w:p>
        </w:tc>
        <w:tc>
          <w:tcPr>
            <w:tcW w:w="1467" w:type="pct"/>
          </w:tcPr>
          <w:p w14:paraId="3C2FC543" w14:textId="1C92C221" w:rsidR="007004E1" w:rsidRPr="00DE6E8A" w:rsidRDefault="007004E1" w:rsidP="007004E1">
            <w:pPr>
              <w:pStyle w:val="TableTextLeft"/>
            </w:pPr>
            <w:r>
              <w:t>New steam boiler has a gross thermal efficiency of 80% to less than 85%</w:t>
            </w:r>
          </w:p>
        </w:tc>
        <w:tc>
          <w:tcPr>
            <w:tcW w:w="1395" w:type="pct"/>
          </w:tcPr>
          <w:p w14:paraId="0FAF7C73" w14:textId="33B4F6FE" w:rsidR="007004E1" w:rsidRPr="00DE6E8A" w:rsidRDefault="007004E1" w:rsidP="007004E1">
            <w:pPr>
              <w:pStyle w:val="TableTextLeft"/>
            </w:pPr>
            <m:oMathPara>
              <m:oMathParaPr>
                <m:jc m:val="left"/>
              </m:oMathParaPr>
              <m:oMath>
                <m:r>
                  <w:rPr>
                    <w:rFonts w:ascii="Cambria Math" w:hAnsi="Cambria Math"/>
                  </w:rPr>
                  <m:t xml:space="preserve">2.49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7004E1" w:rsidRPr="00DE6E8A" w14:paraId="75EAEF0B" w14:textId="77777777" w:rsidTr="00702408">
        <w:trPr>
          <w:trHeight w:val="277"/>
        </w:trPr>
        <w:tc>
          <w:tcPr>
            <w:tcW w:w="671" w:type="pct"/>
            <w:vMerge/>
          </w:tcPr>
          <w:p w14:paraId="3CFD3E27" w14:textId="77777777" w:rsidR="007004E1" w:rsidRPr="00DE6E8A" w:rsidRDefault="007004E1" w:rsidP="007004E1">
            <w:pPr>
              <w:pStyle w:val="BodyText"/>
            </w:pPr>
          </w:p>
        </w:tc>
        <w:tc>
          <w:tcPr>
            <w:tcW w:w="1467" w:type="pct"/>
            <w:vMerge/>
          </w:tcPr>
          <w:p w14:paraId="61374559" w14:textId="77777777" w:rsidR="007004E1" w:rsidRPr="00DE6E8A" w:rsidRDefault="007004E1" w:rsidP="007004E1">
            <w:pPr>
              <w:pStyle w:val="TableTextLeft"/>
            </w:pPr>
          </w:p>
        </w:tc>
        <w:tc>
          <w:tcPr>
            <w:tcW w:w="1467" w:type="pct"/>
          </w:tcPr>
          <w:p w14:paraId="5A462726" w14:textId="452E1C04" w:rsidR="007004E1" w:rsidRPr="00DE6E8A" w:rsidRDefault="007004E1" w:rsidP="007004E1">
            <w:pPr>
              <w:pStyle w:val="TableTextLeft"/>
            </w:pPr>
            <w:r>
              <w:rPr>
                <w:rFonts w:eastAsiaTheme="minorEastAsia"/>
              </w:rPr>
              <w:t>New steam boiler has a gross thermal efficiency of 85% or greater</w:t>
            </w:r>
          </w:p>
        </w:tc>
        <w:tc>
          <w:tcPr>
            <w:tcW w:w="1395" w:type="pct"/>
          </w:tcPr>
          <w:p w14:paraId="5058B37F" w14:textId="3C2C819A" w:rsidR="007004E1" w:rsidRPr="007004E1" w:rsidRDefault="007004E1" w:rsidP="007004E1">
            <w:pPr>
              <w:pStyle w:val="TableTextLeft"/>
              <w:rPr>
                <w:rFonts w:ascii="Arial" w:hAnsi="Arial"/>
              </w:rPr>
            </w:pPr>
            <m:oMathPara>
              <m:oMathParaPr>
                <m:jc m:val="left"/>
              </m:oMathParaPr>
              <m:oMath>
                <m:r>
                  <w:rPr>
                    <w:rFonts w:ascii="Cambria Math" w:hAnsi="Cambria Math"/>
                  </w:rPr>
                  <m:t xml:space="preserve">5.25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7004E1" w:rsidRPr="00DE6E8A" w14:paraId="7EDC9283" w14:textId="77777777" w:rsidTr="00702408">
        <w:trPr>
          <w:trHeight w:val="278"/>
        </w:trPr>
        <w:tc>
          <w:tcPr>
            <w:tcW w:w="671" w:type="pct"/>
            <w:vMerge/>
          </w:tcPr>
          <w:p w14:paraId="4C1AA363" w14:textId="77777777" w:rsidR="007004E1" w:rsidRPr="00DE6E8A" w:rsidRDefault="007004E1" w:rsidP="007004E1">
            <w:pPr>
              <w:pStyle w:val="BodyText"/>
            </w:pPr>
          </w:p>
        </w:tc>
        <w:tc>
          <w:tcPr>
            <w:tcW w:w="1467" w:type="pct"/>
            <w:vMerge w:val="restart"/>
          </w:tcPr>
          <w:p w14:paraId="476C648D" w14:textId="77777777" w:rsidR="007004E1" w:rsidRPr="00DE6E8A" w:rsidRDefault="007004E1" w:rsidP="007004E1">
            <w:pPr>
              <w:pStyle w:val="TableTextLeft"/>
            </w:pPr>
            <w:r w:rsidRPr="00DE6E8A">
              <w:t>Year of manufacture of the incumbent boiler marked as 1990 or later, and the burner was installed up to and including 10 years ago</w:t>
            </w:r>
          </w:p>
        </w:tc>
        <w:tc>
          <w:tcPr>
            <w:tcW w:w="1467" w:type="pct"/>
          </w:tcPr>
          <w:p w14:paraId="34FAD92B" w14:textId="5FAC747A" w:rsidR="007004E1" w:rsidRPr="00DE6E8A" w:rsidRDefault="007004E1" w:rsidP="007004E1">
            <w:pPr>
              <w:pStyle w:val="TableTextLeft"/>
            </w:pPr>
            <w:r>
              <w:t>New steam boiler has a gross thermal efficiency of 80% to less than 85%</w:t>
            </w:r>
          </w:p>
        </w:tc>
        <w:tc>
          <w:tcPr>
            <w:tcW w:w="1395" w:type="pct"/>
          </w:tcPr>
          <w:p w14:paraId="166A160C" w14:textId="5F1113D2" w:rsidR="007004E1" w:rsidRPr="00DE6E8A" w:rsidRDefault="007004E1" w:rsidP="007004E1">
            <w:pPr>
              <w:pStyle w:val="TableTextLeft"/>
            </w:pPr>
            <m:oMathPara>
              <m:oMathParaPr>
                <m:jc m:val="left"/>
              </m:oMathParaPr>
              <m:oMath>
                <m:r>
                  <w:rPr>
                    <w:rFonts w:ascii="Cambria Math" w:hAnsi="Cambria Math"/>
                  </w:rPr>
                  <m:t xml:space="preserve">2.00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7004E1" w:rsidRPr="00DE6E8A" w14:paraId="57021843" w14:textId="77777777" w:rsidTr="00702408">
        <w:trPr>
          <w:trHeight w:val="277"/>
        </w:trPr>
        <w:tc>
          <w:tcPr>
            <w:tcW w:w="671" w:type="pct"/>
            <w:vMerge/>
          </w:tcPr>
          <w:p w14:paraId="2596A884" w14:textId="77777777" w:rsidR="007004E1" w:rsidRPr="00DE6E8A" w:rsidRDefault="007004E1" w:rsidP="007004E1">
            <w:pPr>
              <w:pStyle w:val="BodyText"/>
            </w:pPr>
          </w:p>
        </w:tc>
        <w:tc>
          <w:tcPr>
            <w:tcW w:w="1467" w:type="pct"/>
            <w:vMerge/>
          </w:tcPr>
          <w:p w14:paraId="3838E035" w14:textId="77777777" w:rsidR="007004E1" w:rsidRPr="00DE6E8A" w:rsidRDefault="007004E1" w:rsidP="007004E1">
            <w:pPr>
              <w:pStyle w:val="TableTextLeft"/>
            </w:pPr>
          </w:p>
        </w:tc>
        <w:tc>
          <w:tcPr>
            <w:tcW w:w="1467" w:type="pct"/>
          </w:tcPr>
          <w:p w14:paraId="1FCB927E" w14:textId="75FD43C2" w:rsidR="007004E1" w:rsidRPr="00DE6E8A" w:rsidRDefault="007004E1" w:rsidP="007004E1">
            <w:pPr>
              <w:pStyle w:val="TableTextLeft"/>
            </w:pPr>
            <w:r>
              <w:rPr>
                <w:rFonts w:eastAsiaTheme="minorEastAsia"/>
              </w:rPr>
              <w:t>New steam boiler has a gross thermal efficiency of 85% or greater</w:t>
            </w:r>
          </w:p>
        </w:tc>
        <w:tc>
          <w:tcPr>
            <w:tcW w:w="1395" w:type="pct"/>
          </w:tcPr>
          <w:p w14:paraId="5FBFAAA3" w14:textId="2799E57E" w:rsidR="007004E1" w:rsidRPr="007004E1" w:rsidRDefault="007004E1" w:rsidP="007004E1">
            <w:pPr>
              <w:pStyle w:val="TableTextLeft"/>
              <w:rPr>
                <w:rFonts w:ascii="Arial" w:hAnsi="Arial"/>
              </w:rPr>
            </w:pPr>
            <m:oMathPara>
              <m:oMathParaPr>
                <m:jc m:val="left"/>
              </m:oMathParaPr>
              <m:oMath>
                <m:r>
                  <w:rPr>
                    <w:rFonts w:ascii="Cambria Math" w:hAnsi="Cambria Math"/>
                  </w:rPr>
                  <m:t xml:space="preserve">4.76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7004E1" w:rsidRPr="00DE6E8A" w14:paraId="20B009E8" w14:textId="77777777" w:rsidTr="00702408">
        <w:tc>
          <w:tcPr>
            <w:tcW w:w="671" w:type="pct"/>
          </w:tcPr>
          <w:p w14:paraId="6EEDA8B8" w14:textId="77777777" w:rsidR="007004E1" w:rsidRPr="00DE6E8A" w:rsidRDefault="007004E1" w:rsidP="007004E1">
            <w:pPr>
              <w:pStyle w:val="TableTextLeft"/>
            </w:pPr>
            <w:r w:rsidRPr="00DE6E8A">
              <w:t xml:space="preserve">LUF </w:t>
            </w:r>
          </w:p>
        </w:tc>
        <w:tc>
          <w:tcPr>
            <w:tcW w:w="2934" w:type="pct"/>
            <w:gridSpan w:val="2"/>
          </w:tcPr>
          <w:p w14:paraId="2E6E81DF" w14:textId="77777777" w:rsidR="007004E1" w:rsidRPr="00DE6E8A" w:rsidRDefault="007004E1" w:rsidP="007004E1">
            <w:pPr>
              <w:pStyle w:val="TableTextLeft"/>
            </w:pPr>
            <w:r w:rsidRPr="00DE6E8A">
              <w:t>In every instance</w:t>
            </w:r>
          </w:p>
        </w:tc>
        <w:tc>
          <w:tcPr>
            <w:tcW w:w="1395" w:type="pct"/>
          </w:tcPr>
          <w:p w14:paraId="6079188F" w14:textId="77777777" w:rsidR="007004E1" w:rsidRPr="00DE6E8A" w:rsidRDefault="007004E1" w:rsidP="007004E1">
            <w:pPr>
              <w:pStyle w:val="TableTextLeft"/>
            </w:pPr>
            <w:r w:rsidRPr="00DE6E8A">
              <w:t>0.206</w:t>
            </w:r>
          </w:p>
        </w:tc>
      </w:tr>
      <w:tr w:rsidR="007004E1" w:rsidRPr="00DE6E8A" w14:paraId="6CFFFB6D" w14:textId="77777777" w:rsidTr="00702408">
        <w:tc>
          <w:tcPr>
            <w:tcW w:w="671" w:type="pct"/>
          </w:tcPr>
          <w:p w14:paraId="1C78C899" w14:textId="77777777" w:rsidR="007004E1" w:rsidRPr="00DE6E8A" w:rsidRDefault="007004E1" w:rsidP="007004E1">
            <w:pPr>
              <w:pStyle w:val="TableTextLeft"/>
            </w:pPr>
            <w:r w:rsidRPr="00DE6E8A">
              <w:t>Lifetime</w:t>
            </w:r>
          </w:p>
        </w:tc>
        <w:tc>
          <w:tcPr>
            <w:tcW w:w="2934" w:type="pct"/>
            <w:gridSpan w:val="2"/>
          </w:tcPr>
          <w:p w14:paraId="60B45BB7" w14:textId="77777777" w:rsidR="007004E1" w:rsidRPr="00DE6E8A" w:rsidRDefault="007004E1" w:rsidP="007004E1">
            <w:pPr>
              <w:pStyle w:val="TableTextLeft"/>
            </w:pPr>
            <w:r w:rsidRPr="00DE6E8A">
              <w:t>In every instance</w:t>
            </w:r>
          </w:p>
        </w:tc>
        <w:tc>
          <w:tcPr>
            <w:tcW w:w="1395" w:type="pct"/>
          </w:tcPr>
          <w:p w14:paraId="022F55EC" w14:textId="5C34824E" w:rsidR="007004E1" w:rsidRPr="00DE6E8A" w:rsidRDefault="007004E1" w:rsidP="007004E1">
            <w:pPr>
              <w:pStyle w:val="TableTextLeft"/>
            </w:pPr>
            <w:r>
              <w:t>2</w:t>
            </w:r>
            <w:r w:rsidRPr="00DE6E8A">
              <w:t>0.00</w:t>
            </w:r>
          </w:p>
        </w:tc>
      </w:tr>
    </w:tbl>
    <w:p w14:paraId="335D6363" w14:textId="77777777" w:rsidR="00191812" w:rsidRPr="00DE6E8A" w:rsidRDefault="00191812" w:rsidP="00191812">
      <w:pPr>
        <w:pStyle w:val="BodyText"/>
      </w:pPr>
    </w:p>
    <w:p w14:paraId="59A0B6A7" w14:textId="77777777" w:rsidR="00D434E4" w:rsidRDefault="00D434E4">
      <w:pPr>
        <w:rPr>
          <w:b/>
          <w:bCs/>
          <w:iCs/>
          <w:color w:val="0072CE" w:themeColor="text2"/>
          <w:kern w:val="20"/>
          <w:sz w:val="24"/>
          <w:szCs w:val="28"/>
        </w:rPr>
      </w:pPr>
      <w:bookmarkStart w:id="1119" w:name="_Toc506196607"/>
      <w:bookmarkStart w:id="1120" w:name="_Toc506216649"/>
      <w:bookmarkStart w:id="1121" w:name="_Toc509321275"/>
      <w:bookmarkStart w:id="1122" w:name="_Toc509321505"/>
      <w:r>
        <w:br w:type="page"/>
      </w:r>
    </w:p>
    <w:p w14:paraId="20BA8ED4" w14:textId="0CC519F2" w:rsidR="00191812" w:rsidRPr="001D5E22" w:rsidRDefault="00271B86" w:rsidP="001D5E22">
      <w:pPr>
        <w:pStyle w:val="Heading2"/>
      </w:pPr>
      <w:bookmarkStart w:id="1123" w:name="_Toc527614621"/>
      <w:r w:rsidRPr="001D5E22">
        <w:t>Part 38 Activity</w:t>
      </w:r>
      <w:r w:rsidR="00D54A9B">
        <w:t>– Gas-</w:t>
      </w:r>
      <w:r w:rsidR="00191812" w:rsidRPr="001D5E22">
        <w:t>fired hot water boiler or gas-fired water heater</w:t>
      </w:r>
      <w:bookmarkEnd w:id="1119"/>
      <w:bookmarkEnd w:id="1120"/>
      <w:bookmarkEnd w:id="1121"/>
      <w:bookmarkEnd w:id="1122"/>
      <w:bookmarkEnd w:id="1123"/>
    </w:p>
    <w:tbl>
      <w:tblPr>
        <w:tblStyle w:val="HighlightTable"/>
        <w:tblW w:w="5000" w:type="pct"/>
        <w:tblLook w:val="0600" w:firstRow="0" w:lastRow="0" w:firstColumn="0" w:lastColumn="0" w:noHBand="1" w:noVBand="1"/>
        <w:tblCaption w:val="Hightlight Text"/>
      </w:tblPr>
      <w:tblGrid>
        <w:gridCol w:w="9639"/>
      </w:tblGrid>
      <w:tr w:rsidR="004B4223" w14:paraId="4C8FF09E" w14:textId="77777777" w:rsidTr="004B4223">
        <w:tc>
          <w:tcPr>
            <w:tcW w:w="5000" w:type="pct"/>
          </w:tcPr>
          <w:p w14:paraId="37622E1D" w14:textId="34723BC8" w:rsidR="004B4223" w:rsidRDefault="004B4223" w:rsidP="004B4223">
            <w:pPr>
              <w:pStyle w:val="HighlightBoxText"/>
              <w:jc w:val="center"/>
            </w:pPr>
            <w:bookmarkStart w:id="1124" w:name="_Toc506196608"/>
            <w:bookmarkStart w:id="1125" w:name="_Toc509321276"/>
            <w:r w:rsidRPr="002F4B13">
              <w:rPr>
                <w:b/>
              </w:rPr>
              <w:t xml:space="preserve">THIS PART COMMENCES </w:t>
            </w:r>
            <w:r>
              <w:rPr>
                <w:b/>
              </w:rPr>
              <w:t>1 MARCH 2019</w:t>
            </w:r>
          </w:p>
        </w:tc>
      </w:tr>
    </w:tbl>
    <w:p w14:paraId="300627E5" w14:textId="6C7CE84D" w:rsidR="00191812" w:rsidRPr="00D6153B" w:rsidRDefault="00191812" w:rsidP="0065112D">
      <w:pPr>
        <w:pStyle w:val="Heading3"/>
        <w:numPr>
          <w:ilvl w:val="2"/>
          <w:numId w:val="8"/>
        </w:numPr>
        <w:rPr>
          <w:sz w:val="24"/>
          <w:szCs w:val="24"/>
        </w:rPr>
      </w:pPr>
      <w:bookmarkStart w:id="1126" w:name="_Toc527614622"/>
      <w:r w:rsidRPr="00D6153B">
        <w:rPr>
          <w:sz w:val="24"/>
          <w:szCs w:val="24"/>
        </w:rPr>
        <w:t>Activity Description</w:t>
      </w:r>
      <w:bookmarkEnd w:id="1124"/>
      <w:bookmarkEnd w:id="1125"/>
      <w:bookmarkEnd w:id="1126"/>
    </w:p>
    <w:tbl>
      <w:tblPr>
        <w:tblStyle w:val="PullOutBoxTable"/>
        <w:tblW w:w="5000" w:type="pct"/>
        <w:tblLook w:val="0600" w:firstRow="0" w:lastRow="0" w:firstColumn="0" w:lastColumn="0" w:noHBand="1" w:noVBand="1"/>
      </w:tblPr>
      <w:tblGrid>
        <w:gridCol w:w="9649"/>
      </w:tblGrid>
      <w:tr w:rsidR="0001188D" w14:paraId="66521154" w14:textId="77777777" w:rsidTr="0001188D">
        <w:tc>
          <w:tcPr>
            <w:tcW w:w="5000" w:type="pct"/>
            <w:tcBorders>
              <w:top w:val="single" w:sz="4" w:space="0" w:color="0072CE" w:themeColor="text2"/>
              <w:bottom w:val="single" w:sz="4" w:space="0" w:color="0072CE" w:themeColor="text2"/>
            </w:tcBorders>
            <w:shd w:val="clear" w:color="auto" w:fill="D3D3D3"/>
          </w:tcPr>
          <w:p w14:paraId="4E872C56" w14:textId="77777777" w:rsidR="0001188D" w:rsidRDefault="0001188D" w:rsidP="0001188D">
            <w:pPr>
              <w:pStyle w:val="PullOutBoxBodyText"/>
            </w:pPr>
            <w:r>
              <w:t>Part 38 of Schedule 2 of the Regulations prescribes the upgrade of hot water boilers and water heaters as an eligible activity for the purposes of the Victorian Energy Upgrades program.</w:t>
            </w:r>
          </w:p>
          <w:p w14:paraId="3D3CF364" w14:textId="42B582DD" w:rsidR="0001188D" w:rsidRDefault="0001188D" w:rsidP="0001188D">
            <w:pPr>
              <w:pStyle w:val="PullOutBoxBodyText"/>
            </w:pPr>
            <w:r w:rsidRPr="00DE6E8A">
              <w:fldChar w:fldCharType="begin"/>
            </w:r>
            <w:r w:rsidRPr="00DE6E8A">
              <w:instrText xml:space="preserve"> REF _Ref504387587 \h </w:instrText>
            </w:r>
            <w:r w:rsidRPr="00DE6E8A">
              <w:fldChar w:fldCharType="separate"/>
            </w:r>
            <w:r w:rsidR="006547AC" w:rsidRPr="00DE6E8A">
              <w:t xml:space="preserve">Table </w:t>
            </w:r>
            <w:r w:rsidR="006547AC">
              <w:rPr>
                <w:noProof/>
              </w:rPr>
              <w:t>38</w:t>
            </w:r>
            <w:r w:rsidR="006547AC">
              <w:t>.</w:t>
            </w:r>
            <w:r w:rsidR="006547AC">
              <w:rPr>
                <w:noProof/>
              </w:rPr>
              <w:t>1</w:t>
            </w:r>
            <w:r w:rsidRPr="00DE6E8A">
              <w:fldChar w:fldCharType="end"/>
            </w:r>
            <w:r>
              <w:t xml:space="preserve"> lists the eligible products that may be installed, upgraded or replaced. Each type of upgrade is known as a scenario. Each scenario has its own method for determining GHG equivalent reduction.</w:t>
            </w:r>
          </w:p>
        </w:tc>
      </w:tr>
    </w:tbl>
    <w:p w14:paraId="398628CD" w14:textId="6A6230DE" w:rsidR="00191812" w:rsidRPr="00DE6E8A" w:rsidRDefault="00191812" w:rsidP="00191812">
      <w:pPr>
        <w:pStyle w:val="Caption"/>
      </w:pPr>
      <w:bookmarkStart w:id="1127" w:name="_Toc503972586"/>
      <w:bookmarkStart w:id="1128" w:name="_Ref504387587"/>
      <w:bookmarkStart w:id="1129" w:name="_Toc504390901"/>
      <w:bookmarkStart w:id="1130" w:name="_Toc509321641"/>
      <w:bookmarkStart w:id="1131" w:name="_Toc522614687"/>
      <w:r w:rsidRPr="00DE6E8A">
        <w:t xml:space="preserve">Table </w:t>
      </w:r>
      <w:fldSimple w:instr=" STYLEREF 2 \s ">
        <w:r w:rsidR="006547AC">
          <w:rPr>
            <w:noProof/>
          </w:rPr>
          <w:t>38</w:t>
        </w:r>
      </w:fldSimple>
      <w:r w:rsidR="00E1324D">
        <w:t>.</w:t>
      </w:r>
      <w:fldSimple w:instr=" SEQ Table \* ARABIC \s 2 ">
        <w:r w:rsidR="006547AC">
          <w:rPr>
            <w:noProof/>
          </w:rPr>
          <w:t>1</w:t>
        </w:r>
      </w:fldSimple>
      <w:bookmarkEnd w:id="1127"/>
      <w:bookmarkEnd w:id="1128"/>
      <w:r w:rsidRPr="00DE6E8A">
        <w:t xml:space="preserve"> – Eligible hot water boiler and water heater </w:t>
      </w:r>
      <w:bookmarkEnd w:id="1129"/>
      <w:r w:rsidRPr="00DE6E8A">
        <w:t>scenarios</w:t>
      </w:r>
      <w:bookmarkEnd w:id="1130"/>
      <w:bookmarkEnd w:id="1131"/>
    </w:p>
    <w:tbl>
      <w:tblPr>
        <w:tblStyle w:val="TableGrid"/>
        <w:tblW w:w="5000" w:type="pct"/>
        <w:tblLook w:val="04A0" w:firstRow="1" w:lastRow="0" w:firstColumn="1" w:lastColumn="0" w:noHBand="0" w:noVBand="1"/>
      </w:tblPr>
      <w:tblGrid>
        <w:gridCol w:w="977"/>
        <w:gridCol w:w="987"/>
        <w:gridCol w:w="2074"/>
        <w:gridCol w:w="4507"/>
        <w:gridCol w:w="1094"/>
      </w:tblGrid>
      <w:tr w:rsidR="00191812" w:rsidRPr="00DE6E8A" w14:paraId="333AB775" w14:textId="77777777" w:rsidTr="00271B8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7" w:type="pct"/>
          </w:tcPr>
          <w:p w14:paraId="6AD807A7" w14:textId="0CD3B8D9" w:rsidR="00191812" w:rsidRPr="00DE6E8A" w:rsidRDefault="00531379" w:rsidP="00191812">
            <w:pPr>
              <w:pStyle w:val="TableHeadingLeft"/>
            </w:pPr>
            <w:r>
              <w:t>Product category</w:t>
            </w:r>
            <w:r w:rsidR="00191812" w:rsidRPr="00DE6E8A">
              <w:t xml:space="preserve"> number</w:t>
            </w:r>
          </w:p>
        </w:tc>
        <w:tc>
          <w:tcPr>
            <w:tcW w:w="449" w:type="pct"/>
          </w:tcPr>
          <w:p w14:paraId="7CAA80EF"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097" w:type="pct"/>
            <w:tcBorders>
              <w:right w:val="single" w:sz="8" w:space="0" w:color="0072CE" w:themeColor="text2"/>
            </w:tcBorders>
          </w:tcPr>
          <w:p w14:paraId="342146FD"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359" w:type="pct"/>
            <w:tcBorders>
              <w:left w:val="single" w:sz="8" w:space="0" w:color="0072CE" w:themeColor="text2"/>
              <w:right w:val="single" w:sz="8" w:space="0" w:color="0072CE" w:themeColor="text2"/>
            </w:tcBorders>
          </w:tcPr>
          <w:p w14:paraId="7BAD1C9E" w14:textId="540A171A"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8" w:type="pct"/>
            <w:tcBorders>
              <w:left w:val="single" w:sz="8" w:space="0" w:color="0072CE" w:themeColor="text2"/>
            </w:tcBorders>
          </w:tcPr>
          <w:p w14:paraId="3B2FC8E4"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2D9AF0C9" w14:textId="77777777" w:rsidTr="00271B86">
        <w:tc>
          <w:tcPr>
            <w:tcW w:w="507" w:type="pct"/>
            <w:vMerge w:val="restart"/>
          </w:tcPr>
          <w:p w14:paraId="6E9CDB2B" w14:textId="77777777" w:rsidR="00191812" w:rsidRPr="00DE6E8A" w:rsidRDefault="00191812" w:rsidP="00191812">
            <w:pPr>
              <w:pStyle w:val="TableTextLeft"/>
            </w:pPr>
            <w:r w:rsidRPr="00DE6E8A">
              <w:t>38A</w:t>
            </w:r>
          </w:p>
        </w:tc>
        <w:tc>
          <w:tcPr>
            <w:tcW w:w="449" w:type="pct"/>
          </w:tcPr>
          <w:p w14:paraId="1290EE65" w14:textId="6869B737" w:rsidR="00191812" w:rsidRPr="00DE6E8A" w:rsidRDefault="00191812" w:rsidP="00191812">
            <w:pPr>
              <w:pStyle w:val="TableTextLeft"/>
            </w:pPr>
            <w:r w:rsidRPr="00DE6E8A">
              <w:t>38A</w:t>
            </w:r>
            <w:r w:rsidR="00762C0E">
              <w:t>(i)</w:t>
            </w:r>
          </w:p>
        </w:tc>
        <w:tc>
          <w:tcPr>
            <w:tcW w:w="1097" w:type="pct"/>
            <w:tcBorders>
              <w:right w:val="single" w:sz="8" w:space="0" w:color="0072CE" w:themeColor="text2"/>
            </w:tcBorders>
          </w:tcPr>
          <w:p w14:paraId="5D165036" w14:textId="03EDD6A0" w:rsidR="00191812" w:rsidRPr="00DE6E8A" w:rsidRDefault="001C605F" w:rsidP="00191812">
            <w:pPr>
              <w:pStyle w:val="TableTextLeft"/>
            </w:pPr>
            <w:r>
              <w:t>One or more g</w:t>
            </w:r>
            <w:r w:rsidR="00D54A9B">
              <w:t>as-</w:t>
            </w:r>
            <w:r w:rsidR="00191812" w:rsidRPr="00DE6E8A">
              <w:t>fired steam boiler</w:t>
            </w:r>
            <w:r>
              <w:t>s each of which is at least</w:t>
            </w:r>
            <w:r w:rsidR="00191812" w:rsidRPr="00DE6E8A">
              <w:t xml:space="preserve"> 10 years old</w:t>
            </w:r>
          </w:p>
        </w:tc>
        <w:tc>
          <w:tcPr>
            <w:tcW w:w="2359" w:type="pct"/>
            <w:vMerge w:val="restart"/>
            <w:tcBorders>
              <w:left w:val="single" w:sz="8" w:space="0" w:color="0072CE" w:themeColor="text2"/>
              <w:right w:val="single" w:sz="8" w:space="0" w:color="0072CE" w:themeColor="text2"/>
            </w:tcBorders>
          </w:tcPr>
          <w:p w14:paraId="3C10184F" w14:textId="73F2D0E8" w:rsidR="00191812" w:rsidRPr="00DE6E8A" w:rsidRDefault="001C605F" w:rsidP="00191812">
            <w:pPr>
              <w:pStyle w:val="TableTextLeft"/>
            </w:pPr>
            <w:r>
              <w:t>One or more g</w:t>
            </w:r>
            <w:r w:rsidR="00191812" w:rsidRPr="00DE6E8A">
              <w:t>as</w:t>
            </w:r>
            <w:r w:rsidR="00D54A9B">
              <w:t>-</w:t>
            </w:r>
            <w:r w:rsidR="00191812" w:rsidRPr="00DE6E8A">
              <w:t>fired hot water boiler</w:t>
            </w:r>
            <w:r>
              <w:t>s</w:t>
            </w:r>
            <w:r w:rsidR="00191812" w:rsidRPr="00DE6E8A">
              <w:t xml:space="preserve"> or gas-fired water heater</w:t>
            </w:r>
            <w:r>
              <w:t>s</w:t>
            </w:r>
            <w:r w:rsidR="00191812" w:rsidRPr="00DE6E8A">
              <w:t xml:space="preserve"> </w:t>
            </w:r>
            <w:r>
              <w:t>each of which:</w:t>
            </w:r>
          </w:p>
          <w:p w14:paraId="195B4EF1" w14:textId="16BAAC47" w:rsidR="001C605F" w:rsidRPr="001C605F" w:rsidRDefault="00476847" w:rsidP="00346422">
            <w:pPr>
              <w:pStyle w:val="ListBullet"/>
              <w:numPr>
                <w:ilvl w:val="0"/>
                <w:numId w:val="45"/>
              </w:numPr>
              <w:tabs>
                <w:tab w:val="clear" w:pos="170"/>
                <w:tab w:val="num" w:pos="436"/>
              </w:tabs>
              <w:ind w:left="294" w:hanging="142"/>
            </w:pPr>
            <w:r>
              <w:t>is a Type B a</w:t>
            </w:r>
            <w:r w:rsidR="001C605F" w:rsidRPr="001C605F">
              <w:t>ppliance</w:t>
            </w:r>
          </w:p>
          <w:p w14:paraId="5EF040F3" w14:textId="77777777" w:rsidR="001C605F" w:rsidRDefault="001C605F" w:rsidP="00346422">
            <w:pPr>
              <w:pStyle w:val="ListBullet"/>
              <w:numPr>
                <w:ilvl w:val="0"/>
                <w:numId w:val="45"/>
              </w:numPr>
              <w:tabs>
                <w:tab w:val="num" w:pos="436"/>
              </w:tabs>
              <w:ind w:left="294" w:hanging="142"/>
            </w:pPr>
            <w:r>
              <w:t>if the boiler has a nominal gas consumption above 3,700 MJ/h but not above 7,500 MJ/h, has an electronic gas/air ratio control system</w:t>
            </w:r>
          </w:p>
          <w:p w14:paraId="20FB38BB" w14:textId="098948CB" w:rsidR="00191812" w:rsidRPr="007D1778" w:rsidRDefault="001C605F" w:rsidP="00346422">
            <w:pPr>
              <w:pStyle w:val="ListBullet"/>
              <w:numPr>
                <w:ilvl w:val="0"/>
                <w:numId w:val="45"/>
              </w:numPr>
              <w:tabs>
                <w:tab w:val="num" w:pos="436"/>
              </w:tabs>
              <w:ind w:left="294" w:hanging="142"/>
            </w:pPr>
            <w:r>
              <w:t xml:space="preserve">if the boiler has a nominal gas consumption above 7,500 MJ/h, has an electronic gas/air ratio control system </w:t>
            </w:r>
            <w:r w:rsidR="00AD3E5F">
              <w:t xml:space="preserve">that </w:t>
            </w:r>
            <w:r>
              <w:t>receives a signal from a flue gas sensor for combustion trim purposes</w:t>
            </w:r>
          </w:p>
        </w:tc>
        <w:tc>
          <w:tcPr>
            <w:tcW w:w="588" w:type="pct"/>
            <w:tcBorders>
              <w:left w:val="single" w:sz="8" w:space="0" w:color="0072CE" w:themeColor="text2"/>
            </w:tcBorders>
          </w:tcPr>
          <w:p w14:paraId="60BC29C2" w14:textId="77777777" w:rsidR="00191812" w:rsidRPr="00DE6E8A" w:rsidRDefault="00191812" w:rsidP="00191812">
            <w:pPr>
              <w:pStyle w:val="TableTextLeft"/>
            </w:pPr>
            <w:r w:rsidRPr="00DE6E8A">
              <w:t>N/A</w:t>
            </w:r>
          </w:p>
        </w:tc>
      </w:tr>
      <w:tr w:rsidR="00191812" w:rsidRPr="00DE6E8A" w14:paraId="23238A2E" w14:textId="77777777" w:rsidTr="00271B86">
        <w:tc>
          <w:tcPr>
            <w:tcW w:w="507" w:type="pct"/>
            <w:vMerge/>
          </w:tcPr>
          <w:p w14:paraId="2C142BC8" w14:textId="77777777" w:rsidR="00191812" w:rsidRPr="00DE6E8A" w:rsidRDefault="00191812" w:rsidP="00191812">
            <w:pPr>
              <w:pStyle w:val="BodyText"/>
            </w:pPr>
          </w:p>
        </w:tc>
        <w:tc>
          <w:tcPr>
            <w:tcW w:w="449" w:type="pct"/>
          </w:tcPr>
          <w:p w14:paraId="1CE06C8D" w14:textId="72A2AEC0" w:rsidR="00191812" w:rsidRPr="00DE6E8A" w:rsidRDefault="00762C0E" w:rsidP="00191812">
            <w:pPr>
              <w:pStyle w:val="TableTextLeft"/>
            </w:pPr>
            <w:r>
              <w:t>38A(ii)</w:t>
            </w:r>
          </w:p>
        </w:tc>
        <w:tc>
          <w:tcPr>
            <w:tcW w:w="1097" w:type="pct"/>
            <w:tcBorders>
              <w:right w:val="single" w:sz="8" w:space="0" w:color="0072CE" w:themeColor="text2"/>
            </w:tcBorders>
          </w:tcPr>
          <w:p w14:paraId="68B12F58" w14:textId="4B862F29" w:rsidR="00191812" w:rsidRPr="00DE6E8A" w:rsidRDefault="001C605F" w:rsidP="00191812">
            <w:pPr>
              <w:pStyle w:val="TableTextLeft"/>
            </w:pPr>
            <w:r>
              <w:t>One or more g</w:t>
            </w:r>
            <w:r w:rsidR="00D54A9B">
              <w:t>as-</w:t>
            </w:r>
            <w:r w:rsidR="00191812" w:rsidRPr="00DE6E8A">
              <w:t>fired hot water boiler</w:t>
            </w:r>
            <w:r>
              <w:t>s</w:t>
            </w:r>
            <w:r w:rsidR="00191812" w:rsidRPr="00DE6E8A">
              <w:t xml:space="preserve"> </w:t>
            </w:r>
            <w:r>
              <w:t>each of which is at least</w:t>
            </w:r>
            <w:r w:rsidRPr="00DE6E8A">
              <w:t xml:space="preserve"> </w:t>
            </w:r>
            <w:r w:rsidR="00191812" w:rsidRPr="00DE6E8A">
              <w:t>10 years old</w:t>
            </w:r>
          </w:p>
        </w:tc>
        <w:tc>
          <w:tcPr>
            <w:tcW w:w="2359" w:type="pct"/>
            <w:vMerge/>
            <w:tcBorders>
              <w:left w:val="single" w:sz="8" w:space="0" w:color="0072CE" w:themeColor="text2"/>
              <w:right w:val="single" w:sz="8" w:space="0" w:color="0072CE" w:themeColor="text2"/>
            </w:tcBorders>
          </w:tcPr>
          <w:p w14:paraId="70721FCD" w14:textId="77777777" w:rsidR="00191812" w:rsidRPr="00DE6E8A" w:rsidRDefault="00191812" w:rsidP="00191812">
            <w:pPr>
              <w:pStyle w:val="BodyText"/>
            </w:pPr>
          </w:p>
        </w:tc>
        <w:tc>
          <w:tcPr>
            <w:tcW w:w="588" w:type="pct"/>
            <w:tcBorders>
              <w:left w:val="single" w:sz="8" w:space="0" w:color="0072CE" w:themeColor="text2"/>
            </w:tcBorders>
          </w:tcPr>
          <w:p w14:paraId="653AFDB2" w14:textId="77777777" w:rsidR="00191812" w:rsidRPr="00DE6E8A" w:rsidRDefault="00191812" w:rsidP="00191812">
            <w:pPr>
              <w:pStyle w:val="TableTextLeft"/>
            </w:pPr>
            <w:r w:rsidRPr="00DE6E8A">
              <w:t>N/A</w:t>
            </w:r>
          </w:p>
        </w:tc>
      </w:tr>
      <w:tr w:rsidR="00191812" w:rsidRPr="00DE6E8A" w14:paraId="47C1F2D4" w14:textId="77777777" w:rsidTr="00271B86">
        <w:tc>
          <w:tcPr>
            <w:tcW w:w="507" w:type="pct"/>
            <w:vMerge/>
          </w:tcPr>
          <w:p w14:paraId="2578CB7F" w14:textId="77777777" w:rsidR="00191812" w:rsidRPr="00DE6E8A" w:rsidRDefault="00191812" w:rsidP="00191812">
            <w:pPr>
              <w:pStyle w:val="BodyText"/>
            </w:pPr>
          </w:p>
        </w:tc>
        <w:tc>
          <w:tcPr>
            <w:tcW w:w="449" w:type="pct"/>
          </w:tcPr>
          <w:p w14:paraId="2623973D" w14:textId="785E74B8" w:rsidR="00191812" w:rsidRPr="00DE6E8A" w:rsidRDefault="00762C0E" w:rsidP="00191812">
            <w:pPr>
              <w:pStyle w:val="TableTextLeft"/>
            </w:pPr>
            <w:r>
              <w:t>38A(iii)</w:t>
            </w:r>
          </w:p>
        </w:tc>
        <w:tc>
          <w:tcPr>
            <w:tcW w:w="1097" w:type="pct"/>
            <w:tcBorders>
              <w:right w:val="single" w:sz="8" w:space="0" w:color="0072CE" w:themeColor="text2"/>
            </w:tcBorders>
          </w:tcPr>
          <w:p w14:paraId="3E6DB94E" w14:textId="7C19C890" w:rsidR="00191812" w:rsidRPr="00DE6E8A" w:rsidRDefault="001C605F" w:rsidP="00191812">
            <w:pPr>
              <w:pStyle w:val="TableTextLeft"/>
            </w:pPr>
            <w:r>
              <w:t>One or more g</w:t>
            </w:r>
            <w:r w:rsidR="00D54A9B">
              <w:t>as-</w:t>
            </w:r>
            <w:r w:rsidR="00191812" w:rsidRPr="00DE6E8A">
              <w:t>fired water heater</w:t>
            </w:r>
            <w:r>
              <w:t>s each of which is at least</w:t>
            </w:r>
            <w:r w:rsidR="00191812" w:rsidRPr="00DE6E8A">
              <w:t xml:space="preserve"> not less than 10 years old</w:t>
            </w:r>
          </w:p>
        </w:tc>
        <w:tc>
          <w:tcPr>
            <w:tcW w:w="2359" w:type="pct"/>
            <w:vMerge/>
            <w:tcBorders>
              <w:left w:val="single" w:sz="8" w:space="0" w:color="0072CE" w:themeColor="text2"/>
              <w:right w:val="single" w:sz="8" w:space="0" w:color="0072CE" w:themeColor="text2"/>
            </w:tcBorders>
          </w:tcPr>
          <w:p w14:paraId="126ABD61" w14:textId="77777777" w:rsidR="00191812" w:rsidRPr="00DE6E8A" w:rsidRDefault="00191812" w:rsidP="00191812">
            <w:pPr>
              <w:pStyle w:val="BodyText"/>
            </w:pPr>
          </w:p>
        </w:tc>
        <w:tc>
          <w:tcPr>
            <w:tcW w:w="588" w:type="pct"/>
            <w:tcBorders>
              <w:left w:val="single" w:sz="8" w:space="0" w:color="0072CE" w:themeColor="text2"/>
            </w:tcBorders>
          </w:tcPr>
          <w:p w14:paraId="23EFF620" w14:textId="77777777" w:rsidR="00191812" w:rsidRPr="00DE6E8A" w:rsidRDefault="00191812" w:rsidP="00191812">
            <w:pPr>
              <w:pStyle w:val="TableTextLeft"/>
            </w:pPr>
            <w:r w:rsidRPr="00DE6E8A">
              <w:t>N/A</w:t>
            </w:r>
          </w:p>
        </w:tc>
      </w:tr>
    </w:tbl>
    <w:p w14:paraId="768D9A9C" w14:textId="77777777" w:rsidR="00191812" w:rsidRPr="00DE6E8A" w:rsidRDefault="00191812" w:rsidP="00191812">
      <w:pPr>
        <w:pStyle w:val="BodyText"/>
      </w:pPr>
    </w:p>
    <w:p w14:paraId="31714C95" w14:textId="0A02A828" w:rsidR="00191812" w:rsidRPr="00D6153B" w:rsidRDefault="008677CC" w:rsidP="0065112D">
      <w:pPr>
        <w:pStyle w:val="Heading3"/>
        <w:numPr>
          <w:ilvl w:val="2"/>
          <w:numId w:val="8"/>
        </w:numPr>
        <w:rPr>
          <w:sz w:val="24"/>
          <w:szCs w:val="24"/>
        </w:rPr>
      </w:pPr>
      <w:bookmarkStart w:id="1132" w:name="_Toc527614623"/>
      <w:r w:rsidRPr="00D6153B">
        <w:rPr>
          <w:sz w:val="24"/>
          <w:szCs w:val="24"/>
        </w:rPr>
        <w:t>Specified Minimum Energy Efficiency</w:t>
      </w:r>
      <w:bookmarkEnd w:id="1132"/>
    </w:p>
    <w:p w14:paraId="5D6E39C6" w14:textId="15109930" w:rsidR="00E929C4" w:rsidRPr="00DE6E8A" w:rsidRDefault="00E929C4" w:rsidP="00E929C4">
      <w:pPr>
        <w:pStyle w:val="BodyText"/>
        <w:numPr>
          <w:ilvl w:val="0"/>
          <w:numId w:val="8"/>
        </w:numPr>
      </w:pPr>
      <w:r w:rsidRPr="00DE6E8A">
        <w:t xml:space="preserve">The </w:t>
      </w:r>
      <w:r>
        <w:t>product</w:t>
      </w:r>
      <w:r w:rsidRPr="00DE6E8A">
        <w:t xml:space="preserve"> installed must meet the ad</w:t>
      </w:r>
      <w:r>
        <w:t xml:space="preserve">ditional requirements listed in </w:t>
      </w:r>
      <w:r>
        <w:fldChar w:fldCharType="begin"/>
      </w:r>
      <w:r>
        <w:instrText xml:space="preserve"> REF _Ref522801818 \h </w:instrText>
      </w:r>
      <w:r>
        <w:fldChar w:fldCharType="separate"/>
      </w:r>
      <w:r w:rsidR="006547AC">
        <w:t xml:space="preserve">Table </w:t>
      </w:r>
      <w:r w:rsidR="006547AC">
        <w:rPr>
          <w:noProof/>
        </w:rPr>
        <w:t>38</w:t>
      </w:r>
      <w:r w:rsidR="006547AC">
        <w:t>.</w:t>
      </w:r>
      <w:r w:rsidR="006547AC">
        <w:rPr>
          <w:noProof/>
        </w:rPr>
        <w:t>2</w:t>
      </w:r>
      <w:r>
        <w:fldChar w:fldCharType="end"/>
      </w:r>
      <w:r>
        <w:t>.</w:t>
      </w:r>
    </w:p>
    <w:p w14:paraId="68AB58AA" w14:textId="04755D00" w:rsidR="00E929C4" w:rsidRDefault="00E929C4" w:rsidP="00E929C4">
      <w:pPr>
        <w:pStyle w:val="Caption"/>
      </w:pPr>
      <w:bookmarkStart w:id="1133" w:name="_Ref522801818"/>
      <w:r>
        <w:t xml:space="preserve">Table </w:t>
      </w:r>
      <w:fldSimple w:instr=" STYLEREF 2 \s ">
        <w:r w:rsidR="006547AC">
          <w:rPr>
            <w:noProof/>
          </w:rPr>
          <w:t>38</w:t>
        </w:r>
      </w:fldSimple>
      <w:r w:rsidR="00E1324D">
        <w:t>.</w:t>
      </w:r>
      <w:fldSimple w:instr=" SEQ Table \* ARABIC \s 2 ">
        <w:r w:rsidR="006547AC">
          <w:rPr>
            <w:noProof/>
          </w:rPr>
          <w:t>2</w:t>
        </w:r>
      </w:fldSimple>
      <w:bookmarkEnd w:id="1133"/>
      <w:r>
        <w:t xml:space="preserve"> - </w:t>
      </w:r>
      <w:r w:rsidRPr="00953716">
        <w:t xml:space="preserve">Additional requirements for </w:t>
      </w:r>
      <w:r w:rsidRPr="00DE6E8A">
        <w:t xml:space="preserve">hot water boiler and water heater </w:t>
      </w:r>
      <w:r w:rsidRPr="00953716">
        <w:t>activities</w:t>
      </w:r>
    </w:p>
    <w:tbl>
      <w:tblPr>
        <w:tblStyle w:val="TableGrid"/>
        <w:tblW w:w="5000" w:type="pct"/>
        <w:tblLook w:val="04A0" w:firstRow="1" w:lastRow="0" w:firstColumn="1" w:lastColumn="0" w:noHBand="0" w:noVBand="1"/>
      </w:tblPr>
      <w:tblGrid>
        <w:gridCol w:w="1197"/>
        <w:gridCol w:w="2443"/>
        <w:gridCol w:w="5999"/>
      </w:tblGrid>
      <w:tr w:rsidR="00E929C4" w:rsidRPr="00DE6E8A" w14:paraId="009438C4" w14:textId="77777777" w:rsidTr="00A5069F">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21" w:type="pct"/>
          </w:tcPr>
          <w:p w14:paraId="107555A4" w14:textId="77777777" w:rsidR="00E929C4" w:rsidRPr="00DE6E8A" w:rsidRDefault="00E929C4" w:rsidP="00A5069F">
            <w:pPr>
              <w:pStyle w:val="TableHeadingLeft"/>
            </w:pPr>
            <w:r>
              <w:t>Product category number</w:t>
            </w:r>
          </w:p>
        </w:tc>
        <w:tc>
          <w:tcPr>
            <w:tcW w:w="1267" w:type="pct"/>
          </w:tcPr>
          <w:p w14:paraId="00632CEE" w14:textId="77777777" w:rsidR="00E929C4" w:rsidRPr="00DE6E8A" w:rsidRDefault="00E929C4" w:rsidP="00A5069F">
            <w:pPr>
              <w:pStyle w:val="TableHeadingLeft"/>
              <w:cnfStyle w:val="100000000000" w:firstRow="1" w:lastRow="0" w:firstColumn="0" w:lastColumn="0" w:oddVBand="0" w:evenVBand="0" w:oddHBand="0" w:evenHBand="0" w:firstRowFirstColumn="0" w:firstRowLastColumn="0" w:lastRowFirstColumn="0" w:lastRowLastColumn="0"/>
            </w:pPr>
            <w:r w:rsidRPr="00DE6E8A">
              <w:t>Requirement Type</w:t>
            </w:r>
          </w:p>
        </w:tc>
        <w:tc>
          <w:tcPr>
            <w:tcW w:w="3112" w:type="pct"/>
          </w:tcPr>
          <w:p w14:paraId="77BF4A59" w14:textId="77777777" w:rsidR="00E929C4" w:rsidRPr="00DE6E8A" w:rsidRDefault="00E929C4" w:rsidP="00A5069F">
            <w:pPr>
              <w:pStyle w:val="TableHeadingLeft"/>
              <w:cnfStyle w:val="100000000000" w:firstRow="1" w:lastRow="0" w:firstColumn="0" w:lastColumn="0" w:oddVBand="0" w:evenVBand="0" w:oddHBand="0" w:evenHBand="0" w:firstRowFirstColumn="0" w:firstRowLastColumn="0" w:lastRowFirstColumn="0" w:lastRowLastColumn="0"/>
            </w:pPr>
            <w:r w:rsidRPr="00DE6E8A">
              <w:t>Efficiency Requirement</w:t>
            </w:r>
          </w:p>
        </w:tc>
      </w:tr>
      <w:tr w:rsidR="00E929C4" w:rsidRPr="00DE6E8A" w14:paraId="788C0ECB" w14:textId="77777777" w:rsidTr="00A5069F">
        <w:tc>
          <w:tcPr>
            <w:tcW w:w="621" w:type="pct"/>
          </w:tcPr>
          <w:p w14:paraId="51525F70" w14:textId="393073F4" w:rsidR="00E929C4" w:rsidRPr="00DE6E8A" w:rsidRDefault="00A5069F" w:rsidP="00A5069F">
            <w:pPr>
              <w:pStyle w:val="TableTextLeft"/>
            </w:pPr>
            <w:r>
              <w:t>38</w:t>
            </w:r>
            <w:r w:rsidR="00E929C4" w:rsidRPr="00DE6E8A">
              <w:t>A</w:t>
            </w:r>
          </w:p>
        </w:tc>
        <w:tc>
          <w:tcPr>
            <w:tcW w:w="1267" w:type="pct"/>
          </w:tcPr>
          <w:p w14:paraId="60243A48" w14:textId="77777777" w:rsidR="00E929C4" w:rsidRPr="00DE6E8A" w:rsidRDefault="00E929C4" w:rsidP="00A5069F">
            <w:pPr>
              <w:pStyle w:val="TableTextLeft"/>
            </w:pPr>
            <w:r w:rsidRPr="00DE6E8A">
              <w:t xml:space="preserve">Minimum </w:t>
            </w:r>
            <w:r>
              <w:t>thermal efficiency requirements</w:t>
            </w:r>
          </w:p>
        </w:tc>
        <w:tc>
          <w:tcPr>
            <w:tcW w:w="3112" w:type="pct"/>
          </w:tcPr>
          <w:p w14:paraId="68DCC55A" w14:textId="2E5B7834" w:rsidR="00E929C4" w:rsidRPr="00DE6E8A" w:rsidRDefault="00E2339B" w:rsidP="00A5069F">
            <w:pPr>
              <w:pStyle w:val="TableTextLeft"/>
            </w:pPr>
            <w:r>
              <w:t>At least 85</w:t>
            </w:r>
            <w:r w:rsidR="00E929C4">
              <w:t xml:space="preserve">% when at a firing rate with an output that is at least 100% but not more than 105% of the manufacturer’s rated heat output as determined in accordance with BS 7190 (pre-commissioning) or </w:t>
            </w:r>
            <w:r w:rsidR="00271B86">
              <w:br/>
            </w:r>
            <w:r w:rsidR="00E929C4">
              <w:t>BS 845-1 (post-commissioning</w:t>
            </w:r>
            <w:r w:rsidR="00A1162A">
              <w:t>)</w:t>
            </w:r>
          </w:p>
        </w:tc>
      </w:tr>
    </w:tbl>
    <w:p w14:paraId="39ADFCED" w14:textId="12DD2246" w:rsidR="00D6153B" w:rsidRDefault="00D6153B" w:rsidP="00191812">
      <w:pPr>
        <w:pStyle w:val="BodyText"/>
      </w:pPr>
    </w:p>
    <w:p w14:paraId="613116AE" w14:textId="77777777" w:rsidR="00927EF5" w:rsidRPr="00D6153B" w:rsidRDefault="00927EF5" w:rsidP="00927EF5">
      <w:pPr>
        <w:pStyle w:val="Heading3"/>
        <w:rPr>
          <w:sz w:val="24"/>
          <w:szCs w:val="24"/>
        </w:rPr>
      </w:pPr>
      <w:bookmarkStart w:id="1134" w:name="_Toc527614624"/>
      <w:r w:rsidRPr="00D6153B">
        <w:rPr>
          <w:sz w:val="24"/>
          <w:szCs w:val="24"/>
        </w:rPr>
        <w:t>Other specified matters</w:t>
      </w:r>
      <w:bookmarkEnd w:id="1134"/>
    </w:p>
    <w:p w14:paraId="668173A8" w14:textId="0B648E18" w:rsidR="00927EF5" w:rsidRDefault="00927EF5" w:rsidP="00927EF5">
      <w:pPr>
        <w:pStyle w:val="BodyText"/>
      </w:pPr>
      <w:r>
        <w:t>None.</w:t>
      </w:r>
    </w:p>
    <w:p w14:paraId="2BABEBF0" w14:textId="77777777" w:rsidR="00D6153B" w:rsidRPr="00DE6E8A" w:rsidRDefault="00D6153B" w:rsidP="00927EF5">
      <w:pPr>
        <w:pStyle w:val="BodyText"/>
      </w:pPr>
    </w:p>
    <w:p w14:paraId="58061FCD" w14:textId="5698AD6E" w:rsidR="00191812" w:rsidRPr="00D6153B" w:rsidRDefault="00191812" w:rsidP="0065112D">
      <w:pPr>
        <w:pStyle w:val="Heading3"/>
        <w:numPr>
          <w:ilvl w:val="2"/>
          <w:numId w:val="8"/>
        </w:numPr>
        <w:rPr>
          <w:sz w:val="24"/>
          <w:szCs w:val="24"/>
        </w:rPr>
      </w:pPr>
      <w:bookmarkStart w:id="1135" w:name="_Toc506196610"/>
      <w:bookmarkStart w:id="1136" w:name="_Toc509321278"/>
      <w:bookmarkStart w:id="1137" w:name="_Toc527614625"/>
      <w:r w:rsidRPr="00D6153B">
        <w:rPr>
          <w:sz w:val="24"/>
          <w:szCs w:val="24"/>
        </w:rPr>
        <w:t>Method for Determining GHG Equivalent Reduction</w:t>
      </w:r>
      <w:bookmarkEnd w:id="1135"/>
      <w:bookmarkEnd w:id="1136"/>
      <w:bookmarkEnd w:id="1137"/>
    </w:p>
    <w:tbl>
      <w:tblPr>
        <w:tblStyle w:val="PullOutBoxTable"/>
        <w:tblW w:w="5000" w:type="pct"/>
        <w:tblLook w:val="0600" w:firstRow="0" w:lastRow="0" w:firstColumn="0" w:lastColumn="0" w:noHBand="1" w:noVBand="1"/>
      </w:tblPr>
      <w:tblGrid>
        <w:gridCol w:w="9649"/>
      </w:tblGrid>
      <w:tr w:rsidR="00464495" w14:paraId="64CACBB9" w14:textId="77777777" w:rsidTr="00464495">
        <w:tc>
          <w:tcPr>
            <w:tcW w:w="5000" w:type="pct"/>
            <w:tcBorders>
              <w:top w:val="single" w:sz="4" w:space="0" w:color="0072CE" w:themeColor="text2"/>
              <w:bottom w:val="single" w:sz="4" w:space="0" w:color="0072CE" w:themeColor="text2"/>
            </w:tcBorders>
            <w:shd w:val="clear" w:color="auto" w:fill="E5F1FA" w:themeFill="light2"/>
          </w:tcPr>
          <w:p w14:paraId="5A680D15" w14:textId="19D4D199" w:rsidR="00464495" w:rsidRPr="00464495" w:rsidRDefault="00464495" w:rsidP="00464495">
            <w:pPr>
              <w:pStyle w:val="PullOutBoxBodyText"/>
              <w:rPr>
                <w:b/>
              </w:rPr>
            </w:pPr>
            <w:r w:rsidRPr="00464495">
              <w:rPr>
                <w:b/>
              </w:rPr>
              <w:t xml:space="preserve">Scenarios 38A(i) to 38A(iii): Upgrading to a </w:t>
            </w:r>
            <w:r w:rsidR="0032687F">
              <w:rPr>
                <w:b/>
              </w:rPr>
              <w:t>high efficiency</w:t>
            </w:r>
            <w:r w:rsidRPr="00464495">
              <w:rPr>
                <w:b/>
              </w:rPr>
              <w:t xml:space="preserve"> gas-fired hot water boiler or heater</w:t>
            </w:r>
          </w:p>
        </w:tc>
      </w:tr>
    </w:tbl>
    <w:p w14:paraId="38B6BCC8" w14:textId="13308A61"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_Ref504388183 \h </w:instrText>
      </w:r>
      <w:r w:rsidRPr="00DE6E8A">
        <w:fldChar w:fldCharType="separate"/>
      </w:r>
      <w:r w:rsidR="006547AC" w:rsidRPr="00DE6E8A">
        <w:t xml:space="preserve">Equation </w:t>
      </w:r>
      <w:r w:rsidR="006547AC">
        <w:rPr>
          <w:noProof/>
        </w:rPr>
        <w:t>38</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_Ref504388165 \h </w:instrText>
      </w:r>
      <w:r w:rsidRPr="00DE6E8A">
        <w:fldChar w:fldCharType="separate"/>
      </w:r>
      <w:r w:rsidR="006547AC" w:rsidRPr="00DE6E8A">
        <w:t xml:space="preserve">Table </w:t>
      </w:r>
      <w:r w:rsidR="006547AC">
        <w:rPr>
          <w:noProof/>
        </w:rPr>
        <w:t>38</w:t>
      </w:r>
      <w:r w:rsidR="006547AC">
        <w:t>.</w:t>
      </w:r>
      <w:r w:rsidR="006547AC">
        <w:rPr>
          <w:noProof/>
        </w:rPr>
        <w:t>3</w:t>
      </w:r>
      <w:r w:rsidRPr="00DE6E8A">
        <w:fldChar w:fldCharType="end"/>
      </w:r>
      <w:r w:rsidRPr="00DE6E8A">
        <w:t>.</w:t>
      </w:r>
    </w:p>
    <w:p w14:paraId="0731560E" w14:textId="0C95FC7E" w:rsidR="00191812" w:rsidRPr="00DE6E8A" w:rsidRDefault="00191812" w:rsidP="00191812">
      <w:pPr>
        <w:pStyle w:val="Caption"/>
      </w:pPr>
      <w:bookmarkStart w:id="1138" w:name="_Toc503972764"/>
      <w:bookmarkStart w:id="1139" w:name="_Ref504388183"/>
      <w:bookmarkStart w:id="1140" w:name="_Toc522614764"/>
      <w:r w:rsidRPr="00DE6E8A">
        <w:t xml:space="preserve">Equation </w:t>
      </w:r>
      <w:fldSimple w:instr=" STYLEREF 2 \s ">
        <w:r w:rsidR="006547AC">
          <w:rPr>
            <w:noProof/>
          </w:rPr>
          <w:t>38</w:t>
        </w:r>
      </w:fldSimple>
      <w:r w:rsidR="00E1324D">
        <w:t>.</w:t>
      </w:r>
      <w:fldSimple w:instr=" SEQ Equation \* ARABIC \s 2 ">
        <w:r w:rsidR="006547AC">
          <w:rPr>
            <w:noProof/>
          </w:rPr>
          <w:t>1</w:t>
        </w:r>
      </w:fldSimple>
      <w:bookmarkEnd w:id="1138"/>
      <w:bookmarkEnd w:id="1139"/>
      <w:r w:rsidRPr="00DE6E8A">
        <w:t xml:space="preserve"> – GHG equivalent emissions reduction calculation for Scenarios 38A</w:t>
      </w:r>
      <w:r w:rsidR="00762C0E">
        <w:t>(i) to 38A(iii)</w:t>
      </w:r>
      <w:bookmarkEnd w:id="1140"/>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60B12934"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0ABF1C66" w14:textId="1F2646D0" w:rsidR="00191812" w:rsidRPr="002D42A5" w:rsidRDefault="002D42A5"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m:t>
                </m:r>
                <m:r>
                  <m:rPr>
                    <m:sty m:val="bi"/>
                  </m:rPr>
                  <w:rPr>
                    <w:rFonts w:ascii="Cambria Math" w:eastAsiaTheme="majorEastAsia" w:hAnsi="Cambria Math"/>
                  </w:rPr>
                  <m:t>Consumption</m:t>
                </m:r>
                <m:r>
                  <m:rPr>
                    <m:sty m:val="p"/>
                  </m:rPr>
                  <w:rPr>
                    <w:rFonts w:ascii="Cambria Math" w:eastAsiaTheme="majorEastAsia" w:hAnsi="Cambria Math"/>
                  </w:rPr>
                  <m:t xml:space="preserve"> × </m:t>
                </m:r>
                <m:r>
                  <m:rPr>
                    <m:sty m:val="bi"/>
                  </m:rPr>
                  <w:rPr>
                    <w:rFonts w:ascii="Cambria Math" w:eastAsiaTheme="majorEastAsia" w:hAnsi="Cambria Math"/>
                  </w:rPr>
                  <m:t>DEI</m:t>
                </m:r>
                <m:r>
                  <m:rPr>
                    <m:sty m:val="p"/>
                  </m:rPr>
                  <w:rPr>
                    <w:rFonts w:ascii="Cambria Math" w:eastAsiaTheme="majorEastAsia" w:hAnsi="Cambria Math"/>
                  </w:rPr>
                  <m:t xml:space="preserve"> × </m:t>
                </m:r>
                <m:r>
                  <m:rPr>
                    <m:sty m:val="bi"/>
                  </m:rPr>
                  <w:rPr>
                    <w:rFonts w:ascii="Cambria Math" w:eastAsiaTheme="majorEastAsia" w:hAnsi="Cambria Math"/>
                  </w:rPr>
                  <m:t>LUF</m:t>
                </m:r>
                <m:r>
                  <m:rPr>
                    <m:sty m:val="p"/>
                  </m:rPr>
                  <w:rPr>
                    <w:rFonts w:ascii="Cambria Math" w:eastAsiaTheme="majorEastAsia" w:hAnsi="Cambria Math"/>
                  </w:rPr>
                  <m:t xml:space="preserve"> × </m:t>
                </m:r>
                <m:r>
                  <m:rPr>
                    <m:sty m:val="b"/>
                  </m:rPr>
                  <w:rPr>
                    <w:rFonts w:ascii="Cambria Math" w:eastAsiaTheme="majorEastAsia" w:hAnsi="Cambria Math"/>
                  </w:rPr>
                  <m:t>8760</m:t>
                </m:r>
                <m:r>
                  <m:rPr>
                    <m:sty m:val="p"/>
                  </m:rPr>
                  <w:rPr>
                    <w:rFonts w:ascii="Cambria Math" w:eastAsiaTheme="majorEastAsia" w:hAnsi="Cambria Math"/>
                  </w:rPr>
                  <m:t xml:space="preserve"> × </m:t>
                </m:r>
                <m:r>
                  <m:rPr>
                    <m:sty m:val="bi"/>
                  </m:rPr>
                  <w:rPr>
                    <w:rFonts w:ascii="Cambria Math" w:eastAsiaTheme="majorEastAsia" w:hAnsi="Cambria Math"/>
                  </w:rPr>
                  <m:t>Lifetime</m:t>
                </m:r>
              </m:oMath>
            </m:oMathPara>
          </w:p>
        </w:tc>
      </w:tr>
    </w:tbl>
    <w:p w14:paraId="51CB80AC" w14:textId="4E869BD3" w:rsidR="00191812" w:rsidRPr="00DE6E8A" w:rsidRDefault="00191812" w:rsidP="00191812">
      <w:pPr>
        <w:pStyle w:val="Caption"/>
      </w:pPr>
      <w:bookmarkStart w:id="1141" w:name="_Toc503972587"/>
      <w:bookmarkStart w:id="1142" w:name="_Ref504388165"/>
      <w:bookmarkStart w:id="1143" w:name="_Toc504390902"/>
      <w:bookmarkStart w:id="1144" w:name="_Toc509321642"/>
      <w:bookmarkStart w:id="1145" w:name="_Toc522614688"/>
      <w:r w:rsidRPr="00DE6E8A">
        <w:t xml:space="preserve">Table </w:t>
      </w:r>
      <w:fldSimple w:instr=" STYLEREF 2 \s ">
        <w:r w:rsidR="006547AC">
          <w:rPr>
            <w:noProof/>
          </w:rPr>
          <w:t>38</w:t>
        </w:r>
      </w:fldSimple>
      <w:r w:rsidR="00E1324D">
        <w:t>.</w:t>
      </w:r>
      <w:fldSimple w:instr=" SEQ Table \* ARABIC \s 2 ">
        <w:r w:rsidR="006547AC">
          <w:rPr>
            <w:noProof/>
          </w:rPr>
          <w:t>3</w:t>
        </w:r>
      </w:fldSimple>
      <w:bookmarkEnd w:id="1141"/>
      <w:bookmarkEnd w:id="1142"/>
      <w:r w:rsidRPr="00DE6E8A">
        <w:t xml:space="preserve"> – GHG equivalent emissions reduction variables for Scenarios 38A</w:t>
      </w:r>
      <w:r w:rsidR="00762C0E">
        <w:t>(i)</w:t>
      </w:r>
      <w:r w:rsidRPr="00DE6E8A">
        <w:t xml:space="preserve"> to 38</w:t>
      </w:r>
      <w:bookmarkEnd w:id="1143"/>
      <w:bookmarkEnd w:id="1144"/>
      <w:r w:rsidR="00762C0E">
        <w:t>A(iii)</w:t>
      </w:r>
      <w:bookmarkEnd w:id="1145"/>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297"/>
        <w:gridCol w:w="2689"/>
        <w:gridCol w:w="3010"/>
        <w:gridCol w:w="2663"/>
      </w:tblGrid>
      <w:tr w:rsidR="00191812" w:rsidRPr="003046E8" w14:paraId="50713EEB" w14:textId="77777777" w:rsidTr="00271B8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66" w:type="pct"/>
            <w:shd w:val="clear" w:color="auto" w:fill="E5F1FA" w:themeFill="light2"/>
          </w:tcPr>
          <w:p w14:paraId="07141816" w14:textId="77777777" w:rsidR="00191812" w:rsidRPr="003046E8" w:rsidRDefault="00191812" w:rsidP="003046E8">
            <w:pPr>
              <w:pStyle w:val="TableTextLeft"/>
              <w:rPr>
                <w:b/>
              </w:rPr>
            </w:pPr>
            <w:r w:rsidRPr="003046E8">
              <w:rPr>
                <w:b/>
              </w:rPr>
              <w:t>Input type</w:t>
            </w:r>
          </w:p>
        </w:tc>
        <w:tc>
          <w:tcPr>
            <w:tcW w:w="2954" w:type="pct"/>
            <w:gridSpan w:val="2"/>
            <w:shd w:val="clear" w:color="auto" w:fill="E5F1FA" w:themeFill="light2"/>
          </w:tcPr>
          <w:p w14:paraId="28ECB00D"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1380" w:type="pct"/>
            <w:shd w:val="clear" w:color="auto" w:fill="E5F1FA" w:themeFill="light2"/>
          </w:tcPr>
          <w:p w14:paraId="1B2AB512"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191812" w:rsidRPr="00DE6E8A" w14:paraId="585423AC" w14:textId="77777777" w:rsidTr="00271B86">
        <w:tc>
          <w:tcPr>
            <w:tcW w:w="666" w:type="pct"/>
          </w:tcPr>
          <w:p w14:paraId="23878CDF" w14:textId="77777777" w:rsidR="00191812" w:rsidRPr="00DE6E8A" w:rsidRDefault="00191812" w:rsidP="00191812">
            <w:pPr>
              <w:pStyle w:val="TableTextLeft"/>
            </w:pPr>
            <w:r w:rsidRPr="00DE6E8A">
              <w:t xml:space="preserve">Consumption </w:t>
            </w:r>
          </w:p>
        </w:tc>
        <w:tc>
          <w:tcPr>
            <w:tcW w:w="2954" w:type="pct"/>
            <w:gridSpan w:val="2"/>
          </w:tcPr>
          <w:p w14:paraId="22341623" w14:textId="77777777" w:rsidR="00191812" w:rsidRPr="00DE6E8A" w:rsidRDefault="00191812" w:rsidP="00191812">
            <w:pPr>
              <w:pStyle w:val="TableTextLeft"/>
            </w:pPr>
            <w:r w:rsidRPr="00DE6E8A">
              <w:t>In every instance</w:t>
            </w:r>
          </w:p>
        </w:tc>
        <w:tc>
          <w:tcPr>
            <w:tcW w:w="1380" w:type="pct"/>
          </w:tcPr>
          <w:p w14:paraId="43420F5C" w14:textId="1AF07C77" w:rsidR="00191812" w:rsidRPr="00DE6E8A" w:rsidRDefault="00191812" w:rsidP="00191812">
            <w:pPr>
              <w:pStyle w:val="TableTextLeft"/>
              <w:rPr>
                <w:rFonts w:eastAsiaTheme="minorEastAsia"/>
              </w:rPr>
            </w:pPr>
            <w:r w:rsidRPr="00DE6E8A">
              <w:rPr>
                <w:rFonts w:eastAsiaTheme="minorEastAsia"/>
              </w:rPr>
              <w:t xml:space="preserve">the lower of the </w:t>
            </w:r>
            <w:r w:rsidR="00FC6D28">
              <w:rPr>
                <w:rFonts w:eastAsiaTheme="minorEastAsia"/>
              </w:rPr>
              <w:t xml:space="preserve">net </w:t>
            </w:r>
            <w:r w:rsidRPr="00DE6E8A">
              <w:rPr>
                <w:rFonts w:eastAsiaTheme="minorEastAsia"/>
              </w:rPr>
              <w:t>nominal gas consumption (MJ/h) of the replacement equipment or of the incumbent equipment</w:t>
            </w:r>
          </w:p>
        </w:tc>
      </w:tr>
      <w:tr w:rsidR="00FC6D28" w:rsidRPr="00DE6E8A" w14:paraId="66460772" w14:textId="77777777" w:rsidTr="00271B86">
        <w:trPr>
          <w:trHeight w:val="278"/>
        </w:trPr>
        <w:tc>
          <w:tcPr>
            <w:tcW w:w="666" w:type="pct"/>
            <w:vMerge w:val="restart"/>
          </w:tcPr>
          <w:p w14:paraId="2EE962DD" w14:textId="77777777" w:rsidR="00FC6D28" w:rsidRPr="00DE6E8A" w:rsidRDefault="00FC6D28" w:rsidP="00FC6D28">
            <w:pPr>
              <w:pStyle w:val="TableTextLeft"/>
            </w:pPr>
            <w:r w:rsidRPr="00DE6E8A">
              <w:t xml:space="preserve">DEI </w:t>
            </w:r>
          </w:p>
        </w:tc>
        <w:tc>
          <w:tcPr>
            <w:tcW w:w="1394" w:type="pct"/>
            <w:vMerge w:val="restart"/>
          </w:tcPr>
          <w:p w14:paraId="7636BA51" w14:textId="77777777" w:rsidR="00FC6D28" w:rsidRPr="00DE6E8A" w:rsidRDefault="00FC6D28" w:rsidP="00FC6D28">
            <w:pPr>
              <w:pStyle w:val="TableTextLeft"/>
            </w:pPr>
            <w:r w:rsidRPr="00DE6E8A">
              <w:t>Year of manufacture of the incumbent boiler or heater marked as 1989 or earlier, and the burner was installed over 10 years ago</w:t>
            </w:r>
          </w:p>
        </w:tc>
        <w:tc>
          <w:tcPr>
            <w:tcW w:w="1560" w:type="pct"/>
          </w:tcPr>
          <w:p w14:paraId="4A8288E8" w14:textId="4C59322F" w:rsidR="00FC6D28" w:rsidRPr="00DE6E8A" w:rsidRDefault="00FC6D28" w:rsidP="00FC6D28">
            <w:pPr>
              <w:pStyle w:val="TableTextLeft"/>
            </w:pPr>
            <w:r>
              <w:t xml:space="preserve">New </w:t>
            </w:r>
            <w:r w:rsidR="000A62E8">
              <w:t>hot water boiler or water heater</w:t>
            </w:r>
            <w:r>
              <w:t xml:space="preserve"> has </w:t>
            </w:r>
            <w:r w:rsidR="00E2339B">
              <w:t>a gross thermal efficiency of 85% to less than 90</w:t>
            </w:r>
            <w:r>
              <w:t>%</w:t>
            </w:r>
          </w:p>
        </w:tc>
        <w:tc>
          <w:tcPr>
            <w:tcW w:w="1380" w:type="pct"/>
          </w:tcPr>
          <w:p w14:paraId="0CCB1735" w14:textId="5EB823E4" w:rsidR="00FC6D28" w:rsidRPr="00DE6E8A" w:rsidRDefault="00FC6D28" w:rsidP="00FC6D28">
            <w:pPr>
              <w:pStyle w:val="TableTextLeft"/>
            </w:pPr>
            <m:oMathPara>
              <m:oMathParaPr>
                <m:jc m:val="left"/>
              </m:oMathParaPr>
              <m:oMath>
                <m:r>
                  <w:rPr>
                    <w:rFonts w:ascii="Cambria Math" w:hAnsi="Cambria Math"/>
                  </w:rPr>
                  <m:t xml:space="preserve">2.58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FC6D28" w:rsidRPr="00DE6E8A" w14:paraId="4FFDD8A2" w14:textId="77777777" w:rsidTr="00271B86">
        <w:trPr>
          <w:trHeight w:val="277"/>
        </w:trPr>
        <w:tc>
          <w:tcPr>
            <w:tcW w:w="666" w:type="pct"/>
            <w:vMerge/>
          </w:tcPr>
          <w:p w14:paraId="4E40F0D7" w14:textId="77777777" w:rsidR="00FC6D28" w:rsidRPr="00DE6E8A" w:rsidRDefault="00FC6D28" w:rsidP="00FC6D28">
            <w:pPr>
              <w:pStyle w:val="TableTextLeft"/>
            </w:pPr>
          </w:p>
        </w:tc>
        <w:tc>
          <w:tcPr>
            <w:tcW w:w="1394" w:type="pct"/>
            <w:vMerge/>
          </w:tcPr>
          <w:p w14:paraId="6FEF1988" w14:textId="77777777" w:rsidR="00FC6D28" w:rsidRPr="00DE6E8A" w:rsidRDefault="00FC6D28" w:rsidP="00FC6D28">
            <w:pPr>
              <w:pStyle w:val="TableTextLeft"/>
            </w:pPr>
          </w:p>
        </w:tc>
        <w:tc>
          <w:tcPr>
            <w:tcW w:w="1560" w:type="pct"/>
          </w:tcPr>
          <w:p w14:paraId="2C64458B" w14:textId="1BE1B63D" w:rsidR="00FC6D28" w:rsidRPr="00DE6E8A" w:rsidRDefault="00FC6D28" w:rsidP="00FC6D28">
            <w:pPr>
              <w:pStyle w:val="TableTextLeft"/>
            </w:pPr>
            <w:r>
              <w:rPr>
                <w:rFonts w:eastAsiaTheme="minorEastAsia"/>
              </w:rPr>
              <w:t xml:space="preserve">New </w:t>
            </w:r>
            <w:r w:rsidR="000A62E8">
              <w:t xml:space="preserve">hot water boiler or water heater </w:t>
            </w:r>
            <w:r>
              <w:rPr>
                <w:rFonts w:eastAsiaTheme="minorEastAsia"/>
              </w:rPr>
              <w:t xml:space="preserve">has </w:t>
            </w:r>
            <w:r w:rsidR="00E2339B">
              <w:rPr>
                <w:rFonts w:eastAsiaTheme="minorEastAsia"/>
              </w:rPr>
              <w:t>a gross thermal efficiency of 90</w:t>
            </w:r>
            <w:r>
              <w:rPr>
                <w:rFonts w:eastAsiaTheme="minorEastAsia"/>
              </w:rPr>
              <w:t>% or greater</w:t>
            </w:r>
          </w:p>
        </w:tc>
        <w:tc>
          <w:tcPr>
            <w:tcW w:w="1380" w:type="pct"/>
          </w:tcPr>
          <w:p w14:paraId="1DCCAC61" w14:textId="55582B66" w:rsidR="00FC6D28" w:rsidRPr="00FC6D28" w:rsidRDefault="00FC6D28" w:rsidP="00FC6D28">
            <w:pPr>
              <w:pStyle w:val="TableTextLeft"/>
              <w:rPr>
                <w:rFonts w:ascii="Arial" w:hAnsi="Arial"/>
              </w:rPr>
            </w:pPr>
            <m:oMathPara>
              <m:oMathParaPr>
                <m:jc m:val="left"/>
              </m:oMathParaPr>
              <m:oMath>
                <m:r>
                  <w:rPr>
                    <w:rFonts w:ascii="Cambria Math" w:hAnsi="Cambria Math"/>
                  </w:rPr>
                  <m:t xml:space="preserve">5.34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E2339B" w:rsidRPr="00DE6E8A" w14:paraId="50F4FA5F" w14:textId="77777777" w:rsidTr="00271B86">
        <w:trPr>
          <w:trHeight w:val="390"/>
        </w:trPr>
        <w:tc>
          <w:tcPr>
            <w:tcW w:w="666" w:type="pct"/>
            <w:vMerge/>
          </w:tcPr>
          <w:p w14:paraId="27988D49" w14:textId="77777777" w:rsidR="00E2339B" w:rsidRPr="00DE6E8A" w:rsidRDefault="00E2339B" w:rsidP="00E2339B">
            <w:pPr>
              <w:pStyle w:val="BodyText"/>
            </w:pPr>
          </w:p>
        </w:tc>
        <w:tc>
          <w:tcPr>
            <w:tcW w:w="1394" w:type="pct"/>
            <w:vMerge w:val="restart"/>
          </w:tcPr>
          <w:p w14:paraId="7FD8F2F8" w14:textId="77777777" w:rsidR="00E2339B" w:rsidRPr="00DE6E8A" w:rsidRDefault="00E2339B" w:rsidP="00E2339B">
            <w:pPr>
              <w:pStyle w:val="TableTextLeft"/>
            </w:pPr>
            <w:r w:rsidRPr="00DE6E8A">
              <w:t>Year of manufacture of the incumbent boiler or heater marked as 1989 or earlier, and the burner was installed up to and including 10 years ago</w:t>
            </w:r>
          </w:p>
        </w:tc>
        <w:tc>
          <w:tcPr>
            <w:tcW w:w="1560" w:type="pct"/>
          </w:tcPr>
          <w:p w14:paraId="22710070" w14:textId="42D64AD4" w:rsidR="00E2339B" w:rsidRPr="00DE6E8A" w:rsidRDefault="00E2339B" w:rsidP="00E2339B">
            <w:pPr>
              <w:pStyle w:val="TableTextLeft"/>
            </w:pPr>
            <w:r>
              <w:t>New hot water boiler or water heater has a gross thermal efficiency of 85% to less than 90%</w:t>
            </w:r>
          </w:p>
        </w:tc>
        <w:tc>
          <w:tcPr>
            <w:tcW w:w="1380" w:type="pct"/>
          </w:tcPr>
          <w:p w14:paraId="642A9723" w14:textId="005160D4" w:rsidR="00E2339B" w:rsidRPr="00DE6E8A" w:rsidRDefault="00E2339B" w:rsidP="00E2339B">
            <w:pPr>
              <w:pStyle w:val="TableTextLeft"/>
            </w:pPr>
            <m:oMathPara>
              <m:oMathParaPr>
                <m:jc m:val="left"/>
              </m:oMathParaPr>
              <m:oMath>
                <m:r>
                  <w:rPr>
                    <w:rFonts w:ascii="Cambria Math" w:hAnsi="Cambria Math"/>
                  </w:rPr>
                  <m:t xml:space="preserve">2.06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E2339B" w:rsidRPr="00DE6E8A" w14:paraId="738158D8" w14:textId="77777777" w:rsidTr="00271B86">
        <w:trPr>
          <w:trHeight w:val="390"/>
        </w:trPr>
        <w:tc>
          <w:tcPr>
            <w:tcW w:w="666" w:type="pct"/>
            <w:vMerge/>
          </w:tcPr>
          <w:p w14:paraId="646450E3" w14:textId="77777777" w:rsidR="00E2339B" w:rsidRPr="00DE6E8A" w:rsidRDefault="00E2339B" w:rsidP="00E2339B">
            <w:pPr>
              <w:pStyle w:val="BodyText"/>
            </w:pPr>
          </w:p>
        </w:tc>
        <w:tc>
          <w:tcPr>
            <w:tcW w:w="1394" w:type="pct"/>
            <w:vMerge/>
          </w:tcPr>
          <w:p w14:paraId="50CB4613" w14:textId="77777777" w:rsidR="00E2339B" w:rsidRPr="00DE6E8A" w:rsidRDefault="00E2339B" w:rsidP="00E2339B">
            <w:pPr>
              <w:pStyle w:val="TableTextLeft"/>
            </w:pPr>
          </w:p>
        </w:tc>
        <w:tc>
          <w:tcPr>
            <w:tcW w:w="1560" w:type="pct"/>
          </w:tcPr>
          <w:p w14:paraId="77800EBF" w14:textId="7C85BC93" w:rsidR="00E2339B" w:rsidRPr="00DE6E8A" w:rsidRDefault="00E2339B" w:rsidP="00E2339B">
            <w:pPr>
              <w:pStyle w:val="TableTextLeft"/>
            </w:pPr>
            <w:r>
              <w:rPr>
                <w:rFonts w:eastAsiaTheme="minorEastAsia"/>
              </w:rPr>
              <w:t xml:space="preserve">New </w:t>
            </w:r>
            <w:r>
              <w:t xml:space="preserve">hot water boiler or water heater </w:t>
            </w:r>
            <w:r>
              <w:rPr>
                <w:rFonts w:eastAsiaTheme="minorEastAsia"/>
              </w:rPr>
              <w:t>has a gross thermal efficiency of 90% or greater</w:t>
            </w:r>
          </w:p>
        </w:tc>
        <w:tc>
          <w:tcPr>
            <w:tcW w:w="1380" w:type="pct"/>
          </w:tcPr>
          <w:p w14:paraId="06C2A003" w14:textId="652133AE" w:rsidR="00E2339B" w:rsidRPr="00FC6D28" w:rsidRDefault="00E2339B" w:rsidP="00E2339B">
            <w:pPr>
              <w:pStyle w:val="TableTextLeft"/>
              <w:rPr>
                <w:rFonts w:ascii="Arial" w:hAnsi="Arial"/>
              </w:rPr>
            </w:pPr>
            <m:oMathPara>
              <m:oMathParaPr>
                <m:jc m:val="left"/>
              </m:oMathParaPr>
              <m:oMath>
                <m:r>
                  <w:rPr>
                    <w:rFonts w:ascii="Cambria Math" w:hAnsi="Cambria Math"/>
                  </w:rPr>
                  <m:t xml:space="preserve">4.82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E2339B" w:rsidRPr="00DE6E8A" w14:paraId="2A39D648" w14:textId="77777777" w:rsidTr="00271B86">
        <w:trPr>
          <w:trHeight w:val="278"/>
        </w:trPr>
        <w:tc>
          <w:tcPr>
            <w:tcW w:w="666" w:type="pct"/>
            <w:vMerge/>
          </w:tcPr>
          <w:p w14:paraId="6135F47D" w14:textId="77777777" w:rsidR="00E2339B" w:rsidRPr="00DE6E8A" w:rsidRDefault="00E2339B" w:rsidP="00E2339B">
            <w:pPr>
              <w:pStyle w:val="BodyText"/>
            </w:pPr>
          </w:p>
        </w:tc>
        <w:tc>
          <w:tcPr>
            <w:tcW w:w="1394" w:type="pct"/>
            <w:vMerge w:val="restart"/>
          </w:tcPr>
          <w:p w14:paraId="469D6CD7" w14:textId="77777777" w:rsidR="00E2339B" w:rsidRPr="00DE6E8A" w:rsidRDefault="00E2339B" w:rsidP="00E2339B">
            <w:pPr>
              <w:pStyle w:val="TableTextLeft"/>
            </w:pPr>
            <w:r w:rsidRPr="00DE6E8A">
              <w:t>Year of manufacture of the incumbent boiler or heater marked as 1990 or later, and the burner was installed over 10 years ago</w:t>
            </w:r>
          </w:p>
        </w:tc>
        <w:tc>
          <w:tcPr>
            <w:tcW w:w="1560" w:type="pct"/>
          </w:tcPr>
          <w:p w14:paraId="6DF1416A" w14:textId="79F3C6F5" w:rsidR="00E2339B" w:rsidRPr="00DE6E8A" w:rsidRDefault="00E2339B" w:rsidP="00E2339B">
            <w:pPr>
              <w:pStyle w:val="TableTextLeft"/>
            </w:pPr>
            <w:r>
              <w:t>New hot water boiler or water heater has a gross thermal efficiency of 85% to less than 90%</w:t>
            </w:r>
          </w:p>
        </w:tc>
        <w:tc>
          <w:tcPr>
            <w:tcW w:w="1380" w:type="pct"/>
          </w:tcPr>
          <w:p w14:paraId="5B676FD3" w14:textId="1571FC07" w:rsidR="00E2339B" w:rsidRPr="00DE6E8A" w:rsidRDefault="00E2339B" w:rsidP="00E2339B">
            <w:pPr>
              <w:pStyle w:val="TableTextLeft"/>
            </w:pPr>
            <m:oMathPara>
              <m:oMathParaPr>
                <m:jc m:val="left"/>
              </m:oMathParaPr>
              <m:oMath>
                <m:r>
                  <w:rPr>
                    <w:rFonts w:ascii="Cambria Math" w:hAnsi="Cambria Math"/>
                  </w:rPr>
                  <m:t xml:space="preserve">2.29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E2339B" w:rsidRPr="00DE6E8A" w14:paraId="2FCC3B94" w14:textId="77777777" w:rsidTr="00271B86">
        <w:trPr>
          <w:trHeight w:val="277"/>
        </w:trPr>
        <w:tc>
          <w:tcPr>
            <w:tcW w:w="666" w:type="pct"/>
            <w:vMerge/>
          </w:tcPr>
          <w:p w14:paraId="6CBB7CC7" w14:textId="77777777" w:rsidR="00E2339B" w:rsidRPr="00DE6E8A" w:rsidRDefault="00E2339B" w:rsidP="00E2339B">
            <w:pPr>
              <w:pStyle w:val="BodyText"/>
            </w:pPr>
          </w:p>
        </w:tc>
        <w:tc>
          <w:tcPr>
            <w:tcW w:w="1394" w:type="pct"/>
            <w:vMerge/>
          </w:tcPr>
          <w:p w14:paraId="2CA9AF44" w14:textId="77777777" w:rsidR="00E2339B" w:rsidRPr="00DE6E8A" w:rsidRDefault="00E2339B" w:rsidP="00E2339B">
            <w:pPr>
              <w:pStyle w:val="TableTextLeft"/>
            </w:pPr>
          </w:p>
        </w:tc>
        <w:tc>
          <w:tcPr>
            <w:tcW w:w="1560" w:type="pct"/>
          </w:tcPr>
          <w:p w14:paraId="6FAEE11D" w14:textId="515E4E84" w:rsidR="00E2339B" w:rsidRPr="00DE6E8A" w:rsidRDefault="00E2339B" w:rsidP="00E2339B">
            <w:pPr>
              <w:pStyle w:val="TableTextLeft"/>
            </w:pPr>
            <w:r>
              <w:rPr>
                <w:rFonts w:eastAsiaTheme="minorEastAsia"/>
              </w:rPr>
              <w:t xml:space="preserve">New </w:t>
            </w:r>
            <w:r>
              <w:t xml:space="preserve">hot water boiler or water heater </w:t>
            </w:r>
            <w:r>
              <w:rPr>
                <w:rFonts w:eastAsiaTheme="minorEastAsia"/>
              </w:rPr>
              <w:t>has a gross thermal efficiency of 90% or greater</w:t>
            </w:r>
          </w:p>
        </w:tc>
        <w:tc>
          <w:tcPr>
            <w:tcW w:w="1380" w:type="pct"/>
          </w:tcPr>
          <w:p w14:paraId="22FF1B6F" w14:textId="1BFD4AB1" w:rsidR="00E2339B" w:rsidRPr="00FC6D28" w:rsidRDefault="00E2339B" w:rsidP="00E2339B">
            <w:pPr>
              <w:pStyle w:val="TableTextLeft"/>
              <w:rPr>
                <w:rFonts w:ascii="Arial" w:hAnsi="Arial"/>
              </w:rPr>
            </w:pPr>
            <m:oMathPara>
              <m:oMathParaPr>
                <m:jc m:val="left"/>
              </m:oMathParaPr>
              <m:oMath>
                <m:r>
                  <w:rPr>
                    <w:rFonts w:ascii="Cambria Math" w:hAnsi="Cambria Math"/>
                  </w:rPr>
                  <m:t xml:space="preserve">5.06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E2339B" w:rsidRPr="00DE6E8A" w14:paraId="139C47B4" w14:textId="77777777" w:rsidTr="00271B86">
        <w:trPr>
          <w:trHeight w:val="390"/>
        </w:trPr>
        <w:tc>
          <w:tcPr>
            <w:tcW w:w="666" w:type="pct"/>
            <w:vMerge/>
          </w:tcPr>
          <w:p w14:paraId="07DE5FD3" w14:textId="77777777" w:rsidR="00E2339B" w:rsidRPr="00DE6E8A" w:rsidRDefault="00E2339B" w:rsidP="00E2339B">
            <w:pPr>
              <w:pStyle w:val="BodyText"/>
            </w:pPr>
          </w:p>
        </w:tc>
        <w:tc>
          <w:tcPr>
            <w:tcW w:w="1394" w:type="pct"/>
            <w:vMerge w:val="restart"/>
          </w:tcPr>
          <w:p w14:paraId="428DD9B7" w14:textId="77777777" w:rsidR="00E2339B" w:rsidRPr="00DE6E8A" w:rsidRDefault="00E2339B" w:rsidP="00E2339B">
            <w:pPr>
              <w:pStyle w:val="TableTextLeft"/>
            </w:pPr>
            <w:r w:rsidRPr="00DE6E8A">
              <w:t>Year of manufacture of the incumbent boiler or heater marked as 1990 or later, and the burner was installed up to and including 10 years ago</w:t>
            </w:r>
          </w:p>
        </w:tc>
        <w:tc>
          <w:tcPr>
            <w:tcW w:w="1560" w:type="pct"/>
          </w:tcPr>
          <w:p w14:paraId="790EE90E" w14:textId="4EF62DB6" w:rsidR="00E2339B" w:rsidRPr="00DE6E8A" w:rsidRDefault="00E2339B" w:rsidP="00E2339B">
            <w:pPr>
              <w:pStyle w:val="TableTextLeft"/>
            </w:pPr>
            <w:r>
              <w:t>New hot water boiler or water heater has a gross thermal efficiency of 85% to less than 90%</w:t>
            </w:r>
          </w:p>
        </w:tc>
        <w:tc>
          <w:tcPr>
            <w:tcW w:w="1380" w:type="pct"/>
          </w:tcPr>
          <w:p w14:paraId="4C0FC242" w14:textId="1D98B6B9" w:rsidR="00E2339B" w:rsidRPr="00DE6E8A" w:rsidRDefault="00E2339B" w:rsidP="00E2339B">
            <w:pPr>
              <w:pStyle w:val="TableTextLeft"/>
            </w:pPr>
            <m:oMathPara>
              <m:oMathParaPr>
                <m:jc m:val="left"/>
              </m:oMathParaPr>
              <m:oMath>
                <m:r>
                  <w:rPr>
                    <w:rFonts w:ascii="Cambria Math" w:hAnsi="Cambria Math"/>
                  </w:rPr>
                  <m:t xml:space="preserve">1.78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E2339B" w:rsidRPr="00DE6E8A" w14:paraId="73C48563" w14:textId="77777777" w:rsidTr="00271B86">
        <w:trPr>
          <w:trHeight w:val="390"/>
        </w:trPr>
        <w:tc>
          <w:tcPr>
            <w:tcW w:w="666" w:type="pct"/>
            <w:vMerge/>
          </w:tcPr>
          <w:p w14:paraId="0FDB9702" w14:textId="77777777" w:rsidR="00E2339B" w:rsidRPr="00DE6E8A" w:rsidRDefault="00E2339B" w:rsidP="00E2339B">
            <w:pPr>
              <w:pStyle w:val="BodyText"/>
            </w:pPr>
          </w:p>
        </w:tc>
        <w:tc>
          <w:tcPr>
            <w:tcW w:w="1394" w:type="pct"/>
            <w:vMerge/>
          </w:tcPr>
          <w:p w14:paraId="256C2052" w14:textId="77777777" w:rsidR="00E2339B" w:rsidRPr="00DE6E8A" w:rsidRDefault="00E2339B" w:rsidP="00E2339B">
            <w:pPr>
              <w:pStyle w:val="TableTextLeft"/>
            </w:pPr>
          </w:p>
        </w:tc>
        <w:tc>
          <w:tcPr>
            <w:tcW w:w="1560" w:type="pct"/>
          </w:tcPr>
          <w:p w14:paraId="763CDD99" w14:textId="3DFB2B06" w:rsidR="00E2339B" w:rsidRPr="00DE6E8A" w:rsidRDefault="00E2339B" w:rsidP="00E2339B">
            <w:pPr>
              <w:pStyle w:val="TableTextLeft"/>
            </w:pPr>
            <w:r>
              <w:rPr>
                <w:rFonts w:eastAsiaTheme="minorEastAsia"/>
              </w:rPr>
              <w:t xml:space="preserve">New </w:t>
            </w:r>
            <w:r>
              <w:t xml:space="preserve">hot water boiler or water heater </w:t>
            </w:r>
            <w:r>
              <w:rPr>
                <w:rFonts w:eastAsiaTheme="minorEastAsia"/>
              </w:rPr>
              <w:t>has a gross thermal efficiency of 90% or greater</w:t>
            </w:r>
          </w:p>
        </w:tc>
        <w:tc>
          <w:tcPr>
            <w:tcW w:w="1380" w:type="pct"/>
          </w:tcPr>
          <w:p w14:paraId="180E32EE" w14:textId="51CDD029" w:rsidR="00E2339B" w:rsidRPr="00FC6D28" w:rsidRDefault="00E2339B" w:rsidP="00E2339B">
            <w:pPr>
              <w:pStyle w:val="TableTextLeft"/>
              <w:rPr>
                <w:rFonts w:ascii="Arial" w:hAnsi="Arial"/>
              </w:rPr>
            </w:pPr>
            <m:oMathPara>
              <m:oMathParaPr>
                <m:jc m:val="left"/>
              </m:oMathParaPr>
              <m:oMath>
                <m:r>
                  <w:rPr>
                    <w:rFonts w:ascii="Cambria Math" w:hAnsi="Cambria Math"/>
                  </w:rPr>
                  <m:t xml:space="preserve">4.54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E2339B" w:rsidRPr="00DE6E8A" w14:paraId="7528316C" w14:textId="77777777" w:rsidTr="00271B86">
        <w:trPr>
          <w:trHeight w:val="503"/>
        </w:trPr>
        <w:tc>
          <w:tcPr>
            <w:tcW w:w="666" w:type="pct"/>
            <w:vMerge/>
          </w:tcPr>
          <w:p w14:paraId="6D77832E" w14:textId="77777777" w:rsidR="00E2339B" w:rsidRPr="00DE6E8A" w:rsidRDefault="00E2339B" w:rsidP="00E2339B">
            <w:pPr>
              <w:pStyle w:val="BodyText"/>
            </w:pPr>
          </w:p>
        </w:tc>
        <w:tc>
          <w:tcPr>
            <w:tcW w:w="1394" w:type="pct"/>
            <w:vMerge w:val="restart"/>
          </w:tcPr>
          <w:p w14:paraId="28A91BA9" w14:textId="77777777" w:rsidR="00E2339B" w:rsidRPr="00DE6E8A" w:rsidRDefault="00E2339B" w:rsidP="00E2339B">
            <w:pPr>
              <w:pStyle w:val="TableTextLeft"/>
            </w:pPr>
            <w:r w:rsidRPr="00DE6E8A">
              <w:t>Hot water boiler or water heater to be installed is part of an air-conditioning system that services an area upgraded as part of upgrades refurbishment that is required to comply with Part 5.2d of the Building Code as amended from time to time</w:t>
            </w:r>
          </w:p>
        </w:tc>
        <w:tc>
          <w:tcPr>
            <w:tcW w:w="1560" w:type="pct"/>
          </w:tcPr>
          <w:p w14:paraId="1CF05DCB" w14:textId="3C7BAAA8" w:rsidR="00E2339B" w:rsidRPr="00DE6E8A" w:rsidRDefault="00E2339B" w:rsidP="00E2339B">
            <w:pPr>
              <w:pStyle w:val="TableTextLeft"/>
            </w:pPr>
            <w:r>
              <w:t>New hot water boiler or water heater has a gross thermal efficiency of 85% to less than 90%</w:t>
            </w:r>
          </w:p>
        </w:tc>
        <w:tc>
          <w:tcPr>
            <w:tcW w:w="1380" w:type="pct"/>
          </w:tcPr>
          <w:p w14:paraId="4C4B05BE" w14:textId="51D4BEDB" w:rsidR="00E2339B" w:rsidRPr="00DE6E8A" w:rsidRDefault="00E2339B" w:rsidP="00E2339B">
            <w:pPr>
              <w:pStyle w:val="TableTextLeft"/>
            </w:pPr>
            <m:oMathPara>
              <m:oMathParaPr>
                <m:jc m:val="left"/>
              </m:oMathParaPr>
              <m:oMath>
                <m:r>
                  <w:rPr>
                    <w:rFonts w:ascii="Cambria Math" w:hAnsi="Cambria Math"/>
                  </w:rPr>
                  <m:t xml:space="preserve">1.10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E2339B" w:rsidRPr="00DE6E8A" w14:paraId="3B3E9E81" w14:textId="77777777" w:rsidTr="00271B86">
        <w:trPr>
          <w:trHeight w:val="502"/>
        </w:trPr>
        <w:tc>
          <w:tcPr>
            <w:tcW w:w="666" w:type="pct"/>
            <w:vMerge/>
          </w:tcPr>
          <w:p w14:paraId="70A7D907" w14:textId="77777777" w:rsidR="00E2339B" w:rsidRPr="00DE6E8A" w:rsidRDefault="00E2339B" w:rsidP="00E2339B">
            <w:pPr>
              <w:pStyle w:val="BodyText"/>
            </w:pPr>
          </w:p>
        </w:tc>
        <w:tc>
          <w:tcPr>
            <w:tcW w:w="1394" w:type="pct"/>
            <w:vMerge/>
          </w:tcPr>
          <w:p w14:paraId="161127EA" w14:textId="77777777" w:rsidR="00E2339B" w:rsidRPr="00DE6E8A" w:rsidRDefault="00E2339B" w:rsidP="00E2339B">
            <w:pPr>
              <w:pStyle w:val="TableTextLeft"/>
            </w:pPr>
          </w:p>
        </w:tc>
        <w:tc>
          <w:tcPr>
            <w:tcW w:w="1560" w:type="pct"/>
          </w:tcPr>
          <w:p w14:paraId="723DDF32" w14:textId="3AF5F646" w:rsidR="00E2339B" w:rsidRPr="00DE6E8A" w:rsidRDefault="00E2339B" w:rsidP="00E2339B">
            <w:pPr>
              <w:pStyle w:val="TableTextLeft"/>
            </w:pPr>
            <w:r>
              <w:rPr>
                <w:rFonts w:eastAsiaTheme="minorEastAsia"/>
              </w:rPr>
              <w:t xml:space="preserve">New </w:t>
            </w:r>
            <w:r>
              <w:t xml:space="preserve">hot water boiler or water heater </w:t>
            </w:r>
            <w:r>
              <w:rPr>
                <w:rFonts w:eastAsiaTheme="minorEastAsia"/>
              </w:rPr>
              <w:t>has a gross thermal efficiency of 90% or greater</w:t>
            </w:r>
          </w:p>
        </w:tc>
        <w:tc>
          <w:tcPr>
            <w:tcW w:w="1380" w:type="pct"/>
          </w:tcPr>
          <w:p w14:paraId="4AA87288" w14:textId="58A22AC3" w:rsidR="00E2339B" w:rsidRPr="00FC6D28" w:rsidRDefault="00E2339B" w:rsidP="00E2339B">
            <w:pPr>
              <w:pStyle w:val="TableTextLeft"/>
              <w:rPr>
                <w:rFonts w:ascii="Arial" w:hAnsi="Arial"/>
              </w:rPr>
            </w:pPr>
            <m:oMathPara>
              <m:oMathParaPr>
                <m:jc m:val="left"/>
              </m:oMathParaPr>
              <m:oMath>
                <m:r>
                  <w:rPr>
                    <w:rFonts w:ascii="Cambria Math" w:hAnsi="Cambria Math"/>
                  </w:rPr>
                  <m:t xml:space="preserve">3.87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FC6D28" w:rsidRPr="00DE6E8A" w14:paraId="2CA630F4" w14:textId="77777777" w:rsidTr="00271B86">
        <w:tc>
          <w:tcPr>
            <w:tcW w:w="666" w:type="pct"/>
          </w:tcPr>
          <w:p w14:paraId="21FCEF8D" w14:textId="77777777" w:rsidR="00FC6D28" w:rsidRPr="00DE6E8A" w:rsidRDefault="00FC6D28" w:rsidP="00FC6D28">
            <w:pPr>
              <w:pStyle w:val="TableTextLeft"/>
            </w:pPr>
            <w:r w:rsidRPr="00DE6E8A">
              <w:t xml:space="preserve">LUF </w:t>
            </w:r>
          </w:p>
        </w:tc>
        <w:tc>
          <w:tcPr>
            <w:tcW w:w="2954" w:type="pct"/>
            <w:gridSpan w:val="2"/>
          </w:tcPr>
          <w:p w14:paraId="7F7EBCAD" w14:textId="77777777" w:rsidR="00FC6D28" w:rsidRPr="00DE6E8A" w:rsidRDefault="00FC6D28" w:rsidP="00FC6D28">
            <w:pPr>
              <w:pStyle w:val="TableTextLeft"/>
            </w:pPr>
            <w:r w:rsidRPr="00DE6E8A">
              <w:t>In every instance</w:t>
            </w:r>
          </w:p>
        </w:tc>
        <w:tc>
          <w:tcPr>
            <w:tcW w:w="1380" w:type="pct"/>
          </w:tcPr>
          <w:p w14:paraId="3C192B7D" w14:textId="77777777" w:rsidR="00FC6D28" w:rsidRPr="00DE6E8A" w:rsidRDefault="00FC6D28" w:rsidP="00FC6D28">
            <w:pPr>
              <w:pStyle w:val="TableTextLeft"/>
            </w:pPr>
            <w:r w:rsidRPr="00DE6E8A">
              <w:t>0.206</w:t>
            </w:r>
          </w:p>
        </w:tc>
      </w:tr>
      <w:tr w:rsidR="00FC6D28" w:rsidRPr="00DE6E8A" w14:paraId="77689294" w14:textId="77777777" w:rsidTr="00271B86">
        <w:tc>
          <w:tcPr>
            <w:tcW w:w="666" w:type="pct"/>
          </w:tcPr>
          <w:p w14:paraId="7EB0D29C" w14:textId="77777777" w:rsidR="00FC6D28" w:rsidRPr="00DE6E8A" w:rsidRDefault="00FC6D28" w:rsidP="00FC6D28">
            <w:pPr>
              <w:pStyle w:val="TableTextLeft"/>
            </w:pPr>
            <w:r w:rsidRPr="00DE6E8A">
              <w:t>Lifetime</w:t>
            </w:r>
          </w:p>
        </w:tc>
        <w:tc>
          <w:tcPr>
            <w:tcW w:w="2954" w:type="pct"/>
            <w:gridSpan w:val="2"/>
          </w:tcPr>
          <w:p w14:paraId="608C9FEF" w14:textId="77777777" w:rsidR="00FC6D28" w:rsidRPr="00DE6E8A" w:rsidRDefault="00FC6D28" w:rsidP="00FC6D28">
            <w:pPr>
              <w:pStyle w:val="TableTextLeft"/>
            </w:pPr>
            <w:r w:rsidRPr="00DE6E8A">
              <w:t>In every instance</w:t>
            </w:r>
          </w:p>
        </w:tc>
        <w:tc>
          <w:tcPr>
            <w:tcW w:w="1380" w:type="pct"/>
          </w:tcPr>
          <w:p w14:paraId="0DE07802" w14:textId="16DB2FBA" w:rsidR="00FC6D28" w:rsidRPr="00DE6E8A" w:rsidRDefault="00FB5B12" w:rsidP="00FC6D28">
            <w:pPr>
              <w:pStyle w:val="TableTextLeft"/>
            </w:pPr>
            <w:r>
              <w:t>20</w:t>
            </w:r>
            <w:r w:rsidR="00FC6D28" w:rsidRPr="00DE6E8A">
              <w:t>.00</w:t>
            </w:r>
          </w:p>
        </w:tc>
      </w:tr>
    </w:tbl>
    <w:p w14:paraId="01CC3E44" w14:textId="77777777" w:rsidR="00191812" w:rsidRPr="00DE6E8A" w:rsidRDefault="00191812" w:rsidP="00191812">
      <w:pPr>
        <w:pStyle w:val="BodyText"/>
      </w:pPr>
    </w:p>
    <w:p w14:paraId="02FB639B" w14:textId="77777777" w:rsidR="00D434E4" w:rsidRDefault="00D434E4">
      <w:pPr>
        <w:rPr>
          <w:b/>
          <w:bCs/>
          <w:iCs/>
          <w:color w:val="0072CE" w:themeColor="text2"/>
          <w:kern w:val="20"/>
          <w:sz w:val="24"/>
          <w:szCs w:val="28"/>
        </w:rPr>
      </w:pPr>
      <w:bookmarkStart w:id="1146" w:name="_Toc506196611"/>
      <w:bookmarkStart w:id="1147" w:name="_Toc506216650"/>
      <w:bookmarkStart w:id="1148" w:name="_Toc509321279"/>
      <w:bookmarkStart w:id="1149" w:name="_Toc509321506"/>
      <w:r>
        <w:br w:type="page"/>
      </w:r>
    </w:p>
    <w:p w14:paraId="137D6BFB" w14:textId="76A609A3" w:rsidR="00191812" w:rsidRPr="001D5E22" w:rsidRDefault="00D07E29" w:rsidP="001D5E22">
      <w:pPr>
        <w:pStyle w:val="Heading2"/>
      </w:pPr>
      <w:bookmarkStart w:id="1150" w:name="_Toc527614626"/>
      <w:r w:rsidRPr="001D5E22">
        <w:t>Part 39 Activity</w:t>
      </w:r>
      <w:r w:rsidR="00191812" w:rsidRPr="001D5E22">
        <w:t xml:space="preserve">– </w:t>
      </w:r>
      <w:r w:rsidR="00CB2A87" w:rsidRPr="001D5E22">
        <w:t xml:space="preserve">Electronic </w:t>
      </w:r>
      <w:r w:rsidR="001C605F" w:rsidRPr="001D5E22">
        <w:t>g</w:t>
      </w:r>
      <w:r w:rsidR="00191812" w:rsidRPr="001D5E22">
        <w:t>as/air ratio control</w:t>
      </w:r>
      <w:bookmarkEnd w:id="1146"/>
      <w:bookmarkEnd w:id="1147"/>
      <w:bookmarkEnd w:id="1148"/>
      <w:bookmarkEnd w:id="1149"/>
      <w:bookmarkEnd w:id="1150"/>
    </w:p>
    <w:tbl>
      <w:tblPr>
        <w:tblStyle w:val="HighlightTable"/>
        <w:tblW w:w="5000" w:type="pct"/>
        <w:tblLook w:val="0600" w:firstRow="0" w:lastRow="0" w:firstColumn="0" w:lastColumn="0" w:noHBand="1" w:noVBand="1"/>
        <w:tblCaption w:val="Hightlight Text"/>
      </w:tblPr>
      <w:tblGrid>
        <w:gridCol w:w="9639"/>
      </w:tblGrid>
      <w:tr w:rsidR="004B4223" w14:paraId="50B4E7B9" w14:textId="77777777" w:rsidTr="004B4223">
        <w:tc>
          <w:tcPr>
            <w:tcW w:w="5000" w:type="pct"/>
          </w:tcPr>
          <w:p w14:paraId="417C1816" w14:textId="3CEC5387" w:rsidR="004B4223" w:rsidRDefault="004B4223" w:rsidP="004B4223">
            <w:pPr>
              <w:pStyle w:val="HighlightBoxText"/>
              <w:jc w:val="center"/>
            </w:pPr>
            <w:bookmarkStart w:id="1151" w:name="_Toc506196612"/>
            <w:bookmarkStart w:id="1152" w:name="_Toc509321280"/>
            <w:r w:rsidRPr="002F4B13">
              <w:rPr>
                <w:b/>
              </w:rPr>
              <w:t xml:space="preserve">THIS PART COMMENCES </w:t>
            </w:r>
            <w:r>
              <w:rPr>
                <w:b/>
              </w:rPr>
              <w:t>1 MARCH 2019</w:t>
            </w:r>
          </w:p>
        </w:tc>
      </w:tr>
    </w:tbl>
    <w:p w14:paraId="4DA43548" w14:textId="2F794A9D" w:rsidR="00191812" w:rsidRPr="00D6153B" w:rsidRDefault="00191812" w:rsidP="0065112D">
      <w:pPr>
        <w:pStyle w:val="Heading3"/>
        <w:numPr>
          <w:ilvl w:val="2"/>
          <w:numId w:val="8"/>
        </w:numPr>
        <w:rPr>
          <w:sz w:val="24"/>
          <w:szCs w:val="24"/>
        </w:rPr>
      </w:pPr>
      <w:bookmarkStart w:id="1153" w:name="_Toc527614627"/>
      <w:r w:rsidRPr="00D6153B">
        <w:rPr>
          <w:sz w:val="24"/>
          <w:szCs w:val="24"/>
        </w:rPr>
        <w:t>Activity Description</w:t>
      </w:r>
      <w:bookmarkEnd w:id="1151"/>
      <w:bookmarkEnd w:id="1152"/>
      <w:bookmarkEnd w:id="1153"/>
    </w:p>
    <w:tbl>
      <w:tblPr>
        <w:tblStyle w:val="PullOutBoxTable"/>
        <w:tblW w:w="5000" w:type="pct"/>
        <w:tblLook w:val="0600" w:firstRow="0" w:lastRow="0" w:firstColumn="0" w:lastColumn="0" w:noHBand="1" w:noVBand="1"/>
      </w:tblPr>
      <w:tblGrid>
        <w:gridCol w:w="9649"/>
      </w:tblGrid>
      <w:tr w:rsidR="0001188D" w14:paraId="34131E5A" w14:textId="77777777" w:rsidTr="0001188D">
        <w:tc>
          <w:tcPr>
            <w:tcW w:w="5000" w:type="pct"/>
            <w:tcBorders>
              <w:top w:val="single" w:sz="4" w:space="0" w:color="0072CE" w:themeColor="text2"/>
              <w:bottom w:val="single" w:sz="4" w:space="0" w:color="0072CE" w:themeColor="text2"/>
            </w:tcBorders>
            <w:shd w:val="clear" w:color="auto" w:fill="D3D3D3"/>
          </w:tcPr>
          <w:p w14:paraId="190D7AB2" w14:textId="0296E7AD" w:rsidR="0001188D" w:rsidRDefault="0001188D" w:rsidP="0001188D">
            <w:pPr>
              <w:pStyle w:val="PullOutBoxBodyText"/>
            </w:pPr>
            <w:r>
              <w:t>Part 39 of Schedule 2 of the Regulations prescribes the upgrade of gas boilers through installing a</w:t>
            </w:r>
            <w:r w:rsidR="001C605F">
              <w:t>n electronic</w:t>
            </w:r>
            <w:r>
              <w:t xml:space="preserve"> gas/air ratio control as an eligible activity for the purposes of the Victorian Energy Upgrades program.</w:t>
            </w:r>
          </w:p>
          <w:p w14:paraId="15F35BBD" w14:textId="3A165C5A" w:rsidR="0001188D" w:rsidRDefault="0001188D" w:rsidP="0001188D">
            <w:pPr>
              <w:pStyle w:val="PullOutBoxBodyText"/>
            </w:pPr>
            <w:r w:rsidRPr="00DE6E8A">
              <w:fldChar w:fldCharType="begin"/>
            </w:r>
            <w:r w:rsidRPr="00DE6E8A">
              <w:instrText xml:space="preserve"> REF _Ref504388331 \h </w:instrText>
            </w:r>
            <w:r w:rsidRPr="00DE6E8A">
              <w:fldChar w:fldCharType="separate"/>
            </w:r>
            <w:r w:rsidR="006547AC" w:rsidRPr="00DE6E8A">
              <w:t xml:space="preserve">Table </w:t>
            </w:r>
            <w:r w:rsidR="006547AC">
              <w:rPr>
                <w:noProof/>
              </w:rPr>
              <w:t>39</w:t>
            </w:r>
            <w:r w:rsidR="006547AC">
              <w:t>.</w:t>
            </w:r>
            <w:r w:rsidR="006547AC">
              <w:rPr>
                <w:noProof/>
              </w:rPr>
              <w:t>1</w:t>
            </w:r>
            <w:r w:rsidRPr="00DE6E8A">
              <w:fldChar w:fldCharType="end"/>
            </w:r>
            <w:r>
              <w:t xml:space="preserve"> lists the eligible products that may be installed. Each type of upgrade is known as a scenario. Each scenario has its own method for determining GHG equivalent reduction.</w:t>
            </w:r>
          </w:p>
        </w:tc>
      </w:tr>
    </w:tbl>
    <w:p w14:paraId="09B5AD8C" w14:textId="0F2B64CB" w:rsidR="00191812" w:rsidRPr="00DE6E8A" w:rsidRDefault="00191812" w:rsidP="00191812">
      <w:pPr>
        <w:pStyle w:val="Caption"/>
      </w:pPr>
      <w:bookmarkStart w:id="1154" w:name="_Toc503972588"/>
      <w:bookmarkStart w:id="1155" w:name="_Ref504388331"/>
      <w:bookmarkStart w:id="1156" w:name="_Toc504390903"/>
      <w:bookmarkStart w:id="1157" w:name="_Toc509321643"/>
      <w:bookmarkStart w:id="1158" w:name="_Toc522614689"/>
      <w:r w:rsidRPr="00DE6E8A">
        <w:t xml:space="preserve">Table </w:t>
      </w:r>
      <w:fldSimple w:instr=" STYLEREF 2 \s ">
        <w:r w:rsidR="006547AC">
          <w:rPr>
            <w:noProof/>
          </w:rPr>
          <w:t>39</w:t>
        </w:r>
      </w:fldSimple>
      <w:r w:rsidR="00E1324D">
        <w:t>.</w:t>
      </w:r>
      <w:fldSimple w:instr=" SEQ Table \* ARABIC \s 2 ">
        <w:r w:rsidR="006547AC">
          <w:rPr>
            <w:noProof/>
          </w:rPr>
          <w:t>1</w:t>
        </w:r>
      </w:fldSimple>
      <w:bookmarkEnd w:id="1154"/>
      <w:bookmarkEnd w:id="1155"/>
      <w:r w:rsidRPr="00DE6E8A">
        <w:t xml:space="preserve"> – Eligible </w:t>
      </w:r>
      <w:r w:rsidR="00D07E29">
        <w:t xml:space="preserve">electronic </w:t>
      </w:r>
      <w:r w:rsidRPr="00DE6E8A">
        <w:t xml:space="preserve">gas/air ratio control </w:t>
      </w:r>
      <w:bookmarkEnd w:id="1156"/>
      <w:r w:rsidRPr="00DE6E8A">
        <w:t>scenarios</w:t>
      </w:r>
      <w:bookmarkEnd w:id="1157"/>
      <w:bookmarkEnd w:id="1158"/>
    </w:p>
    <w:tbl>
      <w:tblPr>
        <w:tblStyle w:val="TableGrid"/>
        <w:tblW w:w="5000" w:type="pct"/>
        <w:tblLook w:val="04A0" w:firstRow="1" w:lastRow="0" w:firstColumn="1" w:lastColumn="0" w:noHBand="0" w:noVBand="1"/>
      </w:tblPr>
      <w:tblGrid>
        <w:gridCol w:w="1121"/>
        <w:gridCol w:w="1118"/>
        <w:gridCol w:w="1910"/>
        <w:gridCol w:w="4380"/>
        <w:gridCol w:w="1110"/>
      </w:tblGrid>
      <w:tr w:rsidR="00191812" w:rsidRPr="00DE6E8A" w14:paraId="386B2D87"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81" w:type="pct"/>
          </w:tcPr>
          <w:p w14:paraId="19CF7D99" w14:textId="5A117298" w:rsidR="00191812" w:rsidRPr="00DE6E8A" w:rsidRDefault="00531379" w:rsidP="00191812">
            <w:pPr>
              <w:pStyle w:val="TableHeadingLeft"/>
            </w:pPr>
            <w:r>
              <w:t>Product category</w:t>
            </w:r>
            <w:r w:rsidR="00191812" w:rsidRPr="00DE6E8A">
              <w:t xml:space="preserve"> number</w:t>
            </w:r>
          </w:p>
        </w:tc>
        <w:tc>
          <w:tcPr>
            <w:tcW w:w="580" w:type="pct"/>
          </w:tcPr>
          <w:p w14:paraId="481210BA"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991" w:type="pct"/>
          </w:tcPr>
          <w:p w14:paraId="7818879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272" w:type="pct"/>
          </w:tcPr>
          <w:p w14:paraId="601755EB" w14:textId="3EFA266D"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77" w:type="pct"/>
          </w:tcPr>
          <w:p w14:paraId="7A480816"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730C72B9" w14:textId="77777777" w:rsidTr="00191812">
        <w:tc>
          <w:tcPr>
            <w:tcW w:w="581" w:type="pct"/>
          </w:tcPr>
          <w:p w14:paraId="02BE5F80" w14:textId="77777777" w:rsidR="00191812" w:rsidRPr="00DE6E8A" w:rsidRDefault="00191812" w:rsidP="00191812">
            <w:pPr>
              <w:pStyle w:val="TableTextLeft"/>
            </w:pPr>
            <w:r w:rsidRPr="00DE6E8A">
              <w:t>39A</w:t>
            </w:r>
          </w:p>
        </w:tc>
        <w:tc>
          <w:tcPr>
            <w:tcW w:w="580" w:type="pct"/>
          </w:tcPr>
          <w:p w14:paraId="5C62619A" w14:textId="77777777" w:rsidR="00191812" w:rsidRPr="00DE6E8A" w:rsidRDefault="00191812" w:rsidP="00191812">
            <w:pPr>
              <w:pStyle w:val="TableTextLeft"/>
            </w:pPr>
            <w:r w:rsidRPr="00DE6E8A">
              <w:t>39A</w:t>
            </w:r>
          </w:p>
        </w:tc>
        <w:tc>
          <w:tcPr>
            <w:tcW w:w="991" w:type="pct"/>
          </w:tcPr>
          <w:p w14:paraId="45474250" w14:textId="77777777" w:rsidR="00191812" w:rsidRPr="00DE6E8A" w:rsidRDefault="00191812" w:rsidP="00191812">
            <w:pPr>
              <w:pStyle w:val="TableTextLeft"/>
            </w:pPr>
            <w:r w:rsidRPr="00DE6E8A">
              <w:t>None</w:t>
            </w:r>
          </w:p>
        </w:tc>
        <w:tc>
          <w:tcPr>
            <w:tcW w:w="2272" w:type="pct"/>
          </w:tcPr>
          <w:p w14:paraId="59C7E116" w14:textId="42AB45D6" w:rsidR="00191812" w:rsidRPr="00DE6E8A" w:rsidRDefault="00191812" w:rsidP="00191812">
            <w:pPr>
              <w:pStyle w:val="TableTextLeft"/>
            </w:pPr>
            <w:r w:rsidRPr="00DE6E8A">
              <w:t>A</w:t>
            </w:r>
            <w:r w:rsidR="001C605F">
              <w:t>n electronic</w:t>
            </w:r>
            <w:r w:rsidRPr="00DE6E8A">
              <w:t xml:space="preserve"> gas/air ratio control that:</w:t>
            </w:r>
          </w:p>
          <w:p w14:paraId="7D1173E8" w14:textId="7B898B44" w:rsidR="00191812" w:rsidRPr="00150E5E" w:rsidRDefault="001C605F" w:rsidP="00346422">
            <w:pPr>
              <w:pStyle w:val="ListBullet"/>
              <w:numPr>
                <w:ilvl w:val="0"/>
                <w:numId w:val="36"/>
              </w:numPr>
            </w:pPr>
            <w:r>
              <w:t>is ins</w:t>
            </w:r>
            <w:r w:rsidR="00476847">
              <w:t>talled on a burner of a Type B a</w:t>
            </w:r>
            <w:r>
              <w:t>ppliance that is a gas-fired steam boiler, gas-fired hot water boiler or gas-fired water heater</w:t>
            </w:r>
          </w:p>
        </w:tc>
        <w:tc>
          <w:tcPr>
            <w:tcW w:w="577" w:type="pct"/>
          </w:tcPr>
          <w:p w14:paraId="219883FE" w14:textId="77777777" w:rsidR="00191812" w:rsidRPr="00DE6E8A" w:rsidRDefault="00191812" w:rsidP="00191812">
            <w:pPr>
              <w:pStyle w:val="TableTextLeft"/>
            </w:pPr>
            <w:r w:rsidRPr="00DE6E8A">
              <w:t>N/A</w:t>
            </w:r>
          </w:p>
        </w:tc>
      </w:tr>
    </w:tbl>
    <w:p w14:paraId="3F9A200A" w14:textId="77777777" w:rsidR="00191812" w:rsidRPr="00DE6E8A" w:rsidRDefault="00191812" w:rsidP="00191812">
      <w:pPr>
        <w:pStyle w:val="BodyText"/>
      </w:pPr>
    </w:p>
    <w:p w14:paraId="16CBEACA" w14:textId="46C8BC21" w:rsidR="00191812" w:rsidRPr="00D6153B" w:rsidRDefault="008677CC" w:rsidP="0065112D">
      <w:pPr>
        <w:pStyle w:val="Heading3"/>
        <w:numPr>
          <w:ilvl w:val="2"/>
          <w:numId w:val="8"/>
        </w:numPr>
        <w:rPr>
          <w:sz w:val="24"/>
          <w:szCs w:val="24"/>
        </w:rPr>
      </w:pPr>
      <w:bookmarkStart w:id="1159" w:name="_Toc527614628"/>
      <w:r w:rsidRPr="00D6153B">
        <w:rPr>
          <w:sz w:val="24"/>
          <w:szCs w:val="24"/>
        </w:rPr>
        <w:t>Specified Minimum Energy Efficiency</w:t>
      </w:r>
      <w:bookmarkEnd w:id="1159"/>
    </w:p>
    <w:p w14:paraId="27FB01FB" w14:textId="74295860" w:rsidR="00191812" w:rsidRDefault="00191812" w:rsidP="00191812">
      <w:pPr>
        <w:pStyle w:val="BodyText"/>
      </w:pPr>
      <w:r w:rsidRPr="00DE6E8A">
        <w:t xml:space="preserve">There are no further requirements that must be specified for the installed </w:t>
      </w:r>
      <w:r w:rsidR="00531379">
        <w:t>product</w:t>
      </w:r>
      <w:r w:rsidRPr="00DE6E8A">
        <w:t>.</w:t>
      </w:r>
    </w:p>
    <w:p w14:paraId="713054B5" w14:textId="77777777" w:rsidR="00D6153B" w:rsidRDefault="00D6153B" w:rsidP="00191812">
      <w:pPr>
        <w:pStyle w:val="BodyText"/>
      </w:pPr>
    </w:p>
    <w:p w14:paraId="7DC6446B" w14:textId="77777777" w:rsidR="00927EF5" w:rsidRPr="00D6153B" w:rsidRDefault="00927EF5" w:rsidP="00927EF5">
      <w:pPr>
        <w:pStyle w:val="Heading3"/>
        <w:rPr>
          <w:sz w:val="24"/>
          <w:szCs w:val="24"/>
        </w:rPr>
      </w:pPr>
      <w:bookmarkStart w:id="1160" w:name="_Toc527614629"/>
      <w:r w:rsidRPr="00D6153B">
        <w:rPr>
          <w:sz w:val="24"/>
          <w:szCs w:val="24"/>
        </w:rPr>
        <w:t>Other specified matters</w:t>
      </w:r>
      <w:bookmarkEnd w:id="1160"/>
    </w:p>
    <w:p w14:paraId="2ADB27DC" w14:textId="07A54D9B" w:rsidR="00927EF5" w:rsidRDefault="00927EF5" w:rsidP="00927EF5">
      <w:pPr>
        <w:pStyle w:val="BodyText"/>
      </w:pPr>
      <w:r>
        <w:t>None.</w:t>
      </w:r>
    </w:p>
    <w:p w14:paraId="45689970" w14:textId="0F7986D8" w:rsidR="00D6153B" w:rsidRPr="00826B3C" w:rsidRDefault="00826B3C" w:rsidP="00826B3C">
      <w:pPr>
        <w:rPr>
          <w:rFonts w:cs="Times New Roman"/>
          <w:lang w:eastAsia="en-US"/>
        </w:rPr>
      </w:pPr>
      <w:r>
        <w:br w:type="page"/>
      </w:r>
    </w:p>
    <w:p w14:paraId="6387AF4E" w14:textId="2E0B896F" w:rsidR="00191812" w:rsidRPr="00D6153B" w:rsidRDefault="00191812" w:rsidP="0065112D">
      <w:pPr>
        <w:pStyle w:val="Heading3"/>
        <w:numPr>
          <w:ilvl w:val="2"/>
          <w:numId w:val="8"/>
        </w:numPr>
        <w:rPr>
          <w:sz w:val="24"/>
          <w:szCs w:val="24"/>
        </w:rPr>
      </w:pPr>
      <w:bookmarkStart w:id="1161" w:name="_Toc506196614"/>
      <w:bookmarkStart w:id="1162" w:name="_Toc509321282"/>
      <w:bookmarkStart w:id="1163" w:name="_Toc527614630"/>
      <w:r w:rsidRPr="00D6153B">
        <w:rPr>
          <w:sz w:val="24"/>
          <w:szCs w:val="24"/>
        </w:rPr>
        <w:t>Method for Determining GHG Equivalent Reduction</w:t>
      </w:r>
      <w:bookmarkEnd w:id="1161"/>
      <w:bookmarkEnd w:id="1162"/>
      <w:bookmarkEnd w:id="1163"/>
    </w:p>
    <w:tbl>
      <w:tblPr>
        <w:tblStyle w:val="PullOutBoxTable"/>
        <w:tblW w:w="5000" w:type="pct"/>
        <w:tblLook w:val="0600" w:firstRow="0" w:lastRow="0" w:firstColumn="0" w:lastColumn="0" w:noHBand="1" w:noVBand="1"/>
      </w:tblPr>
      <w:tblGrid>
        <w:gridCol w:w="9649"/>
      </w:tblGrid>
      <w:tr w:rsidR="00982D79" w14:paraId="036C3106" w14:textId="77777777" w:rsidTr="00982D79">
        <w:tc>
          <w:tcPr>
            <w:tcW w:w="5000" w:type="pct"/>
            <w:tcBorders>
              <w:top w:val="single" w:sz="4" w:space="0" w:color="0072CE" w:themeColor="text2"/>
              <w:bottom w:val="single" w:sz="4" w:space="0" w:color="0072CE" w:themeColor="text2"/>
            </w:tcBorders>
            <w:shd w:val="clear" w:color="auto" w:fill="E5F1FA" w:themeFill="light2"/>
          </w:tcPr>
          <w:p w14:paraId="056B60C6" w14:textId="7720C646" w:rsidR="00982D79" w:rsidRPr="00982D79" w:rsidRDefault="00982D79" w:rsidP="00982D79">
            <w:pPr>
              <w:pStyle w:val="PullOutBoxBodyText"/>
              <w:rPr>
                <w:b/>
              </w:rPr>
            </w:pPr>
            <w:r w:rsidRPr="00982D79">
              <w:rPr>
                <w:b/>
              </w:rPr>
              <w:t>Scenario 39A: Installing a</w:t>
            </w:r>
            <w:r w:rsidR="00150E5E">
              <w:rPr>
                <w:b/>
              </w:rPr>
              <w:t>n electronic</w:t>
            </w:r>
            <w:r w:rsidRPr="00982D79">
              <w:rPr>
                <w:b/>
              </w:rPr>
              <w:t xml:space="preserve"> gas/air ratio control</w:t>
            </w:r>
          </w:p>
        </w:tc>
      </w:tr>
    </w:tbl>
    <w:p w14:paraId="7EB5C528" w14:textId="46322EAF" w:rsidR="00191812" w:rsidRPr="00DE6E8A" w:rsidRDefault="00191812" w:rsidP="00670F40">
      <w:pPr>
        <w:pStyle w:val="BodyText"/>
      </w:pPr>
      <w:r w:rsidRPr="00DE6E8A">
        <w:t xml:space="preserve">The GHG equivalent emissions reduction for each scenario is given by </w:t>
      </w:r>
      <w:r w:rsidRPr="00DE6E8A">
        <w:fldChar w:fldCharType="begin"/>
      </w:r>
      <w:r w:rsidRPr="00DE6E8A">
        <w:instrText xml:space="preserve"> REF _Ref504388438 \h </w:instrText>
      </w:r>
      <w:r w:rsidR="00670F40">
        <w:instrText xml:space="preserve"> \* MERGEFORMAT </w:instrText>
      </w:r>
      <w:r w:rsidRPr="00DE6E8A">
        <w:fldChar w:fldCharType="separate"/>
      </w:r>
      <w:r w:rsidR="006547AC" w:rsidRPr="00DE6E8A">
        <w:t xml:space="preserve">Equation </w:t>
      </w:r>
      <w:r w:rsidR="006547AC">
        <w:rPr>
          <w:noProof/>
        </w:rPr>
        <w:t>39.1</w:t>
      </w:r>
      <w:r w:rsidRPr="00DE6E8A">
        <w:fldChar w:fldCharType="end"/>
      </w:r>
      <w:r w:rsidRPr="00DE6E8A">
        <w:t xml:space="preserve">, using the variables listed in </w:t>
      </w:r>
      <w:r w:rsidR="00670F40">
        <w:fldChar w:fldCharType="begin"/>
      </w:r>
      <w:r w:rsidR="00670F40">
        <w:instrText xml:space="preserve"> REF _Ref523468587 \h </w:instrText>
      </w:r>
      <w:r w:rsidR="00670F40">
        <w:fldChar w:fldCharType="separate"/>
      </w:r>
      <w:r w:rsidR="006547AC" w:rsidRPr="00DE6E8A">
        <w:t xml:space="preserve">Table </w:t>
      </w:r>
      <w:r w:rsidR="006547AC">
        <w:rPr>
          <w:noProof/>
        </w:rPr>
        <w:t>39</w:t>
      </w:r>
      <w:r w:rsidR="006547AC">
        <w:t>.</w:t>
      </w:r>
      <w:r w:rsidR="006547AC">
        <w:rPr>
          <w:noProof/>
        </w:rPr>
        <w:t>2</w:t>
      </w:r>
      <w:r w:rsidR="00670F40">
        <w:fldChar w:fldCharType="end"/>
      </w:r>
      <w:r w:rsidR="00670F40">
        <w:t xml:space="preserve">.  </w:t>
      </w:r>
    </w:p>
    <w:p w14:paraId="6C6A96F0" w14:textId="5E426E29" w:rsidR="00191812" w:rsidRPr="00DE6E8A" w:rsidRDefault="00191812" w:rsidP="00191812">
      <w:pPr>
        <w:pStyle w:val="Caption"/>
      </w:pPr>
      <w:bookmarkStart w:id="1164" w:name="_Toc503972765"/>
      <w:bookmarkStart w:id="1165" w:name="_Ref504388438"/>
      <w:bookmarkStart w:id="1166" w:name="_Toc522614765"/>
      <w:r w:rsidRPr="00DE6E8A">
        <w:t xml:space="preserve">Equation </w:t>
      </w:r>
      <w:fldSimple w:instr=" STYLEREF 2 \s ">
        <w:r w:rsidR="006547AC">
          <w:rPr>
            <w:noProof/>
          </w:rPr>
          <w:t>39</w:t>
        </w:r>
      </w:fldSimple>
      <w:r w:rsidR="00E1324D">
        <w:t>.</w:t>
      </w:r>
      <w:fldSimple w:instr=" SEQ Equation \* ARABIC \s 2 ">
        <w:r w:rsidR="006547AC">
          <w:rPr>
            <w:noProof/>
          </w:rPr>
          <w:t>1</w:t>
        </w:r>
      </w:fldSimple>
      <w:bookmarkEnd w:id="1164"/>
      <w:bookmarkEnd w:id="1165"/>
      <w:r w:rsidRPr="00DE6E8A">
        <w:t xml:space="preserve"> – GHG equivalent emissions reduction calculation for Scenario 39A</w:t>
      </w:r>
      <w:bookmarkEnd w:id="1166"/>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764EA513"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502D5625" w14:textId="7513C68D" w:rsidR="00191812" w:rsidRPr="002D42A5" w:rsidRDefault="002D42A5"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m:t>
                </m:r>
                <m:r>
                  <m:rPr>
                    <m:sty m:val="bi"/>
                  </m:rPr>
                  <w:rPr>
                    <w:rFonts w:ascii="Cambria Math" w:eastAsiaTheme="majorEastAsia" w:hAnsi="Cambria Math"/>
                  </w:rPr>
                  <m:t>Consumption</m:t>
                </m:r>
                <m:r>
                  <m:rPr>
                    <m:sty m:val="p"/>
                  </m:rPr>
                  <w:rPr>
                    <w:rFonts w:ascii="Cambria Math" w:eastAsiaTheme="majorEastAsia" w:hAnsi="Cambria Math"/>
                  </w:rPr>
                  <m:t xml:space="preserve"> × </m:t>
                </m:r>
                <m:r>
                  <m:rPr>
                    <m:sty m:val="bi"/>
                  </m:rPr>
                  <w:rPr>
                    <w:rFonts w:ascii="Cambria Math" w:eastAsiaTheme="majorEastAsia" w:hAnsi="Cambria Math"/>
                  </w:rPr>
                  <m:t>DEI</m:t>
                </m:r>
                <m:r>
                  <m:rPr>
                    <m:sty m:val="p"/>
                  </m:rPr>
                  <w:rPr>
                    <w:rFonts w:ascii="Cambria Math" w:eastAsiaTheme="majorEastAsia" w:hAnsi="Cambria Math"/>
                  </w:rPr>
                  <m:t xml:space="preserve"> × </m:t>
                </m:r>
                <m:r>
                  <m:rPr>
                    <m:sty m:val="bi"/>
                  </m:rPr>
                  <w:rPr>
                    <w:rFonts w:ascii="Cambria Math" w:eastAsiaTheme="majorEastAsia" w:hAnsi="Cambria Math"/>
                  </w:rPr>
                  <m:t>LUF</m:t>
                </m:r>
                <m:r>
                  <m:rPr>
                    <m:sty m:val="p"/>
                  </m:rPr>
                  <w:rPr>
                    <w:rFonts w:ascii="Cambria Math" w:eastAsiaTheme="majorEastAsia" w:hAnsi="Cambria Math"/>
                  </w:rPr>
                  <m:t xml:space="preserve"> × </m:t>
                </m:r>
                <m:r>
                  <m:rPr>
                    <m:sty m:val="b"/>
                  </m:rPr>
                  <w:rPr>
                    <w:rFonts w:ascii="Cambria Math" w:eastAsiaTheme="majorEastAsia" w:hAnsi="Cambria Math"/>
                  </w:rPr>
                  <m:t>8760</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m:t>
                </m:r>
              </m:oMath>
            </m:oMathPara>
          </w:p>
        </w:tc>
      </w:tr>
    </w:tbl>
    <w:p w14:paraId="2D58E5E7" w14:textId="04C76912" w:rsidR="00D07E29" w:rsidRDefault="00D07E29">
      <w:pPr>
        <w:rPr>
          <w:b/>
          <w:bCs/>
          <w:sz w:val="16"/>
        </w:rPr>
      </w:pPr>
      <w:bookmarkStart w:id="1167" w:name="_Toc503972589"/>
      <w:bookmarkStart w:id="1168" w:name="_Ref504388418"/>
      <w:bookmarkStart w:id="1169" w:name="_Toc504390904"/>
      <w:bookmarkStart w:id="1170" w:name="_Toc509321644"/>
      <w:bookmarkStart w:id="1171" w:name="_Toc522614690"/>
    </w:p>
    <w:p w14:paraId="5970D5EE" w14:textId="3B416441" w:rsidR="00191812" w:rsidRPr="00DE6E8A" w:rsidRDefault="00191812" w:rsidP="00191812">
      <w:pPr>
        <w:pStyle w:val="Caption"/>
      </w:pPr>
      <w:bookmarkStart w:id="1172" w:name="_Ref523468587"/>
      <w:r w:rsidRPr="00DE6E8A">
        <w:t xml:space="preserve">Table </w:t>
      </w:r>
      <w:fldSimple w:instr=" STYLEREF 2 \s ">
        <w:r w:rsidR="006547AC">
          <w:rPr>
            <w:noProof/>
          </w:rPr>
          <w:t>39</w:t>
        </w:r>
      </w:fldSimple>
      <w:r w:rsidR="00E1324D">
        <w:t>.</w:t>
      </w:r>
      <w:fldSimple w:instr=" SEQ Table \* ARABIC \s 2 ">
        <w:r w:rsidR="006547AC">
          <w:rPr>
            <w:noProof/>
          </w:rPr>
          <w:t>2</w:t>
        </w:r>
      </w:fldSimple>
      <w:bookmarkEnd w:id="1167"/>
      <w:bookmarkEnd w:id="1168"/>
      <w:bookmarkEnd w:id="1172"/>
      <w:r w:rsidRPr="00DE6E8A">
        <w:t xml:space="preserve"> – GHG equivalent emissions reduction variables for Scenario 39A</w:t>
      </w:r>
      <w:bookmarkEnd w:id="1169"/>
      <w:bookmarkEnd w:id="1170"/>
      <w:bookmarkEnd w:id="1171"/>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422"/>
        <w:gridCol w:w="5102"/>
        <w:gridCol w:w="3135"/>
      </w:tblGrid>
      <w:tr w:rsidR="00191812" w:rsidRPr="003046E8" w14:paraId="69C72CB8"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36" w:type="pct"/>
            <w:shd w:val="clear" w:color="auto" w:fill="E5F1FA" w:themeFill="light2"/>
          </w:tcPr>
          <w:p w14:paraId="58CBF09D" w14:textId="77777777" w:rsidR="00191812" w:rsidRPr="003046E8" w:rsidRDefault="00191812" w:rsidP="003046E8">
            <w:pPr>
              <w:pStyle w:val="TableTextLeft"/>
              <w:rPr>
                <w:b/>
              </w:rPr>
            </w:pPr>
            <w:r w:rsidRPr="003046E8">
              <w:rPr>
                <w:b/>
              </w:rPr>
              <w:t>Input type</w:t>
            </w:r>
          </w:p>
        </w:tc>
        <w:tc>
          <w:tcPr>
            <w:tcW w:w="2641" w:type="pct"/>
            <w:shd w:val="clear" w:color="auto" w:fill="E5F1FA" w:themeFill="light2"/>
          </w:tcPr>
          <w:p w14:paraId="22DA991E"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1623" w:type="pct"/>
            <w:shd w:val="clear" w:color="auto" w:fill="E5F1FA" w:themeFill="light2"/>
          </w:tcPr>
          <w:p w14:paraId="3730E4D2"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191812" w:rsidRPr="00DE6E8A" w14:paraId="502BBF1C" w14:textId="77777777" w:rsidTr="00F4676B">
        <w:tc>
          <w:tcPr>
            <w:tcW w:w="736" w:type="pct"/>
            <w:vMerge w:val="restart"/>
          </w:tcPr>
          <w:p w14:paraId="190B8648" w14:textId="77777777" w:rsidR="00191812" w:rsidRPr="00DE6E8A" w:rsidRDefault="00191812" w:rsidP="00191812">
            <w:pPr>
              <w:pStyle w:val="TableTextLeft"/>
            </w:pPr>
            <w:r w:rsidRPr="00DE6E8A">
              <w:t>Consumption</w:t>
            </w:r>
          </w:p>
        </w:tc>
        <w:tc>
          <w:tcPr>
            <w:tcW w:w="2641" w:type="pct"/>
          </w:tcPr>
          <w:p w14:paraId="6A2B4029" w14:textId="77777777" w:rsidR="00191812" w:rsidRPr="00DE6E8A" w:rsidRDefault="00191812" w:rsidP="00191812">
            <w:pPr>
              <w:pStyle w:val="TableTextLeft"/>
            </w:pPr>
            <w:r w:rsidRPr="00DE6E8A">
              <w:t>Nominal gas consumption of the boiler or heater on which the product is installed is less than 11,400 MJ/h</w:t>
            </w:r>
          </w:p>
        </w:tc>
        <w:tc>
          <w:tcPr>
            <w:tcW w:w="1623" w:type="pct"/>
          </w:tcPr>
          <w:p w14:paraId="18495417" w14:textId="77777777" w:rsidR="00191812" w:rsidRPr="00DE6E8A" w:rsidRDefault="00191812" w:rsidP="00191812">
            <w:pPr>
              <w:pStyle w:val="TableTextLeft"/>
              <w:rPr>
                <w:rFonts w:eastAsiaTheme="minorEastAsia"/>
              </w:rPr>
            </w:pPr>
            <w:r w:rsidRPr="00DE6E8A">
              <w:t>the nominal gas consumption (MJ/h) of that steam boiler, water boiler or water heater</w:t>
            </w:r>
          </w:p>
        </w:tc>
      </w:tr>
      <w:tr w:rsidR="00191812" w:rsidRPr="00DE6E8A" w14:paraId="1CDD9564" w14:textId="77777777" w:rsidTr="00F4676B">
        <w:tc>
          <w:tcPr>
            <w:tcW w:w="736" w:type="pct"/>
            <w:vMerge/>
          </w:tcPr>
          <w:p w14:paraId="394F7D53" w14:textId="77777777" w:rsidR="00191812" w:rsidRPr="00DE6E8A" w:rsidRDefault="00191812" w:rsidP="00191812">
            <w:pPr>
              <w:pStyle w:val="BodyText"/>
            </w:pPr>
          </w:p>
        </w:tc>
        <w:tc>
          <w:tcPr>
            <w:tcW w:w="2641" w:type="pct"/>
          </w:tcPr>
          <w:p w14:paraId="39879F10" w14:textId="77777777" w:rsidR="00191812" w:rsidRPr="00DE6E8A" w:rsidRDefault="00191812" w:rsidP="00191812">
            <w:pPr>
              <w:pStyle w:val="TableTextLeft"/>
              <w:rPr>
                <w:rFonts w:eastAsiaTheme="minorEastAsia"/>
              </w:rPr>
            </w:pPr>
            <w:r w:rsidRPr="00DE6E8A">
              <w:t>Nominal gas consumption of the boiler or heater on which the product is installed is at least 11,400 MJ/h</w:t>
            </w:r>
          </w:p>
        </w:tc>
        <w:tc>
          <w:tcPr>
            <w:tcW w:w="1623" w:type="pct"/>
          </w:tcPr>
          <w:p w14:paraId="22EDEE59" w14:textId="77777777" w:rsidR="00191812" w:rsidRPr="00DE6E8A" w:rsidRDefault="00191812" w:rsidP="00191812">
            <w:pPr>
              <w:pStyle w:val="TableTextLeft"/>
              <w:rPr>
                <w:rFonts w:eastAsiaTheme="minorEastAsia"/>
              </w:rPr>
            </w:pPr>
            <w:r w:rsidRPr="00DE6E8A">
              <w:t>11,400</w:t>
            </w:r>
          </w:p>
        </w:tc>
      </w:tr>
      <w:tr w:rsidR="00FB5B12" w:rsidRPr="00DE6E8A" w14:paraId="0DEB19EA" w14:textId="77777777" w:rsidTr="00FB5B12">
        <w:trPr>
          <w:trHeight w:val="307"/>
        </w:trPr>
        <w:tc>
          <w:tcPr>
            <w:tcW w:w="736" w:type="pct"/>
          </w:tcPr>
          <w:p w14:paraId="7BB8D49F" w14:textId="77777777" w:rsidR="00FB5B12" w:rsidRPr="00DE6E8A" w:rsidRDefault="00FB5B12" w:rsidP="00191812">
            <w:pPr>
              <w:pStyle w:val="TableTextLeft"/>
            </w:pPr>
            <w:r w:rsidRPr="00DE6E8A">
              <w:t>DEI</w:t>
            </w:r>
          </w:p>
        </w:tc>
        <w:tc>
          <w:tcPr>
            <w:tcW w:w="2641" w:type="pct"/>
          </w:tcPr>
          <w:p w14:paraId="7CC1D9E9" w14:textId="191E6DBE" w:rsidR="00FB5B12" w:rsidRPr="00DE6E8A" w:rsidRDefault="00FB5B12" w:rsidP="00191812">
            <w:pPr>
              <w:pStyle w:val="TableTextLeft"/>
            </w:pPr>
            <w:r>
              <w:t>In every instance</w:t>
            </w:r>
          </w:p>
        </w:tc>
        <w:tc>
          <w:tcPr>
            <w:tcW w:w="1623" w:type="pct"/>
          </w:tcPr>
          <w:p w14:paraId="33D1AD1E" w14:textId="09BB00FE" w:rsidR="00FB5B12" w:rsidRPr="00FB5B12" w:rsidRDefault="00FB5B12" w:rsidP="00FB5B12">
            <w:pPr>
              <w:pStyle w:val="TableTextLeft"/>
            </w:pPr>
            <m:oMathPara>
              <m:oMathParaPr>
                <m:jc m:val="left"/>
              </m:oMathParaPr>
              <m:oMath>
                <m:r>
                  <w:rPr>
                    <w:rFonts w:ascii="Cambria Math" w:hAnsi="Cambria Math"/>
                  </w:rPr>
                  <m:t xml:space="preserve">0.65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191812" w:rsidRPr="00DE6E8A" w14:paraId="0B3C1095" w14:textId="77777777" w:rsidTr="00F4676B">
        <w:tc>
          <w:tcPr>
            <w:tcW w:w="736" w:type="pct"/>
          </w:tcPr>
          <w:p w14:paraId="550EB0BA" w14:textId="77777777" w:rsidR="00191812" w:rsidRPr="00DE6E8A" w:rsidRDefault="00191812" w:rsidP="00191812">
            <w:pPr>
              <w:pStyle w:val="TableTextLeft"/>
            </w:pPr>
            <w:r w:rsidRPr="00DE6E8A">
              <w:t xml:space="preserve">LUF </w:t>
            </w:r>
          </w:p>
        </w:tc>
        <w:tc>
          <w:tcPr>
            <w:tcW w:w="2641" w:type="pct"/>
          </w:tcPr>
          <w:p w14:paraId="2F9EC296" w14:textId="77777777" w:rsidR="00191812" w:rsidRPr="00DE6E8A" w:rsidRDefault="00191812" w:rsidP="00191812">
            <w:pPr>
              <w:pStyle w:val="TableTextLeft"/>
            </w:pPr>
            <w:r w:rsidRPr="00DE6E8A">
              <w:t>In every instance</w:t>
            </w:r>
          </w:p>
        </w:tc>
        <w:tc>
          <w:tcPr>
            <w:tcW w:w="1623" w:type="pct"/>
          </w:tcPr>
          <w:p w14:paraId="789BC75C" w14:textId="77777777" w:rsidR="00191812" w:rsidRPr="00DE6E8A" w:rsidRDefault="00191812" w:rsidP="00191812">
            <w:pPr>
              <w:pStyle w:val="TableTextLeft"/>
            </w:pPr>
            <w:r w:rsidRPr="00DE6E8A">
              <w:t>0.206</w:t>
            </w:r>
          </w:p>
        </w:tc>
      </w:tr>
      <w:tr w:rsidR="00191812" w:rsidRPr="00DE6E8A" w14:paraId="7A0C6799" w14:textId="77777777" w:rsidTr="00F4676B">
        <w:tc>
          <w:tcPr>
            <w:tcW w:w="736" w:type="pct"/>
          </w:tcPr>
          <w:p w14:paraId="1A54D6DC" w14:textId="77777777" w:rsidR="00191812" w:rsidRPr="00DE6E8A" w:rsidRDefault="00191812" w:rsidP="00191812">
            <w:pPr>
              <w:pStyle w:val="TableTextLeft"/>
            </w:pPr>
            <w:r w:rsidRPr="00DE6E8A">
              <w:t>Lifetime</w:t>
            </w:r>
          </w:p>
        </w:tc>
        <w:tc>
          <w:tcPr>
            <w:tcW w:w="2641" w:type="pct"/>
          </w:tcPr>
          <w:p w14:paraId="43C36846" w14:textId="77777777" w:rsidR="00191812" w:rsidRPr="00DE6E8A" w:rsidRDefault="00191812" w:rsidP="00191812">
            <w:pPr>
              <w:pStyle w:val="TableTextLeft"/>
            </w:pPr>
            <w:r w:rsidRPr="00DE6E8A">
              <w:t>In every instance</w:t>
            </w:r>
          </w:p>
        </w:tc>
        <w:tc>
          <w:tcPr>
            <w:tcW w:w="1623" w:type="pct"/>
          </w:tcPr>
          <w:p w14:paraId="3A8421AB" w14:textId="05139404" w:rsidR="00191812" w:rsidRPr="00DE6E8A" w:rsidRDefault="00FB5B12" w:rsidP="00191812">
            <w:pPr>
              <w:pStyle w:val="TableTextLeft"/>
            </w:pPr>
            <w:r>
              <w:t>2</w:t>
            </w:r>
            <w:r w:rsidR="00191812" w:rsidRPr="00DE6E8A">
              <w:t>0.00</w:t>
            </w:r>
          </w:p>
        </w:tc>
      </w:tr>
    </w:tbl>
    <w:p w14:paraId="48EF478D" w14:textId="77777777" w:rsidR="00191812" w:rsidRPr="00DE6E8A" w:rsidRDefault="00191812" w:rsidP="00191812">
      <w:pPr>
        <w:pStyle w:val="BodyText"/>
      </w:pPr>
    </w:p>
    <w:p w14:paraId="00487744" w14:textId="77777777" w:rsidR="00D434E4" w:rsidRDefault="00D434E4">
      <w:pPr>
        <w:rPr>
          <w:b/>
          <w:bCs/>
          <w:iCs/>
          <w:color w:val="0072CE" w:themeColor="text2"/>
          <w:kern w:val="20"/>
          <w:sz w:val="24"/>
          <w:szCs w:val="28"/>
        </w:rPr>
      </w:pPr>
      <w:bookmarkStart w:id="1173" w:name="_Toc506196615"/>
      <w:bookmarkStart w:id="1174" w:name="_Toc506216651"/>
      <w:bookmarkStart w:id="1175" w:name="_Toc509321283"/>
      <w:bookmarkStart w:id="1176" w:name="_Toc509321507"/>
      <w:r>
        <w:br w:type="page"/>
      </w:r>
    </w:p>
    <w:p w14:paraId="4962CA76" w14:textId="1AE10F54" w:rsidR="00CB2A87" w:rsidRPr="001D5E22" w:rsidRDefault="00CB2A87" w:rsidP="001D5E22">
      <w:pPr>
        <w:pStyle w:val="Heading2"/>
      </w:pPr>
      <w:bookmarkStart w:id="1177" w:name="_Toc527614631"/>
      <w:r w:rsidRPr="001D5E22">
        <w:t>Part 40</w:t>
      </w:r>
      <w:r w:rsidR="00D07E29" w:rsidRPr="001D5E22">
        <w:t xml:space="preserve"> Activity</w:t>
      </w:r>
      <w:r w:rsidRPr="001D5E22">
        <w:t xml:space="preserve">– </w:t>
      </w:r>
      <w:r w:rsidR="00150E5E" w:rsidRPr="001D5E22">
        <w:t>Combustion t</w:t>
      </w:r>
      <w:r w:rsidRPr="001D5E22">
        <w:t>rim</w:t>
      </w:r>
      <w:bookmarkEnd w:id="1177"/>
    </w:p>
    <w:tbl>
      <w:tblPr>
        <w:tblStyle w:val="HighlightTable"/>
        <w:tblW w:w="5000" w:type="pct"/>
        <w:tblLook w:val="0600" w:firstRow="0" w:lastRow="0" w:firstColumn="0" w:lastColumn="0" w:noHBand="1" w:noVBand="1"/>
        <w:tblCaption w:val="Hightlight Text"/>
      </w:tblPr>
      <w:tblGrid>
        <w:gridCol w:w="9639"/>
      </w:tblGrid>
      <w:tr w:rsidR="00CB2A87" w14:paraId="440D51CD" w14:textId="77777777" w:rsidTr="0043694B">
        <w:tc>
          <w:tcPr>
            <w:tcW w:w="5000" w:type="pct"/>
          </w:tcPr>
          <w:p w14:paraId="6DFDFE2F" w14:textId="77777777" w:rsidR="00CB2A87" w:rsidRDefault="00CB2A87" w:rsidP="0043694B">
            <w:pPr>
              <w:pStyle w:val="HighlightBoxText"/>
              <w:jc w:val="center"/>
            </w:pPr>
            <w:r w:rsidRPr="002F4B13">
              <w:rPr>
                <w:b/>
              </w:rPr>
              <w:t xml:space="preserve">THIS PART COMMENCES </w:t>
            </w:r>
            <w:r>
              <w:rPr>
                <w:b/>
              </w:rPr>
              <w:t>1 MARCH 2019</w:t>
            </w:r>
          </w:p>
        </w:tc>
      </w:tr>
    </w:tbl>
    <w:p w14:paraId="4E0801B5" w14:textId="77777777" w:rsidR="00CB2A87" w:rsidRPr="00D6153B" w:rsidRDefault="00CB2A87" w:rsidP="00CB2A87">
      <w:pPr>
        <w:pStyle w:val="Heading3"/>
        <w:numPr>
          <w:ilvl w:val="2"/>
          <w:numId w:val="8"/>
        </w:numPr>
        <w:rPr>
          <w:sz w:val="24"/>
          <w:szCs w:val="24"/>
        </w:rPr>
      </w:pPr>
      <w:bookmarkStart w:id="1178" w:name="_Toc527614632"/>
      <w:r w:rsidRPr="00D6153B">
        <w:rPr>
          <w:sz w:val="24"/>
          <w:szCs w:val="24"/>
        </w:rPr>
        <w:t>Activity Description</w:t>
      </w:r>
      <w:bookmarkEnd w:id="1178"/>
    </w:p>
    <w:tbl>
      <w:tblPr>
        <w:tblStyle w:val="PullOutBoxTable"/>
        <w:tblW w:w="5000" w:type="pct"/>
        <w:tblLook w:val="0600" w:firstRow="0" w:lastRow="0" w:firstColumn="0" w:lastColumn="0" w:noHBand="1" w:noVBand="1"/>
      </w:tblPr>
      <w:tblGrid>
        <w:gridCol w:w="9649"/>
      </w:tblGrid>
      <w:tr w:rsidR="00CB2A87" w14:paraId="3445BEA7" w14:textId="77777777" w:rsidTr="0043694B">
        <w:tc>
          <w:tcPr>
            <w:tcW w:w="5000" w:type="pct"/>
            <w:tcBorders>
              <w:top w:val="single" w:sz="4" w:space="0" w:color="0072CE" w:themeColor="text2"/>
              <w:bottom w:val="single" w:sz="4" w:space="0" w:color="0072CE" w:themeColor="text2"/>
            </w:tcBorders>
            <w:shd w:val="clear" w:color="auto" w:fill="D3D3D3"/>
          </w:tcPr>
          <w:p w14:paraId="6FDAFC91" w14:textId="4715C4EF" w:rsidR="00614556" w:rsidRDefault="00CB2A87" w:rsidP="00614556">
            <w:pPr>
              <w:pStyle w:val="PullOutBoxBodyText"/>
            </w:pPr>
            <w:r>
              <w:t>Part 40 of Schedule 2 of the Regulations prescribes the upgrade of gas boilers through installing a</w:t>
            </w:r>
            <w:r w:rsidR="00614556">
              <w:t xml:space="preserve"> combustion trim in a</w:t>
            </w:r>
            <w:r>
              <w:t xml:space="preserve"> gas/air ratio control </w:t>
            </w:r>
            <w:r w:rsidR="00614556">
              <w:t xml:space="preserve">system </w:t>
            </w:r>
            <w:r>
              <w:t xml:space="preserve">as an eligible activity for the purposes of the </w:t>
            </w:r>
            <w:r w:rsidR="00D07E29">
              <w:br/>
            </w:r>
            <w:r>
              <w:t>Vic</w:t>
            </w:r>
            <w:r w:rsidR="00614556">
              <w:t>torian Energy Upgrades program.</w:t>
            </w:r>
          </w:p>
          <w:p w14:paraId="57174F30" w14:textId="684D7603" w:rsidR="00CB2A87" w:rsidRDefault="0089241F" w:rsidP="00614556">
            <w:pPr>
              <w:pStyle w:val="PullOutBoxBodyText"/>
            </w:pPr>
            <w:r>
              <w:fldChar w:fldCharType="begin"/>
            </w:r>
            <w:r>
              <w:instrText xml:space="preserve"> REF _Ref522803845 \h </w:instrText>
            </w:r>
            <w:r>
              <w:fldChar w:fldCharType="separate"/>
            </w:r>
            <w:r w:rsidR="006547AC" w:rsidRPr="00DE6E8A">
              <w:t xml:space="preserve">Table </w:t>
            </w:r>
            <w:r w:rsidR="006547AC">
              <w:rPr>
                <w:noProof/>
              </w:rPr>
              <w:t>40</w:t>
            </w:r>
            <w:r w:rsidR="006547AC">
              <w:t>.</w:t>
            </w:r>
            <w:r w:rsidR="006547AC">
              <w:rPr>
                <w:noProof/>
              </w:rPr>
              <w:t>1</w:t>
            </w:r>
            <w:r>
              <w:fldChar w:fldCharType="end"/>
            </w:r>
            <w:r>
              <w:t xml:space="preserve"> </w:t>
            </w:r>
            <w:r w:rsidR="00CB2A87">
              <w:t>lists the eligible products that may be installed. Each type of upgrade is known as a scenario. Each scenario has its own method for determining GHG equivalent reduction.</w:t>
            </w:r>
          </w:p>
        </w:tc>
      </w:tr>
    </w:tbl>
    <w:p w14:paraId="72AFDAD1" w14:textId="009872C8" w:rsidR="00CB2A87" w:rsidRPr="00DE6E8A" w:rsidRDefault="00CB2A87" w:rsidP="00CB2A87">
      <w:pPr>
        <w:pStyle w:val="Caption"/>
      </w:pPr>
      <w:bookmarkStart w:id="1179" w:name="_Ref522803845"/>
      <w:r w:rsidRPr="00DE6E8A">
        <w:t xml:space="preserve">Table </w:t>
      </w:r>
      <w:fldSimple w:instr=" STYLEREF 2 \s ">
        <w:r w:rsidR="006547AC">
          <w:rPr>
            <w:noProof/>
          </w:rPr>
          <w:t>40</w:t>
        </w:r>
      </w:fldSimple>
      <w:r w:rsidR="00E1324D">
        <w:t>.</w:t>
      </w:r>
      <w:fldSimple w:instr=" SEQ Table \* ARABIC \s 2 ">
        <w:r w:rsidR="006547AC">
          <w:rPr>
            <w:noProof/>
          </w:rPr>
          <w:t>1</w:t>
        </w:r>
      </w:fldSimple>
      <w:bookmarkEnd w:id="1179"/>
      <w:r w:rsidRPr="00DE6E8A">
        <w:t xml:space="preserve"> – Eligible </w:t>
      </w:r>
      <w:r w:rsidR="00614556">
        <w:t>combustion trim</w:t>
      </w:r>
      <w:r w:rsidRPr="00DE6E8A">
        <w:t xml:space="preserve"> scenarios</w:t>
      </w:r>
    </w:p>
    <w:tbl>
      <w:tblPr>
        <w:tblStyle w:val="TableGrid"/>
        <w:tblW w:w="5000" w:type="pct"/>
        <w:tblLook w:val="04A0" w:firstRow="1" w:lastRow="0" w:firstColumn="1" w:lastColumn="0" w:noHBand="0" w:noVBand="1"/>
      </w:tblPr>
      <w:tblGrid>
        <w:gridCol w:w="1121"/>
        <w:gridCol w:w="1118"/>
        <w:gridCol w:w="1910"/>
        <w:gridCol w:w="4380"/>
        <w:gridCol w:w="1110"/>
      </w:tblGrid>
      <w:tr w:rsidR="00CB2A87" w:rsidRPr="00DE6E8A" w14:paraId="3070C196" w14:textId="77777777" w:rsidTr="0043694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81" w:type="pct"/>
          </w:tcPr>
          <w:p w14:paraId="5F6A6F12" w14:textId="77777777" w:rsidR="00CB2A87" w:rsidRPr="00DE6E8A" w:rsidRDefault="00CB2A87" w:rsidP="0043694B">
            <w:pPr>
              <w:pStyle w:val="TableHeadingLeft"/>
            </w:pPr>
            <w:r>
              <w:t>Product category</w:t>
            </w:r>
            <w:r w:rsidRPr="00DE6E8A">
              <w:t xml:space="preserve"> number</w:t>
            </w:r>
          </w:p>
        </w:tc>
        <w:tc>
          <w:tcPr>
            <w:tcW w:w="580" w:type="pct"/>
          </w:tcPr>
          <w:p w14:paraId="1133FC27" w14:textId="77777777" w:rsidR="00CB2A87" w:rsidRPr="00DE6E8A" w:rsidRDefault="00CB2A87" w:rsidP="0043694B">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991" w:type="pct"/>
          </w:tcPr>
          <w:p w14:paraId="125D2C41" w14:textId="77777777" w:rsidR="00CB2A87" w:rsidRPr="00DE6E8A" w:rsidRDefault="00CB2A87" w:rsidP="0043694B">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272" w:type="pct"/>
          </w:tcPr>
          <w:p w14:paraId="1B77630D" w14:textId="77777777" w:rsidR="00CB2A87" w:rsidRPr="00DE6E8A" w:rsidRDefault="00CB2A87" w:rsidP="0043694B">
            <w:pPr>
              <w:pStyle w:val="TableHeadingLeft"/>
              <w:cnfStyle w:val="100000000000" w:firstRow="1" w:lastRow="0" w:firstColumn="0" w:lastColumn="0" w:oddVBand="0" w:evenVBand="0" w:oddHBand="0" w:evenHBand="0" w:firstRowFirstColumn="0" w:firstRowLastColumn="0" w:lastRowFirstColumn="0" w:lastRowLastColumn="0"/>
            </w:pPr>
            <w:r>
              <w:t>Product</w:t>
            </w:r>
            <w:r w:rsidRPr="00DE6E8A">
              <w:t xml:space="preserve"> to be installed</w:t>
            </w:r>
          </w:p>
        </w:tc>
        <w:tc>
          <w:tcPr>
            <w:tcW w:w="577" w:type="pct"/>
          </w:tcPr>
          <w:p w14:paraId="4E1FAE5B" w14:textId="77777777" w:rsidR="00CB2A87" w:rsidRPr="00DE6E8A" w:rsidRDefault="00CB2A87" w:rsidP="0043694B">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CB2A87" w:rsidRPr="00DE6E8A" w14:paraId="0983CF3A" w14:textId="77777777" w:rsidTr="0043694B">
        <w:tc>
          <w:tcPr>
            <w:tcW w:w="581" w:type="pct"/>
          </w:tcPr>
          <w:p w14:paraId="70BF59E0" w14:textId="1FBF5A3F" w:rsidR="00CB2A87" w:rsidRPr="00DE6E8A" w:rsidRDefault="00614556" w:rsidP="0043694B">
            <w:pPr>
              <w:pStyle w:val="TableTextLeft"/>
            </w:pPr>
            <w:r>
              <w:t>40</w:t>
            </w:r>
            <w:r w:rsidR="00CB2A87" w:rsidRPr="00DE6E8A">
              <w:t>A</w:t>
            </w:r>
          </w:p>
        </w:tc>
        <w:tc>
          <w:tcPr>
            <w:tcW w:w="580" w:type="pct"/>
          </w:tcPr>
          <w:p w14:paraId="77E7E407" w14:textId="1F1608E7" w:rsidR="00CB2A87" w:rsidRPr="00DE6E8A" w:rsidRDefault="00614556" w:rsidP="0043694B">
            <w:pPr>
              <w:pStyle w:val="TableTextLeft"/>
            </w:pPr>
            <w:r>
              <w:t>40</w:t>
            </w:r>
            <w:r w:rsidR="00CB2A87" w:rsidRPr="00DE6E8A">
              <w:t>A</w:t>
            </w:r>
          </w:p>
        </w:tc>
        <w:tc>
          <w:tcPr>
            <w:tcW w:w="991" w:type="pct"/>
          </w:tcPr>
          <w:p w14:paraId="1623D1EA" w14:textId="77777777" w:rsidR="00CB2A87" w:rsidRPr="00DE6E8A" w:rsidRDefault="00CB2A87" w:rsidP="0043694B">
            <w:pPr>
              <w:pStyle w:val="TableTextLeft"/>
            </w:pPr>
            <w:r w:rsidRPr="00DE6E8A">
              <w:t>None</w:t>
            </w:r>
          </w:p>
        </w:tc>
        <w:tc>
          <w:tcPr>
            <w:tcW w:w="2272" w:type="pct"/>
          </w:tcPr>
          <w:p w14:paraId="7738AABD" w14:textId="5107DF6F" w:rsidR="00CB2A87" w:rsidRPr="00DE6E8A" w:rsidRDefault="00CB2A87" w:rsidP="0043694B">
            <w:pPr>
              <w:pStyle w:val="TableTextLeft"/>
            </w:pPr>
            <w:r w:rsidRPr="00DE6E8A">
              <w:t xml:space="preserve">A </w:t>
            </w:r>
            <w:r w:rsidR="00150E5E">
              <w:t>combustion trim system that:</w:t>
            </w:r>
          </w:p>
          <w:p w14:paraId="5F233912" w14:textId="77777777" w:rsidR="00CB2A87" w:rsidRPr="00DE6E8A" w:rsidRDefault="00CB2A87" w:rsidP="0043694B">
            <w:pPr>
              <w:pStyle w:val="ListBullet"/>
              <w:spacing w:line="240" w:lineRule="atLeast"/>
              <w:ind w:right="0"/>
            </w:pPr>
            <w:r w:rsidRPr="00DE6E8A">
              <w:t>includes a flue gas sensor connected to a control panel, capable of sending a signal to a control damper on the burner air supply or variable speed drive on the fan motor; and</w:t>
            </w:r>
          </w:p>
          <w:p w14:paraId="655160C5" w14:textId="1B2871D1" w:rsidR="00CB2A87" w:rsidRPr="00DE6E8A" w:rsidRDefault="00CB2A87" w:rsidP="0043694B">
            <w:pPr>
              <w:pStyle w:val="ListBullet"/>
              <w:spacing w:line="240" w:lineRule="atLeast"/>
              <w:ind w:right="0"/>
            </w:pPr>
            <w:r w:rsidRPr="00DE6E8A">
              <w:t>is installed on a</w:t>
            </w:r>
            <w:r w:rsidR="00476847">
              <w:t xml:space="preserve"> Type B a</w:t>
            </w:r>
            <w:r w:rsidR="00150E5E">
              <w:t>ppliance that is a</w:t>
            </w:r>
            <w:r w:rsidRPr="00DE6E8A">
              <w:t xml:space="preserve"> gas-fired steam boiler, gas-fired water boiler of gas-fired water heater that has an </w:t>
            </w:r>
            <w:r w:rsidR="00150E5E">
              <w:t>electronic gas/air ratio</w:t>
            </w:r>
            <w:r w:rsidRPr="00DE6E8A">
              <w:t xml:space="preserve"> control system capable of receiving a signal from a flue gas sensor for </w:t>
            </w:r>
            <w:r w:rsidR="00150E5E">
              <w:t>combustion</w:t>
            </w:r>
            <w:r w:rsidRPr="00DE6E8A">
              <w:t xml:space="preserve"> trim purpose</w:t>
            </w:r>
            <w:r>
              <w:t>s</w:t>
            </w:r>
          </w:p>
        </w:tc>
        <w:tc>
          <w:tcPr>
            <w:tcW w:w="577" w:type="pct"/>
          </w:tcPr>
          <w:p w14:paraId="7DFA61B8" w14:textId="77777777" w:rsidR="00CB2A87" w:rsidRPr="00DE6E8A" w:rsidRDefault="00CB2A87" w:rsidP="0043694B">
            <w:pPr>
              <w:pStyle w:val="TableTextLeft"/>
            </w:pPr>
            <w:r w:rsidRPr="00DE6E8A">
              <w:t>N/A</w:t>
            </w:r>
          </w:p>
        </w:tc>
      </w:tr>
    </w:tbl>
    <w:p w14:paraId="20B18F75" w14:textId="77777777" w:rsidR="00CB2A87" w:rsidRPr="00DE6E8A" w:rsidRDefault="00CB2A87" w:rsidP="00CB2A87">
      <w:pPr>
        <w:pStyle w:val="BodyText"/>
      </w:pPr>
    </w:p>
    <w:p w14:paraId="56D9357F" w14:textId="77777777" w:rsidR="00CB2A87" w:rsidRPr="00D6153B" w:rsidRDefault="00CB2A87" w:rsidP="00CB2A87">
      <w:pPr>
        <w:pStyle w:val="Heading3"/>
        <w:numPr>
          <w:ilvl w:val="2"/>
          <w:numId w:val="8"/>
        </w:numPr>
        <w:rPr>
          <w:sz w:val="24"/>
          <w:szCs w:val="24"/>
        </w:rPr>
      </w:pPr>
      <w:bookmarkStart w:id="1180" w:name="_Toc527614633"/>
      <w:r w:rsidRPr="00D6153B">
        <w:rPr>
          <w:sz w:val="24"/>
          <w:szCs w:val="24"/>
        </w:rPr>
        <w:t>Specified Minimum Energy Efficiency</w:t>
      </w:r>
      <w:bookmarkEnd w:id="1180"/>
    </w:p>
    <w:p w14:paraId="65E6399A" w14:textId="77777777" w:rsidR="00CB2A87" w:rsidRDefault="00CB2A87" w:rsidP="00CB2A87">
      <w:pPr>
        <w:pStyle w:val="BodyText"/>
      </w:pPr>
      <w:r w:rsidRPr="00DE6E8A">
        <w:t xml:space="preserve">There are no further requirements that must be specified for the installed </w:t>
      </w:r>
      <w:r>
        <w:t>product</w:t>
      </w:r>
      <w:r w:rsidRPr="00DE6E8A">
        <w:t>.</w:t>
      </w:r>
    </w:p>
    <w:p w14:paraId="4C3CBB6F" w14:textId="77777777" w:rsidR="00CB2A87" w:rsidRDefault="00CB2A87" w:rsidP="00CB2A87">
      <w:pPr>
        <w:pStyle w:val="BodyText"/>
      </w:pPr>
    </w:p>
    <w:p w14:paraId="50EF8024" w14:textId="77777777" w:rsidR="00CB2A87" w:rsidRPr="00D6153B" w:rsidRDefault="00CB2A87" w:rsidP="00CB2A87">
      <w:pPr>
        <w:pStyle w:val="Heading3"/>
        <w:rPr>
          <w:sz w:val="24"/>
          <w:szCs w:val="24"/>
        </w:rPr>
      </w:pPr>
      <w:bookmarkStart w:id="1181" w:name="_Toc527614634"/>
      <w:r w:rsidRPr="00D6153B">
        <w:rPr>
          <w:sz w:val="24"/>
          <w:szCs w:val="24"/>
        </w:rPr>
        <w:t>Other specified matters</w:t>
      </w:r>
      <w:bookmarkEnd w:id="1181"/>
    </w:p>
    <w:p w14:paraId="0F13D7B9" w14:textId="77777777" w:rsidR="00CB2A87" w:rsidRDefault="00CB2A87" w:rsidP="00CB2A87">
      <w:pPr>
        <w:pStyle w:val="BodyText"/>
      </w:pPr>
      <w:r>
        <w:t>None.</w:t>
      </w:r>
    </w:p>
    <w:p w14:paraId="0747843D" w14:textId="1AE6558D" w:rsidR="00826B3C" w:rsidRDefault="00826B3C">
      <w:pPr>
        <w:rPr>
          <w:rFonts w:cs="Times New Roman"/>
          <w:lang w:eastAsia="en-US"/>
        </w:rPr>
      </w:pPr>
      <w:r>
        <w:br w:type="page"/>
      </w:r>
    </w:p>
    <w:p w14:paraId="5DA8DC32" w14:textId="77777777" w:rsidR="00CB2A87" w:rsidRPr="00D6153B" w:rsidRDefault="00CB2A87" w:rsidP="00CB2A87">
      <w:pPr>
        <w:pStyle w:val="Heading3"/>
        <w:numPr>
          <w:ilvl w:val="2"/>
          <w:numId w:val="8"/>
        </w:numPr>
        <w:rPr>
          <w:sz w:val="24"/>
          <w:szCs w:val="24"/>
        </w:rPr>
      </w:pPr>
      <w:bookmarkStart w:id="1182" w:name="_Toc527614635"/>
      <w:r w:rsidRPr="00D6153B">
        <w:rPr>
          <w:sz w:val="24"/>
          <w:szCs w:val="24"/>
        </w:rPr>
        <w:t>Method for Determining GHG Equivalent Reduction</w:t>
      </w:r>
      <w:bookmarkEnd w:id="1182"/>
    </w:p>
    <w:tbl>
      <w:tblPr>
        <w:tblStyle w:val="PullOutBoxTable"/>
        <w:tblW w:w="5000" w:type="pct"/>
        <w:tblLook w:val="0600" w:firstRow="0" w:lastRow="0" w:firstColumn="0" w:lastColumn="0" w:noHBand="1" w:noVBand="1"/>
      </w:tblPr>
      <w:tblGrid>
        <w:gridCol w:w="9649"/>
      </w:tblGrid>
      <w:tr w:rsidR="00CB2A87" w14:paraId="4E1A30B1" w14:textId="77777777" w:rsidTr="0043694B">
        <w:tc>
          <w:tcPr>
            <w:tcW w:w="5000" w:type="pct"/>
            <w:tcBorders>
              <w:top w:val="single" w:sz="4" w:space="0" w:color="0072CE" w:themeColor="text2"/>
              <w:bottom w:val="single" w:sz="4" w:space="0" w:color="0072CE" w:themeColor="text2"/>
            </w:tcBorders>
            <w:shd w:val="clear" w:color="auto" w:fill="E5F1FA" w:themeFill="light2"/>
          </w:tcPr>
          <w:p w14:paraId="3214414F" w14:textId="678D893E" w:rsidR="00CB2A87" w:rsidRPr="00982D79" w:rsidRDefault="00CB2A87" w:rsidP="0043694B">
            <w:pPr>
              <w:pStyle w:val="PullOutBoxBodyText"/>
              <w:rPr>
                <w:b/>
              </w:rPr>
            </w:pPr>
            <w:r w:rsidRPr="00982D79">
              <w:rPr>
                <w:b/>
              </w:rPr>
              <w:t>Scenar</w:t>
            </w:r>
            <w:r w:rsidR="00C15695">
              <w:rPr>
                <w:b/>
              </w:rPr>
              <w:t>io 40</w:t>
            </w:r>
            <w:r w:rsidRPr="00982D79">
              <w:rPr>
                <w:b/>
              </w:rPr>
              <w:t xml:space="preserve">A: Installing a </w:t>
            </w:r>
            <w:r w:rsidR="0089241F">
              <w:rPr>
                <w:b/>
              </w:rPr>
              <w:t>combustion trim</w:t>
            </w:r>
            <w:r w:rsidR="00150E5E">
              <w:rPr>
                <w:b/>
              </w:rPr>
              <w:t xml:space="preserve"> system</w:t>
            </w:r>
          </w:p>
        </w:tc>
      </w:tr>
    </w:tbl>
    <w:p w14:paraId="5DCACA98" w14:textId="57AAE80A" w:rsidR="00CB2A87" w:rsidRPr="00DE6E8A" w:rsidRDefault="00CB2A87" w:rsidP="00CB2A87">
      <w:pPr>
        <w:pStyle w:val="BodyText"/>
      </w:pPr>
      <w:r w:rsidRPr="00DE6E8A">
        <w:t>The GHG equivalent emissions reduction for each scenario is given by</w:t>
      </w:r>
      <w:r w:rsidR="0089241F">
        <w:t xml:space="preserve"> </w:t>
      </w:r>
      <w:r w:rsidR="0089241F">
        <w:fldChar w:fldCharType="begin"/>
      </w:r>
      <w:r w:rsidR="0089241F">
        <w:instrText xml:space="preserve"> REF _Ref522803720 \h </w:instrText>
      </w:r>
      <w:r w:rsidR="0089241F">
        <w:fldChar w:fldCharType="separate"/>
      </w:r>
      <w:r w:rsidR="006547AC" w:rsidRPr="00DE6E8A">
        <w:t xml:space="preserve">Equation </w:t>
      </w:r>
      <w:r w:rsidR="006547AC">
        <w:rPr>
          <w:noProof/>
        </w:rPr>
        <w:t>40</w:t>
      </w:r>
      <w:r w:rsidR="006547AC">
        <w:t>.</w:t>
      </w:r>
      <w:r w:rsidR="006547AC">
        <w:rPr>
          <w:noProof/>
        </w:rPr>
        <w:t>1</w:t>
      </w:r>
      <w:r w:rsidR="0089241F">
        <w:fldChar w:fldCharType="end"/>
      </w:r>
      <w:r w:rsidR="0089241F">
        <w:t xml:space="preserve">, using the variables listed in </w:t>
      </w:r>
      <w:r w:rsidR="0089241F">
        <w:fldChar w:fldCharType="begin"/>
      </w:r>
      <w:r w:rsidR="0089241F">
        <w:instrText xml:space="preserve"> REF _Ref522803801 \h </w:instrText>
      </w:r>
      <w:r w:rsidR="0089241F">
        <w:fldChar w:fldCharType="separate"/>
      </w:r>
      <w:r w:rsidR="006547AC" w:rsidRPr="00DE6E8A">
        <w:t xml:space="preserve">Table </w:t>
      </w:r>
      <w:r w:rsidR="006547AC">
        <w:rPr>
          <w:noProof/>
        </w:rPr>
        <w:t>40</w:t>
      </w:r>
      <w:r w:rsidR="006547AC">
        <w:t>.</w:t>
      </w:r>
      <w:r w:rsidR="006547AC">
        <w:rPr>
          <w:noProof/>
        </w:rPr>
        <w:t>2</w:t>
      </w:r>
      <w:r w:rsidR="0089241F">
        <w:fldChar w:fldCharType="end"/>
      </w:r>
      <w:r w:rsidR="0089241F">
        <w:t>.</w:t>
      </w:r>
    </w:p>
    <w:p w14:paraId="47CB1052" w14:textId="036CB5FA" w:rsidR="00CB2A87" w:rsidRPr="00DE6E8A" w:rsidRDefault="00CB2A87" w:rsidP="00CB2A87">
      <w:pPr>
        <w:pStyle w:val="Caption"/>
      </w:pPr>
      <w:bookmarkStart w:id="1183" w:name="_Ref522803720"/>
      <w:r w:rsidRPr="00DE6E8A">
        <w:t xml:space="preserve">Equation </w:t>
      </w:r>
      <w:fldSimple w:instr=" STYLEREF 2 \s ">
        <w:r w:rsidR="006547AC">
          <w:rPr>
            <w:noProof/>
          </w:rPr>
          <w:t>40</w:t>
        </w:r>
      </w:fldSimple>
      <w:r w:rsidR="00E1324D">
        <w:t>.</w:t>
      </w:r>
      <w:fldSimple w:instr=" SEQ Equation \* ARABIC \s 2 ">
        <w:r w:rsidR="006547AC">
          <w:rPr>
            <w:noProof/>
          </w:rPr>
          <w:t>1</w:t>
        </w:r>
      </w:fldSimple>
      <w:bookmarkEnd w:id="1183"/>
      <w:r w:rsidRPr="00DE6E8A">
        <w:t xml:space="preserve"> – GHG equivalent emissions reduc</w:t>
      </w:r>
      <w:r w:rsidR="009F3F14">
        <w:t>tion calculation for Scenario 40</w:t>
      </w:r>
      <w:r w:rsidRPr="00DE6E8A">
        <w:t>A</w:t>
      </w:r>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CB2A87" w:rsidRPr="002D42A5" w14:paraId="675C3D4C" w14:textId="77777777" w:rsidTr="0043694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543DF13B" w14:textId="77777777" w:rsidR="00CB2A87" w:rsidRPr="002D42A5" w:rsidRDefault="00CB2A87" w:rsidP="0043694B">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m:t>
                </m:r>
                <m:r>
                  <m:rPr>
                    <m:sty m:val="bi"/>
                  </m:rPr>
                  <w:rPr>
                    <w:rFonts w:ascii="Cambria Math" w:eastAsiaTheme="majorEastAsia" w:hAnsi="Cambria Math"/>
                  </w:rPr>
                  <m:t>Consumption</m:t>
                </m:r>
                <m:r>
                  <m:rPr>
                    <m:sty m:val="p"/>
                  </m:rPr>
                  <w:rPr>
                    <w:rFonts w:ascii="Cambria Math" w:eastAsiaTheme="majorEastAsia" w:hAnsi="Cambria Math"/>
                  </w:rPr>
                  <m:t xml:space="preserve"> × </m:t>
                </m:r>
                <m:r>
                  <m:rPr>
                    <m:sty m:val="bi"/>
                  </m:rPr>
                  <w:rPr>
                    <w:rFonts w:ascii="Cambria Math" w:eastAsiaTheme="majorEastAsia" w:hAnsi="Cambria Math"/>
                  </w:rPr>
                  <m:t>DEI</m:t>
                </m:r>
                <m:r>
                  <m:rPr>
                    <m:sty m:val="p"/>
                  </m:rPr>
                  <w:rPr>
                    <w:rFonts w:ascii="Cambria Math" w:eastAsiaTheme="majorEastAsia" w:hAnsi="Cambria Math"/>
                  </w:rPr>
                  <m:t xml:space="preserve"> × </m:t>
                </m:r>
                <m:r>
                  <m:rPr>
                    <m:sty m:val="bi"/>
                  </m:rPr>
                  <w:rPr>
                    <w:rFonts w:ascii="Cambria Math" w:eastAsiaTheme="majorEastAsia" w:hAnsi="Cambria Math"/>
                  </w:rPr>
                  <m:t>LUF</m:t>
                </m:r>
                <m:r>
                  <m:rPr>
                    <m:sty m:val="p"/>
                  </m:rPr>
                  <w:rPr>
                    <w:rFonts w:ascii="Cambria Math" w:eastAsiaTheme="majorEastAsia" w:hAnsi="Cambria Math"/>
                  </w:rPr>
                  <m:t xml:space="preserve"> × </m:t>
                </m:r>
                <m:r>
                  <m:rPr>
                    <m:sty m:val="b"/>
                  </m:rPr>
                  <w:rPr>
                    <w:rFonts w:ascii="Cambria Math" w:eastAsiaTheme="majorEastAsia" w:hAnsi="Cambria Math"/>
                  </w:rPr>
                  <m:t>8760</m:t>
                </m:r>
                <m:r>
                  <m:rPr>
                    <m:sty m:val="p"/>
                  </m:rPr>
                  <w:rPr>
                    <w:rFonts w:ascii="Cambria Math" w:eastAsiaTheme="majorEastAsia" w:hAnsi="Cambria Math"/>
                  </w:rPr>
                  <m:t xml:space="preserve"> × </m:t>
                </m:r>
                <m:r>
                  <m:rPr>
                    <m:sty m:val="bi"/>
                  </m:rPr>
                  <w:rPr>
                    <w:rFonts w:ascii="Cambria Math" w:eastAsiaTheme="majorEastAsia" w:hAnsi="Cambria Math"/>
                  </w:rPr>
                  <m:t>Lifetime</m:t>
                </m:r>
                <m:r>
                  <m:rPr>
                    <m:sty m:val="p"/>
                  </m:rPr>
                  <w:rPr>
                    <w:rFonts w:ascii="Cambria Math" w:eastAsiaTheme="majorEastAsia" w:hAnsi="Cambria Math"/>
                  </w:rPr>
                  <m:t xml:space="preserve"> </m:t>
                </m:r>
              </m:oMath>
            </m:oMathPara>
          </w:p>
        </w:tc>
      </w:tr>
    </w:tbl>
    <w:p w14:paraId="58A876C8" w14:textId="2FA722A5" w:rsidR="00CB2A87" w:rsidRPr="00DE6E8A" w:rsidRDefault="00CB2A87" w:rsidP="00CB2A87">
      <w:pPr>
        <w:pStyle w:val="Caption"/>
      </w:pPr>
      <w:bookmarkStart w:id="1184" w:name="_Ref522803801"/>
      <w:r w:rsidRPr="00DE6E8A">
        <w:t xml:space="preserve">Table </w:t>
      </w:r>
      <w:fldSimple w:instr=" STYLEREF 2 \s ">
        <w:r w:rsidR="006547AC">
          <w:rPr>
            <w:noProof/>
          </w:rPr>
          <w:t>40</w:t>
        </w:r>
      </w:fldSimple>
      <w:r w:rsidR="00E1324D">
        <w:t>.</w:t>
      </w:r>
      <w:fldSimple w:instr=" SEQ Table \* ARABIC \s 2 ">
        <w:r w:rsidR="006547AC">
          <w:rPr>
            <w:noProof/>
          </w:rPr>
          <w:t>2</w:t>
        </w:r>
      </w:fldSimple>
      <w:bookmarkEnd w:id="1184"/>
      <w:r w:rsidRPr="00DE6E8A">
        <w:t xml:space="preserve"> – GHG equivalent emissions reduction variables fo</w:t>
      </w:r>
      <w:r w:rsidR="009F3F14">
        <w:t>r Scenario 40</w:t>
      </w:r>
      <w:r w:rsidRPr="00DE6E8A">
        <w:t>A</w:t>
      </w:r>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421"/>
        <w:gridCol w:w="5251"/>
        <w:gridCol w:w="2987"/>
      </w:tblGrid>
      <w:tr w:rsidR="00CB2A87" w:rsidRPr="003046E8" w14:paraId="37DF9E07" w14:textId="77777777" w:rsidTr="0089241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36" w:type="pct"/>
            <w:shd w:val="clear" w:color="auto" w:fill="E5F1FA" w:themeFill="light2"/>
          </w:tcPr>
          <w:p w14:paraId="51E1BF41" w14:textId="77777777" w:rsidR="00CB2A87" w:rsidRPr="003046E8" w:rsidRDefault="00CB2A87" w:rsidP="0043694B">
            <w:pPr>
              <w:pStyle w:val="TableTextLeft"/>
              <w:rPr>
                <w:b/>
              </w:rPr>
            </w:pPr>
            <w:r w:rsidRPr="003046E8">
              <w:rPr>
                <w:b/>
              </w:rPr>
              <w:t>Input type</w:t>
            </w:r>
          </w:p>
        </w:tc>
        <w:tc>
          <w:tcPr>
            <w:tcW w:w="2718" w:type="pct"/>
            <w:shd w:val="clear" w:color="auto" w:fill="E5F1FA" w:themeFill="light2"/>
          </w:tcPr>
          <w:p w14:paraId="5C731054" w14:textId="77777777" w:rsidR="00CB2A87" w:rsidRPr="003046E8" w:rsidRDefault="00CB2A87" w:rsidP="0043694B">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1546" w:type="pct"/>
            <w:shd w:val="clear" w:color="auto" w:fill="E5F1FA" w:themeFill="light2"/>
          </w:tcPr>
          <w:p w14:paraId="4546600D" w14:textId="77777777" w:rsidR="00CB2A87" w:rsidRPr="003046E8" w:rsidRDefault="00CB2A87" w:rsidP="0043694B">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CB2A87" w:rsidRPr="00DE6E8A" w14:paraId="107AEAAE" w14:textId="77777777" w:rsidTr="0089241F">
        <w:tc>
          <w:tcPr>
            <w:tcW w:w="736" w:type="pct"/>
            <w:vMerge w:val="restart"/>
          </w:tcPr>
          <w:p w14:paraId="18BE3B14" w14:textId="77777777" w:rsidR="00CB2A87" w:rsidRPr="00DE6E8A" w:rsidRDefault="00CB2A87" w:rsidP="0043694B">
            <w:pPr>
              <w:pStyle w:val="TableTextLeft"/>
            </w:pPr>
            <w:r w:rsidRPr="00DE6E8A">
              <w:t>Consumption</w:t>
            </w:r>
          </w:p>
        </w:tc>
        <w:tc>
          <w:tcPr>
            <w:tcW w:w="2718" w:type="pct"/>
          </w:tcPr>
          <w:p w14:paraId="54ED1B26" w14:textId="77777777" w:rsidR="00CB2A87" w:rsidRPr="00DE6E8A" w:rsidRDefault="00CB2A87" w:rsidP="0043694B">
            <w:pPr>
              <w:pStyle w:val="TableTextLeft"/>
            </w:pPr>
            <w:r w:rsidRPr="00DE6E8A">
              <w:t>Nominal gas consumption of the boiler or heater on which the product is installed is less than 11,400 MJ/h</w:t>
            </w:r>
          </w:p>
        </w:tc>
        <w:tc>
          <w:tcPr>
            <w:tcW w:w="1546" w:type="pct"/>
          </w:tcPr>
          <w:p w14:paraId="27375314" w14:textId="77777777" w:rsidR="00CB2A87" w:rsidRPr="00DE6E8A" w:rsidRDefault="00CB2A87" w:rsidP="0043694B">
            <w:pPr>
              <w:pStyle w:val="TableTextLeft"/>
              <w:rPr>
                <w:rFonts w:eastAsiaTheme="minorEastAsia"/>
              </w:rPr>
            </w:pPr>
            <w:r w:rsidRPr="00DE6E8A">
              <w:t>the nominal gas consumption (MJ/h) of that steam boiler, water boiler or water heater</w:t>
            </w:r>
          </w:p>
        </w:tc>
      </w:tr>
      <w:tr w:rsidR="00CB2A87" w:rsidRPr="00DE6E8A" w14:paraId="42F9A65C" w14:textId="77777777" w:rsidTr="0089241F">
        <w:tc>
          <w:tcPr>
            <w:tcW w:w="736" w:type="pct"/>
            <w:vMerge/>
          </w:tcPr>
          <w:p w14:paraId="5689C277" w14:textId="77777777" w:rsidR="00CB2A87" w:rsidRPr="00DE6E8A" w:rsidRDefault="00CB2A87" w:rsidP="0043694B">
            <w:pPr>
              <w:pStyle w:val="BodyText"/>
            </w:pPr>
          </w:p>
        </w:tc>
        <w:tc>
          <w:tcPr>
            <w:tcW w:w="2718" w:type="pct"/>
          </w:tcPr>
          <w:p w14:paraId="7DF64457" w14:textId="77777777" w:rsidR="00CB2A87" w:rsidRPr="00DE6E8A" w:rsidRDefault="00CB2A87" w:rsidP="0043694B">
            <w:pPr>
              <w:pStyle w:val="TableTextLeft"/>
              <w:rPr>
                <w:rFonts w:eastAsiaTheme="minorEastAsia"/>
              </w:rPr>
            </w:pPr>
            <w:r w:rsidRPr="00DE6E8A">
              <w:t>Nominal gas consumption of the boiler or heater on which the product is installed is at least 11,400 MJ/h</w:t>
            </w:r>
          </w:p>
        </w:tc>
        <w:tc>
          <w:tcPr>
            <w:tcW w:w="1546" w:type="pct"/>
          </w:tcPr>
          <w:p w14:paraId="6BA8BA22" w14:textId="77777777" w:rsidR="00CB2A87" w:rsidRPr="00DE6E8A" w:rsidRDefault="00CB2A87" w:rsidP="0043694B">
            <w:pPr>
              <w:pStyle w:val="TableTextLeft"/>
              <w:rPr>
                <w:rFonts w:eastAsiaTheme="minorEastAsia"/>
              </w:rPr>
            </w:pPr>
            <w:r w:rsidRPr="00DE6E8A">
              <w:t>11,400</w:t>
            </w:r>
          </w:p>
        </w:tc>
      </w:tr>
      <w:tr w:rsidR="0089241F" w:rsidRPr="00DE6E8A" w14:paraId="3AAAA1E9" w14:textId="77777777" w:rsidTr="0089241F">
        <w:trPr>
          <w:trHeight w:val="173"/>
        </w:trPr>
        <w:tc>
          <w:tcPr>
            <w:tcW w:w="736" w:type="pct"/>
            <w:vMerge w:val="restart"/>
          </w:tcPr>
          <w:p w14:paraId="7E6FE292" w14:textId="77777777" w:rsidR="0089241F" w:rsidRPr="00DE6E8A" w:rsidRDefault="0089241F" w:rsidP="0043694B">
            <w:pPr>
              <w:pStyle w:val="TableTextLeft"/>
            </w:pPr>
            <w:r w:rsidRPr="00DE6E8A">
              <w:t>DEI</w:t>
            </w:r>
          </w:p>
        </w:tc>
        <w:tc>
          <w:tcPr>
            <w:tcW w:w="2718" w:type="pct"/>
          </w:tcPr>
          <w:p w14:paraId="2554025D" w14:textId="465E4C6B" w:rsidR="0089241F" w:rsidRPr="00DE6E8A" w:rsidRDefault="0089241F" w:rsidP="0043694B">
            <w:pPr>
              <w:pStyle w:val="TableTextLeft"/>
            </w:pPr>
            <w:r>
              <w:t>If the product is installed on a steam boiler</w:t>
            </w:r>
          </w:p>
        </w:tc>
        <w:tc>
          <w:tcPr>
            <w:tcW w:w="1546" w:type="pct"/>
          </w:tcPr>
          <w:p w14:paraId="22EB5F10" w14:textId="4DDCA8D4" w:rsidR="0089241F" w:rsidRPr="00FB5B12" w:rsidRDefault="0089241F" w:rsidP="0043694B">
            <w:pPr>
              <w:pStyle w:val="TableTextLeft"/>
            </w:pPr>
            <m:oMathPara>
              <m:oMathParaPr>
                <m:jc m:val="left"/>
              </m:oMathParaPr>
              <m:oMath>
                <m:r>
                  <w:rPr>
                    <w:rFonts w:ascii="Cambria Math" w:hAnsi="Cambria Math"/>
                  </w:rPr>
                  <m:t xml:space="preserve">0.80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89241F" w:rsidRPr="00DE6E8A" w14:paraId="345D0C6F" w14:textId="77777777" w:rsidTr="0089241F">
        <w:trPr>
          <w:trHeight w:val="172"/>
        </w:trPr>
        <w:tc>
          <w:tcPr>
            <w:tcW w:w="736" w:type="pct"/>
            <w:vMerge/>
          </w:tcPr>
          <w:p w14:paraId="4B9B302C" w14:textId="77777777" w:rsidR="0089241F" w:rsidRPr="00DE6E8A" w:rsidRDefault="0089241F" w:rsidP="0043694B">
            <w:pPr>
              <w:pStyle w:val="TableTextLeft"/>
            </w:pPr>
          </w:p>
        </w:tc>
        <w:tc>
          <w:tcPr>
            <w:tcW w:w="2718" w:type="pct"/>
          </w:tcPr>
          <w:p w14:paraId="1B93E1E7" w14:textId="7BA969F3" w:rsidR="0089241F" w:rsidRDefault="0089241F" w:rsidP="0043694B">
            <w:pPr>
              <w:pStyle w:val="TableTextLeft"/>
            </w:pPr>
            <w:r>
              <w:t>If the product is installed on a hot water boiler or water heater</w:t>
            </w:r>
          </w:p>
        </w:tc>
        <w:tc>
          <w:tcPr>
            <w:tcW w:w="1546" w:type="pct"/>
          </w:tcPr>
          <w:p w14:paraId="134E0D33" w14:textId="597DA159" w:rsidR="0089241F" w:rsidRPr="0089241F" w:rsidRDefault="0089241F" w:rsidP="0043694B">
            <w:pPr>
              <w:pStyle w:val="TableTextLeft"/>
              <w:rPr>
                <w:rFonts w:ascii="Arial" w:hAnsi="Arial"/>
              </w:rPr>
            </w:pPr>
            <m:oMathPara>
              <m:oMathParaPr>
                <m:jc m:val="left"/>
              </m:oMathParaPr>
              <m:oMath>
                <m:r>
                  <w:rPr>
                    <w:rFonts w:ascii="Cambria Math" w:hAnsi="Cambria Math"/>
                  </w:rPr>
                  <m:t xml:space="preserve">0.70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CB2A87" w:rsidRPr="00DE6E8A" w14:paraId="39DEC5CA" w14:textId="77777777" w:rsidTr="0089241F">
        <w:tc>
          <w:tcPr>
            <w:tcW w:w="736" w:type="pct"/>
          </w:tcPr>
          <w:p w14:paraId="3F122ADB" w14:textId="77777777" w:rsidR="00CB2A87" w:rsidRPr="00DE6E8A" w:rsidRDefault="00CB2A87" w:rsidP="0043694B">
            <w:pPr>
              <w:pStyle w:val="TableTextLeft"/>
            </w:pPr>
            <w:r w:rsidRPr="00DE6E8A">
              <w:t xml:space="preserve">LUF </w:t>
            </w:r>
          </w:p>
        </w:tc>
        <w:tc>
          <w:tcPr>
            <w:tcW w:w="2718" w:type="pct"/>
          </w:tcPr>
          <w:p w14:paraId="3702EAC7" w14:textId="77777777" w:rsidR="00CB2A87" w:rsidRPr="00DE6E8A" w:rsidRDefault="00CB2A87" w:rsidP="0043694B">
            <w:pPr>
              <w:pStyle w:val="TableTextLeft"/>
            </w:pPr>
            <w:r w:rsidRPr="00DE6E8A">
              <w:t>In every instance</w:t>
            </w:r>
          </w:p>
        </w:tc>
        <w:tc>
          <w:tcPr>
            <w:tcW w:w="1546" w:type="pct"/>
          </w:tcPr>
          <w:p w14:paraId="05F59842" w14:textId="77777777" w:rsidR="00CB2A87" w:rsidRPr="00DE6E8A" w:rsidRDefault="00CB2A87" w:rsidP="0043694B">
            <w:pPr>
              <w:pStyle w:val="TableTextLeft"/>
            </w:pPr>
            <w:r w:rsidRPr="00DE6E8A">
              <w:t>0.206</w:t>
            </w:r>
          </w:p>
        </w:tc>
      </w:tr>
      <w:tr w:rsidR="00CB2A87" w:rsidRPr="00DE6E8A" w14:paraId="3626D1CD" w14:textId="77777777" w:rsidTr="0089241F">
        <w:tc>
          <w:tcPr>
            <w:tcW w:w="736" w:type="pct"/>
          </w:tcPr>
          <w:p w14:paraId="3256977F" w14:textId="77777777" w:rsidR="00CB2A87" w:rsidRPr="00DE6E8A" w:rsidRDefault="00CB2A87" w:rsidP="0043694B">
            <w:pPr>
              <w:pStyle w:val="TableTextLeft"/>
            </w:pPr>
            <w:r w:rsidRPr="00DE6E8A">
              <w:t>Lifetime</w:t>
            </w:r>
          </w:p>
        </w:tc>
        <w:tc>
          <w:tcPr>
            <w:tcW w:w="2718" w:type="pct"/>
          </w:tcPr>
          <w:p w14:paraId="3EFEB70F" w14:textId="77777777" w:rsidR="00CB2A87" w:rsidRPr="00DE6E8A" w:rsidRDefault="00CB2A87" w:rsidP="0043694B">
            <w:pPr>
              <w:pStyle w:val="TableTextLeft"/>
            </w:pPr>
            <w:r w:rsidRPr="00DE6E8A">
              <w:t>In every instance</w:t>
            </w:r>
          </w:p>
        </w:tc>
        <w:tc>
          <w:tcPr>
            <w:tcW w:w="1546" w:type="pct"/>
          </w:tcPr>
          <w:p w14:paraId="4CC17EB5" w14:textId="6B47798A" w:rsidR="00CB2A87" w:rsidRPr="00DE6E8A" w:rsidRDefault="0089241F" w:rsidP="0043694B">
            <w:pPr>
              <w:pStyle w:val="TableTextLeft"/>
            </w:pPr>
            <w:r>
              <w:t>1</w:t>
            </w:r>
            <w:r w:rsidR="00CB2A87" w:rsidRPr="00DE6E8A">
              <w:t>0.00</w:t>
            </w:r>
          </w:p>
        </w:tc>
      </w:tr>
    </w:tbl>
    <w:p w14:paraId="0A4B7C78" w14:textId="77777777" w:rsidR="00CB2A87" w:rsidRPr="00DE6E8A" w:rsidRDefault="00CB2A87" w:rsidP="00CB2A87">
      <w:pPr>
        <w:pStyle w:val="BodyText"/>
      </w:pPr>
    </w:p>
    <w:p w14:paraId="412BD3A2" w14:textId="38195FFB" w:rsidR="00CB2A87" w:rsidRPr="0089241F" w:rsidRDefault="00CB2A87" w:rsidP="0089241F">
      <w:pPr>
        <w:rPr>
          <w:b/>
          <w:bCs/>
          <w:iCs/>
          <w:color w:val="0072CE" w:themeColor="text2"/>
          <w:kern w:val="20"/>
          <w:sz w:val="24"/>
          <w:szCs w:val="28"/>
        </w:rPr>
      </w:pPr>
      <w:r>
        <w:br w:type="page"/>
      </w:r>
    </w:p>
    <w:p w14:paraId="1E98C683" w14:textId="45455A2E" w:rsidR="00191812" w:rsidRPr="001D5E22" w:rsidRDefault="00191812" w:rsidP="001D5E22">
      <w:pPr>
        <w:pStyle w:val="Heading2"/>
      </w:pPr>
      <w:bookmarkStart w:id="1185" w:name="_Toc527614636"/>
      <w:r w:rsidRPr="001D5E22">
        <w:t>P</w:t>
      </w:r>
      <w:r w:rsidR="0089241F" w:rsidRPr="001D5E22">
        <w:t>art 41</w:t>
      </w:r>
      <w:r w:rsidR="004841CD" w:rsidRPr="001D5E22">
        <w:t xml:space="preserve"> Activity</w:t>
      </w:r>
      <w:r w:rsidRPr="001D5E22">
        <w:t>– Gas-fired burner</w:t>
      </w:r>
      <w:bookmarkEnd w:id="1173"/>
      <w:bookmarkEnd w:id="1174"/>
      <w:bookmarkEnd w:id="1175"/>
      <w:bookmarkEnd w:id="1176"/>
      <w:r w:rsidR="00D54A9B">
        <w:t>s</w:t>
      </w:r>
      <w:bookmarkEnd w:id="1185"/>
    </w:p>
    <w:tbl>
      <w:tblPr>
        <w:tblStyle w:val="HighlightTable"/>
        <w:tblW w:w="5000" w:type="pct"/>
        <w:tblLook w:val="0600" w:firstRow="0" w:lastRow="0" w:firstColumn="0" w:lastColumn="0" w:noHBand="1" w:noVBand="1"/>
        <w:tblCaption w:val="Hightlight Text"/>
      </w:tblPr>
      <w:tblGrid>
        <w:gridCol w:w="9639"/>
      </w:tblGrid>
      <w:tr w:rsidR="004B4223" w14:paraId="55555B02" w14:textId="77777777" w:rsidTr="004B4223">
        <w:tc>
          <w:tcPr>
            <w:tcW w:w="5000" w:type="pct"/>
          </w:tcPr>
          <w:p w14:paraId="4C618C6F" w14:textId="4DAAAC20" w:rsidR="004B4223" w:rsidRDefault="004B4223" w:rsidP="004B4223">
            <w:pPr>
              <w:pStyle w:val="HighlightBoxText"/>
              <w:jc w:val="center"/>
            </w:pPr>
            <w:bookmarkStart w:id="1186" w:name="_Toc506196616"/>
            <w:bookmarkStart w:id="1187" w:name="_Toc509321284"/>
            <w:r w:rsidRPr="002F4B13">
              <w:rPr>
                <w:b/>
              </w:rPr>
              <w:t xml:space="preserve">THIS PART COMMENCES </w:t>
            </w:r>
            <w:r>
              <w:rPr>
                <w:b/>
              </w:rPr>
              <w:t>1 MARCH 2019</w:t>
            </w:r>
          </w:p>
        </w:tc>
      </w:tr>
    </w:tbl>
    <w:p w14:paraId="660464B5" w14:textId="7415D66F" w:rsidR="00191812" w:rsidRPr="00D6153B" w:rsidRDefault="00191812" w:rsidP="0065112D">
      <w:pPr>
        <w:pStyle w:val="Heading3"/>
        <w:numPr>
          <w:ilvl w:val="2"/>
          <w:numId w:val="8"/>
        </w:numPr>
        <w:rPr>
          <w:sz w:val="24"/>
          <w:szCs w:val="24"/>
        </w:rPr>
      </w:pPr>
      <w:bookmarkStart w:id="1188" w:name="_Toc527614637"/>
      <w:r w:rsidRPr="00D6153B">
        <w:rPr>
          <w:sz w:val="24"/>
          <w:szCs w:val="24"/>
        </w:rPr>
        <w:t>Activity Description</w:t>
      </w:r>
      <w:bookmarkEnd w:id="1186"/>
      <w:bookmarkEnd w:id="1187"/>
      <w:bookmarkEnd w:id="1188"/>
    </w:p>
    <w:tbl>
      <w:tblPr>
        <w:tblStyle w:val="PullOutBoxTable"/>
        <w:tblW w:w="5000" w:type="pct"/>
        <w:tblLook w:val="0600" w:firstRow="0" w:lastRow="0" w:firstColumn="0" w:lastColumn="0" w:noHBand="1" w:noVBand="1"/>
      </w:tblPr>
      <w:tblGrid>
        <w:gridCol w:w="9649"/>
      </w:tblGrid>
      <w:tr w:rsidR="0001188D" w14:paraId="5D52BBBB" w14:textId="77777777" w:rsidTr="0001188D">
        <w:tc>
          <w:tcPr>
            <w:tcW w:w="5000" w:type="pct"/>
            <w:tcBorders>
              <w:top w:val="single" w:sz="4" w:space="0" w:color="0072CE" w:themeColor="text2"/>
              <w:bottom w:val="single" w:sz="4" w:space="0" w:color="0072CE" w:themeColor="text2"/>
            </w:tcBorders>
            <w:shd w:val="clear" w:color="auto" w:fill="D3D3D3"/>
          </w:tcPr>
          <w:p w14:paraId="62DF149C" w14:textId="5D025DFD" w:rsidR="0001188D" w:rsidRDefault="0089241F" w:rsidP="0001188D">
            <w:pPr>
              <w:pStyle w:val="PullOutBoxBodyText"/>
            </w:pPr>
            <w:r>
              <w:t>Part 41</w:t>
            </w:r>
            <w:r w:rsidR="0001188D">
              <w:t xml:space="preserve"> of Schedule 2 of the Regulations prescribes the upgrade of gas-fired burners as an eligible activity for the purposes of the Victorian Energy Upgrades program.</w:t>
            </w:r>
          </w:p>
          <w:p w14:paraId="67164B46" w14:textId="26ECBEFF" w:rsidR="0001188D" w:rsidRDefault="0001188D" w:rsidP="0001188D">
            <w:pPr>
              <w:pStyle w:val="PullOutBoxBodyText"/>
            </w:pPr>
            <w:r w:rsidRPr="00DE6E8A">
              <w:fldChar w:fldCharType="begin"/>
            </w:r>
            <w:r w:rsidRPr="00DE6E8A">
              <w:instrText xml:space="preserve"> REF _Ref504388834 \h </w:instrText>
            </w:r>
            <w:r w:rsidRPr="00DE6E8A">
              <w:fldChar w:fldCharType="separate"/>
            </w:r>
            <w:r w:rsidR="006547AC" w:rsidRPr="00DE6E8A">
              <w:t xml:space="preserve">Table </w:t>
            </w:r>
            <w:r w:rsidR="006547AC">
              <w:rPr>
                <w:noProof/>
              </w:rPr>
              <w:t>41</w:t>
            </w:r>
            <w:r w:rsidR="006547AC">
              <w:t>.</w:t>
            </w:r>
            <w:r w:rsidR="006547AC">
              <w:rPr>
                <w:noProof/>
              </w:rPr>
              <w:t>1</w:t>
            </w:r>
            <w:r w:rsidRPr="00DE6E8A">
              <w:fldChar w:fldCharType="end"/>
            </w:r>
            <w:r>
              <w:t xml:space="preserve"> lists the eligible products that may be installed, upgraded or replaced. Each type of upgrade is known as a scenario. Each scenario has its own method for determining GHG equivalent reduction.</w:t>
            </w:r>
          </w:p>
        </w:tc>
      </w:tr>
    </w:tbl>
    <w:p w14:paraId="04837DFA" w14:textId="28BFF814" w:rsidR="00191812" w:rsidRPr="00DE6E8A" w:rsidRDefault="00191812" w:rsidP="00191812">
      <w:pPr>
        <w:pStyle w:val="Caption"/>
      </w:pPr>
      <w:bookmarkStart w:id="1189" w:name="_Toc503972590"/>
      <w:bookmarkStart w:id="1190" w:name="_Ref504388834"/>
      <w:bookmarkStart w:id="1191" w:name="_Toc504390905"/>
      <w:bookmarkStart w:id="1192" w:name="_Toc509321645"/>
      <w:bookmarkStart w:id="1193" w:name="_Toc522614691"/>
      <w:r w:rsidRPr="00DE6E8A">
        <w:t xml:space="preserve">Table </w:t>
      </w:r>
      <w:fldSimple w:instr=" STYLEREF 2 \s ">
        <w:r w:rsidR="006547AC">
          <w:rPr>
            <w:noProof/>
          </w:rPr>
          <w:t>41</w:t>
        </w:r>
      </w:fldSimple>
      <w:r w:rsidR="00E1324D">
        <w:t>.</w:t>
      </w:r>
      <w:fldSimple w:instr=" SEQ Table \* ARABIC \s 2 ">
        <w:r w:rsidR="006547AC">
          <w:rPr>
            <w:noProof/>
          </w:rPr>
          <w:t>1</w:t>
        </w:r>
      </w:fldSimple>
      <w:bookmarkEnd w:id="1189"/>
      <w:bookmarkEnd w:id="1190"/>
      <w:r w:rsidRPr="00DE6E8A">
        <w:t xml:space="preserve"> – Eligible burner </w:t>
      </w:r>
      <w:bookmarkEnd w:id="1191"/>
      <w:r w:rsidRPr="00DE6E8A">
        <w:t>scenarios</w:t>
      </w:r>
      <w:bookmarkEnd w:id="1192"/>
      <w:bookmarkEnd w:id="1193"/>
    </w:p>
    <w:tbl>
      <w:tblPr>
        <w:tblStyle w:val="TableGrid"/>
        <w:tblW w:w="5000" w:type="pct"/>
        <w:tblLook w:val="04A0" w:firstRow="1" w:lastRow="0" w:firstColumn="1" w:lastColumn="0" w:noHBand="0" w:noVBand="1"/>
      </w:tblPr>
      <w:tblGrid>
        <w:gridCol w:w="1000"/>
        <w:gridCol w:w="1043"/>
        <w:gridCol w:w="2801"/>
        <w:gridCol w:w="3671"/>
        <w:gridCol w:w="1124"/>
      </w:tblGrid>
      <w:tr w:rsidR="00191812" w:rsidRPr="00DE6E8A" w14:paraId="6201CD6F"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19" w:type="pct"/>
          </w:tcPr>
          <w:p w14:paraId="4384A342" w14:textId="070621C1" w:rsidR="00191812" w:rsidRPr="00DE6E8A" w:rsidRDefault="00531379" w:rsidP="00191812">
            <w:pPr>
              <w:pStyle w:val="TableHeadingLeft"/>
            </w:pPr>
            <w:r>
              <w:t>Product category</w:t>
            </w:r>
            <w:r w:rsidR="00191812" w:rsidRPr="00DE6E8A">
              <w:t xml:space="preserve"> number</w:t>
            </w:r>
          </w:p>
        </w:tc>
        <w:tc>
          <w:tcPr>
            <w:tcW w:w="541" w:type="pct"/>
          </w:tcPr>
          <w:p w14:paraId="5277E0BC"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1453" w:type="pct"/>
          </w:tcPr>
          <w:p w14:paraId="5BF56A41"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1904" w:type="pct"/>
          </w:tcPr>
          <w:p w14:paraId="70FA3745" w14:textId="28BBA860"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4A275557"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1AECD49B" w14:textId="77777777" w:rsidTr="00191812">
        <w:tc>
          <w:tcPr>
            <w:tcW w:w="519" w:type="pct"/>
          </w:tcPr>
          <w:p w14:paraId="7A330B90" w14:textId="7A94E223" w:rsidR="00191812" w:rsidRPr="00DE6E8A" w:rsidRDefault="0089241F" w:rsidP="00191812">
            <w:pPr>
              <w:pStyle w:val="TableTextLeft"/>
            </w:pPr>
            <w:r>
              <w:t>41</w:t>
            </w:r>
            <w:r w:rsidR="00191812" w:rsidRPr="00DE6E8A">
              <w:t>A</w:t>
            </w:r>
          </w:p>
        </w:tc>
        <w:tc>
          <w:tcPr>
            <w:tcW w:w="541" w:type="pct"/>
          </w:tcPr>
          <w:p w14:paraId="134F9744" w14:textId="1793FBD6" w:rsidR="00191812" w:rsidRPr="00DE6E8A" w:rsidRDefault="0089241F" w:rsidP="00191812">
            <w:pPr>
              <w:pStyle w:val="TableTextLeft"/>
            </w:pPr>
            <w:r>
              <w:t>41</w:t>
            </w:r>
            <w:r w:rsidR="00191812" w:rsidRPr="00DE6E8A">
              <w:t>A</w:t>
            </w:r>
          </w:p>
        </w:tc>
        <w:tc>
          <w:tcPr>
            <w:tcW w:w="1453" w:type="pct"/>
          </w:tcPr>
          <w:p w14:paraId="6F6ABA3B" w14:textId="407BCA48" w:rsidR="00191812" w:rsidRPr="00DE6E8A" w:rsidRDefault="00191812" w:rsidP="00191812">
            <w:pPr>
              <w:pStyle w:val="TableTextLeft"/>
            </w:pPr>
            <w:r w:rsidRPr="00DE6E8A">
              <w:t xml:space="preserve">A gas-fired burner that is </w:t>
            </w:r>
            <w:r w:rsidR="00150E5E">
              <w:t xml:space="preserve">at least </w:t>
            </w:r>
            <w:r w:rsidRPr="00DE6E8A">
              <w:t>10 years old and is on a:</w:t>
            </w:r>
          </w:p>
          <w:p w14:paraId="6C7761EA" w14:textId="77777777" w:rsidR="00191812" w:rsidRPr="00191812" w:rsidRDefault="00191812" w:rsidP="00346422">
            <w:pPr>
              <w:pStyle w:val="ListBullet"/>
              <w:numPr>
                <w:ilvl w:val="0"/>
                <w:numId w:val="28"/>
              </w:numPr>
            </w:pPr>
            <w:r w:rsidRPr="00191812">
              <w:t>gas-fired steam boiler, or</w:t>
            </w:r>
          </w:p>
          <w:p w14:paraId="3AF45135" w14:textId="77777777" w:rsidR="00191812" w:rsidRPr="00DE6E8A" w:rsidRDefault="00191812" w:rsidP="00191812">
            <w:pPr>
              <w:pStyle w:val="ListBullet"/>
              <w:spacing w:line="240" w:lineRule="atLeast"/>
              <w:ind w:right="0"/>
            </w:pPr>
            <w:r w:rsidRPr="00DE6E8A">
              <w:t>gas-fired hot water boiler, or</w:t>
            </w:r>
          </w:p>
          <w:p w14:paraId="49DC3A31" w14:textId="77777777" w:rsidR="00191812" w:rsidRPr="00DE6E8A" w:rsidRDefault="00191812" w:rsidP="00191812">
            <w:pPr>
              <w:pStyle w:val="ListBullet"/>
              <w:spacing w:line="240" w:lineRule="atLeast"/>
              <w:ind w:right="0"/>
            </w:pPr>
            <w:r w:rsidRPr="00DE6E8A">
              <w:t>gas-fired water heater</w:t>
            </w:r>
          </w:p>
        </w:tc>
        <w:tc>
          <w:tcPr>
            <w:tcW w:w="1904" w:type="pct"/>
          </w:tcPr>
          <w:p w14:paraId="20B13EC6" w14:textId="77777777" w:rsidR="00191812" w:rsidRPr="00DE6E8A" w:rsidRDefault="00191812" w:rsidP="00191812">
            <w:pPr>
              <w:pStyle w:val="TableTextLeft"/>
            </w:pPr>
            <w:r w:rsidRPr="00DE6E8A">
              <w:t>A gas-fired burner that:</w:t>
            </w:r>
          </w:p>
          <w:p w14:paraId="4AC1E4A8" w14:textId="27C2CC6D" w:rsidR="00191812" w:rsidRPr="00191812" w:rsidRDefault="00476847" w:rsidP="00346422">
            <w:pPr>
              <w:pStyle w:val="ListBullet"/>
              <w:numPr>
                <w:ilvl w:val="0"/>
                <w:numId w:val="20"/>
              </w:numPr>
            </w:pPr>
            <w:r>
              <w:t>is installed on a Type B a</w:t>
            </w:r>
            <w:r w:rsidR="00150E5E">
              <w:t>ppliance that is a gas-fired steam boiler, gas-fired hot water boiler or gas-fired water heater</w:t>
            </w:r>
          </w:p>
          <w:p w14:paraId="0B6DD9C0" w14:textId="01C11A3A" w:rsidR="00191812" w:rsidRPr="00DE6E8A" w:rsidRDefault="00191812" w:rsidP="00191812">
            <w:pPr>
              <w:pStyle w:val="ListBullet"/>
              <w:spacing w:line="240" w:lineRule="atLeast"/>
              <w:ind w:right="0"/>
            </w:pPr>
            <w:r w:rsidRPr="00DE6E8A">
              <w:t xml:space="preserve">if nominal gas consumption is above 3,700 MJ/h, </w:t>
            </w:r>
            <w:r w:rsidR="00AD3E5F">
              <w:t>has</w:t>
            </w:r>
            <w:r w:rsidR="00150E5E">
              <w:t xml:space="preserve"> an electronic gas/air ratio control system that</w:t>
            </w:r>
            <w:r w:rsidR="00C8389B">
              <w:t xml:space="preserve"> is capable of</w:t>
            </w:r>
            <w:r w:rsidR="00150E5E">
              <w:t xml:space="preserve"> </w:t>
            </w:r>
            <w:r w:rsidR="00C8389B">
              <w:t>receiving</w:t>
            </w:r>
            <w:r w:rsidRPr="00DE6E8A">
              <w:t xml:space="preserve"> a signal from a flue gas sensor for </w:t>
            </w:r>
            <w:r w:rsidR="00D54A9B">
              <w:t xml:space="preserve">combustion trim </w:t>
            </w:r>
            <w:r w:rsidRPr="00DE6E8A">
              <w:t>purposes</w:t>
            </w:r>
          </w:p>
        </w:tc>
        <w:tc>
          <w:tcPr>
            <w:tcW w:w="584" w:type="pct"/>
          </w:tcPr>
          <w:p w14:paraId="104750A0" w14:textId="77777777" w:rsidR="00191812" w:rsidRPr="00DE6E8A" w:rsidRDefault="00191812" w:rsidP="00191812">
            <w:pPr>
              <w:pStyle w:val="TableTextLeft"/>
            </w:pPr>
            <w:r w:rsidRPr="00DE6E8A">
              <w:t>N/A</w:t>
            </w:r>
          </w:p>
        </w:tc>
      </w:tr>
    </w:tbl>
    <w:p w14:paraId="0AA506EB" w14:textId="77777777" w:rsidR="00191812" w:rsidRPr="00DE6E8A" w:rsidRDefault="00191812" w:rsidP="00191812">
      <w:pPr>
        <w:pStyle w:val="BodyText"/>
      </w:pPr>
    </w:p>
    <w:p w14:paraId="78071938" w14:textId="3CA40E4F" w:rsidR="00191812" w:rsidRPr="00D6153B" w:rsidRDefault="008677CC" w:rsidP="0065112D">
      <w:pPr>
        <w:pStyle w:val="Heading3"/>
        <w:numPr>
          <w:ilvl w:val="2"/>
          <w:numId w:val="8"/>
        </w:numPr>
        <w:rPr>
          <w:sz w:val="24"/>
          <w:szCs w:val="24"/>
        </w:rPr>
      </w:pPr>
      <w:bookmarkStart w:id="1194" w:name="_Toc527614638"/>
      <w:r w:rsidRPr="00D6153B">
        <w:rPr>
          <w:sz w:val="24"/>
          <w:szCs w:val="24"/>
        </w:rPr>
        <w:t>Specified Minimum Energy Efficiency</w:t>
      </w:r>
      <w:bookmarkEnd w:id="1194"/>
    </w:p>
    <w:p w14:paraId="435F6DDB" w14:textId="08CEEF0C" w:rsidR="00191812" w:rsidRDefault="00191812" w:rsidP="00191812">
      <w:pPr>
        <w:pStyle w:val="BodyText"/>
      </w:pPr>
      <w:r w:rsidRPr="00DE6E8A">
        <w:t xml:space="preserve">There are no further requirements that must be specified for the installed </w:t>
      </w:r>
      <w:r w:rsidR="00531379">
        <w:t>product</w:t>
      </w:r>
      <w:r w:rsidRPr="00DE6E8A">
        <w:t>.</w:t>
      </w:r>
    </w:p>
    <w:p w14:paraId="05B5473A" w14:textId="77777777" w:rsidR="00D6153B" w:rsidRDefault="00D6153B" w:rsidP="00191812">
      <w:pPr>
        <w:pStyle w:val="BodyText"/>
      </w:pPr>
    </w:p>
    <w:p w14:paraId="4CB195B0" w14:textId="77777777" w:rsidR="00927EF5" w:rsidRPr="00D6153B" w:rsidRDefault="00927EF5" w:rsidP="00927EF5">
      <w:pPr>
        <w:pStyle w:val="Heading3"/>
        <w:rPr>
          <w:sz w:val="24"/>
          <w:szCs w:val="24"/>
        </w:rPr>
      </w:pPr>
      <w:bookmarkStart w:id="1195" w:name="_Toc527614639"/>
      <w:r w:rsidRPr="00D6153B">
        <w:rPr>
          <w:sz w:val="24"/>
          <w:szCs w:val="24"/>
        </w:rPr>
        <w:t>Other specified matters</w:t>
      </w:r>
      <w:bookmarkEnd w:id="1195"/>
    </w:p>
    <w:p w14:paraId="24F2D43C" w14:textId="7F394E75" w:rsidR="00927EF5" w:rsidRDefault="00927EF5" w:rsidP="00927EF5">
      <w:pPr>
        <w:pStyle w:val="BodyText"/>
      </w:pPr>
      <w:r>
        <w:t>None.</w:t>
      </w:r>
    </w:p>
    <w:p w14:paraId="64BF96E3" w14:textId="26D547A7" w:rsidR="00D6153B" w:rsidRPr="00826B3C" w:rsidRDefault="00826B3C" w:rsidP="00826B3C">
      <w:pPr>
        <w:rPr>
          <w:rFonts w:cs="Times New Roman"/>
          <w:lang w:eastAsia="en-US"/>
        </w:rPr>
      </w:pPr>
      <w:r>
        <w:br w:type="page"/>
      </w:r>
    </w:p>
    <w:p w14:paraId="3F0655C8" w14:textId="7BC37C97" w:rsidR="00191812" w:rsidRPr="00D6153B" w:rsidRDefault="00191812" w:rsidP="0065112D">
      <w:pPr>
        <w:pStyle w:val="Heading3"/>
        <w:numPr>
          <w:ilvl w:val="2"/>
          <w:numId w:val="8"/>
        </w:numPr>
        <w:rPr>
          <w:sz w:val="24"/>
          <w:szCs w:val="24"/>
        </w:rPr>
      </w:pPr>
      <w:bookmarkStart w:id="1196" w:name="_Toc506196618"/>
      <w:bookmarkStart w:id="1197" w:name="_Toc509321286"/>
      <w:bookmarkStart w:id="1198" w:name="_Toc527614640"/>
      <w:r w:rsidRPr="00D6153B">
        <w:rPr>
          <w:sz w:val="24"/>
          <w:szCs w:val="24"/>
        </w:rPr>
        <w:t>Method for Determining GHG Equivalent Reduction</w:t>
      </w:r>
      <w:bookmarkEnd w:id="1196"/>
      <w:bookmarkEnd w:id="1197"/>
      <w:bookmarkEnd w:id="1198"/>
    </w:p>
    <w:tbl>
      <w:tblPr>
        <w:tblStyle w:val="PullOutBoxTable"/>
        <w:tblW w:w="5000" w:type="pct"/>
        <w:tblLook w:val="0600" w:firstRow="0" w:lastRow="0" w:firstColumn="0" w:lastColumn="0" w:noHBand="1" w:noVBand="1"/>
      </w:tblPr>
      <w:tblGrid>
        <w:gridCol w:w="9649"/>
      </w:tblGrid>
      <w:tr w:rsidR="00464495" w14:paraId="117D9BFF" w14:textId="77777777" w:rsidTr="00464495">
        <w:tc>
          <w:tcPr>
            <w:tcW w:w="5000" w:type="pct"/>
            <w:tcBorders>
              <w:top w:val="single" w:sz="4" w:space="0" w:color="0072CE" w:themeColor="text2"/>
              <w:bottom w:val="single" w:sz="4" w:space="0" w:color="0072CE" w:themeColor="text2"/>
            </w:tcBorders>
            <w:shd w:val="clear" w:color="auto" w:fill="E5F1FA" w:themeFill="light2"/>
          </w:tcPr>
          <w:p w14:paraId="53056842" w14:textId="4F27783B" w:rsidR="00464495" w:rsidRPr="00464495" w:rsidRDefault="0089241F" w:rsidP="00464495">
            <w:pPr>
              <w:pStyle w:val="PullOutBoxBodyText"/>
              <w:rPr>
                <w:b/>
              </w:rPr>
            </w:pPr>
            <w:r>
              <w:rPr>
                <w:b/>
              </w:rPr>
              <w:t>Scenario 41</w:t>
            </w:r>
            <w:r w:rsidR="00BA015F">
              <w:rPr>
                <w:b/>
              </w:rPr>
              <w:t xml:space="preserve">A: Upgrading to a </w:t>
            </w:r>
            <w:r w:rsidR="00464495" w:rsidRPr="00464495">
              <w:rPr>
                <w:b/>
              </w:rPr>
              <w:t>gas-fired burner</w:t>
            </w:r>
          </w:p>
        </w:tc>
      </w:tr>
    </w:tbl>
    <w:p w14:paraId="68298597" w14:textId="7882CA6F"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_Ref504389034 \h </w:instrText>
      </w:r>
      <w:r w:rsidRPr="00DE6E8A">
        <w:fldChar w:fldCharType="separate"/>
      </w:r>
      <w:r w:rsidR="006547AC" w:rsidRPr="00DE6E8A">
        <w:t xml:space="preserve">Equation </w:t>
      </w:r>
      <w:r w:rsidR="006547AC">
        <w:rPr>
          <w:noProof/>
        </w:rPr>
        <w:t>41</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_Ref504389017 \h </w:instrText>
      </w:r>
      <w:r w:rsidRPr="00DE6E8A">
        <w:fldChar w:fldCharType="separate"/>
      </w:r>
      <w:r w:rsidR="006547AC" w:rsidRPr="00DE6E8A">
        <w:t xml:space="preserve">Table </w:t>
      </w:r>
      <w:r w:rsidR="006547AC">
        <w:rPr>
          <w:noProof/>
        </w:rPr>
        <w:t>41</w:t>
      </w:r>
      <w:r w:rsidR="006547AC">
        <w:t>.</w:t>
      </w:r>
      <w:r w:rsidR="006547AC">
        <w:rPr>
          <w:noProof/>
        </w:rPr>
        <w:t>2</w:t>
      </w:r>
      <w:r w:rsidRPr="00DE6E8A">
        <w:fldChar w:fldCharType="end"/>
      </w:r>
      <w:r w:rsidRPr="00DE6E8A">
        <w:t>.</w:t>
      </w:r>
    </w:p>
    <w:p w14:paraId="6B7D3D72" w14:textId="3E36B792" w:rsidR="00191812" w:rsidRPr="00DE6E8A" w:rsidRDefault="00191812" w:rsidP="00191812">
      <w:pPr>
        <w:pStyle w:val="Caption"/>
      </w:pPr>
      <w:bookmarkStart w:id="1199" w:name="_Toc503972766"/>
      <w:bookmarkStart w:id="1200" w:name="_Ref504389034"/>
      <w:bookmarkStart w:id="1201" w:name="_Toc522614766"/>
      <w:r w:rsidRPr="00DE6E8A">
        <w:t xml:space="preserve">Equation </w:t>
      </w:r>
      <w:fldSimple w:instr=" STYLEREF 2 \s ">
        <w:r w:rsidR="006547AC">
          <w:rPr>
            <w:noProof/>
          </w:rPr>
          <w:t>41</w:t>
        </w:r>
      </w:fldSimple>
      <w:r w:rsidR="00E1324D">
        <w:t>.</w:t>
      </w:r>
      <w:fldSimple w:instr=" SEQ Equation \* ARABIC \s 2 ">
        <w:r w:rsidR="006547AC">
          <w:rPr>
            <w:noProof/>
          </w:rPr>
          <w:t>1</w:t>
        </w:r>
      </w:fldSimple>
      <w:bookmarkEnd w:id="1199"/>
      <w:bookmarkEnd w:id="1200"/>
      <w:r w:rsidRPr="00DE6E8A">
        <w:t xml:space="preserve"> – GHG equivalent emissions reduc</w:t>
      </w:r>
      <w:r w:rsidR="0089241F">
        <w:t>tion calculation for Scenario 41</w:t>
      </w:r>
      <w:r w:rsidRPr="00DE6E8A">
        <w:t>A</w:t>
      </w:r>
      <w:bookmarkEnd w:id="1201"/>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4A1B0A51"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3EAB3B9F" w14:textId="772460CB" w:rsidR="00191812" w:rsidRPr="002D42A5" w:rsidRDefault="002D42A5"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 xml:space="preserve">= </m:t>
                </m:r>
                <m:r>
                  <m:rPr>
                    <m:sty m:val="bi"/>
                  </m:rPr>
                  <w:rPr>
                    <w:rFonts w:ascii="Cambria Math" w:eastAsiaTheme="majorEastAsia" w:hAnsi="Cambria Math"/>
                  </w:rPr>
                  <m:t>Consumption</m:t>
                </m:r>
                <m:r>
                  <m:rPr>
                    <m:sty m:val="p"/>
                  </m:rPr>
                  <w:rPr>
                    <w:rFonts w:ascii="Cambria Math" w:eastAsiaTheme="majorEastAsia" w:hAnsi="Cambria Math"/>
                  </w:rPr>
                  <m:t xml:space="preserve"> × </m:t>
                </m:r>
                <m:r>
                  <m:rPr>
                    <m:sty m:val="bi"/>
                  </m:rPr>
                  <w:rPr>
                    <w:rFonts w:ascii="Cambria Math" w:eastAsiaTheme="majorEastAsia" w:hAnsi="Cambria Math"/>
                  </w:rPr>
                  <m:t>DEI</m:t>
                </m:r>
                <m:r>
                  <m:rPr>
                    <m:sty m:val="p"/>
                  </m:rPr>
                  <w:rPr>
                    <w:rFonts w:ascii="Cambria Math" w:eastAsiaTheme="majorEastAsia" w:hAnsi="Cambria Math"/>
                  </w:rPr>
                  <m:t xml:space="preserve"> × </m:t>
                </m:r>
                <m:r>
                  <m:rPr>
                    <m:sty m:val="bi"/>
                  </m:rPr>
                  <w:rPr>
                    <w:rFonts w:ascii="Cambria Math" w:eastAsiaTheme="majorEastAsia" w:hAnsi="Cambria Math"/>
                  </w:rPr>
                  <m:t>LUF</m:t>
                </m:r>
                <m:r>
                  <m:rPr>
                    <m:sty m:val="p"/>
                  </m:rPr>
                  <w:rPr>
                    <w:rFonts w:ascii="Cambria Math" w:eastAsiaTheme="majorEastAsia" w:hAnsi="Cambria Math"/>
                  </w:rPr>
                  <m:t xml:space="preserve"> × </m:t>
                </m:r>
                <m:r>
                  <m:rPr>
                    <m:sty m:val="b"/>
                  </m:rPr>
                  <w:rPr>
                    <w:rFonts w:ascii="Cambria Math" w:eastAsiaTheme="majorEastAsia" w:hAnsi="Cambria Math"/>
                  </w:rPr>
                  <m:t>8760</m:t>
                </m:r>
                <m:r>
                  <m:rPr>
                    <m:sty m:val="p"/>
                  </m:rPr>
                  <w:rPr>
                    <w:rFonts w:ascii="Cambria Math" w:eastAsiaTheme="majorEastAsia" w:hAnsi="Cambria Math"/>
                  </w:rPr>
                  <m:t xml:space="preserve"> × </m:t>
                </m:r>
                <m:r>
                  <m:rPr>
                    <m:sty m:val="bi"/>
                  </m:rPr>
                  <w:rPr>
                    <w:rFonts w:ascii="Cambria Math" w:eastAsiaTheme="majorEastAsia" w:hAnsi="Cambria Math"/>
                  </w:rPr>
                  <m:t>Lifetime</m:t>
                </m:r>
              </m:oMath>
            </m:oMathPara>
          </w:p>
        </w:tc>
      </w:tr>
    </w:tbl>
    <w:p w14:paraId="4704C677" w14:textId="6C08F8F4" w:rsidR="00191812" w:rsidRPr="00DE6E8A" w:rsidRDefault="00191812" w:rsidP="00191812">
      <w:pPr>
        <w:pStyle w:val="Caption"/>
      </w:pPr>
      <w:bookmarkStart w:id="1202" w:name="_Toc503972591"/>
      <w:bookmarkStart w:id="1203" w:name="_Ref504389017"/>
      <w:bookmarkStart w:id="1204" w:name="_Toc504390906"/>
      <w:bookmarkStart w:id="1205" w:name="_Toc509321646"/>
      <w:bookmarkStart w:id="1206" w:name="_Toc522614692"/>
      <w:r w:rsidRPr="00DE6E8A">
        <w:t xml:space="preserve">Table </w:t>
      </w:r>
      <w:fldSimple w:instr=" STYLEREF 2 \s ">
        <w:r w:rsidR="006547AC">
          <w:rPr>
            <w:noProof/>
          </w:rPr>
          <w:t>41</w:t>
        </w:r>
      </w:fldSimple>
      <w:r w:rsidR="00E1324D">
        <w:t>.</w:t>
      </w:r>
      <w:fldSimple w:instr=" SEQ Table \* ARABIC \s 2 ">
        <w:r w:rsidR="006547AC">
          <w:rPr>
            <w:noProof/>
          </w:rPr>
          <w:t>2</w:t>
        </w:r>
      </w:fldSimple>
      <w:bookmarkEnd w:id="1202"/>
      <w:bookmarkEnd w:id="1203"/>
      <w:r w:rsidRPr="00DE6E8A">
        <w:t xml:space="preserve"> – GHG equivalent emissions red</w:t>
      </w:r>
      <w:r w:rsidR="0089241F">
        <w:t>uction variables for Scenario 41</w:t>
      </w:r>
      <w:r w:rsidRPr="00DE6E8A">
        <w:t>A</w:t>
      </w:r>
      <w:bookmarkEnd w:id="1204"/>
      <w:bookmarkEnd w:id="1205"/>
      <w:bookmarkEnd w:id="1206"/>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571"/>
        <w:gridCol w:w="4524"/>
        <w:gridCol w:w="3564"/>
      </w:tblGrid>
      <w:tr w:rsidR="00191812" w:rsidRPr="003046E8" w14:paraId="33F0CD99" w14:textId="77777777" w:rsidTr="00B42B1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13" w:type="pct"/>
            <w:shd w:val="clear" w:color="auto" w:fill="E5F1FA" w:themeFill="light2"/>
          </w:tcPr>
          <w:p w14:paraId="1D3EA923" w14:textId="77777777" w:rsidR="00191812" w:rsidRPr="003046E8" w:rsidRDefault="00191812" w:rsidP="003046E8">
            <w:pPr>
              <w:pStyle w:val="TableTextLeft"/>
              <w:rPr>
                <w:b/>
              </w:rPr>
            </w:pPr>
            <w:r w:rsidRPr="003046E8">
              <w:rPr>
                <w:b/>
              </w:rPr>
              <w:t>Input type</w:t>
            </w:r>
          </w:p>
        </w:tc>
        <w:tc>
          <w:tcPr>
            <w:tcW w:w="2342" w:type="pct"/>
            <w:shd w:val="clear" w:color="auto" w:fill="E5F1FA" w:themeFill="light2"/>
          </w:tcPr>
          <w:p w14:paraId="07EB5865"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1845" w:type="pct"/>
            <w:shd w:val="clear" w:color="auto" w:fill="E5F1FA" w:themeFill="light2"/>
          </w:tcPr>
          <w:p w14:paraId="6AAAC267"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191812" w:rsidRPr="00DE6E8A" w14:paraId="32675E81" w14:textId="77777777" w:rsidTr="00B42B1E">
        <w:tc>
          <w:tcPr>
            <w:tcW w:w="813" w:type="pct"/>
            <w:vMerge w:val="restart"/>
          </w:tcPr>
          <w:p w14:paraId="380C3ACD" w14:textId="77777777" w:rsidR="00191812" w:rsidRPr="00DE6E8A" w:rsidRDefault="00191812" w:rsidP="00191812">
            <w:pPr>
              <w:pStyle w:val="TableTextLeft"/>
            </w:pPr>
            <w:r w:rsidRPr="00DE6E8A">
              <w:t>Consumption</w:t>
            </w:r>
          </w:p>
        </w:tc>
        <w:tc>
          <w:tcPr>
            <w:tcW w:w="2342" w:type="pct"/>
          </w:tcPr>
          <w:p w14:paraId="4838AA9B" w14:textId="77777777" w:rsidR="00191812" w:rsidRPr="00DE6E8A" w:rsidRDefault="00191812" w:rsidP="00191812">
            <w:pPr>
              <w:pStyle w:val="TableTextLeft"/>
            </w:pPr>
            <w:r w:rsidRPr="00DE6E8A">
              <w:t>Nominal gas consumption of the boiler or heater on which the product is installed is less than 11,400 MJ/h</w:t>
            </w:r>
          </w:p>
        </w:tc>
        <w:tc>
          <w:tcPr>
            <w:tcW w:w="1845" w:type="pct"/>
          </w:tcPr>
          <w:p w14:paraId="40F5D7DF" w14:textId="6817D1E6" w:rsidR="00191812" w:rsidRPr="00DE6E8A" w:rsidRDefault="00BA015F" w:rsidP="00191812">
            <w:pPr>
              <w:pStyle w:val="TableTextLeft"/>
              <w:rPr>
                <w:rFonts w:eastAsiaTheme="minorEastAsia"/>
              </w:rPr>
            </w:pPr>
            <w:r>
              <w:rPr>
                <w:rFonts w:eastAsiaTheme="minorEastAsia"/>
              </w:rPr>
              <w:t>T</w:t>
            </w:r>
            <w:r w:rsidRPr="00DE6E8A">
              <w:rPr>
                <w:rFonts w:eastAsiaTheme="minorEastAsia"/>
              </w:rPr>
              <w:t>he lower of the nominal gas consumption (MJ/h) of the replacement equipment or of the incumbent equipment</w:t>
            </w:r>
          </w:p>
        </w:tc>
      </w:tr>
      <w:tr w:rsidR="00191812" w:rsidRPr="00DE6E8A" w14:paraId="3F3B2108" w14:textId="77777777" w:rsidTr="00B42B1E">
        <w:tc>
          <w:tcPr>
            <w:tcW w:w="813" w:type="pct"/>
            <w:vMerge/>
          </w:tcPr>
          <w:p w14:paraId="42A14232" w14:textId="77777777" w:rsidR="00191812" w:rsidRPr="00DE6E8A" w:rsidRDefault="00191812" w:rsidP="00191812">
            <w:pPr>
              <w:pStyle w:val="BodyText"/>
            </w:pPr>
          </w:p>
        </w:tc>
        <w:tc>
          <w:tcPr>
            <w:tcW w:w="2342" w:type="pct"/>
          </w:tcPr>
          <w:p w14:paraId="3F754F02" w14:textId="77777777" w:rsidR="00191812" w:rsidRPr="00DE6E8A" w:rsidRDefault="00191812" w:rsidP="00191812">
            <w:pPr>
              <w:pStyle w:val="TableTextLeft"/>
              <w:rPr>
                <w:rFonts w:eastAsiaTheme="minorEastAsia"/>
              </w:rPr>
            </w:pPr>
            <w:r w:rsidRPr="00DE6E8A">
              <w:t>Nominal gas consumption of the boiler or heater on which the product is installed is at least 11,400 MJ/h</w:t>
            </w:r>
          </w:p>
        </w:tc>
        <w:tc>
          <w:tcPr>
            <w:tcW w:w="1845" w:type="pct"/>
          </w:tcPr>
          <w:p w14:paraId="1264C736" w14:textId="77777777" w:rsidR="00191812" w:rsidRPr="00DE6E8A" w:rsidRDefault="00191812" w:rsidP="00191812">
            <w:pPr>
              <w:pStyle w:val="TableTextLeft"/>
              <w:rPr>
                <w:rFonts w:eastAsiaTheme="minorEastAsia"/>
              </w:rPr>
            </w:pPr>
            <w:r w:rsidRPr="00DE6E8A">
              <w:t>11,400</w:t>
            </w:r>
          </w:p>
        </w:tc>
      </w:tr>
      <w:tr w:rsidR="00191812" w:rsidRPr="00DE6E8A" w14:paraId="5C2FD450" w14:textId="77777777" w:rsidTr="00B42B1E">
        <w:tc>
          <w:tcPr>
            <w:tcW w:w="813" w:type="pct"/>
          </w:tcPr>
          <w:p w14:paraId="5A6F1582" w14:textId="77777777" w:rsidR="00191812" w:rsidRPr="00DE6E8A" w:rsidRDefault="00191812" w:rsidP="00191812">
            <w:pPr>
              <w:pStyle w:val="TableTextLeft"/>
            </w:pPr>
            <w:r w:rsidRPr="00DE6E8A">
              <w:t xml:space="preserve">DEI </w:t>
            </w:r>
          </w:p>
        </w:tc>
        <w:tc>
          <w:tcPr>
            <w:tcW w:w="2342" w:type="pct"/>
          </w:tcPr>
          <w:p w14:paraId="729901C0" w14:textId="77777777" w:rsidR="00191812" w:rsidRPr="00DE6E8A" w:rsidRDefault="00191812" w:rsidP="00191812">
            <w:pPr>
              <w:pStyle w:val="TableTextLeft"/>
            </w:pPr>
            <w:r w:rsidRPr="00DE6E8A">
              <w:t>In every instance</w:t>
            </w:r>
          </w:p>
        </w:tc>
        <w:tc>
          <w:tcPr>
            <w:tcW w:w="1845" w:type="pct"/>
          </w:tcPr>
          <w:p w14:paraId="72E527AC" w14:textId="1381D7E6" w:rsidR="00191812" w:rsidRPr="00DE6E8A" w:rsidRDefault="009C3580" w:rsidP="00191812">
            <w:pPr>
              <w:pStyle w:val="TableTextLeft"/>
            </w:pPr>
            <m:oMathPara>
              <m:oMathParaPr>
                <m:jc m:val="left"/>
              </m:oMathParaPr>
              <m:oMath>
                <m:r>
                  <w:rPr>
                    <w:rFonts w:ascii="Cambria Math" w:hAnsi="Cambria Math"/>
                  </w:rPr>
                  <m:t xml:space="preserve">1.07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191812" w:rsidRPr="00DE6E8A" w14:paraId="18B8F6F2" w14:textId="77777777" w:rsidTr="00B42B1E">
        <w:tc>
          <w:tcPr>
            <w:tcW w:w="813" w:type="pct"/>
          </w:tcPr>
          <w:p w14:paraId="31F0F162" w14:textId="77777777" w:rsidR="00191812" w:rsidRPr="00DE6E8A" w:rsidRDefault="00191812" w:rsidP="00191812">
            <w:pPr>
              <w:pStyle w:val="TableTextLeft"/>
            </w:pPr>
            <w:r w:rsidRPr="00DE6E8A">
              <w:t xml:space="preserve">LUF </w:t>
            </w:r>
          </w:p>
        </w:tc>
        <w:tc>
          <w:tcPr>
            <w:tcW w:w="2342" w:type="pct"/>
          </w:tcPr>
          <w:p w14:paraId="0368FACC" w14:textId="77777777" w:rsidR="00191812" w:rsidRPr="00DE6E8A" w:rsidRDefault="00191812" w:rsidP="00191812">
            <w:pPr>
              <w:pStyle w:val="TableTextLeft"/>
            </w:pPr>
            <w:r w:rsidRPr="00DE6E8A">
              <w:t>In every instance</w:t>
            </w:r>
          </w:p>
        </w:tc>
        <w:tc>
          <w:tcPr>
            <w:tcW w:w="1845" w:type="pct"/>
          </w:tcPr>
          <w:p w14:paraId="6D6A0E71" w14:textId="77777777" w:rsidR="00191812" w:rsidRPr="00DE6E8A" w:rsidRDefault="00191812" w:rsidP="00191812">
            <w:pPr>
              <w:pStyle w:val="TableTextLeft"/>
            </w:pPr>
            <w:r w:rsidRPr="00DE6E8A">
              <w:t>0.206</w:t>
            </w:r>
          </w:p>
        </w:tc>
      </w:tr>
      <w:tr w:rsidR="00191812" w:rsidRPr="00DE6E8A" w14:paraId="2F1E104A" w14:textId="77777777" w:rsidTr="00B42B1E">
        <w:tc>
          <w:tcPr>
            <w:tcW w:w="813" w:type="pct"/>
          </w:tcPr>
          <w:p w14:paraId="0AE658FD" w14:textId="77777777" w:rsidR="00191812" w:rsidRPr="00DE6E8A" w:rsidRDefault="00191812" w:rsidP="00191812">
            <w:pPr>
              <w:pStyle w:val="TableTextLeft"/>
            </w:pPr>
            <w:r w:rsidRPr="00DE6E8A">
              <w:t>Lifetime</w:t>
            </w:r>
          </w:p>
        </w:tc>
        <w:tc>
          <w:tcPr>
            <w:tcW w:w="2342" w:type="pct"/>
          </w:tcPr>
          <w:p w14:paraId="41F0A8CB" w14:textId="77777777" w:rsidR="00191812" w:rsidRPr="00DE6E8A" w:rsidRDefault="00191812" w:rsidP="00191812">
            <w:pPr>
              <w:pStyle w:val="TableTextLeft"/>
            </w:pPr>
            <w:r w:rsidRPr="00DE6E8A">
              <w:t>In every instance</w:t>
            </w:r>
          </w:p>
        </w:tc>
        <w:tc>
          <w:tcPr>
            <w:tcW w:w="1845" w:type="pct"/>
          </w:tcPr>
          <w:p w14:paraId="48884724" w14:textId="1F4FE266" w:rsidR="00191812" w:rsidRPr="00DE6E8A" w:rsidRDefault="009C3580" w:rsidP="00191812">
            <w:pPr>
              <w:pStyle w:val="TableTextLeft"/>
            </w:pPr>
            <w:r>
              <w:t>2</w:t>
            </w:r>
            <w:r w:rsidR="00191812" w:rsidRPr="00DE6E8A">
              <w:t>0 .00</w:t>
            </w:r>
          </w:p>
        </w:tc>
      </w:tr>
    </w:tbl>
    <w:p w14:paraId="2F63A30D" w14:textId="77777777" w:rsidR="00191812" w:rsidRPr="00DE6E8A" w:rsidRDefault="00191812" w:rsidP="00191812">
      <w:pPr>
        <w:pStyle w:val="BodyText"/>
      </w:pPr>
    </w:p>
    <w:p w14:paraId="5E4A9278" w14:textId="77777777" w:rsidR="00D434E4" w:rsidRDefault="00D434E4">
      <w:pPr>
        <w:rPr>
          <w:b/>
          <w:bCs/>
          <w:iCs/>
          <w:color w:val="0072CE" w:themeColor="text2"/>
          <w:kern w:val="20"/>
          <w:sz w:val="24"/>
          <w:szCs w:val="28"/>
        </w:rPr>
      </w:pPr>
      <w:bookmarkStart w:id="1207" w:name="_Toc506196619"/>
      <w:bookmarkStart w:id="1208" w:name="_Toc506216652"/>
      <w:bookmarkStart w:id="1209" w:name="_Toc509321287"/>
      <w:bookmarkStart w:id="1210" w:name="_Toc509321508"/>
      <w:r>
        <w:br w:type="page"/>
      </w:r>
    </w:p>
    <w:p w14:paraId="1C72FE18" w14:textId="74DC528D" w:rsidR="00191812" w:rsidRPr="001D5E22" w:rsidRDefault="0089241F" w:rsidP="001D5E22">
      <w:pPr>
        <w:pStyle w:val="Heading2"/>
      </w:pPr>
      <w:bookmarkStart w:id="1211" w:name="_Toc527614641"/>
      <w:r w:rsidRPr="001D5E22">
        <w:t>Part 42</w:t>
      </w:r>
      <w:r w:rsidR="00B42B1E" w:rsidRPr="001D5E22">
        <w:t xml:space="preserve"> Activity</w:t>
      </w:r>
      <w:r w:rsidR="00FE570F" w:rsidRPr="001D5E22">
        <w:t>–</w:t>
      </w:r>
      <w:r w:rsidR="00944045" w:rsidRPr="001D5E22">
        <w:t xml:space="preserve"> Economiz</w:t>
      </w:r>
      <w:r w:rsidR="00191812" w:rsidRPr="001D5E22">
        <w:t>er</w:t>
      </w:r>
      <w:bookmarkEnd w:id="1207"/>
      <w:bookmarkEnd w:id="1208"/>
      <w:bookmarkEnd w:id="1209"/>
      <w:bookmarkEnd w:id="1210"/>
      <w:r w:rsidR="00D54A9B">
        <w:t>s</w:t>
      </w:r>
      <w:bookmarkEnd w:id="1211"/>
    </w:p>
    <w:tbl>
      <w:tblPr>
        <w:tblStyle w:val="HighlightTable"/>
        <w:tblW w:w="5000" w:type="pct"/>
        <w:tblLook w:val="0600" w:firstRow="0" w:lastRow="0" w:firstColumn="0" w:lastColumn="0" w:noHBand="1" w:noVBand="1"/>
        <w:tblCaption w:val="Hightlight Text"/>
      </w:tblPr>
      <w:tblGrid>
        <w:gridCol w:w="9639"/>
      </w:tblGrid>
      <w:tr w:rsidR="004B4223" w14:paraId="0FE3884D" w14:textId="77777777" w:rsidTr="004B4223">
        <w:tc>
          <w:tcPr>
            <w:tcW w:w="5000" w:type="pct"/>
          </w:tcPr>
          <w:p w14:paraId="1B11AB40" w14:textId="6E256EF6" w:rsidR="004B4223" w:rsidRDefault="004B4223" w:rsidP="004B4223">
            <w:pPr>
              <w:pStyle w:val="HighlightBoxText"/>
              <w:jc w:val="center"/>
            </w:pPr>
            <w:bookmarkStart w:id="1212" w:name="_Toc506196620"/>
            <w:bookmarkStart w:id="1213" w:name="_Toc509321288"/>
            <w:r w:rsidRPr="002F4B13">
              <w:rPr>
                <w:b/>
              </w:rPr>
              <w:t xml:space="preserve">THIS PART COMMENCES </w:t>
            </w:r>
            <w:r>
              <w:rPr>
                <w:b/>
              </w:rPr>
              <w:t>1 MARCH 2019</w:t>
            </w:r>
          </w:p>
        </w:tc>
      </w:tr>
    </w:tbl>
    <w:p w14:paraId="028AA66E" w14:textId="63B14A37" w:rsidR="00191812" w:rsidRPr="00D6153B" w:rsidRDefault="00191812" w:rsidP="0065112D">
      <w:pPr>
        <w:pStyle w:val="Heading3"/>
        <w:numPr>
          <w:ilvl w:val="2"/>
          <w:numId w:val="8"/>
        </w:numPr>
        <w:rPr>
          <w:sz w:val="24"/>
          <w:szCs w:val="24"/>
        </w:rPr>
      </w:pPr>
      <w:bookmarkStart w:id="1214" w:name="_Toc527614642"/>
      <w:r w:rsidRPr="00D6153B">
        <w:rPr>
          <w:sz w:val="24"/>
          <w:szCs w:val="24"/>
        </w:rPr>
        <w:t>Activity Description</w:t>
      </w:r>
      <w:bookmarkEnd w:id="1212"/>
      <w:bookmarkEnd w:id="1213"/>
      <w:bookmarkEnd w:id="1214"/>
    </w:p>
    <w:p w14:paraId="1C1F76EC" w14:textId="29B59477" w:rsidR="00191812" w:rsidRPr="00DE6E8A" w:rsidRDefault="0089241F" w:rsidP="00191812">
      <w:pPr>
        <w:pStyle w:val="BodyText"/>
      </w:pPr>
      <w:r>
        <w:t>Part 42</w:t>
      </w:r>
      <w:r w:rsidR="00191812" w:rsidRPr="00DE6E8A">
        <w:t xml:space="preserve"> of Schedule 2 of the</w:t>
      </w:r>
      <w:r w:rsidR="00191812" w:rsidRPr="00DE6E8A">
        <w:rPr>
          <w:i/>
        </w:rPr>
        <w:t xml:space="preserve"> </w:t>
      </w:r>
      <w:r w:rsidR="00191812" w:rsidRPr="00DE6E8A">
        <w:t>Regulations prescribes the upgrade of gas boilers throug</w:t>
      </w:r>
      <w:r w:rsidR="00944045">
        <w:t>h the installation of economiz</w:t>
      </w:r>
      <w:r w:rsidR="00191812" w:rsidRPr="00DE6E8A">
        <w:t>ers as an eligible activity for the purposes of the Victorian Energy Upgrades program.</w:t>
      </w:r>
    </w:p>
    <w:p w14:paraId="7E21EE9C" w14:textId="188111D4" w:rsidR="00191812" w:rsidRPr="00DE6E8A" w:rsidRDefault="00191812" w:rsidP="00191812">
      <w:pPr>
        <w:pStyle w:val="BodyText"/>
        <w:rPr>
          <w:highlight w:val="yellow"/>
        </w:rPr>
      </w:pPr>
      <w:r w:rsidRPr="00DE6E8A">
        <w:fldChar w:fldCharType="begin"/>
      </w:r>
      <w:r w:rsidRPr="00DE6E8A">
        <w:instrText xml:space="preserve"> REF _Ref504389224 \h </w:instrText>
      </w:r>
      <w:r w:rsidRPr="00DE6E8A">
        <w:fldChar w:fldCharType="separate"/>
      </w:r>
      <w:r w:rsidR="006547AC" w:rsidRPr="00DE6E8A">
        <w:t xml:space="preserve">Table </w:t>
      </w:r>
      <w:r w:rsidR="006547AC">
        <w:rPr>
          <w:noProof/>
        </w:rPr>
        <w:t>42</w:t>
      </w:r>
      <w:r w:rsidR="006547AC">
        <w:t>.</w:t>
      </w:r>
      <w:r w:rsidR="006547AC">
        <w:rPr>
          <w:noProof/>
        </w:rPr>
        <w:t>1</w:t>
      </w:r>
      <w:r w:rsidRPr="00DE6E8A">
        <w:fldChar w:fldCharType="end"/>
      </w:r>
      <w:r w:rsidRPr="00DE6E8A">
        <w:t xml:space="preserve"> lists the eligible products that may be installed. Each type of upgrade is known as a scenario. Each scenario has its own method for determining GHG equivalent reduction.</w:t>
      </w:r>
    </w:p>
    <w:p w14:paraId="76CBD453" w14:textId="4E1154C9" w:rsidR="00191812" w:rsidRPr="00DE6E8A" w:rsidRDefault="00191812" w:rsidP="00191812">
      <w:pPr>
        <w:pStyle w:val="Caption"/>
      </w:pPr>
      <w:bookmarkStart w:id="1215" w:name="_Toc503972592"/>
      <w:bookmarkStart w:id="1216" w:name="_Ref504389224"/>
      <w:bookmarkStart w:id="1217" w:name="_Toc504390907"/>
      <w:bookmarkStart w:id="1218" w:name="_Toc509321647"/>
      <w:bookmarkStart w:id="1219" w:name="_Toc522614693"/>
      <w:r w:rsidRPr="00DE6E8A">
        <w:t xml:space="preserve">Table </w:t>
      </w:r>
      <w:fldSimple w:instr=" STYLEREF 2 \s ">
        <w:r w:rsidR="006547AC">
          <w:rPr>
            <w:noProof/>
          </w:rPr>
          <w:t>42</w:t>
        </w:r>
      </w:fldSimple>
      <w:r w:rsidR="00E1324D">
        <w:t>.</w:t>
      </w:r>
      <w:fldSimple w:instr=" SEQ Table \* ARABIC \s 2 ">
        <w:r w:rsidR="006547AC">
          <w:rPr>
            <w:noProof/>
          </w:rPr>
          <w:t>1</w:t>
        </w:r>
      </w:fldSimple>
      <w:bookmarkEnd w:id="1215"/>
      <w:bookmarkEnd w:id="1216"/>
      <w:r w:rsidR="00944045">
        <w:t xml:space="preserve"> – Eligible economiz</w:t>
      </w:r>
      <w:r w:rsidRPr="00DE6E8A">
        <w:t xml:space="preserve">er </w:t>
      </w:r>
      <w:bookmarkEnd w:id="1217"/>
      <w:r w:rsidRPr="00DE6E8A">
        <w:t>scenarios</w:t>
      </w:r>
      <w:bookmarkEnd w:id="1218"/>
      <w:bookmarkEnd w:id="1219"/>
    </w:p>
    <w:tbl>
      <w:tblPr>
        <w:tblStyle w:val="TableGrid"/>
        <w:tblW w:w="5000" w:type="pct"/>
        <w:tblLook w:val="04A0" w:firstRow="1" w:lastRow="0" w:firstColumn="1" w:lastColumn="0" w:noHBand="0" w:noVBand="1"/>
      </w:tblPr>
      <w:tblGrid>
        <w:gridCol w:w="977"/>
        <w:gridCol w:w="988"/>
        <w:gridCol w:w="1777"/>
        <w:gridCol w:w="4785"/>
        <w:gridCol w:w="1112"/>
      </w:tblGrid>
      <w:tr w:rsidR="00191812" w:rsidRPr="00DE6E8A" w14:paraId="7CF6A4AE" w14:textId="77777777" w:rsidTr="0019181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487" w:type="pct"/>
          </w:tcPr>
          <w:p w14:paraId="049D6586" w14:textId="520CF61C" w:rsidR="00191812" w:rsidRPr="00DE6E8A" w:rsidRDefault="00531379" w:rsidP="00191812">
            <w:pPr>
              <w:pStyle w:val="TableHeadingLeft"/>
            </w:pPr>
            <w:r>
              <w:t>Product category</w:t>
            </w:r>
            <w:r w:rsidR="00191812" w:rsidRPr="00DE6E8A">
              <w:t xml:space="preserve"> number</w:t>
            </w:r>
          </w:p>
        </w:tc>
        <w:tc>
          <w:tcPr>
            <w:tcW w:w="519" w:type="pct"/>
          </w:tcPr>
          <w:p w14:paraId="254C726A"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Scenario number</w:t>
            </w:r>
          </w:p>
        </w:tc>
        <w:tc>
          <w:tcPr>
            <w:tcW w:w="922" w:type="pct"/>
          </w:tcPr>
          <w:p w14:paraId="00CE10D9"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Decommissioning requirements</w:t>
            </w:r>
          </w:p>
        </w:tc>
        <w:tc>
          <w:tcPr>
            <w:tcW w:w="2489" w:type="pct"/>
          </w:tcPr>
          <w:p w14:paraId="7C68FB1E" w14:textId="2A9E0F12" w:rsidR="00191812" w:rsidRPr="00DE6E8A" w:rsidRDefault="00531379" w:rsidP="00191812">
            <w:pPr>
              <w:pStyle w:val="TableHeadingLeft"/>
              <w:cnfStyle w:val="100000000000" w:firstRow="1" w:lastRow="0" w:firstColumn="0" w:lastColumn="0" w:oddVBand="0" w:evenVBand="0" w:oddHBand="0" w:evenHBand="0" w:firstRowFirstColumn="0" w:firstRowLastColumn="0" w:lastRowFirstColumn="0" w:lastRowLastColumn="0"/>
            </w:pPr>
            <w:r>
              <w:t>Product</w:t>
            </w:r>
            <w:r w:rsidR="00191812" w:rsidRPr="00DE6E8A">
              <w:t xml:space="preserve"> to be installed</w:t>
            </w:r>
          </w:p>
        </w:tc>
        <w:tc>
          <w:tcPr>
            <w:tcW w:w="584" w:type="pct"/>
          </w:tcPr>
          <w:p w14:paraId="6276A722" w14:textId="77777777" w:rsidR="00191812" w:rsidRPr="00DE6E8A" w:rsidRDefault="00191812"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Historical schedule number</w:t>
            </w:r>
          </w:p>
        </w:tc>
      </w:tr>
      <w:tr w:rsidR="00191812" w:rsidRPr="00DE6E8A" w14:paraId="5E78C4C0" w14:textId="77777777" w:rsidTr="00191812">
        <w:tc>
          <w:tcPr>
            <w:tcW w:w="487" w:type="pct"/>
          </w:tcPr>
          <w:p w14:paraId="1D18A58B" w14:textId="499D4058" w:rsidR="00191812" w:rsidRPr="00DE6E8A" w:rsidRDefault="0089241F" w:rsidP="00191812">
            <w:pPr>
              <w:pStyle w:val="TableTextLeft"/>
            </w:pPr>
            <w:r>
              <w:t>42</w:t>
            </w:r>
            <w:r w:rsidR="00191812" w:rsidRPr="00DE6E8A">
              <w:t>A</w:t>
            </w:r>
          </w:p>
        </w:tc>
        <w:tc>
          <w:tcPr>
            <w:tcW w:w="519" w:type="pct"/>
          </w:tcPr>
          <w:p w14:paraId="55938290" w14:textId="76401811" w:rsidR="00191812" w:rsidRPr="00DE6E8A" w:rsidRDefault="0089241F" w:rsidP="00191812">
            <w:pPr>
              <w:pStyle w:val="TableTextLeft"/>
            </w:pPr>
            <w:r>
              <w:t>42</w:t>
            </w:r>
            <w:r w:rsidR="00191812" w:rsidRPr="00DE6E8A">
              <w:t>A</w:t>
            </w:r>
          </w:p>
        </w:tc>
        <w:tc>
          <w:tcPr>
            <w:tcW w:w="922" w:type="pct"/>
          </w:tcPr>
          <w:p w14:paraId="1704A994" w14:textId="77777777" w:rsidR="00191812" w:rsidRPr="00DE6E8A" w:rsidRDefault="00191812" w:rsidP="00191812">
            <w:pPr>
              <w:pStyle w:val="TableTextLeft"/>
            </w:pPr>
            <w:r w:rsidRPr="00DE6E8A">
              <w:t>None</w:t>
            </w:r>
          </w:p>
        </w:tc>
        <w:tc>
          <w:tcPr>
            <w:tcW w:w="2489" w:type="pct"/>
          </w:tcPr>
          <w:p w14:paraId="28EA4F62" w14:textId="6BCF117E" w:rsidR="00191812" w:rsidRPr="00DE6E8A" w:rsidRDefault="00191812" w:rsidP="00191812">
            <w:pPr>
              <w:pStyle w:val="TableTextLeft"/>
            </w:pPr>
            <w:r w:rsidRPr="00DE6E8A">
              <w:t xml:space="preserve">An </w:t>
            </w:r>
            <w:r w:rsidR="00944045">
              <w:t>economiz</w:t>
            </w:r>
            <w:r w:rsidRPr="00DE6E8A">
              <w:t>er that:</w:t>
            </w:r>
          </w:p>
          <w:p w14:paraId="1771F038" w14:textId="52A8AD57" w:rsidR="00191812" w:rsidRPr="00DE6E8A" w:rsidRDefault="00191812" w:rsidP="00191812">
            <w:pPr>
              <w:pStyle w:val="ListBullet"/>
              <w:spacing w:line="240" w:lineRule="atLeast"/>
              <w:ind w:right="0"/>
            </w:pPr>
            <w:r w:rsidRPr="00DE6E8A">
              <w:t>is installed on a</w:t>
            </w:r>
            <w:r w:rsidR="00476847">
              <w:t xml:space="preserve"> Type B a</w:t>
            </w:r>
            <w:r w:rsidR="008D7107">
              <w:t>ppliance that is a</w:t>
            </w:r>
            <w:r w:rsidRPr="00DE6E8A">
              <w:t xml:space="preserve"> gas-fired steam boiler, a gas-fired hot water boiler or gas-fired water heater (other than a condensing steam boiler, condensing hot water boiler or condensing water heater)</w:t>
            </w:r>
          </w:p>
          <w:p w14:paraId="0919438D" w14:textId="77777777" w:rsidR="00191812" w:rsidRPr="00DE6E8A" w:rsidRDefault="00191812" w:rsidP="00191812">
            <w:pPr>
              <w:pStyle w:val="ListBullet"/>
              <w:spacing w:line="240" w:lineRule="atLeast"/>
              <w:ind w:right="0"/>
            </w:pPr>
            <w:r w:rsidRPr="00DE6E8A">
              <w:t>is a heat exchanger that uses the products of combustion from a gas-fired steam boiler, gas-fired hot water boiler or gas-fired water heater to heat boiler feedwater</w:t>
            </w:r>
          </w:p>
          <w:p w14:paraId="46B466FD" w14:textId="399D7ACF" w:rsidR="00191812" w:rsidRPr="00DE6E8A" w:rsidRDefault="00191812" w:rsidP="00191812">
            <w:pPr>
              <w:pStyle w:val="ListBullet"/>
              <w:spacing w:line="240" w:lineRule="atLeast"/>
              <w:ind w:right="0"/>
            </w:pPr>
            <w:r w:rsidRPr="00DE6E8A">
              <w:t>if of a condensing kind,</w:t>
            </w:r>
            <w:r w:rsidR="008D7107">
              <w:t xml:space="preserve"> is installed on a gas-fired steam </w:t>
            </w:r>
            <w:r w:rsidR="002347A5">
              <w:t>b</w:t>
            </w:r>
            <w:r w:rsidR="008D7107">
              <w:t xml:space="preserve">oiler and provides for the </w:t>
            </w:r>
            <w:r w:rsidRPr="00DE6E8A">
              <w:t xml:space="preserve">products of combustion </w:t>
            </w:r>
            <w:r w:rsidR="008D7107">
              <w:t xml:space="preserve">to be expelled into a </w:t>
            </w:r>
            <w:r w:rsidRPr="00DE6E8A">
              <w:t>stack constructed from stainless steel</w:t>
            </w:r>
          </w:p>
          <w:p w14:paraId="52ED841F" w14:textId="77777777" w:rsidR="00191812" w:rsidRDefault="008D7107" w:rsidP="00191812">
            <w:pPr>
              <w:pStyle w:val="ListBullet"/>
              <w:spacing w:line="240" w:lineRule="atLeast"/>
              <w:ind w:right="0"/>
            </w:pPr>
            <w:r>
              <w:t xml:space="preserve">unless it is specifically designed to run dry, is installed </w:t>
            </w:r>
            <w:r w:rsidR="00191812" w:rsidRPr="00DE6E8A">
              <w:t>with a control system for minimum flow rates that does not require man</w:t>
            </w:r>
            <w:r>
              <w:t>ual intervention for operation</w:t>
            </w:r>
          </w:p>
          <w:p w14:paraId="11DFD726" w14:textId="38715A5B" w:rsidR="00E2339B" w:rsidRPr="00DE6E8A" w:rsidRDefault="00E2339B" w:rsidP="00191812">
            <w:pPr>
              <w:pStyle w:val="ListBullet"/>
              <w:spacing w:line="240" w:lineRule="atLeast"/>
              <w:ind w:right="0"/>
            </w:pPr>
            <w:r>
              <w:t>complies with AS 1228</w:t>
            </w:r>
          </w:p>
        </w:tc>
        <w:tc>
          <w:tcPr>
            <w:tcW w:w="584" w:type="pct"/>
          </w:tcPr>
          <w:p w14:paraId="534D7B1C" w14:textId="77777777" w:rsidR="00191812" w:rsidRPr="00DE6E8A" w:rsidRDefault="00191812" w:rsidP="00191812">
            <w:pPr>
              <w:pStyle w:val="TableTextLeft"/>
            </w:pPr>
            <w:r w:rsidRPr="00DE6E8A">
              <w:t>N/A</w:t>
            </w:r>
          </w:p>
        </w:tc>
      </w:tr>
    </w:tbl>
    <w:p w14:paraId="5A20E2F3" w14:textId="77777777" w:rsidR="00191812" w:rsidRPr="00DE6E8A" w:rsidRDefault="00191812" w:rsidP="00191812">
      <w:pPr>
        <w:pStyle w:val="BodyText"/>
      </w:pPr>
    </w:p>
    <w:p w14:paraId="3AAF5F04" w14:textId="6801574F" w:rsidR="00191812" w:rsidRPr="00D6153B" w:rsidRDefault="008677CC" w:rsidP="0065112D">
      <w:pPr>
        <w:pStyle w:val="Heading3"/>
        <w:numPr>
          <w:ilvl w:val="2"/>
          <w:numId w:val="8"/>
        </w:numPr>
        <w:rPr>
          <w:sz w:val="24"/>
          <w:szCs w:val="24"/>
        </w:rPr>
      </w:pPr>
      <w:bookmarkStart w:id="1220" w:name="_Toc527614643"/>
      <w:r w:rsidRPr="00D6153B">
        <w:rPr>
          <w:sz w:val="24"/>
          <w:szCs w:val="24"/>
        </w:rPr>
        <w:t>Specified Minimum Energy Efficiency</w:t>
      </w:r>
      <w:bookmarkEnd w:id="1220"/>
    </w:p>
    <w:p w14:paraId="74DCF504" w14:textId="0429E68B" w:rsidR="00191812" w:rsidRDefault="00191812" w:rsidP="00191812">
      <w:pPr>
        <w:pStyle w:val="BodyText"/>
      </w:pPr>
      <w:r w:rsidRPr="00DE6E8A">
        <w:t xml:space="preserve">There are no further requirements that must be specified for the installed </w:t>
      </w:r>
      <w:r w:rsidR="00531379">
        <w:t>product</w:t>
      </w:r>
      <w:r w:rsidRPr="00DE6E8A">
        <w:t>.</w:t>
      </w:r>
    </w:p>
    <w:p w14:paraId="567E1C57" w14:textId="77777777" w:rsidR="00D6153B" w:rsidRDefault="00D6153B" w:rsidP="00191812">
      <w:pPr>
        <w:pStyle w:val="BodyText"/>
      </w:pPr>
    </w:p>
    <w:p w14:paraId="41B9F45C" w14:textId="77777777" w:rsidR="00927EF5" w:rsidRPr="00D6153B" w:rsidRDefault="00927EF5" w:rsidP="00927EF5">
      <w:pPr>
        <w:pStyle w:val="Heading3"/>
        <w:rPr>
          <w:sz w:val="24"/>
          <w:szCs w:val="24"/>
        </w:rPr>
      </w:pPr>
      <w:bookmarkStart w:id="1221" w:name="_Toc527614644"/>
      <w:r w:rsidRPr="00D6153B">
        <w:rPr>
          <w:sz w:val="24"/>
          <w:szCs w:val="24"/>
        </w:rPr>
        <w:t>Other specified matters</w:t>
      </w:r>
      <w:bookmarkEnd w:id="1221"/>
    </w:p>
    <w:p w14:paraId="0F0D624D" w14:textId="136858B9" w:rsidR="00927EF5" w:rsidRDefault="00927EF5" w:rsidP="00927EF5">
      <w:pPr>
        <w:pStyle w:val="BodyText"/>
      </w:pPr>
      <w:r>
        <w:t>None.</w:t>
      </w:r>
    </w:p>
    <w:p w14:paraId="00C94582" w14:textId="2D66611A" w:rsidR="00D6153B" w:rsidRPr="00826B3C" w:rsidRDefault="00826B3C" w:rsidP="00826B3C">
      <w:pPr>
        <w:rPr>
          <w:rFonts w:cs="Times New Roman"/>
          <w:lang w:eastAsia="en-US"/>
        </w:rPr>
      </w:pPr>
      <w:r>
        <w:br w:type="page"/>
      </w:r>
    </w:p>
    <w:p w14:paraId="5BB08F1D" w14:textId="59A2A524" w:rsidR="00191812" w:rsidRPr="00D6153B" w:rsidRDefault="00191812" w:rsidP="0065112D">
      <w:pPr>
        <w:pStyle w:val="Heading3"/>
        <w:numPr>
          <w:ilvl w:val="2"/>
          <w:numId w:val="8"/>
        </w:numPr>
        <w:rPr>
          <w:sz w:val="24"/>
          <w:szCs w:val="24"/>
        </w:rPr>
      </w:pPr>
      <w:bookmarkStart w:id="1222" w:name="_Toc506196622"/>
      <w:bookmarkStart w:id="1223" w:name="_Toc509321290"/>
      <w:bookmarkStart w:id="1224" w:name="_Toc527614645"/>
      <w:r w:rsidRPr="00D6153B">
        <w:rPr>
          <w:sz w:val="24"/>
          <w:szCs w:val="24"/>
        </w:rPr>
        <w:t>Method for Determining GHG Equivalent Reduction</w:t>
      </w:r>
      <w:bookmarkEnd w:id="1222"/>
      <w:bookmarkEnd w:id="1223"/>
      <w:bookmarkEnd w:id="1224"/>
    </w:p>
    <w:tbl>
      <w:tblPr>
        <w:tblStyle w:val="PullOutBoxTable"/>
        <w:tblW w:w="5000" w:type="pct"/>
        <w:tblLook w:val="0600" w:firstRow="0" w:lastRow="0" w:firstColumn="0" w:lastColumn="0" w:noHBand="1" w:noVBand="1"/>
      </w:tblPr>
      <w:tblGrid>
        <w:gridCol w:w="9649"/>
      </w:tblGrid>
      <w:tr w:rsidR="005A5B91" w14:paraId="12324BCB" w14:textId="77777777" w:rsidTr="005A5B91">
        <w:tc>
          <w:tcPr>
            <w:tcW w:w="5000" w:type="pct"/>
            <w:tcBorders>
              <w:top w:val="single" w:sz="4" w:space="0" w:color="0072CE" w:themeColor="text2"/>
              <w:bottom w:val="single" w:sz="4" w:space="0" w:color="0072CE" w:themeColor="text2"/>
            </w:tcBorders>
            <w:shd w:val="clear" w:color="auto" w:fill="E5F1FA" w:themeFill="light2"/>
          </w:tcPr>
          <w:p w14:paraId="1C660DF6" w14:textId="415D3C38" w:rsidR="005A5B91" w:rsidRPr="005A5B91" w:rsidRDefault="0089241F" w:rsidP="005A5B91">
            <w:pPr>
              <w:pStyle w:val="PullOutBoxBodyText"/>
              <w:rPr>
                <w:b/>
              </w:rPr>
            </w:pPr>
            <w:r>
              <w:rPr>
                <w:b/>
              </w:rPr>
              <w:t>Scenario 42</w:t>
            </w:r>
            <w:r w:rsidR="005A5B91" w:rsidRPr="005A5B91">
              <w:rPr>
                <w:b/>
              </w:rPr>
              <w:t>A: Upgrading boilers through installation of an economizer</w:t>
            </w:r>
          </w:p>
        </w:tc>
      </w:tr>
    </w:tbl>
    <w:p w14:paraId="0AAB2F7E" w14:textId="4AE4A09B" w:rsidR="00191812" w:rsidRPr="00DE6E8A" w:rsidRDefault="00191812" w:rsidP="00191812">
      <w:pPr>
        <w:pStyle w:val="BodyText"/>
      </w:pPr>
      <w:r w:rsidRPr="00DE6E8A">
        <w:t xml:space="preserve">The GHG equivalent emissions reduction for each scenario is given by </w:t>
      </w:r>
      <w:r w:rsidRPr="00DE6E8A">
        <w:fldChar w:fldCharType="begin"/>
      </w:r>
      <w:r w:rsidRPr="00DE6E8A">
        <w:instrText xml:space="preserve"> REF _Ref504390097 \h </w:instrText>
      </w:r>
      <w:r w:rsidRPr="00DE6E8A">
        <w:fldChar w:fldCharType="separate"/>
      </w:r>
      <w:r w:rsidR="006547AC" w:rsidRPr="00DE6E8A">
        <w:t xml:space="preserve">Equation </w:t>
      </w:r>
      <w:r w:rsidR="006547AC">
        <w:rPr>
          <w:noProof/>
        </w:rPr>
        <w:t>42</w:t>
      </w:r>
      <w:r w:rsidR="006547AC">
        <w:t>.</w:t>
      </w:r>
      <w:r w:rsidR="006547AC">
        <w:rPr>
          <w:noProof/>
        </w:rPr>
        <w:t>1</w:t>
      </w:r>
      <w:r w:rsidRPr="00DE6E8A">
        <w:fldChar w:fldCharType="end"/>
      </w:r>
      <w:r w:rsidRPr="00DE6E8A">
        <w:t xml:space="preserve">, using the variables listed in </w:t>
      </w:r>
      <w:r w:rsidRPr="00DE6E8A">
        <w:fldChar w:fldCharType="begin"/>
      </w:r>
      <w:r w:rsidRPr="00DE6E8A">
        <w:instrText xml:space="preserve"> REF _Ref503453423 \h </w:instrText>
      </w:r>
      <w:r w:rsidRPr="00DE6E8A">
        <w:fldChar w:fldCharType="separate"/>
      </w:r>
      <w:r w:rsidR="006547AC" w:rsidRPr="00DE6E8A">
        <w:t xml:space="preserve">Table </w:t>
      </w:r>
      <w:r w:rsidR="006547AC">
        <w:rPr>
          <w:noProof/>
        </w:rPr>
        <w:t>42</w:t>
      </w:r>
      <w:r w:rsidR="006547AC">
        <w:t>.</w:t>
      </w:r>
      <w:r w:rsidR="006547AC">
        <w:rPr>
          <w:noProof/>
        </w:rPr>
        <w:t>2</w:t>
      </w:r>
      <w:r w:rsidRPr="00DE6E8A">
        <w:fldChar w:fldCharType="end"/>
      </w:r>
      <w:r w:rsidRPr="00DE6E8A">
        <w:t>.</w:t>
      </w:r>
    </w:p>
    <w:p w14:paraId="7946EB3A" w14:textId="0DAFA370" w:rsidR="00191812" w:rsidRPr="00DE6E8A" w:rsidRDefault="00191812" w:rsidP="00191812">
      <w:pPr>
        <w:pStyle w:val="Caption"/>
      </w:pPr>
      <w:bookmarkStart w:id="1225" w:name="_Toc503972767"/>
      <w:bookmarkStart w:id="1226" w:name="_Ref504390097"/>
      <w:bookmarkStart w:id="1227" w:name="_Toc522614767"/>
      <w:r w:rsidRPr="00DE6E8A">
        <w:t xml:space="preserve">Equation </w:t>
      </w:r>
      <w:fldSimple w:instr=" STYLEREF 2 \s ">
        <w:r w:rsidR="006547AC">
          <w:rPr>
            <w:noProof/>
          </w:rPr>
          <w:t>42</w:t>
        </w:r>
      </w:fldSimple>
      <w:r w:rsidR="00E1324D">
        <w:t>.</w:t>
      </w:r>
      <w:fldSimple w:instr=" SEQ Equation \* ARABIC \s 2 ">
        <w:r w:rsidR="006547AC">
          <w:rPr>
            <w:noProof/>
          </w:rPr>
          <w:t>1</w:t>
        </w:r>
      </w:fldSimple>
      <w:bookmarkEnd w:id="1225"/>
      <w:bookmarkEnd w:id="1226"/>
      <w:r w:rsidRPr="00DE6E8A">
        <w:t xml:space="preserve"> – GHG equivalent emissions reduc</w:t>
      </w:r>
      <w:r w:rsidR="0089241F">
        <w:t>tion calculation for Scenario 42</w:t>
      </w:r>
      <w:r w:rsidRPr="00DE6E8A">
        <w:t>A</w:t>
      </w:r>
      <w:bookmarkEnd w:id="1227"/>
    </w:p>
    <w:tbl>
      <w:tblPr>
        <w:tblStyle w:val="TableGrid"/>
        <w:tblW w:w="5000" w:type="pct"/>
        <w:tblBorders>
          <w:left w:val="single" w:sz="8" w:space="0" w:color="0072CE" w:themeColor="text2"/>
          <w:right w:val="single" w:sz="8" w:space="0" w:color="0072CE" w:themeColor="text2"/>
          <w:insideH w:val="none" w:sz="0" w:space="0" w:color="auto"/>
        </w:tblBorders>
        <w:shd w:val="clear" w:color="auto" w:fill="E5F1FA" w:themeFill="light2"/>
        <w:tblLook w:val="04A0" w:firstRow="1" w:lastRow="0" w:firstColumn="1" w:lastColumn="0" w:noHBand="0" w:noVBand="1"/>
      </w:tblPr>
      <w:tblGrid>
        <w:gridCol w:w="9659"/>
      </w:tblGrid>
      <w:tr w:rsidR="00191812" w:rsidRPr="002D42A5" w14:paraId="14ED4DDA" w14:textId="77777777" w:rsidTr="00F4676B">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000" w:type="pct"/>
            <w:shd w:val="clear" w:color="auto" w:fill="E5F1FA" w:themeFill="light2"/>
          </w:tcPr>
          <w:p w14:paraId="30BB1A50" w14:textId="1424B56F" w:rsidR="00191812" w:rsidRPr="002D42A5" w:rsidRDefault="002D42A5" w:rsidP="003046E8">
            <w:pPr>
              <w:pStyle w:val="TableTextLeft"/>
              <w:rPr>
                <w:rFonts w:eastAsiaTheme="majorEastAsia"/>
              </w:rPr>
            </w:pPr>
            <m:oMathPara>
              <m:oMathParaPr>
                <m:jc m:val="left"/>
              </m:oMathParaPr>
              <m:oMath>
                <m:r>
                  <m:rPr>
                    <m:sty m:val="bi"/>
                  </m:rPr>
                  <w:rPr>
                    <w:rFonts w:ascii="Cambria Math" w:eastAsiaTheme="majorEastAsia" w:hAnsi="Cambria Math"/>
                  </w:rPr>
                  <m:t>GHG</m:t>
                </m:r>
                <m:r>
                  <m:rPr>
                    <m:sty m:val="p"/>
                  </m:rPr>
                  <w:rPr>
                    <w:rFonts w:ascii="Cambria Math" w:eastAsiaTheme="majorEastAsia" w:hAnsi="Cambria Math"/>
                  </w:rPr>
                  <m:t xml:space="preserve"> </m:t>
                </m:r>
                <m:r>
                  <m:rPr>
                    <m:sty m:val="bi"/>
                  </m:rPr>
                  <w:rPr>
                    <w:rFonts w:ascii="Cambria Math" w:hAnsi="Cambria Math"/>
                  </w:rPr>
                  <m:t>Eq</m:t>
                </m:r>
                <m:r>
                  <m:rPr>
                    <m:sty m:val="p"/>
                  </m:rPr>
                  <w:rPr>
                    <w:rFonts w:ascii="Cambria Math" w:hAnsi="Cambria Math"/>
                  </w:rPr>
                  <m:t xml:space="preserve">. </m:t>
                </m:r>
                <m:r>
                  <m:rPr>
                    <m:sty m:val="bi"/>
                  </m:rPr>
                  <w:rPr>
                    <w:rFonts w:ascii="Cambria Math" w:eastAsiaTheme="majorEastAsia" w:hAnsi="Cambria Math"/>
                  </w:rPr>
                  <m:t>Reduction</m:t>
                </m:r>
                <m:r>
                  <m:rPr>
                    <m:sty m:val="p"/>
                  </m:rPr>
                  <w:rPr>
                    <w:rFonts w:ascii="Cambria Math" w:eastAsiaTheme="majorEastAsia" w:hAnsi="Cambria Math"/>
                  </w:rPr>
                  <m:t>=</m:t>
                </m:r>
                <m:r>
                  <m:rPr>
                    <m:sty m:val="bi"/>
                  </m:rPr>
                  <w:rPr>
                    <w:rFonts w:ascii="Cambria Math" w:eastAsiaTheme="majorEastAsia" w:hAnsi="Cambria Math"/>
                  </w:rPr>
                  <m:t>Consumption</m:t>
                </m:r>
                <m:r>
                  <m:rPr>
                    <m:sty m:val="p"/>
                  </m:rPr>
                  <w:rPr>
                    <w:rFonts w:ascii="Cambria Math" w:eastAsiaTheme="majorEastAsia" w:hAnsi="Cambria Math"/>
                  </w:rPr>
                  <m:t xml:space="preserve"> × </m:t>
                </m:r>
                <m:r>
                  <m:rPr>
                    <m:sty m:val="bi"/>
                  </m:rPr>
                  <w:rPr>
                    <w:rFonts w:ascii="Cambria Math" w:eastAsiaTheme="majorEastAsia" w:hAnsi="Cambria Math"/>
                  </w:rPr>
                  <m:t>DEI</m:t>
                </m:r>
                <m:r>
                  <m:rPr>
                    <m:sty m:val="p"/>
                  </m:rPr>
                  <w:rPr>
                    <w:rFonts w:ascii="Cambria Math" w:eastAsiaTheme="majorEastAsia" w:hAnsi="Cambria Math"/>
                  </w:rPr>
                  <m:t xml:space="preserve"> × </m:t>
                </m:r>
                <m:r>
                  <m:rPr>
                    <m:sty m:val="bi"/>
                  </m:rPr>
                  <w:rPr>
                    <w:rFonts w:ascii="Cambria Math" w:eastAsiaTheme="majorEastAsia" w:hAnsi="Cambria Math"/>
                  </w:rPr>
                  <m:t>LUF</m:t>
                </m:r>
                <m:r>
                  <m:rPr>
                    <m:sty m:val="p"/>
                  </m:rPr>
                  <w:rPr>
                    <w:rFonts w:ascii="Cambria Math" w:eastAsiaTheme="majorEastAsia" w:hAnsi="Cambria Math"/>
                  </w:rPr>
                  <m:t xml:space="preserve"> × </m:t>
                </m:r>
                <m:r>
                  <m:rPr>
                    <m:sty m:val="b"/>
                  </m:rPr>
                  <w:rPr>
                    <w:rFonts w:ascii="Cambria Math" w:eastAsiaTheme="majorEastAsia" w:hAnsi="Cambria Math"/>
                  </w:rPr>
                  <m:t>8760</m:t>
                </m:r>
                <m:r>
                  <m:rPr>
                    <m:sty m:val="p"/>
                  </m:rPr>
                  <w:rPr>
                    <w:rFonts w:ascii="Cambria Math" w:eastAsiaTheme="majorEastAsia" w:hAnsi="Cambria Math"/>
                  </w:rPr>
                  <m:t xml:space="preserve"> × </m:t>
                </m:r>
                <m:r>
                  <m:rPr>
                    <m:sty m:val="bi"/>
                  </m:rPr>
                  <w:rPr>
                    <w:rFonts w:ascii="Cambria Math" w:eastAsiaTheme="majorEastAsia" w:hAnsi="Cambria Math"/>
                  </w:rPr>
                  <m:t>Lifetime</m:t>
                </m:r>
              </m:oMath>
            </m:oMathPara>
          </w:p>
        </w:tc>
      </w:tr>
    </w:tbl>
    <w:p w14:paraId="4875A207" w14:textId="1967322E" w:rsidR="00191812" w:rsidRPr="00DE6E8A" w:rsidRDefault="00191812" w:rsidP="00191812">
      <w:pPr>
        <w:pStyle w:val="Caption"/>
      </w:pPr>
      <w:bookmarkStart w:id="1228" w:name="_Toc503972593"/>
      <w:bookmarkStart w:id="1229" w:name="_Ref503453423"/>
      <w:bookmarkStart w:id="1230" w:name="_Toc504390908"/>
      <w:bookmarkStart w:id="1231" w:name="_Toc509321648"/>
      <w:bookmarkStart w:id="1232" w:name="_Toc522614694"/>
      <w:r w:rsidRPr="00DE6E8A">
        <w:t xml:space="preserve">Table </w:t>
      </w:r>
      <w:fldSimple w:instr=" STYLEREF 2 \s ">
        <w:r w:rsidR="006547AC">
          <w:rPr>
            <w:noProof/>
          </w:rPr>
          <w:t>42</w:t>
        </w:r>
      </w:fldSimple>
      <w:r w:rsidR="00E1324D">
        <w:t>.</w:t>
      </w:r>
      <w:fldSimple w:instr=" SEQ Table \* ARABIC \s 2 ">
        <w:r w:rsidR="006547AC">
          <w:rPr>
            <w:noProof/>
          </w:rPr>
          <w:t>2</w:t>
        </w:r>
      </w:fldSimple>
      <w:bookmarkEnd w:id="1228"/>
      <w:bookmarkEnd w:id="1229"/>
      <w:r w:rsidRPr="00DE6E8A">
        <w:t xml:space="preserve"> – GHG equivalent emissions red</w:t>
      </w:r>
      <w:r w:rsidR="0089241F">
        <w:t>uction variables for Scenario 42</w:t>
      </w:r>
      <w:r w:rsidRPr="00DE6E8A">
        <w:t>A</w:t>
      </w:r>
      <w:bookmarkEnd w:id="1230"/>
      <w:bookmarkEnd w:id="1231"/>
      <w:bookmarkEnd w:id="1232"/>
    </w:p>
    <w:tbl>
      <w:tblPr>
        <w:tblStyle w:val="TableGrid"/>
        <w:tblW w:w="5000" w:type="pct"/>
        <w:tblBorders>
          <w:left w:val="single" w:sz="8" w:space="0" w:color="0072CE" w:themeColor="text2"/>
          <w:right w:val="single" w:sz="8" w:space="0" w:color="0072CE" w:themeColor="text2"/>
        </w:tblBorders>
        <w:tblLook w:val="04A0" w:firstRow="1" w:lastRow="0" w:firstColumn="1" w:lastColumn="0" w:noHBand="0" w:noVBand="1"/>
      </w:tblPr>
      <w:tblGrid>
        <w:gridCol w:w="1796"/>
        <w:gridCol w:w="2807"/>
        <w:gridCol w:w="5056"/>
      </w:tblGrid>
      <w:tr w:rsidR="00191812" w:rsidRPr="003046E8" w14:paraId="34E3B134" w14:textId="77777777" w:rsidTr="00F4676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30" w:type="pct"/>
            <w:shd w:val="clear" w:color="auto" w:fill="E5F1FA" w:themeFill="light2"/>
          </w:tcPr>
          <w:p w14:paraId="63D5CD91" w14:textId="77777777" w:rsidR="00191812" w:rsidRPr="003046E8" w:rsidRDefault="00191812" w:rsidP="003046E8">
            <w:pPr>
              <w:pStyle w:val="TableTextLeft"/>
              <w:rPr>
                <w:b/>
              </w:rPr>
            </w:pPr>
            <w:r w:rsidRPr="003046E8">
              <w:rPr>
                <w:b/>
              </w:rPr>
              <w:t>Input type</w:t>
            </w:r>
          </w:p>
        </w:tc>
        <w:tc>
          <w:tcPr>
            <w:tcW w:w="1453" w:type="pct"/>
            <w:shd w:val="clear" w:color="auto" w:fill="E5F1FA" w:themeFill="light2"/>
          </w:tcPr>
          <w:p w14:paraId="1C3C2A84"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Condition</w:t>
            </w:r>
          </w:p>
        </w:tc>
        <w:tc>
          <w:tcPr>
            <w:tcW w:w="2618" w:type="pct"/>
            <w:shd w:val="clear" w:color="auto" w:fill="E5F1FA" w:themeFill="light2"/>
          </w:tcPr>
          <w:p w14:paraId="4B37C093" w14:textId="77777777" w:rsidR="00191812" w:rsidRPr="003046E8" w:rsidRDefault="00191812" w:rsidP="003046E8">
            <w:pPr>
              <w:pStyle w:val="TableTextLeft"/>
              <w:cnfStyle w:val="100000000000" w:firstRow="1" w:lastRow="0" w:firstColumn="0" w:lastColumn="0" w:oddVBand="0" w:evenVBand="0" w:oddHBand="0" w:evenHBand="0" w:firstRowFirstColumn="0" w:firstRowLastColumn="0" w:lastRowFirstColumn="0" w:lastRowLastColumn="0"/>
              <w:rPr>
                <w:b/>
              </w:rPr>
            </w:pPr>
            <w:r w:rsidRPr="003046E8">
              <w:rPr>
                <w:b/>
              </w:rPr>
              <w:t>Input value</w:t>
            </w:r>
          </w:p>
        </w:tc>
      </w:tr>
      <w:tr w:rsidR="00191812" w:rsidRPr="00DE6E8A" w14:paraId="7E9E15E8" w14:textId="77777777" w:rsidTr="00F4676B">
        <w:tc>
          <w:tcPr>
            <w:tcW w:w="930" w:type="pct"/>
          </w:tcPr>
          <w:p w14:paraId="1E11DDA7" w14:textId="77777777" w:rsidR="00191812" w:rsidRPr="00DE6E8A" w:rsidRDefault="00191812" w:rsidP="00191812">
            <w:pPr>
              <w:pStyle w:val="TableTextLeft"/>
            </w:pPr>
            <w:r w:rsidRPr="00DE6E8A">
              <w:t>Consumption</w:t>
            </w:r>
          </w:p>
        </w:tc>
        <w:tc>
          <w:tcPr>
            <w:tcW w:w="1453" w:type="pct"/>
          </w:tcPr>
          <w:p w14:paraId="2E710744" w14:textId="77777777" w:rsidR="00191812" w:rsidRPr="00DE6E8A" w:rsidRDefault="00191812" w:rsidP="00191812">
            <w:pPr>
              <w:pStyle w:val="TableTextLeft"/>
            </w:pPr>
            <w:r w:rsidRPr="00DE6E8A">
              <w:t>In every instance</w:t>
            </w:r>
          </w:p>
        </w:tc>
        <w:tc>
          <w:tcPr>
            <w:tcW w:w="2618" w:type="pct"/>
          </w:tcPr>
          <w:p w14:paraId="41308D00" w14:textId="77777777" w:rsidR="00191812" w:rsidRPr="00DE6E8A" w:rsidRDefault="00191812" w:rsidP="00191812">
            <w:pPr>
              <w:pStyle w:val="TableTextLeft"/>
              <w:rPr>
                <w:rFonts w:eastAsiaTheme="minorEastAsia"/>
              </w:rPr>
            </w:pPr>
            <w:r w:rsidRPr="00DE6E8A">
              <w:t>the nominal gas consumption (MJ/h) of the steam boiler, hot water boiler or water heater on which the product is installed</w:t>
            </w:r>
          </w:p>
        </w:tc>
      </w:tr>
      <w:tr w:rsidR="00191812" w:rsidRPr="00DE6E8A" w14:paraId="055F1940" w14:textId="77777777" w:rsidTr="00F4676B">
        <w:tc>
          <w:tcPr>
            <w:tcW w:w="930" w:type="pct"/>
            <w:vMerge w:val="restart"/>
          </w:tcPr>
          <w:p w14:paraId="11BB6E7A" w14:textId="77777777" w:rsidR="00191812" w:rsidRPr="00DE6E8A" w:rsidRDefault="00191812" w:rsidP="00191812">
            <w:pPr>
              <w:pStyle w:val="TableTextLeft"/>
            </w:pPr>
            <w:r w:rsidRPr="00DE6E8A">
              <w:t>DEI</w:t>
            </w:r>
          </w:p>
        </w:tc>
        <w:tc>
          <w:tcPr>
            <w:tcW w:w="1453" w:type="pct"/>
          </w:tcPr>
          <w:p w14:paraId="5E8A0846" w14:textId="77777777" w:rsidR="00191812" w:rsidRPr="00DE6E8A" w:rsidRDefault="00191812" w:rsidP="00191812">
            <w:pPr>
              <w:pStyle w:val="TableTextLeft"/>
            </w:pPr>
            <w:r w:rsidRPr="00DE6E8A">
              <w:t>Installed on a steam boiler</w:t>
            </w:r>
          </w:p>
        </w:tc>
        <w:tc>
          <w:tcPr>
            <w:tcW w:w="2618" w:type="pct"/>
          </w:tcPr>
          <w:p w14:paraId="706C49FB" w14:textId="5EC56055" w:rsidR="00191812" w:rsidRPr="00DE6E8A" w:rsidRDefault="00BA015F" w:rsidP="00191812">
            <w:pPr>
              <w:pStyle w:val="TableTextLeft"/>
            </w:pPr>
            <m:oMathPara>
              <m:oMathParaPr>
                <m:jc m:val="left"/>
              </m:oMathParaPr>
              <m:oMath>
                <m:r>
                  <w:rPr>
                    <w:rFonts w:ascii="Cambria Math" w:hAnsi="Cambria Math"/>
                  </w:rPr>
                  <m:t xml:space="preserve">1.81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191812" w:rsidRPr="00DE6E8A" w14:paraId="6A5AE3B4" w14:textId="77777777" w:rsidTr="00F4676B">
        <w:tc>
          <w:tcPr>
            <w:tcW w:w="930" w:type="pct"/>
            <w:vMerge/>
          </w:tcPr>
          <w:p w14:paraId="2C58517E" w14:textId="77777777" w:rsidR="00191812" w:rsidRPr="00DE6E8A" w:rsidRDefault="00191812" w:rsidP="00191812">
            <w:pPr>
              <w:pStyle w:val="BodyText"/>
            </w:pPr>
          </w:p>
        </w:tc>
        <w:tc>
          <w:tcPr>
            <w:tcW w:w="1453" w:type="pct"/>
          </w:tcPr>
          <w:p w14:paraId="533B0CD0" w14:textId="77777777" w:rsidR="00191812" w:rsidRPr="00DE6E8A" w:rsidRDefault="00191812" w:rsidP="00191812">
            <w:pPr>
              <w:pStyle w:val="TableTextLeft"/>
            </w:pPr>
            <w:r w:rsidRPr="00DE6E8A">
              <w:t>Installed on a hot water boiler of water heater</w:t>
            </w:r>
          </w:p>
        </w:tc>
        <w:tc>
          <w:tcPr>
            <w:tcW w:w="2618" w:type="pct"/>
          </w:tcPr>
          <w:p w14:paraId="1B6770B0" w14:textId="4AE2158C" w:rsidR="00191812" w:rsidRPr="00DE6E8A" w:rsidRDefault="00BA015F" w:rsidP="00191812">
            <w:pPr>
              <w:pStyle w:val="TableTextLeft"/>
            </w:pPr>
            <m:oMathPara>
              <m:oMathParaPr>
                <m:jc m:val="left"/>
              </m:oMathParaPr>
              <m:oMath>
                <m:r>
                  <w:rPr>
                    <w:rFonts w:ascii="Cambria Math" w:hAnsi="Cambria Math"/>
                  </w:rPr>
                  <m:t xml:space="preserve">1.41 × </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r>
      <w:tr w:rsidR="00191812" w:rsidRPr="00DE6E8A" w14:paraId="34181646" w14:textId="77777777" w:rsidTr="00F4676B">
        <w:tc>
          <w:tcPr>
            <w:tcW w:w="930" w:type="pct"/>
          </w:tcPr>
          <w:p w14:paraId="3BDE7371" w14:textId="77777777" w:rsidR="00191812" w:rsidRPr="00DE6E8A" w:rsidRDefault="00191812" w:rsidP="00191812">
            <w:pPr>
              <w:pStyle w:val="TableTextLeft"/>
            </w:pPr>
            <w:r w:rsidRPr="00DE6E8A">
              <w:t xml:space="preserve">LUF </w:t>
            </w:r>
          </w:p>
        </w:tc>
        <w:tc>
          <w:tcPr>
            <w:tcW w:w="1453" w:type="pct"/>
          </w:tcPr>
          <w:p w14:paraId="5FFF83F9" w14:textId="77777777" w:rsidR="00191812" w:rsidRPr="00DE6E8A" w:rsidRDefault="00191812" w:rsidP="00191812">
            <w:pPr>
              <w:pStyle w:val="TableTextLeft"/>
            </w:pPr>
            <w:r w:rsidRPr="00DE6E8A">
              <w:t>In every instance</w:t>
            </w:r>
          </w:p>
        </w:tc>
        <w:tc>
          <w:tcPr>
            <w:tcW w:w="2618" w:type="pct"/>
          </w:tcPr>
          <w:p w14:paraId="6876E410" w14:textId="77777777" w:rsidR="00191812" w:rsidRPr="00DE6E8A" w:rsidRDefault="00191812" w:rsidP="00191812">
            <w:pPr>
              <w:pStyle w:val="TableTextLeft"/>
            </w:pPr>
            <w:r w:rsidRPr="00DE6E8A">
              <w:t>0.206</w:t>
            </w:r>
          </w:p>
        </w:tc>
      </w:tr>
      <w:tr w:rsidR="00191812" w:rsidRPr="00DE6E8A" w14:paraId="3041FCF4" w14:textId="77777777" w:rsidTr="00F4676B">
        <w:tc>
          <w:tcPr>
            <w:tcW w:w="930" w:type="pct"/>
          </w:tcPr>
          <w:p w14:paraId="1B1B5AD1" w14:textId="77777777" w:rsidR="00191812" w:rsidRPr="00DE6E8A" w:rsidRDefault="00191812" w:rsidP="00191812">
            <w:pPr>
              <w:pStyle w:val="TableTextLeft"/>
            </w:pPr>
            <w:r w:rsidRPr="00DE6E8A">
              <w:t>Lifetime</w:t>
            </w:r>
          </w:p>
        </w:tc>
        <w:tc>
          <w:tcPr>
            <w:tcW w:w="1453" w:type="pct"/>
          </w:tcPr>
          <w:p w14:paraId="0377C02C" w14:textId="77777777" w:rsidR="00191812" w:rsidRPr="00DE6E8A" w:rsidRDefault="00191812" w:rsidP="00191812">
            <w:pPr>
              <w:pStyle w:val="TableTextLeft"/>
            </w:pPr>
            <w:r w:rsidRPr="00DE6E8A">
              <w:t>In every instance</w:t>
            </w:r>
          </w:p>
        </w:tc>
        <w:tc>
          <w:tcPr>
            <w:tcW w:w="2618" w:type="pct"/>
          </w:tcPr>
          <w:p w14:paraId="24140CF6" w14:textId="77777777" w:rsidR="00191812" w:rsidRPr="00DE6E8A" w:rsidRDefault="00191812" w:rsidP="00191812">
            <w:pPr>
              <w:pStyle w:val="TableTextLeft"/>
            </w:pPr>
            <w:r w:rsidRPr="00DE6E8A">
              <w:t>10.00</w:t>
            </w:r>
          </w:p>
        </w:tc>
      </w:tr>
    </w:tbl>
    <w:p w14:paraId="6E91F055" w14:textId="77777777" w:rsidR="00191812" w:rsidRPr="00DE6E8A" w:rsidRDefault="00191812" w:rsidP="00191812">
      <w:pPr>
        <w:pStyle w:val="BodyText"/>
      </w:pPr>
    </w:p>
    <w:p w14:paraId="3F3E7B7A" w14:textId="77777777" w:rsidR="00D434E4" w:rsidRDefault="00D434E4">
      <w:pPr>
        <w:rPr>
          <w:b/>
          <w:bCs/>
          <w:color w:val="0072CE" w:themeColor="text2"/>
          <w:kern w:val="32"/>
          <w:sz w:val="40"/>
          <w:szCs w:val="32"/>
        </w:rPr>
      </w:pPr>
      <w:bookmarkStart w:id="1233" w:name="_Toc506196623"/>
      <w:bookmarkStart w:id="1234" w:name="_Toc506216653"/>
      <w:bookmarkStart w:id="1235" w:name="_Toc509321291"/>
      <w:bookmarkStart w:id="1236" w:name="_Toc509321509"/>
      <w:r>
        <w:br w:type="page"/>
      </w:r>
    </w:p>
    <w:p w14:paraId="6FBDE8F5" w14:textId="720B86C7" w:rsidR="00191812" w:rsidRPr="00DE6E8A" w:rsidRDefault="00191812" w:rsidP="0065112D">
      <w:pPr>
        <w:pStyle w:val="Heading1"/>
        <w:numPr>
          <w:ilvl w:val="0"/>
          <w:numId w:val="8"/>
        </w:numPr>
      </w:pPr>
      <w:bookmarkStart w:id="1237" w:name="_Toc527614646"/>
      <w:r w:rsidRPr="00DE6E8A">
        <w:t>Location Variable List</w:t>
      </w:r>
      <w:bookmarkEnd w:id="1233"/>
      <w:bookmarkEnd w:id="1234"/>
      <w:bookmarkEnd w:id="1235"/>
      <w:bookmarkEnd w:id="1236"/>
      <w:bookmarkEnd w:id="1237"/>
    </w:p>
    <w:tbl>
      <w:tblPr>
        <w:tblStyle w:val="HighlightTable"/>
        <w:tblW w:w="5000" w:type="pct"/>
        <w:tblBorders>
          <w:top w:val="single" w:sz="8" w:space="0" w:color="0072CE" w:themeColor="text2"/>
          <w:left w:val="single" w:sz="8" w:space="0" w:color="0072CE" w:themeColor="text2"/>
          <w:bottom w:val="single" w:sz="8" w:space="0" w:color="0072CE" w:themeColor="text2"/>
          <w:right w:val="single" w:sz="8" w:space="0" w:color="0072CE" w:themeColor="text2"/>
        </w:tblBorders>
        <w:shd w:val="clear" w:color="auto" w:fill="99C7EB" w:themeFill="accent5"/>
        <w:tblLook w:val="0600" w:firstRow="0" w:lastRow="0" w:firstColumn="0" w:lastColumn="0" w:noHBand="1" w:noVBand="1"/>
        <w:tblCaption w:val="Hightlight Text"/>
      </w:tblPr>
      <w:tblGrid>
        <w:gridCol w:w="9659"/>
      </w:tblGrid>
      <w:tr w:rsidR="004D3E4A" w:rsidRPr="004D3E4A" w14:paraId="1A5AAC41" w14:textId="77777777" w:rsidTr="00903861">
        <w:tc>
          <w:tcPr>
            <w:tcW w:w="5000" w:type="pct"/>
            <w:tcBorders>
              <w:top w:val="single" w:sz="8" w:space="0" w:color="0072CE" w:themeColor="text2"/>
              <w:bottom w:val="single" w:sz="8" w:space="0" w:color="0072CE" w:themeColor="text2"/>
            </w:tcBorders>
            <w:shd w:val="clear" w:color="auto" w:fill="CCE3F5"/>
          </w:tcPr>
          <w:p w14:paraId="0F7BC5A9" w14:textId="52F522BC" w:rsidR="004D3E4A" w:rsidRPr="004D3E4A" w:rsidRDefault="004D3E4A" w:rsidP="004D3E4A">
            <w:pPr>
              <w:pStyle w:val="HighlightBoxText"/>
              <w:rPr>
                <w:color w:val="auto"/>
              </w:rPr>
            </w:pPr>
            <w:r w:rsidRPr="004D3E4A">
              <w:rPr>
                <w:color w:val="auto"/>
              </w:rPr>
              <w:t xml:space="preserve">The section is used to determine the which values of Regional Factor GHG Savings and other variables are applied to GHG equivalent emissions reduction calculations for prescribed activities carried out in compliance with the Victorian Energy Efficiency </w:t>
            </w:r>
            <w:r w:rsidR="001B3F4D">
              <w:rPr>
                <w:color w:val="auto"/>
              </w:rPr>
              <w:t xml:space="preserve">Target </w:t>
            </w:r>
            <w:r w:rsidRPr="004D3E4A">
              <w:rPr>
                <w:color w:val="auto"/>
              </w:rPr>
              <w:t>Act 2007, associated Regulations and these Specifications.</w:t>
            </w:r>
          </w:p>
        </w:tc>
      </w:tr>
    </w:tbl>
    <w:p w14:paraId="64867373" w14:textId="48C63D8A" w:rsidR="00191812" w:rsidRPr="00DE6E8A" w:rsidRDefault="00191812" w:rsidP="00191812">
      <w:pPr>
        <w:pStyle w:val="BodyText"/>
      </w:pPr>
      <w:r w:rsidRPr="00DE6E8A">
        <w:fldChar w:fldCharType="begin"/>
      </w:r>
      <w:r w:rsidRPr="00DE6E8A">
        <w:instrText xml:space="preserve"> REF _Ref503452733 \h </w:instrText>
      </w:r>
      <w:r w:rsidRPr="00DE6E8A">
        <w:fldChar w:fldCharType="separate"/>
      </w:r>
      <w:r w:rsidR="006547AC" w:rsidRPr="00DE6E8A">
        <w:t xml:space="preserve">Table </w:t>
      </w:r>
      <w:r w:rsidRPr="00DE6E8A">
        <w:fldChar w:fldCharType="end"/>
      </w:r>
      <w:r w:rsidR="00BC3007">
        <w:t>A</w:t>
      </w:r>
      <w:r w:rsidR="002347A5">
        <w:t xml:space="preserve"> specifies whether upgrades are</w:t>
      </w:r>
      <w:r w:rsidRPr="00DE6E8A">
        <w:t xml:space="preserve"> located in Metropolitan or Regional Victoria, whether a Mild, Cold or Hot climatic region is applicable</w:t>
      </w:r>
      <w:r w:rsidR="002347A5">
        <w:t>, whether a zone 4 or 5 climatic zone is applicable</w:t>
      </w:r>
      <w:r w:rsidRPr="00DE6E8A">
        <w:t xml:space="preserve"> and whether the area is a reticulated gas area. </w:t>
      </w:r>
    </w:p>
    <w:p w14:paraId="1507E9BB" w14:textId="55C54D91" w:rsidR="00191812" w:rsidRPr="00DE6E8A" w:rsidRDefault="00191812" w:rsidP="00191812">
      <w:pPr>
        <w:pStyle w:val="Caption"/>
      </w:pPr>
      <w:bookmarkStart w:id="1238" w:name="_Ref503452733"/>
      <w:bookmarkStart w:id="1239" w:name="_Ref503452710"/>
      <w:bookmarkStart w:id="1240" w:name="_Toc503972597"/>
      <w:bookmarkStart w:id="1241" w:name="_Toc504390912"/>
      <w:bookmarkStart w:id="1242" w:name="_Toc509321649"/>
      <w:bookmarkStart w:id="1243" w:name="_Toc522614695"/>
      <w:r w:rsidRPr="00DE6E8A">
        <w:t xml:space="preserve">Table </w:t>
      </w:r>
      <w:bookmarkEnd w:id="1238"/>
      <w:r w:rsidR="00BC3007">
        <w:t>A</w:t>
      </w:r>
      <w:r w:rsidRPr="00DE6E8A">
        <w:t xml:space="preserve"> – List of postcodes</w:t>
      </w:r>
      <w:bookmarkEnd w:id="1239"/>
      <w:bookmarkEnd w:id="1240"/>
      <w:bookmarkEnd w:id="1241"/>
      <w:bookmarkEnd w:id="1242"/>
      <w:bookmarkEnd w:id="1243"/>
    </w:p>
    <w:tbl>
      <w:tblPr>
        <w:tblStyle w:val="TableGrid"/>
        <w:tblW w:w="5000" w:type="pct"/>
        <w:tblLook w:val="04A0" w:firstRow="1" w:lastRow="0" w:firstColumn="1" w:lastColumn="0" w:noHBand="0" w:noVBand="1"/>
      </w:tblPr>
      <w:tblGrid>
        <w:gridCol w:w="1246"/>
        <w:gridCol w:w="2748"/>
        <w:gridCol w:w="1901"/>
        <w:gridCol w:w="1872"/>
        <w:gridCol w:w="1872"/>
      </w:tblGrid>
      <w:tr w:rsidR="00AD7651" w:rsidRPr="00DE6E8A" w14:paraId="2AF2F7E8" w14:textId="5E43F250" w:rsidTr="00AD7651">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646" w:type="pct"/>
            <w:noWrap/>
          </w:tcPr>
          <w:p w14:paraId="6B9E7470" w14:textId="77777777" w:rsidR="00AD7651" w:rsidRPr="00DE6E8A" w:rsidRDefault="00AD7651" w:rsidP="00191812">
            <w:pPr>
              <w:pStyle w:val="TableHeadingLeft"/>
            </w:pPr>
            <w:r w:rsidRPr="00DE6E8A">
              <w:t>Postcode</w:t>
            </w:r>
          </w:p>
        </w:tc>
        <w:tc>
          <w:tcPr>
            <w:tcW w:w="1425" w:type="pct"/>
            <w:noWrap/>
          </w:tcPr>
          <w:p w14:paraId="38E5CDCC" w14:textId="77777777" w:rsidR="00AD7651" w:rsidRPr="00DE6E8A" w:rsidRDefault="00AD7651"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Regional/Metropolitan</w:t>
            </w:r>
          </w:p>
        </w:tc>
        <w:tc>
          <w:tcPr>
            <w:tcW w:w="986" w:type="pct"/>
            <w:noWrap/>
          </w:tcPr>
          <w:p w14:paraId="6314CE2B" w14:textId="77777777" w:rsidR="00AD7651" w:rsidRPr="00DE6E8A" w:rsidRDefault="00AD7651"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Reticulated gas</w:t>
            </w:r>
          </w:p>
        </w:tc>
        <w:tc>
          <w:tcPr>
            <w:tcW w:w="971" w:type="pct"/>
            <w:noWrap/>
          </w:tcPr>
          <w:p w14:paraId="30363744" w14:textId="77777777" w:rsidR="00AD7651" w:rsidRPr="00DE6E8A" w:rsidRDefault="00AD7651" w:rsidP="00191812">
            <w:pPr>
              <w:pStyle w:val="TableHeadingLeft"/>
              <w:cnfStyle w:val="100000000000" w:firstRow="1" w:lastRow="0" w:firstColumn="0" w:lastColumn="0" w:oddVBand="0" w:evenVBand="0" w:oddHBand="0" w:evenHBand="0" w:firstRowFirstColumn="0" w:firstRowLastColumn="0" w:lastRowFirstColumn="0" w:lastRowLastColumn="0"/>
            </w:pPr>
            <w:r w:rsidRPr="00DE6E8A">
              <w:t>Climatic region</w:t>
            </w:r>
          </w:p>
        </w:tc>
        <w:tc>
          <w:tcPr>
            <w:tcW w:w="971" w:type="pct"/>
          </w:tcPr>
          <w:p w14:paraId="6FB3CEFC" w14:textId="3ABE3042" w:rsidR="00AD7651" w:rsidRPr="00DE6E8A" w:rsidRDefault="00AD7651" w:rsidP="00191812">
            <w:pPr>
              <w:pStyle w:val="TableHeadingLeft"/>
              <w:cnfStyle w:val="100000000000" w:firstRow="1" w:lastRow="0" w:firstColumn="0" w:lastColumn="0" w:oddVBand="0" w:evenVBand="0" w:oddHBand="0" w:evenHBand="0" w:firstRowFirstColumn="0" w:firstRowLastColumn="0" w:lastRowFirstColumn="0" w:lastRowLastColumn="0"/>
            </w:pPr>
            <w:r>
              <w:t>Climatic zone</w:t>
            </w:r>
          </w:p>
        </w:tc>
      </w:tr>
      <w:tr w:rsidR="00AD7651" w:rsidRPr="00DE6E8A" w14:paraId="2F365975" w14:textId="60189746" w:rsidTr="00AD7651">
        <w:tc>
          <w:tcPr>
            <w:tcW w:w="646" w:type="pct"/>
          </w:tcPr>
          <w:p w14:paraId="461D4EB5" w14:textId="77777777" w:rsidR="00AD7651" w:rsidRPr="00DE6E8A" w:rsidRDefault="00AD7651" w:rsidP="00191812">
            <w:pPr>
              <w:pStyle w:val="TableTextLeft"/>
            </w:pPr>
            <w:r w:rsidRPr="00DE6E8A">
              <w:t>3000</w:t>
            </w:r>
          </w:p>
        </w:tc>
        <w:tc>
          <w:tcPr>
            <w:tcW w:w="1425" w:type="pct"/>
          </w:tcPr>
          <w:p w14:paraId="6D613DE8" w14:textId="77777777" w:rsidR="00AD7651" w:rsidRPr="00DE6E8A" w:rsidRDefault="00AD7651" w:rsidP="00191812">
            <w:pPr>
              <w:pStyle w:val="TableTextLeft"/>
            </w:pPr>
            <w:r w:rsidRPr="00DE6E8A">
              <w:t>Metropolitan</w:t>
            </w:r>
          </w:p>
        </w:tc>
        <w:tc>
          <w:tcPr>
            <w:tcW w:w="986" w:type="pct"/>
          </w:tcPr>
          <w:p w14:paraId="4690EA69" w14:textId="77777777" w:rsidR="00AD7651" w:rsidRPr="00DE6E8A" w:rsidRDefault="00AD7651" w:rsidP="00191812">
            <w:pPr>
              <w:pStyle w:val="TableTextLeft"/>
            </w:pPr>
            <w:r w:rsidRPr="00DE6E8A">
              <w:t>Yes</w:t>
            </w:r>
          </w:p>
        </w:tc>
        <w:tc>
          <w:tcPr>
            <w:tcW w:w="971" w:type="pct"/>
            <w:noWrap/>
          </w:tcPr>
          <w:p w14:paraId="407DA52C" w14:textId="77777777" w:rsidR="00AD7651" w:rsidRPr="00DE6E8A" w:rsidRDefault="00AD7651" w:rsidP="00191812">
            <w:pPr>
              <w:pStyle w:val="TableTextLeft"/>
            </w:pPr>
            <w:r w:rsidRPr="00DE6E8A">
              <w:t>Mild</w:t>
            </w:r>
          </w:p>
        </w:tc>
        <w:tc>
          <w:tcPr>
            <w:tcW w:w="971" w:type="pct"/>
          </w:tcPr>
          <w:p w14:paraId="2A7050D7" w14:textId="0A02EB11" w:rsidR="00AD7651" w:rsidRPr="00DE6E8A" w:rsidRDefault="00453FBE" w:rsidP="00191812">
            <w:pPr>
              <w:pStyle w:val="TableTextLeft"/>
            </w:pPr>
            <w:r>
              <w:t>4</w:t>
            </w:r>
          </w:p>
        </w:tc>
      </w:tr>
      <w:tr w:rsidR="00AD7651" w:rsidRPr="00DE6E8A" w14:paraId="67C3BB30" w14:textId="31DA1DF9" w:rsidTr="00AD7651">
        <w:tc>
          <w:tcPr>
            <w:tcW w:w="646" w:type="pct"/>
          </w:tcPr>
          <w:p w14:paraId="5312BA7D" w14:textId="77777777" w:rsidR="00AD7651" w:rsidRPr="00DE6E8A" w:rsidRDefault="00AD7651" w:rsidP="00191812">
            <w:pPr>
              <w:pStyle w:val="TableTextLeft"/>
            </w:pPr>
            <w:r w:rsidRPr="00DE6E8A">
              <w:t>3001</w:t>
            </w:r>
          </w:p>
        </w:tc>
        <w:tc>
          <w:tcPr>
            <w:tcW w:w="1425" w:type="pct"/>
          </w:tcPr>
          <w:p w14:paraId="10893736" w14:textId="77777777" w:rsidR="00AD7651" w:rsidRPr="00DE6E8A" w:rsidRDefault="00AD7651" w:rsidP="00191812">
            <w:pPr>
              <w:pStyle w:val="TableTextLeft"/>
            </w:pPr>
            <w:r w:rsidRPr="00DE6E8A">
              <w:t>Metropolitan</w:t>
            </w:r>
          </w:p>
        </w:tc>
        <w:tc>
          <w:tcPr>
            <w:tcW w:w="986" w:type="pct"/>
          </w:tcPr>
          <w:p w14:paraId="7B17D85F" w14:textId="77777777" w:rsidR="00AD7651" w:rsidRPr="00DE6E8A" w:rsidRDefault="00AD7651" w:rsidP="00191812">
            <w:pPr>
              <w:pStyle w:val="TableTextLeft"/>
            </w:pPr>
            <w:r w:rsidRPr="00DE6E8A">
              <w:t>Yes</w:t>
            </w:r>
          </w:p>
        </w:tc>
        <w:tc>
          <w:tcPr>
            <w:tcW w:w="971" w:type="pct"/>
            <w:noWrap/>
          </w:tcPr>
          <w:p w14:paraId="5CD4B8D5" w14:textId="77777777" w:rsidR="00AD7651" w:rsidRPr="00DE6E8A" w:rsidRDefault="00AD7651" w:rsidP="00191812">
            <w:pPr>
              <w:pStyle w:val="TableTextLeft"/>
            </w:pPr>
            <w:r w:rsidRPr="00DE6E8A">
              <w:t>Mild</w:t>
            </w:r>
          </w:p>
        </w:tc>
        <w:tc>
          <w:tcPr>
            <w:tcW w:w="971" w:type="pct"/>
          </w:tcPr>
          <w:p w14:paraId="17BCB971" w14:textId="2D00B0DC" w:rsidR="00AD7651" w:rsidRPr="00DE6E8A" w:rsidRDefault="00453FBE" w:rsidP="00191812">
            <w:pPr>
              <w:pStyle w:val="TableTextLeft"/>
            </w:pPr>
            <w:r>
              <w:t>4</w:t>
            </w:r>
          </w:p>
        </w:tc>
      </w:tr>
      <w:tr w:rsidR="00AD7651" w:rsidRPr="00DE6E8A" w14:paraId="48C22C6D" w14:textId="3E22F1AD" w:rsidTr="00AD7651">
        <w:tc>
          <w:tcPr>
            <w:tcW w:w="646" w:type="pct"/>
          </w:tcPr>
          <w:p w14:paraId="5AF10B49" w14:textId="77777777" w:rsidR="00AD7651" w:rsidRPr="00DE6E8A" w:rsidRDefault="00AD7651" w:rsidP="00191812">
            <w:pPr>
              <w:pStyle w:val="TableTextLeft"/>
            </w:pPr>
            <w:r w:rsidRPr="00DE6E8A">
              <w:t>3002</w:t>
            </w:r>
          </w:p>
        </w:tc>
        <w:tc>
          <w:tcPr>
            <w:tcW w:w="1425" w:type="pct"/>
          </w:tcPr>
          <w:p w14:paraId="6C4ACA1B" w14:textId="77777777" w:rsidR="00AD7651" w:rsidRPr="00DE6E8A" w:rsidRDefault="00AD7651" w:rsidP="00191812">
            <w:pPr>
              <w:pStyle w:val="TableTextLeft"/>
            </w:pPr>
            <w:r w:rsidRPr="00DE6E8A">
              <w:t>Metropolitan</w:t>
            </w:r>
          </w:p>
        </w:tc>
        <w:tc>
          <w:tcPr>
            <w:tcW w:w="986" w:type="pct"/>
          </w:tcPr>
          <w:p w14:paraId="0C385ECE" w14:textId="77777777" w:rsidR="00AD7651" w:rsidRPr="00DE6E8A" w:rsidRDefault="00AD7651" w:rsidP="00191812">
            <w:pPr>
              <w:pStyle w:val="TableTextLeft"/>
            </w:pPr>
            <w:r w:rsidRPr="00DE6E8A">
              <w:t>Yes</w:t>
            </w:r>
          </w:p>
        </w:tc>
        <w:tc>
          <w:tcPr>
            <w:tcW w:w="971" w:type="pct"/>
            <w:noWrap/>
          </w:tcPr>
          <w:p w14:paraId="6999B503" w14:textId="77777777" w:rsidR="00AD7651" w:rsidRPr="00DE6E8A" w:rsidRDefault="00AD7651" w:rsidP="00191812">
            <w:pPr>
              <w:pStyle w:val="TableTextLeft"/>
            </w:pPr>
            <w:r w:rsidRPr="00DE6E8A">
              <w:t>Mild</w:t>
            </w:r>
          </w:p>
        </w:tc>
        <w:tc>
          <w:tcPr>
            <w:tcW w:w="971" w:type="pct"/>
          </w:tcPr>
          <w:p w14:paraId="5D9E5A94" w14:textId="0E8DBEEB" w:rsidR="00AD7651" w:rsidRPr="00DE6E8A" w:rsidRDefault="00453FBE" w:rsidP="00191812">
            <w:pPr>
              <w:pStyle w:val="TableTextLeft"/>
            </w:pPr>
            <w:r>
              <w:t>4</w:t>
            </w:r>
          </w:p>
        </w:tc>
      </w:tr>
      <w:tr w:rsidR="00AD7651" w:rsidRPr="00DE6E8A" w14:paraId="3B960143" w14:textId="1F05CCB7" w:rsidTr="00AD7651">
        <w:tc>
          <w:tcPr>
            <w:tcW w:w="646" w:type="pct"/>
          </w:tcPr>
          <w:p w14:paraId="5C2F207F" w14:textId="77777777" w:rsidR="00AD7651" w:rsidRPr="00DE6E8A" w:rsidRDefault="00AD7651" w:rsidP="00191812">
            <w:pPr>
              <w:pStyle w:val="TableTextLeft"/>
            </w:pPr>
            <w:r w:rsidRPr="00DE6E8A">
              <w:t>3003</w:t>
            </w:r>
          </w:p>
        </w:tc>
        <w:tc>
          <w:tcPr>
            <w:tcW w:w="1425" w:type="pct"/>
          </w:tcPr>
          <w:p w14:paraId="16FE8C3E" w14:textId="77777777" w:rsidR="00AD7651" w:rsidRPr="00DE6E8A" w:rsidRDefault="00AD7651" w:rsidP="00191812">
            <w:pPr>
              <w:pStyle w:val="TableTextLeft"/>
            </w:pPr>
            <w:r w:rsidRPr="00DE6E8A">
              <w:t>Metropolitan</w:t>
            </w:r>
          </w:p>
        </w:tc>
        <w:tc>
          <w:tcPr>
            <w:tcW w:w="986" w:type="pct"/>
          </w:tcPr>
          <w:p w14:paraId="3E56F3C6" w14:textId="77777777" w:rsidR="00AD7651" w:rsidRPr="00DE6E8A" w:rsidRDefault="00AD7651" w:rsidP="00191812">
            <w:pPr>
              <w:pStyle w:val="TableTextLeft"/>
            </w:pPr>
            <w:r w:rsidRPr="00DE6E8A">
              <w:t>Yes</w:t>
            </w:r>
          </w:p>
        </w:tc>
        <w:tc>
          <w:tcPr>
            <w:tcW w:w="971" w:type="pct"/>
            <w:noWrap/>
          </w:tcPr>
          <w:p w14:paraId="28D2D72F" w14:textId="77777777" w:rsidR="00AD7651" w:rsidRPr="00DE6E8A" w:rsidRDefault="00AD7651" w:rsidP="00191812">
            <w:pPr>
              <w:pStyle w:val="TableTextLeft"/>
            </w:pPr>
            <w:r w:rsidRPr="00DE6E8A">
              <w:t>Mild</w:t>
            </w:r>
          </w:p>
        </w:tc>
        <w:tc>
          <w:tcPr>
            <w:tcW w:w="971" w:type="pct"/>
          </w:tcPr>
          <w:p w14:paraId="3C8B4001" w14:textId="6EE1EC6C" w:rsidR="00AD7651" w:rsidRPr="00DE6E8A" w:rsidRDefault="00453FBE" w:rsidP="00191812">
            <w:pPr>
              <w:pStyle w:val="TableTextLeft"/>
            </w:pPr>
            <w:r>
              <w:t>4</w:t>
            </w:r>
          </w:p>
        </w:tc>
      </w:tr>
      <w:tr w:rsidR="00AD7651" w:rsidRPr="00DE6E8A" w14:paraId="21666CF5" w14:textId="452330B1" w:rsidTr="00AD7651">
        <w:tc>
          <w:tcPr>
            <w:tcW w:w="646" w:type="pct"/>
          </w:tcPr>
          <w:p w14:paraId="04BB435B" w14:textId="77777777" w:rsidR="00AD7651" w:rsidRPr="00DE6E8A" w:rsidRDefault="00AD7651" w:rsidP="00191812">
            <w:pPr>
              <w:pStyle w:val="TableTextLeft"/>
            </w:pPr>
            <w:r w:rsidRPr="00DE6E8A">
              <w:t>3004</w:t>
            </w:r>
          </w:p>
        </w:tc>
        <w:tc>
          <w:tcPr>
            <w:tcW w:w="1425" w:type="pct"/>
          </w:tcPr>
          <w:p w14:paraId="1F13AFA2" w14:textId="77777777" w:rsidR="00AD7651" w:rsidRPr="00DE6E8A" w:rsidRDefault="00AD7651" w:rsidP="00191812">
            <w:pPr>
              <w:pStyle w:val="TableTextLeft"/>
            </w:pPr>
            <w:r w:rsidRPr="00DE6E8A">
              <w:t>Metropolitan</w:t>
            </w:r>
          </w:p>
        </w:tc>
        <w:tc>
          <w:tcPr>
            <w:tcW w:w="986" w:type="pct"/>
          </w:tcPr>
          <w:p w14:paraId="5145AED2" w14:textId="77777777" w:rsidR="00AD7651" w:rsidRPr="00DE6E8A" w:rsidRDefault="00AD7651" w:rsidP="00191812">
            <w:pPr>
              <w:pStyle w:val="TableTextLeft"/>
            </w:pPr>
            <w:r w:rsidRPr="00DE6E8A">
              <w:t>Yes</w:t>
            </w:r>
          </w:p>
        </w:tc>
        <w:tc>
          <w:tcPr>
            <w:tcW w:w="971" w:type="pct"/>
            <w:noWrap/>
          </w:tcPr>
          <w:p w14:paraId="79508760" w14:textId="77777777" w:rsidR="00AD7651" w:rsidRPr="00DE6E8A" w:rsidRDefault="00AD7651" w:rsidP="00191812">
            <w:pPr>
              <w:pStyle w:val="TableTextLeft"/>
            </w:pPr>
            <w:r w:rsidRPr="00DE6E8A">
              <w:t>Mild</w:t>
            </w:r>
          </w:p>
        </w:tc>
        <w:tc>
          <w:tcPr>
            <w:tcW w:w="971" w:type="pct"/>
          </w:tcPr>
          <w:p w14:paraId="720FD755" w14:textId="6C37EE22" w:rsidR="00AD7651" w:rsidRPr="00DE6E8A" w:rsidRDefault="00453FBE" w:rsidP="00191812">
            <w:pPr>
              <w:pStyle w:val="TableTextLeft"/>
            </w:pPr>
            <w:r>
              <w:t>4</w:t>
            </w:r>
          </w:p>
        </w:tc>
      </w:tr>
      <w:tr w:rsidR="00AD7651" w:rsidRPr="00DE6E8A" w14:paraId="062D75DC" w14:textId="64C4BA55" w:rsidTr="00AD7651">
        <w:tc>
          <w:tcPr>
            <w:tcW w:w="646" w:type="pct"/>
          </w:tcPr>
          <w:p w14:paraId="716EA8E0" w14:textId="77777777" w:rsidR="00AD7651" w:rsidRPr="00DE6E8A" w:rsidRDefault="00AD7651" w:rsidP="00191812">
            <w:pPr>
              <w:pStyle w:val="TableTextLeft"/>
            </w:pPr>
            <w:r w:rsidRPr="00DE6E8A">
              <w:t>3006</w:t>
            </w:r>
          </w:p>
        </w:tc>
        <w:tc>
          <w:tcPr>
            <w:tcW w:w="1425" w:type="pct"/>
          </w:tcPr>
          <w:p w14:paraId="3D518A38" w14:textId="77777777" w:rsidR="00AD7651" w:rsidRPr="00DE6E8A" w:rsidRDefault="00AD7651" w:rsidP="00191812">
            <w:pPr>
              <w:pStyle w:val="TableTextLeft"/>
            </w:pPr>
            <w:r w:rsidRPr="00DE6E8A">
              <w:t>Metropolitan</w:t>
            </w:r>
          </w:p>
        </w:tc>
        <w:tc>
          <w:tcPr>
            <w:tcW w:w="986" w:type="pct"/>
          </w:tcPr>
          <w:p w14:paraId="7C304F19" w14:textId="77777777" w:rsidR="00AD7651" w:rsidRPr="00DE6E8A" w:rsidRDefault="00AD7651" w:rsidP="00191812">
            <w:pPr>
              <w:pStyle w:val="TableTextLeft"/>
            </w:pPr>
            <w:r w:rsidRPr="00DE6E8A">
              <w:t>Yes</w:t>
            </w:r>
          </w:p>
        </w:tc>
        <w:tc>
          <w:tcPr>
            <w:tcW w:w="971" w:type="pct"/>
            <w:noWrap/>
          </w:tcPr>
          <w:p w14:paraId="64575A3B" w14:textId="77777777" w:rsidR="00AD7651" w:rsidRPr="00DE6E8A" w:rsidRDefault="00AD7651" w:rsidP="00191812">
            <w:pPr>
              <w:pStyle w:val="TableTextLeft"/>
            </w:pPr>
            <w:r w:rsidRPr="00DE6E8A">
              <w:t>Mild</w:t>
            </w:r>
          </w:p>
        </w:tc>
        <w:tc>
          <w:tcPr>
            <w:tcW w:w="971" w:type="pct"/>
          </w:tcPr>
          <w:p w14:paraId="6A2D42CA" w14:textId="38B774C8" w:rsidR="00AD7651" w:rsidRPr="00DE6E8A" w:rsidRDefault="00453FBE" w:rsidP="00191812">
            <w:pPr>
              <w:pStyle w:val="TableTextLeft"/>
            </w:pPr>
            <w:r>
              <w:t>4</w:t>
            </w:r>
          </w:p>
        </w:tc>
      </w:tr>
      <w:tr w:rsidR="00AD7651" w:rsidRPr="00DE6E8A" w14:paraId="4CED159B" w14:textId="65683F82" w:rsidTr="00AD7651">
        <w:tc>
          <w:tcPr>
            <w:tcW w:w="646" w:type="pct"/>
          </w:tcPr>
          <w:p w14:paraId="190F2608" w14:textId="77777777" w:rsidR="00AD7651" w:rsidRPr="00DE6E8A" w:rsidRDefault="00AD7651" w:rsidP="00191812">
            <w:pPr>
              <w:pStyle w:val="TableTextLeft"/>
            </w:pPr>
            <w:r w:rsidRPr="00DE6E8A">
              <w:t>3008</w:t>
            </w:r>
          </w:p>
        </w:tc>
        <w:tc>
          <w:tcPr>
            <w:tcW w:w="1425" w:type="pct"/>
          </w:tcPr>
          <w:p w14:paraId="7532C1B7" w14:textId="77777777" w:rsidR="00AD7651" w:rsidRPr="00DE6E8A" w:rsidRDefault="00AD7651" w:rsidP="00191812">
            <w:pPr>
              <w:pStyle w:val="TableTextLeft"/>
            </w:pPr>
            <w:r w:rsidRPr="00DE6E8A">
              <w:t>Metropolitan</w:t>
            </w:r>
          </w:p>
        </w:tc>
        <w:tc>
          <w:tcPr>
            <w:tcW w:w="986" w:type="pct"/>
          </w:tcPr>
          <w:p w14:paraId="373E8E41" w14:textId="77777777" w:rsidR="00AD7651" w:rsidRPr="00DE6E8A" w:rsidRDefault="00AD7651" w:rsidP="00191812">
            <w:pPr>
              <w:pStyle w:val="TableTextLeft"/>
            </w:pPr>
            <w:r w:rsidRPr="00DE6E8A">
              <w:t>Yes</w:t>
            </w:r>
          </w:p>
        </w:tc>
        <w:tc>
          <w:tcPr>
            <w:tcW w:w="971" w:type="pct"/>
            <w:noWrap/>
          </w:tcPr>
          <w:p w14:paraId="75E4285B" w14:textId="77777777" w:rsidR="00AD7651" w:rsidRPr="00DE6E8A" w:rsidRDefault="00AD7651" w:rsidP="00191812">
            <w:pPr>
              <w:pStyle w:val="TableTextLeft"/>
            </w:pPr>
            <w:r w:rsidRPr="00DE6E8A">
              <w:t>Mild</w:t>
            </w:r>
          </w:p>
        </w:tc>
        <w:tc>
          <w:tcPr>
            <w:tcW w:w="971" w:type="pct"/>
          </w:tcPr>
          <w:p w14:paraId="6B594F4B" w14:textId="7107DBD1" w:rsidR="00AD7651" w:rsidRPr="00DE6E8A" w:rsidRDefault="00453FBE" w:rsidP="00191812">
            <w:pPr>
              <w:pStyle w:val="TableTextLeft"/>
            </w:pPr>
            <w:r>
              <w:t>4</w:t>
            </w:r>
          </w:p>
        </w:tc>
      </w:tr>
      <w:tr w:rsidR="00AD7651" w:rsidRPr="00DE6E8A" w14:paraId="7D0F3CAD" w14:textId="5C43CDC1" w:rsidTr="00AD7651">
        <w:tc>
          <w:tcPr>
            <w:tcW w:w="646" w:type="pct"/>
          </w:tcPr>
          <w:p w14:paraId="3E62C08A" w14:textId="77777777" w:rsidR="00AD7651" w:rsidRPr="00DE6E8A" w:rsidRDefault="00AD7651" w:rsidP="00191812">
            <w:pPr>
              <w:pStyle w:val="TableTextLeft"/>
            </w:pPr>
            <w:r w:rsidRPr="00DE6E8A">
              <w:t>3010</w:t>
            </w:r>
          </w:p>
        </w:tc>
        <w:tc>
          <w:tcPr>
            <w:tcW w:w="1425" w:type="pct"/>
          </w:tcPr>
          <w:p w14:paraId="6D8130D1" w14:textId="77777777" w:rsidR="00AD7651" w:rsidRPr="00DE6E8A" w:rsidRDefault="00AD7651" w:rsidP="00191812">
            <w:pPr>
              <w:pStyle w:val="TableTextLeft"/>
            </w:pPr>
            <w:r w:rsidRPr="00DE6E8A">
              <w:t>Metropolitan</w:t>
            </w:r>
          </w:p>
        </w:tc>
        <w:tc>
          <w:tcPr>
            <w:tcW w:w="986" w:type="pct"/>
          </w:tcPr>
          <w:p w14:paraId="103AB518" w14:textId="77777777" w:rsidR="00AD7651" w:rsidRPr="00DE6E8A" w:rsidRDefault="00AD7651" w:rsidP="00191812">
            <w:pPr>
              <w:pStyle w:val="TableTextLeft"/>
            </w:pPr>
            <w:r w:rsidRPr="00DE6E8A">
              <w:t>Yes</w:t>
            </w:r>
          </w:p>
        </w:tc>
        <w:tc>
          <w:tcPr>
            <w:tcW w:w="971" w:type="pct"/>
            <w:noWrap/>
          </w:tcPr>
          <w:p w14:paraId="3742143D" w14:textId="77777777" w:rsidR="00AD7651" w:rsidRPr="00DE6E8A" w:rsidRDefault="00AD7651" w:rsidP="00191812">
            <w:pPr>
              <w:pStyle w:val="TableTextLeft"/>
            </w:pPr>
            <w:r w:rsidRPr="00DE6E8A">
              <w:t>Mild</w:t>
            </w:r>
          </w:p>
        </w:tc>
        <w:tc>
          <w:tcPr>
            <w:tcW w:w="971" w:type="pct"/>
          </w:tcPr>
          <w:p w14:paraId="30395954" w14:textId="5588E5D9" w:rsidR="00AD7651" w:rsidRPr="00DE6E8A" w:rsidRDefault="00453FBE" w:rsidP="00191812">
            <w:pPr>
              <w:pStyle w:val="TableTextLeft"/>
            </w:pPr>
            <w:r>
              <w:t>4</w:t>
            </w:r>
          </w:p>
        </w:tc>
      </w:tr>
      <w:tr w:rsidR="00AD7651" w:rsidRPr="00DE6E8A" w14:paraId="23E99098" w14:textId="2324BACB" w:rsidTr="00AD7651">
        <w:tc>
          <w:tcPr>
            <w:tcW w:w="646" w:type="pct"/>
          </w:tcPr>
          <w:p w14:paraId="4C97B4DB" w14:textId="77777777" w:rsidR="00AD7651" w:rsidRPr="00DE6E8A" w:rsidRDefault="00AD7651" w:rsidP="00191812">
            <w:pPr>
              <w:pStyle w:val="TableTextLeft"/>
            </w:pPr>
            <w:r w:rsidRPr="00DE6E8A">
              <w:t>3011</w:t>
            </w:r>
          </w:p>
        </w:tc>
        <w:tc>
          <w:tcPr>
            <w:tcW w:w="1425" w:type="pct"/>
          </w:tcPr>
          <w:p w14:paraId="730200B5" w14:textId="77777777" w:rsidR="00AD7651" w:rsidRPr="00DE6E8A" w:rsidRDefault="00AD7651" w:rsidP="00191812">
            <w:pPr>
              <w:pStyle w:val="TableTextLeft"/>
            </w:pPr>
            <w:r w:rsidRPr="00DE6E8A">
              <w:t>Metropolitan</w:t>
            </w:r>
          </w:p>
        </w:tc>
        <w:tc>
          <w:tcPr>
            <w:tcW w:w="986" w:type="pct"/>
          </w:tcPr>
          <w:p w14:paraId="2EE22713" w14:textId="77777777" w:rsidR="00AD7651" w:rsidRPr="00DE6E8A" w:rsidRDefault="00AD7651" w:rsidP="00191812">
            <w:pPr>
              <w:pStyle w:val="TableTextLeft"/>
            </w:pPr>
            <w:r w:rsidRPr="00DE6E8A">
              <w:t>Yes</w:t>
            </w:r>
          </w:p>
        </w:tc>
        <w:tc>
          <w:tcPr>
            <w:tcW w:w="971" w:type="pct"/>
            <w:noWrap/>
          </w:tcPr>
          <w:p w14:paraId="3501DF8A" w14:textId="77777777" w:rsidR="00AD7651" w:rsidRPr="00DE6E8A" w:rsidRDefault="00AD7651" w:rsidP="00191812">
            <w:pPr>
              <w:pStyle w:val="TableTextLeft"/>
            </w:pPr>
            <w:r w:rsidRPr="00DE6E8A">
              <w:t>Mild</w:t>
            </w:r>
          </w:p>
        </w:tc>
        <w:tc>
          <w:tcPr>
            <w:tcW w:w="971" w:type="pct"/>
          </w:tcPr>
          <w:p w14:paraId="531EB7F7" w14:textId="7FE698A9" w:rsidR="00AD7651" w:rsidRPr="00DE6E8A" w:rsidRDefault="00453FBE" w:rsidP="00191812">
            <w:pPr>
              <w:pStyle w:val="TableTextLeft"/>
            </w:pPr>
            <w:r>
              <w:t>4</w:t>
            </w:r>
          </w:p>
        </w:tc>
      </w:tr>
      <w:tr w:rsidR="00AD7651" w:rsidRPr="00DE6E8A" w14:paraId="02D41383" w14:textId="5C845DBD" w:rsidTr="00AD7651">
        <w:tc>
          <w:tcPr>
            <w:tcW w:w="646" w:type="pct"/>
          </w:tcPr>
          <w:p w14:paraId="525CDA6E" w14:textId="77777777" w:rsidR="00AD7651" w:rsidRPr="00DE6E8A" w:rsidRDefault="00AD7651" w:rsidP="00191812">
            <w:pPr>
              <w:pStyle w:val="TableTextLeft"/>
            </w:pPr>
            <w:r w:rsidRPr="00DE6E8A">
              <w:t>3012</w:t>
            </w:r>
          </w:p>
        </w:tc>
        <w:tc>
          <w:tcPr>
            <w:tcW w:w="1425" w:type="pct"/>
          </w:tcPr>
          <w:p w14:paraId="4F34852D" w14:textId="77777777" w:rsidR="00AD7651" w:rsidRPr="00DE6E8A" w:rsidRDefault="00AD7651" w:rsidP="00191812">
            <w:pPr>
              <w:pStyle w:val="TableTextLeft"/>
            </w:pPr>
            <w:r w:rsidRPr="00DE6E8A">
              <w:t>Metropolitan</w:t>
            </w:r>
          </w:p>
        </w:tc>
        <w:tc>
          <w:tcPr>
            <w:tcW w:w="986" w:type="pct"/>
          </w:tcPr>
          <w:p w14:paraId="2CE5F9AC" w14:textId="77777777" w:rsidR="00AD7651" w:rsidRPr="00DE6E8A" w:rsidRDefault="00AD7651" w:rsidP="00191812">
            <w:pPr>
              <w:pStyle w:val="TableTextLeft"/>
            </w:pPr>
            <w:r w:rsidRPr="00DE6E8A">
              <w:t>Yes</w:t>
            </w:r>
          </w:p>
        </w:tc>
        <w:tc>
          <w:tcPr>
            <w:tcW w:w="971" w:type="pct"/>
            <w:noWrap/>
          </w:tcPr>
          <w:p w14:paraId="0DA80BA9" w14:textId="77777777" w:rsidR="00AD7651" w:rsidRPr="00DE6E8A" w:rsidRDefault="00AD7651" w:rsidP="00191812">
            <w:pPr>
              <w:pStyle w:val="TableTextLeft"/>
            </w:pPr>
            <w:r w:rsidRPr="00DE6E8A">
              <w:t>Mild</w:t>
            </w:r>
          </w:p>
        </w:tc>
        <w:tc>
          <w:tcPr>
            <w:tcW w:w="971" w:type="pct"/>
          </w:tcPr>
          <w:p w14:paraId="5D0D01C9" w14:textId="4C7B7BA3" w:rsidR="00AD7651" w:rsidRPr="00DE6E8A" w:rsidRDefault="00453FBE" w:rsidP="00191812">
            <w:pPr>
              <w:pStyle w:val="TableTextLeft"/>
            </w:pPr>
            <w:r>
              <w:t>4</w:t>
            </w:r>
          </w:p>
        </w:tc>
      </w:tr>
      <w:tr w:rsidR="00AD7651" w:rsidRPr="00DE6E8A" w14:paraId="03ABB5DD" w14:textId="570A6BF6" w:rsidTr="00AD7651">
        <w:tc>
          <w:tcPr>
            <w:tcW w:w="646" w:type="pct"/>
          </w:tcPr>
          <w:p w14:paraId="1CFD3626" w14:textId="77777777" w:rsidR="00AD7651" w:rsidRPr="00DE6E8A" w:rsidRDefault="00AD7651" w:rsidP="00191812">
            <w:pPr>
              <w:pStyle w:val="TableTextLeft"/>
            </w:pPr>
            <w:r w:rsidRPr="00DE6E8A">
              <w:t>3013</w:t>
            </w:r>
          </w:p>
        </w:tc>
        <w:tc>
          <w:tcPr>
            <w:tcW w:w="1425" w:type="pct"/>
          </w:tcPr>
          <w:p w14:paraId="39131411" w14:textId="77777777" w:rsidR="00AD7651" w:rsidRPr="00DE6E8A" w:rsidRDefault="00AD7651" w:rsidP="00191812">
            <w:pPr>
              <w:pStyle w:val="TableTextLeft"/>
            </w:pPr>
            <w:r w:rsidRPr="00DE6E8A">
              <w:t>Metropolitan</w:t>
            </w:r>
          </w:p>
        </w:tc>
        <w:tc>
          <w:tcPr>
            <w:tcW w:w="986" w:type="pct"/>
          </w:tcPr>
          <w:p w14:paraId="2BF5ACDD" w14:textId="77777777" w:rsidR="00AD7651" w:rsidRPr="00DE6E8A" w:rsidRDefault="00AD7651" w:rsidP="00191812">
            <w:pPr>
              <w:pStyle w:val="TableTextLeft"/>
            </w:pPr>
            <w:r w:rsidRPr="00DE6E8A">
              <w:t>Yes</w:t>
            </w:r>
          </w:p>
        </w:tc>
        <w:tc>
          <w:tcPr>
            <w:tcW w:w="971" w:type="pct"/>
            <w:noWrap/>
          </w:tcPr>
          <w:p w14:paraId="0AF56837" w14:textId="77777777" w:rsidR="00AD7651" w:rsidRPr="00DE6E8A" w:rsidRDefault="00AD7651" w:rsidP="00191812">
            <w:pPr>
              <w:pStyle w:val="TableTextLeft"/>
            </w:pPr>
            <w:r w:rsidRPr="00DE6E8A">
              <w:t>Mild</w:t>
            </w:r>
          </w:p>
        </w:tc>
        <w:tc>
          <w:tcPr>
            <w:tcW w:w="971" w:type="pct"/>
          </w:tcPr>
          <w:p w14:paraId="45DCA471" w14:textId="3842F9F3" w:rsidR="00AD7651" w:rsidRPr="00DE6E8A" w:rsidRDefault="00453FBE" w:rsidP="00191812">
            <w:pPr>
              <w:pStyle w:val="TableTextLeft"/>
            </w:pPr>
            <w:r>
              <w:t>4</w:t>
            </w:r>
          </w:p>
        </w:tc>
      </w:tr>
      <w:tr w:rsidR="00AD7651" w:rsidRPr="00DE6E8A" w14:paraId="7D2B5092" w14:textId="3C9D685B" w:rsidTr="00AD7651">
        <w:tc>
          <w:tcPr>
            <w:tcW w:w="646" w:type="pct"/>
          </w:tcPr>
          <w:p w14:paraId="6D6C9562" w14:textId="77777777" w:rsidR="00AD7651" w:rsidRPr="00DE6E8A" w:rsidRDefault="00AD7651" w:rsidP="00191812">
            <w:pPr>
              <w:pStyle w:val="TableTextLeft"/>
            </w:pPr>
            <w:r w:rsidRPr="00DE6E8A">
              <w:t>3015</w:t>
            </w:r>
          </w:p>
        </w:tc>
        <w:tc>
          <w:tcPr>
            <w:tcW w:w="1425" w:type="pct"/>
          </w:tcPr>
          <w:p w14:paraId="79ABAFFB" w14:textId="77777777" w:rsidR="00AD7651" w:rsidRPr="00DE6E8A" w:rsidRDefault="00AD7651" w:rsidP="00191812">
            <w:pPr>
              <w:pStyle w:val="TableTextLeft"/>
            </w:pPr>
            <w:r w:rsidRPr="00DE6E8A">
              <w:t>Metropolitan</w:t>
            </w:r>
          </w:p>
        </w:tc>
        <w:tc>
          <w:tcPr>
            <w:tcW w:w="986" w:type="pct"/>
          </w:tcPr>
          <w:p w14:paraId="4A8B393A" w14:textId="77777777" w:rsidR="00AD7651" w:rsidRPr="00DE6E8A" w:rsidRDefault="00AD7651" w:rsidP="00191812">
            <w:pPr>
              <w:pStyle w:val="TableTextLeft"/>
            </w:pPr>
            <w:r w:rsidRPr="00DE6E8A">
              <w:t>Yes</w:t>
            </w:r>
          </w:p>
        </w:tc>
        <w:tc>
          <w:tcPr>
            <w:tcW w:w="971" w:type="pct"/>
            <w:noWrap/>
          </w:tcPr>
          <w:p w14:paraId="5A1F4873" w14:textId="77777777" w:rsidR="00AD7651" w:rsidRPr="00DE6E8A" w:rsidRDefault="00AD7651" w:rsidP="00191812">
            <w:pPr>
              <w:pStyle w:val="TableTextLeft"/>
            </w:pPr>
            <w:r w:rsidRPr="00DE6E8A">
              <w:t>Mild</w:t>
            </w:r>
          </w:p>
        </w:tc>
        <w:tc>
          <w:tcPr>
            <w:tcW w:w="971" w:type="pct"/>
          </w:tcPr>
          <w:p w14:paraId="7DB934B6" w14:textId="7C7BC208" w:rsidR="00AD7651" w:rsidRPr="00DE6E8A" w:rsidRDefault="00453FBE" w:rsidP="00191812">
            <w:pPr>
              <w:pStyle w:val="TableTextLeft"/>
            </w:pPr>
            <w:r>
              <w:t>4</w:t>
            </w:r>
          </w:p>
        </w:tc>
      </w:tr>
      <w:tr w:rsidR="00AD7651" w:rsidRPr="00DE6E8A" w14:paraId="12D6F01C" w14:textId="45281929" w:rsidTr="00AD7651">
        <w:tc>
          <w:tcPr>
            <w:tcW w:w="646" w:type="pct"/>
          </w:tcPr>
          <w:p w14:paraId="01BEE75B" w14:textId="77777777" w:rsidR="00AD7651" w:rsidRPr="00DE6E8A" w:rsidRDefault="00AD7651" w:rsidP="00191812">
            <w:pPr>
              <w:pStyle w:val="TableTextLeft"/>
            </w:pPr>
            <w:r w:rsidRPr="00DE6E8A">
              <w:t>3016</w:t>
            </w:r>
          </w:p>
        </w:tc>
        <w:tc>
          <w:tcPr>
            <w:tcW w:w="1425" w:type="pct"/>
          </w:tcPr>
          <w:p w14:paraId="13BE3A58" w14:textId="77777777" w:rsidR="00AD7651" w:rsidRPr="00DE6E8A" w:rsidRDefault="00AD7651" w:rsidP="00191812">
            <w:pPr>
              <w:pStyle w:val="TableTextLeft"/>
            </w:pPr>
            <w:r w:rsidRPr="00DE6E8A">
              <w:t>Metropolitan</w:t>
            </w:r>
          </w:p>
        </w:tc>
        <w:tc>
          <w:tcPr>
            <w:tcW w:w="986" w:type="pct"/>
          </w:tcPr>
          <w:p w14:paraId="03D102DD" w14:textId="77777777" w:rsidR="00AD7651" w:rsidRPr="00DE6E8A" w:rsidRDefault="00AD7651" w:rsidP="00191812">
            <w:pPr>
              <w:pStyle w:val="TableTextLeft"/>
            </w:pPr>
            <w:r w:rsidRPr="00DE6E8A">
              <w:t>Yes</w:t>
            </w:r>
          </w:p>
        </w:tc>
        <w:tc>
          <w:tcPr>
            <w:tcW w:w="971" w:type="pct"/>
            <w:noWrap/>
          </w:tcPr>
          <w:p w14:paraId="046787F2" w14:textId="77777777" w:rsidR="00AD7651" w:rsidRPr="00DE6E8A" w:rsidRDefault="00AD7651" w:rsidP="00191812">
            <w:pPr>
              <w:pStyle w:val="TableTextLeft"/>
            </w:pPr>
            <w:r w:rsidRPr="00DE6E8A">
              <w:t>Mild</w:t>
            </w:r>
          </w:p>
        </w:tc>
        <w:tc>
          <w:tcPr>
            <w:tcW w:w="971" w:type="pct"/>
          </w:tcPr>
          <w:p w14:paraId="2E5A1B3A" w14:textId="32CF962E" w:rsidR="00AD7651" w:rsidRPr="00DE6E8A" w:rsidRDefault="00453FBE" w:rsidP="00191812">
            <w:pPr>
              <w:pStyle w:val="TableTextLeft"/>
            </w:pPr>
            <w:r>
              <w:t>4</w:t>
            </w:r>
          </w:p>
        </w:tc>
      </w:tr>
      <w:tr w:rsidR="00AD7651" w:rsidRPr="00DE6E8A" w14:paraId="36AAD66A" w14:textId="51D35809" w:rsidTr="00AD7651">
        <w:tc>
          <w:tcPr>
            <w:tcW w:w="646" w:type="pct"/>
          </w:tcPr>
          <w:p w14:paraId="5AC6278E" w14:textId="77777777" w:rsidR="00AD7651" w:rsidRPr="00DE6E8A" w:rsidRDefault="00AD7651" w:rsidP="00191812">
            <w:pPr>
              <w:pStyle w:val="TableTextLeft"/>
            </w:pPr>
            <w:r w:rsidRPr="00DE6E8A">
              <w:t>3018</w:t>
            </w:r>
          </w:p>
        </w:tc>
        <w:tc>
          <w:tcPr>
            <w:tcW w:w="1425" w:type="pct"/>
          </w:tcPr>
          <w:p w14:paraId="7EE85410" w14:textId="77777777" w:rsidR="00AD7651" w:rsidRPr="00DE6E8A" w:rsidRDefault="00AD7651" w:rsidP="00191812">
            <w:pPr>
              <w:pStyle w:val="TableTextLeft"/>
            </w:pPr>
            <w:r w:rsidRPr="00DE6E8A">
              <w:t>Metropolitan</w:t>
            </w:r>
          </w:p>
        </w:tc>
        <w:tc>
          <w:tcPr>
            <w:tcW w:w="986" w:type="pct"/>
          </w:tcPr>
          <w:p w14:paraId="31EDF614" w14:textId="77777777" w:rsidR="00AD7651" w:rsidRPr="00DE6E8A" w:rsidRDefault="00AD7651" w:rsidP="00191812">
            <w:pPr>
              <w:pStyle w:val="TableTextLeft"/>
            </w:pPr>
            <w:r w:rsidRPr="00DE6E8A">
              <w:t>Yes</w:t>
            </w:r>
          </w:p>
        </w:tc>
        <w:tc>
          <w:tcPr>
            <w:tcW w:w="971" w:type="pct"/>
            <w:noWrap/>
          </w:tcPr>
          <w:p w14:paraId="1106384F" w14:textId="77777777" w:rsidR="00AD7651" w:rsidRPr="00DE6E8A" w:rsidRDefault="00AD7651" w:rsidP="00191812">
            <w:pPr>
              <w:pStyle w:val="TableTextLeft"/>
            </w:pPr>
            <w:r w:rsidRPr="00DE6E8A">
              <w:t>Mild</w:t>
            </w:r>
          </w:p>
        </w:tc>
        <w:tc>
          <w:tcPr>
            <w:tcW w:w="971" w:type="pct"/>
          </w:tcPr>
          <w:p w14:paraId="33E5348D" w14:textId="60C1447E" w:rsidR="00AD7651" w:rsidRPr="00DE6E8A" w:rsidRDefault="00453FBE" w:rsidP="00191812">
            <w:pPr>
              <w:pStyle w:val="TableTextLeft"/>
            </w:pPr>
            <w:r>
              <w:t>4</w:t>
            </w:r>
          </w:p>
        </w:tc>
      </w:tr>
      <w:tr w:rsidR="00AD7651" w:rsidRPr="00DE6E8A" w14:paraId="38875C5B" w14:textId="7B1DD28C" w:rsidTr="00AD7651">
        <w:tc>
          <w:tcPr>
            <w:tcW w:w="646" w:type="pct"/>
          </w:tcPr>
          <w:p w14:paraId="52F05E53" w14:textId="77777777" w:rsidR="00AD7651" w:rsidRPr="00DE6E8A" w:rsidRDefault="00AD7651" w:rsidP="00191812">
            <w:pPr>
              <w:pStyle w:val="TableTextLeft"/>
            </w:pPr>
            <w:r w:rsidRPr="00DE6E8A">
              <w:t>3019</w:t>
            </w:r>
          </w:p>
        </w:tc>
        <w:tc>
          <w:tcPr>
            <w:tcW w:w="1425" w:type="pct"/>
          </w:tcPr>
          <w:p w14:paraId="6A5F6A5F" w14:textId="77777777" w:rsidR="00AD7651" w:rsidRPr="00DE6E8A" w:rsidRDefault="00AD7651" w:rsidP="00191812">
            <w:pPr>
              <w:pStyle w:val="TableTextLeft"/>
            </w:pPr>
            <w:r w:rsidRPr="00DE6E8A">
              <w:t>Metropolitan</w:t>
            </w:r>
          </w:p>
        </w:tc>
        <w:tc>
          <w:tcPr>
            <w:tcW w:w="986" w:type="pct"/>
          </w:tcPr>
          <w:p w14:paraId="69809EA4" w14:textId="77777777" w:rsidR="00AD7651" w:rsidRPr="00DE6E8A" w:rsidRDefault="00AD7651" w:rsidP="00191812">
            <w:pPr>
              <w:pStyle w:val="TableTextLeft"/>
            </w:pPr>
            <w:r w:rsidRPr="00DE6E8A">
              <w:t>Yes</w:t>
            </w:r>
          </w:p>
        </w:tc>
        <w:tc>
          <w:tcPr>
            <w:tcW w:w="971" w:type="pct"/>
            <w:noWrap/>
          </w:tcPr>
          <w:p w14:paraId="0652FB82" w14:textId="77777777" w:rsidR="00AD7651" w:rsidRPr="00DE6E8A" w:rsidRDefault="00AD7651" w:rsidP="00191812">
            <w:pPr>
              <w:pStyle w:val="TableTextLeft"/>
            </w:pPr>
            <w:r w:rsidRPr="00DE6E8A">
              <w:t>Mild</w:t>
            </w:r>
          </w:p>
        </w:tc>
        <w:tc>
          <w:tcPr>
            <w:tcW w:w="971" w:type="pct"/>
          </w:tcPr>
          <w:p w14:paraId="42233015" w14:textId="716D712F" w:rsidR="00AD7651" w:rsidRPr="00DE6E8A" w:rsidRDefault="00453FBE" w:rsidP="00191812">
            <w:pPr>
              <w:pStyle w:val="TableTextLeft"/>
            </w:pPr>
            <w:r>
              <w:t>4</w:t>
            </w:r>
          </w:p>
        </w:tc>
      </w:tr>
      <w:tr w:rsidR="00AD7651" w:rsidRPr="00DE6E8A" w14:paraId="68A53054" w14:textId="5AF86CC5" w:rsidTr="00AD7651">
        <w:tc>
          <w:tcPr>
            <w:tcW w:w="646" w:type="pct"/>
          </w:tcPr>
          <w:p w14:paraId="3BEED664" w14:textId="77777777" w:rsidR="00AD7651" w:rsidRPr="00DE6E8A" w:rsidRDefault="00AD7651" w:rsidP="00191812">
            <w:pPr>
              <w:pStyle w:val="TableTextLeft"/>
            </w:pPr>
            <w:r w:rsidRPr="00DE6E8A">
              <w:t>3020</w:t>
            </w:r>
          </w:p>
        </w:tc>
        <w:tc>
          <w:tcPr>
            <w:tcW w:w="1425" w:type="pct"/>
          </w:tcPr>
          <w:p w14:paraId="54A3912B" w14:textId="77777777" w:rsidR="00AD7651" w:rsidRPr="00DE6E8A" w:rsidRDefault="00AD7651" w:rsidP="00191812">
            <w:pPr>
              <w:pStyle w:val="TableTextLeft"/>
            </w:pPr>
            <w:r w:rsidRPr="00DE6E8A">
              <w:t>Metropolitan</w:t>
            </w:r>
          </w:p>
        </w:tc>
        <w:tc>
          <w:tcPr>
            <w:tcW w:w="986" w:type="pct"/>
          </w:tcPr>
          <w:p w14:paraId="22050C78" w14:textId="77777777" w:rsidR="00AD7651" w:rsidRPr="00DE6E8A" w:rsidRDefault="00AD7651" w:rsidP="00191812">
            <w:pPr>
              <w:pStyle w:val="TableTextLeft"/>
            </w:pPr>
            <w:r w:rsidRPr="00DE6E8A">
              <w:t>Yes</w:t>
            </w:r>
          </w:p>
        </w:tc>
        <w:tc>
          <w:tcPr>
            <w:tcW w:w="971" w:type="pct"/>
            <w:noWrap/>
          </w:tcPr>
          <w:p w14:paraId="36BC1603" w14:textId="77777777" w:rsidR="00AD7651" w:rsidRPr="00DE6E8A" w:rsidRDefault="00AD7651" w:rsidP="00191812">
            <w:pPr>
              <w:pStyle w:val="TableTextLeft"/>
            </w:pPr>
            <w:r w:rsidRPr="00DE6E8A">
              <w:t>Mild</w:t>
            </w:r>
          </w:p>
        </w:tc>
        <w:tc>
          <w:tcPr>
            <w:tcW w:w="971" w:type="pct"/>
          </w:tcPr>
          <w:p w14:paraId="0771A4ED" w14:textId="0E9C08FF" w:rsidR="00AD7651" w:rsidRPr="00DE6E8A" w:rsidRDefault="00453FBE" w:rsidP="00191812">
            <w:pPr>
              <w:pStyle w:val="TableTextLeft"/>
            </w:pPr>
            <w:r>
              <w:t>4</w:t>
            </w:r>
          </w:p>
        </w:tc>
      </w:tr>
      <w:tr w:rsidR="00AD7651" w:rsidRPr="00DE6E8A" w14:paraId="175E538F" w14:textId="2DD0C608" w:rsidTr="00AD7651">
        <w:tc>
          <w:tcPr>
            <w:tcW w:w="646" w:type="pct"/>
          </w:tcPr>
          <w:p w14:paraId="243BEC0C" w14:textId="77777777" w:rsidR="00AD7651" w:rsidRPr="00DE6E8A" w:rsidRDefault="00AD7651" w:rsidP="00191812">
            <w:pPr>
              <w:pStyle w:val="TableTextLeft"/>
            </w:pPr>
            <w:r w:rsidRPr="00DE6E8A">
              <w:t>3021</w:t>
            </w:r>
          </w:p>
        </w:tc>
        <w:tc>
          <w:tcPr>
            <w:tcW w:w="1425" w:type="pct"/>
          </w:tcPr>
          <w:p w14:paraId="29DB408F" w14:textId="77777777" w:rsidR="00AD7651" w:rsidRPr="00DE6E8A" w:rsidRDefault="00AD7651" w:rsidP="00191812">
            <w:pPr>
              <w:pStyle w:val="TableTextLeft"/>
            </w:pPr>
            <w:r w:rsidRPr="00DE6E8A">
              <w:t>Metropolitan</w:t>
            </w:r>
          </w:p>
        </w:tc>
        <w:tc>
          <w:tcPr>
            <w:tcW w:w="986" w:type="pct"/>
          </w:tcPr>
          <w:p w14:paraId="5B486A44" w14:textId="77777777" w:rsidR="00AD7651" w:rsidRPr="00DE6E8A" w:rsidRDefault="00AD7651" w:rsidP="00191812">
            <w:pPr>
              <w:pStyle w:val="TableTextLeft"/>
            </w:pPr>
            <w:r w:rsidRPr="00DE6E8A">
              <w:t>Yes</w:t>
            </w:r>
          </w:p>
        </w:tc>
        <w:tc>
          <w:tcPr>
            <w:tcW w:w="971" w:type="pct"/>
            <w:noWrap/>
          </w:tcPr>
          <w:p w14:paraId="04219503" w14:textId="77777777" w:rsidR="00AD7651" w:rsidRPr="00DE6E8A" w:rsidRDefault="00AD7651" w:rsidP="00191812">
            <w:pPr>
              <w:pStyle w:val="TableTextLeft"/>
            </w:pPr>
            <w:r w:rsidRPr="00DE6E8A">
              <w:t>Mild</w:t>
            </w:r>
          </w:p>
        </w:tc>
        <w:tc>
          <w:tcPr>
            <w:tcW w:w="971" w:type="pct"/>
          </w:tcPr>
          <w:p w14:paraId="3D49E1A5" w14:textId="1311C7ED" w:rsidR="00AD7651" w:rsidRPr="00DE6E8A" w:rsidRDefault="00453FBE" w:rsidP="00191812">
            <w:pPr>
              <w:pStyle w:val="TableTextLeft"/>
            </w:pPr>
            <w:r>
              <w:t>4</w:t>
            </w:r>
          </w:p>
        </w:tc>
      </w:tr>
      <w:tr w:rsidR="00AD7651" w:rsidRPr="00DE6E8A" w14:paraId="71AA8345" w14:textId="56624E62" w:rsidTr="00AD7651">
        <w:tc>
          <w:tcPr>
            <w:tcW w:w="646" w:type="pct"/>
          </w:tcPr>
          <w:p w14:paraId="18B842A9" w14:textId="77777777" w:rsidR="00AD7651" w:rsidRPr="00DE6E8A" w:rsidRDefault="00AD7651" w:rsidP="00191812">
            <w:pPr>
              <w:pStyle w:val="TableTextLeft"/>
            </w:pPr>
            <w:r w:rsidRPr="00DE6E8A">
              <w:t>3022</w:t>
            </w:r>
          </w:p>
        </w:tc>
        <w:tc>
          <w:tcPr>
            <w:tcW w:w="1425" w:type="pct"/>
          </w:tcPr>
          <w:p w14:paraId="6FE1F93A" w14:textId="77777777" w:rsidR="00AD7651" w:rsidRPr="00DE6E8A" w:rsidRDefault="00AD7651" w:rsidP="00191812">
            <w:pPr>
              <w:pStyle w:val="TableTextLeft"/>
            </w:pPr>
            <w:r w:rsidRPr="00DE6E8A">
              <w:t>Metropolitan</w:t>
            </w:r>
          </w:p>
        </w:tc>
        <w:tc>
          <w:tcPr>
            <w:tcW w:w="986" w:type="pct"/>
          </w:tcPr>
          <w:p w14:paraId="4B2309E0" w14:textId="77777777" w:rsidR="00AD7651" w:rsidRPr="00DE6E8A" w:rsidRDefault="00AD7651" w:rsidP="00191812">
            <w:pPr>
              <w:pStyle w:val="TableTextLeft"/>
            </w:pPr>
            <w:r w:rsidRPr="00DE6E8A">
              <w:t>Yes</w:t>
            </w:r>
          </w:p>
        </w:tc>
        <w:tc>
          <w:tcPr>
            <w:tcW w:w="971" w:type="pct"/>
            <w:noWrap/>
          </w:tcPr>
          <w:p w14:paraId="1A3EAE1E" w14:textId="77777777" w:rsidR="00AD7651" w:rsidRPr="00DE6E8A" w:rsidRDefault="00AD7651" w:rsidP="00191812">
            <w:pPr>
              <w:pStyle w:val="TableTextLeft"/>
            </w:pPr>
            <w:r w:rsidRPr="00DE6E8A">
              <w:t>Mild</w:t>
            </w:r>
          </w:p>
        </w:tc>
        <w:tc>
          <w:tcPr>
            <w:tcW w:w="971" w:type="pct"/>
          </w:tcPr>
          <w:p w14:paraId="1465DE78" w14:textId="2C2F85CC" w:rsidR="00AD7651" w:rsidRPr="00DE6E8A" w:rsidRDefault="00453FBE" w:rsidP="00191812">
            <w:pPr>
              <w:pStyle w:val="TableTextLeft"/>
            </w:pPr>
            <w:r>
              <w:t>4</w:t>
            </w:r>
          </w:p>
        </w:tc>
      </w:tr>
      <w:tr w:rsidR="00AD7651" w:rsidRPr="00DE6E8A" w14:paraId="18B9397F" w14:textId="23146568" w:rsidTr="00AD7651">
        <w:tc>
          <w:tcPr>
            <w:tcW w:w="646" w:type="pct"/>
          </w:tcPr>
          <w:p w14:paraId="357AEE1F" w14:textId="77777777" w:rsidR="00AD7651" w:rsidRPr="00DE6E8A" w:rsidRDefault="00AD7651" w:rsidP="00191812">
            <w:pPr>
              <w:pStyle w:val="TableTextLeft"/>
            </w:pPr>
            <w:r w:rsidRPr="00DE6E8A">
              <w:t>3023</w:t>
            </w:r>
          </w:p>
        </w:tc>
        <w:tc>
          <w:tcPr>
            <w:tcW w:w="1425" w:type="pct"/>
          </w:tcPr>
          <w:p w14:paraId="480DDF12" w14:textId="77777777" w:rsidR="00AD7651" w:rsidRPr="00DE6E8A" w:rsidRDefault="00AD7651" w:rsidP="00191812">
            <w:pPr>
              <w:pStyle w:val="TableTextLeft"/>
            </w:pPr>
            <w:r w:rsidRPr="00DE6E8A">
              <w:t>Metropolitan</w:t>
            </w:r>
          </w:p>
        </w:tc>
        <w:tc>
          <w:tcPr>
            <w:tcW w:w="986" w:type="pct"/>
          </w:tcPr>
          <w:p w14:paraId="57339E23" w14:textId="77777777" w:rsidR="00AD7651" w:rsidRPr="00DE6E8A" w:rsidRDefault="00AD7651" w:rsidP="00191812">
            <w:pPr>
              <w:pStyle w:val="TableTextLeft"/>
            </w:pPr>
            <w:r w:rsidRPr="00DE6E8A">
              <w:t>Yes</w:t>
            </w:r>
          </w:p>
        </w:tc>
        <w:tc>
          <w:tcPr>
            <w:tcW w:w="971" w:type="pct"/>
            <w:noWrap/>
          </w:tcPr>
          <w:p w14:paraId="7246946E" w14:textId="77777777" w:rsidR="00AD7651" w:rsidRPr="00DE6E8A" w:rsidRDefault="00AD7651" w:rsidP="00191812">
            <w:pPr>
              <w:pStyle w:val="TableTextLeft"/>
            </w:pPr>
            <w:r w:rsidRPr="00DE6E8A">
              <w:t>Mild</w:t>
            </w:r>
          </w:p>
        </w:tc>
        <w:tc>
          <w:tcPr>
            <w:tcW w:w="971" w:type="pct"/>
          </w:tcPr>
          <w:p w14:paraId="60830904" w14:textId="362CAD84" w:rsidR="00AD7651" w:rsidRPr="00DE6E8A" w:rsidRDefault="00453FBE" w:rsidP="00191812">
            <w:pPr>
              <w:pStyle w:val="TableTextLeft"/>
            </w:pPr>
            <w:r>
              <w:t>4</w:t>
            </w:r>
          </w:p>
        </w:tc>
      </w:tr>
      <w:tr w:rsidR="00AD7651" w:rsidRPr="00DE6E8A" w14:paraId="743B9FF3" w14:textId="1DFDCE2C" w:rsidTr="00AD7651">
        <w:tc>
          <w:tcPr>
            <w:tcW w:w="646" w:type="pct"/>
          </w:tcPr>
          <w:p w14:paraId="14DF8898" w14:textId="77777777" w:rsidR="00AD7651" w:rsidRPr="00DE6E8A" w:rsidRDefault="00AD7651" w:rsidP="00191812">
            <w:pPr>
              <w:pStyle w:val="TableTextLeft"/>
            </w:pPr>
            <w:r w:rsidRPr="00DE6E8A">
              <w:t>3024</w:t>
            </w:r>
          </w:p>
        </w:tc>
        <w:tc>
          <w:tcPr>
            <w:tcW w:w="1425" w:type="pct"/>
          </w:tcPr>
          <w:p w14:paraId="5E87DF52" w14:textId="77777777" w:rsidR="00AD7651" w:rsidRPr="00DE6E8A" w:rsidRDefault="00AD7651" w:rsidP="00191812">
            <w:pPr>
              <w:pStyle w:val="TableTextLeft"/>
            </w:pPr>
            <w:r w:rsidRPr="00DE6E8A">
              <w:t>Metropolitan</w:t>
            </w:r>
          </w:p>
        </w:tc>
        <w:tc>
          <w:tcPr>
            <w:tcW w:w="986" w:type="pct"/>
          </w:tcPr>
          <w:p w14:paraId="1D8F3E28" w14:textId="77777777" w:rsidR="00AD7651" w:rsidRPr="00DE6E8A" w:rsidRDefault="00AD7651" w:rsidP="00191812">
            <w:pPr>
              <w:pStyle w:val="TableTextLeft"/>
            </w:pPr>
            <w:r w:rsidRPr="00DE6E8A">
              <w:t>Yes</w:t>
            </w:r>
          </w:p>
        </w:tc>
        <w:tc>
          <w:tcPr>
            <w:tcW w:w="971" w:type="pct"/>
            <w:noWrap/>
          </w:tcPr>
          <w:p w14:paraId="1B50578E" w14:textId="77777777" w:rsidR="00AD7651" w:rsidRPr="00DE6E8A" w:rsidRDefault="00AD7651" w:rsidP="00191812">
            <w:pPr>
              <w:pStyle w:val="TableTextLeft"/>
            </w:pPr>
            <w:r w:rsidRPr="00DE6E8A">
              <w:t>Mild</w:t>
            </w:r>
          </w:p>
        </w:tc>
        <w:tc>
          <w:tcPr>
            <w:tcW w:w="971" w:type="pct"/>
          </w:tcPr>
          <w:p w14:paraId="2CDB4128" w14:textId="6B096297" w:rsidR="00AD7651" w:rsidRPr="00DE6E8A" w:rsidRDefault="00453FBE" w:rsidP="00191812">
            <w:pPr>
              <w:pStyle w:val="TableTextLeft"/>
            </w:pPr>
            <w:r>
              <w:t>4</w:t>
            </w:r>
          </w:p>
        </w:tc>
      </w:tr>
      <w:tr w:rsidR="00AD7651" w:rsidRPr="00DE6E8A" w14:paraId="24ECC1E0" w14:textId="725F66D5" w:rsidTr="00AD7651">
        <w:tc>
          <w:tcPr>
            <w:tcW w:w="646" w:type="pct"/>
          </w:tcPr>
          <w:p w14:paraId="2E74246A" w14:textId="77777777" w:rsidR="00AD7651" w:rsidRPr="00DE6E8A" w:rsidRDefault="00AD7651" w:rsidP="00191812">
            <w:pPr>
              <w:pStyle w:val="TableTextLeft"/>
            </w:pPr>
            <w:r w:rsidRPr="00DE6E8A">
              <w:t>3025</w:t>
            </w:r>
          </w:p>
        </w:tc>
        <w:tc>
          <w:tcPr>
            <w:tcW w:w="1425" w:type="pct"/>
          </w:tcPr>
          <w:p w14:paraId="38A5C928" w14:textId="77777777" w:rsidR="00AD7651" w:rsidRPr="00DE6E8A" w:rsidRDefault="00AD7651" w:rsidP="00191812">
            <w:pPr>
              <w:pStyle w:val="TableTextLeft"/>
            </w:pPr>
            <w:r w:rsidRPr="00DE6E8A">
              <w:t>Metropolitan</w:t>
            </w:r>
          </w:p>
        </w:tc>
        <w:tc>
          <w:tcPr>
            <w:tcW w:w="986" w:type="pct"/>
          </w:tcPr>
          <w:p w14:paraId="4B22C46B" w14:textId="77777777" w:rsidR="00AD7651" w:rsidRPr="00DE6E8A" w:rsidRDefault="00AD7651" w:rsidP="00191812">
            <w:pPr>
              <w:pStyle w:val="TableTextLeft"/>
            </w:pPr>
            <w:r w:rsidRPr="00DE6E8A">
              <w:t>Yes</w:t>
            </w:r>
          </w:p>
        </w:tc>
        <w:tc>
          <w:tcPr>
            <w:tcW w:w="971" w:type="pct"/>
            <w:noWrap/>
          </w:tcPr>
          <w:p w14:paraId="0FD62241" w14:textId="77777777" w:rsidR="00AD7651" w:rsidRPr="00DE6E8A" w:rsidRDefault="00AD7651" w:rsidP="00191812">
            <w:pPr>
              <w:pStyle w:val="TableTextLeft"/>
            </w:pPr>
            <w:r w:rsidRPr="00DE6E8A">
              <w:t>Mild</w:t>
            </w:r>
          </w:p>
        </w:tc>
        <w:tc>
          <w:tcPr>
            <w:tcW w:w="971" w:type="pct"/>
          </w:tcPr>
          <w:p w14:paraId="50F8E846" w14:textId="62181930" w:rsidR="00AD7651" w:rsidRPr="00DE6E8A" w:rsidRDefault="00453FBE" w:rsidP="00191812">
            <w:pPr>
              <w:pStyle w:val="TableTextLeft"/>
            </w:pPr>
            <w:r>
              <w:t>4</w:t>
            </w:r>
          </w:p>
        </w:tc>
      </w:tr>
      <w:tr w:rsidR="00AD7651" w:rsidRPr="00DE6E8A" w14:paraId="0938B7CF" w14:textId="77F398AC" w:rsidTr="00AD7651">
        <w:tc>
          <w:tcPr>
            <w:tcW w:w="646" w:type="pct"/>
          </w:tcPr>
          <w:p w14:paraId="29D672F0" w14:textId="77777777" w:rsidR="00AD7651" w:rsidRPr="00DE6E8A" w:rsidRDefault="00AD7651" w:rsidP="00191812">
            <w:pPr>
              <w:pStyle w:val="TableTextLeft"/>
            </w:pPr>
            <w:r w:rsidRPr="00DE6E8A">
              <w:t>3026</w:t>
            </w:r>
          </w:p>
        </w:tc>
        <w:tc>
          <w:tcPr>
            <w:tcW w:w="1425" w:type="pct"/>
          </w:tcPr>
          <w:p w14:paraId="23041C62" w14:textId="77777777" w:rsidR="00AD7651" w:rsidRPr="00DE6E8A" w:rsidRDefault="00AD7651" w:rsidP="00191812">
            <w:pPr>
              <w:pStyle w:val="TableTextLeft"/>
            </w:pPr>
            <w:r w:rsidRPr="00DE6E8A">
              <w:t>Metropolitan</w:t>
            </w:r>
          </w:p>
        </w:tc>
        <w:tc>
          <w:tcPr>
            <w:tcW w:w="986" w:type="pct"/>
          </w:tcPr>
          <w:p w14:paraId="6FC1A21B" w14:textId="77777777" w:rsidR="00AD7651" w:rsidRPr="00DE6E8A" w:rsidRDefault="00AD7651" w:rsidP="00191812">
            <w:pPr>
              <w:pStyle w:val="TableTextLeft"/>
            </w:pPr>
            <w:r w:rsidRPr="00DE6E8A">
              <w:t>Yes</w:t>
            </w:r>
          </w:p>
        </w:tc>
        <w:tc>
          <w:tcPr>
            <w:tcW w:w="971" w:type="pct"/>
            <w:noWrap/>
          </w:tcPr>
          <w:p w14:paraId="7274E316" w14:textId="77777777" w:rsidR="00AD7651" w:rsidRPr="00DE6E8A" w:rsidRDefault="00AD7651" w:rsidP="00191812">
            <w:pPr>
              <w:pStyle w:val="TableTextLeft"/>
            </w:pPr>
            <w:r w:rsidRPr="00DE6E8A">
              <w:t>Mild</w:t>
            </w:r>
          </w:p>
        </w:tc>
        <w:tc>
          <w:tcPr>
            <w:tcW w:w="971" w:type="pct"/>
          </w:tcPr>
          <w:p w14:paraId="5734F71E" w14:textId="518B3AA7" w:rsidR="00AD7651" w:rsidRPr="00DE6E8A" w:rsidRDefault="00453FBE" w:rsidP="00191812">
            <w:pPr>
              <w:pStyle w:val="TableTextLeft"/>
            </w:pPr>
            <w:r>
              <w:t>4</w:t>
            </w:r>
          </w:p>
        </w:tc>
      </w:tr>
      <w:tr w:rsidR="00AD7651" w:rsidRPr="00DE6E8A" w14:paraId="7E267FE1" w14:textId="25F924D3" w:rsidTr="00AD7651">
        <w:tc>
          <w:tcPr>
            <w:tcW w:w="646" w:type="pct"/>
          </w:tcPr>
          <w:p w14:paraId="5FF03A91" w14:textId="77777777" w:rsidR="00AD7651" w:rsidRPr="00DE6E8A" w:rsidRDefault="00AD7651" w:rsidP="00191812">
            <w:pPr>
              <w:pStyle w:val="TableTextLeft"/>
            </w:pPr>
            <w:r w:rsidRPr="00DE6E8A">
              <w:t>3027</w:t>
            </w:r>
          </w:p>
        </w:tc>
        <w:tc>
          <w:tcPr>
            <w:tcW w:w="1425" w:type="pct"/>
          </w:tcPr>
          <w:p w14:paraId="1E03B9A0" w14:textId="77777777" w:rsidR="00AD7651" w:rsidRPr="00DE6E8A" w:rsidRDefault="00AD7651" w:rsidP="00191812">
            <w:pPr>
              <w:pStyle w:val="TableTextLeft"/>
            </w:pPr>
            <w:r w:rsidRPr="00DE6E8A">
              <w:t>Metropolitan</w:t>
            </w:r>
          </w:p>
        </w:tc>
        <w:tc>
          <w:tcPr>
            <w:tcW w:w="986" w:type="pct"/>
          </w:tcPr>
          <w:p w14:paraId="0FF4E6A6" w14:textId="77777777" w:rsidR="00AD7651" w:rsidRPr="00DE6E8A" w:rsidRDefault="00AD7651" w:rsidP="00191812">
            <w:pPr>
              <w:pStyle w:val="TableTextLeft"/>
            </w:pPr>
            <w:r w:rsidRPr="00DE6E8A">
              <w:t>Yes</w:t>
            </w:r>
          </w:p>
        </w:tc>
        <w:tc>
          <w:tcPr>
            <w:tcW w:w="971" w:type="pct"/>
            <w:noWrap/>
          </w:tcPr>
          <w:p w14:paraId="414138A2" w14:textId="77777777" w:rsidR="00AD7651" w:rsidRPr="00DE6E8A" w:rsidRDefault="00AD7651" w:rsidP="00191812">
            <w:pPr>
              <w:pStyle w:val="TableTextLeft"/>
            </w:pPr>
            <w:r w:rsidRPr="00DE6E8A">
              <w:t>Mild</w:t>
            </w:r>
          </w:p>
        </w:tc>
        <w:tc>
          <w:tcPr>
            <w:tcW w:w="971" w:type="pct"/>
          </w:tcPr>
          <w:p w14:paraId="62066DD8" w14:textId="6555E7F1" w:rsidR="00AD7651" w:rsidRPr="00DE6E8A" w:rsidRDefault="00453FBE" w:rsidP="00191812">
            <w:pPr>
              <w:pStyle w:val="TableTextLeft"/>
            </w:pPr>
            <w:r>
              <w:t>4</w:t>
            </w:r>
          </w:p>
        </w:tc>
      </w:tr>
      <w:tr w:rsidR="00AD7651" w:rsidRPr="00DE6E8A" w14:paraId="0DDB644C" w14:textId="2BB0E457" w:rsidTr="00AD7651">
        <w:tc>
          <w:tcPr>
            <w:tcW w:w="646" w:type="pct"/>
          </w:tcPr>
          <w:p w14:paraId="2604E38F" w14:textId="77777777" w:rsidR="00AD7651" w:rsidRPr="00DE6E8A" w:rsidRDefault="00AD7651" w:rsidP="00191812">
            <w:pPr>
              <w:pStyle w:val="TableTextLeft"/>
            </w:pPr>
            <w:r w:rsidRPr="00DE6E8A">
              <w:t>3028</w:t>
            </w:r>
          </w:p>
        </w:tc>
        <w:tc>
          <w:tcPr>
            <w:tcW w:w="1425" w:type="pct"/>
          </w:tcPr>
          <w:p w14:paraId="249AB281" w14:textId="77777777" w:rsidR="00AD7651" w:rsidRPr="00DE6E8A" w:rsidRDefault="00AD7651" w:rsidP="00191812">
            <w:pPr>
              <w:pStyle w:val="TableTextLeft"/>
            </w:pPr>
            <w:r w:rsidRPr="00DE6E8A">
              <w:t>Metropolitan</w:t>
            </w:r>
          </w:p>
        </w:tc>
        <w:tc>
          <w:tcPr>
            <w:tcW w:w="986" w:type="pct"/>
          </w:tcPr>
          <w:p w14:paraId="5DBEB243" w14:textId="77777777" w:rsidR="00AD7651" w:rsidRPr="00DE6E8A" w:rsidRDefault="00AD7651" w:rsidP="00191812">
            <w:pPr>
              <w:pStyle w:val="TableTextLeft"/>
            </w:pPr>
            <w:r w:rsidRPr="00DE6E8A">
              <w:t>Yes</w:t>
            </w:r>
          </w:p>
        </w:tc>
        <w:tc>
          <w:tcPr>
            <w:tcW w:w="971" w:type="pct"/>
            <w:noWrap/>
          </w:tcPr>
          <w:p w14:paraId="77C9A567" w14:textId="77777777" w:rsidR="00AD7651" w:rsidRPr="00DE6E8A" w:rsidRDefault="00AD7651" w:rsidP="00191812">
            <w:pPr>
              <w:pStyle w:val="TableTextLeft"/>
            </w:pPr>
            <w:r w:rsidRPr="00DE6E8A">
              <w:t>Mild</w:t>
            </w:r>
          </w:p>
        </w:tc>
        <w:tc>
          <w:tcPr>
            <w:tcW w:w="971" w:type="pct"/>
          </w:tcPr>
          <w:p w14:paraId="3C34B486" w14:textId="2BAFE923" w:rsidR="00AD7651" w:rsidRPr="00DE6E8A" w:rsidRDefault="00453FBE" w:rsidP="00191812">
            <w:pPr>
              <w:pStyle w:val="TableTextLeft"/>
            </w:pPr>
            <w:r>
              <w:t>4</w:t>
            </w:r>
          </w:p>
        </w:tc>
      </w:tr>
      <w:tr w:rsidR="00AD7651" w:rsidRPr="00DE6E8A" w14:paraId="3310DA7E" w14:textId="4CFE4721" w:rsidTr="00AD7651">
        <w:tc>
          <w:tcPr>
            <w:tcW w:w="646" w:type="pct"/>
          </w:tcPr>
          <w:p w14:paraId="34A35F19" w14:textId="77777777" w:rsidR="00AD7651" w:rsidRPr="00DE6E8A" w:rsidRDefault="00AD7651" w:rsidP="00191812">
            <w:pPr>
              <w:pStyle w:val="TableTextLeft"/>
            </w:pPr>
            <w:r w:rsidRPr="00DE6E8A">
              <w:t>3029</w:t>
            </w:r>
          </w:p>
        </w:tc>
        <w:tc>
          <w:tcPr>
            <w:tcW w:w="1425" w:type="pct"/>
          </w:tcPr>
          <w:p w14:paraId="7A84115A" w14:textId="77777777" w:rsidR="00AD7651" w:rsidRPr="00DE6E8A" w:rsidRDefault="00AD7651" w:rsidP="00191812">
            <w:pPr>
              <w:pStyle w:val="TableTextLeft"/>
            </w:pPr>
            <w:r w:rsidRPr="00DE6E8A">
              <w:t>Metropolitan</w:t>
            </w:r>
          </w:p>
        </w:tc>
        <w:tc>
          <w:tcPr>
            <w:tcW w:w="986" w:type="pct"/>
          </w:tcPr>
          <w:p w14:paraId="379AB0A4" w14:textId="77777777" w:rsidR="00AD7651" w:rsidRPr="00DE6E8A" w:rsidRDefault="00AD7651" w:rsidP="00191812">
            <w:pPr>
              <w:pStyle w:val="TableTextLeft"/>
            </w:pPr>
            <w:r w:rsidRPr="00DE6E8A">
              <w:t>Yes</w:t>
            </w:r>
          </w:p>
        </w:tc>
        <w:tc>
          <w:tcPr>
            <w:tcW w:w="971" w:type="pct"/>
            <w:noWrap/>
          </w:tcPr>
          <w:p w14:paraId="447762AA" w14:textId="77777777" w:rsidR="00AD7651" w:rsidRPr="00DE6E8A" w:rsidRDefault="00AD7651" w:rsidP="00191812">
            <w:pPr>
              <w:pStyle w:val="TableTextLeft"/>
            </w:pPr>
            <w:r w:rsidRPr="00DE6E8A">
              <w:t>Mild</w:t>
            </w:r>
          </w:p>
        </w:tc>
        <w:tc>
          <w:tcPr>
            <w:tcW w:w="971" w:type="pct"/>
          </w:tcPr>
          <w:p w14:paraId="51FB9DA5" w14:textId="168F9C5D" w:rsidR="00AD7651" w:rsidRPr="00DE6E8A" w:rsidRDefault="00453FBE" w:rsidP="00191812">
            <w:pPr>
              <w:pStyle w:val="TableTextLeft"/>
            </w:pPr>
            <w:r>
              <w:t>4</w:t>
            </w:r>
          </w:p>
        </w:tc>
      </w:tr>
      <w:tr w:rsidR="00AD7651" w:rsidRPr="00DE6E8A" w14:paraId="4BA5A282" w14:textId="3CDBA8EB" w:rsidTr="00AD7651">
        <w:tc>
          <w:tcPr>
            <w:tcW w:w="646" w:type="pct"/>
          </w:tcPr>
          <w:p w14:paraId="289AD93C" w14:textId="77777777" w:rsidR="00AD7651" w:rsidRPr="00DE6E8A" w:rsidRDefault="00AD7651" w:rsidP="00191812">
            <w:pPr>
              <w:pStyle w:val="TableTextLeft"/>
            </w:pPr>
            <w:r w:rsidRPr="00DE6E8A">
              <w:t>3030</w:t>
            </w:r>
          </w:p>
        </w:tc>
        <w:tc>
          <w:tcPr>
            <w:tcW w:w="1425" w:type="pct"/>
          </w:tcPr>
          <w:p w14:paraId="578C94E2" w14:textId="77777777" w:rsidR="00AD7651" w:rsidRPr="00DE6E8A" w:rsidRDefault="00AD7651" w:rsidP="00191812">
            <w:pPr>
              <w:pStyle w:val="TableTextLeft"/>
            </w:pPr>
            <w:r w:rsidRPr="00DE6E8A">
              <w:t>Metropolitan</w:t>
            </w:r>
          </w:p>
        </w:tc>
        <w:tc>
          <w:tcPr>
            <w:tcW w:w="986" w:type="pct"/>
          </w:tcPr>
          <w:p w14:paraId="473883E2" w14:textId="77777777" w:rsidR="00AD7651" w:rsidRPr="00DE6E8A" w:rsidRDefault="00AD7651" w:rsidP="00191812">
            <w:pPr>
              <w:pStyle w:val="TableTextLeft"/>
            </w:pPr>
            <w:r w:rsidRPr="00DE6E8A">
              <w:t>Yes</w:t>
            </w:r>
          </w:p>
        </w:tc>
        <w:tc>
          <w:tcPr>
            <w:tcW w:w="971" w:type="pct"/>
            <w:noWrap/>
          </w:tcPr>
          <w:p w14:paraId="5E285083" w14:textId="77777777" w:rsidR="00AD7651" w:rsidRPr="00DE6E8A" w:rsidRDefault="00AD7651" w:rsidP="00191812">
            <w:pPr>
              <w:pStyle w:val="TableTextLeft"/>
            </w:pPr>
            <w:r w:rsidRPr="00DE6E8A">
              <w:t>Mild</w:t>
            </w:r>
          </w:p>
        </w:tc>
        <w:tc>
          <w:tcPr>
            <w:tcW w:w="971" w:type="pct"/>
          </w:tcPr>
          <w:p w14:paraId="51EC2160" w14:textId="1E6E5B8D" w:rsidR="00AD7651" w:rsidRPr="00DE6E8A" w:rsidRDefault="00453FBE" w:rsidP="00191812">
            <w:pPr>
              <w:pStyle w:val="TableTextLeft"/>
            </w:pPr>
            <w:r>
              <w:t>4</w:t>
            </w:r>
          </w:p>
        </w:tc>
      </w:tr>
      <w:tr w:rsidR="00AD7651" w:rsidRPr="00DE6E8A" w14:paraId="45CF5106" w14:textId="6AC95031" w:rsidTr="00AD7651">
        <w:tc>
          <w:tcPr>
            <w:tcW w:w="646" w:type="pct"/>
          </w:tcPr>
          <w:p w14:paraId="2C5824CD" w14:textId="77777777" w:rsidR="00AD7651" w:rsidRPr="00DE6E8A" w:rsidRDefault="00AD7651" w:rsidP="00191812">
            <w:pPr>
              <w:pStyle w:val="TableTextLeft"/>
            </w:pPr>
            <w:r w:rsidRPr="00DE6E8A">
              <w:t>3031</w:t>
            </w:r>
          </w:p>
        </w:tc>
        <w:tc>
          <w:tcPr>
            <w:tcW w:w="1425" w:type="pct"/>
          </w:tcPr>
          <w:p w14:paraId="4C88A291" w14:textId="77777777" w:rsidR="00AD7651" w:rsidRPr="00DE6E8A" w:rsidRDefault="00AD7651" w:rsidP="00191812">
            <w:pPr>
              <w:pStyle w:val="TableTextLeft"/>
            </w:pPr>
            <w:r w:rsidRPr="00DE6E8A">
              <w:t>Metropolitan</w:t>
            </w:r>
          </w:p>
        </w:tc>
        <w:tc>
          <w:tcPr>
            <w:tcW w:w="986" w:type="pct"/>
          </w:tcPr>
          <w:p w14:paraId="30D16334" w14:textId="77777777" w:rsidR="00AD7651" w:rsidRPr="00DE6E8A" w:rsidRDefault="00AD7651" w:rsidP="00191812">
            <w:pPr>
              <w:pStyle w:val="TableTextLeft"/>
            </w:pPr>
            <w:r w:rsidRPr="00DE6E8A">
              <w:t>Yes</w:t>
            </w:r>
          </w:p>
        </w:tc>
        <w:tc>
          <w:tcPr>
            <w:tcW w:w="971" w:type="pct"/>
            <w:noWrap/>
          </w:tcPr>
          <w:p w14:paraId="6BD78327" w14:textId="77777777" w:rsidR="00AD7651" w:rsidRPr="00DE6E8A" w:rsidRDefault="00AD7651" w:rsidP="00191812">
            <w:pPr>
              <w:pStyle w:val="TableTextLeft"/>
            </w:pPr>
            <w:r w:rsidRPr="00DE6E8A">
              <w:t>Mild</w:t>
            </w:r>
          </w:p>
        </w:tc>
        <w:tc>
          <w:tcPr>
            <w:tcW w:w="971" w:type="pct"/>
          </w:tcPr>
          <w:p w14:paraId="48164C5B" w14:textId="0ABAF9CE" w:rsidR="00AD7651" w:rsidRPr="00DE6E8A" w:rsidRDefault="00453FBE" w:rsidP="00191812">
            <w:pPr>
              <w:pStyle w:val="TableTextLeft"/>
            </w:pPr>
            <w:r>
              <w:t>4</w:t>
            </w:r>
          </w:p>
        </w:tc>
      </w:tr>
      <w:tr w:rsidR="00AD7651" w:rsidRPr="00DE6E8A" w14:paraId="293BA996" w14:textId="1A7C0FE9" w:rsidTr="00AD7651">
        <w:tc>
          <w:tcPr>
            <w:tcW w:w="646" w:type="pct"/>
          </w:tcPr>
          <w:p w14:paraId="3D6435B6" w14:textId="77777777" w:rsidR="00AD7651" w:rsidRPr="00DE6E8A" w:rsidRDefault="00AD7651" w:rsidP="00191812">
            <w:pPr>
              <w:pStyle w:val="TableTextLeft"/>
            </w:pPr>
            <w:r w:rsidRPr="00DE6E8A">
              <w:t>3032</w:t>
            </w:r>
          </w:p>
        </w:tc>
        <w:tc>
          <w:tcPr>
            <w:tcW w:w="1425" w:type="pct"/>
          </w:tcPr>
          <w:p w14:paraId="486D5B7C" w14:textId="77777777" w:rsidR="00AD7651" w:rsidRPr="00DE6E8A" w:rsidRDefault="00AD7651" w:rsidP="00191812">
            <w:pPr>
              <w:pStyle w:val="TableTextLeft"/>
            </w:pPr>
            <w:r w:rsidRPr="00DE6E8A">
              <w:t>Metropolitan</w:t>
            </w:r>
          </w:p>
        </w:tc>
        <w:tc>
          <w:tcPr>
            <w:tcW w:w="986" w:type="pct"/>
          </w:tcPr>
          <w:p w14:paraId="265B921E" w14:textId="77777777" w:rsidR="00AD7651" w:rsidRPr="00DE6E8A" w:rsidRDefault="00AD7651" w:rsidP="00191812">
            <w:pPr>
              <w:pStyle w:val="TableTextLeft"/>
            </w:pPr>
            <w:r w:rsidRPr="00DE6E8A">
              <w:t>Yes</w:t>
            </w:r>
          </w:p>
        </w:tc>
        <w:tc>
          <w:tcPr>
            <w:tcW w:w="971" w:type="pct"/>
            <w:noWrap/>
          </w:tcPr>
          <w:p w14:paraId="22015C39" w14:textId="77777777" w:rsidR="00AD7651" w:rsidRPr="00DE6E8A" w:rsidRDefault="00AD7651" w:rsidP="00191812">
            <w:pPr>
              <w:pStyle w:val="TableTextLeft"/>
            </w:pPr>
            <w:r w:rsidRPr="00DE6E8A">
              <w:t>Mild</w:t>
            </w:r>
          </w:p>
        </w:tc>
        <w:tc>
          <w:tcPr>
            <w:tcW w:w="971" w:type="pct"/>
          </w:tcPr>
          <w:p w14:paraId="247B10BF" w14:textId="420E158C" w:rsidR="00AD7651" w:rsidRPr="00DE6E8A" w:rsidRDefault="00453FBE" w:rsidP="00191812">
            <w:pPr>
              <w:pStyle w:val="TableTextLeft"/>
            </w:pPr>
            <w:r>
              <w:t>4</w:t>
            </w:r>
          </w:p>
        </w:tc>
      </w:tr>
      <w:tr w:rsidR="00AD7651" w:rsidRPr="00DE6E8A" w14:paraId="20995928" w14:textId="203E4495" w:rsidTr="00AD7651">
        <w:tc>
          <w:tcPr>
            <w:tcW w:w="646" w:type="pct"/>
          </w:tcPr>
          <w:p w14:paraId="70E59FC7" w14:textId="77777777" w:rsidR="00AD7651" w:rsidRPr="00DE6E8A" w:rsidRDefault="00AD7651" w:rsidP="00191812">
            <w:pPr>
              <w:pStyle w:val="TableTextLeft"/>
            </w:pPr>
            <w:r w:rsidRPr="00DE6E8A">
              <w:t>3033</w:t>
            </w:r>
          </w:p>
        </w:tc>
        <w:tc>
          <w:tcPr>
            <w:tcW w:w="1425" w:type="pct"/>
          </w:tcPr>
          <w:p w14:paraId="342F8FA7" w14:textId="77777777" w:rsidR="00AD7651" w:rsidRPr="00DE6E8A" w:rsidRDefault="00AD7651" w:rsidP="00191812">
            <w:pPr>
              <w:pStyle w:val="TableTextLeft"/>
            </w:pPr>
            <w:r w:rsidRPr="00DE6E8A">
              <w:t>Metropolitan</w:t>
            </w:r>
          </w:p>
        </w:tc>
        <w:tc>
          <w:tcPr>
            <w:tcW w:w="986" w:type="pct"/>
          </w:tcPr>
          <w:p w14:paraId="1FA6C4F9" w14:textId="77777777" w:rsidR="00AD7651" w:rsidRPr="00DE6E8A" w:rsidRDefault="00AD7651" w:rsidP="00191812">
            <w:pPr>
              <w:pStyle w:val="TableTextLeft"/>
            </w:pPr>
            <w:r w:rsidRPr="00DE6E8A">
              <w:t>Yes</w:t>
            </w:r>
          </w:p>
        </w:tc>
        <w:tc>
          <w:tcPr>
            <w:tcW w:w="971" w:type="pct"/>
            <w:noWrap/>
          </w:tcPr>
          <w:p w14:paraId="5BDF4CFC" w14:textId="77777777" w:rsidR="00AD7651" w:rsidRPr="00DE6E8A" w:rsidRDefault="00AD7651" w:rsidP="00191812">
            <w:pPr>
              <w:pStyle w:val="TableTextLeft"/>
            </w:pPr>
            <w:r w:rsidRPr="00DE6E8A">
              <w:t>Mild</w:t>
            </w:r>
          </w:p>
        </w:tc>
        <w:tc>
          <w:tcPr>
            <w:tcW w:w="971" w:type="pct"/>
          </w:tcPr>
          <w:p w14:paraId="0FD9CFC3" w14:textId="315D812A" w:rsidR="00AD7651" w:rsidRPr="00DE6E8A" w:rsidRDefault="00453FBE" w:rsidP="00191812">
            <w:pPr>
              <w:pStyle w:val="TableTextLeft"/>
            </w:pPr>
            <w:r>
              <w:t>4</w:t>
            </w:r>
          </w:p>
        </w:tc>
      </w:tr>
      <w:tr w:rsidR="00AD7651" w:rsidRPr="00DE6E8A" w14:paraId="1F0399FD" w14:textId="32043831" w:rsidTr="00AD7651">
        <w:tc>
          <w:tcPr>
            <w:tcW w:w="646" w:type="pct"/>
          </w:tcPr>
          <w:p w14:paraId="35FE25CE" w14:textId="77777777" w:rsidR="00AD7651" w:rsidRPr="00DE6E8A" w:rsidRDefault="00AD7651" w:rsidP="00191812">
            <w:pPr>
              <w:pStyle w:val="TableTextLeft"/>
            </w:pPr>
            <w:r w:rsidRPr="00DE6E8A">
              <w:t>3034</w:t>
            </w:r>
          </w:p>
        </w:tc>
        <w:tc>
          <w:tcPr>
            <w:tcW w:w="1425" w:type="pct"/>
          </w:tcPr>
          <w:p w14:paraId="71FD143E" w14:textId="77777777" w:rsidR="00AD7651" w:rsidRPr="00DE6E8A" w:rsidRDefault="00AD7651" w:rsidP="00191812">
            <w:pPr>
              <w:pStyle w:val="TableTextLeft"/>
            </w:pPr>
            <w:r w:rsidRPr="00DE6E8A">
              <w:t>Metropolitan</w:t>
            </w:r>
          </w:p>
        </w:tc>
        <w:tc>
          <w:tcPr>
            <w:tcW w:w="986" w:type="pct"/>
          </w:tcPr>
          <w:p w14:paraId="14FE8882" w14:textId="77777777" w:rsidR="00AD7651" w:rsidRPr="00DE6E8A" w:rsidRDefault="00AD7651" w:rsidP="00191812">
            <w:pPr>
              <w:pStyle w:val="TableTextLeft"/>
            </w:pPr>
            <w:r w:rsidRPr="00DE6E8A">
              <w:t>Yes</w:t>
            </w:r>
          </w:p>
        </w:tc>
        <w:tc>
          <w:tcPr>
            <w:tcW w:w="971" w:type="pct"/>
            <w:noWrap/>
          </w:tcPr>
          <w:p w14:paraId="03C7B1FB" w14:textId="77777777" w:rsidR="00AD7651" w:rsidRPr="00DE6E8A" w:rsidRDefault="00AD7651" w:rsidP="00191812">
            <w:pPr>
              <w:pStyle w:val="TableTextLeft"/>
            </w:pPr>
            <w:r w:rsidRPr="00DE6E8A">
              <w:t>Mild</w:t>
            </w:r>
          </w:p>
        </w:tc>
        <w:tc>
          <w:tcPr>
            <w:tcW w:w="971" w:type="pct"/>
          </w:tcPr>
          <w:p w14:paraId="66EC8D29" w14:textId="6B30F1E9" w:rsidR="00AD7651" w:rsidRPr="00DE6E8A" w:rsidRDefault="00453FBE" w:rsidP="00191812">
            <w:pPr>
              <w:pStyle w:val="TableTextLeft"/>
            </w:pPr>
            <w:r>
              <w:t>4</w:t>
            </w:r>
          </w:p>
        </w:tc>
      </w:tr>
      <w:tr w:rsidR="00AD7651" w:rsidRPr="00DE6E8A" w14:paraId="71C8380B" w14:textId="1BF0442D" w:rsidTr="00AD7651">
        <w:tc>
          <w:tcPr>
            <w:tcW w:w="646" w:type="pct"/>
          </w:tcPr>
          <w:p w14:paraId="68375467" w14:textId="77777777" w:rsidR="00AD7651" w:rsidRPr="00DE6E8A" w:rsidRDefault="00AD7651" w:rsidP="00191812">
            <w:pPr>
              <w:pStyle w:val="TableTextLeft"/>
            </w:pPr>
            <w:r w:rsidRPr="00DE6E8A">
              <w:t>3036</w:t>
            </w:r>
          </w:p>
        </w:tc>
        <w:tc>
          <w:tcPr>
            <w:tcW w:w="1425" w:type="pct"/>
          </w:tcPr>
          <w:p w14:paraId="2DADD6ED" w14:textId="77777777" w:rsidR="00AD7651" w:rsidRPr="00DE6E8A" w:rsidRDefault="00AD7651" w:rsidP="00191812">
            <w:pPr>
              <w:pStyle w:val="TableTextLeft"/>
            </w:pPr>
            <w:r w:rsidRPr="00DE6E8A">
              <w:t>Metropolitan</w:t>
            </w:r>
          </w:p>
        </w:tc>
        <w:tc>
          <w:tcPr>
            <w:tcW w:w="986" w:type="pct"/>
          </w:tcPr>
          <w:p w14:paraId="011AFDF8" w14:textId="77777777" w:rsidR="00AD7651" w:rsidRPr="00DE6E8A" w:rsidRDefault="00AD7651" w:rsidP="00191812">
            <w:pPr>
              <w:pStyle w:val="TableTextLeft"/>
            </w:pPr>
            <w:r w:rsidRPr="00DE6E8A">
              <w:t>Yes</w:t>
            </w:r>
          </w:p>
        </w:tc>
        <w:tc>
          <w:tcPr>
            <w:tcW w:w="971" w:type="pct"/>
            <w:noWrap/>
          </w:tcPr>
          <w:p w14:paraId="038DCB98" w14:textId="77777777" w:rsidR="00AD7651" w:rsidRPr="00DE6E8A" w:rsidRDefault="00AD7651" w:rsidP="00191812">
            <w:pPr>
              <w:pStyle w:val="TableTextLeft"/>
            </w:pPr>
            <w:r w:rsidRPr="00DE6E8A">
              <w:t>Mild</w:t>
            </w:r>
          </w:p>
        </w:tc>
        <w:tc>
          <w:tcPr>
            <w:tcW w:w="971" w:type="pct"/>
          </w:tcPr>
          <w:p w14:paraId="6B742380" w14:textId="4FBD66B0" w:rsidR="00AD7651" w:rsidRPr="00DE6E8A" w:rsidRDefault="00453FBE" w:rsidP="00191812">
            <w:pPr>
              <w:pStyle w:val="TableTextLeft"/>
            </w:pPr>
            <w:r>
              <w:t>4</w:t>
            </w:r>
          </w:p>
        </w:tc>
      </w:tr>
      <w:tr w:rsidR="00AD7651" w:rsidRPr="00DE6E8A" w14:paraId="40594599" w14:textId="6182C555" w:rsidTr="00AD7651">
        <w:tc>
          <w:tcPr>
            <w:tcW w:w="646" w:type="pct"/>
          </w:tcPr>
          <w:p w14:paraId="291B01AE" w14:textId="77777777" w:rsidR="00AD7651" w:rsidRPr="00DE6E8A" w:rsidRDefault="00AD7651" w:rsidP="00191812">
            <w:pPr>
              <w:pStyle w:val="TableTextLeft"/>
            </w:pPr>
            <w:r w:rsidRPr="00DE6E8A">
              <w:t>3037</w:t>
            </w:r>
          </w:p>
        </w:tc>
        <w:tc>
          <w:tcPr>
            <w:tcW w:w="1425" w:type="pct"/>
          </w:tcPr>
          <w:p w14:paraId="0C1C3838" w14:textId="77777777" w:rsidR="00AD7651" w:rsidRPr="00DE6E8A" w:rsidRDefault="00AD7651" w:rsidP="00191812">
            <w:pPr>
              <w:pStyle w:val="TableTextLeft"/>
            </w:pPr>
            <w:r w:rsidRPr="00DE6E8A">
              <w:t>Metropolitan</w:t>
            </w:r>
          </w:p>
        </w:tc>
        <w:tc>
          <w:tcPr>
            <w:tcW w:w="986" w:type="pct"/>
          </w:tcPr>
          <w:p w14:paraId="31A5852D" w14:textId="77777777" w:rsidR="00AD7651" w:rsidRPr="00DE6E8A" w:rsidRDefault="00AD7651" w:rsidP="00191812">
            <w:pPr>
              <w:pStyle w:val="TableTextLeft"/>
            </w:pPr>
            <w:r w:rsidRPr="00DE6E8A">
              <w:t>Yes</w:t>
            </w:r>
          </w:p>
        </w:tc>
        <w:tc>
          <w:tcPr>
            <w:tcW w:w="971" w:type="pct"/>
            <w:noWrap/>
          </w:tcPr>
          <w:p w14:paraId="35F2D81B" w14:textId="77777777" w:rsidR="00AD7651" w:rsidRPr="00DE6E8A" w:rsidRDefault="00AD7651" w:rsidP="00191812">
            <w:pPr>
              <w:pStyle w:val="TableTextLeft"/>
            </w:pPr>
            <w:r w:rsidRPr="00DE6E8A">
              <w:t>Mild</w:t>
            </w:r>
          </w:p>
        </w:tc>
        <w:tc>
          <w:tcPr>
            <w:tcW w:w="971" w:type="pct"/>
          </w:tcPr>
          <w:p w14:paraId="70D93401" w14:textId="30194F45" w:rsidR="00AD7651" w:rsidRPr="00DE6E8A" w:rsidRDefault="00453FBE" w:rsidP="00191812">
            <w:pPr>
              <w:pStyle w:val="TableTextLeft"/>
            </w:pPr>
            <w:r>
              <w:t>4</w:t>
            </w:r>
          </w:p>
        </w:tc>
      </w:tr>
      <w:tr w:rsidR="00AD7651" w:rsidRPr="00DE6E8A" w14:paraId="1577AAB8" w14:textId="57ACFA4E" w:rsidTr="00AD7651">
        <w:tc>
          <w:tcPr>
            <w:tcW w:w="646" w:type="pct"/>
          </w:tcPr>
          <w:p w14:paraId="3BCFC47E" w14:textId="77777777" w:rsidR="00AD7651" w:rsidRPr="00DE6E8A" w:rsidRDefault="00AD7651" w:rsidP="00191812">
            <w:pPr>
              <w:pStyle w:val="TableTextLeft"/>
            </w:pPr>
            <w:r w:rsidRPr="00DE6E8A">
              <w:t>3038</w:t>
            </w:r>
          </w:p>
        </w:tc>
        <w:tc>
          <w:tcPr>
            <w:tcW w:w="1425" w:type="pct"/>
          </w:tcPr>
          <w:p w14:paraId="2CB1DB4F" w14:textId="77777777" w:rsidR="00AD7651" w:rsidRPr="00DE6E8A" w:rsidRDefault="00AD7651" w:rsidP="00191812">
            <w:pPr>
              <w:pStyle w:val="TableTextLeft"/>
            </w:pPr>
            <w:r w:rsidRPr="00DE6E8A">
              <w:t>Metropolitan</w:t>
            </w:r>
          </w:p>
        </w:tc>
        <w:tc>
          <w:tcPr>
            <w:tcW w:w="986" w:type="pct"/>
          </w:tcPr>
          <w:p w14:paraId="3E372EC1" w14:textId="77777777" w:rsidR="00AD7651" w:rsidRPr="00DE6E8A" w:rsidRDefault="00AD7651" w:rsidP="00191812">
            <w:pPr>
              <w:pStyle w:val="TableTextLeft"/>
            </w:pPr>
            <w:r w:rsidRPr="00DE6E8A">
              <w:t>Yes</w:t>
            </w:r>
          </w:p>
        </w:tc>
        <w:tc>
          <w:tcPr>
            <w:tcW w:w="971" w:type="pct"/>
            <w:noWrap/>
          </w:tcPr>
          <w:p w14:paraId="66097FC6" w14:textId="77777777" w:rsidR="00AD7651" w:rsidRPr="00DE6E8A" w:rsidRDefault="00AD7651" w:rsidP="00191812">
            <w:pPr>
              <w:pStyle w:val="TableTextLeft"/>
            </w:pPr>
            <w:r w:rsidRPr="00DE6E8A">
              <w:t>Mild</w:t>
            </w:r>
          </w:p>
        </w:tc>
        <w:tc>
          <w:tcPr>
            <w:tcW w:w="971" w:type="pct"/>
          </w:tcPr>
          <w:p w14:paraId="220B6A90" w14:textId="5602E208" w:rsidR="00AD7651" w:rsidRPr="00DE6E8A" w:rsidRDefault="00453FBE" w:rsidP="00191812">
            <w:pPr>
              <w:pStyle w:val="TableTextLeft"/>
            </w:pPr>
            <w:r>
              <w:t>4</w:t>
            </w:r>
          </w:p>
        </w:tc>
      </w:tr>
      <w:tr w:rsidR="00AD7651" w:rsidRPr="00DE6E8A" w14:paraId="32626AB2" w14:textId="2B03E331" w:rsidTr="00AD7651">
        <w:tc>
          <w:tcPr>
            <w:tcW w:w="646" w:type="pct"/>
          </w:tcPr>
          <w:p w14:paraId="2ADD1BE1" w14:textId="77777777" w:rsidR="00AD7651" w:rsidRPr="00DE6E8A" w:rsidRDefault="00AD7651" w:rsidP="00191812">
            <w:pPr>
              <w:pStyle w:val="TableTextLeft"/>
            </w:pPr>
            <w:r w:rsidRPr="00DE6E8A">
              <w:t>3039</w:t>
            </w:r>
          </w:p>
        </w:tc>
        <w:tc>
          <w:tcPr>
            <w:tcW w:w="1425" w:type="pct"/>
          </w:tcPr>
          <w:p w14:paraId="7F8341B4" w14:textId="77777777" w:rsidR="00AD7651" w:rsidRPr="00DE6E8A" w:rsidRDefault="00AD7651" w:rsidP="00191812">
            <w:pPr>
              <w:pStyle w:val="TableTextLeft"/>
            </w:pPr>
            <w:r w:rsidRPr="00DE6E8A">
              <w:t>Metropolitan</w:t>
            </w:r>
          </w:p>
        </w:tc>
        <w:tc>
          <w:tcPr>
            <w:tcW w:w="986" w:type="pct"/>
          </w:tcPr>
          <w:p w14:paraId="697C94B8" w14:textId="77777777" w:rsidR="00AD7651" w:rsidRPr="00DE6E8A" w:rsidRDefault="00AD7651" w:rsidP="00191812">
            <w:pPr>
              <w:pStyle w:val="TableTextLeft"/>
            </w:pPr>
            <w:r w:rsidRPr="00DE6E8A">
              <w:t>Yes</w:t>
            </w:r>
          </w:p>
        </w:tc>
        <w:tc>
          <w:tcPr>
            <w:tcW w:w="971" w:type="pct"/>
            <w:noWrap/>
          </w:tcPr>
          <w:p w14:paraId="6B623A45" w14:textId="77777777" w:rsidR="00AD7651" w:rsidRPr="00DE6E8A" w:rsidRDefault="00AD7651" w:rsidP="00191812">
            <w:pPr>
              <w:pStyle w:val="TableTextLeft"/>
            </w:pPr>
            <w:r w:rsidRPr="00DE6E8A">
              <w:t>Mild</w:t>
            </w:r>
          </w:p>
        </w:tc>
        <w:tc>
          <w:tcPr>
            <w:tcW w:w="971" w:type="pct"/>
          </w:tcPr>
          <w:p w14:paraId="4F2F9036" w14:textId="5B1ACA20" w:rsidR="00AD7651" w:rsidRPr="00DE6E8A" w:rsidRDefault="00453FBE" w:rsidP="00191812">
            <w:pPr>
              <w:pStyle w:val="TableTextLeft"/>
            </w:pPr>
            <w:r>
              <w:t>4</w:t>
            </w:r>
          </w:p>
        </w:tc>
      </w:tr>
      <w:tr w:rsidR="00AD7651" w:rsidRPr="00DE6E8A" w14:paraId="4684BBD8" w14:textId="6EBC5768" w:rsidTr="00AD7651">
        <w:tc>
          <w:tcPr>
            <w:tcW w:w="646" w:type="pct"/>
          </w:tcPr>
          <w:p w14:paraId="04A3EB6F" w14:textId="77777777" w:rsidR="00AD7651" w:rsidRPr="00DE6E8A" w:rsidRDefault="00AD7651" w:rsidP="00191812">
            <w:pPr>
              <w:pStyle w:val="TableTextLeft"/>
            </w:pPr>
            <w:r w:rsidRPr="00DE6E8A">
              <w:t>3040</w:t>
            </w:r>
          </w:p>
        </w:tc>
        <w:tc>
          <w:tcPr>
            <w:tcW w:w="1425" w:type="pct"/>
          </w:tcPr>
          <w:p w14:paraId="1F8BC0B7" w14:textId="77777777" w:rsidR="00AD7651" w:rsidRPr="00DE6E8A" w:rsidRDefault="00AD7651" w:rsidP="00191812">
            <w:pPr>
              <w:pStyle w:val="TableTextLeft"/>
            </w:pPr>
            <w:r w:rsidRPr="00DE6E8A">
              <w:t>Metropolitan</w:t>
            </w:r>
          </w:p>
        </w:tc>
        <w:tc>
          <w:tcPr>
            <w:tcW w:w="986" w:type="pct"/>
          </w:tcPr>
          <w:p w14:paraId="4F6CF995" w14:textId="77777777" w:rsidR="00AD7651" w:rsidRPr="00DE6E8A" w:rsidRDefault="00AD7651" w:rsidP="00191812">
            <w:pPr>
              <w:pStyle w:val="TableTextLeft"/>
            </w:pPr>
            <w:r w:rsidRPr="00DE6E8A">
              <w:t>Yes</w:t>
            </w:r>
          </w:p>
        </w:tc>
        <w:tc>
          <w:tcPr>
            <w:tcW w:w="971" w:type="pct"/>
            <w:noWrap/>
          </w:tcPr>
          <w:p w14:paraId="22AF9F73" w14:textId="77777777" w:rsidR="00AD7651" w:rsidRPr="00DE6E8A" w:rsidRDefault="00AD7651" w:rsidP="00191812">
            <w:pPr>
              <w:pStyle w:val="TableTextLeft"/>
            </w:pPr>
            <w:r w:rsidRPr="00DE6E8A">
              <w:t>Mild</w:t>
            </w:r>
          </w:p>
        </w:tc>
        <w:tc>
          <w:tcPr>
            <w:tcW w:w="971" w:type="pct"/>
          </w:tcPr>
          <w:p w14:paraId="4A723148" w14:textId="2C0D1A10" w:rsidR="00AD7651" w:rsidRPr="00DE6E8A" w:rsidRDefault="00453FBE" w:rsidP="00191812">
            <w:pPr>
              <w:pStyle w:val="TableTextLeft"/>
            </w:pPr>
            <w:r>
              <w:t>4</w:t>
            </w:r>
          </w:p>
        </w:tc>
      </w:tr>
      <w:tr w:rsidR="00AD7651" w:rsidRPr="00DE6E8A" w14:paraId="63B29518" w14:textId="19D984C7" w:rsidTr="00AD7651">
        <w:tc>
          <w:tcPr>
            <w:tcW w:w="646" w:type="pct"/>
          </w:tcPr>
          <w:p w14:paraId="6D2728BB" w14:textId="77777777" w:rsidR="00AD7651" w:rsidRPr="00DE6E8A" w:rsidRDefault="00AD7651" w:rsidP="00191812">
            <w:pPr>
              <w:pStyle w:val="TableTextLeft"/>
            </w:pPr>
            <w:r w:rsidRPr="00DE6E8A">
              <w:t>3041</w:t>
            </w:r>
          </w:p>
        </w:tc>
        <w:tc>
          <w:tcPr>
            <w:tcW w:w="1425" w:type="pct"/>
          </w:tcPr>
          <w:p w14:paraId="125270EB" w14:textId="77777777" w:rsidR="00AD7651" w:rsidRPr="00DE6E8A" w:rsidRDefault="00AD7651" w:rsidP="00191812">
            <w:pPr>
              <w:pStyle w:val="TableTextLeft"/>
            </w:pPr>
            <w:r w:rsidRPr="00DE6E8A">
              <w:t>Metropolitan</w:t>
            </w:r>
          </w:p>
        </w:tc>
        <w:tc>
          <w:tcPr>
            <w:tcW w:w="986" w:type="pct"/>
          </w:tcPr>
          <w:p w14:paraId="7FC298E5" w14:textId="77777777" w:rsidR="00AD7651" w:rsidRPr="00DE6E8A" w:rsidRDefault="00AD7651" w:rsidP="00191812">
            <w:pPr>
              <w:pStyle w:val="TableTextLeft"/>
            </w:pPr>
            <w:r w:rsidRPr="00DE6E8A">
              <w:t>Yes</w:t>
            </w:r>
          </w:p>
        </w:tc>
        <w:tc>
          <w:tcPr>
            <w:tcW w:w="971" w:type="pct"/>
            <w:noWrap/>
          </w:tcPr>
          <w:p w14:paraId="67708BDD" w14:textId="77777777" w:rsidR="00AD7651" w:rsidRPr="00DE6E8A" w:rsidRDefault="00AD7651" w:rsidP="00191812">
            <w:pPr>
              <w:pStyle w:val="TableTextLeft"/>
            </w:pPr>
            <w:r w:rsidRPr="00DE6E8A">
              <w:t>Mild</w:t>
            </w:r>
          </w:p>
        </w:tc>
        <w:tc>
          <w:tcPr>
            <w:tcW w:w="971" w:type="pct"/>
          </w:tcPr>
          <w:p w14:paraId="48C7962B" w14:textId="2DC9060B" w:rsidR="00AD7651" w:rsidRPr="00DE6E8A" w:rsidRDefault="00453FBE" w:rsidP="00191812">
            <w:pPr>
              <w:pStyle w:val="TableTextLeft"/>
            </w:pPr>
            <w:r>
              <w:t>4</w:t>
            </w:r>
          </w:p>
        </w:tc>
      </w:tr>
      <w:tr w:rsidR="00AD7651" w:rsidRPr="00DE6E8A" w14:paraId="70984834" w14:textId="2BD8BB3A" w:rsidTr="00AD7651">
        <w:tc>
          <w:tcPr>
            <w:tcW w:w="646" w:type="pct"/>
          </w:tcPr>
          <w:p w14:paraId="550EA491" w14:textId="77777777" w:rsidR="00AD7651" w:rsidRPr="00DE6E8A" w:rsidRDefault="00AD7651" w:rsidP="00191812">
            <w:pPr>
              <w:pStyle w:val="TableTextLeft"/>
            </w:pPr>
            <w:r w:rsidRPr="00DE6E8A">
              <w:t>3042</w:t>
            </w:r>
          </w:p>
        </w:tc>
        <w:tc>
          <w:tcPr>
            <w:tcW w:w="1425" w:type="pct"/>
          </w:tcPr>
          <w:p w14:paraId="2DCC2944" w14:textId="77777777" w:rsidR="00AD7651" w:rsidRPr="00DE6E8A" w:rsidRDefault="00AD7651" w:rsidP="00191812">
            <w:pPr>
              <w:pStyle w:val="TableTextLeft"/>
            </w:pPr>
            <w:r w:rsidRPr="00DE6E8A">
              <w:t>Metropolitan</w:t>
            </w:r>
          </w:p>
        </w:tc>
        <w:tc>
          <w:tcPr>
            <w:tcW w:w="986" w:type="pct"/>
          </w:tcPr>
          <w:p w14:paraId="0C57E056" w14:textId="77777777" w:rsidR="00AD7651" w:rsidRPr="00DE6E8A" w:rsidRDefault="00AD7651" w:rsidP="00191812">
            <w:pPr>
              <w:pStyle w:val="TableTextLeft"/>
            </w:pPr>
            <w:r w:rsidRPr="00DE6E8A">
              <w:t>Yes</w:t>
            </w:r>
          </w:p>
        </w:tc>
        <w:tc>
          <w:tcPr>
            <w:tcW w:w="971" w:type="pct"/>
            <w:noWrap/>
          </w:tcPr>
          <w:p w14:paraId="2245F36C" w14:textId="77777777" w:rsidR="00AD7651" w:rsidRPr="00DE6E8A" w:rsidRDefault="00AD7651" w:rsidP="00191812">
            <w:pPr>
              <w:pStyle w:val="TableTextLeft"/>
            </w:pPr>
            <w:r w:rsidRPr="00DE6E8A">
              <w:t>Mild</w:t>
            </w:r>
          </w:p>
        </w:tc>
        <w:tc>
          <w:tcPr>
            <w:tcW w:w="971" w:type="pct"/>
          </w:tcPr>
          <w:p w14:paraId="34935E1D" w14:textId="13F9945D" w:rsidR="00AD7651" w:rsidRPr="00DE6E8A" w:rsidRDefault="00453FBE" w:rsidP="00191812">
            <w:pPr>
              <w:pStyle w:val="TableTextLeft"/>
            </w:pPr>
            <w:r>
              <w:t>4</w:t>
            </w:r>
          </w:p>
        </w:tc>
      </w:tr>
      <w:tr w:rsidR="00AD7651" w:rsidRPr="00DE6E8A" w14:paraId="0670E9A0" w14:textId="148E414D" w:rsidTr="00AD7651">
        <w:tc>
          <w:tcPr>
            <w:tcW w:w="646" w:type="pct"/>
          </w:tcPr>
          <w:p w14:paraId="1D16E828" w14:textId="77777777" w:rsidR="00AD7651" w:rsidRPr="00DE6E8A" w:rsidRDefault="00AD7651" w:rsidP="00191812">
            <w:pPr>
              <w:pStyle w:val="TableTextLeft"/>
            </w:pPr>
            <w:r w:rsidRPr="00DE6E8A">
              <w:t>3043</w:t>
            </w:r>
          </w:p>
        </w:tc>
        <w:tc>
          <w:tcPr>
            <w:tcW w:w="1425" w:type="pct"/>
          </w:tcPr>
          <w:p w14:paraId="12D5045A" w14:textId="77777777" w:rsidR="00AD7651" w:rsidRPr="00DE6E8A" w:rsidRDefault="00AD7651" w:rsidP="00191812">
            <w:pPr>
              <w:pStyle w:val="TableTextLeft"/>
            </w:pPr>
            <w:r w:rsidRPr="00DE6E8A">
              <w:t>Metropolitan</w:t>
            </w:r>
          </w:p>
        </w:tc>
        <w:tc>
          <w:tcPr>
            <w:tcW w:w="986" w:type="pct"/>
          </w:tcPr>
          <w:p w14:paraId="11149E8E" w14:textId="77777777" w:rsidR="00AD7651" w:rsidRPr="00DE6E8A" w:rsidRDefault="00AD7651" w:rsidP="00191812">
            <w:pPr>
              <w:pStyle w:val="TableTextLeft"/>
            </w:pPr>
            <w:r w:rsidRPr="00DE6E8A">
              <w:t>Yes</w:t>
            </w:r>
          </w:p>
        </w:tc>
        <w:tc>
          <w:tcPr>
            <w:tcW w:w="971" w:type="pct"/>
            <w:noWrap/>
          </w:tcPr>
          <w:p w14:paraId="5F13675B" w14:textId="77777777" w:rsidR="00AD7651" w:rsidRPr="00DE6E8A" w:rsidRDefault="00AD7651" w:rsidP="00191812">
            <w:pPr>
              <w:pStyle w:val="TableTextLeft"/>
            </w:pPr>
            <w:r w:rsidRPr="00DE6E8A">
              <w:t>Mild</w:t>
            </w:r>
          </w:p>
        </w:tc>
        <w:tc>
          <w:tcPr>
            <w:tcW w:w="971" w:type="pct"/>
          </w:tcPr>
          <w:p w14:paraId="306BD461" w14:textId="68BD6862" w:rsidR="00AD7651" w:rsidRPr="00DE6E8A" w:rsidRDefault="00453FBE" w:rsidP="00191812">
            <w:pPr>
              <w:pStyle w:val="TableTextLeft"/>
            </w:pPr>
            <w:r>
              <w:t>4</w:t>
            </w:r>
          </w:p>
        </w:tc>
      </w:tr>
      <w:tr w:rsidR="00AD7651" w:rsidRPr="00DE6E8A" w14:paraId="43B38FC8" w14:textId="33BF69ED" w:rsidTr="00AD7651">
        <w:tc>
          <w:tcPr>
            <w:tcW w:w="646" w:type="pct"/>
          </w:tcPr>
          <w:p w14:paraId="34BF5141" w14:textId="77777777" w:rsidR="00AD7651" w:rsidRPr="00DE6E8A" w:rsidRDefault="00AD7651" w:rsidP="00191812">
            <w:pPr>
              <w:pStyle w:val="TableTextLeft"/>
            </w:pPr>
            <w:r w:rsidRPr="00DE6E8A">
              <w:t>3044</w:t>
            </w:r>
          </w:p>
        </w:tc>
        <w:tc>
          <w:tcPr>
            <w:tcW w:w="1425" w:type="pct"/>
          </w:tcPr>
          <w:p w14:paraId="2A9CF1F2" w14:textId="77777777" w:rsidR="00AD7651" w:rsidRPr="00DE6E8A" w:rsidRDefault="00AD7651" w:rsidP="00191812">
            <w:pPr>
              <w:pStyle w:val="TableTextLeft"/>
            </w:pPr>
            <w:r w:rsidRPr="00DE6E8A">
              <w:t>Metropolitan</w:t>
            </w:r>
          </w:p>
        </w:tc>
        <w:tc>
          <w:tcPr>
            <w:tcW w:w="986" w:type="pct"/>
          </w:tcPr>
          <w:p w14:paraId="61FAA7C1" w14:textId="77777777" w:rsidR="00AD7651" w:rsidRPr="00DE6E8A" w:rsidRDefault="00AD7651" w:rsidP="00191812">
            <w:pPr>
              <w:pStyle w:val="TableTextLeft"/>
            </w:pPr>
            <w:r w:rsidRPr="00DE6E8A">
              <w:t>Yes</w:t>
            </w:r>
          </w:p>
        </w:tc>
        <w:tc>
          <w:tcPr>
            <w:tcW w:w="971" w:type="pct"/>
            <w:noWrap/>
          </w:tcPr>
          <w:p w14:paraId="680284F5" w14:textId="77777777" w:rsidR="00AD7651" w:rsidRPr="00DE6E8A" w:rsidRDefault="00AD7651" w:rsidP="00191812">
            <w:pPr>
              <w:pStyle w:val="TableTextLeft"/>
            </w:pPr>
            <w:r w:rsidRPr="00DE6E8A">
              <w:t>Mild</w:t>
            </w:r>
          </w:p>
        </w:tc>
        <w:tc>
          <w:tcPr>
            <w:tcW w:w="971" w:type="pct"/>
          </w:tcPr>
          <w:p w14:paraId="514F7706" w14:textId="455A6512" w:rsidR="00AD7651" w:rsidRPr="00DE6E8A" w:rsidRDefault="00453FBE" w:rsidP="00191812">
            <w:pPr>
              <w:pStyle w:val="TableTextLeft"/>
            </w:pPr>
            <w:r>
              <w:t>4</w:t>
            </w:r>
          </w:p>
        </w:tc>
      </w:tr>
      <w:tr w:rsidR="00AD7651" w:rsidRPr="00DE6E8A" w14:paraId="4D3EB950" w14:textId="7095F76B" w:rsidTr="00AD7651">
        <w:tc>
          <w:tcPr>
            <w:tcW w:w="646" w:type="pct"/>
          </w:tcPr>
          <w:p w14:paraId="5A9FD142" w14:textId="77777777" w:rsidR="00AD7651" w:rsidRPr="00DE6E8A" w:rsidRDefault="00AD7651" w:rsidP="00191812">
            <w:pPr>
              <w:pStyle w:val="TableTextLeft"/>
            </w:pPr>
            <w:r w:rsidRPr="00DE6E8A">
              <w:t>3045</w:t>
            </w:r>
          </w:p>
        </w:tc>
        <w:tc>
          <w:tcPr>
            <w:tcW w:w="1425" w:type="pct"/>
          </w:tcPr>
          <w:p w14:paraId="402BB681" w14:textId="77777777" w:rsidR="00AD7651" w:rsidRPr="00DE6E8A" w:rsidRDefault="00AD7651" w:rsidP="00191812">
            <w:pPr>
              <w:pStyle w:val="TableTextLeft"/>
            </w:pPr>
            <w:r w:rsidRPr="00DE6E8A">
              <w:t>Metropolitan</w:t>
            </w:r>
          </w:p>
        </w:tc>
        <w:tc>
          <w:tcPr>
            <w:tcW w:w="986" w:type="pct"/>
          </w:tcPr>
          <w:p w14:paraId="6805516C" w14:textId="77777777" w:rsidR="00AD7651" w:rsidRPr="00DE6E8A" w:rsidRDefault="00AD7651" w:rsidP="00191812">
            <w:pPr>
              <w:pStyle w:val="TableTextLeft"/>
            </w:pPr>
            <w:r w:rsidRPr="00DE6E8A">
              <w:t>Yes</w:t>
            </w:r>
          </w:p>
        </w:tc>
        <w:tc>
          <w:tcPr>
            <w:tcW w:w="971" w:type="pct"/>
            <w:noWrap/>
          </w:tcPr>
          <w:p w14:paraId="2F117EEB" w14:textId="77777777" w:rsidR="00AD7651" w:rsidRPr="00DE6E8A" w:rsidRDefault="00AD7651" w:rsidP="00191812">
            <w:pPr>
              <w:pStyle w:val="TableTextLeft"/>
            </w:pPr>
            <w:r w:rsidRPr="00DE6E8A">
              <w:t>Mild</w:t>
            </w:r>
          </w:p>
        </w:tc>
        <w:tc>
          <w:tcPr>
            <w:tcW w:w="971" w:type="pct"/>
          </w:tcPr>
          <w:p w14:paraId="4441C6B2" w14:textId="37E44BD7" w:rsidR="00AD7651" w:rsidRPr="00DE6E8A" w:rsidRDefault="00453FBE" w:rsidP="00191812">
            <w:pPr>
              <w:pStyle w:val="TableTextLeft"/>
            </w:pPr>
            <w:r>
              <w:t>4</w:t>
            </w:r>
          </w:p>
        </w:tc>
      </w:tr>
      <w:tr w:rsidR="00AD7651" w:rsidRPr="00DE6E8A" w14:paraId="0873661D" w14:textId="2A707A33" w:rsidTr="00AD7651">
        <w:tc>
          <w:tcPr>
            <w:tcW w:w="646" w:type="pct"/>
          </w:tcPr>
          <w:p w14:paraId="7A5817E3" w14:textId="77777777" w:rsidR="00AD7651" w:rsidRPr="00DE6E8A" w:rsidRDefault="00AD7651" w:rsidP="00191812">
            <w:pPr>
              <w:pStyle w:val="TableTextLeft"/>
            </w:pPr>
            <w:r w:rsidRPr="00DE6E8A">
              <w:t>3046</w:t>
            </w:r>
          </w:p>
        </w:tc>
        <w:tc>
          <w:tcPr>
            <w:tcW w:w="1425" w:type="pct"/>
          </w:tcPr>
          <w:p w14:paraId="209959E6" w14:textId="77777777" w:rsidR="00AD7651" w:rsidRPr="00DE6E8A" w:rsidRDefault="00AD7651" w:rsidP="00191812">
            <w:pPr>
              <w:pStyle w:val="TableTextLeft"/>
            </w:pPr>
            <w:r w:rsidRPr="00DE6E8A">
              <w:t>Metropolitan</w:t>
            </w:r>
          </w:p>
        </w:tc>
        <w:tc>
          <w:tcPr>
            <w:tcW w:w="986" w:type="pct"/>
          </w:tcPr>
          <w:p w14:paraId="361A9EE7" w14:textId="77777777" w:rsidR="00AD7651" w:rsidRPr="00DE6E8A" w:rsidRDefault="00AD7651" w:rsidP="00191812">
            <w:pPr>
              <w:pStyle w:val="TableTextLeft"/>
            </w:pPr>
            <w:r w:rsidRPr="00DE6E8A">
              <w:t>Yes</w:t>
            </w:r>
          </w:p>
        </w:tc>
        <w:tc>
          <w:tcPr>
            <w:tcW w:w="971" w:type="pct"/>
            <w:noWrap/>
          </w:tcPr>
          <w:p w14:paraId="364ECF4C" w14:textId="77777777" w:rsidR="00AD7651" w:rsidRPr="00DE6E8A" w:rsidRDefault="00AD7651" w:rsidP="00191812">
            <w:pPr>
              <w:pStyle w:val="TableTextLeft"/>
            </w:pPr>
            <w:r w:rsidRPr="00DE6E8A">
              <w:t>Mild</w:t>
            </w:r>
          </w:p>
        </w:tc>
        <w:tc>
          <w:tcPr>
            <w:tcW w:w="971" w:type="pct"/>
          </w:tcPr>
          <w:p w14:paraId="380CC0B5" w14:textId="4C3E4AF3" w:rsidR="00AD7651" w:rsidRPr="00DE6E8A" w:rsidRDefault="00453FBE" w:rsidP="00191812">
            <w:pPr>
              <w:pStyle w:val="TableTextLeft"/>
            </w:pPr>
            <w:r>
              <w:t>4</w:t>
            </w:r>
          </w:p>
        </w:tc>
      </w:tr>
      <w:tr w:rsidR="00AD7651" w:rsidRPr="00DE6E8A" w14:paraId="10D97275" w14:textId="5C49B2D9" w:rsidTr="00AD7651">
        <w:tc>
          <w:tcPr>
            <w:tcW w:w="646" w:type="pct"/>
          </w:tcPr>
          <w:p w14:paraId="4E210F4C" w14:textId="77777777" w:rsidR="00AD7651" w:rsidRPr="00DE6E8A" w:rsidRDefault="00AD7651" w:rsidP="00191812">
            <w:pPr>
              <w:pStyle w:val="TableTextLeft"/>
            </w:pPr>
            <w:r w:rsidRPr="00DE6E8A">
              <w:t>3047</w:t>
            </w:r>
          </w:p>
        </w:tc>
        <w:tc>
          <w:tcPr>
            <w:tcW w:w="1425" w:type="pct"/>
          </w:tcPr>
          <w:p w14:paraId="6554A941" w14:textId="77777777" w:rsidR="00AD7651" w:rsidRPr="00DE6E8A" w:rsidRDefault="00AD7651" w:rsidP="00191812">
            <w:pPr>
              <w:pStyle w:val="TableTextLeft"/>
            </w:pPr>
            <w:r w:rsidRPr="00DE6E8A">
              <w:t>Metropolitan</w:t>
            </w:r>
          </w:p>
        </w:tc>
        <w:tc>
          <w:tcPr>
            <w:tcW w:w="986" w:type="pct"/>
          </w:tcPr>
          <w:p w14:paraId="7BEE09DC" w14:textId="77777777" w:rsidR="00AD7651" w:rsidRPr="00DE6E8A" w:rsidRDefault="00AD7651" w:rsidP="00191812">
            <w:pPr>
              <w:pStyle w:val="TableTextLeft"/>
            </w:pPr>
            <w:r w:rsidRPr="00DE6E8A">
              <w:t>Yes</w:t>
            </w:r>
          </w:p>
        </w:tc>
        <w:tc>
          <w:tcPr>
            <w:tcW w:w="971" w:type="pct"/>
            <w:noWrap/>
          </w:tcPr>
          <w:p w14:paraId="75FD48A9" w14:textId="77777777" w:rsidR="00AD7651" w:rsidRPr="00DE6E8A" w:rsidRDefault="00AD7651" w:rsidP="00191812">
            <w:pPr>
              <w:pStyle w:val="TableTextLeft"/>
            </w:pPr>
            <w:r w:rsidRPr="00DE6E8A">
              <w:t>Mild</w:t>
            </w:r>
          </w:p>
        </w:tc>
        <w:tc>
          <w:tcPr>
            <w:tcW w:w="971" w:type="pct"/>
          </w:tcPr>
          <w:p w14:paraId="125F1988" w14:textId="0CCE2FEF" w:rsidR="00AD7651" w:rsidRPr="00DE6E8A" w:rsidRDefault="00453FBE" w:rsidP="00191812">
            <w:pPr>
              <w:pStyle w:val="TableTextLeft"/>
            </w:pPr>
            <w:r>
              <w:t>4</w:t>
            </w:r>
          </w:p>
        </w:tc>
      </w:tr>
      <w:tr w:rsidR="00AD7651" w:rsidRPr="00DE6E8A" w14:paraId="10127EB9" w14:textId="6563430E" w:rsidTr="00AD7651">
        <w:tc>
          <w:tcPr>
            <w:tcW w:w="646" w:type="pct"/>
          </w:tcPr>
          <w:p w14:paraId="0108BE1C" w14:textId="77777777" w:rsidR="00AD7651" w:rsidRPr="00DE6E8A" w:rsidRDefault="00AD7651" w:rsidP="00191812">
            <w:pPr>
              <w:pStyle w:val="TableTextLeft"/>
            </w:pPr>
            <w:r w:rsidRPr="00DE6E8A">
              <w:t>3048</w:t>
            </w:r>
          </w:p>
        </w:tc>
        <w:tc>
          <w:tcPr>
            <w:tcW w:w="1425" w:type="pct"/>
          </w:tcPr>
          <w:p w14:paraId="4771F636" w14:textId="77777777" w:rsidR="00AD7651" w:rsidRPr="00DE6E8A" w:rsidRDefault="00AD7651" w:rsidP="00191812">
            <w:pPr>
              <w:pStyle w:val="TableTextLeft"/>
            </w:pPr>
            <w:r w:rsidRPr="00DE6E8A">
              <w:t>Metropolitan</w:t>
            </w:r>
          </w:p>
        </w:tc>
        <w:tc>
          <w:tcPr>
            <w:tcW w:w="986" w:type="pct"/>
          </w:tcPr>
          <w:p w14:paraId="79FF5EBD" w14:textId="77777777" w:rsidR="00AD7651" w:rsidRPr="00DE6E8A" w:rsidRDefault="00AD7651" w:rsidP="00191812">
            <w:pPr>
              <w:pStyle w:val="TableTextLeft"/>
            </w:pPr>
            <w:r w:rsidRPr="00DE6E8A">
              <w:t>Yes</w:t>
            </w:r>
          </w:p>
        </w:tc>
        <w:tc>
          <w:tcPr>
            <w:tcW w:w="971" w:type="pct"/>
            <w:noWrap/>
          </w:tcPr>
          <w:p w14:paraId="54E27E42" w14:textId="77777777" w:rsidR="00AD7651" w:rsidRPr="00DE6E8A" w:rsidRDefault="00AD7651" w:rsidP="00191812">
            <w:pPr>
              <w:pStyle w:val="TableTextLeft"/>
            </w:pPr>
            <w:r w:rsidRPr="00DE6E8A">
              <w:t>Mild</w:t>
            </w:r>
          </w:p>
        </w:tc>
        <w:tc>
          <w:tcPr>
            <w:tcW w:w="971" w:type="pct"/>
          </w:tcPr>
          <w:p w14:paraId="2C106952" w14:textId="5D11ADA1" w:rsidR="00AD7651" w:rsidRPr="00DE6E8A" w:rsidRDefault="00453FBE" w:rsidP="00191812">
            <w:pPr>
              <w:pStyle w:val="TableTextLeft"/>
            </w:pPr>
            <w:r>
              <w:t>4</w:t>
            </w:r>
          </w:p>
        </w:tc>
      </w:tr>
      <w:tr w:rsidR="00AD7651" w:rsidRPr="00DE6E8A" w14:paraId="4531B3DB" w14:textId="0CA54496" w:rsidTr="00AD7651">
        <w:tc>
          <w:tcPr>
            <w:tcW w:w="646" w:type="pct"/>
          </w:tcPr>
          <w:p w14:paraId="30944365" w14:textId="77777777" w:rsidR="00AD7651" w:rsidRPr="00DE6E8A" w:rsidRDefault="00AD7651" w:rsidP="00191812">
            <w:pPr>
              <w:pStyle w:val="TableTextLeft"/>
            </w:pPr>
            <w:r w:rsidRPr="00DE6E8A">
              <w:t>3049</w:t>
            </w:r>
          </w:p>
        </w:tc>
        <w:tc>
          <w:tcPr>
            <w:tcW w:w="1425" w:type="pct"/>
          </w:tcPr>
          <w:p w14:paraId="42EA3868" w14:textId="77777777" w:rsidR="00AD7651" w:rsidRPr="00DE6E8A" w:rsidRDefault="00AD7651" w:rsidP="00191812">
            <w:pPr>
              <w:pStyle w:val="TableTextLeft"/>
            </w:pPr>
            <w:r w:rsidRPr="00DE6E8A">
              <w:t>Metropolitan</w:t>
            </w:r>
          </w:p>
        </w:tc>
        <w:tc>
          <w:tcPr>
            <w:tcW w:w="986" w:type="pct"/>
          </w:tcPr>
          <w:p w14:paraId="2E82C8E5" w14:textId="77777777" w:rsidR="00AD7651" w:rsidRPr="00DE6E8A" w:rsidRDefault="00AD7651" w:rsidP="00191812">
            <w:pPr>
              <w:pStyle w:val="TableTextLeft"/>
            </w:pPr>
            <w:r w:rsidRPr="00DE6E8A">
              <w:t>Yes</w:t>
            </w:r>
          </w:p>
        </w:tc>
        <w:tc>
          <w:tcPr>
            <w:tcW w:w="971" w:type="pct"/>
            <w:noWrap/>
          </w:tcPr>
          <w:p w14:paraId="6A61CE3C" w14:textId="77777777" w:rsidR="00AD7651" w:rsidRPr="00DE6E8A" w:rsidRDefault="00AD7651" w:rsidP="00191812">
            <w:pPr>
              <w:pStyle w:val="TableTextLeft"/>
            </w:pPr>
            <w:r w:rsidRPr="00DE6E8A">
              <w:t>Mild</w:t>
            </w:r>
          </w:p>
        </w:tc>
        <w:tc>
          <w:tcPr>
            <w:tcW w:w="971" w:type="pct"/>
          </w:tcPr>
          <w:p w14:paraId="3B44E125" w14:textId="0A3ED01C" w:rsidR="00AD7651" w:rsidRPr="00DE6E8A" w:rsidRDefault="00453FBE" w:rsidP="00191812">
            <w:pPr>
              <w:pStyle w:val="TableTextLeft"/>
            </w:pPr>
            <w:r>
              <w:t>4</w:t>
            </w:r>
          </w:p>
        </w:tc>
      </w:tr>
      <w:tr w:rsidR="00AD7651" w:rsidRPr="00DE6E8A" w14:paraId="48CF1A24" w14:textId="5C7E1A30" w:rsidTr="00AD7651">
        <w:tc>
          <w:tcPr>
            <w:tcW w:w="646" w:type="pct"/>
          </w:tcPr>
          <w:p w14:paraId="1ECDAD28" w14:textId="77777777" w:rsidR="00AD7651" w:rsidRPr="00DE6E8A" w:rsidRDefault="00AD7651" w:rsidP="00191812">
            <w:pPr>
              <w:pStyle w:val="TableTextLeft"/>
            </w:pPr>
            <w:r w:rsidRPr="00DE6E8A">
              <w:t>3050</w:t>
            </w:r>
          </w:p>
        </w:tc>
        <w:tc>
          <w:tcPr>
            <w:tcW w:w="1425" w:type="pct"/>
          </w:tcPr>
          <w:p w14:paraId="53788DC7" w14:textId="77777777" w:rsidR="00AD7651" w:rsidRPr="00DE6E8A" w:rsidRDefault="00AD7651" w:rsidP="00191812">
            <w:pPr>
              <w:pStyle w:val="TableTextLeft"/>
            </w:pPr>
            <w:r w:rsidRPr="00DE6E8A">
              <w:t>Metropolitan</w:t>
            </w:r>
          </w:p>
        </w:tc>
        <w:tc>
          <w:tcPr>
            <w:tcW w:w="986" w:type="pct"/>
          </w:tcPr>
          <w:p w14:paraId="52E3F89D" w14:textId="77777777" w:rsidR="00AD7651" w:rsidRPr="00DE6E8A" w:rsidRDefault="00AD7651" w:rsidP="00191812">
            <w:pPr>
              <w:pStyle w:val="TableTextLeft"/>
            </w:pPr>
            <w:r w:rsidRPr="00DE6E8A">
              <w:t>Yes</w:t>
            </w:r>
          </w:p>
        </w:tc>
        <w:tc>
          <w:tcPr>
            <w:tcW w:w="971" w:type="pct"/>
            <w:noWrap/>
          </w:tcPr>
          <w:p w14:paraId="0EC57967" w14:textId="77777777" w:rsidR="00AD7651" w:rsidRPr="00DE6E8A" w:rsidRDefault="00AD7651" w:rsidP="00191812">
            <w:pPr>
              <w:pStyle w:val="TableTextLeft"/>
            </w:pPr>
            <w:r w:rsidRPr="00DE6E8A">
              <w:t>Mild</w:t>
            </w:r>
          </w:p>
        </w:tc>
        <w:tc>
          <w:tcPr>
            <w:tcW w:w="971" w:type="pct"/>
          </w:tcPr>
          <w:p w14:paraId="6CBF83CB" w14:textId="26C274C0" w:rsidR="00AD7651" w:rsidRPr="00DE6E8A" w:rsidRDefault="00453FBE" w:rsidP="00191812">
            <w:pPr>
              <w:pStyle w:val="TableTextLeft"/>
            </w:pPr>
            <w:r>
              <w:t>4</w:t>
            </w:r>
          </w:p>
        </w:tc>
      </w:tr>
      <w:tr w:rsidR="00AD7651" w:rsidRPr="00DE6E8A" w14:paraId="39431734" w14:textId="0A2FF338" w:rsidTr="00AD7651">
        <w:tc>
          <w:tcPr>
            <w:tcW w:w="646" w:type="pct"/>
          </w:tcPr>
          <w:p w14:paraId="4C2AB9FC" w14:textId="77777777" w:rsidR="00AD7651" w:rsidRPr="00DE6E8A" w:rsidRDefault="00AD7651" w:rsidP="00191812">
            <w:pPr>
              <w:pStyle w:val="TableTextLeft"/>
            </w:pPr>
            <w:r w:rsidRPr="00DE6E8A">
              <w:t>3051</w:t>
            </w:r>
          </w:p>
        </w:tc>
        <w:tc>
          <w:tcPr>
            <w:tcW w:w="1425" w:type="pct"/>
          </w:tcPr>
          <w:p w14:paraId="1E2DC966" w14:textId="77777777" w:rsidR="00AD7651" w:rsidRPr="00DE6E8A" w:rsidRDefault="00AD7651" w:rsidP="00191812">
            <w:pPr>
              <w:pStyle w:val="TableTextLeft"/>
            </w:pPr>
            <w:r w:rsidRPr="00DE6E8A">
              <w:t>Metropolitan</w:t>
            </w:r>
          </w:p>
        </w:tc>
        <w:tc>
          <w:tcPr>
            <w:tcW w:w="986" w:type="pct"/>
          </w:tcPr>
          <w:p w14:paraId="5D940128" w14:textId="77777777" w:rsidR="00AD7651" w:rsidRPr="00DE6E8A" w:rsidRDefault="00AD7651" w:rsidP="00191812">
            <w:pPr>
              <w:pStyle w:val="TableTextLeft"/>
            </w:pPr>
            <w:r w:rsidRPr="00DE6E8A">
              <w:t>Yes</w:t>
            </w:r>
          </w:p>
        </w:tc>
        <w:tc>
          <w:tcPr>
            <w:tcW w:w="971" w:type="pct"/>
            <w:noWrap/>
          </w:tcPr>
          <w:p w14:paraId="11FD30BA" w14:textId="77777777" w:rsidR="00AD7651" w:rsidRPr="00DE6E8A" w:rsidRDefault="00AD7651" w:rsidP="00191812">
            <w:pPr>
              <w:pStyle w:val="TableTextLeft"/>
            </w:pPr>
            <w:r w:rsidRPr="00DE6E8A">
              <w:t>Mild</w:t>
            </w:r>
          </w:p>
        </w:tc>
        <w:tc>
          <w:tcPr>
            <w:tcW w:w="971" w:type="pct"/>
          </w:tcPr>
          <w:p w14:paraId="6C92512E" w14:textId="0D05B488" w:rsidR="00AD7651" w:rsidRPr="00DE6E8A" w:rsidRDefault="00453FBE" w:rsidP="00191812">
            <w:pPr>
              <w:pStyle w:val="TableTextLeft"/>
            </w:pPr>
            <w:r>
              <w:t>4</w:t>
            </w:r>
          </w:p>
        </w:tc>
      </w:tr>
      <w:tr w:rsidR="00AD7651" w:rsidRPr="00DE6E8A" w14:paraId="483EE4F2" w14:textId="44414780" w:rsidTr="00AD7651">
        <w:tc>
          <w:tcPr>
            <w:tcW w:w="646" w:type="pct"/>
          </w:tcPr>
          <w:p w14:paraId="5DDDF23E" w14:textId="77777777" w:rsidR="00AD7651" w:rsidRPr="00DE6E8A" w:rsidRDefault="00AD7651" w:rsidP="00191812">
            <w:pPr>
              <w:pStyle w:val="TableTextLeft"/>
            </w:pPr>
            <w:r w:rsidRPr="00DE6E8A">
              <w:t>3052</w:t>
            </w:r>
          </w:p>
        </w:tc>
        <w:tc>
          <w:tcPr>
            <w:tcW w:w="1425" w:type="pct"/>
          </w:tcPr>
          <w:p w14:paraId="26A311E3" w14:textId="77777777" w:rsidR="00AD7651" w:rsidRPr="00DE6E8A" w:rsidRDefault="00AD7651" w:rsidP="00191812">
            <w:pPr>
              <w:pStyle w:val="TableTextLeft"/>
            </w:pPr>
            <w:r w:rsidRPr="00DE6E8A">
              <w:t>Metropolitan</w:t>
            </w:r>
          </w:p>
        </w:tc>
        <w:tc>
          <w:tcPr>
            <w:tcW w:w="986" w:type="pct"/>
          </w:tcPr>
          <w:p w14:paraId="58F1F161" w14:textId="77777777" w:rsidR="00AD7651" w:rsidRPr="00DE6E8A" w:rsidRDefault="00AD7651" w:rsidP="00191812">
            <w:pPr>
              <w:pStyle w:val="TableTextLeft"/>
            </w:pPr>
            <w:r w:rsidRPr="00DE6E8A">
              <w:t>Yes</w:t>
            </w:r>
          </w:p>
        </w:tc>
        <w:tc>
          <w:tcPr>
            <w:tcW w:w="971" w:type="pct"/>
            <w:noWrap/>
          </w:tcPr>
          <w:p w14:paraId="54C5EDC1" w14:textId="77777777" w:rsidR="00AD7651" w:rsidRPr="00DE6E8A" w:rsidRDefault="00AD7651" w:rsidP="00191812">
            <w:pPr>
              <w:pStyle w:val="TableTextLeft"/>
            </w:pPr>
            <w:r w:rsidRPr="00DE6E8A">
              <w:t>Mild</w:t>
            </w:r>
          </w:p>
        </w:tc>
        <w:tc>
          <w:tcPr>
            <w:tcW w:w="971" w:type="pct"/>
          </w:tcPr>
          <w:p w14:paraId="1760C1A9" w14:textId="2EEB8386" w:rsidR="00AD7651" w:rsidRPr="00DE6E8A" w:rsidRDefault="00453FBE" w:rsidP="00191812">
            <w:pPr>
              <w:pStyle w:val="TableTextLeft"/>
            </w:pPr>
            <w:r>
              <w:t>4</w:t>
            </w:r>
          </w:p>
        </w:tc>
      </w:tr>
      <w:tr w:rsidR="00AD7651" w:rsidRPr="00DE6E8A" w14:paraId="0918756A" w14:textId="75F220CC" w:rsidTr="00AD7651">
        <w:tc>
          <w:tcPr>
            <w:tcW w:w="646" w:type="pct"/>
          </w:tcPr>
          <w:p w14:paraId="2FE1FDF8" w14:textId="77777777" w:rsidR="00AD7651" w:rsidRPr="00DE6E8A" w:rsidRDefault="00AD7651" w:rsidP="00191812">
            <w:pPr>
              <w:pStyle w:val="TableTextLeft"/>
            </w:pPr>
            <w:r w:rsidRPr="00DE6E8A">
              <w:t>3053</w:t>
            </w:r>
          </w:p>
        </w:tc>
        <w:tc>
          <w:tcPr>
            <w:tcW w:w="1425" w:type="pct"/>
          </w:tcPr>
          <w:p w14:paraId="0BD8D5B5" w14:textId="77777777" w:rsidR="00AD7651" w:rsidRPr="00DE6E8A" w:rsidRDefault="00AD7651" w:rsidP="00191812">
            <w:pPr>
              <w:pStyle w:val="TableTextLeft"/>
            </w:pPr>
            <w:r w:rsidRPr="00DE6E8A">
              <w:t>Metropolitan</w:t>
            </w:r>
          </w:p>
        </w:tc>
        <w:tc>
          <w:tcPr>
            <w:tcW w:w="986" w:type="pct"/>
          </w:tcPr>
          <w:p w14:paraId="188B4697" w14:textId="77777777" w:rsidR="00AD7651" w:rsidRPr="00DE6E8A" w:rsidRDefault="00AD7651" w:rsidP="00191812">
            <w:pPr>
              <w:pStyle w:val="TableTextLeft"/>
            </w:pPr>
            <w:r w:rsidRPr="00DE6E8A">
              <w:t>Yes</w:t>
            </w:r>
          </w:p>
        </w:tc>
        <w:tc>
          <w:tcPr>
            <w:tcW w:w="971" w:type="pct"/>
            <w:noWrap/>
          </w:tcPr>
          <w:p w14:paraId="321FCD6C" w14:textId="77777777" w:rsidR="00AD7651" w:rsidRPr="00DE6E8A" w:rsidRDefault="00AD7651" w:rsidP="00191812">
            <w:pPr>
              <w:pStyle w:val="TableTextLeft"/>
            </w:pPr>
            <w:r w:rsidRPr="00DE6E8A">
              <w:t>Mild</w:t>
            </w:r>
          </w:p>
        </w:tc>
        <w:tc>
          <w:tcPr>
            <w:tcW w:w="971" w:type="pct"/>
          </w:tcPr>
          <w:p w14:paraId="64E118FC" w14:textId="1C217569" w:rsidR="00AD7651" w:rsidRPr="00DE6E8A" w:rsidRDefault="00453FBE" w:rsidP="00191812">
            <w:pPr>
              <w:pStyle w:val="TableTextLeft"/>
            </w:pPr>
            <w:r>
              <w:t>4</w:t>
            </w:r>
          </w:p>
        </w:tc>
      </w:tr>
      <w:tr w:rsidR="00AD7651" w:rsidRPr="00DE6E8A" w14:paraId="38FA2968" w14:textId="2A886486" w:rsidTr="00AD7651">
        <w:tc>
          <w:tcPr>
            <w:tcW w:w="646" w:type="pct"/>
          </w:tcPr>
          <w:p w14:paraId="0A5D1A6F" w14:textId="77777777" w:rsidR="00AD7651" w:rsidRPr="00DE6E8A" w:rsidRDefault="00AD7651" w:rsidP="00191812">
            <w:pPr>
              <w:pStyle w:val="TableTextLeft"/>
            </w:pPr>
            <w:r w:rsidRPr="00DE6E8A">
              <w:t>3054</w:t>
            </w:r>
          </w:p>
        </w:tc>
        <w:tc>
          <w:tcPr>
            <w:tcW w:w="1425" w:type="pct"/>
          </w:tcPr>
          <w:p w14:paraId="30CBCD45" w14:textId="77777777" w:rsidR="00AD7651" w:rsidRPr="00DE6E8A" w:rsidRDefault="00AD7651" w:rsidP="00191812">
            <w:pPr>
              <w:pStyle w:val="TableTextLeft"/>
            </w:pPr>
            <w:r w:rsidRPr="00DE6E8A">
              <w:t>Metropolitan</w:t>
            </w:r>
          </w:p>
        </w:tc>
        <w:tc>
          <w:tcPr>
            <w:tcW w:w="986" w:type="pct"/>
          </w:tcPr>
          <w:p w14:paraId="158EABB5" w14:textId="77777777" w:rsidR="00AD7651" w:rsidRPr="00DE6E8A" w:rsidRDefault="00AD7651" w:rsidP="00191812">
            <w:pPr>
              <w:pStyle w:val="TableTextLeft"/>
            </w:pPr>
            <w:r w:rsidRPr="00DE6E8A">
              <w:t>Yes</w:t>
            </w:r>
          </w:p>
        </w:tc>
        <w:tc>
          <w:tcPr>
            <w:tcW w:w="971" w:type="pct"/>
            <w:noWrap/>
          </w:tcPr>
          <w:p w14:paraId="1D5DF7DA" w14:textId="77777777" w:rsidR="00AD7651" w:rsidRPr="00DE6E8A" w:rsidRDefault="00AD7651" w:rsidP="00191812">
            <w:pPr>
              <w:pStyle w:val="TableTextLeft"/>
            </w:pPr>
            <w:r w:rsidRPr="00DE6E8A">
              <w:t>Mild</w:t>
            </w:r>
          </w:p>
        </w:tc>
        <w:tc>
          <w:tcPr>
            <w:tcW w:w="971" w:type="pct"/>
          </w:tcPr>
          <w:p w14:paraId="4D852E83" w14:textId="4AA20CCB" w:rsidR="00AD7651" w:rsidRPr="00DE6E8A" w:rsidRDefault="00453FBE" w:rsidP="00191812">
            <w:pPr>
              <w:pStyle w:val="TableTextLeft"/>
            </w:pPr>
            <w:r>
              <w:t>4</w:t>
            </w:r>
          </w:p>
        </w:tc>
      </w:tr>
      <w:tr w:rsidR="00AD7651" w:rsidRPr="00DE6E8A" w14:paraId="38D1557C" w14:textId="09563C86" w:rsidTr="00AD7651">
        <w:tc>
          <w:tcPr>
            <w:tcW w:w="646" w:type="pct"/>
          </w:tcPr>
          <w:p w14:paraId="701351FF" w14:textId="77777777" w:rsidR="00AD7651" w:rsidRPr="00DE6E8A" w:rsidRDefault="00AD7651" w:rsidP="00191812">
            <w:pPr>
              <w:pStyle w:val="TableTextLeft"/>
            </w:pPr>
            <w:r w:rsidRPr="00DE6E8A">
              <w:t>3055</w:t>
            </w:r>
          </w:p>
        </w:tc>
        <w:tc>
          <w:tcPr>
            <w:tcW w:w="1425" w:type="pct"/>
          </w:tcPr>
          <w:p w14:paraId="303D8DF6" w14:textId="77777777" w:rsidR="00AD7651" w:rsidRPr="00DE6E8A" w:rsidRDefault="00AD7651" w:rsidP="00191812">
            <w:pPr>
              <w:pStyle w:val="TableTextLeft"/>
            </w:pPr>
            <w:r w:rsidRPr="00DE6E8A">
              <w:t>Metropolitan</w:t>
            </w:r>
          </w:p>
        </w:tc>
        <w:tc>
          <w:tcPr>
            <w:tcW w:w="986" w:type="pct"/>
          </w:tcPr>
          <w:p w14:paraId="447BE69E" w14:textId="77777777" w:rsidR="00AD7651" w:rsidRPr="00DE6E8A" w:rsidRDefault="00AD7651" w:rsidP="00191812">
            <w:pPr>
              <w:pStyle w:val="TableTextLeft"/>
            </w:pPr>
            <w:r w:rsidRPr="00DE6E8A">
              <w:t>Yes</w:t>
            </w:r>
          </w:p>
        </w:tc>
        <w:tc>
          <w:tcPr>
            <w:tcW w:w="971" w:type="pct"/>
            <w:noWrap/>
          </w:tcPr>
          <w:p w14:paraId="604B037A" w14:textId="77777777" w:rsidR="00AD7651" w:rsidRPr="00DE6E8A" w:rsidRDefault="00AD7651" w:rsidP="00191812">
            <w:pPr>
              <w:pStyle w:val="TableTextLeft"/>
            </w:pPr>
            <w:r w:rsidRPr="00DE6E8A">
              <w:t>Mild</w:t>
            </w:r>
          </w:p>
        </w:tc>
        <w:tc>
          <w:tcPr>
            <w:tcW w:w="971" w:type="pct"/>
          </w:tcPr>
          <w:p w14:paraId="4C5C877E" w14:textId="45D1A4CF" w:rsidR="00AD7651" w:rsidRPr="00DE6E8A" w:rsidRDefault="00453FBE" w:rsidP="00191812">
            <w:pPr>
              <w:pStyle w:val="TableTextLeft"/>
            </w:pPr>
            <w:r>
              <w:t>4</w:t>
            </w:r>
          </w:p>
        </w:tc>
      </w:tr>
      <w:tr w:rsidR="00AD7651" w:rsidRPr="00DE6E8A" w14:paraId="46E4C699" w14:textId="14C6CA10" w:rsidTr="00AD7651">
        <w:tc>
          <w:tcPr>
            <w:tcW w:w="646" w:type="pct"/>
          </w:tcPr>
          <w:p w14:paraId="51C93AAE" w14:textId="77777777" w:rsidR="00AD7651" w:rsidRPr="00DE6E8A" w:rsidRDefault="00AD7651" w:rsidP="00191812">
            <w:pPr>
              <w:pStyle w:val="TableTextLeft"/>
            </w:pPr>
            <w:r w:rsidRPr="00DE6E8A">
              <w:t>3056</w:t>
            </w:r>
          </w:p>
        </w:tc>
        <w:tc>
          <w:tcPr>
            <w:tcW w:w="1425" w:type="pct"/>
          </w:tcPr>
          <w:p w14:paraId="2FDD0DBD" w14:textId="77777777" w:rsidR="00AD7651" w:rsidRPr="00DE6E8A" w:rsidRDefault="00AD7651" w:rsidP="00191812">
            <w:pPr>
              <w:pStyle w:val="TableTextLeft"/>
            </w:pPr>
            <w:r w:rsidRPr="00DE6E8A">
              <w:t>Metropolitan</w:t>
            </w:r>
          </w:p>
        </w:tc>
        <w:tc>
          <w:tcPr>
            <w:tcW w:w="986" w:type="pct"/>
          </w:tcPr>
          <w:p w14:paraId="4E64CE0C" w14:textId="77777777" w:rsidR="00AD7651" w:rsidRPr="00DE6E8A" w:rsidRDefault="00AD7651" w:rsidP="00191812">
            <w:pPr>
              <w:pStyle w:val="TableTextLeft"/>
            </w:pPr>
            <w:r w:rsidRPr="00DE6E8A">
              <w:t>Yes</w:t>
            </w:r>
          </w:p>
        </w:tc>
        <w:tc>
          <w:tcPr>
            <w:tcW w:w="971" w:type="pct"/>
            <w:noWrap/>
          </w:tcPr>
          <w:p w14:paraId="0C4179A8" w14:textId="77777777" w:rsidR="00AD7651" w:rsidRPr="00DE6E8A" w:rsidRDefault="00AD7651" w:rsidP="00191812">
            <w:pPr>
              <w:pStyle w:val="TableTextLeft"/>
            </w:pPr>
            <w:r w:rsidRPr="00DE6E8A">
              <w:t>Mild</w:t>
            </w:r>
          </w:p>
        </w:tc>
        <w:tc>
          <w:tcPr>
            <w:tcW w:w="971" w:type="pct"/>
          </w:tcPr>
          <w:p w14:paraId="294280C2" w14:textId="16AC639B" w:rsidR="00AD7651" w:rsidRPr="00DE6E8A" w:rsidRDefault="00453FBE" w:rsidP="00191812">
            <w:pPr>
              <w:pStyle w:val="TableTextLeft"/>
            </w:pPr>
            <w:r>
              <w:t>4</w:t>
            </w:r>
          </w:p>
        </w:tc>
      </w:tr>
      <w:tr w:rsidR="00AD7651" w:rsidRPr="00DE6E8A" w14:paraId="64DF13F9" w14:textId="77526E1C" w:rsidTr="00AD7651">
        <w:tc>
          <w:tcPr>
            <w:tcW w:w="646" w:type="pct"/>
          </w:tcPr>
          <w:p w14:paraId="51A3A7A2" w14:textId="77777777" w:rsidR="00AD7651" w:rsidRPr="00DE6E8A" w:rsidRDefault="00AD7651" w:rsidP="00191812">
            <w:pPr>
              <w:pStyle w:val="TableTextLeft"/>
            </w:pPr>
            <w:r w:rsidRPr="00DE6E8A">
              <w:t>3057</w:t>
            </w:r>
          </w:p>
        </w:tc>
        <w:tc>
          <w:tcPr>
            <w:tcW w:w="1425" w:type="pct"/>
          </w:tcPr>
          <w:p w14:paraId="0E62D9B5" w14:textId="77777777" w:rsidR="00AD7651" w:rsidRPr="00DE6E8A" w:rsidRDefault="00AD7651" w:rsidP="00191812">
            <w:pPr>
              <w:pStyle w:val="TableTextLeft"/>
            </w:pPr>
            <w:r w:rsidRPr="00DE6E8A">
              <w:t>Metropolitan</w:t>
            </w:r>
          </w:p>
        </w:tc>
        <w:tc>
          <w:tcPr>
            <w:tcW w:w="986" w:type="pct"/>
          </w:tcPr>
          <w:p w14:paraId="01469ECB" w14:textId="77777777" w:rsidR="00AD7651" w:rsidRPr="00DE6E8A" w:rsidRDefault="00AD7651" w:rsidP="00191812">
            <w:pPr>
              <w:pStyle w:val="TableTextLeft"/>
            </w:pPr>
            <w:r w:rsidRPr="00DE6E8A">
              <w:t>Yes</w:t>
            </w:r>
          </w:p>
        </w:tc>
        <w:tc>
          <w:tcPr>
            <w:tcW w:w="971" w:type="pct"/>
            <w:noWrap/>
          </w:tcPr>
          <w:p w14:paraId="0D468167" w14:textId="77777777" w:rsidR="00AD7651" w:rsidRPr="00DE6E8A" w:rsidRDefault="00AD7651" w:rsidP="00191812">
            <w:pPr>
              <w:pStyle w:val="TableTextLeft"/>
            </w:pPr>
            <w:r w:rsidRPr="00DE6E8A">
              <w:t>Mild</w:t>
            </w:r>
          </w:p>
        </w:tc>
        <w:tc>
          <w:tcPr>
            <w:tcW w:w="971" w:type="pct"/>
          </w:tcPr>
          <w:p w14:paraId="30572DFF" w14:textId="6E75F2F1" w:rsidR="00AD7651" w:rsidRPr="00DE6E8A" w:rsidRDefault="00453FBE" w:rsidP="00191812">
            <w:pPr>
              <w:pStyle w:val="TableTextLeft"/>
            </w:pPr>
            <w:r>
              <w:t>4</w:t>
            </w:r>
          </w:p>
        </w:tc>
      </w:tr>
      <w:tr w:rsidR="00AD7651" w:rsidRPr="00DE6E8A" w14:paraId="193A0DFA" w14:textId="1B8C5300" w:rsidTr="00AD7651">
        <w:tc>
          <w:tcPr>
            <w:tcW w:w="646" w:type="pct"/>
          </w:tcPr>
          <w:p w14:paraId="5D0E2EB4" w14:textId="77777777" w:rsidR="00AD7651" w:rsidRPr="00DE6E8A" w:rsidRDefault="00AD7651" w:rsidP="00191812">
            <w:pPr>
              <w:pStyle w:val="TableTextLeft"/>
            </w:pPr>
            <w:r w:rsidRPr="00DE6E8A">
              <w:t>3058</w:t>
            </w:r>
          </w:p>
        </w:tc>
        <w:tc>
          <w:tcPr>
            <w:tcW w:w="1425" w:type="pct"/>
          </w:tcPr>
          <w:p w14:paraId="04229F7D" w14:textId="77777777" w:rsidR="00AD7651" w:rsidRPr="00DE6E8A" w:rsidRDefault="00AD7651" w:rsidP="00191812">
            <w:pPr>
              <w:pStyle w:val="TableTextLeft"/>
            </w:pPr>
            <w:r w:rsidRPr="00DE6E8A">
              <w:t>Metropolitan</w:t>
            </w:r>
          </w:p>
        </w:tc>
        <w:tc>
          <w:tcPr>
            <w:tcW w:w="986" w:type="pct"/>
          </w:tcPr>
          <w:p w14:paraId="3F4D27B2" w14:textId="77777777" w:rsidR="00AD7651" w:rsidRPr="00DE6E8A" w:rsidRDefault="00AD7651" w:rsidP="00191812">
            <w:pPr>
              <w:pStyle w:val="TableTextLeft"/>
            </w:pPr>
            <w:r w:rsidRPr="00DE6E8A">
              <w:t>Yes</w:t>
            </w:r>
          </w:p>
        </w:tc>
        <w:tc>
          <w:tcPr>
            <w:tcW w:w="971" w:type="pct"/>
            <w:noWrap/>
          </w:tcPr>
          <w:p w14:paraId="0DF8B4BA" w14:textId="77777777" w:rsidR="00AD7651" w:rsidRPr="00DE6E8A" w:rsidRDefault="00AD7651" w:rsidP="00191812">
            <w:pPr>
              <w:pStyle w:val="TableTextLeft"/>
            </w:pPr>
            <w:r w:rsidRPr="00DE6E8A">
              <w:t>Mild</w:t>
            </w:r>
          </w:p>
        </w:tc>
        <w:tc>
          <w:tcPr>
            <w:tcW w:w="971" w:type="pct"/>
          </w:tcPr>
          <w:p w14:paraId="7158E5CA" w14:textId="3DF60C40" w:rsidR="00AD7651" w:rsidRPr="00DE6E8A" w:rsidRDefault="00453FBE" w:rsidP="00191812">
            <w:pPr>
              <w:pStyle w:val="TableTextLeft"/>
            </w:pPr>
            <w:r>
              <w:t>4</w:t>
            </w:r>
          </w:p>
        </w:tc>
      </w:tr>
      <w:tr w:rsidR="00AD7651" w:rsidRPr="00DE6E8A" w14:paraId="49D6747C" w14:textId="7A745876" w:rsidTr="00AD7651">
        <w:tc>
          <w:tcPr>
            <w:tcW w:w="646" w:type="pct"/>
          </w:tcPr>
          <w:p w14:paraId="6336F175" w14:textId="77777777" w:rsidR="00AD7651" w:rsidRPr="00DE6E8A" w:rsidRDefault="00AD7651" w:rsidP="00191812">
            <w:pPr>
              <w:pStyle w:val="TableTextLeft"/>
            </w:pPr>
            <w:r w:rsidRPr="00DE6E8A">
              <w:t>3059</w:t>
            </w:r>
          </w:p>
        </w:tc>
        <w:tc>
          <w:tcPr>
            <w:tcW w:w="1425" w:type="pct"/>
          </w:tcPr>
          <w:p w14:paraId="4DD9F3D7" w14:textId="77777777" w:rsidR="00AD7651" w:rsidRPr="00DE6E8A" w:rsidRDefault="00AD7651" w:rsidP="00191812">
            <w:pPr>
              <w:pStyle w:val="TableTextLeft"/>
            </w:pPr>
            <w:r w:rsidRPr="00DE6E8A">
              <w:t>Metropolitan</w:t>
            </w:r>
          </w:p>
        </w:tc>
        <w:tc>
          <w:tcPr>
            <w:tcW w:w="986" w:type="pct"/>
          </w:tcPr>
          <w:p w14:paraId="3D6C4CE2" w14:textId="77777777" w:rsidR="00AD7651" w:rsidRPr="00DE6E8A" w:rsidRDefault="00AD7651" w:rsidP="00191812">
            <w:pPr>
              <w:pStyle w:val="TableTextLeft"/>
            </w:pPr>
            <w:r w:rsidRPr="00DE6E8A">
              <w:t>Yes</w:t>
            </w:r>
          </w:p>
        </w:tc>
        <w:tc>
          <w:tcPr>
            <w:tcW w:w="971" w:type="pct"/>
            <w:noWrap/>
          </w:tcPr>
          <w:p w14:paraId="7ECE4267" w14:textId="77777777" w:rsidR="00AD7651" w:rsidRPr="00DE6E8A" w:rsidRDefault="00AD7651" w:rsidP="00191812">
            <w:pPr>
              <w:pStyle w:val="TableTextLeft"/>
            </w:pPr>
            <w:r w:rsidRPr="00DE6E8A">
              <w:t>Mild</w:t>
            </w:r>
          </w:p>
        </w:tc>
        <w:tc>
          <w:tcPr>
            <w:tcW w:w="971" w:type="pct"/>
          </w:tcPr>
          <w:p w14:paraId="5C729E3A" w14:textId="2340C11A" w:rsidR="00AD7651" w:rsidRPr="00DE6E8A" w:rsidRDefault="00453FBE" w:rsidP="00191812">
            <w:pPr>
              <w:pStyle w:val="TableTextLeft"/>
            </w:pPr>
            <w:r>
              <w:t>4</w:t>
            </w:r>
          </w:p>
        </w:tc>
      </w:tr>
      <w:tr w:rsidR="00AD7651" w:rsidRPr="00DE6E8A" w14:paraId="596D4682" w14:textId="342CFE8C" w:rsidTr="00AD7651">
        <w:tc>
          <w:tcPr>
            <w:tcW w:w="646" w:type="pct"/>
          </w:tcPr>
          <w:p w14:paraId="433F97AE" w14:textId="77777777" w:rsidR="00AD7651" w:rsidRPr="00DE6E8A" w:rsidRDefault="00AD7651" w:rsidP="00191812">
            <w:pPr>
              <w:pStyle w:val="TableTextLeft"/>
            </w:pPr>
            <w:r w:rsidRPr="00DE6E8A">
              <w:t>3060</w:t>
            </w:r>
          </w:p>
        </w:tc>
        <w:tc>
          <w:tcPr>
            <w:tcW w:w="1425" w:type="pct"/>
          </w:tcPr>
          <w:p w14:paraId="79AAD7DB" w14:textId="77777777" w:rsidR="00AD7651" w:rsidRPr="00DE6E8A" w:rsidRDefault="00AD7651" w:rsidP="00191812">
            <w:pPr>
              <w:pStyle w:val="TableTextLeft"/>
            </w:pPr>
            <w:r w:rsidRPr="00DE6E8A">
              <w:t>Metropolitan</w:t>
            </w:r>
          </w:p>
        </w:tc>
        <w:tc>
          <w:tcPr>
            <w:tcW w:w="986" w:type="pct"/>
          </w:tcPr>
          <w:p w14:paraId="2A27F11C" w14:textId="77777777" w:rsidR="00AD7651" w:rsidRPr="00DE6E8A" w:rsidRDefault="00AD7651" w:rsidP="00191812">
            <w:pPr>
              <w:pStyle w:val="TableTextLeft"/>
            </w:pPr>
            <w:r w:rsidRPr="00DE6E8A">
              <w:t>Yes</w:t>
            </w:r>
          </w:p>
        </w:tc>
        <w:tc>
          <w:tcPr>
            <w:tcW w:w="971" w:type="pct"/>
            <w:noWrap/>
          </w:tcPr>
          <w:p w14:paraId="59597F16" w14:textId="77777777" w:rsidR="00AD7651" w:rsidRPr="00DE6E8A" w:rsidRDefault="00AD7651" w:rsidP="00191812">
            <w:pPr>
              <w:pStyle w:val="TableTextLeft"/>
            </w:pPr>
            <w:r w:rsidRPr="00DE6E8A">
              <w:t>Mild</w:t>
            </w:r>
          </w:p>
        </w:tc>
        <w:tc>
          <w:tcPr>
            <w:tcW w:w="971" w:type="pct"/>
          </w:tcPr>
          <w:p w14:paraId="3D2E14C8" w14:textId="063CD1B9" w:rsidR="00AD7651" w:rsidRPr="00DE6E8A" w:rsidRDefault="00453FBE" w:rsidP="00191812">
            <w:pPr>
              <w:pStyle w:val="TableTextLeft"/>
            </w:pPr>
            <w:r>
              <w:t>4</w:t>
            </w:r>
          </w:p>
        </w:tc>
      </w:tr>
      <w:tr w:rsidR="00AD7651" w:rsidRPr="00DE6E8A" w14:paraId="3A68B419" w14:textId="2BE000EB" w:rsidTr="00AD7651">
        <w:tc>
          <w:tcPr>
            <w:tcW w:w="646" w:type="pct"/>
          </w:tcPr>
          <w:p w14:paraId="5036C90F" w14:textId="77777777" w:rsidR="00AD7651" w:rsidRPr="00DE6E8A" w:rsidRDefault="00AD7651" w:rsidP="00191812">
            <w:pPr>
              <w:pStyle w:val="TableTextLeft"/>
            </w:pPr>
            <w:r w:rsidRPr="00DE6E8A">
              <w:t>3061</w:t>
            </w:r>
          </w:p>
        </w:tc>
        <w:tc>
          <w:tcPr>
            <w:tcW w:w="1425" w:type="pct"/>
          </w:tcPr>
          <w:p w14:paraId="60CC2A80" w14:textId="77777777" w:rsidR="00AD7651" w:rsidRPr="00DE6E8A" w:rsidRDefault="00AD7651" w:rsidP="00191812">
            <w:pPr>
              <w:pStyle w:val="TableTextLeft"/>
            </w:pPr>
            <w:r w:rsidRPr="00DE6E8A">
              <w:t>Metropolitan</w:t>
            </w:r>
          </w:p>
        </w:tc>
        <w:tc>
          <w:tcPr>
            <w:tcW w:w="986" w:type="pct"/>
          </w:tcPr>
          <w:p w14:paraId="1387597A" w14:textId="77777777" w:rsidR="00AD7651" w:rsidRPr="00DE6E8A" w:rsidRDefault="00AD7651" w:rsidP="00191812">
            <w:pPr>
              <w:pStyle w:val="TableTextLeft"/>
            </w:pPr>
            <w:r w:rsidRPr="00DE6E8A">
              <w:t>Yes</w:t>
            </w:r>
          </w:p>
        </w:tc>
        <w:tc>
          <w:tcPr>
            <w:tcW w:w="971" w:type="pct"/>
            <w:noWrap/>
          </w:tcPr>
          <w:p w14:paraId="4A806327" w14:textId="77777777" w:rsidR="00AD7651" w:rsidRPr="00DE6E8A" w:rsidRDefault="00AD7651" w:rsidP="00191812">
            <w:pPr>
              <w:pStyle w:val="TableTextLeft"/>
            </w:pPr>
            <w:r w:rsidRPr="00DE6E8A">
              <w:t>Mild</w:t>
            </w:r>
          </w:p>
        </w:tc>
        <w:tc>
          <w:tcPr>
            <w:tcW w:w="971" w:type="pct"/>
          </w:tcPr>
          <w:p w14:paraId="4B8FFD0E" w14:textId="6646606D" w:rsidR="00AD7651" w:rsidRPr="00DE6E8A" w:rsidRDefault="00453FBE" w:rsidP="00191812">
            <w:pPr>
              <w:pStyle w:val="TableTextLeft"/>
            </w:pPr>
            <w:r>
              <w:t>4</w:t>
            </w:r>
          </w:p>
        </w:tc>
      </w:tr>
      <w:tr w:rsidR="00AD7651" w:rsidRPr="00DE6E8A" w14:paraId="08D89203" w14:textId="6DEBD913" w:rsidTr="00AD7651">
        <w:tc>
          <w:tcPr>
            <w:tcW w:w="646" w:type="pct"/>
          </w:tcPr>
          <w:p w14:paraId="5DD1F042" w14:textId="77777777" w:rsidR="00AD7651" w:rsidRPr="00DE6E8A" w:rsidRDefault="00AD7651" w:rsidP="00191812">
            <w:pPr>
              <w:pStyle w:val="TableTextLeft"/>
            </w:pPr>
            <w:r w:rsidRPr="00DE6E8A">
              <w:t>3062</w:t>
            </w:r>
          </w:p>
        </w:tc>
        <w:tc>
          <w:tcPr>
            <w:tcW w:w="1425" w:type="pct"/>
          </w:tcPr>
          <w:p w14:paraId="59FAF143" w14:textId="77777777" w:rsidR="00AD7651" w:rsidRPr="00DE6E8A" w:rsidRDefault="00AD7651" w:rsidP="00191812">
            <w:pPr>
              <w:pStyle w:val="TableTextLeft"/>
            </w:pPr>
            <w:r w:rsidRPr="00DE6E8A">
              <w:t>Metropolitan</w:t>
            </w:r>
          </w:p>
        </w:tc>
        <w:tc>
          <w:tcPr>
            <w:tcW w:w="986" w:type="pct"/>
          </w:tcPr>
          <w:p w14:paraId="0B0676A7" w14:textId="77777777" w:rsidR="00AD7651" w:rsidRPr="00DE6E8A" w:rsidRDefault="00AD7651" w:rsidP="00191812">
            <w:pPr>
              <w:pStyle w:val="TableTextLeft"/>
            </w:pPr>
            <w:r w:rsidRPr="00DE6E8A">
              <w:t>Yes</w:t>
            </w:r>
          </w:p>
        </w:tc>
        <w:tc>
          <w:tcPr>
            <w:tcW w:w="971" w:type="pct"/>
            <w:noWrap/>
          </w:tcPr>
          <w:p w14:paraId="120299F2" w14:textId="77777777" w:rsidR="00AD7651" w:rsidRPr="00DE6E8A" w:rsidRDefault="00AD7651" w:rsidP="00191812">
            <w:pPr>
              <w:pStyle w:val="TableTextLeft"/>
            </w:pPr>
            <w:r w:rsidRPr="00DE6E8A">
              <w:t>Mild</w:t>
            </w:r>
          </w:p>
        </w:tc>
        <w:tc>
          <w:tcPr>
            <w:tcW w:w="971" w:type="pct"/>
          </w:tcPr>
          <w:p w14:paraId="0BF3A9B0" w14:textId="34EE149C" w:rsidR="00AD7651" w:rsidRPr="00DE6E8A" w:rsidRDefault="00453FBE" w:rsidP="00191812">
            <w:pPr>
              <w:pStyle w:val="TableTextLeft"/>
            </w:pPr>
            <w:r>
              <w:t>4</w:t>
            </w:r>
          </w:p>
        </w:tc>
      </w:tr>
      <w:tr w:rsidR="00AD7651" w:rsidRPr="00DE6E8A" w14:paraId="1ADCF792" w14:textId="1DC17B1D" w:rsidTr="00AD7651">
        <w:tc>
          <w:tcPr>
            <w:tcW w:w="646" w:type="pct"/>
          </w:tcPr>
          <w:p w14:paraId="7766404C" w14:textId="77777777" w:rsidR="00AD7651" w:rsidRPr="00DE6E8A" w:rsidRDefault="00AD7651" w:rsidP="00191812">
            <w:pPr>
              <w:pStyle w:val="TableTextLeft"/>
            </w:pPr>
            <w:r w:rsidRPr="00DE6E8A">
              <w:t>3063</w:t>
            </w:r>
          </w:p>
        </w:tc>
        <w:tc>
          <w:tcPr>
            <w:tcW w:w="1425" w:type="pct"/>
          </w:tcPr>
          <w:p w14:paraId="28BDA131" w14:textId="77777777" w:rsidR="00AD7651" w:rsidRPr="00DE6E8A" w:rsidRDefault="00AD7651" w:rsidP="00191812">
            <w:pPr>
              <w:pStyle w:val="TableTextLeft"/>
            </w:pPr>
            <w:r w:rsidRPr="00DE6E8A">
              <w:t>Metropolitan</w:t>
            </w:r>
          </w:p>
        </w:tc>
        <w:tc>
          <w:tcPr>
            <w:tcW w:w="986" w:type="pct"/>
          </w:tcPr>
          <w:p w14:paraId="0DDD98C4" w14:textId="77777777" w:rsidR="00AD7651" w:rsidRPr="00DE6E8A" w:rsidRDefault="00AD7651" w:rsidP="00191812">
            <w:pPr>
              <w:pStyle w:val="TableTextLeft"/>
            </w:pPr>
            <w:r w:rsidRPr="00DE6E8A">
              <w:t>Yes</w:t>
            </w:r>
          </w:p>
        </w:tc>
        <w:tc>
          <w:tcPr>
            <w:tcW w:w="971" w:type="pct"/>
            <w:noWrap/>
          </w:tcPr>
          <w:p w14:paraId="093A4104" w14:textId="77777777" w:rsidR="00AD7651" w:rsidRPr="00DE6E8A" w:rsidRDefault="00AD7651" w:rsidP="00191812">
            <w:pPr>
              <w:pStyle w:val="TableTextLeft"/>
            </w:pPr>
            <w:r w:rsidRPr="00DE6E8A">
              <w:t>Mild</w:t>
            </w:r>
          </w:p>
        </w:tc>
        <w:tc>
          <w:tcPr>
            <w:tcW w:w="971" w:type="pct"/>
          </w:tcPr>
          <w:p w14:paraId="229CC787" w14:textId="2C996470" w:rsidR="00AD7651" w:rsidRPr="00DE6E8A" w:rsidRDefault="00453FBE" w:rsidP="00191812">
            <w:pPr>
              <w:pStyle w:val="TableTextLeft"/>
            </w:pPr>
            <w:r>
              <w:t>4</w:t>
            </w:r>
          </w:p>
        </w:tc>
      </w:tr>
      <w:tr w:rsidR="00AD7651" w:rsidRPr="00DE6E8A" w14:paraId="5E22DF50" w14:textId="739F3E29" w:rsidTr="00AD7651">
        <w:tc>
          <w:tcPr>
            <w:tcW w:w="646" w:type="pct"/>
          </w:tcPr>
          <w:p w14:paraId="2A124999" w14:textId="77777777" w:rsidR="00AD7651" w:rsidRPr="00DE6E8A" w:rsidRDefault="00AD7651" w:rsidP="00191812">
            <w:pPr>
              <w:pStyle w:val="TableTextLeft"/>
            </w:pPr>
            <w:r w:rsidRPr="00DE6E8A">
              <w:t>3064</w:t>
            </w:r>
          </w:p>
        </w:tc>
        <w:tc>
          <w:tcPr>
            <w:tcW w:w="1425" w:type="pct"/>
          </w:tcPr>
          <w:p w14:paraId="1A9E36D8" w14:textId="77777777" w:rsidR="00AD7651" w:rsidRPr="00DE6E8A" w:rsidRDefault="00AD7651" w:rsidP="00191812">
            <w:pPr>
              <w:pStyle w:val="TableTextLeft"/>
            </w:pPr>
            <w:r w:rsidRPr="00DE6E8A">
              <w:t>Metropolitan</w:t>
            </w:r>
          </w:p>
        </w:tc>
        <w:tc>
          <w:tcPr>
            <w:tcW w:w="986" w:type="pct"/>
          </w:tcPr>
          <w:p w14:paraId="42AAC227" w14:textId="77777777" w:rsidR="00AD7651" w:rsidRPr="00DE6E8A" w:rsidRDefault="00AD7651" w:rsidP="00191812">
            <w:pPr>
              <w:pStyle w:val="TableTextLeft"/>
            </w:pPr>
            <w:r w:rsidRPr="00DE6E8A">
              <w:t>Yes</w:t>
            </w:r>
          </w:p>
        </w:tc>
        <w:tc>
          <w:tcPr>
            <w:tcW w:w="971" w:type="pct"/>
            <w:noWrap/>
          </w:tcPr>
          <w:p w14:paraId="2BE72929" w14:textId="77777777" w:rsidR="00AD7651" w:rsidRPr="00DE6E8A" w:rsidRDefault="00AD7651" w:rsidP="00191812">
            <w:pPr>
              <w:pStyle w:val="TableTextLeft"/>
            </w:pPr>
            <w:r w:rsidRPr="00DE6E8A">
              <w:t>Mild</w:t>
            </w:r>
          </w:p>
        </w:tc>
        <w:tc>
          <w:tcPr>
            <w:tcW w:w="971" w:type="pct"/>
          </w:tcPr>
          <w:p w14:paraId="3F20ACF8" w14:textId="13AEE645" w:rsidR="00AD7651" w:rsidRPr="00DE6E8A" w:rsidRDefault="00453FBE" w:rsidP="00191812">
            <w:pPr>
              <w:pStyle w:val="TableTextLeft"/>
            </w:pPr>
            <w:r>
              <w:t>4</w:t>
            </w:r>
          </w:p>
        </w:tc>
      </w:tr>
      <w:tr w:rsidR="00AD7651" w:rsidRPr="00DE6E8A" w14:paraId="55AA425A" w14:textId="63988C85" w:rsidTr="00AD7651">
        <w:tc>
          <w:tcPr>
            <w:tcW w:w="646" w:type="pct"/>
          </w:tcPr>
          <w:p w14:paraId="7ADDDC98" w14:textId="77777777" w:rsidR="00AD7651" w:rsidRPr="00DE6E8A" w:rsidRDefault="00AD7651" w:rsidP="00191812">
            <w:pPr>
              <w:pStyle w:val="TableTextLeft"/>
            </w:pPr>
            <w:r w:rsidRPr="00DE6E8A">
              <w:t>3065</w:t>
            </w:r>
          </w:p>
        </w:tc>
        <w:tc>
          <w:tcPr>
            <w:tcW w:w="1425" w:type="pct"/>
          </w:tcPr>
          <w:p w14:paraId="2C64BFF0" w14:textId="77777777" w:rsidR="00AD7651" w:rsidRPr="00DE6E8A" w:rsidRDefault="00AD7651" w:rsidP="00191812">
            <w:pPr>
              <w:pStyle w:val="TableTextLeft"/>
            </w:pPr>
            <w:r w:rsidRPr="00DE6E8A">
              <w:t>Metropolitan</w:t>
            </w:r>
          </w:p>
        </w:tc>
        <w:tc>
          <w:tcPr>
            <w:tcW w:w="986" w:type="pct"/>
          </w:tcPr>
          <w:p w14:paraId="30241276" w14:textId="77777777" w:rsidR="00AD7651" w:rsidRPr="00DE6E8A" w:rsidRDefault="00AD7651" w:rsidP="00191812">
            <w:pPr>
              <w:pStyle w:val="TableTextLeft"/>
            </w:pPr>
            <w:r w:rsidRPr="00DE6E8A">
              <w:t>Yes</w:t>
            </w:r>
          </w:p>
        </w:tc>
        <w:tc>
          <w:tcPr>
            <w:tcW w:w="971" w:type="pct"/>
            <w:noWrap/>
          </w:tcPr>
          <w:p w14:paraId="72E4FC26" w14:textId="77777777" w:rsidR="00AD7651" w:rsidRPr="00DE6E8A" w:rsidRDefault="00AD7651" w:rsidP="00191812">
            <w:pPr>
              <w:pStyle w:val="TableTextLeft"/>
            </w:pPr>
            <w:r w:rsidRPr="00DE6E8A">
              <w:t>Mild</w:t>
            </w:r>
          </w:p>
        </w:tc>
        <w:tc>
          <w:tcPr>
            <w:tcW w:w="971" w:type="pct"/>
          </w:tcPr>
          <w:p w14:paraId="6E53AFC4" w14:textId="37C4A6C8" w:rsidR="00AD7651" w:rsidRPr="00DE6E8A" w:rsidRDefault="00453FBE" w:rsidP="00191812">
            <w:pPr>
              <w:pStyle w:val="TableTextLeft"/>
            </w:pPr>
            <w:r>
              <w:t>4</w:t>
            </w:r>
          </w:p>
        </w:tc>
      </w:tr>
      <w:tr w:rsidR="00AD7651" w:rsidRPr="00DE6E8A" w14:paraId="46A8D4CC" w14:textId="1B8AF029" w:rsidTr="00AD7651">
        <w:tc>
          <w:tcPr>
            <w:tcW w:w="646" w:type="pct"/>
          </w:tcPr>
          <w:p w14:paraId="7FC05CF8" w14:textId="77777777" w:rsidR="00AD7651" w:rsidRPr="00DE6E8A" w:rsidRDefault="00AD7651" w:rsidP="00191812">
            <w:pPr>
              <w:pStyle w:val="TableTextLeft"/>
            </w:pPr>
            <w:r w:rsidRPr="00DE6E8A">
              <w:t>3066</w:t>
            </w:r>
          </w:p>
        </w:tc>
        <w:tc>
          <w:tcPr>
            <w:tcW w:w="1425" w:type="pct"/>
          </w:tcPr>
          <w:p w14:paraId="11BB93FA" w14:textId="77777777" w:rsidR="00AD7651" w:rsidRPr="00DE6E8A" w:rsidRDefault="00AD7651" w:rsidP="00191812">
            <w:pPr>
              <w:pStyle w:val="TableTextLeft"/>
            </w:pPr>
            <w:r w:rsidRPr="00DE6E8A">
              <w:t>Metropolitan</w:t>
            </w:r>
          </w:p>
        </w:tc>
        <w:tc>
          <w:tcPr>
            <w:tcW w:w="986" w:type="pct"/>
          </w:tcPr>
          <w:p w14:paraId="6428974A" w14:textId="77777777" w:rsidR="00AD7651" w:rsidRPr="00DE6E8A" w:rsidRDefault="00AD7651" w:rsidP="00191812">
            <w:pPr>
              <w:pStyle w:val="TableTextLeft"/>
            </w:pPr>
            <w:r w:rsidRPr="00DE6E8A">
              <w:t>Yes</w:t>
            </w:r>
          </w:p>
        </w:tc>
        <w:tc>
          <w:tcPr>
            <w:tcW w:w="971" w:type="pct"/>
            <w:noWrap/>
          </w:tcPr>
          <w:p w14:paraId="0440D7F0" w14:textId="77777777" w:rsidR="00AD7651" w:rsidRPr="00DE6E8A" w:rsidRDefault="00AD7651" w:rsidP="00191812">
            <w:pPr>
              <w:pStyle w:val="TableTextLeft"/>
            </w:pPr>
            <w:r w:rsidRPr="00DE6E8A">
              <w:t>Mild</w:t>
            </w:r>
          </w:p>
        </w:tc>
        <w:tc>
          <w:tcPr>
            <w:tcW w:w="971" w:type="pct"/>
          </w:tcPr>
          <w:p w14:paraId="3C2C1569" w14:textId="0E3F0599" w:rsidR="00AD7651" w:rsidRPr="00DE6E8A" w:rsidRDefault="00453FBE" w:rsidP="00191812">
            <w:pPr>
              <w:pStyle w:val="TableTextLeft"/>
            </w:pPr>
            <w:r>
              <w:t>4</w:t>
            </w:r>
          </w:p>
        </w:tc>
      </w:tr>
      <w:tr w:rsidR="00AD7651" w:rsidRPr="00DE6E8A" w14:paraId="5D00967D" w14:textId="023E1FAF" w:rsidTr="00AD7651">
        <w:tc>
          <w:tcPr>
            <w:tcW w:w="646" w:type="pct"/>
          </w:tcPr>
          <w:p w14:paraId="55F8824E" w14:textId="77777777" w:rsidR="00AD7651" w:rsidRPr="00DE6E8A" w:rsidRDefault="00AD7651" w:rsidP="00191812">
            <w:pPr>
              <w:pStyle w:val="TableTextLeft"/>
            </w:pPr>
            <w:r w:rsidRPr="00DE6E8A">
              <w:t>3067</w:t>
            </w:r>
          </w:p>
        </w:tc>
        <w:tc>
          <w:tcPr>
            <w:tcW w:w="1425" w:type="pct"/>
          </w:tcPr>
          <w:p w14:paraId="39ABCF44" w14:textId="77777777" w:rsidR="00AD7651" w:rsidRPr="00DE6E8A" w:rsidRDefault="00AD7651" w:rsidP="00191812">
            <w:pPr>
              <w:pStyle w:val="TableTextLeft"/>
            </w:pPr>
            <w:r w:rsidRPr="00DE6E8A">
              <w:t>Metropolitan</w:t>
            </w:r>
          </w:p>
        </w:tc>
        <w:tc>
          <w:tcPr>
            <w:tcW w:w="986" w:type="pct"/>
          </w:tcPr>
          <w:p w14:paraId="0F3B30E2" w14:textId="77777777" w:rsidR="00AD7651" w:rsidRPr="00DE6E8A" w:rsidRDefault="00AD7651" w:rsidP="00191812">
            <w:pPr>
              <w:pStyle w:val="TableTextLeft"/>
            </w:pPr>
            <w:r w:rsidRPr="00DE6E8A">
              <w:t>Yes</w:t>
            </w:r>
          </w:p>
        </w:tc>
        <w:tc>
          <w:tcPr>
            <w:tcW w:w="971" w:type="pct"/>
            <w:noWrap/>
          </w:tcPr>
          <w:p w14:paraId="6CCF0506" w14:textId="77777777" w:rsidR="00AD7651" w:rsidRPr="00DE6E8A" w:rsidRDefault="00AD7651" w:rsidP="00191812">
            <w:pPr>
              <w:pStyle w:val="TableTextLeft"/>
            </w:pPr>
            <w:r w:rsidRPr="00DE6E8A">
              <w:t>Mild</w:t>
            </w:r>
          </w:p>
        </w:tc>
        <w:tc>
          <w:tcPr>
            <w:tcW w:w="971" w:type="pct"/>
          </w:tcPr>
          <w:p w14:paraId="24523B71" w14:textId="22C6883D" w:rsidR="00AD7651" w:rsidRPr="00DE6E8A" w:rsidRDefault="00453FBE" w:rsidP="00191812">
            <w:pPr>
              <w:pStyle w:val="TableTextLeft"/>
            </w:pPr>
            <w:r>
              <w:t>4</w:t>
            </w:r>
          </w:p>
        </w:tc>
      </w:tr>
      <w:tr w:rsidR="00AD7651" w:rsidRPr="00DE6E8A" w14:paraId="397DCA96" w14:textId="01BF20BE" w:rsidTr="00AD7651">
        <w:tc>
          <w:tcPr>
            <w:tcW w:w="646" w:type="pct"/>
          </w:tcPr>
          <w:p w14:paraId="7A9A150B" w14:textId="77777777" w:rsidR="00AD7651" w:rsidRPr="00DE6E8A" w:rsidRDefault="00AD7651" w:rsidP="00191812">
            <w:pPr>
              <w:pStyle w:val="TableTextLeft"/>
            </w:pPr>
            <w:r w:rsidRPr="00DE6E8A">
              <w:t>3068</w:t>
            </w:r>
          </w:p>
        </w:tc>
        <w:tc>
          <w:tcPr>
            <w:tcW w:w="1425" w:type="pct"/>
          </w:tcPr>
          <w:p w14:paraId="04264CD2" w14:textId="77777777" w:rsidR="00AD7651" w:rsidRPr="00DE6E8A" w:rsidRDefault="00AD7651" w:rsidP="00191812">
            <w:pPr>
              <w:pStyle w:val="TableTextLeft"/>
            </w:pPr>
            <w:r w:rsidRPr="00DE6E8A">
              <w:t>Metropolitan</w:t>
            </w:r>
          </w:p>
        </w:tc>
        <w:tc>
          <w:tcPr>
            <w:tcW w:w="986" w:type="pct"/>
          </w:tcPr>
          <w:p w14:paraId="4C5DD7A6" w14:textId="77777777" w:rsidR="00AD7651" w:rsidRPr="00DE6E8A" w:rsidRDefault="00AD7651" w:rsidP="00191812">
            <w:pPr>
              <w:pStyle w:val="TableTextLeft"/>
            </w:pPr>
            <w:r w:rsidRPr="00DE6E8A">
              <w:t>Yes</w:t>
            </w:r>
          </w:p>
        </w:tc>
        <w:tc>
          <w:tcPr>
            <w:tcW w:w="971" w:type="pct"/>
            <w:noWrap/>
          </w:tcPr>
          <w:p w14:paraId="4726E075" w14:textId="77777777" w:rsidR="00AD7651" w:rsidRPr="00DE6E8A" w:rsidRDefault="00AD7651" w:rsidP="00191812">
            <w:pPr>
              <w:pStyle w:val="TableTextLeft"/>
            </w:pPr>
            <w:r w:rsidRPr="00DE6E8A">
              <w:t>Mild</w:t>
            </w:r>
          </w:p>
        </w:tc>
        <w:tc>
          <w:tcPr>
            <w:tcW w:w="971" w:type="pct"/>
          </w:tcPr>
          <w:p w14:paraId="1C57D678" w14:textId="356554D7" w:rsidR="00AD7651" w:rsidRPr="00DE6E8A" w:rsidRDefault="00453FBE" w:rsidP="00191812">
            <w:pPr>
              <w:pStyle w:val="TableTextLeft"/>
            </w:pPr>
            <w:r>
              <w:t>4</w:t>
            </w:r>
          </w:p>
        </w:tc>
      </w:tr>
      <w:tr w:rsidR="00AD7651" w:rsidRPr="00DE6E8A" w14:paraId="7D47FFFF" w14:textId="70CB6AF9" w:rsidTr="00AD7651">
        <w:tc>
          <w:tcPr>
            <w:tcW w:w="646" w:type="pct"/>
          </w:tcPr>
          <w:p w14:paraId="29D1AD6B" w14:textId="77777777" w:rsidR="00AD7651" w:rsidRPr="00DE6E8A" w:rsidRDefault="00AD7651" w:rsidP="00191812">
            <w:pPr>
              <w:pStyle w:val="TableTextLeft"/>
            </w:pPr>
            <w:r w:rsidRPr="00DE6E8A">
              <w:t>3070</w:t>
            </w:r>
          </w:p>
        </w:tc>
        <w:tc>
          <w:tcPr>
            <w:tcW w:w="1425" w:type="pct"/>
          </w:tcPr>
          <w:p w14:paraId="6BF69BF0" w14:textId="77777777" w:rsidR="00AD7651" w:rsidRPr="00DE6E8A" w:rsidRDefault="00AD7651" w:rsidP="00191812">
            <w:pPr>
              <w:pStyle w:val="TableTextLeft"/>
            </w:pPr>
            <w:r w:rsidRPr="00DE6E8A">
              <w:t>Metropolitan</w:t>
            </w:r>
          </w:p>
        </w:tc>
        <w:tc>
          <w:tcPr>
            <w:tcW w:w="986" w:type="pct"/>
          </w:tcPr>
          <w:p w14:paraId="6EC93D9F" w14:textId="77777777" w:rsidR="00AD7651" w:rsidRPr="00DE6E8A" w:rsidRDefault="00AD7651" w:rsidP="00191812">
            <w:pPr>
              <w:pStyle w:val="TableTextLeft"/>
            </w:pPr>
            <w:r w:rsidRPr="00DE6E8A">
              <w:t>Yes</w:t>
            </w:r>
          </w:p>
        </w:tc>
        <w:tc>
          <w:tcPr>
            <w:tcW w:w="971" w:type="pct"/>
            <w:noWrap/>
          </w:tcPr>
          <w:p w14:paraId="394DEB48" w14:textId="77777777" w:rsidR="00AD7651" w:rsidRPr="00DE6E8A" w:rsidRDefault="00AD7651" w:rsidP="00191812">
            <w:pPr>
              <w:pStyle w:val="TableTextLeft"/>
            </w:pPr>
            <w:r w:rsidRPr="00DE6E8A">
              <w:t>Mild</w:t>
            </w:r>
          </w:p>
        </w:tc>
        <w:tc>
          <w:tcPr>
            <w:tcW w:w="971" w:type="pct"/>
          </w:tcPr>
          <w:p w14:paraId="46D3B7D6" w14:textId="0B749D4A" w:rsidR="00AD7651" w:rsidRPr="00DE6E8A" w:rsidRDefault="00453FBE" w:rsidP="00191812">
            <w:pPr>
              <w:pStyle w:val="TableTextLeft"/>
            </w:pPr>
            <w:r>
              <w:t>4</w:t>
            </w:r>
          </w:p>
        </w:tc>
      </w:tr>
      <w:tr w:rsidR="00AD7651" w:rsidRPr="00DE6E8A" w14:paraId="3A2A2B4D" w14:textId="43405D71" w:rsidTr="00AD7651">
        <w:tc>
          <w:tcPr>
            <w:tcW w:w="646" w:type="pct"/>
          </w:tcPr>
          <w:p w14:paraId="4E34C77B" w14:textId="77777777" w:rsidR="00AD7651" w:rsidRPr="00DE6E8A" w:rsidRDefault="00AD7651" w:rsidP="00191812">
            <w:pPr>
              <w:pStyle w:val="TableTextLeft"/>
            </w:pPr>
            <w:r w:rsidRPr="00DE6E8A">
              <w:t>3071</w:t>
            </w:r>
          </w:p>
        </w:tc>
        <w:tc>
          <w:tcPr>
            <w:tcW w:w="1425" w:type="pct"/>
          </w:tcPr>
          <w:p w14:paraId="59D59E9C" w14:textId="77777777" w:rsidR="00AD7651" w:rsidRPr="00DE6E8A" w:rsidRDefault="00AD7651" w:rsidP="00191812">
            <w:pPr>
              <w:pStyle w:val="TableTextLeft"/>
            </w:pPr>
            <w:r w:rsidRPr="00DE6E8A">
              <w:t>Metropolitan</w:t>
            </w:r>
          </w:p>
        </w:tc>
        <w:tc>
          <w:tcPr>
            <w:tcW w:w="986" w:type="pct"/>
          </w:tcPr>
          <w:p w14:paraId="7332BA35" w14:textId="77777777" w:rsidR="00AD7651" w:rsidRPr="00DE6E8A" w:rsidRDefault="00AD7651" w:rsidP="00191812">
            <w:pPr>
              <w:pStyle w:val="TableTextLeft"/>
            </w:pPr>
            <w:r w:rsidRPr="00DE6E8A">
              <w:t>Yes</w:t>
            </w:r>
          </w:p>
        </w:tc>
        <w:tc>
          <w:tcPr>
            <w:tcW w:w="971" w:type="pct"/>
            <w:noWrap/>
          </w:tcPr>
          <w:p w14:paraId="7C1E86E6" w14:textId="77777777" w:rsidR="00AD7651" w:rsidRPr="00DE6E8A" w:rsidRDefault="00AD7651" w:rsidP="00191812">
            <w:pPr>
              <w:pStyle w:val="TableTextLeft"/>
            </w:pPr>
            <w:r w:rsidRPr="00DE6E8A">
              <w:t>Mild</w:t>
            </w:r>
          </w:p>
        </w:tc>
        <w:tc>
          <w:tcPr>
            <w:tcW w:w="971" w:type="pct"/>
          </w:tcPr>
          <w:p w14:paraId="174D8395" w14:textId="13C2E9EA" w:rsidR="00AD7651" w:rsidRPr="00DE6E8A" w:rsidRDefault="00453FBE" w:rsidP="00191812">
            <w:pPr>
              <w:pStyle w:val="TableTextLeft"/>
            </w:pPr>
            <w:r>
              <w:t>4</w:t>
            </w:r>
          </w:p>
        </w:tc>
      </w:tr>
      <w:tr w:rsidR="00AD7651" w:rsidRPr="00DE6E8A" w14:paraId="0A2A7000" w14:textId="13BDA234" w:rsidTr="00AD7651">
        <w:tc>
          <w:tcPr>
            <w:tcW w:w="646" w:type="pct"/>
          </w:tcPr>
          <w:p w14:paraId="7ECC0BA6" w14:textId="77777777" w:rsidR="00AD7651" w:rsidRPr="00DE6E8A" w:rsidRDefault="00AD7651" w:rsidP="00191812">
            <w:pPr>
              <w:pStyle w:val="TableTextLeft"/>
            </w:pPr>
            <w:r w:rsidRPr="00DE6E8A">
              <w:t>3072</w:t>
            </w:r>
          </w:p>
        </w:tc>
        <w:tc>
          <w:tcPr>
            <w:tcW w:w="1425" w:type="pct"/>
          </w:tcPr>
          <w:p w14:paraId="74E7E7F9" w14:textId="77777777" w:rsidR="00AD7651" w:rsidRPr="00DE6E8A" w:rsidRDefault="00AD7651" w:rsidP="00191812">
            <w:pPr>
              <w:pStyle w:val="TableTextLeft"/>
            </w:pPr>
            <w:r w:rsidRPr="00DE6E8A">
              <w:t>Metropolitan</w:t>
            </w:r>
          </w:p>
        </w:tc>
        <w:tc>
          <w:tcPr>
            <w:tcW w:w="986" w:type="pct"/>
          </w:tcPr>
          <w:p w14:paraId="7FBB2148" w14:textId="77777777" w:rsidR="00AD7651" w:rsidRPr="00DE6E8A" w:rsidRDefault="00AD7651" w:rsidP="00191812">
            <w:pPr>
              <w:pStyle w:val="TableTextLeft"/>
            </w:pPr>
            <w:r w:rsidRPr="00DE6E8A">
              <w:t>Yes</w:t>
            </w:r>
          </w:p>
        </w:tc>
        <w:tc>
          <w:tcPr>
            <w:tcW w:w="971" w:type="pct"/>
            <w:noWrap/>
          </w:tcPr>
          <w:p w14:paraId="48F8C1AA" w14:textId="77777777" w:rsidR="00AD7651" w:rsidRPr="00DE6E8A" w:rsidRDefault="00AD7651" w:rsidP="00191812">
            <w:pPr>
              <w:pStyle w:val="TableTextLeft"/>
            </w:pPr>
            <w:r w:rsidRPr="00DE6E8A">
              <w:t>Mild</w:t>
            </w:r>
          </w:p>
        </w:tc>
        <w:tc>
          <w:tcPr>
            <w:tcW w:w="971" w:type="pct"/>
          </w:tcPr>
          <w:p w14:paraId="6D046BC5" w14:textId="37947B2B" w:rsidR="00AD7651" w:rsidRPr="00DE6E8A" w:rsidRDefault="00453FBE" w:rsidP="00191812">
            <w:pPr>
              <w:pStyle w:val="TableTextLeft"/>
            </w:pPr>
            <w:r>
              <w:t>4</w:t>
            </w:r>
          </w:p>
        </w:tc>
      </w:tr>
      <w:tr w:rsidR="00AD7651" w:rsidRPr="00DE6E8A" w14:paraId="0F227767" w14:textId="5DA75E53" w:rsidTr="00AD7651">
        <w:tc>
          <w:tcPr>
            <w:tcW w:w="646" w:type="pct"/>
          </w:tcPr>
          <w:p w14:paraId="1917704B" w14:textId="77777777" w:rsidR="00AD7651" w:rsidRPr="00DE6E8A" w:rsidRDefault="00AD7651" w:rsidP="00191812">
            <w:pPr>
              <w:pStyle w:val="TableTextLeft"/>
            </w:pPr>
            <w:r w:rsidRPr="00DE6E8A">
              <w:t>3073</w:t>
            </w:r>
          </w:p>
        </w:tc>
        <w:tc>
          <w:tcPr>
            <w:tcW w:w="1425" w:type="pct"/>
          </w:tcPr>
          <w:p w14:paraId="333B9AE1" w14:textId="77777777" w:rsidR="00AD7651" w:rsidRPr="00DE6E8A" w:rsidRDefault="00AD7651" w:rsidP="00191812">
            <w:pPr>
              <w:pStyle w:val="TableTextLeft"/>
            </w:pPr>
            <w:r w:rsidRPr="00DE6E8A">
              <w:t>Metropolitan</w:t>
            </w:r>
          </w:p>
        </w:tc>
        <w:tc>
          <w:tcPr>
            <w:tcW w:w="986" w:type="pct"/>
          </w:tcPr>
          <w:p w14:paraId="10B174F8" w14:textId="77777777" w:rsidR="00AD7651" w:rsidRPr="00DE6E8A" w:rsidRDefault="00AD7651" w:rsidP="00191812">
            <w:pPr>
              <w:pStyle w:val="TableTextLeft"/>
            </w:pPr>
            <w:r w:rsidRPr="00DE6E8A">
              <w:t>Yes</w:t>
            </w:r>
          </w:p>
        </w:tc>
        <w:tc>
          <w:tcPr>
            <w:tcW w:w="971" w:type="pct"/>
            <w:noWrap/>
          </w:tcPr>
          <w:p w14:paraId="02E10FA9" w14:textId="77777777" w:rsidR="00AD7651" w:rsidRPr="00DE6E8A" w:rsidRDefault="00AD7651" w:rsidP="00191812">
            <w:pPr>
              <w:pStyle w:val="TableTextLeft"/>
            </w:pPr>
            <w:r w:rsidRPr="00DE6E8A">
              <w:t>Mild</w:t>
            </w:r>
          </w:p>
        </w:tc>
        <w:tc>
          <w:tcPr>
            <w:tcW w:w="971" w:type="pct"/>
          </w:tcPr>
          <w:p w14:paraId="78DA766F" w14:textId="5645ED32" w:rsidR="00AD7651" w:rsidRPr="00DE6E8A" w:rsidRDefault="00453FBE" w:rsidP="00191812">
            <w:pPr>
              <w:pStyle w:val="TableTextLeft"/>
            </w:pPr>
            <w:r>
              <w:t>4</w:t>
            </w:r>
          </w:p>
        </w:tc>
      </w:tr>
      <w:tr w:rsidR="00AD7651" w:rsidRPr="00DE6E8A" w14:paraId="45AE1ACA" w14:textId="6FFE69D2" w:rsidTr="00AD7651">
        <w:tc>
          <w:tcPr>
            <w:tcW w:w="646" w:type="pct"/>
          </w:tcPr>
          <w:p w14:paraId="384B55F4" w14:textId="77777777" w:rsidR="00AD7651" w:rsidRPr="00DE6E8A" w:rsidRDefault="00AD7651" w:rsidP="00191812">
            <w:pPr>
              <w:pStyle w:val="TableTextLeft"/>
            </w:pPr>
            <w:r w:rsidRPr="00DE6E8A">
              <w:t>3074</w:t>
            </w:r>
          </w:p>
        </w:tc>
        <w:tc>
          <w:tcPr>
            <w:tcW w:w="1425" w:type="pct"/>
          </w:tcPr>
          <w:p w14:paraId="3D2D5093" w14:textId="77777777" w:rsidR="00AD7651" w:rsidRPr="00DE6E8A" w:rsidRDefault="00AD7651" w:rsidP="00191812">
            <w:pPr>
              <w:pStyle w:val="TableTextLeft"/>
            </w:pPr>
            <w:r w:rsidRPr="00DE6E8A">
              <w:t>Metropolitan</w:t>
            </w:r>
          </w:p>
        </w:tc>
        <w:tc>
          <w:tcPr>
            <w:tcW w:w="986" w:type="pct"/>
          </w:tcPr>
          <w:p w14:paraId="0E78F691" w14:textId="77777777" w:rsidR="00AD7651" w:rsidRPr="00DE6E8A" w:rsidRDefault="00AD7651" w:rsidP="00191812">
            <w:pPr>
              <w:pStyle w:val="TableTextLeft"/>
            </w:pPr>
            <w:r w:rsidRPr="00DE6E8A">
              <w:t>Yes</w:t>
            </w:r>
          </w:p>
        </w:tc>
        <w:tc>
          <w:tcPr>
            <w:tcW w:w="971" w:type="pct"/>
            <w:noWrap/>
          </w:tcPr>
          <w:p w14:paraId="5197C003" w14:textId="77777777" w:rsidR="00AD7651" w:rsidRPr="00DE6E8A" w:rsidRDefault="00AD7651" w:rsidP="00191812">
            <w:pPr>
              <w:pStyle w:val="TableTextLeft"/>
            </w:pPr>
            <w:r w:rsidRPr="00DE6E8A">
              <w:t>Mild</w:t>
            </w:r>
          </w:p>
        </w:tc>
        <w:tc>
          <w:tcPr>
            <w:tcW w:w="971" w:type="pct"/>
          </w:tcPr>
          <w:p w14:paraId="0E2E93E7" w14:textId="53A9896E" w:rsidR="00AD7651" w:rsidRPr="00DE6E8A" w:rsidRDefault="00453FBE" w:rsidP="00191812">
            <w:pPr>
              <w:pStyle w:val="TableTextLeft"/>
            </w:pPr>
            <w:r>
              <w:t>4</w:t>
            </w:r>
          </w:p>
        </w:tc>
      </w:tr>
      <w:tr w:rsidR="00AD7651" w:rsidRPr="00DE6E8A" w14:paraId="3AA70F08" w14:textId="2BECCD13" w:rsidTr="00AD7651">
        <w:tc>
          <w:tcPr>
            <w:tcW w:w="646" w:type="pct"/>
          </w:tcPr>
          <w:p w14:paraId="4346A035" w14:textId="77777777" w:rsidR="00AD7651" w:rsidRPr="00DE6E8A" w:rsidRDefault="00AD7651" w:rsidP="00191812">
            <w:pPr>
              <w:pStyle w:val="TableTextLeft"/>
            </w:pPr>
            <w:r w:rsidRPr="00DE6E8A">
              <w:t>3075</w:t>
            </w:r>
          </w:p>
        </w:tc>
        <w:tc>
          <w:tcPr>
            <w:tcW w:w="1425" w:type="pct"/>
          </w:tcPr>
          <w:p w14:paraId="077CEF84" w14:textId="77777777" w:rsidR="00AD7651" w:rsidRPr="00DE6E8A" w:rsidRDefault="00AD7651" w:rsidP="00191812">
            <w:pPr>
              <w:pStyle w:val="TableTextLeft"/>
            </w:pPr>
            <w:r w:rsidRPr="00DE6E8A">
              <w:t>Metropolitan</w:t>
            </w:r>
          </w:p>
        </w:tc>
        <w:tc>
          <w:tcPr>
            <w:tcW w:w="986" w:type="pct"/>
          </w:tcPr>
          <w:p w14:paraId="5EFD61C2" w14:textId="77777777" w:rsidR="00AD7651" w:rsidRPr="00DE6E8A" w:rsidRDefault="00AD7651" w:rsidP="00191812">
            <w:pPr>
              <w:pStyle w:val="TableTextLeft"/>
            </w:pPr>
            <w:r w:rsidRPr="00DE6E8A">
              <w:t>Yes</w:t>
            </w:r>
          </w:p>
        </w:tc>
        <w:tc>
          <w:tcPr>
            <w:tcW w:w="971" w:type="pct"/>
            <w:noWrap/>
          </w:tcPr>
          <w:p w14:paraId="399C4244" w14:textId="77777777" w:rsidR="00AD7651" w:rsidRPr="00DE6E8A" w:rsidRDefault="00AD7651" w:rsidP="00191812">
            <w:pPr>
              <w:pStyle w:val="TableTextLeft"/>
            </w:pPr>
            <w:r w:rsidRPr="00DE6E8A">
              <w:t>Mild</w:t>
            </w:r>
          </w:p>
        </w:tc>
        <w:tc>
          <w:tcPr>
            <w:tcW w:w="971" w:type="pct"/>
          </w:tcPr>
          <w:p w14:paraId="368428AC" w14:textId="2A0A1AE0" w:rsidR="00AD7651" w:rsidRPr="00DE6E8A" w:rsidRDefault="00453FBE" w:rsidP="00191812">
            <w:pPr>
              <w:pStyle w:val="TableTextLeft"/>
            </w:pPr>
            <w:r>
              <w:t>4</w:t>
            </w:r>
          </w:p>
        </w:tc>
      </w:tr>
      <w:tr w:rsidR="00AD7651" w:rsidRPr="00DE6E8A" w14:paraId="4AB7D497" w14:textId="07190F00" w:rsidTr="00AD7651">
        <w:tc>
          <w:tcPr>
            <w:tcW w:w="646" w:type="pct"/>
          </w:tcPr>
          <w:p w14:paraId="35F88810" w14:textId="77777777" w:rsidR="00AD7651" w:rsidRPr="00DE6E8A" w:rsidRDefault="00AD7651" w:rsidP="00191812">
            <w:pPr>
              <w:pStyle w:val="TableTextLeft"/>
            </w:pPr>
            <w:r w:rsidRPr="00DE6E8A">
              <w:t>3076</w:t>
            </w:r>
          </w:p>
        </w:tc>
        <w:tc>
          <w:tcPr>
            <w:tcW w:w="1425" w:type="pct"/>
          </w:tcPr>
          <w:p w14:paraId="1A88A5B5" w14:textId="77777777" w:rsidR="00AD7651" w:rsidRPr="00DE6E8A" w:rsidRDefault="00AD7651" w:rsidP="00191812">
            <w:pPr>
              <w:pStyle w:val="TableTextLeft"/>
            </w:pPr>
            <w:r w:rsidRPr="00DE6E8A">
              <w:t>Metropolitan</w:t>
            </w:r>
          </w:p>
        </w:tc>
        <w:tc>
          <w:tcPr>
            <w:tcW w:w="986" w:type="pct"/>
          </w:tcPr>
          <w:p w14:paraId="0749C6B5" w14:textId="77777777" w:rsidR="00AD7651" w:rsidRPr="00DE6E8A" w:rsidRDefault="00AD7651" w:rsidP="00191812">
            <w:pPr>
              <w:pStyle w:val="TableTextLeft"/>
            </w:pPr>
            <w:r w:rsidRPr="00DE6E8A">
              <w:t>Yes</w:t>
            </w:r>
          </w:p>
        </w:tc>
        <w:tc>
          <w:tcPr>
            <w:tcW w:w="971" w:type="pct"/>
            <w:noWrap/>
          </w:tcPr>
          <w:p w14:paraId="3458B8D7" w14:textId="77777777" w:rsidR="00AD7651" w:rsidRPr="00DE6E8A" w:rsidRDefault="00AD7651" w:rsidP="00191812">
            <w:pPr>
              <w:pStyle w:val="TableTextLeft"/>
            </w:pPr>
            <w:r w:rsidRPr="00DE6E8A">
              <w:t>Mild</w:t>
            </w:r>
          </w:p>
        </w:tc>
        <w:tc>
          <w:tcPr>
            <w:tcW w:w="971" w:type="pct"/>
          </w:tcPr>
          <w:p w14:paraId="67613589" w14:textId="60B5DC03" w:rsidR="00AD7651" w:rsidRPr="00DE6E8A" w:rsidRDefault="00453FBE" w:rsidP="00191812">
            <w:pPr>
              <w:pStyle w:val="TableTextLeft"/>
            </w:pPr>
            <w:r>
              <w:t>4</w:t>
            </w:r>
          </w:p>
        </w:tc>
      </w:tr>
      <w:tr w:rsidR="00AD7651" w:rsidRPr="00DE6E8A" w14:paraId="7410C5DB" w14:textId="174FAE00" w:rsidTr="00AD7651">
        <w:tc>
          <w:tcPr>
            <w:tcW w:w="646" w:type="pct"/>
          </w:tcPr>
          <w:p w14:paraId="09637F73" w14:textId="77777777" w:rsidR="00AD7651" w:rsidRPr="00DE6E8A" w:rsidRDefault="00AD7651" w:rsidP="00191812">
            <w:pPr>
              <w:pStyle w:val="TableTextLeft"/>
            </w:pPr>
            <w:r w:rsidRPr="00DE6E8A">
              <w:t>3078</w:t>
            </w:r>
          </w:p>
        </w:tc>
        <w:tc>
          <w:tcPr>
            <w:tcW w:w="1425" w:type="pct"/>
          </w:tcPr>
          <w:p w14:paraId="491D030B" w14:textId="77777777" w:rsidR="00AD7651" w:rsidRPr="00DE6E8A" w:rsidRDefault="00AD7651" w:rsidP="00191812">
            <w:pPr>
              <w:pStyle w:val="TableTextLeft"/>
            </w:pPr>
            <w:r w:rsidRPr="00DE6E8A">
              <w:t>Metropolitan</w:t>
            </w:r>
          </w:p>
        </w:tc>
        <w:tc>
          <w:tcPr>
            <w:tcW w:w="986" w:type="pct"/>
          </w:tcPr>
          <w:p w14:paraId="790A9389" w14:textId="77777777" w:rsidR="00AD7651" w:rsidRPr="00DE6E8A" w:rsidRDefault="00AD7651" w:rsidP="00191812">
            <w:pPr>
              <w:pStyle w:val="TableTextLeft"/>
            </w:pPr>
            <w:r w:rsidRPr="00DE6E8A">
              <w:t>Yes</w:t>
            </w:r>
          </w:p>
        </w:tc>
        <w:tc>
          <w:tcPr>
            <w:tcW w:w="971" w:type="pct"/>
            <w:noWrap/>
          </w:tcPr>
          <w:p w14:paraId="25CAE71B" w14:textId="77777777" w:rsidR="00AD7651" w:rsidRPr="00DE6E8A" w:rsidRDefault="00AD7651" w:rsidP="00191812">
            <w:pPr>
              <w:pStyle w:val="TableTextLeft"/>
            </w:pPr>
            <w:r w:rsidRPr="00DE6E8A">
              <w:t>Mild</w:t>
            </w:r>
          </w:p>
        </w:tc>
        <w:tc>
          <w:tcPr>
            <w:tcW w:w="971" w:type="pct"/>
          </w:tcPr>
          <w:p w14:paraId="66D2F8AF" w14:textId="3BC65AB9" w:rsidR="00AD7651" w:rsidRPr="00DE6E8A" w:rsidRDefault="00453FBE" w:rsidP="00191812">
            <w:pPr>
              <w:pStyle w:val="TableTextLeft"/>
            </w:pPr>
            <w:r>
              <w:t>4</w:t>
            </w:r>
          </w:p>
        </w:tc>
      </w:tr>
      <w:tr w:rsidR="00AD7651" w:rsidRPr="00DE6E8A" w14:paraId="6E0E048F" w14:textId="469B44BD" w:rsidTr="00AD7651">
        <w:tc>
          <w:tcPr>
            <w:tcW w:w="646" w:type="pct"/>
          </w:tcPr>
          <w:p w14:paraId="4283549A" w14:textId="77777777" w:rsidR="00AD7651" w:rsidRPr="00DE6E8A" w:rsidRDefault="00AD7651" w:rsidP="00191812">
            <w:pPr>
              <w:pStyle w:val="TableTextLeft"/>
            </w:pPr>
            <w:r w:rsidRPr="00DE6E8A">
              <w:t>3079</w:t>
            </w:r>
          </w:p>
        </w:tc>
        <w:tc>
          <w:tcPr>
            <w:tcW w:w="1425" w:type="pct"/>
          </w:tcPr>
          <w:p w14:paraId="43515D1B" w14:textId="77777777" w:rsidR="00AD7651" w:rsidRPr="00DE6E8A" w:rsidRDefault="00AD7651" w:rsidP="00191812">
            <w:pPr>
              <w:pStyle w:val="TableTextLeft"/>
            </w:pPr>
            <w:r w:rsidRPr="00DE6E8A">
              <w:t>Metropolitan</w:t>
            </w:r>
          </w:p>
        </w:tc>
        <w:tc>
          <w:tcPr>
            <w:tcW w:w="986" w:type="pct"/>
          </w:tcPr>
          <w:p w14:paraId="236DA163" w14:textId="77777777" w:rsidR="00AD7651" w:rsidRPr="00DE6E8A" w:rsidRDefault="00AD7651" w:rsidP="00191812">
            <w:pPr>
              <w:pStyle w:val="TableTextLeft"/>
            </w:pPr>
            <w:r w:rsidRPr="00DE6E8A">
              <w:t>Yes</w:t>
            </w:r>
          </w:p>
        </w:tc>
        <w:tc>
          <w:tcPr>
            <w:tcW w:w="971" w:type="pct"/>
            <w:noWrap/>
          </w:tcPr>
          <w:p w14:paraId="3FD51EDE" w14:textId="77777777" w:rsidR="00AD7651" w:rsidRPr="00DE6E8A" w:rsidRDefault="00AD7651" w:rsidP="00191812">
            <w:pPr>
              <w:pStyle w:val="TableTextLeft"/>
            </w:pPr>
            <w:r w:rsidRPr="00DE6E8A">
              <w:t>Mild</w:t>
            </w:r>
          </w:p>
        </w:tc>
        <w:tc>
          <w:tcPr>
            <w:tcW w:w="971" w:type="pct"/>
          </w:tcPr>
          <w:p w14:paraId="4DA8E778" w14:textId="439339CF" w:rsidR="00AD7651" w:rsidRPr="00DE6E8A" w:rsidRDefault="00453FBE" w:rsidP="00191812">
            <w:pPr>
              <w:pStyle w:val="TableTextLeft"/>
            </w:pPr>
            <w:r>
              <w:t>4</w:t>
            </w:r>
          </w:p>
        </w:tc>
      </w:tr>
      <w:tr w:rsidR="00AD7651" w:rsidRPr="00DE6E8A" w14:paraId="214A7BD7" w14:textId="63C4B425" w:rsidTr="00AD7651">
        <w:tc>
          <w:tcPr>
            <w:tcW w:w="646" w:type="pct"/>
          </w:tcPr>
          <w:p w14:paraId="2AD1E0F4" w14:textId="77777777" w:rsidR="00AD7651" w:rsidRPr="00DE6E8A" w:rsidRDefault="00AD7651" w:rsidP="00191812">
            <w:pPr>
              <w:pStyle w:val="TableTextLeft"/>
            </w:pPr>
            <w:r w:rsidRPr="00DE6E8A">
              <w:t>3081</w:t>
            </w:r>
          </w:p>
        </w:tc>
        <w:tc>
          <w:tcPr>
            <w:tcW w:w="1425" w:type="pct"/>
          </w:tcPr>
          <w:p w14:paraId="50AFC5FC" w14:textId="77777777" w:rsidR="00AD7651" w:rsidRPr="00DE6E8A" w:rsidRDefault="00AD7651" w:rsidP="00191812">
            <w:pPr>
              <w:pStyle w:val="TableTextLeft"/>
            </w:pPr>
            <w:r w:rsidRPr="00DE6E8A">
              <w:t>Metropolitan</w:t>
            </w:r>
          </w:p>
        </w:tc>
        <w:tc>
          <w:tcPr>
            <w:tcW w:w="986" w:type="pct"/>
          </w:tcPr>
          <w:p w14:paraId="024B2A1E" w14:textId="77777777" w:rsidR="00AD7651" w:rsidRPr="00DE6E8A" w:rsidRDefault="00AD7651" w:rsidP="00191812">
            <w:pPr>
              <w:pStyle w:val="TableTextLeft"/>
            </w:pPr>
            <w:r w:rsidRPr="00DE6E8A">
              <w:t>Yes</w:t>
            </w:r>
          </w:p>
        </w:tc>
        <w:tc>
          <w:tcPr>
            <w:tcW w:w="971" w:type="pct"/>
            <w:noWrap/>
          </w:tcPr>
          <w:p w14:paraId="189B8503" w14:textId="77777777" w:rsidR="00AD7651" w:rsidRPr="00DE6E8A" w:rsidRDefault="00AD7651" w:rsidP="00191812">
            <w:pPr>
              <w:pStyle w:val="TableTextLeft"/>
            </w:pPr>
            <w:r w:rsidRPr="00DE6E8A">
              <w:t>Mild</w:t>
            </w:r>
          </w:p>
        </w:tc>
        <w:tc>
          <w:tcPr>
            <w:tcW w:w="971" w:type="pct"/>
          </w:tcPr>
          <w:p w14:paraId="0C3FC936" w14:textId="021D826F" w:rsidR="00AD7651" w:rsidRPr="00DE6E8A" w:rsidRDefault="00453FBE" w:rsidP="00191812">
            <w:pPr>
              <w:pStyle w:val="TableTextLeft"/>
            </w:pPr>
            <w:r>
              <w:t>4</w:t>
            </w:r>
          </w:p>
        </w:tc>
      </w:tr>
      <w:tr w:rsidR="00AD7651" w:rsidRPr="00DE6E8A" w14:paraId="06504E45" w14:textId="0616C0F6" w:rsidTr="00AD7651">
        <w:tc>
          <w:tcPr>
            <w:tcW w:w="646" w:type="pct"/>
          </w:tcPr>
          <w:p w14:paraId="417DB6FB" w14:textId="77777777" w:rsidR="00AD7651" w:rsidRPr="00DE6E8A" w:rsidRDefault="00AD7651" w:rsidP="00191812">
            <w:pPr>
              <w:pStyle w:val="TableTextLeft"/>
            </w:pPr>
            <w:r w:rsidRPr="00DE6E8A">
              <w:t>3082</w:t>
            </w:r>
          </w:p>
        </w:tc>
        <w:tc>
          <w:tcPr>
            <w:tcW w:w="1425" w:type="pct"/>
          </w:tcPr>
          <w:p w14:paraId="0EE186CA" w14:textId="77777777" w:rsidR="00AD7651" w:rsidRPr="00DE6E8A" w:rsidRDefault="00AD7651" w:rsidP="00191812">
            <w:pPr>
              <w:pStyle w:val="TableTextLeft"/>
            </w:pPr>
            <w:r w:rsidRPr="00DE6E8A">
              <w:t>Metropolitan</w:t>
            </w:r>
          </w:p>
        </w:tc>
        <w:tc>
          <w:tcPr>
            <w:tcW w:w="986" w:type="pct"/>
          </w:tcPr>
          <w:p w14:paraId="7CFCB16C" w14:textId="77777777" w:rsidR="00AD7651" w:rsidRPr="00DE6E8A" w:rsidRDefault="00AD7651" w:rsidP="00191812">
            <w:pPr>
              <w:pStyle w:val="TableTextLeft"/>
            </w:pPr>
            <w:r w:rsidRPr="00DE6E8A">
              <w:t>Yes</w:t>
            </w:r>
          </w:p>
        </w:tc>
        <w:tc>
          <w:tcPr>
            <w:tcW w:w="971" w:type="pct"/>
            <w:noWrap/>
          </w:tcPr>
          <w:p w14:paraId="052F655D" w14:textId="77777777" w:rsidR="00AD7651" w:rsidRPr="00DE6E8A" w:rsidRDefault="00AD7651" w:rsidP="00191812">
            <w:pPr>
              <w:pStyle w:val="TableTextLeft"/>
            </w:pPr>
            <w:r w:rsidRPr="00DE6E8A">
              <w:t>Mild</w:t>
            </w:r>
          </w:p>
        </w:tc>
        <w:tc>
          <w:tcPr>
            <w:tcW w:w="971" w:type="pct"/>
          </w:tcPr>
          <w:p w14:paraId="31F55484" w14:textId="412193B2" w:rsidR="00AD7651" w:rsidRPr="00DE6E8A" w:rsidRDefault="00453FBE" w:rsidP="00191812">
            <w:pPr>
              <w:pStyle w:val="TableTextLeft"/>
            </w:pPr>
            <w:r>
              <w:t>4</w:t>
            </w:r>
          </w:p>
        </w:tc>
      </w:tr>
      <w:tr w:rsidR="00AD7651" w:rsidRPr="00DE6E8A" w14:paraId="5C304284" w14:textId="2BB819CE" w:rsidTr="00AD7651">
        <w:tc>
          <w:tcPr>
            <w:tcW w:w="646" w:type="pct"/>
          </w:tcPr>
          <w:p w14:paraId="51D76A5B" w14:textId="77777777" w:rsidR="00AD7651" w:rsidRPr="00DE6E8A" w:rsidRDefault="00AD7651" w:rsidP="00191812">
            <w:pPr>
              <w:pStyle w:val="TableTextLeft"/>
            </w:pPr>
            <w:r w:rsidRPr="00DE6E8A">
              <w:t>3083</w:t>
            </w:r>
          </w:p>
        </w:tc>
        <w:tc>
          <w:tcPr>
            <w:tcW w:w="1425" w:type="pct"/>
          </w:tcPr>
          <w:p w14:paraId="5018153A" w14:textId="77777777" w:rsidR="00AD7651" w:rsidRPr="00DE6E8A" w:rsidRDefault="00AD7651" w:rsidP="00191812">
            <w:pPr>
              <w:pStyle w:val="TableTextLeft"/>
            </w:pPr>
            <w:r w:rsidRPr="00DE6E8A">
              <w:t>Metropolitan</w:t>
            </w:r>
          </w:p>
        </w:tc>
        <w:tc>
          <w:tcPr>
            <w:tcW w:w="986" w:type="pct"/>
          </w:tcPr>
          <w:p w14:paraId="46F328B0" w14:textId="77777777" w:rsidR="00AD7651" w:rsidRPr="00DE6E8A" w:rsidRDefault="00AD7651" w:rsidP="00191812">
            <w:pPr>
              <w:pStyle w:val="TableTextLeft"/>
            </w:pPr>
            <w:r w:rsidRPr="00DE6E8A">
              <w:t>Yes</w:t>
            </w:r>
          </w:p>
        </w:tc>
        <w:tc>
          <w:tcPr>
            <w:tcW w:w="971" w:type="pct"/>
            <w:noWrap/>
          </w:tcPr>
          <w:p w14:paraId="796CC0E0" w14:textId="77777777" w:rsidR="00AD7651" w:rsidRPr="00DE6E8A" w:rsidRDefault="00AD7651" w:rsidP="00191812">
            <w:pPr>
              <w:pStyle w:val="TableTextLeft"/>
            </w:pPr>
            <w:r w:rsidRPr="00DE6E8A">
              <w:t>Mild</w:t>
            </w:r>
          </w:p>
        </w:tc>
        <w:tc>
          <w:tcPr>
            <w:tcW w:w="971" w:type="pct"/>
          </w:tcPr>
          <w:p w14:paraId="50C2C31C" w14:textId="402BF66C" w:rsidR="00AD7651" w:rsidRPr="00DE6E8A" w:rsidRDefault="00453FBE" w:rsidP="00191812">
            <w:pPr>
              <w:pStyle w:val="TableTextLeft"/>
            </w:pPr>
            <w:r>
              <w:t>4</w:t>
            </w:r>
          </w:p>
        </w:tc>
      </w:tr>
      <w:tr w:rsidR="00AD7651" w:rsidRPr="00DE6E8A" w14:paraId="6D8F5190" w14:textId="5AC3E9C1" w:rsidTr="00AD7651">
        <w:tc>
          <w:tcPr>
            <w:tcW w:w="646" w:type="pct"/>
          </w:tcPr>
          <w:p w14:paraId="4274A695" w14:textId="77777777" w:rsidR="00AD7651" w:rsidRPr="00DE6E8A" w:rsidRDefault="00AD7651" w:rsidP="00191812">
            <w:pPr>
              <w:pStyle w:val="TableTextLeft"/>
            </w:pPr>
            <w:r w:rsidRPr="00DE6E8A">
              <w:t>3084</w:t>
            </w:r>
          </w:p>
        </w:tc>
        <w:tc>
          <w:tcPr>
            <w:tcW w:w="1425" w:type="pct"/>
          </w:tcPr>
          <w:p w14:paraId="102779CC" w14:textId="77777777" w:rsidR="00AD7651" w:rsidRPr="00DE6E8A" w:rsidRDefault="00AD7651" w:rsidP="00191812">
            <w:pPr>
              <w:pStyle w:val="TableTextLeft"/>
            </w:pPr>
            <w:r w:rsidRPr="00DE6E8A">
              <w:t>Metropolitan</w:t>
            </w:r>
          </w:p>
        </w:tc>
        <w:tc>
          <w:tcPr>
            <w:tcW w:w="986" w:type="pct"/>
          </w:tcPr>
          <w:p w14:paraId="55784E84" w14:textId="77777777" w:rsidR="00AD7651" w:rsidRPr="00DE6E8A" w:rsidRDefault="00AD7651" w:rsidP="00191812">
            <w:pPr>
              <w:pStyle w:val="TableTextLeft"/>
            </w:pPr>
            <w:r w:rsidRPr="00DE6E8A">
              <w:t>Yes</w:t>
            </w:r>
          </w:p>
        </w:tc>
        <w:tc>
          <w:tcPr>
            <w:tcW w:w="971" w:type="pct"/>
            <w:noWrap/>
          </w:tcPr>
          <w:p w14:paraId="0368FBC4" w14:textId="77777777" w:rsidR="00AD7651" w:rsidRPr="00DE6E8A" w:rsidRDefault="00AD7651" w:rsidP="00191812">
            <w:pPr>
              <w:pStyle w:val="TableTextLeft"/>
            </w:pPr>
            <w:r w:rsidRPr="00DE6E8A">
              <w:t>Mild</w:t>
            </w:r>
          </w:p>
        </w:tc>
        <w:tc>
          <w:tcPr>
            <w:tcW w:w="971" w:type="pct"/>
          </w:tcPr>
          <w:p w14:paraId="28EB7020" w14:textId="71996725" w:rsidR="00AD7651" w:rsidRPr="00DE6E8A" w:rsidRDefault="00453FBE" w:rsidP="00191812">
            <w:pPr>
              <w:pStyle w:val="TableTextLeft"/>
            </w:pPr>
            <w:r>
              <w:t>4</w:t>
            </w:r>
          </w:p>
        </w:tc>
      </w:tr>
      <w:tr w:rsidR="00AD7651" w:rsidRPr="00DE6E8A" w14:paraId="4CC393BC" w14:textId="6B393B63" w:rsidTr="00AD7651">
        <w:tc>
          <w:tcPr>
            <w:tcW w:w="646" w:type="pct"/>
          </w:tcPr>
          <w:p w14:paraId="2E38E678" w14:textId="77777777" w:rsidR="00AD7651" w:rsidRPr="00DE6E8A" w:rsidRDefault="00AD7651" w:rsidP="00191812">
            <w:pPr>
              <w:pStyle w:val="TableTextLeft"/>
            </w:pPr>
            <w:r w:rsidRPr="00DE6E8A">
              <w:t>3085</w:t>
            </w:r>
          </w:p>
        </w:tc>
        <w:tc>
          <w:tcPr>
            <w:tcW w:w="1425" w:type="pct"/>
          </w:tcPr>
          <w:p w14:paraId="57EE4576" w14:textId="77777777" w:rsidR="00AD7651" w:rsidRPr="00DE6E8A" w:rsidRDefault="00AD7651" w:rsidP="00191812">
            <w:pPr>
              <w:pStyle w:val="TableTextLeft"/>
            </w:pPr>
            <w:r w:rsidRPr="00DE6E8A">
              <w:t>Metropolitan</w:t>
            </w:r>
          </w:p>
        </w:tc>
        <w:tc>
          <w:tcPr>
            <w:tcW w:w="986" w:type="pct"/>
          </w:tcPr>
          <w:p w14:paraId="6AEB9EB9" w14:textId="77777777" w:rsidR="00AD7651" w:rsidRPr="00DE6E8A" w:rsidRDefault="00AD7651" w:rsidP="00191812">
            <w:pPr>
              <w:pStyle w:val="TableTextLeft"/>
            </w:pPr>
            <w:r w:rsidRPr="00DE6E8A">
              <w:t>Yes</w:t>
            </w:r>
          </w:p>
        </w:tc>
        <w:tc>
          <w:tcPr>
            <w:tcW w:w="971" w:type="pct"/>
            <w:noWrap/>
          </w:tcPr>
          <w:p w14:paraId="6C351DC2" w14:textId="77777777" w:rsidR="00AD7651" w:rsidRPr="00DE6E8A" w:rsidRDefault="00AD7651" w:rsidP="00191812">
            <w:pPr>
              <w:pStyle w:val="TableTextLeft"/>
            </w:pPr>
            <w:r w:rsidRPr="00DE6E8A">
              <w:t>Mild</w:t>
            </w:r>
          </w:p>
        </w:tc>
        <w:tc>
          <w:tcPr>
            <w:tcW w:w="971" w:type="pct"/>
          </w:tcPr>
          <w:p w14:paraId="0DA834E9" w14:textId="2516F572" w:rsidR="00AD7651" w:rsidRPr="00DE6E8A" w:rsidRDefault="00453FBE" w:rsidP="00191812">
            <w:pPr>
              <w:pStyle w:val="TableTextLeft"/>
            </w:pPr>
            <w:r>
              <w:t>4</w:t>
            </w:r>
          </w:p>
        </w:tc>
      </w:tr>
      <w:tr w:rsidR="00AD7651" w:rsidRPr="00DE6E8A" w14:paraId="1F540061" w14:textId="09029083" w:rsidTr="00AD7651">
        <w:tc>
          <w:tcPr>
            <w:tcW w:w="646" w:type="pct"/>
          </w:tcPr>
          <w:p w14:paraId="060781AC" w14:textId="77777777" w:rsidR="00AD7651" w:rsidRPr="00DE6E8A" w:rsidRDefault="00AD7651" w:rsidP="00191812">
            <w:pPr>
              <w:pStyle w:val="TableTextLeft"/>
            </w:pPr>
            <w:r w:rsidRPr="00DE6E8A">
              <w:t>3086</w:t>
            </w:r>
          </w:p>
        </w:tc>
        <w:tc>
          <w:tcPr>
            <w:tcW w:w="1425" w:type="pct"/>
          </w:tcPr>
          <w:p w14:paraId="690645F3" w14:textId="77777777" w:rsidR="00AD7651" w:rsidRPr="00DE6E8A" w:rsidRDefault="00AD7651" w:rsidP="00191812">
            <w:pPr>
              <w:pStyle w:val="TableTextLeft"/>
            </w:pPr>
            <w:r w:rsidRPr="00DE6E8A">
              <w:t>Metropolitan</w:t>
            </w:r>
          </w:p>
        </w:tc>
        <w:tc>
          <w:tcPr>
            <w:tcW w:w="986" w:type="pct"/>
          </w:tcPr>
          <w:p w14:paraId="30B66A66" w14:textId="77777777" w:rsidR="00AD7651" w:rsidRPr="00DE6E8A" w:rsidRDefault="00AD7651" w:rsidP="00191812">
            <w:pPr>
              <w:pStyle w:val="TableTextLeft"/>
            </w:pPr>
            <w:r w:rsidRPr="00DE6E8A">
              <w:t>Yes</w:t>
            </w:r>
          </w:p>
        </w:tc>
        <w:tc>
          <w:tcPr>
            <w:tcW w:w="971" w:type="pct"/>
            <w:noWrap/>
          </w:tcPr>
          <w:p w14:paraId="611C8CD7" w14:textId="77777777" w:rsidR="00AD7651" w:rsidRPr="00DE6E8A" w:rsidRDefault="00AD7651" w:rsidP="00191812">
            <w:pPr>
              <w:pStyle w:val="TableTextLeft"/>
            </w:pPr>
            <w:r w:rsidRPr="00DE6E8A">
              <w:t>Mild</w:t>
            </w:r>
          </w:p>
        </w:tc>
        <w:tc>
          <w:tcPr>
            <w:tcW w:w="971" w:type="pct"/>
          </w:tcPr>
          <w:p w14:paraId="426E981A" w14:textId="7CD2EBC1" w:rsidR="00AD7651" w:rsidRPr="00DE6E8A" w:rsidRDefault="00453FBE" w:rsidP="00191812">
            <w:pPr>
              <w:pStyle w:val="TableTextLeft"/>
            </w:pPr>
            <w:r>
              <w:t>4</w:t>
            </w:r>
          </w:p>
        </w:tc>
      </w:tr>
      <w:tr w:rsidR="00AD7651" w:rsidRPr="00DE6E8A" w14:paraId="2DD3AAEC" w14:textId="27CE0539" w:rsidTr="00AD7651">
        <w:tc>
          <w:tcPr>
            <w:tcW w:w="646" w:type="pct"/>
          </w:tcPr>
          <w:p w14:paraId="749F4EC5" w14:textId="77777777" w:rsidR="00AD7651" w:rsidRPr="00DE6E8A" w:rsidRDefault="00AD7651" w:rsidP="00191812">
            <w:pPr>
              <w:pStyle w:val="TableTextLeft"/>
            </w:pPr>
            <w:r w:rsidRPr="00DE6E8A">
              <w:t>3087</w:t>
            </w:r>
          </w:p>
        </w:tc>
        <w:tc>
          <w:tcPr>
            <w:tcW w:w="1425" w:type="pct"/>
          </w:tcPr>
          <w:p w14:paraId="1E9DCAFD" w14:textId="77777777" w:rsidR="00AD7651" w:rsidRPr="00DE6E8A" w:rsidRDefault="00AD7651" w:rsidP="00191812">
            <w:pPr>
              <w:pStyle w:val="TableTextLeft"/>
            </w:pPr>
            <w:r w:rsidRPr="00DE6E8A">
              <w:t>Metropolitan</w:t>
            </w:r>
          </w:p>
        </w:tc>
        <w:tc>
          <w:tcPr>
            <w:tcW w:w="986" w:type="pct"/>
          </w:tcPr>
          <w:p w14:paraId="26810349" w14:textId="77777777" w:rsidR="00AD7651" w:rsidRPr="00DE6E8A" w:rsidRDefault="00AD7651" w:rsidP="00191812">
            <w:pPr>
              <w:pStyle w:val="TableTextLeft"/>
            </w:pPr>
            <w:r w:rsidRPr="00DE6E8A">
              <w:t>Yes</w:t>
            </w:r>
          </w:p>
        </w:tc>
        <w:tc>
          <w:tcPr>
            <w:tcW w:w="971" w:type="pct"/>
            <w:noWrap/>
          </w:tcPr>
          <w:p w14:paraId="3E67C3EA" w14:textId="77777777" w:rsidR="00AD7651" w:rsidRPr="00DE6E8A" w:rsidRDefault="00AD7651" w:rsidP="00191812">
            <w:pPr>
              <w:pStyle w:val="TableTextLeft"/>
            </w:pPr>
            <w:r w:rsidRPr="00DE6E8A">
              <w:t>Mild</w:t>
            </w:r>
          </w:p>
        </w:tc>
        <w:tc>
          <w:tcPr>
            <w:tcW w:w="971" w:type="pct"/>
          </w:tcPr>
          <w:p w14:paraId="25AB2524" w14:textId="42AB470B" w:rsidR="00AD7651" w:rsidRPr="00DE6E8A" w:rsidRDefault="00453FBE" w:rsidP="00191812">
            <w:pPr>
              <w:pStyle w:val="TableTextLeft"/>
            </w:pPr>
            <w:r>
              <w:t>4</w:t>
            </w:r>
          </w:p>
        </w:tc>
      </w:tr>
      <w:tr w:rsidR="00AD7651" w:rsidRPr="00DE6E8A" w14:paraId="1D03CD88" w14:textId="31BC89DB" w:rsidTr="00AD7651">
        <w:tc>
          <w:tcPr>
            <w:tcW w:w="646" w:type="pct"/>
          </w:tcPr>
          <w:p w14:paraId="2C50DB14" w14:textId="77777777" w:rsidR="00AD7651" w:rsidRPr="00DE6E8A" w:rsidRDefault="00AD7651" w:rsidP="00191812">
            <w:pPr>
              <w:pStyle w:val="TableTextLeft"/>
            </w:pPr>
            <w:r w:rsidRPr="00DE6E8A">
              <w:t>3088</w:t>
            </w:r>
          </w:p>
        </w:tc>
        <w:tc>
          <w:tcPr>
            <w:tcW w:w="1425" w:type="pct"/>
          </w:tcPr>
          <w:p w14:paraId="34F162B6" w14:textId="77777777" w:rsidR="00AD7651" w:rsidRPr="00DE6E8A" w:rsidRDefault="00AD7651" w:rsidP="00191812">
            <w:pPr>
              <w:pStyle w:val="TableTextLeft"/>
            </w:pPr>
            <w:r w:rsidRPr="00DE6E8A">
              <w:t>Metropolitan</w:t>
            </w:r>
          </w:p>
        </w:tc>
        <w:tc>
          <w:tcPr>
            <w:tcW w:w="986" w:type="pct"/>
          </w:tcPr>
          <w:p w14:paraId="2B64AECB" w14:textId="77777777" w:rsidR="00AD7651" w:rsidRPr="00DE6E8A" w:rsidRDefault="00AD7651" w:rsidP="00191812">
            <w:pPr>
              <w:pStyle w:val="TableTextLeft"/>
            </w:pPr>
            <w:r w:rsidRPr="00DE6E8A">
              <w:t>Yes</w:t>
            </w:r>
          </w:p>
        </w:tc>
        <w:tc>
          <w:tcPr>
            <w:tcW w:w="971" w:type="pct"/>
            <w:noWrap/>
          </w:tcPr>
          <w:p w14:paraId="509270F2" w14:textId="77777777" w:rsidR="00AD7651" w:rsidRPr="00DE6E8A" w:rsidRDefault="00AD7651" w:rsidP="00191812">
            <w:pPr>
              <w:pStyle w:val="TableTextLeft"/>
            </w:pPr>
            <w:r w:rsidRPr="00DE6E8A">
              <w:t>Mild</w:t>
            </w:r>
          </w:p>
        </w:tc>
        <w:tc>
          <w:tcPr>
            <w:tcW w:w="971" w:type="pct"/>
          </w:tcPr>
          <w:p w14:paraId="29015DBE" w14:textId="3FD15B9F" w:rsidR="00AD7651" w:rsidRPr="00DE6E8A" w:rsidRDefault="00453FBE" w:rsidP="00191812">
            <w:pPr>
              <w:pStyle w:val="TableTextLeft"/>
            </w:pPr>
            <w:r>
              <w:t>4</w:t>
            </w:r>
          </w:p>
        </w:tc>
      </w:tr>
      <w:tr w:rsidR="00AD7651" w:rsidRPr="00DE6E8A" w14:paraId="05F663F7" w14:textId="34760AEE" w:rsidTr="00AD7651">
        <w:tc>
          <w:tcPr>
            <w:tcW w:w="646" w:type="pct"/>
          </w:tcPr>
          <w:p w14:paraId="35F0972D" w14:textId="77777777" w:rsidR="00AD7651" w:rsidRPr="00DE6E8A" w:rsidRDefault="00AD7651" w:rsidP="00191812">
            <w:pPr>
              <w:pStyle w:val="TableTextLeft"/>
            </w:pPr>
            <w:r w:rsidRPr="00DE6E8A">
              <w:t>3089</w:t>
            </w:r>
          </w:p>
        </w:tc>
        <w:tc>
          <w:tcPr>
            <w:tcW w:w="1425" w:type="pct"/>
          </w:tcPr>
          <w:p w14:paraId="69E458BC" w14:textId="77777777" w:rsidR="00AD7651" w:rsidRPr="00DE6E8A" w:rsidRDefault="00AD7651" w:rsidP="00191812">
            <w:pPr>
              <w:pStyle w:val="TableTextLeft"/>
            </w:pPr>
            <w:r w:rsidRPr="00DE6E8A">
              <w:t>Metropolitan</w:t>
            </w:r>
          </w:p>
        </w:tc>
        <w:tc>
          <w:tcPr>
            <w:tcW w:w="986" w:type="pct"/>
          </w:tcPr>
          <w:p w14:paraId="782D17C2" w14:textId="77777777" w:rsidR="00AD7651" w:rsidRPr="00DE6E8A" w:rsidRDefault="00AD7651" w:rsidP="00191812">
            <w:pPr>
              <w:pStyle w:val="TableTextLeft"/>
            </w:pPr>
            <w:r w:rsidRPr="00DE6E8A">
              <w:t>Yes</w:t>
            </w:r>
          </w:p>
        </w:tc>
        <w:tc>
          <w:tcPr>
            <w:tcW w:w="971" w:type="pct"/>
            <w:noWrap/>
          </w:tcPr>
          <w:p w14:paraId="74F56A28" w14:textId="77777777" w:rsidR="00AD7651" w:rsidRPr="00DE6E8A" w:rsidRDefault="00AD7651" w:rsidP="00191812">
            <w:pPr>
              <w:pStyle w:val="TableTextLeft"/>
            </w:pPr>
            <w:r w:rsidRPr="00DE6E8A">
              <w:t>Mild</w:t>
            </w:r>
          </w:p>
        </w:tc>
        <w:tc>
          <w:tcPr>
            <w:tcW w:w="971" w:type="pct"/>
          </w:tcPr>
          <w:p w14:paraId="2F8E1C30" w14:textId="5DB4A872" w:rsidR="00AD7651" w:rsidRPr="00DE6E8A" w:rsidRDefault="00453FBE" w:rsidP="00191812">
            <w:pPr>
              <w:pStyle w:val="TableTextLeft"/>
            </w:pPr>
            <w:r>
              <w:t>4</w:t>
            </w:r>
          </w:p>
        </w:tc>
      </w:tr>
      <w:tr w:rsidR="00AD7651" w:rsidRPr="00DE6E8A" w14:paraId="121FAE5A" w14:textId="79DC1B1A" w:rsidTr="00AD7651">
        <w:tc>
          <w:tcPr>
            <w:tcW w:w="646" w:type="pct"/>
          </w:tcPr>
          <w:p w14:paraId="5865AFB4" w14:textId="77777777" w:rsidR="00AD7651" w:rsidRPr="00DE6E8A" w:rsidRDefault="00AD7651" w:rsidP="00191812">
            <w:pPr>
              <w:pStyle w:val="TableTextLeft"/>
            </w:pPr>
            <w:r w:rsidRPr="00DE6E8A">
              <w:t>3090</w:t>
            </w:r>
          </w:p>
        </w:tc>
        <w:tc>
          <w:tcPr>
            <w:tcW w:w="1425" w:type="pct"/>
          </w:tcPr>
          <w:p w14:paraId="50127657" w14:textId="77777777" w:rsidR="00AD7651" w:rsidRPr="00DE6E8A" w:rsidRDefault="00AD7651" w:rsidP="00191812">
            <w:pPr>
              <w:pStyle w:val="TableTextLeft"/>
            </w:pPr>
            <w:r w:rsidRPr="00DE6E8A">
              <w:t>Metropolitan</w:t>
            </w:r>
          </w:p>
        </w:tc>
        <w:tc>
          <w:tcPr>
            <w:tcW w:w="986" w:type="pct"/>
          </w:tcPr>
          <w:p w14:paraId="6F52BB4C" w14:textId="77777777" w:rsidR="00AD7651" w:rsidRPr="00DE6E8A" w:rsidRDefault="00AD7651" w:rsidP="00191812">
            <w:pPr>
              <w:pStyle w:val="TableTextLeft"/>
            </w:pPr>
            <w:r w:rsidRPr="00DE6E8A">
              <w:t>Yes</w:t>
            </w:r>
          </w:p>
        </w:tc>
        <w:tc>
          <w:tcPr>
            <w:tcW w:w="971" w:type="pct"/>
            <w:noWrap/>
          </w:tcPr>
          <w:p w14:paraId="53E84EB1" w14:textId="77777777" w:rsidR="00AD7651" w:rsidRPr="00DE6E8A" w:rsidRDefault="00AD7651" w:rsidP="00191812">
            <w:pPr>
              <w:pStyle w:val="TableTextLeft"/>
            </w:pPr>
            <w:r w:rsidRPr="00DE6E8A">
              <w:t>Mild</w:t>
            </w:r>
          </w:p>
        </w:tc>
        <w:tc>
          <w:tcPr>
            <w:tcW w:w="971" w:type="pct"/>
          </w:tcPr>
          <w:p w14:paraId="0C08A118" w14:textId="76AEF467" w:rsidR="00AD7651" w:rsidRPr="00DE6E8A" w:rsidRDefault="00453FBE" w:rsidP="00191812">
            <w:pPr>
              <w:pStyle w:val="TableTextLeft"/>
            </w:pPr>
            <w:r>
              <w:t>4</w:t>
            </w:r>
          </w:p>
        </w:tc>
      </w:tr>
      <w:tr w:rsidR="00AD7651" w:rsidRPr="00DE6E8A" w14:paraId="7566D623" w14:textId="4218D7E1" w:rsidTr="00AD7651">
        <w:tc>
          <w:tcPr>
            <w:tcW w:w="646" w:type="pct"/>
          </w:tcPr>
          <w:p w14:paraId="64706233" w14:textId="77777777" w:rsidR="00AD7651" w:rsidRPr="00DE6E8A" w:rsidRDefault="00AD7651" w:rsidP="00191812">
            <w:pPr>
              <w:pStyle w:val="TableTextLeft"/>
            </w:pPr>
            <w:r w:rsidRPr="00DE6E8A">
              <w:t>3091</w:t>
            </w:r>
          </w:p>
        </w:tc>
        <w:tc>
          <w:tcPr>
            <w:tcW w:w="1425" w:type="pct"/>
          </w:tcPr>
          <w:p w14:paraId="46741E83" w14:textId="77777777" w:rsidR="00AD7651" w:rsidRPr="00DE6E8A" w:rsidRDefault="00AD7651" w:rsidP="00191812">
            <w:pPr>
              <w:pStyle w:val="TableTextLeft"/>
            </w:pPr>
            <w:r w:rsidRPr="00DE6E8A">
              <w:t>Metropolitan</w:t>
            </w:r>
          </w:p>
        </w:tc>
        <w:tc>
          <w:tcPr>
            <w:tcW w:w="986" w:type="pct"/>
          </w:tcPr>
          <w:p w14:paraId="6FC35537" w14:textId="77777777" w:rsidR="00AD7651" w:rsidRPr="00DE6E8A" w:rsidRDefault="00AD7651" w:rsidP="00191812">
            <w:pPr>
              <w:pStyle w:val="TableTextLeft"/>
            </w:pPr>
            <w:r w:rsidRPr="00DE6E8A">
              <w:t>Yes</w:t>
            </w:r>
          </w:p>
        </w:tc>
        <w:tc>
          <w:tcPr>
            <w:tcW w:w="971" w:type="pct"/>
            <w:noWrap/>
          </w:tcPr>
          <w:p w14:paraId="33A8FFB7" w14:textId="77777777" w:rsidR="00AD7651" w:rsidRPr="00DE6E8A" w:rsidRDefault="00AD7651" w:rsidP="00191812">
            <w:pPr>
              <w:pStyle w:val="TableTextLeft"/>
            </w:pPr>
            <w:r w:rsidRPr="00DE6E8A">
              <w:t>Mild</w:t>
            </w:r>
          </w:p>
        </w:tc>
        <w:tc>
          <w:tcPr>
            <w:tcW w:w="971" w:type="pct"/>
          </w:tcPr>
          <w:p w14:paraId="4E1EBB7D" w14:textId="30E30F33" w:rsidR="00AD7651" w:rsidRPr="00DE6E8A" w:rsidRDefault="00453FBE" w:rsidP="00191812">
            <w:pPr>
              <w:pStyle w:val="TableTextLeft"/>
            </w:pPr>
            <w:r>
              <w:t>4</w:t>
            </w:r>
          </w:p>
        </w:tc>
      </w:tr>
      <w:tr w:rsidR="00AD7651" w:rsidRPr="00DE6E8A" w14:paraId="290BE647" w14:textId="0C0B81B5" w:rsidTr="00AD7651">
        <w:tc>
          <w:tcPr>
            <w:tcW w:w="646" w:type="pct"/>
          </w:tcPr>
          <w:p w14:paraId="0531E192" w14:textId="77777777" w:rsidR="00AD7651" w:rsidRPr="00DE6E8A" w:rsidRDefault="00AD7651" w:rsidP="00191812">
            <w:pPr>
              <w:pStyle w:val="TableTextLeft"/>
            </w:pPr>
            <w:r w:rsidRPr="00DE6E8A">
              <w:t>3093</w:t>
            </w:r>
          </w:p>
        </w:tc>
        <w:tc>
          <w:tcPr>
            <w:tcW w:w="1425" w:type="pct"/>
          </w:tcPr>
          <w:p w14:paraId="65A76465" w14:textId="77777777" w:rsidR="00AD7651" w:rsidRPr="00DE6E8A" w:rsidRDefault="00AD7651" w:rsidP="00191812">
            <w:pPr>
              <w:pStyle w:val="TableTextLeft"/>
            </w:pPr>
            <w:r w:rsidRPr="00DE6E8A">
              <w:t>Metropolitan</w:t>
            </w:r>
          </w:p>
        </w:tc>
        <w:tc>
          <w:tcPr>
            <w:tcW w:w="986" w:type="pct"/>
          </w:tcPr>
          <w:p w14:paraId="61C36608" w14:textId="77777777" w:rsidR="00AD7651" w:rsidRPr="00DE6E8A" w:rsidRDefault="00AD7651" w:rsidP="00191812">
            <w:pPr>
              <w:pStyle w:val="TableTextLeft"/>
            </w:pPr>
            <w:r w:rsidRPr="00DE6E8A">
              <w:t>Yes</w:t>
            </w:r>
          </w:p>
        </w:tc>
        <w:tc>
          <w:tcPr>
            <w:tcW w:w="971" w:type="pct"/>
            <w:noWrap/>
          </w:tcPr>
          <w:p w14:paraId="202E3DF7" w14:textId="77777777" w:rsidR="00AD7651" w:rsidRPr="00DE6E8A" w:rsidRDefault="00AD7651" w:rsidP="00191812">
            <w:pPr>
              <w:pStyle w:val="TableTextLeft"/>
            </w:pPr>
            <w:r w:rsidRPr="00DE6E8A">
              <w:t>Mild</w:t>
            </w:r>
          </w:p>
        </w:tc>
        <w:tc>
          <w:tcPr>
            <w:tcW w:w="971" w:type="pct"/>
          </w:tcPr>
          <w:p w14:paraId="307BA152" w14:textId="11CAF411" w:rsidR="00AD7651" w:rsidRPr="00DE6E8A" w:rsidRDefault="00453FBE" w:rsidP="00191812">
            <w:pPr>
              <w:pStyle w:val="TableTextLeft"/>
            </w:pPr>
            <w:r>
              <w:t>4</w:t>
            </w:r>
          </w:p>
        </w:tc>
      </w:tr>
      <w:tr w:rsidR="00AD7651" w:rsidRPr="00DE6E8A" w14:paraId="57629D7E" w14:textId="11E892D8" w:rsidTr="00AD7651">
        <w:tc>
          <w:tcPr>
            <w:tcW w:w="646" w:type="pct"/>
          </w:tcPr>
          <w:p w14:paraId="488DF873" w14:textId="77777777" w:rsidR="00AD7651" w:rsidRPr="00DE6E8A" w:rsidRDefault="00AD7651" w:rsidP="00191812">
            <w:pPr>
              <w:pStyle w:val="TableTextLeft"/>
            </w:pPr>
            <w:r w:rsidRPr="00DE6E8A">
              <w:t>3094</w:t>
            </w:r>
          </w:p>
        </w:tc>
        <w:tc>
          <w:tcPr>
            <w:tcW w:w="1425" w:type="pct"/>
          </w:tcPr>
          <w:p w14:paraId="098138A2" w14:textId="77777777" w:rsidR="00AD7651" w:rsidRPr="00DE6E8A" w:rsidRDefault="00AD7651" w:rsidP="00191812">
            <w:pPr>
              <w:pStyle w:val="TableTextLeft"/>
            </w:pPr>
            <w:r w:rsidRPr="00DE6E8A">
              <w:t>Metropolitan</w:t>
            </w:r>
          </w:p>
        </w:tc>
        <w:tc>
          <w:tcPr>
            <w:tcW w:w="986" w:type="pct"/>
          </w:tcPr>
          <w:p w14:paraId="3D66650F" w14:textId="77777777" w:rsidR="00AD7651" w:rsidRPr="00DE6E8A" w:rsidRDefault="00AD7651" w:rsidP="00191812">
            <w:pPr>
              <w:pStyle w:val="TableTextLeft"/>
            </w:pPr>
            <w:r w:rsidRPr="00DE6E8A">
              <w:t>Yes</w:t>
            </w:r>
          </w:p>
        </w:tc>
        <w:tc>
          <w:tcPr>
            <w:tcW w:w="971" w:type="pct"/>
            <w:noWrap/>
          </w:tcPr>
          <w:p w14:paraId="1C3FD1DC" w14:textId="77777777" w:rsidR="00AD7651" w:rsidRPr="00DE6E8A" w:rsidRDefault="00AD7651" w:rsidP="00191812">
            <w:pPr>
              <w:pStyle w:val="TableTextLeft"/>
            </w:pPr>
            <w:r w:rsidRPr="00DE6E8A">
              <w:t>Mild</w:t>
            </w:r>
          </w:p>
        </w:tc>
        <w:tc>
          <w:tcPr>
            <w:tcW w:w="971" w:type="pct"/>
          </w:tcPr>
          <w:p w14:paraId="225629F5" w14:textId="3201F02A" w:rsidR="00AD7651" w:rsidRPr="00DE6E8A" w:rsidRDefault="00453FBE" w:rsidP="00191812">
            <w:pPr>
              <w:pStyle w:val="TableTextLeft"/>
            </w:pPr>
            <w:r>
              <w:t>4</w:t>
            </w:r>
          </w:p>
        </w:tc>
      </w:tr>
      <w:tr w:rsidR="00AD7651" w:rsidRPr="00DE6E8A" w14:paraId="505222F6" w14:textId="5E946C67" w:rsidTr="00AD7651">
        <w:tc>
          <w:tcPr>
            <w:tcW w:w="646" w:type="pct"/>
          </w:tcPr>
          <w:p w14:paraId="7D40C9EE" w14:textId="77777777" w:rsidR="00AD7651" w:rsidRPr="00DE6E8A" w:rsidRDefault="00AD7651" w:rsidP="00191812">
            <w:pPr>
              <w:pStyle w:val="TableTextLeft"/>
            </w:pPr>
            <w:r w:rsidRPr="00DE6E8A">
              <w:t>3095</w:t>
            </w:r>
          </w:p>
        </w:tc>
        <w:tc>
          <w:tcPr>
            <w:tcW w:w="1425" w:type="pct"/>
          </w:tcPr>
          <w:p w14:paraId="398FA387" w14:textId="77777777" w:rsidR="00AD7651" w:rsidRPr="00DE6E8A" w:rsidRDefault="00AD7651" w:rsidP="00191812">
            <w:pPr>
              <w:pStyle w:val="TableTextLeft"/>
            </w:pPr>
            <w:r w:rsidRPr="00DE6E8A">
              <w:t>Metropolitan</w:t>
            </w:r>
          </w:p>
        </w:tc>
        <w:tc>
          <w:tcPr>
            <w:tcW w:w="986" w:type="pct"/>
          </w:tcPr>
          <w:p w14:paraId="56813374" w14:textId="77777777" w:rsidR="00AD7651" w:rsidRPr="00DE6E8A" w:rsidRDefault="00AD7651" w:rsidP="00191812">
            <w:pPr>
              <w:pStyle w:val="TableTextLeft"/>
            </w:pPr>
            <w:r w:rsidRPr="00DE6E8A">
              <w:t>Yes</w:t>
            </w:r>
          </w:p>
        </w:tc>
        <w:tc>
          <w:tcPr>
            <w:tcW w:w="971" w:type="pct"/>
            <w:noWrap/>
          </w:tcPr>
          <w:p w14:paraId="359FD8EF" w14:textId="77777777" w:rsidR="00AD7651" w:rsidRPr="00DE6E8A" w:rsidRDefault="00AD7651" w:rsidP="00191812">
            <w:pPr>
              <w:pStyle w:val="TableTextLeft"/>
            </w:pPr>
            <w:r w:rsidRPr="00DE6E8A">
              <w:t>Mild</w:t>
            </w:r>
          </w:p>
        </w:tc>
        <w:tc>
          <w:tcPr>
            <w:tcW w:w="971" w:type="pct"/>
          </w:tcPr>
          <w:p w14:paraId="7F0F816F" w14:textId="0F6759BF" w:rsidR="00AD7651" w:rsidRPr="00DE6E8A" w:rsidRDefault="00453FBE" w:rsidP="00191812">
            <w:pPr>
              <w:pStyle w:val="TableTextLeft"/>
            </w:pPr>
            <w:r>
              <w:t>4</w:t>
            </w:r>
          </w:p>
        </w:tc>
      </w:tr>
      <w:tr w:rsidR="00AD7651" w:rsidRPr="00DE6E8A" w14:paraId="544939C6" w14:textId="10E56D3F" w:rsidTr="00AD7651">
        <w:tc>
          <w:tcPr>
            <w:tcW w:w="646" w:type="pct"/>
          </w:tcPr>
          <w:p w14:paraId="7A1424E9" w14:textId="77777777" w:rsidR="00AD7651" w:rsidRPr="00DE6E8A" w:rsidRDefault="00AD7651" w:rsidP="00191812">
            <w:pPr>
              <w:pStyle w:val="TableTextLeft"/>
            </w:pPr>
            <w:r w:rsidRPr="00DE6E8A">
              <w:t>3096</w:t>
            </w:r>
          </w:p>
        </w:tc>
        <w:tc>
          <w:tcPr>
            <w:tcW w:w="1425" w:type="pct"/>
          </w:tcPr>
          <w:p w14:paraId="71D8EDE9" w14:textId="77777777" w:rsidR="00AD7651" w:rsidRPr="00DE6E8A" w:rsidRDefault="00AD7651" w:rsidP="00191812">
            <w:pPr>
              <w:pStyle w:val="TableTextLeft"/>
            </w:pPr>
            <w:r w:rsidRPr="00DE6E8A">
              <w:t>Metropolitan</w:t>
            </w:r>
          </w:p>
        </w:tc>
        <w:tc>
          <w:tcPr>
            <w:tcW w:w="986" w:type="pct"/>
          </w:tcPr>
          <w:p w14:paraId="2A2BF9CF" w14:textId="77777777" w:rsidR="00AD7651" w:rsidRPr="00DE6E8A" w:rsidRDefault="00AD7651" w:rsidP="00191812">
            <w:pPr>
              <w:pStyle w:val="TableTextLeft"/>
            </w:pPr>
            <w:r w:rsidRPr="00DE6E8A">
              <w:t>Yes</w:t>
            </w:r>
          </w:p>
        </w:tc>
        <w:tc>
          <w:tcPr>
            <w:tcW w:w="971" w:type="pct"/>
            <w:noWrap/>
          </w:tcPr>
          <w:p w14:paraId="741B3EE8" w14:textId="77777777" w:rsidR="00AD7651" w:rsidRPr="00DE6E8A" w:rsidRDefault="00AD7651" w:rsidP="00191812">
            <w:pPr>
              <w:pStyle w:val="TableTextLeft"/>
            </w:pPr>
            <w:r w:rsidRPr="00DE6E8A">
              <w:t>Mild</w:t>
            </w:r>
          </w:p>
        </w:tc>
        <w:tc>
          <w:tcPr>
            <w:tcW w:w="971" w:type="pct"/>
          </w:tcPr>
          <w:p w14:paraId="4C9CCF58" w14:textId="0AEAA9BD" w:rsidR="00AD7651" w:rsidRPr="00DE6E8A" w:rsidRDefault="00453FBE" w:rsidP="00191812">
            <w:pPr>
              <w:pStyle w:val="TableTextLeft"/>
            </w:pPr>
            <w:r>
              <w:t>4</w:t>
            </w:r>
          </w:p>
        </w:tc>
      </w:tr>
      <w:tr w:rsidR="00AD7651" w:rsidRPr="00DE6E8A" w14:paraId="431CB1AA" w14:textId="36CB4B6B" w:rsidTr="00AD7651">
        <w:tc>
          <w:tcPr>
            <w:tcW w:w="646" w:type="pct"/>
          </w:tcPr>
          <w:p w14:paraId="183A4590" w14:textId="77777777" w:rsidR="00AD7651" w:rsidRPr="00DE6E8A" w:rsidRDefault="00AD7651" w:rsidP="00191812">
            <w:pPr>
              <w:pStyle w:val="TableTextLeft"/>
            </w:pPr>
            <w:r w:rsidRPr="00DE6E8A">
              <w:t>3097</w:t>
            </w:r>
          </w:p>
        </w:tc>
        <w:tc>
          <w:tcPr>
            <w:tcW w:w="1425" w:type="pct"/>
          </w:tcPr>
          <w:p w14:paraId="0E8B569E" w14:textId="77777777" w:rsidR="00AD7651" w:rsidRPr="00DE6E8A" w:rsidRDefault="00AD7651" w:rsidP="00191812">
            <w:pPr>
              <w:pStyle w:val="TableTextLeft"/>
            </w:pPr>
            <w:r w:rsidRPr="00DE6E8A">
              <w:t>Metropolitan</w:t>
            </w:r>
          </w:p>
        </w:tc>
        <w:tc>
          <w:tcPr>
            <w:tcW w:w="986" w:type="pct"/>
          </w:tcPr>
          <w:p w14:paraId="1286B2CF" w14:textId="77777777" w:rsidR="00AD7651" w:rsidRPr="00DE6E8A" w:rsidRDefault="00AD7651" w:rsidP="00191812">
            <w:pPr>
              <w:pStyle w:val="TableTextLeft"/>
            </w:pPr>
            <w:r w:rsidRPr="00DE6E8A">
              <w:t>Yes</w:t>
            </w:r>
          </w:p>
        </w:tc>
        <w:tc>
          <w:tcPr>
            <w:tcW w:w="971" w:type="pct"/>
            <w:noWrap/>
          </w:tcPr>
          <w:p w14:paraId="548666A5" w14:textId="77777777" w:rsidR="00AD7651" w:rsidRPr="00DE6E8A" w:rsidRDefault="00AD7651" w:rsidP="00191812">
            <w:pPr>
              <w:pStyle w:val="TableTextLeft"/>
            </w:pPr>
            <w:r w:rsidRPr="00DE6E8A">
              <w:t>Mild</w:t>
            </w:r>
          </w:p>
        </w:tc>
        <w:tc>
          <w:tcPr>
            <w:tcW w:w="971" w:type="pct"/>
          </w:tcPr>
          <w:p w14:paraId="301929A7" w14:textId="677E77B9" w:rsidR="00AD7651" w:rsidRPr="00DE6E8A" w:rsidRDefault="00453FBE" w:rsidP="00191812">
            <w:pPr>
              <w:pStyle w:val="TableTextLeft"/>
            </w:pPr>
            <w:r>
              <w:t>4</w:t>
            </w:r>
          </w:p>
        </w:tc>
      </w:tr>
      <w:tr w:rsidR="00AD7651" w:rsidRPr="00DE6E8A" w14:paraId="384C0367" w14:textId="505FC714" w:rsidTr="00AD7651">
        <w:tc>
          <w:tcPr>
            <w:tcW w:w="646" w:type="pct"/>
          </w:tcPr>
          <w:p w14:paraId="3ED8ABE9" w14:textId="77777777" w:rsidR="00AD7651" w:rsidRPr="00DE6E8A" w:rsidRDefault="00AD7651" w:rsidP="00191812">
            <w:pPr>
              <w:pStyle w:val="TableTextLeft"/>
            </w:pPr>
            <w:r w:rsidRPr="00DE6E8A">
              <w:t>3099</w:t>
            </w:r>
          </w:p>
        </w:tc>
        <w:tc>
          <w:tcPr>
            <w:tcW w:w="1425" w:type="pct"/>
          </w:tcPr>
          <w:p w14:paraId="1947EBBA" w14:textId="77777777" w:rsidR="00AD7651" w:rsidRPr="00DE6E8A" w:rsidRDefault="00AD7651" w:rsidP="00191812">
            <w:pPr>
              <w:pStyle w:val="TableTextLeft"/>
            </w:pPr>
            <w:r w:rsidRPr="00DE6E8A">
              <w:t>Metropolitan</w:t>
            </w:r>
          </w:p>
        </w:tc>
        <w:tc>
          <w:tcPr>
            <w:tcW w:w="986" w:type="pct"/>
          </w:tcPr>
          <w:p w14:paraId="772B0F7D" w14:textId="77777777" w:rsidR="00AD7651" w:rsidRPr="00DE6E8A" w:rsidRDefault="00AD7651" w:rsidP="00191812">
            <w:pPr>
              <w:pStyle w:val="TableTextLeft"/>
            </w:pPr>
            <w:r w:rsidRPr="00DE6E8A">
              <w:t>Yes</w:t>
            </w:r>
          </w:p>
        </w:tc>
        <w:tc>
          <w:tcPr>
            <w:tcW w:w="971" w:type="pct"/>
            <w:noWrap/>
          </w:tcPr>
          <w:p w14:paraId="49FE3535" w14:textId="77777777" w:rsidR="00AD7651" w:rsidRPr="00DE6E8A" w:rsidRDefault="00AD7651" w:rsidP="00191812">
            <w:pPr>
              <w:pStyle w:val="TableTextLeft"/>
            </w:pPr>
            <w:r w:rsidRPr="00DE6E8A">
              <w:t>Mild</w:t>
            </w:r>
          </w:p>
        </w:tc>
        <w:tc>
          <w:tcPr>
            <w:tcW w:w="971" w:type="pct"/>
          </w:tcPr>
          <w:p w14:paraId="05653B30" w14:textId="79C3D9A8" w:rsidR="00AD7651" w:rsidRPr="00DE6E8A" w:rsidRDefault="00453FBE" w:rsidP="00191812">
            <w:pPr>
              <w:pStyle w:val="TableTextLeft"/>
            </w:pPr>
            <w:r>
              <w:t>4</w:t>
            </w:r>
          </w:p>
        </w:tc>
      </w:tr>
      <w:tr w:rsidR="00AD7651" w:rsidRPr="00DE6E8A" w14:paraId="569E7626" w14:textId="179C49A7" w:rsidTr="00AD7651">
        <w:tc>
          <w:tcPr>
            <w:tcW w:w="646" w:type="pct"/>
          </w:tcPr>
          <w:p w14:paraId="572B5564" w14:textId="77777777" w:rsidR="00AD7651" w:rsidRPr="00DE6E8A" w:rsidRDefault="00AD7651" w:rsidP="00191812">
            <w:pPr>
              <w:pStyle w:val="TableTextLeft"/>
            </w:pPr>
            <w:r w:rsidRPr="00DE6E8A">
              <w:t>3101</w:t>
            </w:r>
          </w:p>
        </w:tc>
        <w:tc>
          <w:tcPr>
            <w:tcW w:w="1425" w:type="pct"/>
          </w:tcPr>
          <w:p w14:paraId="3477C867" w14:textId="77777777" w:rsidR="00AD7651" w:rsidRPr="00DE6E8A" w:rsidRDefault="00AD7651" w:rsidP="00191812">
            <w:pPr>
              <w:pStyle w:val="TableTextLeft"/>
            </w:pPr>
            <w:r w:rsidRPr="00DE6E8A">
              <w:t>Metropolitan</w:t>
            </w:r>
          </w:p>
        </w:tc>
        <w:tc>
          <w:tcPr>
            <w:tcW w:w="986" w:type="pct"/>
          </w:tcPr>
          <w:p w14:paraId="724FE08C" w14:textId="77777777" w:rsidR="00AD7651" w:rsidRPr="00DE6E8A" w:rsidRDefault="00AD7651" w:rsidP="00191812">
            <w:pPr>
              <w:pStyle w:val="TableTextLeft"/>
            </w:pPr>
            <w:r w:rsidRPr="00DE6E8A">
              <w:t>Yes</w:t>
            </w:r>
          </w:p>
        </w:tc>
        <w:tc>
          <w:tcPr>
            <w:tcW w:w="971" w:type="pct"/>
            <w:noWrap/>
          </w:tcPr>
          <w:p w14:paraId="7D663F7C" w14:textId="77777777" w:rsidR="00AD7651" w:rsidRPr="00DE6E8A" w:rsidRDefault="00AD7651" w:rsidP="00191812">
            <w:pPr>
              <w:pStyle w:val="TableTextLeft"/>
            </w:pPr>
            <w:r w:rsidRPr="00DE6E8A">
              <w:t>Mild</w:t>
            </w:r>
          </w:p>
        </w:tc>
        <w:tc>
          <w:tcPr>
            <w:tcW w:w="971" w:type="pct"/>
          </w:tcPr>
          <w:p w14:paraId="61C23B65" w14:textId="6981FFFC" w:rsidR="00AD7651" w:rsidRPr="00DE6E8A" w:rsidRDefault="00453FBE" w:rsidP="00191812">
            <w:pPr>
              <w:pStyle w:val="TableTextLeft"/>
            </w:pPr>
            <w:r>
              <w:t>4</w:t>
            </w:r>
          </w:p>
        </w:tc>
      </w:tr>
      <w:tr w:rsidR="00AD7651" w:rsidRPr="00DE6E8A" w14:paraId="0551CE3F" w14:textId="736D8694" w:rsidTr="00AD7651">
        <w:tc>
          <w:tcPr>
            <w:tcW w:w="646" w:type="pct"/>
          </w:tcPr>
          <w:p w14:paraId="1827849F" w14:textId="77777777" w:rsidR="00AD7651" w:rsidRPr="00DE6E8A" w:rsidRDefault="00AD7651" w:rsidP="00191812">
            <w:pPr>
              <w:pStyle w:val="TableTextLeft"/>
            </w:pPr>
            <w:r w:rsidRPr="00DE6E8A">
              <w:t>3102</w:t>
            </w:r>
          </w:p>
        </w:tc>
        <w:tc>
          <w:tcPr>
            <w:tcW w:w="1425" w:type="pct"/>
          </w:tcPr>
          <w:p w14:paraId="3F17820E" w14:textId="77777777" w:rsidR="00AD7651" w:rsidRPr="00DE6E8A" w:rsidRDefault="00AD7651" w:rsidP="00191812">
            <w:pPr>
              <w:pStyle w:val="TableTextLeft"/>
            </w:pPr>
            <w:r w:rsidRPr="00DE6E8A">
              <w:t>Metropolitan</w:t>
            </w:r>
          </w:p>
        </w:tc>
        <w:tc>
          <w:tcPr>
            <w:tcW w:w="986" w:type="pct"/>
          </w:tcPr>
          <w:p w14:paraId="03E53911" w14:textId="77777777" w:rsidR="00AD7651" w:rsidRPr="00DE6E8A" w:rsidRDefault="00AD7651" w:rsidP="00191812">
            <w:pPr>
              <w:pStyle w:val="TableTextLeft"/>
            </w:pPr>
            <w:r w:rsidRPr="00DE6E8A">
              <w:t>Yes</w:t>
            </w:r>
          </w:p>
        </w:tc>
        <w:tc>
          <w:tcPr>
            <w:tcW w:w="971" w:type="pct"/>
            <w:noWrap/>
          </w:tcPr>
          <w:p w14:paraId="0BCAFCD2" w14:textId="77777777" w:rsidR="00AD7651" w:rsidRPr="00DE6E8A" w:rsidRDefault="00AD7651" w:rsidP="00191812">
            <w:pPr>
              <w:pStyle w:val="TableTextLeft"/>
            </w:pPr>
            <w:r w:rsidRPr="00DE6E8A">
              <w:t>Mild</w:t>
            </w:r>
          </w:p>
        </w:tc>
        <w:tc>
          <w:tcPr>
            <w:tcW w:w="971" w:type="pct"/>
          </w:tcPr>
          <w:p w14:paraId="4BD0C364" w14:textId="3B464D6D" w:rsidR="00AD7651" w:rsidRPr="00DE6E8A" w:rsidRDefault="00453FBE" w:rsidP="00191812">
            <w:pPr>
              <w:pStyle w:val="TableTextLeft"/>
            </w:pPr>
            <w:r>
              <w:t>4</w:t>
            </w:r>
          </w:p>
        </w:tc>
      </w:tr>
      <w:tr w:rsidR="00AD7651" w:rsidRPr="00DE6E8A" w14:paraId="500578DA" w14:textId="22E4B543" w:rsidTr="00AD7651">
        <w:tc>
          <w:tcPr>
            <w:tcW w:w="646" w:type="pct"/>
          </w:tcPr>
          <w:p w14:paraId="2E620514" w14:textId="77777777" w:rsidR="00AD7651" w:rsidRPr="00DE6E8A" w:rsidRDefault="00AD7651" w:rsidP="00191812">
            <w:pPr>
              <w:pStyle w:val="TableTextLeft"/>
            </w:pPr>
            <w:r w:rsidRPr="00DE6E8A">
              <w:t>3103</w:t>
            </w:r>
          </w:p>
        </w:tc>
        <w:tc>
          <w:tcPr>
            <w:tcW w:w="1425" w:type="pct"/>
          </w:tcPr>
          <w:p w14:paraId="0169A0F8" w14:textId="77777777" w:rsidR="00AD7651" w:rsidRPr="00DE6E8A" w:rsidRDefault="00AD7651" w:rsidP="00191812">
            <w:pPr>
              <w:pStyle w:val="TableTextLeft"/>
            </w:pPr>
            <w:r w:rsidRPr="00DE6E8A">
              <w:t>Metropolitan</w:t>
            </w:r>
          </w:p>
        </w:tc>
        <w:tc>
          <w:tcPr>
            <w:tcW w:w="986" w:type="pct"/>
          </w:tcPr>
          <w:p w14:paraId="4C50EF42" w14:textId="77777777" w:rsidR="00AD7651" w:rsidRPr="00DE6E8A" w:rsidRDefault="00AD7651" w:rsidP="00191812">
            <w:pPr>
              <w:pStyle w:val="TableTextLeft"/>
            </w:pPr>
            <w:r w:rsidRPr="00DE6E8A">
              <w:t>Yes</w:t>
            </w:r>
          </w:p>
        </w:tc>
        <w:tc>
          <w:tcPr>
            <w:tcW w:w="971" w:type="pct"/>
            <w:noWrap/>
          </w:tcPr>
          <w:p w14:paraId="57F7946A" w14:textId="77777777" w:rsidR="00AD7651" w:rsidRPr="00DE6E8A" w:rsidRDefault="00AD7651" w:rsidP="00191812">
            <w:pPr>
              <w:pStyle w:val="TableTextLeft"/>
            </w:pPr>
            <w:r w:rsidRPr="00DE6E8A">
              <w:t>Mild</w:t>
            </w:r>
          </w:p>
        </w:tc>
        <w:tc>
          <w:tcPr>
            <w:tcW w:w="971" w:type="pct"/>
          </w:tcPr>
          <w:p w14:paraId="3B0A8E54" w14:textId="13151123" w:rsidR="00AD7651" w:rsidRPr="00DE6E8A" w:rsidRDefault="00453FBE" w:rsidP="00191812">
            <w:pPr>
              <w:pStyle w:val="TableTextLeft"/>
            </w:pPr>
            <w:r>
              <w:t>4</w:t>
            </w:r>
          </w:p>
        </w:tc>
      </w:tr>
      <w:tr w:rsidR="00AD7651" w:rsidRPr="00DE6E8A" w14:paraId="78876AA5" w14:textId="1F02EED4" w:rsidTr="00AD7651">
        <w:tc>
          <w:tcPr>
            <w:tcW w:w="646" w:type="pct"/>
          </w:tcPr>
          <w:p w14:paraId="7CFA34EF" w14:textId="77777777" w:rsidR="00AD7651" w:rsidRPr="00DE6E8A" w:rsidRDefault="00AD7651" w:rsidP="00191812">
            <w:pPr>
              <w:pStyle w:val="TableTextLeft"/>
            </w:pPr>
            <w:r w:rsidRPr="00DE6E8A">
              <w:t>3104</w:t>
            </w:r>
          </w:p>
        </w:tc>
        <w:tc>
          <w:tcPr>
            <w:tcW w:w="1425" w:type="pct"/>
          </w:tcPr>
          <w:p w14:paraId="25CDAAB0" w14:textId="77777777" w:rsidR="00AD7651" w:rsidRPr="00DE6E8A" w:rsidRDefault="00AD7651" w:rsidP="00191812">
            <w:pPr>
              <w:pStyle w:val="TableTextLeft"/>
            </w:pPr>
            <w:r w:rsidRPr="00DE6E8A">
              <w:t>Metropolitan</w:t>
            </w:r>
          </w:p>
        </w:tc>
        <w:tc>
          <w:tcPr>
            <w:tcW w:w="986" w:type="pct"/>
          </w:tcPr>
          <w:p w14:paraId="5E19F123" w14:textId="77777777" w:rsidR="00AD7651" w:rsidRPr="00DE6E8A" w:rsidRDefault="00AD7651" w:rsidP="00191812">
            <w:pPr>
              <w:pStyle w:val="TableTextLeft"/>
            </w:pPr>
            <w:r w:rsidRPr="00DE6E8A">
              <w:t>Yes</w:t>
            </w:r>
          </w:p>
        </w:tc>
        <w:tc>
          <w:tcPr>
            <w:tcW w:w="971" w:type="pct"/>
            <w:noWrap/>
          </w:tcPr>
          <w:p w14:paraId="2444A555" w14:textId="77777777" w:rsidR="00AD7651" w:rsidRPr="00DE6E8A" w:rsidRDefault="00AD7651" w:rsidP="00191812">
            <w:pPr>
              <w:pStyle w:val="TableTextLeft"/>
            </w:pPr>
            <w:r w:rsidRPr="00DE6E8A">
              <w:t>Mild</w:t>
            </w:r>
          </w:p>
        </w:tc>
        <w:tc>
          <w:tcPr>
            <w:tcW w:w="971" w:type="pct"/>
          </w:tcPr>
          <w:p w14:paraId="4E910B57" w14:textId="2A3F2A95" w:rsidR="00AD7651" w:rsidRPr="00DE6E8A" w:rsidRDefault="00453FBE" w:rsidP="00191812">
            <w:pPr>
              <w:pStyle w:val="TableTextLeft"/>
            </w:pPr>
            <w:r>
              <w:t>4</w:t>
            </w:r>
          </w:p>
        </w:tc>
      </w:tr>
      <w:tr w:rsidR="00AD7651" w:rsidRPr="00DE6E8A" w14:paraId="2B715CF2" w14:textId="2D6CD7A8" w:rsidTr="00AD7651">
        <w:tc>
          <w:tcPr>
            <w:tcW w:w="646" w:type="pct"/>
          </w:tcPr>
          <w:p w14:paraId="7E1321B1" w14:textId="77777777" w:rsidR="00AD7651" w:rsidRPr="00DE6E8A" w:rsidRDefault="00AD7651" w:rsidP="00191812">
            <w:pPr>
              <w:pStyle w:val="TableTextLeft"/>
            </w:pPr>
            <w:r w:rsidRPr="00DE6E8A">
              <w:t>3105</w:t>
            </w:r>
          </w:p>
        </w:tc>
        <w:tc>
          <w:tcPr>
            <w:tcW w:w="1425" w:type="pct"/>
          </w:tcPr>
          <w:p w14:paraId="3F0076EA" w14:textId="77777777" w:rsidR="00AD7651" w:rsidRPr="00DE6E8A" w:rsidRDefault="00AD7651" w:rsidP="00191812">
            <w:pPr>
              <w:pStyle w:val="TableTextLeft"/>
            </w:pPr>
            <w:r w:rsidRPr="00DE6E8A">
              <w:t>Metropolitan</w:t>
            </w:r>
          </w:p>
        </w:tc>
        <w:tc>
          <w:tcPr>
            <w:tcW w:w="986" w:type="pct"/>
          </w:tcPr>
          <w:p w14:paraId="0FDED357" w14:textId="77777777" w:rsidR="00AD7651" w:rsidRPr="00DE6E8A" w:rsidRDefault="00AD7651" w:rsidP="00191812">
            <w:pPr>
              <w:pStyle w:val="TableTextLeft"/>
            </w:pPr>
            <w:r w:rsidRPr="00DE6E8A">
              <w:t>Yes</w:t>
            </w:r>
          </w:p>
        </w:tc>
        <w:tc>
          <w:tcPr>
            <w:tcW w:w="971" w:type="pct"/>
            <w:noWrap/>
          </w:tcPr>
          <w:p w14:paraId="725E6C65" w14:textId="77777777" w:rsidR="00AD7651" w:rsidRPr="00DE6E8A" w:rsidRDefault="00AD7651" w:rsidP="00191812">
            <w:pPr>
              <w:pStyle w:val="TableTextLeft"/>
            </w:pPr>
            <w:r w:rsidRPr="00DE6E8A">
              <w:t>Mild</w:t>
            </w:r>
          </w:p>
        </w:tc>
        <w:tc>
          <w:tcPr>
            <w:tcW w:w="971" w:type="pct"/>
          </w:tcPr>
          <w:p w14:paraId="439A13B5" w14:textId="545158D0" w:rsidR="00AD7651" w:rsidRPr="00DE6E8A" w:rsidRDefault="00453FBE" w:rsidP="00191812">
            <w:pPr>
              <w:pStyle w:val="TableTextLeft"/>
            </w:pPr>
            <w:r>
              <w:t>4</w:t>
            </w:r>
          </w:p>
        </w:tc>
      </w:tr>
      <w:tr w:rsidR="00AD7651" w:rsidRPr="00DE6E8A" w14:paraId="27E506D0" w14:textId="08F2F221" w:rsidTr="00AD7651">
        <w:tc>
          <w:tcPr>
            <w:tcW w:w="646" w:type="pct"/>
          </w:tcPr>
          <w:p w14:paraId="37078C4D" w14:textId="77777777" w:rsidR="00AD7651" w:rsidRPr="00DE6E8A" w:rsidRDefault="00AD7651" w:rsidP="00191812">
            <w:pPr>
              <w:pStyle w:val="TableTextLeft"/>
            </w:pPr>
            <w:r w:rsidRPr="00DE6E8A">
              <w:t>3106</w:t>
            </w:r>
          </w:p>
        </w:tc>
        <w:tc>
          <w:tcPr>
            <w:tcW w:w="1425" w:type="pct"/>
          </w:tcPr>
          <w:p w14:paraId="379E3E64" w14:textId="77777777" w:rsidR="00AD7651" w:rsidRPr="00DE6E8A" w:rsidRDefault="00AD7651" w:rsidP="00191812">
            <w:pPr>
              <w:pStyle w:val="TableTextLeft"/>
            </w:pPr>
            <w:r w:rsidRPr="00DE6E8A">
              <w:t>Metropolitan</w:t>
            </w:r>
          </w:p>
        </w:tc>
        <w:tc>
          <w:tcPr>
            <w:tcW w:w="986" w:type="pct"/>
          </w:tcPr>
          <w:p w14:paraId="4CCC42B1" w14:textId="77777777" w:rsidR="00AD7651" w:rsidRPr="00DE6E8A" w:rsidRDefault="00AD7651" w:rsidP="00191812">
            <w:pPr>
              <w:pStyle w:val="TableTextLeft"/>
            </w:pPr>
            <w:r w:rsidRPr="00DE6E8A">
              <w:t>Yes</w:t>
            </w:r>
          </w:p>
        </w:tc>
        <w:tc>
          <w:tcPr>
            <w:tcW w:w="971" w:type="pct"/>
            <w:noWrap/>
          </w:tcPr>
          <w:p w14:paraId="53275B43" w14:textId="77777777" w:rsidR="00AD7651" w:rsidRPr="00DE6E8A" w:rsidRDefault="00AD7651" w:rsidP="00191812">
            <w:pPr>
              <w:pStyle w:val="TableTextLeft"/>
            </w:pPr>
            <w:r w:rsidRPr="00DE6E8A">
              <w:t>Mild</w:t>
            </w:r>
          </w:p>
        </w:tc>
        <w:tc>
          <w:tcPr>
            <w:tcW w:w="971" w:type="pct"/>
          </w:tcPr>
          <w:p w14:paraId="6B3F9AA0" w14:textId="4FC916BA" w:rsidR="00AD7651" w:rsidRPr="00DE6E8A" w:rsidRDefault="00453FBE" w:rsidP="00191812">
            <w:pPr>
              <w:pStyle w:val="TableTextLeft"/>
            </w:pPr>
            <w:r>
              <w:t>4</w:t>
            </w:r>
          </w:p>
        </w:tc>
      </w:tr>
      <w:tr w:rsidR="00AD7651" w:rsidRPr="00DE6E8A" w14:paraId="7ED35826" w14:textId="021BE6A3" w:rsidTr="00AD7651">
        <w:tc>
          <w:tcPr>
            <w:tcW w:w="646" w:type="pct"/>
          </w:tcPr>
          <w:p w14:paraId="18431B81" w14:textId="77777777" w:rsidR="00AD7651" w:rsidRPr="00DE6E8A" w:rsidRDefault="00AD7651" w:rsidP="00191812">
            <w:pPr>
              <w:pStyle w:val="TableTextLeft"/>
            </w:pPr>
            <w:r w:rsidRPr="00DE6E8A">
              <w:t>3107</w:t>
            </w:r>
          </w:p>
        </w:tc>
        <w:tc>
          <w:tcPr>
            <w:tcW w:w="1425" w:type="pct"/>
          </w:tcPr>
          <w:p w14:paraId="6182D158" w14:textId="77777777" w:rsidR="00AD7651" w:rsidRPr="00DE6E8A" w:rsidRDefault="00AD7651" w:rsidP="00191812">
            <w:pPr>
              <w:pStyle w:val="TableTextLeft"/>
            </w:pPr>
            <w:r w:rsidRPr="00DE6E8A">
              <w:t>Metropolitan</w:t>
            </w:r>
          </w:p>
        </w:tc>
        <w:tc>
          <w:tcPr>
            <w:tcW w:w="986" w:type="pct"/>
          </w:tcPr>
          <w:p w14:paraId="72A6009F" w14:textId="77777777" w:rsidR="00AD7651" w:rsidRPr="00DE6E8A" w:rsidRDefault="00AD7651" w:rsidP="00191812">
            <w:pPr>
              <w:pStyle w:val="TableTextLeft"/>
            </w:pPr>
            <w:r w:rsidRPr="00DE6E8A">
              <w:t>Yes</w:t>
            </w:r>
          </w:p>
        </w:tc>
        <w:tc>
          <w:tcPr>
            <w:tcW w:w="971" w:type="pct"/>
            <w:noWrap/>
          </w:tcPr>
          <w:p w14:paraId="6572C3ED" w14:textId="77777777" w:rsidR="00AD7651" w:rsidRPr="00DE6E8A" w:rsidRDefault="00AD7651" w:rsidP="00191812">
            <w:pPr>
              <w:pStyle w:val="TableTextLeft"/>
            </w:pPr>
            <w:r w:rsidRPr="00DE6E8A">
              <w:t>Mild</w:t>
            </w:r>
          </w:p>
        </w:tc>
        <w:tc>
          <w:tcPr>
            <w:tcW w:w="971" w:type="pct"/>
          </w:tcPr>
          <w:p w14:paraId="036BAE18" w14:textId="7079BE60" w:rsidR="00AD7651" w:rsidRPr="00DE6E8A" w:rsidRDefault="00453FBE" w:rsidP="00191812">
            <w:pPr>
              <w:pStyle w:val="TableTextLeft"/>
            </w:pPr>
            <w:r>
              <w:t>4</w:t>
            </w:r>
          </w:p>
        </w:tc>
      </w:tr>
      <w:tr w:rsidR="00AD7651" w:rsidRPr="00DE6E8A" w14:paraId="38A8CCF6" w14:textId="55028F02" w:rsidTr="00AD7651">
        <w:tc>
          <w:tcPr>
            <w:tcW w:w="646" w:type="pct"/>
          </w:tcPr>
          <w:p w14:paraId="0CE9B014" w14:textId="77777777" w:rsidR="00AD7651" w:rsidRPr="00DE6E8A" w:rsidRDefault="00AD7651" w:rsidP="00191812">
            <w:pPr>
              <w:pStyle w:val="TableTextLeft"/>
            </w:pPr>
            <w:r w:rsidRPr="00DE6E8A">
              <w:t>3108</w:t>
            </w:r>
          </w:p>
        </w:tc>
        <w:tc>
          <w:tcPr>
            <w:tcW w:w="1425" w:type="pct"/>
          </w:tcPr>
          <w:p w14:paraId="7C14B5EB" w14:textId="77777777" w:rsidR="00AD7651" w:rsidRPr="00DE6E8A" w:rsidRDefault="00AD7651" w:rsidP="00191812">
            <w:pPr>
              <w:pStyle w:val="TableTextLeft"/>
            </w:pPr>
            <w:r w:rsidRPr="00DE6E8A">
              <w:t>Metropolitan</w:t>
            </w:r>
          </w:p>
        </w:tc>
        <w:tc>
          <w:tcPr>
            <w:tcW w:w="986" w:type="pct"/>
          </w:tcPr>
          <w:p w14:paraId="41940397" w14:textId="77777777" w:rsidR="00AD7651" w:rsidRPr="00DE6E8A" w:rsidRDefault="00AD7651" w:rsidP="00191812">
            <w:pPr>
              <w:pStyle w:val="TableTextLeft"/>
            </w:pPr>
            <w:r w:rsidRPr="00DE6E8A">
              <w:t>Yes</w:t>
            </w:r>
          </w:p>
        </w:tc>
        <w:tc>
          <w:tcPr>
            <w:tcW w:w="971" w:type="pct"/>
            <w:noWrap/>
          </w:tcPr>
          <w:p w14:paraId="665A7E36" w14:textId="77777777" w:rsidR="00AD7651" w:rsidRPr="00DE6E8A" w:rsidRDefault="00AD7651" w:rsidP="00191812">
            <w:pPr>
              <w:pStyle w:val="TableTextLeft"/>
            </w:pPr>
            <w:r w:rsidRPr="00DE6E8A">
              <w:t>Mild</w:t>
            </w:r>
          </w:p>
        </w:tc>
        <w:tc>
          <w:tcPr>
            <w:tcW w:w="971" w:type="pct"/>
          </w:tcPr>
          <w:p w14:paraId="5E352AB7" w14:textId="09895CCB" w:rsidR="00AD7651" w:rsidRPr="00DE6E8A" w:rsidRDefault="00453FBE" w:rsidP="00191812">
            <w:pPr>
              <w:pStyle w:val="TableTextLeft"/>
            </w:pPr>
            <w:r>
              <w:t>4</w:t>
            </w:r>
          </w:p>
        </w:tc>
      </w:tr>
      <w:tr w:rsidR="00AD7651" w:rsidRPr="00DE6E8A" w14:paraId="4972BA78" w14:textId="38B487B9" w:rsidTr="00AD7651">
        <w:tc>
          <w:tcPr>
            <w:tcW w:w="646" w:type="pct"/>
          </w:tcPr>
          <w:p w14:paraId="3ECBD00F" w14:textId="77777777" w:rsidR="00AD7651" w:rsidRPr="00DE6E8A" w:rsidRDefault="00AD7651" w:rsidP="00191812">
            <w:pPr>
              <w:pStyle w:val="TableTextLeft"/>
            </w:pPr>
            <w:r w:rsidRPr="00DE6E8A">
              <w:t>3109</w:t>
            </w:r>
          </w:p>
        </w:tc>
        <w:tc>
          <w:tcPr>
            <w:tcW w:w="1425" w:type="pct"/>
          </w:tcPr>
          <w:p w14:paraId="2BF9AF5C" w14:textId="77777777" w:rsidR="00AD7651" w:rsidRPr="00DE6E8A" w:rsidRDefault="00AD7651" w:rsidP="00191812">
            <w:pPr>
              <w:pStyle w:val="TableTextLeft"/>
            </w:pPr>
            <w:r w:rsidRPr="00DE6E8A">
              <w:t>Metropolitan</w:t>
            </w:r>
          </w:p>
        </w:tc>
        <w:tc>
          <w:tcPr>
            <w:tcW w:w="986" w:type="pct"/>
          </w:tcPr>
          <w:p w14:paraId="24C92315" w14:textId="77777777" w:rsidR="00AD7651" w:rsidRPr="00DE6E8A" w:rsidRDefault="00AD7651" w:rsidP="00191812">
            <w:pPr>
              <w:pStyle w:val="TableTextLeft"/>
            </w:pPr>
            <w:r w:rsidRPr="00DE6E8A">
              <w:t>Yes</w:t>
            </w:r>
          </w:p>
        </w:tc>
        <w:tc>
          <w:tcPr>
            <w:tcW w:w="971" w:type="pct"/>
            <w:noWrap/>
          </w:tcPr>
          <w:p w14:paraId="53539B1E" w14:textId="77777777" w:rsidR="00AD7651" w:rsidRPr="00DE6E8A" w:rsidRDefault="00AD7651" w:rsidP="00191812">
            <w:pPr>
              <w:pStyle w:val="TableTextLeft"/>
            </w:pPr>
            <w:r w:rsidRPr="00DE6E8A">
              <w:t>Mild</w:t>
            </w:r>
          </w:p>
        </w:tc>
        <w:tc>
          <w:tcPr>
            <w:tcW w:w="971" w:type="pct"/>
          </w:tcPr>
          <w:p w14:paraId="00C78480" w14:textId="75B98B38" w:rsidR="00AD7651" w:rsidRPr="00DE6E8A" w:rsidRDefault="00453FBE" w:rsidP="00191812">
            <w:pPr>
              <w:pStyle w:val="TableTextLeft"/>
            </w:pPr>
            <w:r>
              <w:t>4</w:t>
            </w:r>
          </w:p>
        </w:tc>
      </w:tr>
      <w:tr w:rsidR="00AD7651" w:rsidRPr="00DE6E8A" w14:paraId="43036196" w14:textId="0132D023" w:rsidTr="00AD7651">
        <w:tc>
          <w:tcPr>
            <w:tcW w:w="646" w:type="pct"/>
          </w:tcPr>
          <w:p w14:paraId="51686F00" w14:textId="77777777" w:rsidR="00AD7651" w:rsidRPr="00DE6E8A" w:rsidRDefault="00AD7651" w:rsidP="00191812">
            <w:pPr>
              <w:pStyle w:val="TableTextLeft"/>
            </w:pPr>
            <w:r w:rsidRPr="00DE6E8A">
              <w:t>3111</w:t>
            </w:r>
          </w:p>
        </w:tc>
        <w:tc>
          <w:tcPr>
            <w:tcW w:w="1425" w:type="pct"/>
          </w:tcPr>
          <w:p w14:paraId="2E7731EF" w14:textId="77777777" w:rsidR="00AD7651" w:rsidRPr="00DE6E8A" w:rsidRDefault="00AD7651" w:rsidP="00191812">
            <w:pPr>
              <w:pStyle w:val="TableTextLeft"/>
            </w:pPr>
            <w:r w:rsidRPr="00DE6E8A">
              <w:t>Metropolitan</w:t>
            </w:r>
          </w:p>
        </w:tc>
        <w:tc>
          <w:tcPr>
            <w:tcW w:w="986" w:type="pct"/>
          </w:tcPr>
          <w:p w14:paraId="2DC37CFC" w14:textId="77777777" w:rsidR="00AD7651" w:rsidRPr="00DE6E8A" w:rsidRDefault="00AD7651" w:rsidP="00191812">
            <w:pPr>
              <w:pStyle w:val="TableTextLeft"/>
            </w:pPr>
            <w:r w:rsidRPr="00DE6E8A">
              <w:t>Yes</w:t>
            </w:r>
          </w:p>
        </w:tc>
        <w:tc>
          <w:tcPr>
            <w:tcW w:w="971" w:type="pct"/>
            <w:noWrap/>
          </w:tcPr>
          <w:p w14:paraId="3F9E9D3F" w14:textId="77777777" w:rsidR="00AD7651" w:rsidRPr="00DE6E8A" w:rsidRDefault="00AD7651" w:rsidP="00191812">
            <w:pPr>
              <w:pStyle w:val="TableTextLeft"/>
            </w:pPr>
            <w:r w:rsidRPr="00DE6E8A">
              <w:t>Mild</w:t>
            </w:r>
          </w:p>
        </w:tc>
        <w:tc>
          <w:tcPr>
            <w:tcW w:w="971" w:type="pct"/>
          </w:tcPr>
          <w:p w14:paraId="15677395" w14:textId="6A1EDB60" w:rsidR="00AD7651" w:rsidRPr="00DE6E8A" w:rsidRDefault="00453FBE" w:rsidP="00191812">
            <w:pPr>
              <w:pStyle w:val="TableTextLeft"/>
            </w:pPr>
            <w:r>
              <w:t>4</w:t>
            </w:r>
          </w:p>
        </w:tc>
      </w:tr>
      <w:tr w:rsidR="00AD7651" w:rsidRPr="00DE6E8A" w14:paraId="29CC3DAD" w14:textId="3CC9E831" w:rsidTr="00AD7651">
        <w:tc>
          <w:tcPr>
            <w:tcW w:w="646" w:type="pct"/>
          </w:tcPr>
          <w:p w14:paraId="73C3A050" w14:textId="77777777" w:rsidR="00AD7651" w:rsidRPr="00DE6E8A" w:rsidRDefault="00AD7651" w:rsidP="00191812">
            <w:pPr>
              <w:pStyle w:val="TableTextLeft"/>
            </w:pPr>
            <w:r w:rsidRPr="00DE6E8A">
              <w:t>3113</w:t>
            </w:r>
          </w:p>
        </w:tc>
        <w:tc>
          <w:tcPr>
            <w:tcW w:w="1425" w:type="pct"/>
          </w:tcPr>
          <w:p w14:paraId="32EA21B0" w14:textId="77777777" w:rsidR="00AD7651" w:rsidRPr="00DE6E8A" w:rsidRDefault="00AD7651" w:rsidP="00191812">
            <w:pPr>
              <w:pStyle w:val="TableTextLeft"/>
            </w:pPr>
            <w:r w:rsidRPr="00DE6E8A">
              <w:t>Metropolitan</w:t>
            </w:r>
          </w:p>
        </w:tc>
        <w:tc>
          <w:tcPr>
            <w:tcW w:w="986" w:type="pct"/>
          </w:tcPr>
          <w:p w14:paraId="5B1B23E5" w14:textId="77777777" w:rsidR="00AD7651" w:rsidRPr="00DE6E8A" w:rsidRDefault="00AD7651" w:rsidP="00191812">
            <w:pPr>
              <w:pStyle w:val="TableTextLeft"/>
            </w:pPr>
            <w:r w:rsidRPr="00DE6E8A">
              <w:t>Yes</w:t>
            </w:r>
          </w:p>
        </w:tc>
        <w:tc>
          <w:tcPr>
            <w:tcW w:w="971" w:type="pct"/>
            <w:noWrap/>
          </w:tcPr>
          <w:p w14:paraId="3B3CE28E" w14:textId="77777777" w:rsidR="00AD7651" w:rsidRPr="00DE6E8A" w:rsidRDefault="00AD7651" w:rsidP="00191812">
            <w:pPr>
              <w:pStyle w:val="TableTextLeft"/>
            </w:pPr>
            <w:r w:rsidRPr="00DE6E8A">
              <w:t>Mild</w:t>
            </w:r>
          </w:p>
        </w:tc>
        <w:tc>
          <w:tcPr>
            <w:tcW w:w="971" w:type="pct"/>
          </w:tcPr>
          <w:p w14:paraId="28DD6ED0" w14:textId="3CD2F1C7" w:rsidR="00AD7651" w:rsidRPr="00DE6E8A" w:rsidRDefault="00453FBE" w:rsidP="00191812">
            <w:pPr>
              <w:pStyle w:val="TableTextLeft"/>
            </w:pPr>
            <w:r>
              <w:t>4</w:t>
            </w:r>
          </w:p>
        </w:tc>
      </w:tr>
      <w:tr w:rsidR="00AD7651" w:rsidRPr="00DE6E8A" w14:paraId="1824DC1C" w14:textId="51F0FCF9" w:rsidTr="00AD7651">
        <w:tc>
          <w:tcPr>
            <w:tcW w:w="646" w:type="pct"/>
          </w:tcPr>
          <w:p w14:paraId="1B66D264" w14:textId="77777777" w:rsidR="00AD7651" w:rsidRPr="00DE6E8A" w:rsidRDefault="00AD7651" w:rsidP="00191812">
            <w:pPr>
              <w:pStyle w:val="TableTextLeft"/>
            </w:pPr>
            <w:r w:rsidRPr="00DE6E8A">
              <w:t>3114</w:t>
            </w:r>
          </w:p>
        </w:tc>
        <w:tc>
          <w:tcPr>
            <w:tcW w:w="1425" w:type="pct"/>
          </w:tcPr>
          <w:p w14:paraId="52A2172D" w14:textId="77777777" w:rsidR="00AD7651" w:rsidRPr="00DE6E8A" w:rsidRDefault="00AD7651" w:rsidP="00191812">
            <w:pPr>
              <w:pStyle w:val="TableTextLeft"/>
            </w:pPr>
            <w:r w:rsidRPr="00DE6E8A">
              <w:t>Metropolitan</w:t>
            </w:r>
          </w:p>
        </w:tc>
        <w:tc>
          <w:tcPr>
            <w:tcW w:w="986" w:type="pct"/>
          </w:tcPr>
          <w:p w14:paraId="2F5FF2D0" w14:textId="77777777" w:rsidR="00AD7651" w:rsidRPr="00DE6E8A" w:rsidRDefault="00AD7651" w:rsidP="00191812">
            <w:pPr>
              <w:pStyle w:val="TableTextLeft"/>
            </w:pPr>
            <w:r w:rsidRPr="00DE6E8A">
              <w:t>Yes</w:t>
            </w:r>
          </w:p>
        </w:tc>
        <w:tc>
          <w:tcPr>
            <w:tcW w:w="971" w:type="pct"/>
            <w:noWrap/>
          </w:tcPr>
          <w:p w14:paraId="0EF2EAC2" w14:textId="77777777" w:rsidR="00AD7651" w:rsidRPr="00DE6E8A" w:rsidRDefault="00AD7651" w:rsidP="00191812">
            <w:pPr>
              <w:pStyle w:val="TableTextLeft"/>
            </w:pPr>
            <w:r w:rsidRPr="00DE6E8A">
              <w:t>Mild</w:t>
            </w:r>
          </w:p>
        </w:tc>
        <w:tc>
          <w:tcPr>
            <w:tcW w:w="971" w:type="pct"/>
          </w:tcPr>
          <w:p w14:paraId="2525CD60" w14:textId="03923B75" w:rsidR="00AD7651" w:rsidRPr="00DE6E8A" w:rsidRDefault="00453FBE" w:rsidP="00191812">
            <w:pPr>
              <w:pStyle w:val="TableTextLeft"/>
            </w:pPr>
            <w:r>
              <w:t>4</w:t>
            </w:r>
          </w:p>
        </w:tc>
      </w:tr>
      <w:tr w:rsidR="00AD7651" w:rsidRPr="00DE6E8A" w14:paraId="298C8FBB" w14:textId="3644AB73" w:rsidTr="00AD7651">
        <w:tc>
          <w:tcPr>
            <w:tcW w:w="646" w:type="pct"/>
          </w:tcPr>
          <w:p w14:paraId="591CEA86" w14:textId="77777777" w:rsidR="00AD7651" w:rsidRPr="00DE6E8A" w:rsidRDefault="00AD7651" w:rsidP="00191812">
            <w:pPr>
              <w:pStyle w:val="TableTextLeft"/>
            </w:pPr>
            <w:r w:rsidRPr="00DE6E8A">
              <w:t>3115</w:t>
            </w:r>
          </w:p>
        </w:tc>
        <w:tc>
          <w:tcPr>
            <w:tcW w:w="1425" w:type="pct"/>
          </w:tcPr>
          <w:p w14:paraId="455DF40A" w14:textId="77777777" w:rsidR="00AD7651" w:rsidRPr="00DE6E8A" w:rsidRDefault="00AD7651" w:rsidP="00191812">
            <w:pPr>
              <w:pStyle w:val="TableTextLeft"/>
            </w:pPr>
            <w:r w:rsidRPr="00DE6E8A">
              <w:t>Metropolitan</w:t>
            </w:r>
          </w:p>
        </w:tc>
        <w:tc>
          <w:tcPr>
            <w:tcW w:w="986" w:type="pct"/>
          </w:tcPr>
          <w:p w14:paraId="406809E9" w14:textId="77777777" w:rsidR="00AD7651" w:rsidRPr="00DE6E8A" w:rsidRDefault="00AD7651" w:rsidP="00191812">
            <w:pPr>
              <w:pStyle w:val="TableTextLeft"/>
            </w:pPr>
            <w:r w:rsidRPr="00DE6E8A">
              <w:t>Yes</w:t>
            </w:r>
          </w:p>
        </w:tc>
        <w:tc>
          <w:tcPr>
            <w:tcW w:w="971" w:type="pct"/>
            <w:noWrap/>
          </w:tcPr>
          <w:p w14:paraId="72510728" w14:textId="77777777" w:rsidR="00AD7651" w:rsidRPr="00DE6E8A" w:rsidRDefault="00AD7651" w:rsidP="00191812">
            <w:pPr>
              <w:pStyle w:val="TableTextLeft"/>
            </w:pPr>
            <w:r w:rsidRPr="00DE6E8A">
              <w:t>Mild</w:t>
            </w:r>
          </w:p>
        </w:tc>
        <w:tc>
          <w:tcPr>
            <w:tcW w:w="971" w:type="pct"/>
          </w:tcPr>
          <w:p w14:paraId="037230E0" w14:textId="1BFFBB04" w:rsidR="00AD7651" w:rsidRPr="00DE6E8A" w:rsidRDefault="00453FBE" w:rsidP="00191812">
            <w:pPr>
              <w:pStyle w:val="TableTextLeft"/>
            </w:pPr>
            <w:r>
              <w:t>4</w:t>
            </w:r>
          </w:p>
        </w:tc>
      </w:tr>
      <w:tr w:rsidR="00AD7651" w:rsidRPr="00DE6E8A" w14:paraId="09FB47F0" w14:textId="4EC9A989" w:rsidTr="00AD7651">
        <w:tc>
          <w:tcPr>
            <w:tcW w:w="646" w:type="pct"/>
          </w:tcPr>
          <w:p w14:paraId="1072B8B3" w14:textId="77777777" w:rsidR="00AD7651" w:rsidRPr="00DE6E8A" w:rsidRDefault="00AD7651" w:rsidP="00191812">
            <w:pPr>
              <w:pStyle w:val="TableTextLeft"/>
            </w:pPr>
            <w:r w:rsidRPr="00DE6E8A">
              <w:t>3116</w:t>
            </w:r>
          </w:p>
        </w:tc>
        <w:tc>
          <w:tcPr>
            <w:tcW w:w="1425" w:type="pct"/>
          </w:tcPr>
          <w:p w14:paraId="1C24749C" w14:textId="77777777" w:rsidR="00AD7651" w:rsidRPr="00DE6E8A" w:rsidRDefault="00AD7651" w:rsidP="00191812">
            <w:pPr>
              <w:pStyle w:val="TableTextLeft"/>
            </w:pPr>
            <w:r w:rsidRPr="00DE6E8A">
              <w:t>Metropolitan</w:t>
            </w:r>
          </w:p>
        </w:tc>
        <w:tc>
          <w:tcPr>
            <w:tcW w:w="986" w:type="pct"/>
          </w:tcPr>
          <w:p w14:paraId="3D9A4662" w14:textId="77777777" w:rsidR="00AD7651" w:rsidRPr="00DE6E8A" w:rsidRDefault="00AD7651" w:rsidP="00191812">
            <w:pPr>
              <w:pStyle w:val="TableTextLeft"/>
            </w:pPr>
            <w:r w:rsidRPr="00DE6E8A">
              <w:t>Yes</w:t>
            </w:r>
          </w:p>
        </w:tc>
        <w:tc>
          <w:tcPr>
            <w:tcW w:w="971" w:type="pct"/>
            <w:noWrap/>
          </w:tcPr>
          <w:p w14:paraId="628B02E7" w14:textId="77777777" w:rsidR="00AD7651" w:rsidRPr="00DE6E8A" w:rsidRDefault="00AD7651" w:rsidP="00191812">
            <w:pPr>
              <w:pStyle w:val="TableTextLeft"/>
            </w:pPr>
            <w:r w:rsidRPr="00DE6E8A">
              <w:t>Mild</w:t>
            </w:r>
          </w:p>
        </w:tc>
        <w:tc>
          <w:tcPr>
            <w:tcW w:w="971" w:type="pct"/>
          </w:tcPr>
          <w:p w14:paraId="2979D466" w14:textId="3CB6552E" w:rsidR="00AD7651" w:rsidRPr="00DE6E8A" w:rsidRDefault="00453FBE" w:rsidP="00191812">
            <w:pPr>
              <w:pStyle w:val="TableTextLeft"/>
            </w:pPr>
            <w:r>
              <w:t>4</w:t>
            </w:r>
          </w:p>
        </w:tc>
      </w:tr>
      <w:tr w:rsidR="00AD7651" w:rsidRPr="00DE6E8A" w14:paraId="5D8CD9E9" w14:textId="41D6088C" w:rsidTr="00AD7651">
        <w:tc>
          <w:tcPr>
            <w:tcW w:w="646" w:type="pct"/>
          </w:tcPr>
          <w:p w14:paraId="08038ADF" w14:textId="77777777" w:rsidR="00AD7651" w:rsidRPr="00DE6E8A" w:rsidRDefault="00AD7651" w:rsidP="00191812">
            <w:pPr>
              <w:pStyle w:val="TableTextLeft"/>
            </w:pPr>
            <w:r w:rsidRPr="00DE6E8A">
              <w:t>3121</w:t>
            </w:r>
          </w:p>
        </w:tc>
        <w:tc>
          <w:tcPr>
            <w:tcW w:w="1425" w:type="pct"/>
          </w:tcPr>
          <w:p w14:paraId="0AF347D6" w14:textId="77777777" w:rsidR="00AD7651" w:rsidRPr="00DE6E8A" w:rsidRDefault="00AD7651" w:rsidP="00191812">
            <w:pPr>
              <w:pStyle w:val="TableTextLeft"/>
            </w:pPr>
            <w:r w:rsidRPr="00DE6E8A">
              <w:t>Metropolitan</w:t>
            </w:r>
          </w:p>
        </w:tc>
        <w:tc>
          <w:tcPr>
            <w:tcW w:w="986" w:type="pct"/>
          </w:tcPr>
          <w:p w14:paraId="32178069" w14:textId="77777777" w:rsidR="00AD7651" w:rsidRPr="00DE6E8A" w:rsidRDefault="00AD7651" w:rsidP="00191812">
            <w:pPr>
              <w:pStyle w:val="TableTextLeft"/>
            </w:pPr>
            <w:r w:rsidRPr="00DE6E8A">
              <w:t>Yes</w:t>
            </w:r>
          </w:p>
        </w:tc>
        <w:tc>
          <w:tcPr>
            <w:tcW w:w="971" w:type="pct"/>
            <w:noWrap/>
          </w:tcPr>
          <w:p w14:paraId="4AA6014E" w14:textId="77777777" w:rsidR="00AD7651" w:rsidRPr="00DE6E8A" w:rsidRDefault="00AD7651" w:rsidP="00191812">
            <w:pPr>
              <w:pStyle w:val="TableTextLeft"/>
            </w:pPr>
            <w:r w:rsidRPr="00DE6E8A">
              <w:t>Mild</w:t>
            </w:r>
          </w:p>
        </w:tc>
        <w:tc>
          <w:tcPr>
            <w:tcW w:w="971" w:type="pct"/>
          </w:tcPr>
          <w:p w14:paraId="4B12C53D" w14:textId="39EE9F8D" w:rsidR="00AD7651" w:rsidRPr="00DE6E8A" w:rsidRDefault="00453FBE" w:rsidP="00191812">
            <w:pPr>
              <w:pStyle w:val="TableTextLeft"/>
            </w:pPr>
            <w:r>
              <w:t>4</w:t>
            </w:r>
          </w:p>
        </w:tc>
      </w:tr>
      <w:tr w:rsidR="00AD7651" w:rsidRPr="00DE6E8A" w14:paraId="7177A318" w14:textId="2A25A1F5" w:rsidTr="00AD7651">
        <w:tc>
          <w:tcPr>
            <w:tcW w:w="646" w:type="pct"/>
          </w:tcPr>
          <w:p w14:paraId="7F90B1E8" w14:textId="77777777" w:rsidR="00AD7651" w:rsidRPr="00DE6E8A" w:rsidRDefault="00AD7651" w:rsidP="00191812">
            <w:pPr>
              <w:pStyle w:val="TableTextLeft"/>
            </w:pPr>
            <w:r w:rsidRPr="00DE6E8A">
              <w:t>3122</w:t>
            </w:r>
          </w:p>
        </w:tc>
        <w:tc>
          <w:tcPr>
            <w:tcW w:w="1425" w:type="pct"/>
          </w:tcPr>
          <w:p w14:paraId="6D06118E" w14:textId="77777777" w:rsidR="00AD7651" w:rsidRPr="00DE6E8A" w:rsidRDefault="00AD7651" w:rsidP="00191812">
            <w:pPr>
              <w:pStyle w:val="TableTextLeft"/>
            </w:pPr>
            <w:r w:rsidRPr="00DE6E8A">
              <w:t>Metropolitan</w:t>
            </w:r>
          </w:p>
        </w:tc>
        <w:tc>
          <w:tcPr>
            <w:tcW w:w="986" w:type="pct"/>
          </w:tcPr>
          <w:p w14:paraId="1CDC7398" w14:textId="77777777" w:rsidR="00AD7651" w:rsidRPr="00DE6E8A" w:rsidRDefault="00AD7651" w:rsidP="00191812">
            <w:pPr>
              <w:pStyle w:val="TableTextLeft"/>
            </w:pPr>
            <w:r w:rsidRPr="00DE6E8A">
              <w:t>Yes</w:t>
            </w:r>
          </w:p>
        </w:tc>
        <w:tc>
          <w:tcPr>
            <w:tcW w:w="971" w:type="pct"/>
            <w:noWrap/>
          </w:tcPr>
          <w:p w14:paraId="504B3D33" w14:textId="77777777" w:rsidR="00AD7651" w:rsidRPr="00DE6E8A" w:rsidRDefault="00AD7651" w:rsidP="00191812">
            <w:pPr>
              <w:pStyle w:val="TableTextLeft"/>
            </w:pPr>
            <w:r w:rsidRPr="00DE6E8A">
              <w:t>Mild</w:t>
            </w:r>
          </w:p>
        </w:tc>
        <w:tc>
          <w:tcPr>
            <w:tcW w:w="971" w:type="pct"/>
          </w:tcPr>
          <w:p w14:paraId="00C303F5" w14:textId="126BB5E6" w:rsidR="00AD7651" w:rsidRPr="00DE6E8A" w:rsidRDefault="00453FBE" w:rsidP="00191812">
            <w:pPr>
              <w:pStyle w:val="TableTextLeft"/>
            </w:pPr>
            <w:r>
              <w:t>4</w:t>
            </w:r>
          </w:p>
        </w:tc>
      </w:tr>
      <w:tr w:rsidR="00AD7651" w:rsidRPr="00DE6E8A" w14:paraId="4C765990" w14:textId="547B7A36" w:rsidTr="00AD7651">
        <w:tc>
          <w:tcPr>
            <w:tcW w:w="646" w:type="pct"/>
          </w:tcPr>
          <w:p w14:paraId="15B8BA32" w14:textId="77777777" w:rsidR="00AD7651" w:rsidRPr="00DE6E8A" w:rsidRDefault="00AD7651" w:rsidP="00191812">
            <w:pPr>
              <w:pStyle w:val="TableTextLeft"/>
            </w:pPr>
            <w:r w:rsidRPr="00DE6E8A">
              <w:t>3123</w:t>
            </w:r>
          </w:p>
        </w:tc>
        <w:tc>
          <w:tcPr>
            <w:tcW w:w="1425" w:type="pct"/>
          </w:tcPr>
          <w:p w14:paraId="6ACBC7FC" w14:textId="77777777" w:rsidR="00AD7651" w:rsidRPr="00DE6E8A" w:rsidRDefault="00AD7651" w:rsidP="00191812">
            <w:pPr>
              <w:pStyle w:val="TableTextLeft"/>
            </w:pPr>
            <w:r w:rsidRPr="00DE6E8A">
              <w:t>Metropolitan</w:t>
            </w:r>
          </w:p>
        </w:tc>
        <w:tc>
          <w:tcPr>
            <w:tcW w:w="986" w:type="pct"/>
          </w:tcPr>
          <w:p w14:paraId="26C3F4C0" w14:textId="77777777" w:rsidR="00AD7651" w:rsidRPr="00DE6E8A" w:rsidRDefault="00AD7651" w:rsidP="00191812">
            <w:pPr>
              <w:pStyle w:val="TableTextLeft"/>
            </w:pPr>
            <w:r w:rsidRPr="00DE6E8A">
              <w:t>Yes</w:t>
            </w:r>
          </w:p>
        </w:tc>
        <w:tc>
          <w:tcPr>
            <w:tcW w:w="971" w:type="pct"/>
            <w:noWrap/>
          </w:tcPr>
          <w:p w14:paraId="46913A4C" w14:textId="77777777" w:rsidR="00AD7651" w:rsidRPr="00DE6E8A" w:rsidRDefault="00AD7651" w:rsidP="00191812">
            <w:pPr>
              <w:pStyle w:val="TableTextLeft"/>
            </w:pPr>
            <w:r w:rsidRPr="00DE6E8A">
              <w:t>Mild</w:t>
            </w:r>
          </w:p>
        </w:tc>
        <w:tc>
          <w:tcPr>
            <w:tcW w:w="971" w:type="pct"/>
          </w:tcPr>
          <w:p w14:paraId="200C49E7" w14:textId="492DEB95" w:rsidR="00AD7651" w:rsidRPr="00DE6E8A" w:rsidRDefault="00453FBE" w:rsidP="00191812">
            <w:pPr>
              <w:pStyle w:val="TableTextLeft"/>
            </w:pPr>
            <w:r>
              <w:t>4</w:t>
            </w:r>
          </w:p>
        </w:tc>
      </w:tr>
      <w:tr w:rsidR="00AD7651" w:rsidRPr="00DE6E8A" w14:paraId="6A533ED6" w14:textId="127BF185" w:rsidTr="00AD7651">
        <w:tc>
          <w:tcPr>
            <w:tcW w:w="646" w:type="pct"/>
          </w:tcPr>
          <w:p w14:paraId="7356CEFD" w14:textId="77777777" w:rsidR="00AD7651" w:rsidRPr="00DE6E8A" w:rsidRDefault="00AD7651" w:rsidP="00191812">
            <w:pPr>
              <w:pStyle w:val="TableTextLeft"/>
            </w:pPr>
            <w:r w:rsidRPr="00DE6E8A">
              <w:t>3124</w:t>
            </w:r>
          </w:p>
        </w:tc>
        <w:tc>
          <w:tcPr>
            <w:tcW w:w="1425" w:type="pct"/>
          </w:tcPr>
          <w:p w14:paraId="644FAC68" w14:textId="77777777" w:rsidR="00AD7651" w:rsidRPr="00DE6E8A" w:rsidRDefault="00AD7651" w:rsidP="00191812">
            <w:pPr>
              <w:pStyle w:val="TableTextLeft"/>
            </w:pPr>
            <w:r w:rsidRPr="00DE6E8A">
              <w:t>Metropolitan</w:t>
            </w:r>
          </w:p>
        </w:tc>
        <w:tc>
          <w:tcPr>
            <w:tcW w:w="986" w:type="pct"/>
          </w:tcPr>
          <w:p w14:paraId="5F95EC38" w14:textId="77777777" w:rsidR="00AD7651" w:rsidRPr="00DE6E8A" w:rsidRDefault="00AD7651" w:rsidP="00191812">
            <w:pPr>
              <w:pStyle w:val="TableTextLeft"/>
            </w:pPr>
            <w:r w:rsidRPr="00DE6E8A">
              <w:t>Yes</w:t>
            </w:r>
          </w:p>
        </w:tc>
        <w:tc>
          <w:tcPr>
            <w:tcW w:w="971" w:type="pct"/>
            <w:noWrap/>
          </w:tcPr>
          <w:p w14:paraId="15940367" w14:textId="77777777" w:rsidR="00AD7651" w:rsidRPr="00DE6E8A" w:rsidRDefault="00AD7651" w:rsidP="00191812">
            <w:pPr>
              <w:pStyle w:val="TableTextLeft"/>
            </w:pPr>
            <w:r w:rsidRPr="00DE6E8A">
              <w:t>Mild</w:t>
            </w:r>
          </w:p>
        </w:tc>
        <w:tc>
          <w:tcPr>
            <w:tcW w:w="971" w:type="pct"/>
          </w:tcPr>
          <w:p w14:paraId="37ED438C" w14:textId="01B3815C" w:rsidR="00AD7651" w:rsidRPr="00DE6E8A" w:rsidRDefault="00453FBE" w:rsidP="00191812">
            <w:pPr>
              <w:pStyle w:val="TableTextLeft"/>
            </w:pPr>
            <w:r>
              <w:t>4</w:t>
            </w:r>
          </w:p>
        </w:tc>
      </w:tr>
      <w:tr w:rsidR="00AD7651" w:rsidRPr="00DE6E8A" w14:paraId="13EFF9D6" w14:textId="24452F99" w:rsidTr="00AD7651">
        <w:tc>
          <w:tcPr>
            <w:tcW w:w="646" w:type="pct"/>
          </w:tcPr>
          <w:p w14:paraId="169E8F55" w14:textId="77777777" w:rsidR="00AD7651" w:rsidRPr="00DE6E8A" w:rsidRDefault="00AD7651" w:rsidP="00191812">
            <w:pPr>
              <w:pStyle w:val="TableTextLeft"/>
            </w:pPr>
            <w:r w:rsidRPr="00DE6E8A">
              <w:t>3125</w:t>
            </w:r>
          </w:p>
        </w:tc>
        <w:tc>
          <w:tcPr>
            <w:tcW w:w="1425" w:type="pct"/>
          </w:tcPr>
          <w:p w14:paraId="5BED5F75" w14:textId="77777777" w:rsidR="00AD7651" w:rsidRPr="00DE6E8A" w:rsidRDefault="00AD7651" w:rsidP="00191812">
            <w:pPr>
              <w:pStyle w:val="TableTextLeft"/>
            </w:pPr>
            <w:r w:rsidRPr="00DE6E8A">
              <w:t>Metropolitan</w:t>
            </w:r>
          </w:p>
        </w:tc>
        <w:tc>
          <w:tcPr>
            <w:tcW w:w="986" w:type="pct"/>
          </w:tcPr>
          <w:p w14:paraId="3C73F275" w14:textId="77777777" w:rsidR="00AD7651" w:rsidRPr="00DE6E8A" w:rsidRDefault="00AD7651" w:rsidP="00191812">
            <w:pPr>
              <w:pStyle w:val="TableTextLeft"/>
            </w:pPr>
            <w:r w:rsidRPr="00DE6E8A">
              <w:t>Yes</w:t>
            </w:r>
          </w:p>
        </w:tc>
        <w:tc>
          <w:tcPr>
            <w:tcW w:w="971" w:type="pct"/>
            <w:noWrap/>
          </w:tcPr>
          <w:p w14:paraId="47293C02" w14:textId="77777777" w:rsidR="00AD7651" w:rsidRPr="00DE6E8A" w:rsidRDefault="00AD7651" w:rsidP="00191812">
            <w:pPr>
              <w:pStyle w:val="TableTextLeft"/>
            </w:pPr>
            <w:r w:rsidRPr="00DE6E8A">
              <w:t>Mild</w:t>
            </w:r>
          </w:p>
        </w:tc>
        <w:tc>
          <w:tcPr>
            <w:tcW w:w="971" w:type="pct"/>
          </w:tcPr>
          <w:p w14:paraId="0D3FBCFA" w14:textId="5E764BCF" w:rsidR="00AD7651" w:rsidRPr="00DE6E8A" w:rsidRDefault="00453FBE" w:rsidP="00191812">
            <w:pPr>
              <w:pStyle w:val="TableTextLeft"/>
            </w:pPr>
            <w:r>
              <w:t>4</w:t>
            </w:r>
          </w:p>
        </w:tc>
      </w:tr>
      <w:tr w:rsidR="00AD7651" w:rsidRPr="00DE6E8A" w14:paraId="037C2EF4" w14:textId="614185BB" w:rsidTr="00AD7651">
        <w:tc>
          <w:tcPr>
            <w:tcW w:w="646" w:type="pct"/>
          </w:tcPr>
          <w:p w14:paraId="785049CD" w14:textId="77777777" w:rsidR="00AD7651" w:rsidRPr="00DE6E8A" w:rsidRDefault="00AD7651" w:rsidP="00191812">
            <w:pPr>
              <w:pStyle w:val="TableTextLeft"/>
            </w:pPr>
            <w:r w:rsidRPr="00DE6E8A">
              <w:t>3126</w:t>
            </w:r>
          </w:p>
        </w:tc>
        <w:tc>
          <w:tcPr>
            <w:tcW w:w="1425" w:type="pct"/>
          </w:tcPr>
          <w:p w14:paraId="3B2C2D1E" w14:textId="77777777" w:rsidR="00AD7651" w:rsidRPr="00DE6E8A" w:rsidRDefault="00AD7651" w:rsidP="00191812">
            <w:pPr>
              <w:pStyle w:val="TableTextLeft"/>
            </w:pPr>
            <w:r w:rsidRPr="00DE6E8A">
              <w:t>Metropolitan</w:t>
            </w:r>
          </w:p>
        </w:tc>
        <w:tc>
          <w:tcPr>
            <w:tcW w:w="986" w:type="pct"/>
          </w:tcPr>
          <w:p w14:paraId="28CBA441" w14:textId="77777777" w:rsidR="00AD7651" w:rsidRPr="00DE6E8A" w:rsidRDefault="00AD7651" w:rsidP="00191812">
            <w:pPr>
              <w:pStyle w:val="TableTextLeft"/>
            </w:pPr>
            <w:r w:rsidRPr="00DE6E8A">
              <w:t>Yes</w:t>
            </w:r>
          </w:p>
        </w:tc>
        <w:tc>
          <w:tcPr>
            <w:tcW w:w="971" w:type="pct"/>
            <w:noWrap/>
          </w:tcPr>
          <w:p w14:paraId="2769089D" w14:textId="77777777" w:rsidR="00AD7651" w:rsidRPr="00DE6E8A" w:rsidRDefault="00AD7651" w:rsidP="00191812">
            <w:pPr>
              <w:pStyle w:val="TableTextLeft"/>
            </w:pPr>
            <w:r w:rsidRPr="00DE6E8A">
              <w:t>Mild</w:t>
            </w:r>
          </w:p>
        </w:tc>
        <w:tc>
          <w:tcPr>
            <w:tcW w:w="971" w:type="pct"/>
          </w:tcPr>
          <w:p w14:paraId="29B438A4" w14:textId="7B47368A" w:rsidR="00AD7651" w:rsidRPr="00DE6E8A" w:rsidRDefault="00453FBE" w:rsidP="00191812">
            <w:pPr>
              <w:pStyle w:val="TableTextLeft"/>
            </w:pPr>
            <w:r>
              <w:t>4</w:t>
            </w:r>
          </w:p>
        </w:tc>
      </w:tr>
      <w:tr w:rsidR="00AD7651" w:rsidRPr="00DE6E8A" w14:paraId="6AF97EC0" w14:textId="01EDC007" w:rsidTr="00AD7651">
        <w:tc>
          <w:tcPr>
            <w:tcW w:w="646" w:type="pct"/>
          </w:tcPr>
          <w:p w14:paraId="4E21F7CB" w14:textId="77777777" w:rsidR="00AD7651" w:rsidRPr="00DE6E8A" w:rsidRDefault="00AD7651" w:rsidP="00191812">
            <w:pPr>
              <w:pStyle w:val="TableTextLeft"/>
            </w:pPr>
            <w:r w:rsidRPr="00DE6E8A">
              <w:t>3127</w:t>
            </w:r>
          </w:p>
        </w:tc>
        <w:tc>
          <w:tcPr>
            <w:tcW w:w="1425" w:type="pct"/>
          </w:tcPr>
          <w:p w14:paraId="082C0695" w14:textId="77777777" w:rsidR="00AD7651" w:rsidRPr="00DE6E8A" w:rsidRDefault="00AD7651" w:rsidP="00191812">
            <w:pPr>
              <w:pStyle w:val="TableTextLeft"/>
            </w:pPr>
            <w:r w:rsidRPr="00DE6E8A">
              <w:t>Metropolitan</w:t>
            </w:r>
          </w:p>
        </w:tc>
        <w:tc>
          <w:tcPr>
            <w:tcW w:w="986" w:type="pct"/>
          </w:tcPr>
          <w:p w14:paraId="1C0541D2" w14:textId="77777777" w:rsidR="00AD7651" w:rsidRPr="00DE6E8A" w:rsidRDefault="00AD7651" w:rsidP="00191812">
            <w:pPr>
              <w:pStyle w:val="TableTextLeft"/>
            </w:pPr>
            <w:r w:rsidRPr="00DE6E8A">
              <w:t>Yes</w:t>
            </w:r>
          </w:p>
        </w:tc>
        <w:tc>
          <w:tcPr>
            <w:tcW w:w="971" w:type="pct"/>
            <w:noWrap/>
          </w:tcPr>
          <w:p w14:paraId="10BAD7E7" w14:textId="77777777" w:rsidR="00AD7651" w:rsidRPr="00DE6E8A" w:rsidRDefault="00AD7651" w:rsidP="00191812">
            <w:pPr>
              <w:pStyle w:val="TableTextLeft"/>
            </w:pPr>
            <w:r w:rsidRPr="00DE6E8A">
              <w:t>Mild</w:t>
            </w:r>
          </w:p>
        </w:tc>
        <w:tc>
          <w:tcPr>
            <w:tcW w:w="971" w:type="pct"/>
          </w:tcPr>
          <w:p w14:paraId="18EC74DB" w14:textId="76044404" w:rsidR="00AD7651" w:rsidRPr="00DE6E8A" w:rsidRDefault="00453FBE" w:rsidP="00191812">
            <w:pPr>
              <w:pStyle w:val="TableTextLeft"/>
            </w:pPr>
            <w:r>
              <w:t>4</w:t>
            </w:r>
          </w:p>
        </w:tc>
      </w:tr>
      <w:tr w:rsidR="00AD7651" w:rsidRPr="00DE6E8A" w14:paraId="32679F01" w14:textId="424BC4C3" w:rsidTr="00AD7651">
        <w:tc>
          <w:tcPr>
            <w:tcW w:w="646" w:type="pct"/>
          </w:tcPr>
          <w:p w14:paraId="008070AF" w14:textId="77777777" w:rsidR="00AD7651" w:rsidRPr="00DE6E8A" w:rsidRDefault="00AD7651" w:rsidP="00191812">
            <w:pPr>
              <w:pStyle w:val="TableTextLeft"/>
            </w:pPr>
            <w:r w:rsidRPr="00DE6E8A">
              <w:t>3128</w:t>
            </w:r>
          </w:p>
        </w:tc>
        <w:tc>
          <w:tcPr>
            <w:tcW w:w="1425" w:type="pct"/>
          </w:tcPr>
          <w:p w14:paraId="5A6F9076" w14:textId="77777777" w:rsidR="00AD7651" w:rsidRPr="00DE6E8A" w:rsidRDefault="00AD7651" w:rsidP="00191812">
            <w:pPr>
              <w:pStyle w:val="TableTextLeft"/>
            </w:pPr>
            <w:r w:rsidRPr="00DE6E8A">
              <w:t>Metropolitan</w:t>
            </w:r>
          </w:p>
        </w:tc>
        <w:tc>
          <w:tcPr>
            <w:tcW w:w="986" w:type="pct"/>
          </w:tcPr>
          <w:p w14:paraId="0505E320" w14:textId="77777777" w:rsidR="00AD7651" w:rsidRPr="00DE6E8A" w:rsidRDefault="00AD7651" w:rsidP="00191812">
            <w:pPr>
              <w:pStyle w:val="TableTextLeft"/>
            </w:pPr>
            <w:r w:rsidRPr="00DE6E8A">
              <w:t>Yes</w:t>
            </w:r>
          </w:p>
        </w:tc>
        <w:tc>
          <w:tcPr>
            <w:tcW w:w="971" w:type="pct"/>
            <w:noWrap/>
          </w:tcPr>
          <w:p w14:paraId="4DE702EA" w14:textId="77777777" w:rsidR="00AD7651" w:rsidRPr="00DE6E8A" w:rsidRDefault="00AD7651" w:rsidP="00191812">
            <w:pPr>
              <w:pStyle w:val="TableTextLeft"/>
            </w:pPr>
            <w:r w:rsidRPr="00DE6E8A">
              <w:t>Mild</w:t>
            </w:r>
          </w:p>
        </w:tc>
        <w:tc>
          <w:tcPr>
            <w:tcW w:w="971" w:type="pct"/>
          </w:tcPr>
          <w:p w14:paraId="6FC83717" w14:textId="1CB23F46" w:rsidR="00AD7651" w:rsidRPr="00DE6E8A" w:rsidRDefault="00453FBE" w:rsidP="00191812">
            <w:pPr>
              <w:pStyle w:val="TableTextLeft"/>
            </w:pPr>
            <w:r>
              <w:t>4</w:t>
            </w:r>
          </w:p>
        </w:tc>
      </w:tr>
      <w:tr w:rsidR="00AD7651" w:rsidRPr="00DE6E8A" w14:paraId="39B48B33" w14:textId="6EF66DC8" w:rsidTr="00AD7651">
        <w:tc>
          <w:tcPr>
            <w:tcW w:w="646" w:type="pct"/>
          </w:tcPr>
          <w:p w14:paraId="4C4BB497" w14:textId="77777777" w:rsidR="00AD7651" w:rsidRPr="00DE6E8A" w:rsidRDefault="00AD7651" w:rsidP="00191812">
            <w:pPr>
              <w:pStyle w:val="TableTextLeft"/>
            </w:pPr>
            <w:r w:rsidRPr="00DE6E8A">
              <w:t>3129</w:t>
            </w:r>
          </w:p>
        </w:tc>
        <w:tc>
          <w:tcPr>
            <w:tcW w:w="1425" w:type="pct"/>
          </w:tcPr>
          <w:p w14:paraId="0F5BECC9" w14:textId="77777777" w:rsidR="00AD7651" w:rsidRPr="00DE6E8A" w:rsidRDefault="00AD7651" w:rsidP="00191812">
            <w:pPr>
              <w:pStyle w:val="TableTextLeft"/>
            </w:pPr>
            <w:r w:rsidRPr="00DE6E8A">
              <w:t>Metropolitan</w:t>
            </w:r>
          </w:p>
        </w:tc>
        <w:tc>
          <w:tcPr>
            <w:tcW w:w="986" w:type="pct"/>
          </w:tcPr>
          <w:p w14:paraId="54978C06" w14:textId="77777777" w:rsidR="00AD7651" w:rsidRPr="00DE6E8A" w:rsidRDefault="00AD7651" w:rsidP="00191812">
            <w:pPr>
              <w:pStyle w:val="TableTextLeft"/>
            </w:pPr>
            <w:r w:rsidRPr="00DE6E8A">
              <w:t>Yes</w:t>
            </w:r>
          </w:p>
        </w:tc>
        <w:tc>
          <w:tcPr>
            <w:tcW w:w="971" w:type="pct"/>
            <w:noWrap/>
          </w:tcPr>
          <w:p w14:paraId="54E39413" w14:textId="77777777" w:rsidR="00AD7651" w:rsidRPr="00DE6E8A" w:rsidRDefault="00AD7651" w:rsidP="00191812">
            <w:pPr>
              <w:pStyle w:val="TableTextLeft"/>
            </w:pPr>
            <w:r w:rsidRPr="00DE6E8A">
              <w:t>Mild</w:t>
            </w:r>
          </w:p>
        </w:tc>
        <w:tc>
          <w:tcPr>
            <w:tcW w:w="971" w:type="pct"/>
          </w:tcPr>
          <w:p w14:paraId="7EDE7861" w14:textId="7D32109B" w:rsidR="00AD7651" w:rsidRPr="00DE6E8A" w:rsidRDefault="00453FBE" w:rsidP="00191812">
            <w:pPr>
              <w:pStyle w:val="TableTextLeft"/>
            </w:pPr>
            <w:r>
              <w:t>4</w:t>
            </w:r>
          </w:p>
        </w:tc>
      </w:tr>
      <w:tr w:rsidR="00AD7651" w:rsidRPr="00DE6E8A" w14:paraId="78D2C45C" w14:textId="37BD22A4" w:rsidTr="00AD7651">
        <w:tc>
          <w:tcPr>
            <w:tcW w:w="646" w:type="pct"/>
          </w:tcPr>
          <w:p w14:paraId="5E4CE563" w14:textId="77777777" w:rsidR="00AD7651" w:rsidRPr="00DE6E8A" w:rsidRDefault="00AD7651" w:rsidP="00191812">
            <w:pPr>
              <w:pStyle w:val="TableTextLeft"/>
            </w:pPr>
            <w:r w:rsidRPr="00DE6E8A">
              <w:t>3130</w:t>
            </w:r>
          </w:p>
        </w:tc>
        <w:tc>
          <w:tcPr>
            <w:tcW w:w="1425" w:type="pct"/>
          </w:tcPr>
          <w:p w14:paraId="4708FA34" w14:textId="77777777" w:rsidR="00AD7651" w:rsidRPr="00DE6E8A" w:rsidRDefault="00AD7651" w:rsidP="00191812">
            <w:pPr>
              <w:pStyle w:val="TableTextLeft"/>
            </w:pPr>
            <w:r w:rsidRPr="00DE6E8A">
              <w:t>Metropolitan</w:t>
            </w:r>
          </w:p>
        </w:tc>
        <w:tc>
          <w:tcPr>
            <w:tcW w:w="986" w:type="pct"/>
          </w:tcPr>
          <w:p w14:paraId="3E7384AB" w14:textId="77777777" w:rsidR="00AD7651" w:rsidRPr="00DE6E8A" w:rsidRDefault="00AD7651" w:rsidP="00191812">
            <w:pPr>
              <w:pStyle w:val="TableTextLeft"/>
            </w:pPr>
            <w:r w:rsidRPr="00DE6E8A">
              <w:t>Yes</w:t>
            </w:r>
          </w:p>
        </w:tc>
        <w:tc>
          <w:tcPr>
            <w:tcW w:w="971" w:type="pct"/>
            <w:noWrap/>
          </w:tcPr>
          <w:p w14:paraId="70B55D8C" w14:textId="77777777" w:rsidR="00AD7651" w:rsidRPr="00DE6E8A" w:rsidRDefault="00AD7651" w:rsidP="00191812">
            <w:pPr>
              <w:pStyle w:val="TableTextLeft"/>
            </w:pPr>
            <w:r w:rsidRPr="00DE6E8A">
              <w:t>Mild</w:t>
            </w:r>
          </w:p>
        </w:tc>
        <w:tc>
          <w:tcPr>
            <w:tcW w:w="971" w:type="pct"/>
          </w:tcPr>
          <w:p w14:paraId="6DE6BBBA" w14:textId="04B402A6" w:rsidR="00AD7651" w:rsidRPr="00DE6E8A" w:rsidRDefault="00453FBE" w:rsidP="00191812">
            <w:pPr>
              <w:pStyle w:val="TableTextLeft"/>
            </w:pPr>
            <w:r>
              <w:t>4</w:t>
            </w:r>
          </w:p>
        </w:tc>
      </w:tr>
      <w:tr w:rsidR="00AD7651" w:rsidRPr="00DE6E8A" w14:paraId="7EDD6B03" w14:textId="47BCB9B8" w:rsidTr="00AD7651">
        <w:tc>
          <w:tcPr>
            <w:tcW w:w="646" w:type="pct"/>
          </w:tcPr>
          <w:p w14:paraId="48C3EB0B" w14:textId="77777777" w:rsidR="00AD7651" w:rsidRPr="00DE6E8A" w:rsidRDefault="00AD7651" w:rsidP="00191812">
            <w:pPr>
              <w:pStyle w:val="TableTextLeft"/>
            </w:pPr>
            <w:r w:rsidRPr="00DE6E8A">
              <w:t>3131</w:t>
            </w:r>
          </w:p>
        </w:tc>
        <w:tc>
          <w:tcPr>
            <w:tcW w:w="1425" w:type="pct"/>
          </w:tcPr>
          <w:p w14:paraId="1F1CD4F2" w14:textId="77777777" w:rsidR="00AD7651" w:rsidRPr="00DE6E8A" w:rsidRDefault="00AD7651" w:rsidP="00191812">
            <w:pPr>
              <w:pStyle w:val="TableTextLeft"/>
            </w:pPr>
            <w:r w:rsidRPr="00DE6E8A">
              <w:t>Metropolitan</w:t>
            </w:r>
          </w:p>
        </w:tc>
        <w:tc>
          <w:tcPr>
            <w:tcW w:w="986" w:type="pct"/>
          </w:tcPr>
          <w:p w14:paraId="30221A7D" w14:textId="77777777" w:rsidR="00AD7651" w:rsidRPr="00DE6E8A" w:rsidRDefault="00AD7651" w:rsidP="00191812">
            <w:pPr>
              <w:pStyle w:val="TableTextLeft"/>
            </w:pPr>
            <w:r w:rsidRPr="00DE6E8A">
              <w:t>Yes</w:t>
            </w:r>
          </w:p>
        </w:tc>
        <w:tc>
          <w:tcPr>
            <w:tcW w:w="971" w:type="pct"/>
            <w:noWrap/>
          </w:tcPr>
          <w:p w14:paraId="275EE755" w14:textId="77777777" w:rsidR="00AD7651" w:rsidRPr="00DE6E8A" w:rsidRDefault="00AD7651" w:rsidP="00191812">
            <w:pPr>
              <w:pStyle w:val="TableTextLeft"/>
            </w:pPr>
            <w:r w:rsidRPr="00DE6E8A">
              <w:t>Mild</w:t>
            </w:r>
          </w:p>
        </w:tc>
        <w:tc>
          <w:tcPr>
            <w:tcW w:w="971" w:type="pct"/>
          </w:tcPr>
          <w:p w14:paraId="2E2D9818" w14:textId="08D642FF" w:rsidR="00AD7651" w:rsidRPr="00DE6E8A" w:rsidRDefault="00453FBE" w:rsidP="00191812">
            <w:pPr>
              <w:pStyle w:val="TableTextLeft"/>
            </w:pPr>
            <w:r>
              <w:t>4</w:t>
            </w:r>
          </w:p>
        </w:tc>
      </w:tr>
      <w:tr w:rsidR="00AD7651" w:rsidRPr="00DE6E8A" w14:paraId="31034BE7" w14:textId="263098CD" w:rsidTr="00AD7651">
        <w:tc>
          <w:tcPr>
            <w:tcW w:w="646" w:type="pct"/>
          </w:tcPr>
          <w:p w14:paraId="0F5F48B4" w14:textId="77777777" w:rsidR="00AD7651" w:rsidRPr="00DE6E8A" w:rsidRDefault="00AD7651" w:rsidP="00191812">
            <w:pPr>
              <w:pStyle w:val="TableTextLeft"/>
            </w:pPr>
            <w:r w:rsidRPr="00DE6E8A">
              <w:t>3132</w:t>
            </w:r>
          </w:p>
        </w:tc>
        <w:tc>
          <w:tcPr>
            <w:tcW w:w="1425" w:type="pct"/>
          </w:tcPr>
          <w:p w14:paraId="5574E98C" w14:textId="77777777" w:rsidR="00AD7651" w:rsidRPr="00DE6E8A" w:rsidRDefault="00AD7651" w:rsidP="00191812">
            <w:pPr>
              <w:pStyle w:val="TableTextLeft"/>
            </w:pPr>
            <w:r w:rsidRPr="00DE6E8A">
              <w:t>Metropolitan</w:t>
            </w:r>
          </w:p>
        </w:tc>
        <w:tc>
          <w:tcPr>
            <w:tcW w:w="986" w:type="pct"/>
          </w:tcPr>
          <w:p w14:paraId="013076A1" w14:textId="77777777" w:rsidR="00AD7651" w:rsidRPr="00DE6E8A" w:rsidRDefault="00AD7651" w:rsidP="00191812">
            <w:pPr>
              <w:pStyle w:val="TableTextLeft"/>
            </w:pPr>
            <w:r w:rsidRPr="00DE6E8A">
              <w:t>Yes</w:t>
            </w:r>
          </w:p>
        </w:tc>
        <w:tc>
          <w:tcPr>
            <w:tcW w:w="971" w:type="pct"/>
            <w:noWrap/>
          </w:tcPr>
          <w:p w14:paraId="3B43BF01" w14:textId="77777777" w:rsidR="00AD7651" w:rsidRPr="00DE6E8A" w:rsidRDefault="00AD7651" w:rsidP="00191812">
            <w:pPr>
              <w:pStyle w:val="TableTextLeft"/>
            </w:pPr>
            <w:r w:rsidRPr="00DE6E8A">
              <w:t>Mild</w:t>
            </w:r>
          </w:p>
        </w:tc>
        <w:tc>
          <w:tcPr>
            <w:tcW w:w="971" w:type="pct"/>
          </w:tcPr>
          <w:p w14:paraId="3162C046" w14:textId="1ED4D5F4" w:rsidR="00AD7651" w:rsidRPr="00DE6E8A" w:rsidRDefault="00453FBE" w:rsidP="00191812">
            <w:pPr>
              <w:pStyle w:val="TableTextLeft"/>
            </w:pPr>
            <w:r>
              <w:t>4</w:t>
            </w:r>
          </w:p>
        </w:tc>
      </w:tr>
      <w:tr w:rsidR="00AD7651" w:rsidRPr="00DE6E8A" w14:paraId="5D966BB2" w14:textId="34770211" w:rsidTr="00AD7651">
        <w:tc>
          <w:tcPr>
            <w:tcW w:w="646" w:type="pct"/>
          </w:tcPr>
          <w:p w14:paraId="6683A73F" w14:textId="77777777" w:rsidR="00AD7651" w:rsidRPr="00DE6E8A" w:rsidRDefault="00AD7651" w:rsidP="00191812">
            <w:pPr>
              <w:pStyle w:val="TableTextLeft"/>
            </w:pPr>
            <w:r w:rsidRPr="00DE6E8A">
              <w:t>3133</w:t>
            </w:r>
          </w:p>
        </w:tc>
        <w:tc>
          <w:tcPr>
            <w:tcW w:w="1425" w:type="pct"/>
          </w:tcPr>
          <w:p w14:paraId="63B3FCEB" w14:textId="77777777" w:rsidR="00AD7651" w:rsidRPr="00DE6E8A" w:rsidRDefault="00AD7651" w:rsidP="00191812">
            <w:pPr>
              <w:pStyle w:val="TableTextLeft"/>
            </w:pPr>
            <w:r w:rsidRPr="00DE6E8A">
              <w:t>Metropolitan</w:t>
            </w:r>
          </w:p>
        </w:tc>
        <w:tc>
          <w:tcPr>
            <w:tcW w:w="986" w:type="pct"/>
          </w:tcPr>
          <w:p w14:paraId="0AFAA5D5" w14:textId="77777777" w:rsidR="00AD7651" w:rsidRPr="00DE6E8A" w:rsidRDefault="00AD7651" w:rsidP="00191812">
            <w:pPr>
              <w:pStyle w:val="TableTextLeft"/>
            </w:pPr>
            <w:r w:rsidRPr="00DE6E8A">
              <w:t>Yes</w:t>
            </w:r>
          </w:p>
        </w:tc>
        <w:tc>
          <w:tcPr>
            <w:tcW w:w="971" w:type="pct"/>
            <w:noWrap/>
          </w:tcPr>
          <w:p w14:paraId="4CB8836B" w14:textId="77777777" w:rsidR="00AD7651" w:rsidRPr="00DE6E8A" w:rsidRDefault="00AD7651" w:rsidP="00191812">
            <w:pPr>
              <w:pStyle w:val="TableTextLeft"/>
            </w:pPr>
            <w:r w:rsidRPr="00DE6E8A">
              <w:t>Mild</w:t>
            </w:r>
          </w:p>
        </w:tc>
        <w:tc>
          <w:tcPr>
            <w:tcW w:w="971" w:type="pct"/>
          </w:tcPr>
          <w:p w14:paraId="54970856" w14:textId="6620B6A6" w:rsidR="00AD7651" w:rsidRPr="00DE6E8A" w:rsidRDefault="00453FBE" w:rsidP="00191812">
            <w:pPr>
              <w:pStyle w:val="TableTextLeft"/>
            </w:pPr>
            <w:r>
              <w:t>4</w:t>
            </w:r>
          </w:p>
        </w:tc>
      </w:tr>
      <w:tr w:rsidR="00AD7651" w:rsidRPr="00DE6E8A" w14:paraId="6C9A3EC5" w14:textId="4127B3FE" w:rsidTr="00AD7651">
        <w:tc>
          <w:tcPr>
            <w:tcW w:w="646" w:type="pct"/>
          </w:tcPr>
          <w:p w14:paraId="6EAE84F8" w14:textId="77777777" w:rsidR="00AD7651" w:rsidRPr="00DE6E8A" w:rsidRDefault="00AD7651" w:rsidP="00191812">
            <w:pPr>
              <w:pStyle w:val="TableTextLeft"/>
            </w:pPr>
            <w:r w:rsidRPr="00DE6E8A">
              <w:t>3134</w:t>
            </w:r>
          </w:p>
        </w:tc>
        <w:tc>
          <w:tcPr>
            <w:tcW w:w="1425" w:type="pct"/>
          </w:tcPr>
          <w:p w14:paraId="38302138" w14:textId="77777777" w:rsidR="00AD7651" w:rsidRPr="00DE6E8A" w:rsidRDefault="00AD7651" w:rsidP="00191812">
            <w:pPr>
              <w:pStyle w:val="TableTextLeft"/>
            </w:pPr>
            <w:r w:rsidRPr="00DE6E8A">
              <w:t>Metropolitan</w:t>
            </w:r>
          </w:p>
        </w:tc>
        <w:tc>
          <w:tcPr>
            <w:tcW w:w="986" w:type="pct"/>
          </w:tcPr>
          <w:p w14:paraId="29773664" w14:textId="77777777" w:rsidR="00AD7651" w:rsidRPr="00DE6E8A" w:rsidRDefault="00AD7651" w:rsidP="00191812">
            <w:pPr>
              <w:pStyle w:val="TableTextLeft"/>
            </w:pPr>
            <w:r w:rsidRPr="00DE6E8A">
              <w:t>Yes</w:t>
            </w:r>
          </w:p>
        </w:tc>
        <w:tc>
          <w:tcPr>
            <w:tcW w:w="971" w:type="pct"/>
            <w:noWrap/>
          </w:tcPr>
          <w:p w14:paraId="5D6E5405" w14:textId="77777777" w:rsidR="00AD7651" w:rsidRPr="00DE6E8A" w:rsidRDefault="00AD7651" w:rsidP="00191812">
            <w:pPr>
              <w:pStyle w:val="TableTextLeft"/>
            </w:pPr>
            <w:r w:rsidRPr="00DE6E8A">
              <w:t>Mild</w:t>
            </w:r>
          </w:p>
        </w:tc>
        <w:tc>
          <w:tcPr>
            <w:tcW w:w="971" w:type="pct"/>
          </w:tcPr>
          <w:p w14:paraId="2B30EE91" w14:textId="100BE350" w:rsidR="00AD7651" w:rsidRPr="00DE6E8A" w:rsidRDefault="00453FBE" w:rsidP="00191812">
            <w:pPr>
              <w:pStyle w:val="TableTextLeft"/>
            </w:pPr>
            <w:r>
              <w:t>4</w:t>
            </w:r>
          </w:p>
        </w:tc>
      </w:tr>
      <w:tr w:rsidR="00AD7651" w:rsidRPr="00DE6E8A" w14:paraId="54D6B813" w14:textId="0F3CFB9B" w:rsidTr="00AD7651">
        <w:tc>
          <w:tcPr>
            <w:tcW w:w="646" w:type="pct"/>
          </w:tcPr>
          <w:p w14:paraId="74670E8A" w14:textId="77777777" w:rsidR="00AD7651" w:rsidRPr="00DE6E8A" w:rsidRDefault="00AD7651" w:rsidP="00191812">
            <w:pPr>
              <w:pStyle w:val="TableTextLeft"/>
            </w:pPr>
            <w:r w:rsidRPr="00DE6E8A">
              <w:t>3135</w:t>
            </w:r>
          </w:p>
        </w:tc>
        <w:tc>
          <w:tcPr>
            <w:tcW w:w="1425" w:type="pct"/>
          </w:tcPr>
          <w:p w14:paraId="30A5B174" w14:textId="77777777" w:rsidR="00AD7651" w:rsidRPr="00DE6E8A" w:rsidRDefault="00AD7651" w:rsidP="00191812">
            <w:pPr>
              <w:pStyle w:val="TableTextLeft"/>
            </w:pPr>
            <w:r w:rsidRPr="00DE6E8A">
              <w:t>Metropolitan</w:t>
            </w:r>
          </w:p>
        </w:tc>
        <w:tc>
          <w:tcPr>
            <w:tcW w:w="986" w:type="pct"/>
          </w:tcPr>
          <w:p w14:paraId="5F958994" w14:textId="77777777" w:rsidR="00AD7651" w:rsidRPr="00DE6E8A" w:rsidRDefault="00AD7651" w:rsidP="00191812">
            <w:pPr>
              <w:pStyle w:val="TableTextLeft"/>
            </w:pPr>
            <w:r w:rsidRPr="00DE6E8A">
              <w:t>Yes</w:t>
            </w:r>
          </w:p>
        </w:tc>
        <w:tc>
          <w:tcPr>
            <w:tcW w:w="971" w:type="pct"/>
            <w:noWrap/>
          </w:tcPr>
          <w:p w14:paraId="06CBD5D3" w14:textId="77777777" w:rsidR="00AD7651" w:rsidRPr="00DE6E8A" w:rsidRDefault="00AD7651" w:rsidP="00191812">
            <w:pPr>
              <w:pStyle w:val="TableTextLeft"/>
            </w:pPr>
            <w:r w:rsidRPr="00DE6E8A">
              <w:t>Mild</w:t>
            </w:r>
          </w:p>
        </w:tc>
        <w:tc>
          <w:tcPr>
            <w:tcW w:w="971" w:type="pct"/>
          </w:tcPr>
          <w:p w14:paraId="318D355D" w14:textId="331C21D8" w:rsidR="00AD7651" w:rsidRPr="00DE6E8A" w:rsidRDefault="00453FBE" w:rsidP="00191812">
            <w:pPr>
              <w:pStyle w:val="TableTextLeft"/>
            </w:pPr>
            <w:r>
              <w:t>4</w:t>
            </w:r>
          </w:p>
        </w:tc>
      </w:tr>
      <w:tr w:rsidR="00AD7651" w:rsidRPr="00DE6E8A" w14:paraId="5F774661" w14:textId="1144F247" w:rsidTr="00AD7651">
        <w:tc>
          <w:tcPr>
            <w:tcW w:w="646" w:type="pct"/>
          </w:tcPr>
          <w:p w14:paraId="4C608220" w14:textId="77777777" w:rsidR="00AD7651" w:rsidRPr="00DE6E8A" w:rsidRDefault="00AD7651" w:rsidP="00191812">
            <w:pPr>
              <w:pStyle w:val="TableTextLeft"/>
            </w:pPr>
            <w:r w:rsidRPr="00DE6E8A">
              <w:t>3136</w:t>
            </w:r>
          </w:p>
        </w:tc>
        <w:tc>
          <w:tcPr>
            <w:tcW w:w="1425" w:type="pct"/>
          </w:tcPr>
          <w:p w14:paraId="2D6CDB92" w14:textId="77777777" w:rsidR="00AD7651" w:rsidRPr="00DE6E8A" w:rsidRDefault="00AD7651" w:rsidP="00191812">
            <w:pPr>
              <w:pStyle w:val="TableTextLeft"/>
            </w:pPr>
            <w:r w:rsidRPr="00DE6E8A">
              <w:t>Metropolitan</w:t>
            </w:r>
          </w:p>
        </w:tc>
        <w:tc>
          <w:tcPr>
            <w:tcW w:w="986" w:type="pct"/>
          </w:tcPr>
          <w:p w14:paraId="443030A1" w14:textId="77777777" w:rsidR="00AD7651" w:rsidRPr="00DE6E8A" w:rsidRDefault="00AD7651" w:rsidP="00191812">
            <w:pPr>
              <w:pStyle w:val="TableTextLeft"/>
            </w:pPr>
            <w:r w:rsidRPr="00DE6E8A">
              <w:t>Yes</w:t>
            </w:r>
          </w:p>
        </w:tc>
        <w:tc>
          <w:tcPr>
            <w:tcW w:w="971" w:type="pct"/>
            <w:noWrap/>
          </w:tcPr>
          <w:p w14:paraId="07C659FF" w14:textId="77777777" w:rsidR="00AD7651" w:rsidRPr="00DE6E8A" w:rsidRDefault="00AD7651" w:rsidP="00191812">
            <w:pPr>
              <w:pStyle w:val="TableTextLeft"/>
            </w:pPr>
            <w:r w:rsidRPr="00DE6E8A">
              <w:t>Mild</w:t>
            </w:r>
          </w:p>
        </w:tc>
        <w:tc>
          <w:tcPr>
            <w:tcW w:w="971" w:type="pct"/>
          </w:tcPr>
          <w:p w14:paraId="1D0F37D5" w14:textId="594B34A2" w:rsidR="00AD7651" w:rsidRPr="00DE6E8A" w:rsidRDefault="00453FBE" w:rsidP="00191812">
            <w:pPr>
              <w:pStyle w:val="TableTextLeft"/>
            </w:pPr>
            <w:r>
              <w:t>4</w:t>
            </w:r>
          </w:p>
        </w:tc>
      </w:tr>
      <w:tr w:rsidR="00AD7651" w:rsidRPr="00DE6E8A" w14:paraId="5F1CDCB5" w14:textId="6BDD9608" w:rsidTr="00AD7651">
        <w:tc>
          <w:tcPr>
            <w:tcW w:w="646" w:type="pct"/>
          </w:tcPr>
          <w:p w14:paraId="7DD3E0A9" w14:textId="77777777" w:rsidR="00AD7651" w:rsidRPr="00DE6E8A" w:rsidRDefault="00AD7651" w:rsidP="00191812">
            <w:pPr>
              <w:pStyle w:val="TableTextLeft"/>
            </w:pPr>
            <w:r w:rsidRPr="00DE6E8A">
              <w:t>3137</w:t>
            </w:r>
          </w:p>
        </w:tc>
        <w:tc>
          <w:tcPr>
            <w:tcW w:w="1425" w:type="pct"/>
          </w:tcPr>
          <w:p w14:paraId="445EA30A" w14:textId="77777777" w:rsidR="00AD7651" w:rsidRPr="00DE6E8A" w:rsidRDefault="00AD7651" w:rsidP="00191812">
            <w:pPr>
              <w:pStyle w:val="TableTextLeft"/>
            </w:pPr>
            <w:r w:rsidRPr="00DE6E8A">
              <w:t>Metropolitan</w:t>
            </w:r>
          </w:p>
        </w:tc>
        <w:tc>
          <w:tcPr>
            <w:tcW w:w="986" w:type="pct"/>
          </w:tcPr>
          <w:p w14:paraId="7DA182FB" w14:textId="77777777" w:rsidR="00AD7651" w:rsidRPr="00DE6E8A" w:rsidRDefault="00AD7651" w:rsidP="00191812">
            <w:pPr>
              <w:pStyle w:val="TableTextLeft"/>
            </w:pPr>
            <w:r w:rsidRPr="00DE6E8A">
              <w:t>Yes</w:t>
            </w:r>
          </w:p>
        </w:tc>
        <w:tc>
          <w:tcPr>
            <w:tcW w:w="971" w:type="pct"/>
            <w:noWrap/>
          </w:tcPr>
          <w:p w14:paraId="382ADAE9" w14:textId="77777777" w:rsidR="00AD7651" w:rsidRPr="00DE6E8A" w:rsidRDefault="00AD7651" w:rsidP="00191812">
            <w:pPr>
              <w:pStyle w:val="TableTextLeft"/>
            </w:pPr>
            <w:r w:rsidRPr="00DE6E8A">
              <w:t>Mild</w:t>
            </w:r>
          </w:p>
        </w:tc>
        <w:tc>
          <w:tcPr>
            <w:tcW w:w="971" w:type="pct"/>
          </w:tcPr>
          <w:p w14:paraId="2ED19ED4" w14:textId="352F0A89" w:rsidR="00AD7651" w:rsidRPr="00DE6E8A" w:rsidRDefault="00453FBE" w:rsidP="00191812">
            <w:pPr>
              <w:pStyle w:val="TableTextLeft"/>
            </w:pPr>
            <w:r>
              <w:t>4</w:t>
            </w:r>
          </w:p>
        </w:tc>
      </w:tr>
      <w:tr w:rsidR="00AD7651" w:rsidRPr="00DE6E8A" w14:paraId="5953B7E0" w14:textId="3AC6F07A" w:rsidTr="00AD7651">
        <w:tc>
          <w:tcPr>
            <w:tcW w:w="646" w:type="pct"/>
          </w:tcPr>
          <w:p w14:paraId="714BF134" w14:textId="77777777" w:rsidR="00AD7651" w:rsidRPr="00DE6E8A" w:rsidRDefault="00AD7651" w:rsidP="00191812">
            <w:pPr>
              <w:pStyle w:val="TableTextLeft"/>
            </w:pPr>
            <w:r w:rsidRPr="00DE6E8A">
              <w:t>3138</w:t>
            </w:r>
          </w:p>
        </w:tc>
        <w:tc>
          <w:tcPr>
            <w:tcW w:w="1425" w:type="pct"/>
          </w:tcPr>
          <w:p w14:paraId="097155D9" w14:textId="77777777" w:rsidR="00AD7651" w:rsidRPr="00DE6E8A" w:rsidRDefault="00AD7651" w:rsidP="00191812">
            <w:pPr>
              <w:pStyle w:val="TableTextLeft"/>
            </w:pPr>
            <w:r w:rsidRPr="00DE6E8A">
              <w:t>Metropolitan</w:t>
            </w:r>
          </w:p>
        </w:tc>
        <w:tc>
          <w:tcPr>
            <w:tcW w:w="986" w:type="pct"/>
          </w:tcPr>
          <w:p w14:paraId="5BF72658" w14:textId="77777777" w:rsidR="00AD7651" w:rsidRPr="00DE6E8A" w:rsidRDefault="00AD7651" w:rsidP="00191812">
            <w:pPr>
              <w:pStyle w:val="TableTextLeft"/>
            </w:pPr>
            <w:r w:rsidRPr="00DE6E8A">
              <w:t>Yes</w:t>
            </w:r>
          </w:p>
        </w:tc>
        <w:tc>
          <w:tcPr>
            <w:tcW w:w="971" w:type="pct"/>
            <w:noWrap/>
          </w:tcPr>
          <w:p w14:paraId="3386E6DF" w14:textId="77777777" w:rsidR="00AD7651" w:rsidRPr="00DE6E8A" w:rsidRDefault="00AD7651" w:rsidP="00191812">
            <w:pPr>
              <w:pStyle w:val="TableTextLeft"/>
            </w:pPr>
            <w:r w:rsidRPr="00DE6E8A">
              <w:t>Mild</w:t>
            </w:r>
          </w:p>
        </w:tc>
        <w:tc>
          <w:tcPr>
            <w:tcW w:w="971" w:type="pct"/>
          </w:tcPr>
          <w:p w14:paraId="7D043A67" w14:textId="68B401E2" w:rsidR="00AD7651" w:rsidRPr="00DE6E8A" w:rsidRDefault="00453FBE" w:rsidP="00191812">
            <w:pPr>
              <w:pStyle w:val="TableTextLeft"/>
            </w:pPr>
            <w:r>
              <w:t>4</w:t>
            </w:r>
          </w:p>
        </w:tc>
      </w:tr>
      <w:tr w:rsidR="00AD7651" w:rsidRPr="00DE6E8A" w14:paraId="67729465" w14:textId="26418991" w:rsidTr="00AD7651">
        <w:tc>
          <w:tcPr>
            <w:tcW w:w="646" w:type="pct"/>
          </w:tcPr>
          <w:p w14:paraId="7BC1F56C" w14:textId="77777777" w:rsidR="00AD7651" w:rsidRPr="00DE6E8A" w:rsidRDefault="00AD7651" w:rsidP="00191812">
            <w:pPr>
              <w:pStyle w:val="TableTextLeft"/>
            </w:pPr>
            <w:r w:rsidRPr="00DE6E8A">
              <w:t>3139</w:t>
            </w:r>
          </w:p>
        </w:tc>
        <w:tc>
          <w:tcPr>
            <w:tcW w:w="1425" w:type="pct"/>
          </w:tcPr>
          <w:p w14:paraId="5AF12366" w14:textId="77777777" w:rsidR="00AD7651" w:rsidRPr="00DE6E8A" w:rsidRDefault="00AD7651" w:rsidP="00191812">
            <w:pPr>
              <w:pStyle w:val="TableTextLeft"/>
            </w:pPr>
            <w:r w:rsidRPr="00DE6E8A">
              <w:t>Metropolitan</w:t>
            </w:r>
          </w:p>
        </w:tc>
        <w:tc>
          <w:tcPr>
            <w:tcW w:w="986" w:type="pct"/>
          </w:tcPr>
          <w:p w14:paraId="6FE7E0EF" w14:textId="77777777" w:rsidR="00AD7651" w:rsidRPr="00DE6E8A" w:rsidRDefault="00AD7651" w:rsidP="00191812">
            <w:pPr>
              <w:pStyle w:val="TableTextLeft"/>
            </w:pPr>
            <w:r w:rsidRPr="00DE6E8A">
              <w:t>Yes</w:t>
            </w:r>
          </w:p>
        </w:tc>
        <w:tc>
          <w:tcPr>
            <w:tcW w:w="971" w:type="pct"/>
            <w:noWrap/>
          </w:tcPr>
          <w:p w14:paraId="2DAD2BB5" w14:textId="77777777" w:rsidR="00AD7651" w:rsidRPr="00DE6E8A" w:rsidRDefault="00AD7651" w:rsidP="00191812">
            <w:pPr>
              <w:pStyle w:val="TableTextLeft"/>
            </w:pPr>
            <w:r w:rsidRPr="00DE6E8A">
              <w:t>Mild</w:t>
            </w:r>
          </w:p>
        </w:tc>
        <w:tc>
          <w:tcPr>
            <w:tcW w:w="971" w:type="pct"/>
          </w:tcPr>
          <w:p w14:paraId="3B4734CD" w14:textId="4DD5C922" w:rsidR="00AD7651" w:rsidRPr="00DE6E8A" w:rsidRDefault="00F44351" w:rsidP="00191812">
            <w:pPr>
              <w:pStyle w:val="TableTextLeft"/>
            </w:pPr>
            <w:r>
              <w:t>5</w:t>
            </w:r>
          </w:p>
        </w:tc>
      </w:tr>
      <w:tr w:rsidR="00AD7651" w:rsidRPr="00DE6E8A" w14:paraId="437436F6" w14:textId="35C16DFF" w:rsidTr="00AD7651">
        <w:tc>
          <w:tcPr>
            <w:tcW w:w="646" w:type="pct"/>
          </w:tcPr>
          <w:p w14:paraId="31B3D822" w14:textId="77777777" w:rsidR="00AD7651" w:rsidRPr="00DE6E8A" w:rsidRDefault="00AD7651" w:rsidP="00191812">
            <w:pPr>
              <w:pStyle w:val="TableTextLeft"/>
            </w:pPr>
            <w:r w:rsidRPr="00DE6E8A">
              <w:t>3140</w:t>
            </w:r>
          </w:p>
        </w:tc>
        <w:tc>
          <w:tcPr>
            <w:tcW w:w="1425" w:type="pct"/>
          </w:tcPr>
          <w:p w14:paraId="5B776A57" w14:textId="77777777" w:rsidR="00AD7651" w:rsidRPr="00DE6E8A" w:rsidRDefault="00AD7651" w:rsidP="00191812">
            <w:pPr>
              <w:pStyle w:val="TableTextLeft"/>
            </w:pPr>
            <w:r w:rsidRPr="00DE6E8A">
              <w:t>Metropolitan</w:t>
            </w:r>
          </w:p>
        </w:tc>
        <w:tc>
          <w:tcPr>
            <w:tcW w:w="986" w:type="pct"/>
          </w:tcPr>
          <w:p w14:paraId="0F376B38" w14:textId="77777777" w:rsidR="00AD7651" w:rsidRPr="00DE6E8A" w:rsidRDefault="00AD7651" w:rsidP="00191812">
            <w:pPr>
              <w:pStyle w:val="TableTextLeft"/>
            </w:pPr>
            <w:r w:rsidRPr="00DE6E8A">
              <w:t>Yes</w:t>
            </w:r>
          </w:p>
        </w:tc>
        <w:tc>
          <w:tcPr>
            <w:tcW w:w="971" w:type="pct"/>
            <w:noWrap/>
          </w:tcPr>
          <w:p w14:paraId="5C18EE20" w14:textId="77777777" w:rsidR="00AD7651" w:rsidRPr="00DE6E8A" w:rsidRDefault="00AD7651" w:rsidP="00191812">
            <w:pPr>
              <w:pStyle w:val="TableTextLeft"/>
            </w:pPr>
            <w:r w:rsidRPr="00DE6E8A">
              <w:t>Mild</w:t>
            </w:r>
          </w:p>
        </w:tc>
        <w:tc>
          <w:tcPr>
            <w:tcW w:w="971" w:type="pct"/>
          </w:tcPr>
          <w:p w14:paraId="58A59B17" w14:textId="4EF813FD" w:rsidR="00AD7651" w:rsidRPr="00DE6E8A" w:rsidRDefault="00F44351" w:rsidP="00191812">
            <w:pPr>
              <w:pStyle w:val="TableTextLeft"/>
            </w:pPr>
            <w:r>
              <w:t>5</w:t>
            </w:r>
          </w:p>
        </w:tc>
      </w:tr>
      <w:tr w:rsidR="00AD7651" w:rsidRPr="00DE6E8A" w14:paraId="408390B5" w14:textId="643B97D2" w:rsidTr="00AD7651">
        <w:tc>
          <w:tcPr>
            <w:tcW w:w="646" w:type="pct"/>
          </w:tcPr>
          <w:p w14:paraId="5C6D6670" w14:textId="77777777" w:rsidR="00AD7651" w:rsidRPr="00DE6E8A" w:rsidRDefault="00AD7651" w:rsidP="00191812">
            <w:pPr>
              <w:pStyle w:val="TableTextLeft"/>
            </w:pPr>
            <w:r w:rsidRPr="00DE6E8A">
              <w:t>3141</w:t>
            </w:r>
          </w:p>
        </w:tc>
        <w:tc>
          <w:tcPr>
            <w:tcW w:w="1425" w:type="pct"/>
          </w:tcPr>
          <w:p w14:paraId="6BFFC62E" w14:textId="77777777" w:rsidR="00AD7651" w:rsidRPr="00DE6E8A" w:rsidRDefault="00AD7651" w:rsidP="00191812">
            <w:pPr>
              <w:pStyle w:val="TableTextLeft"/>
            </w:pPr>
            <w:r w:rsidRPr="00DE6E8A">
              <w:t>Metropolitan</w:t>
            </w:r>
          </w:p>
        </w:tc>
        <w:tc>
          <w:tcPr>
            <w:tcW w:w="986" w:type="pct"/>
          </w:tcPr>
          <w:p w14:paraId="4E62B757" w14:textId="77777777" w:rsidR="00AD7651" w:rsidRPr="00DE6E8A" w:rsidRDefault="00AD7651" w:rsidP="00191812">
            <w:pPr>
              <w:pStyle w:val="TableTextLeft"/>
            </w:pPr>
            <w:r w:rsidRPr="00DE6E8A">
              <w:t>Yes</w:t>
            </w:r>
          </w:p>
        </w:tc>
        <w:tc>
          <w:tcPr>
            <w:tcW w:w="971" w:type="pct"/>
            <w:noWrap/>
          </w:tcPr>
          <w:p w14:paraId="3C205C59" w14:textId="77777777" w:rsidR="00AD7651" w:rsidRPr="00DE6E8A" w:rsidRDefault="00AD7651" w:rsidP="00191812">
            <w:pPr>
              <w:pStyle w:val="TableTextLeft"/>
            </w:pPr>
            <w:r w:rsidRPr="00DE6E8A">
              <w:t>Mild</w:t>
            </w:r>
          </w:p>
        </w:tc>
        <w:tc>
          <w:tcPr>
            <w:tcW w:w="971" w:type="pct"/>
          </w:tcPr>
          <w:p w14:paraId="5D3C44A7" w14:textId="023BF8FD" w:rsidR="00AD7651" w:rsidRPr="00DE6E8A" w:rsidRDefault="00453FBE" w:rsidP="00191812">
            <w:pPr>
              <w:pStyle w:val="TableTextLeft"/>
            </w:pPr>
            <w:r>
              <w:t>4</w:t>
            </w:r>
          </w:p>
        </w:tc>
      </w:tr>
      <w:tr w:rsidR="00AD7651" w:rsidRPr="00DE6E8A" w14:paraId="4AADDD0E" w14:textId="6C22B40D" w:rsidTr="00AD7651">
        <w:tc>
          <w:tcPr>
            <w:tcW w:w="646" w:type="pct"/>
          </w:tcPr>
          <w:p w14:paraId="12534972" w14:textId="77777777" w:rsidR="00AD7651" w:rsidRPr="00DE6E8A" w:rsidRDefault="00AD7651" w:rsidP="00191812">
            <w:pPr>
              <w:pStyle w:val="TableTextLeft"/>
            </w:pPr>
            <w:r w:rsidRPr="00DE6E8A">
              <w:t>3142</w:t>
            </w:r>
          </w:p>
        </w:tc>
        <w:tc>
          <w:tcPr>
            <w:tcW w:w="1425" w:type="pct"/>
          </w:tcPr>
          <w:p w14:paraId="20355E27" w14:textId="77777777" w:rsidR="00AD7651" w:rsidRPr="00DE6E8A" w:rsidRDefault="00AD7651" w:rsidP="00191812">
            <w:pPr>
              <w:pStyle w:val="TableTextLeft"/>
            </w:pPr>
            <w:r w:rsidRPr="00DE6E8A">
              <w:t>Metropolitan</w:t>
            </w:r>
          </w:p>
        </w:tc>
        <w:tc>
          <w:tcPr>
            <w:tcW w:w="986" w:type="pct"/>
          </w:tcPr>
          <w:p w14:paraId="3A69B970" w14:textId="77777777" w:rsidR="00AD7651" w:rsidRPr="00DE6E8A" w:rsidRDefault="00AD7651" w:rsidP="00191812">
            <w:pPr>
              <w:pStyle w:val="TableTextLeft"/>
            </w:pPr>
            <w:r w:rsidRPr="00DE6E8A">
              <w:t>Yes</w:t>
            </w:r>
          </w:p>
        </w:tc>
        <w:tc>
          <w:tcPr>
            <w:tcW w:w="971" w:type="pct"/>
            <w:noWrap/>
          </w:tcPr>
          <w:p w14:paraId="04FBCB2B" w14:textId="77777777" w:rsidR="00AD7651" w:rsidRPr="00DE6E8A" w:rsidRDefault="00AD7651" w:rsidP="00191812">
            <w:pPr>
              <w:pStyle w:val="TableTextLeft"/>
            </w:pPr>
            <w:r w:rsidRPr="00DE6E8A">
              <w:t>Mild</w:t>
            </w:r>
          </w:p>
        </w:tc>
        <w:tc>
          <w:tcPr>
            <w:tcW w:w="971" w:type="pct"/>
          </w:tcPr>
          <w:p w14:paraId="0A623A75" w14:textId="51CBAB92" w:rsidR="00AD7651" w:rsidRPr="00DE6E8A" w:rsidRDefault="00453FBE" w:rsidP="00191812">
            <w:pPr>
              <w:pStyle w:val="TableTextLeft"/>
            </w:pPr>
            <w:r>
              <w:t>4</w:t>
            </w:r>
          </w:p>
        </w:tc>
      </w:tr>
      <w:tr w:rsidR="00AD7651" w:rsidRPr="00DE6E8A" w14:paraId="004BEAF3" w14:textId="756944FC" w:rsidTr="00AD7651">
        <w:tc>
          <w:tcPr>
            <w:tcW w:w="646" w:type="pct"/>
          </w:tcPr>
          <w:p w14:paraId="0B0630EA" w14:textId="77777777" w:rsidR="00AD7651" w:rsidRPr="00DE6E8A" w:rsidRDefault="00AD7651" w:rsidP="00191812">
            <w:pPr>
              <w:pStyle w:val="TableTextLeft"/>
            </w:pPr>
            <w:r w:rsidRPr="00DE6E8A">
              <w:t>3143</w:t>
            </w:r>
          </w:p>
        </w:tc>
        <w:tc>
          <w:tcPr>
            <w:tcW w:w="1425" w:type="pct"/>
          </w:tcPr>
          <w:p w14:paraId="078F37C9" w14:textId="77777777" w:rsidR="00AD7651" w:rsidRPr="00DE6E8A" w:rsidRDefault="00AD7651" w:rsidP="00191812">
            <w:pPr>
              <w:pStyle w:val="TableTextLeft"/>
            </w:pPr>
            <w:r w:rsidRPr="00DE6E8A">
              <w:t>Metropolitan</w:t>
            </w:r>
          </w:p>
        </w:tc>
        <w:tc>
          <w:tcPr>
            <w:tcW w:w="986" w:type="pct"/>
          </w:tcPr>
          <w:p w14:paraId="1C5BC508" w14:textId="77777777" w:rsidR="00AD7651" w:rsidRPr="00DE6E8A" w:rsidRDefault="00AD7651" w:rsidP="00191812">
            <w:pPr>
              <w:pStyle w:val="TableTextLeft"/>
            </w:pPr>
            <w:r w:rsidRPr="00DE6E8A">
              <w:t>Yes</w:t>
            </w:r>
          </w:p>
        </w:tc>
        <w:tc>
          <w:tcPr>
            <w:tcW w:w="971" w:type="pct"/>
            <w:noWrap/>
          </w:tcPr>
          <w:p w14:paraId="07A2816D" w14:textId="77777777" w:rsidR="00AD7651" w:rsidRPr="00DE6E8A" w:rsidRDefault="00AD7651" w:rsidP="00191812">
            <w:pPr>
              <w:pStyle w:val="TableTextLeft"/>
            </w:pPr>
            <w:r w:rsidRPr="00DE6E8A">
              <w:t>Mild</w:t>
            </w:r>
          </w:p>
        </w:tc>
        <w:tc>
          <w:tcPr>
            <w:tcW w:w="971" w:type="pct"/>
          </w:tcPr>
          <w:p w14:paraId="6288775F" w14:textId="0D81D996" w:rsidR="00AD7651" w:rsidRPr="00DE6E8A" w:rsidRDefault="00453FBE" w:rsidP="00191812">
            <w:pPr>
              <w:pStyle w:val="TableTextLeft"/>
            </w:pPr>
            <w:r>
              <w:t>4</w:t>
            </w:r>
          </w:p>
        </w:tc>
      </w:tr>
      <w:tr w:rsidR="00AD7651" w:rsidRPr="00DE6E8A" w14:paraId="2B465086" w14:textId="28587338" w:rsidTr="00AD7651">
        <w:tc>
          <w:tcPr>
            <w:tcW w:w="646" w:type="pct"/>
          </w:tcPr>
          <w:p w14:paraId="7B81102A" w14:textId="77777777" w:rsidR="00AD7651" w:rsidRPr="00DE6E8A" w:rsidRDefault="00AD7651" w:rsidP="00191812">
            <w:pPr>
              <w:pStyle w:val="TableTextLeft"/>
            </w:pPr>
            <w:r w:rsidRPr="00DE6E8A">
              <w:t>3144</w:t>
            </w:r>
          </w:p>
        </w:tc>
        <w:tc>
          <w:tcPr>
            <w:tcW w:w="1425" w:type="pct"/>
          </w:tcPr>
          <w:p w14:paraId="21561BB0" w14:textId="77777777" w:rsidR="00AD7651" w:rsidRPr="00DE6E8A" w:rsidRDefault="00AD7651" w:rsidP="00191812">
            <w:pPr>
              <w:pStyle w:val="TableTextLeft"/>
            </w:pPr>
            <w:r w:rsidRPr="00DE6E8A">
              <w:t>Metropolitan</w:t>
            </w:r>
          </w:p>
        </w:tc>
        <w:tc>
          <w:tcPr>
            <w:tcW w:w="986" w:type="pct"/>
          </w:tcPr>
          <w:p w14:paraId="7F70FD89" w14:textId="77777777" w:rsidR="00AD7651" w:rsidRPr="00DE6E8A" w:rsidRDefault="00AD7651" w:rsidP="00191812">
            <w:pPr>
              <w:pStyle w:val="TableTextLeft"/>
            </w:pPr>
            <w:r w:rsidRPr="00DE6E8A">
              <w:t>Yes</w:t>
            </w:r>
          </w:p>
        </w:tc>
        <w:tc>
          <w:tcPr>
            <w:tcW w:w="971" w:type="pct"/>
            <w:noWrap/>
          </w:tcPr>
          <w:p w14:paraId="2CBB5F5D" w14:textId="77777777" w:rsidR="00AD7651" w:rsidRPr="00DE6E8A" w:rsidRDefault="00AD7651" w:rsidP="00191812">
            <w:pPr>
              <w:pStyle w:val="TableTextLeft"/>
            </w:pPr>
            <w:r w:rsidRPr="00DE6E8A">
              <w:t>Mild</w:t>
            </w:r>
          </w:p>
        </w:tc>
        <w:tc>
          <w:tcPr>
            <w:tcW w:w="971" w:type="pct"/>
          </w:tcPr>
          <w:p w14:paraId="644900E9" w14:textId="4984F5EE" w:rsidR="00AD7651" w:rsidRPr="00DE6E8A" w:rsidRDefault="00453FBE" w:rsidP="00191812">
            <w:pPr>
              <w:pStyle w:val="TableTextLeft"/>
            </w:pPr>
            <w:r>
              <w:t>4</w:t>
            </w:r>
          </w:p>
        </w:tc>
      </w:tr>
      <w:tr w:rsidR="00AD7651" w:rsidRPr="00DE6E8A" w14:paraId="773BFC56" w14:textId="5FB4D51E" w:rsidTr="00AD7651">
        <w:tc>
          <w:tcPr>
            <w:tcW w:w="646" w:type="pct"/>
          </w:tcPr>
          <w:p w14:paraId="438BE112" w14:textId="77777777" w:rsidR="00AD7651" w:rsidRPr="00DE6E8A" w:rsidRDefault="00AD7651" w:rsidP="00191812">
            <w:pPr>
              <w:pStyle w:val="TableTextLeft"/>
            </w:pPr>
            <w:r w:rsidRPr="00DE6E8A">
              <w:t>3145</w:t>
            </w:r>
          </w:p>
        </w:tc>
        <w:tc>
          <w:tcPr>
            <w:tcW w:w="1425" w:type="pct"/>
          </w:tcPr>
          <w:p w14:paraId="684658D0" w14:textId="77777777" w:rsidR="00AD7651" w:rsidRPr="00DE6E8A" w:rsidRDefault="00AD7651" w:rsidP="00191812">
            <w:pPr>
              <w:pStyle w:val="TableTextLeft"/>
            </w:pPr>
            <w:r w:rsidRPr="00DE6E8A">
              <w:t>Metropolitan</w:t>
            </w:r>
          </w:p>
        </w:tc>
        <w:tc>
          <w:tcPr>
            <w:tcW w:w="986" w:type="pct"/>
          </w:tcPr>
          <w:p w14:paraId="6DCA0544" w14:textId="77777777" w:rsidR="00AD7651" w:rsidRPr="00DE6E8A" w:rsidRDefault="00AD7651" w:rsidP="00191812">
            <w:pPr>
              <w:pStyle w:val="TableTextLeft"/>
            </w:pPr>
            <w:r w:rsidRPr="00DE6E8A">
              <w:t>Yes</w:t>
            </w:r>
          </w:p>
        </w:tc>
        <w:tc>
          <w:tcPr>
            <w:tcW w:w="971" w:type="pct"/>
            <w:noWrap/>
          </w:tcPr>
          <w:p w14:paraId="7A38FC82" w14:textId="77777777" w:rsidR="00AD7651" w:rsidRPr="00DE6E8A" w:rsidRDefault="00AD7651" w:rsidP="00191812">
            <w:pPr>
              <w:pStyle w:val="TableTextLeft"/>
            </w:pPr>
            <w:r w:rsidRPr="00DE6E8A">
              <w:t>Mild</w:t>
            </w:r>
          </w:p>
        </w:tc>
        <w:tc>
          <w:tcPr>
            <w:tcW w:w="971" w:type="pct"/>
          </w:tcPr>
          <w:p w14:paraId="3760BE02" w14:textId="0CDB8C46" w:rsidR="00AD7651" w:rsidRPr="00DE6E8A" w:rsidRDefault="00453FBE" w:rsidP="00191812">
            <w:pPr>
              <w:pStyle w:val="TableTextLeft"/>
            </w:pPr>
            <w:r>
              <w:t>4</w:t>
            </w:r>
          </w:p>
        </w:tc>
      </w:tr>
      <w:tr w:rsidR="00AD7651" w:rsidRPr="00DE6E8A" w14:paraId="7EF61741" w14:textId="156631F7" w:rsidTr="00AD7651">
        <w:tc>
          <w:tcPr>
            <w:tcW w:w="646" w:type="pct"/>
          </w:tcPr>
          <w:p w14:paraId="534C6BD9" w14:textId="77777777" w:rsidR="00AD7651" w:rsidRPr="00DE6E8A" w:rsidRDefault="00AD7651" w:rsidP="00191812">
            <w:pPr>
              <w:pStyle w:val="TableTextLeft"/>
            </w:pPr>
            <w:r w:rsidRPr="00DE6E8A">
              <w:t>3146</w:t>
            </w:r>
          </w:p>
        </w:tc>
        <w:tc>
          <w:tcPr>
            <w:tcW w:w="1425" w:type="pct"/>
          </w:tcPr>
          <w:p w14:paraId="35D2405F" w14:textId="77777777" w:rsidR="00AD7651" w:rsidRPr="00DE6E8A" w:rsidRDefault="00AD7651" w:rsidP="00191812">
            <w:pPr>
              <w:pStyle w:val="TableTextLeft"/>
            </w:pPr>
            <w:r w:rsidRPr="00DE6E8A">
              <w:t>Metropolitan</w:t>
            </w:r>
          </w:p>
        </w:tc>
        <w:tc>
          <w:tcPr>
            <w:tcW w:w="986" w:type="pct"/>
          </w:tcPr>
          <w:p w14:paraId="5DFC3C80" w14:textId="77777777" w:rsidR="00AD7651" w:rsidRPr="00DE6E8A" w:rsidRDefault="00AD7651" w:rsidP="00191812">
            <w:pPr>
              <w:pStyle w:val="TableTextLeft"/>
            </w:pPr>
            <w:r w:rsidRPr="00DE6E8A">
              <w:t>Yes</w:t>
            </w:r>
          </w:p>
        </w:tc>
        <w:tc>
          <w:tcPr>
            <w:tcW w:w="971" w:type="pct"/>
            <w:noWrap/>
          </w:tcPr>
          <w:p w14:paraId="30A9D8FC" w14:textId="77777777" w:rsidR="00AD7651" w:rsidRPr="00DE6E8A" w:rsidRDefault="00AD7651" w:rsidP="00191812">
            <w:pPr>
              <w:pStyle w:val="TableTextLeft"/>
            </w:pPr>
            <w:r w:rsidRPr="00DE6E8A">
              <w:t>Mild</w:t>
            </w:r>
          </w:p>
        </w:tc>
        <w:tc>
          <w:tcPr>
            <w:tcW w:w="971" w:type="pct"/>
          </w:tcPr>
          <w:p w14:paraId="0C977F0A" w14:textId="5DA1009E" w:rsidR="00AD7651" w:rsidRPr="00DE6E8A" w:rsidRDefault="00453FBE" w:rsidP="00191812">
            <w:pPr>
              <w:pStyle w:val="TableTextLeft"/>
            </w:pPr>
            <w:r>
              <w:t>4</w:t>
            </w:r>
          </w:p>
        </w:tc>
      </w:tr>
      <w:tr w:rsidR="00AD7651" w:rsidRPr="00DE6E8A" w14:paraId="60754E85" w14:textId="2AF15FDA" w:rsidTr="00AD7651">
        <w:tc>
          <w:tcPr>
            <w:tcW w:w="646" w:type="pct"/>
          </w:tcPr>
          <w:p w14:paraId="41E72567" w14:textId="77777777" w:rsidR="00AD7651" w:rsidRPr="00DE6E8A" w:rsidRDefault="00AD7651" w:rsidP="00191812">
            <w:pPr>
              <w:pStyle w:val="TableTextLeft"/>
            </w:pPr>
            <w:r w:rsidRPr="00DE6E8A">
              <w:t>3147</w:t>
            </w:r>
          </w:p>
        </w:tc>
        <w:tc>
          <w:tcPr>
            <w:tcW w:w="1425" w:type="pct"/>
          </w:tcPr>
          <w:p w14:paraId="5B92C5F2" w14:textId="77777777" w:rsidR="00AD7651" w:rsidRPr="00DE6E8A" w:rsidRDefault="00AD7651" w:rsidP="00191812">
            <w:pPr>
              <w:pStyle w:val="TableTextLeft"/>
            </w:pPr>
            <w:r w:rsidRPr="00DE6E8A">
              <w:t>Metropolitan</w:t>
            </w:r>
          </w:p>
        </w:tc>
        <w:tc>
          <w:tcPr>
            <w:tcW w:w="986" w:type="pct"/>
          </w:tcPr>
          <w:p w14:paraId="28C0B37A" w14:textId="77777777" w:rsidR="00AD7651" w:rsidRPr="00DE6E8A" w:rsidRDefault="00AD7651" w:rsidP="00191812">
            <w:pPr>
              <w:pStyle w:val="TableTextLeft"/>
            </w:pPr>
            <w:r w:rsidRPr="00DE6E8A">
              <w:t>Yes</w:t>
            </w:r>
          </w:p>
        </w:tc>
        <w:tc>
          <w:tcPr>
            <w:tcW w:w="971" w:type="pct"/>
            <w:noWrap/>
          </w:tcPr>
          <w:p w14:paraId="03B20BA4" w14:textId="77777777" w:rsidR="00AD7651" w:rsidRPr="00DE6E8A" w:rsidRDefault="00AD7651" w:rsidP="00191812">
            <w:pPr>
              <w:pStyle w:val="TableTextLeft"/>
            </w:pPr>
            <w:r w:rsidRPr="00DE6E8A">
              <w:t>Mild</w:t>
            </w:r>
          </w:p>
        </w:tc>
        <w:tc>
          <w:tcPr>
            <w:tcW w:w="971" w:type="pct"/>
          </w:tcPr>
          <w:p w14:paraId="08F6F109" w14:textId="6EF73796" w:rsidR="00AD7651" w:rsidRPr="00DE6E8A" w:rsidRDefault="00453FBE" w:rsidP="00191812">
            <w:pPr>
              <w:pStyle w:val="TableTextLeft"/>
            </w:pPr>
            <w:r>
              <w:t>4</w:t>
            </w:r>
          </w:p>
        </w:tc>
      </w:tr>
      <w:tr w:rsidR="00AD7651" w:rsidRPr="00DE6E8A" w14:paraId="6A07A064" w14:textId="04899AA6" w:rsidTr="00AD7651">
        <w:tc>
          <w:tcPr>
            <w:tcW w:w="646" w:type="pct"/>
          </w:tcPr>
          <w:p w14:paraId="0F522A26" w14:textId="77777777" w:rsidR="00AD7651" w:rsidRPr="00DE6E8A" w:rsidRDefault="00AD7651" w:rsidP="00191812">
            <w:pPr>
              <w:pStyle w:val="TableTextLeft"/>
            </w:pPr>
            <w:r w:rsidRPr="00DE6E8A">
              <w:t>3148</w:t>
            </w:r>
          </w:p>
        </w:tc>
        <w:tc>
          <w:tcPr>
            <w:tcW w:w="1425" w:type="pct"/>
          </w:tcPr>
          <w:p w14:paraId="5E27A182" w14:textId="77777777" w:rsidR="00AD7651" w:rsidRPr="00DE6E8A" w:rsidRDefault="00AD7651" w:rsidP="00191812">
            <w:pPr>
              <w:pStyle w:val="TableTextLeft"/>
            </w:pPr>
            <w:r w:rsidRPr="00DE6E8A">
              <w:t>Metropolitan</w:t>
            </w:r>
          </w:p>
        </w:tc>
        <w:tc>
          <w:tcPr>
            <w:tcW w:w="986" w:type="pct"/>
          </w:tcPr>
          <w:p w14:paraId="316BF0CA" w14:textId="77777777" w:rsidR="00AD7651" w:rsidRPr="00DE6E8A" w:rsidRDefault="00AD7651" w:rsidP="00191812">
            <w:pPr>
              <w:pStyle w:val="TableTextLeft"/>
            </w:pPr>
            <w:r w:rsidRPr="00DE6E8A">
              <w:t>Yes</w:t>
            </w:r>
          </w:p>
        </w:tc>
        <w:tc>
          <w:tcPr>
            <w:tcW w:w="971" w:type="pct"/>
            <w:noWrap/>
          </w:tcPr>
          <w:p w14:paraId="150132D4" w14:textId="77777777" w:rsidR="00AD7651" w:rsidRPr="00DE6E8A" w:rsidRDefault="00AD7651" w:rsidP="00191812">
            <w:pPr>
              <w:pStyle w:val="TableTextLeft"/>
            </w:pPr>
            <w:r w:rsidRPr="00DE6E8A">
              <w:t>Mild</w:t>
            </w:r>
          </w:p>
        </w:tc>
        <w:tc>
          <w:tcPr>
            <w:tcW w:w="971" w:type="pct"/>
          </w:tcPr>
          <w:p w14:paraId="2DFE8482" w14:textId="1D1C6B22" w:rsidR="00AD7651" w:rsidRPr="00DE6E8A" w:rsidRDefault="00453FBE" w:rsidP="00191812">
            <w:pPr>
              <w:pStyle w:val="TableTextLeft"/>
            </w:pPr>
            <w:r>
              <w:t>4</w:t>
            </w:r>
          </w:p>
        </w:tc>
      </w:tr>
      <w:tr w:rsidR="00AD7651" w:rsidRPr="00DE6E8A" w14:paraId="26369A46" w14:textId="182E3D88" w:rsidTr="00AD7651">
        <w:tc>
          <w:tcPr>
            <w:tcW w:w="646" w:type="pct"/>
          </w:tcPr>
          <w:p w14:paraId="41A11111" w14:textId="77777777" w:rsidR="00AD7651" w:rsidRPr="00DE6E8A" w:rsidRDefault="00AD7651" w:rsidP="00191812">
            <w:pPr>
              <w:pStyle w:val="TableTextLeft"/>
            </w:pPr>
            <w:r w:rsidRPr="00DE6E8A">
              <w:t>3149</w:t>
            </w:r>
          </w:p>
        </w:tc>
        <w:tc>
          <w:tcPr>
            <w:tcW w:w="1425" w:type="pct"/>
          </w:tcPr>
          <w:p w14:paraId="5B1892DD" w14:textId="77777777" w:rsidR="00AD7651" w:rsidRPr="00DE6E8A" w:rsidRDefault="00AD7651" w:rsidP="00191812">
            <w:pPr>
              <w:pStyle w:val="TableTextLeft"/>
            </w:pPr>
            <w:r w:rsidRPr="00DE6E8A">
              <w:t>Metropolitan</w:t>
            </w:r>
          </w:p>
        </w:tc>
        <w:tc>
          <w:tcPr>
            <w:tcW w:w="986" w:type="pct"/>
          </w:tcPr>
          <w:p w14:paraId="58C71262" w14:textId="77777777" w:rsidR="00AD7651" w:rsidRPr="00DE6E8A" w:rsidRDefault="00AD7651" w:rsidP="00191812">
            <w:pPr>
              <w:pStyle w:val="TableTextLeft"/>
            </w:pPr>
            <w:r w:rsidRPr="00DE6E8A">
              <w:t>Yes</w:t>
            </w:r>
          </w:p>
        </w:tc>
        <w:tc>
          <w:tcPr>
            <w:tcW w:w="971" w:type="pct"/>
            <w:noWrap/>
          </w:tcPr>
          <w:p w14:paraId="68191B3B" w14:textId="77777777" w:rsidR="00AD7651" w:rsidRPr="00DE6E8A" w:rsidRDefault="00AD7651" w:rsidP="00191812">
            <w:pPr>
              <w:pStyle w:val="TableTextLeft"/>
            </w:pPr>
            <w:r w:rsidRPr="00DE6E8A">
              <w:t>Mild</w:t>
            </w:r>
          </w:p>
        </w:tc>
        <w:tc>
          <w:tcPr>
            <w:tcW w:w="971" w:type="pct"/>
          </w:tcPr>
          <w:p w14:paraId="40FB36C4" w14:textId="6646B1B8" w:rsidR="00AD7651" w:rsidRPr="00DE6E8A" w:rsidRDefault="00453FBE" w:rsidP="00191812">
            <w:pPr>
              <w:pStyle w:val="TableTextLeft"/>
            </w:pPr>
            <w:r>
              <w:t>4</w:t>
            </w:r>
          </w:p>
        </w:tc>
      </w:tr>
      <w:tr w:rsidR="00AD7651" w:rsidRPr="00DE6E8A" w14:paraId="5C34CE58" w14:textId="0070C510" w:rsidTr="00AD7651">
        <w:tc>
          <w:tcPr>
            <w:tcW w:w="646" w:type="pct"/>
          </w:tcPr>
          <w:p w14:paraId="17C9423A" w14:textId="77777777" w:rsidR="00AD7651" w:rsidRPr="00DE6E8A" w:rsidRDefault="00AD7651" w:rsidP="00191812">
            <w:pPr>
              <w:pStyle w:val="TableTextLeft"/>
            </w:pPr>
            <w:r w:rsidRPr="00DE6E8A">
              <w:t>3150</w:t>
            </w:r>
          </w:p>
        </w:tc>
        <w:tc>
          <w:tcPr>
            <w:tcW w:w="1425" w:type="pct"/>
          </w:tcPr>
          <w:p w14:paraId="1EFE79E6" w14:textId="77777777" w:rsidR="00AD7651" w:rsidRPr="00DE6E8A" w:rsidRDefault="00AD7651" w:rsidP="00191812">
            <w:pPr>
              <w:pStyle w:val="TableTextLeft"/>
            </w:pPr>
            <w:r w:rsidRPr="00DE6E8A">
              <w:t>Metropolitan</w:t>
            </w:r>
          </w:p>
        </w:tc>
        <w:tc>
          <w:tcPr>
            <w:tcW w:w="986" w:type="pct"/>
          </w:tcPr>
          <w:p w14:paraId="23972354" w14:textId="77777777" w:rsidR="00AD7651" w:rsidRPr="00DE6E8A" w:rsidRDefault="00AD7651" w:rsidP="00191812">
            <w:pPr>
              <w:pStyle w:val="TableTextLeft"/>
            </w:pPr>
            <w:r w:rsidRPr="00DE6E8A">
              <w:t>Yes</w:t>
            </w:r>
          </w:p>
        </w:tc>
        <w:tc>
          <w:tcPr>
            <w:tcW w:w="971" w:type="pct"/>
            <w:noWrap/>
          </w:tcPr>
          <w:p w14:paraId="78331EE2" w14:textId="77777777" w:rsidR="00AD7651" w:rsidRPr="00DE6E8A" w:rsidRDefault="00AD7651" w:rsidP="00191812">
            <w:pPr>
              <w:pStyle w:val="TableTextLeft"/>
            </w:pPr>
            <w:r w:rsidRPr="00DE6E8A">
              <w:t>Mild</w:t>
            </w:r>
          </w:p>
        </w:tc>
        <w:tc>
          <w:tcPr>
            <w:tcW w:w="971" w:type="pct"/>
          </w:tcPr>
          <w:p w14:paraId="0144B1B6" w14:textId="411CCCCA" w:rsidR="00AD7651" w:rsidRPr="00DE6E8A" w:rsidRDefault="00453FBE" w:rsidP="00191812">
            <w:pPr>
              <w:pStyle w:val="TableTextLeft"/>
            </w:pPr>
            <w:r>
              <w:t>4</w:t>
            </w:r>
          </w:p>
        </w:tc>
      </w:tr>
      <w:tr w:rsidR="00AD7651" w:rsidRPr="00DE6E8A" w14:paraId="218AD633" w14:textId="43623DC1" w:rsidTr="00AD7651">
        <w:tc>
          <w:tcPr>
            <w:tcW w:w="646" w:type="pct"/>
          </w:tcPr>
          <w:p w14:paraId="70DCE4C0" w14:textId="77777777" w:rsidR="00AD7651" w:rsidRPr="00DE6E8A" w:rsidRDefault="00AD7651" w:rsidP="00191812">
            <w:pPr>
              <w:pStyle w:val="TableTextLeft"/>
            </w:pPr>
            <w:r w:rsidRPr="00DE6E8A">
              <w:t>3151</w:t>
            </w:r>
          </w:p>
        </w:tc>
        <w:tc>
          <w:tcPr>
            <w:tcW w:w="1425" w:type="pct"/>
          </w:tcPr>
          <w:p w14:paraId="65409155" w14:textId="77777777" w:rsidR="00AD7651" w:rsidRPr="00DE6E8A" w:rsidRDefault="00AD7651" w:rsidP="00191812">
            <w:pPr>
              <w:pStyle w:val="TableTextLeft"/>
            </w:pPr>
            <w:r w:rsidRPr="00DE6E8A">
              <w:t>Metropolitan</w:t>
            </w:r>
          </w:p>
        </w:tc>
        <w:tc>
          <w:tcPr>
            <w:tcW w:w="986" w:type="pct"/>
          </w:tcPr>
          <w:p w14:paraId="7914662F" w14:textId="77777777" w:rsidR="00AD7651" w:rsidRPr="00DE6E8A" w:rsidRDefault="00AD7651" w:rsidP="00191812">
            <w:pPr>
              <w:pStyle w:val="TableTextLeft"/>
            </w:pPr>
            <w:r w:rsidRPr="00DE6E8A">
              <w:t>Yes</w:t>
            </w:r>
          </w:p>
        </w:tc>
        <w:tc>
          <w:tcPr>
            <w:tcW w:w="971" w:type="pct"/>
            <w:noWrap/>
          </w:tcPr>
          <w:p w14:paraId="1EA10007" w14:textId="77777777" w:rsidR="00AD7651" w:rsidRPr="00DE6E8A" w:rsidRDefault="00AD7651" w:rsidP="00191812">
            <w:pPr>
              <w:pStyle w:val="TableTextLeft"/>
            </w:pPr>
            <w:r w:rsidRPr="00DE6E8A">
              <w:t>Mild</w:t>
            </w:r>
          </w:p>
        </w:tc>
        <w:tc>
          <w:tcPr>
            <w:tcW w:w="971" w:type="pct"/>
          </w:tcPr>
          <w:p w14:paraId="2AE7E1A7" w14:textId="08E93F46" w:rsidR="00AD7651" w:rsidRPr="00DE6E8A" w:rsidRDefault="00453FBE" w:rsidP="00191812">
            <w:pPr>
              <w:pStyle w:val="TableTextLeft"/>
            </w:pPr>
            <w:r>
              <w:t>4</w:t>
            </w:r>
          </w:p>
        </w:tc>
      </w:tr>
      <w:tr w:rsidR="00AD7651" w:rsidRPr="00DE6E8A" w14:paraId="4E76C1F1" w14:textId="1CC8884E" w:rsidTr="00AD7651">
        <w:tc>
          <w:tcPr>
            <w:tcW w:w="646" w:type="pct"/>
          </w:tcPr>
          <w:p w14:paraId="66482B35" w14:textId="77777777" w:rsidR="00AD7651" w:rsidRPr="00DE6E8A" w:rsidRDefault="00AD7651" w:rsidP="00191812">
            <w:pPr>
              <w:pStyle w:val="TableTextLeft"/>
            </w:pPr>
            <w:r w:rsidRPr="00DE6E8A">
              <w:t>3152</w:t>
            </w:r>
          </w:p>
        </w:tc>
        <w:tc>
          <w:tcPr>
            <w:tcW w:w="1425" w:type="pct"/>
          </w:tcPr>
          <w:p w14:paraId="79AE716F" w14:textId="77777777" w:rsidR="00AD7651" w:rsidRPr="00DE6E8A" w:rsidRDefault="00AD7651" w:rsidP="00191812">
            <w:pPr>
              <w:pStyle w:val="TableTextLeft"/>
            </w:pPr>
            <w:r w:rsidRPr="00DE6E8A">
              <w:t>Metropolitan</w:t>
            </w:r>
          </w:p>
        </w:tc>
        <w:tc>
          <w:tcPr>
            <w:tcW w:w="986" w:type="pct"/>
          </w:tcPr>
          <w:p w14:paraId="34429FB8" w14:textId="77777777" w:rsidR="00AD7651" w:rsidRPr="00DE6E8A" w:rsidRDefault="00AD7651" w:rsidP="00191812">
            <w:pPr>
              <w:pStyle w:val="TableTextLeft"/>
            </w:pPr>
            <w:r w:rsidRPr="00DE6E8A">
              <w:t>Yes</w:t>
            </w:r>
          </w:p>
        </w:tc>
        <w:tc>
          <w:tcPr>
            <w:tcW w:w="971" w:type="pct"/>
            <w:noWrap/>
          </w:tcPr>
          <w:p w14:paraId="7AF61B00" w14:textId="77777777" w:rsidR="00AD7651" w:rsidRPr="00DE6E8A" w:rsidRDefault="00AD7651" w:rsidP="00191812">
            <w:pPr>
              <w:pStyle w:val="TableTextLeft"/>
            </w:pPr>
            <w:r w:rsidRPr="00DE6E8A">
              <w:t>Mild</w:t>
            </w:r>
          </w:p>
        </w:tc>
        <w:tc>
          <w:tcPr>
            <w:tcW w:w="971" w:type="pct"/>
          </w:tcPr>
          <w:p w14:paraId="5421DA7F" w14:textId="772D0464" w:rsidR="00AD7651" w:rsidRPr="00DE6E8A" w:rsidRDefault="00453FBE" w:rsidP="00191812">
            <w:pPr>
              <w:pStyle w:val="TableTextLeft"/>
            </w:pPr>
            <w:r>
              <w:t>4</w:t>
            </w:r>
          </w:p>
        </w:tc>
      </w:tr>
      <w:tr w:rsidR="00AD7651" w:rsidRPr="00DE6E8A" w14:paraId="49696471" w14:textId="31C822E3" w:rsidTr="00AD7651">
        <w:tc>
          <w:tcPr>
            <w:tcW w:w="646" w:type="pct"/>
          </w:tcPr>
          <w:p w14:paraId="3CFB069A" w14:textId="77777777" w:rsidR="00AD7651" w:rsidRPr="00DE6E8A" w:rsidRDefault="00AD7651" w:rsidP="00191812">
            <w:pPr>
              <w:pStyle w:val="TableTextLeft"/>
            </w:pPr>
            <w:r w:rsidRPr="00DE6E8A">
              <w:t>3153</w:t>
            </w:r>
          </w:p>
        </w:tc>
        <w:tc>
          <w:tcPr>
            <w:tcW w:w="1425" w:type="pct"/>
          </w:tcPr>
          <w:p w14:paraId="053929CD" w14:textId="77777777" w:rsidR="00AD7651" w:rsidRPr="00DE6E8A" w:rsidRDefault="00AD7651" w:rsidP="00191812">
            <w:pPr>
              <w:pStyle w:val="TableTextLeft"/>
            </w:pPr>
            <w:r w:rsidRPr="00DE6E8A">
              <w:t>Metropolitan</w:t>
            </w:r>
          </w:p>
        </w:tc>
        <w:tc>
          <w:tcPr>
            <w:tcW w:w="986" w:type="pct"/>
          </w:tcPr>
          <w:p w14:paraId="7D054781" w14:textId="77777777" w:rsidR="00AD7651" w:rsidRPr="00DE6E8A" w:rsidRDefault="00AD7651" w:rsidP="00191812">
            <w:pPr>
              <w:pStyle w:val="TableTextLeft"/>
            </w:pPr>
            <w:r w:rsidRPr="00DE6E8A">
              <w:t>Yes</w:t>
            </w:r>
          </w:p>
        </w:tc>
        <w:tc>
          <w:tcPr>
            <w:tcW w:w="971" w:type="pct"/>
            <w:noWrap/>
          </w:tcPr>
          <w:p w14:paraId="4E951C3E" w14:textId="77777777" w:rsidR="00AD7651" w:rsidRPr="00DE6E8A" w:rsidRDefault="00AD7651" w:rsidP="00191812">
            <w:pPr>
              <w:pStyle w:val="TableTextLeft"/>
            </w:pPr>
            <w:r w:rsidRPr="00DE6E8A">
              <w:t>Mild</w:t>
            </w:r>
          </w:p>
        </w:tc>
        <w:tc>
          <w:tcPr>
            <w:tcW w:w="971" w:type="pct"/>
          </w:tcPr>
          <w:p w14:paraId="65EF35C1" w14:textId="150E77BA" w:rsidR="00AD7651" w:rsidRPr="00DE6E8A" w:rsidRDefault="00453FBE" w:rsidP="00191812">
            <w:pPr>
              <w:pStyle w:val="TableTextLeft"/>
            </w:pPr>
            <w:r>
              <w:t>4</w:t>
            </w:r>
          </w:p>
        </w:tc>
      </w:tr>
      <w:tr w:rsidR="00AD7651" w:rsidRPr="00DE6E8A" w14:paraId="206CFBCB" w14:textId="24EE1E68" w:rsidTr="00AD7651">
        <w:tc>
          <w:tcPr>
            <w:tcW w:w="646" w:type="pct"/>
          </w:tcPr>
          <w:p w14:paraId="6B3F2ECC" w14:textId="77777777" w:rsidR="00AD7651" w:rsidRPr="00DE6E8A" w:rsidRDefault="00AD7651" w:rsidP="00191812">
            <w:pPr>
              <w:pStyle w:val="TableTextLeft"/>
            </w:pPr>
            <w:r w:rsidRPr="00DE6E8A">
              <w:t>3154</w:t>
            </w:r>
          </w:p>
        </w:tc>
        <w:tc>
          <w:tcPr>
            <w:tcW w:w="1425" w:type="pct"/>
          </w:tcPr>
          <w:p w14:paraId="71F32997" w14:textId="77777777" w:rsidR="00AD7651" w:rsidRPr="00DE6E8A" w:rsidRDefault="00AD7651" w:rsidP="00191812">
            <w:pPr>
              <w:pStyle w:val="TableTextLeft"/>
            </w:pPr>
            <w:r w:rsidRPr="00DE6E8A">
              <w:t>Metropolitan</w:t>
            </w:r>
          </w:p>
        </w:tc>
        <w:tc>
          <w:tcPr>
            <w:tcW w:w="986" w:type="pct"/>
          </w:tcPr>
          <w:p w14:paraId="188F6BD6" w14:textId="77777777" w:rsidR="00AD7651" w:rsidRPr="00DE6E8A" w:rsidRDefault="00AD7651" w:rsidP="00191812">
            <w:pPr>
              <w:pStyle w:val="TableTextLeft"/>
            </w:pPr>
            <w:r w:rsidRPr="00DE6E8A">
              <w:t>Yes</w:t>
            </w:r>
          </w:p>
        </w:tc>
        <w:tc>
          <w:tcPr>
            <w:tcW w:w="971" w:type="pct"/>
            <w:noWrap/>
          </w:tcPr>
          <w:p w14:paraId="5128AC76" w14:textId="77777777" w:rsidR="00AD7651" w:rsidRPr="00DE6E8A" w:rsidRDefault="00AD7651" w:rsidP="00191812">
            <w:pPr>
              <w:pStyle w:val="TableTextLeft"/>
            </w:pPr>
            <w:r w:rsidRPr="00DE6E8A">
              <w:t>Mild</w:t>
            </w:r>
          </w:p>
        </w:tc>
        <w:tc>
          <w:tcPr>
            <w:tcW w:w="971" w:type="pct"/>
          </w:tcPr>
          <w:p w14:paraId="5E1147D5" w14:textId="6713D6BC" w:rsidR="00AD7651" w:rsidRPr="00DE6E8A" w:rsidRDefault="00453FBE" w:rsidP="00191812">
            <w:pPr>
              <w:pStyle w:val="TableTextLeft"/>
            </w:pPr>
            <w:r>
              <w:t>4</w:t>
            </w:r>
          </w:p>
        </w:tc>
      </w:tr>
      <w:tr w:rsidR="00AD7651" w:rsidRPr="00DE6E8A" w14:paraId="723B22B4" w14:textId="57FD9E3A" w:rsidTr="00AD7651">
        <w:tc>
          <w:tcPr>
            <w:tcW w:w="646" w:type="pct"/>
          </w:tcPr>
          <w:p w14:paraId="100454D2" w14:textId="77777777" w:rsidR="00AD7651" w:rsidRPr="00DE6E8A" w:rsidRDefault="00AD7651" w:rsidP="00191812">
            <w:pPr>
              <w:pStyle w:val="TableTextLeft"/>
            </w:pPr>
            <w:r w:rsidRPr="00DE6E8A">
              <w:t>3155</w:t>
            </w:r>
          </w:p>
        </w:tc>
        <w:tc>
          <w:tcPr>
            <w:tcW w:w="1425" w:type="pct"/>
          </w:tcPr>
          <w:p w14:paraId="1136A700" w14:textId="77777777" w:rsidR="00AD7651" w:rsidRPr="00DE6E8A" w:rsidRDefault="00AD7651" w:rsidP="00191812">
            <w:pPr>
              <w:pStyle w:val="TableTextLeft"/>
            </w:pPr>
            <w:r w:rsidRPr="00DE6E8A">
              <w:t>Metropolitan</w:t>
            </w:r>
          </w:p>
        </w:tc>
        <w:tc>
          <w:tcPr>
            <w:tcW w:w="986" w:type="pct"/>
          </w:tcPr>
          <w:p w14:paraId="78B17301" w14:textId="77777777" w:rsidR="00AD7651" w:rsidRPr="00DE6E8A" w:rsidRDefault="00AD7651" w:rsidP="00191812">
            <w:pPr>
              <w:pStyle w:val="TableTextLeft"/>
            </w:pPr>
            <w:r w:rsidRPr="00DE6E8A">
              <w:t>Yes</w:t>
            </w:r>
          </w:p>
        </w:tc>
        <w:tc>
          <w:tcPr>
            <w:tcW w:w="971" w:type="pct"/>
            <w:noWrap/>
          </w:tcPr>
          <w:p w14:paraId="4A95DC8E" w14:textId="77777777" w:rsidR="00AD7651" w:rsidRPr="00DE6E8A" w:rsidRDefault="00AD7651" w:rsidP="00191812">
            <w:pPr>
              <w:pStyle w:val="TableTextLeft"/>
            </w:pPr>
            <w:r w:rsidRPr="00DE6E8A">
              <w:t>Mild</w:t>
            </w:r>
          </w:p>
        </w:tc>
        <w:tc>
          <w:tcPr>
            <w:tcW w:w="971" w:type="pct"/>
          </w:tcPr>
          <w:p w14:paraId="37AC0DD5" w14:textId="7F21E507" w:rsidR="00AD7651" w:rsidRPr="00DE6E8A" w:rsidRDefault="00453FBE" w:rsidP="00191812">
            <w:pPr>
              <w:pStyle w:val="TableTextLeft"/>
            </w:pPr>
            <w:r>
              <w:t>4</w:t>
            </w:r>
          </w:p>
        </w:tc>
      </w:tr>
      <w:tr w:rsidR="00AD7651" w:rsidRPr="00DE6E8A" w14:paraId="210448C0" w14:textId="5E9B7A65" w:rsidTr="00AD7651">
        <w:tc>
          <w:tcPr>
            <w:tcW w:w="646" w:type="pct"/>
          </w:tcPr>
          <w:p w14:paraId="61AF3B8A" w14:textId="77777777" w:rsidR="00AD7651" w:rsidRPr="00DE6E8A" w:rsidRDefault="00AD7651" w:rsidP="00191812">
            <w:pPr>
              <w:pStyle w:val="TableTextLeft"/>
            </w:pPr>
            <w:r w:rsidRPr="00DE6E8A">
              <w:t>3156</w:t>
            </w:r>
          </w:p>
        </w:tc>
        <w:tc>
          <w:tcPr>
            <w:tcW w:w="1425" w:type="pct"/>
          </w:tcPr>
          <w:p w14:paraId="1A8C098F" w14:textId="77777777" w:rsidR="00AD7651" w:rsidRPr="00DE6E8A" w:rsidRDefault="00AD7651" w:rsidP="00191812">
            <w:pPr>
              <w:pStyle w:val="TableTextLeft"/>
            </w:pPr>
            <w:r w:rsidRPr="00DE6E8A">
              <w:t>Metropolitan</w:t>
            </w:r>
          </w:p>
        </w:tc>
        <w:tc>
          <w:tcPr>
            <w:tcW w:w="986" w:type="pct"/>
          </w:tcPr>
          <w:p w14:paraId="0957600F" w14:textId="77777777" w:rsidR="00AD7651" w:rsidRPr="00DE6E8A" w:rsidRDefault="00AD7651" w:rsidP="00191812">
            <w:pPr>
              <w:pStyle w:val="TableTextLeft"/>
            </w:pPr>
            <w:r w:rsidRPr="00DE6E8A">
              <w:t>Yes</w:t>
            </w:r>
          </w:p>
        </w:tc>
        <w:tc>
          <w:tcPr>
            <w:tcW w:w="971" w:type="pct"/>
            <w:noWrap/>
          </w:tcPr>
          <w:p w14:paraId="780CE042" w14:textId="77777777" w:rsidR="00AD7651" w:rsidRPr="00DE6E8A" w:rsidRDefault="00AD7651" w:rsidP="00191812">
            <w:pPr>
              <w:pStyle w:val="TableTextLeft"/>
            </w:pPr>
            <w:r w:rsidRPr="00DE6E8A">
              <w:t>Mild</w:t>
            </w:r>
          </w:p>
        </w:tc>
        <w:tc>
          <w:tcPr>
            <w:tcW w:w="971" w:type="pct"/>
          </w:tcPr>
          <w:p w14:paraId="0DB3629D" w14:textId="525C2B9D" w:rsidR="00AD7651" w:rsidRPr="00DE6E8A" w:rsidRDefault="00453FBE" w:rsidP="00191812">
            <w:pPr>
              <w:pStyle w:val="TableTextLeft"/>
            </w:pPr>
            <w:r>
              <w:t>4</w:t>
            </w:r>
          </w:p>
        </w:tc>
      </w:tr>
      <w:tr w:rsidR="00AD7651" w:rsidRPr="00DE6E8A" w14:paraId="5605ACD4" w14:textId="35DAE66B" w:rsidTr="00AD7651">
        <w:tc>
          <w:tcPr>
            <w:tcW w:w="646" w:type="pct"/>
          </w:tcPr>
          <w:p w14:paraId="3C67C27F" w14:textId="77777777" w:rsidR="00AD7651" w:rsidRPr="00DE6E8A" w:rsidRDefault="00AD7651" w:rsidP="00191812">
            <w:pPr>
              <w:pStyle w:val="TableTextLeft"/>
            </w:pPr>
            <w:r w:rsidRPr="00DE6E8A">
              <w:t>3158</w:t>
            </w:r>
          </w:p>
        </w:tc>
        <w:tc>
          <w:tcPr>
            <w:tcW w:w="1425" w:type="pct"/>
          </w:tcPr>
          <w:p w14:paraId="739D4652" w14:textId="77777777" w:rsidR="00AD7651" w:rsidRPr="00DE6E8A" w:rsidRDefault="00AD7651" w:rsidP="00191812">
            <w:pPr>
              <w:pStyle w:val="TableTextLeft"/>
            </w:pPr>
            <w:r w:rsidRPr="00DE6E8A">
              <w:t>Metropolitan</w:t>
            </w:r>
          </w:p>
        </w:tc>
        <w:tc>
          <w:tcPr>
            <w:tcW w:w="986" w:type="pct"/>
          </w:tcPr>
          <w:p w14:paraId="739F9CDD" w14:textId="77777777" w:rsidR="00AD7651" w:rsidRPr="00DE6E8A" w:rsidRDefault="00AD7651" w:rsidP="00191812">
            <w:pPr>
              <w:pStyle w:val="TableTextLeft"/>
            </w:pPr>
            <w:r w:rsidRPr="00DE6E8A">
              <w:t>Yes</w:t>
            </w:r>
          </w:p>
        </w:tc>
        <w:tc>
          <w:tcPr>
            <w:tcW w:w="971" w:type="pct"/>
            <w:noWrap/>
          </w:tcPr>
          <w:p w14:paraId="4D51CBD6" w14:textId="77777777" w:rsidR="00AD7651" w:rsidRPr="00DE6E8A" w:rsidRDefault="00AD7651" w:rsidP="00191812">
            <w:pPr>
              <w:pStyle w:val="TableTextLeft"/>
            </w:pPr>
            <w:r w:rsidRPr="00DE6E8A">
              <w:t>Mild</w:t>
            </w:r>
          </w:p>
        </w:tc>
        <w:tc>
          <w:tcPr>
            <w:tcW w:w="971" w:type="pct"/>
          </w:tcPr>
          <w:p w14:paraId="29C6785B" w14:textId="7E65DE23" w:rsidR="00AD7651" w:rsidRPr="00DE6E8A" w:rsidRDefault="00165810" w:rsidP="00191812">
            <w:pPr>
              <w:pStyle w:val="TableTextLeft"/>
            </w:pPr>
            <w:r>
              <w:t>5</w:t>
            </w:r>
          </w:p>
        </w:tc>
      </w:tr>
      <w:tr w:rsidR="00AD7651" w:rsidRPr="00DE6E8A" w14:paraId="6C222423" w14:textId="3E03FA99" w:rsidTr="00AD7651">
        <w:tc>
          <w:tcPr>
            <w:tcW w:w="646" w:type="pct"/>
          </w:tcPr>
          <w:p w14:paraId="32C423EC" w14:textId="77777777" w:rsidR="00AD7651" w:rsidRPr="00DE6E8A" w:rsidRDefault="00AD7651" w:rsidP="00191812">
            <w:pPr>
              <w:pStyle w:val="TableTextLeft"/>
            </w:pPr>
            <w:r w:rsidRPr="00DE6E8A">
              <w:t>3159</w:t>
            </w:r>
          </w:p>
        </w:tc>
        <w:tc>
          <w:tcPr>
            <w:tcW w:w="1425" w:type="pct"/>
          </w:tcPr>
          <w:p w14:paraId="29A2E595" w14:textId="77777777" w:rsidR="00AD7651" w:rsidRPr="00DE6E8A" w:rsidRDefault="00AD7651" w:rsidP="00191812">
            <w:pPr>
              <w:pStyle w:val="TableTextLeft"/>
            </w:pPr>
            <w:r w:rsidRPr="00DE6E8A">
              <w:t>Metropolitan</w:t>
            </w:r>
          </w:p>
        </w:tc>
        <w:tc>
          <w:tcPr>
            <w:tcW w:w="986" w:type="pct"/>
          </w:tcPr>
          <w:p w14:paraId="694E5E97" w14:textId="77777777" w:rsidR="00AD7651" w:rsidRPr="00DE6E8A" w:rsidRDefault="00AD7651" w:rsidP="00191812">
            <w:pPr>
              <w:pStyle w:val="TableTextLeft"/>
            </w:pPr>
            <w:r w:rsidRPr="00DE6E8A">
              <w:t>Yes</w:t>
            </w:r>
          </w:p>
        </w:tc>
        <w:tc>
          <w:tcPr>
            <w:tcW w:w="971" w:type="pct"/>
            <w:noWrap/>
          </w:tcPr>
          <w:p w14:paraId="7E8FC269" w14:textId="77777777" w:rsidR="00AD7651" w:rsidRPr="00DE6E8A" w:rsidRDefault="00AD7651" w:rsidP="00191812">
            <w:pPr>
              <w:pStyle w:val="TableTextLeft"/>
            </w:pPr>
            <w:r w:rsidRPr="00DE6E8A">
              <w:t>Mild</w:t>
            </w:r>
          </w:p>
        </w:tc>
        <w:tc>
          <w:tcPr>
            <w:tcW w:w="971" w:type="pct"/>
          </w:tcPr>
          <w:p w14:paraId="39B19A9F" w14:textId="27CAD12C" w:rsidR="00AD7651" w:rsidRPr="00DE6E8A" w:rsidRDefault="00453FBE" w:rsidP="00191812">
            <w:pPr>
              <w:pStyle w:val="TableTextLeft"/>
            </w:pPr>
            <w:r>
              <w:t>4</w:t>
            </w:r>
          </w:p>
        </w:tc>
      </w:tr>
      <w:tr w:rsidR="00AD7651" w:rsidRPr="00DE6E8A" w14:paraId="5AF0D93B" w14:textId="6D8593D6" w:rsidTr="00AD7651">
        <w:tc>
          <w:tcPr>
            <w:tcW w:w="646" w:type="pct"/>
          </w:tcPr>
          <w:p w14:paraId="74D1456D" w14:textId="77777777" w:rsidR="00AD7651" w:rsidRPr="00DE6E8A" w:rsidRDefault="00AD7651" w:rsidP="00191812">
            <w:pPr>
              <w:pStyle w:val="TableTextLeft"/>
            </w:pPr>
            <w:r w:rsidRPr="00DE6E8A">
              <w:t>3160</w:t>
            </w:r>
          </w:p>
        </w:tc>
        <w:tc>
          <w:tcPr>
            <w:tcW w:w="1425" w:type="pct"/>
          </w:tcPr>
          <w:p w14:paraId="1B616A66" w14:textId="77777777" w:rsidR="00AD7651" w:rsidRPr="00DE6E8A" w:rsidRDefault="00AD7651" w:rsidP="00191812">
            <w:pPr>
              <w:pStyle w:val="TableTextLeft"/>
            </w:pPr>
            <w:r w:rsidRPr="00DE6E8A">
              <w:t>Metropolitan</w:t>
            </w:r>
          </w:p>
        </w:tc>
        <w:tc>
          <w:tcPr>
            <w:tcW w:w="986" w:type="pct"/>
          </w:tcPr>
          <w:p w14:paraId="033B9204" w14:textId="77777777" w:rsidR="00AD7651" w:rsidRPr="00DE6E8A" w:rsidRDefault="00AD7651" w:rsidP="00191812">
            <w:pPr>
              <w:pStyle w:val="TableTextLeft"/>
            </w:pPr>
            <w:r w:rsidRPr="00DE6E8A">
              <w:t>Yes</w:t>
            </w:r>
          </w:p>
        </w:tc>
        <w:tc>
          <w:tcPr>
            <w:tcW w:w="971" w:type="pct"/>
            <w:noWrap/>
          </w:tcPr>
          <w:p w14:paraId="1F5D5775" w14:textId="77777777" w:rsidR="00AD7651" w:rsidRPr="00DE6E8A" w:rsidRDefault="00AD7651" w:rsidP="00191812">
            <w:pPr>
              <w:pStyle w:val="TableTextLeft"/>
            </w:pPr>
            <w:r w:rsidRPr="00DE6E8A">
              <w:t>Mild</w:t>
            </w:r>
          </w:p>
        </w:tc>
        <w:tc>
          <w:tcPr>
            <w:tcW w:w="971" w:type="pct"/>
          </w:tcPr>
          <w:p w14:paraId="38855CEC" w14:textId="60B4517A" w:rsidR="00AD7651" w:rsidRPr="00DE6E8A" w:rsidRDefault="00165810" w:rsidP="00191812">
            <w:pPr>
              <w:pStyle w:val="TableTextLeft"/>
            </w:pPr>
            <w:r>
              <w:t>5</w:t>
            </w:r>
          </w:p>
        </w:tc>
      </w:tr>
      <w:tr w:rsidR="00AD7651" w:rsidRPr="00DE6E8A" w14:paraId="34AB6CDA" w14:textId="6F4A9E07" w:rsidTr="00AD7651">
        <w:tc>
          <w:tcPr>
            <w:tcW w:w="646" w:type="pct"/>
          </w:tcPr>
          <w:p w14:paraId="64CA7FFA" w14:textId="77777777" w:rsidR="00AD7651" w:rsidRPr="00DE6E8A" w:rsidRDefault="00AD7651" w:rsidP="00191812">
            <w:pPr>
              <w:pStyle w:val="TableTextLeft"/>
            </w:pPr>
            <w:r w:rsidRPr="00DE6E8A">
              <w:t>3161</w:t>
            </w:r>
          </w:p>
        </w:tc>
        <w:tc>
          <w:tcPr>
            <w:tcW w:w="1425" w:type="pct"/>
          </w:tcPr>
          <w:p w14:paraId="479C87F7" w14:textId="77777777" w:rsidR="00AD7651" w:rsidRPr="00DE6E8A" w:rsidRDefault="00AD7651" w:rsidP="00191812">
            <w:pPr>
              <w:pStyle w:val="TableTextLeft"/>
            </w:pPr>
            <w:r w:rsidRPr="00DE6E8A">
              <w:t>Metropolitan</w:t>
            </w:r>
          </w:p>
        </w:tc>
        <w:tc>
          <w:tcPr>
            <w:tcW w:w="986" w:type="pct"/>
          </w:tcPr>
          <w:p w14:paraId="5B18E905" w14:textId="77777777" w:rsidR="00AD7651" w:rsidRPr="00DE6E8A" w:rsidRDefault="00AD7651" w:rsidP="00191812">
            <w:pPr>
              <w:pStyle w:val="TableTextLeft"/>
            </w:pPr>
            <w:r w:rsidRPr="00DE6E8A">
              <w:t>Yes</w:t>
            </w:r>
          </w:p>
        </w:tc>
        <w:tc>
          <w:tcPr>
            <w:tcW w:w="971" w:type="pct"/>
            <w:noWrap/>
          </w:tcPr>
          <w:p w14:paraId="65B039EF" w14:textId="77777777" w:rsidR="00AD7651" w:rsidRPr="00DE6E8A" w:rsidRDefault="00AD7651" w:rsidP="00191812">
            <w:pPr>
              <w:pStyle w:val="TableTextLeft"/>
            </w:pPr>
            <w:r w:rsidRPr="00DE6E8A">
              <w:t>Mild</w:t>
            </w:r>
          </w:p>
        </w:tc>
        <w:tc>
          <w:tcPr>
            <w:tcW w:w="971" w:type="pct"/>
          </w:tcPr>
          <w:p w14:paraId="1C9D59A6" w14:textId="391B498A" w:rsidR="00AD7651" w:rsidRPr="00DE6E8A" w:rsidRDefault="00453FBE" w:rsidP="00191812">
            <w:pPr>
              <w:pStyle w:val="TableTextLeft"/>
            </w:pPr>
            <w:r>
              <w:t>4</w:t>
            </w:r>
          </w:p>
        </w:tc>
      </w:tr>
      <w:tr w:rsidR="00AD7651" w:rsidRPr="00DE6E8A" w14:paraId="701E5CEB" w14:textId="5B84E662" w:rsidTr="00AD7651">
        <w:tc>
          <w:tcPr>
            <w:tcW w:w="646" w:type="pct"/>
          </w:tcPr>
          <w:p w14:paraId="2F7BB7AB" w14:textId="77777777" w:rsidR="00AD7651" w:rsidRPr="00DE6E8A" w:rsidRDefault="00AD7651" w:rsidP="00191812">
            <w:pPr>
              <w:pStyle w:val="TableTextLeft"/>
            </w:pPr>
            <w:r w:rsidRPr="00DE6E8A">
              <w:t>3162</w:t>
            </w:r>
          </w:p>
        </w:tc>
        <w:tc>
          <w:tcPr>
            <w:tcW w:w="1425" w:type="pct"/>
          </w:tcPr>
          <w:p w14:paraId="3841F81C" w14:textId="77777777" w:rsidR="00AD7651" w:rsidRPr="00DE6E8A" w:rsidRDefault="00AD7651" w:rsidP="00191812">
            <w:pPr>
              <w:pStyle w:val="TableTextLeft"/>
            </w:pPr>
            <w:r w:rsidRPr="00DE6E8A">
              <w:t>Metropolitan</w:t>
            </w:r>
          </w:p>
        </w:tc>
        <w:tc>
          <w:tcPr>
            <w:tcW w:w="986" w:type="pct"/>
          </w:tcPr>
          <w:p w14:paraId="55D80D9B" w14:textId="77777777" w:rsidR="00AD7651" w:rsidRPr="00DE6E8A" w:rsidRDefault="00AD7651" w:rsidP="00191812">
            <w:pPr>
              <w:pStyle w:val="TableTextLeft"/>
            </w:pPr>
            <w:r w:rsidRPr="00DE6E8A">
              <w:t>Yes</w:t>
            </w:r>
          </w:p>
        </w:tc>
        <w:tc>
          <w:tcPr>
            <w:tcW w:w="971" w:type="pct"/>
            <w:noWrap/>
          </w:tcPr>
          <w:p w14:paraId="5C8EDF6E" w14:textId="77777777" w:rsidR="00AD7651" w:rsidRPr="00DE6E8A" w:rsidRDefault="00AD7651" w:rsidP="00191812">
            <w:pPr>
              <w:pStyle w:val="TableTextLeft"/>
            </w:pPr>
            <w:r w:rsidRPr="00DE6E8A">
              <w:t>Mild</w:t>
            </w:r>
          </w:p>
        </w:tc>
        <w:tc>
          <w:tcPr>
            <w:tcW w:w="971" w:type="pct"/>
          </w:tcPr>
          <w:p w14:paraId="14871678" w14:textId="66E0FAD6" w:rsidR="00AD7651" w:rsidRPr="00DE6E8A" w:rsidRDefault="00453FBE" w:rsidP="00191812">
            <w:pPr>
              <w:pStyle w:val="TableTextLeft"/>
            </w:pPr>
            <w:r>
              <w:t>4</w:t>
            </w:r>
          </w:p>
        </w:tc>
      </w:tr>
      <w:tr w:rsidR="00AD7651" w:rsidRPr="00DE6E8A" w14:paraId="6C4566D8" w14:textId="1D75BD68" w:rsidTr="00AD7651">
        <w:tc>
          <w:tcPr>
            <w:tcW w:w="646" w:type="pct"/>
          </w:tcPr>
          <w:p w14:paraId="57DF9B08" w14:textId="77777777" w:rsidR="00AD7651" w:rsidRPr="00DE6E8A" w:rsidRDefault="00AD7651" w:rsidP="00191812">
            <w:pPr>
              <w:pStyle w:val="TableTextLeft"/>
            </w:pPr>
            <w:r w:rsidRPr="00DE6E8A">
              <w:t>3163</w:t>
            </w:r>
          </w:p>
        </w:tc>
        <w:tc>
          <w:tcPr>
            <w:tcW w:w="1425" w:type="pct"/>
          </w:tcPr>
          <w:p w14:paraId="384B5EE5" w14:textId="77777777" w:rsidR="00AD7651" w:rsidRPr="00DE6E8A" w:rsidRDefault="00AD7651" w:rsidP="00191812">
            <w:pPr>
              <w:pStyle w:val="TableTextLeft"/>
            </w:pPr>
            <w:r w:rsidRPr="00DE6E8A">
              <w:t>Metropolitan</w:t>
            </w:r>
          </w:p>
        </w:tc>
        <w:tc>
          <w:tcPr>
            <w:tcW w:w="986" w:type="pct"/>
          </w:tcPr>
          <w:p w14:paraId="3E843AA1" w14:textId="77777777" w:rsidR="00AD7651" w:rsidRPr="00DE6E8A" w:rsidRDefault="00AD7651" w:rsidP="00191812">
            <w:pPr>
              <w:pStyle w:val="TableTextLeft"/>
            </w:pPr>
            <w:r w:rsidRPr="00DE6E8A">
              <w:t>Yes</w:t>
            </w:r>
          </w:p>
        </w:tc>
        <w:tc>
          <w:tcPr>
            <w:tcW w:w="971" w:type="pct"/>
            <w:noWrap/>
          </w:tcPr>
          <w:p w14:paraId="71C9F83E" w14:textId="77777777" w:rsidR="00AD7651" w:rsidRPr="00DE6E8A" w:rsidRDefault="00AD7651" w:rsidP="00191812">
            <w:pPr>
              <w:pStyle w:val="TableTextLeft"/>
            </w:pPr>
            <w:r w:rsidRPr="00DE6E8A">
              <w:t>Mild</w:t>
            </w:r>
          </w:p>
        </w:tc>
        <w:tc>
          <w:tcPr>
            <w:tcW w:w="971" w:type="pct"/>
          </w:tcPr>
          <w:p w14:paraId="48F00105" w14:textId="6003DD6D" w:rsidR="00AD7651" w:rsidRPr="00DE6E8A" w:rsidRDefault="00453FBE" w:rsidP="00191812">
            <w:pPr>
              <w:pStyle w:val="TableTextLeft"/>
            </w:pPr>
            <w:r>
              <w:t>4</w:t>
            </w:r>
          </w:p>
        </w:tc>
      </w:tr>
      <w:tr w:rsidR="00AD7651" w:rsidRPr="00DE6E8A" w14:paraId="010B5200" w14:textId="3A63E62C" w:rsidTr="00AD7651">
        <w:tc>
          <w:tcPr>
            <w:tcW w:w="646" w:type="pct"/>
          </w:tcPr>
          <w:p w14:paraId="3D876448" w14:textId="77777777" w:rsidR="00AD7651" w:rsidRPr="00DE6E8A" w:rsidRDefault="00AD7651" w:rsidP="00191812">
            <w:pPr>
              <w:pStyle w:val="TableTextLeft"/>
            </w:pPr>
            <w:r w:rsidRPr="00DE6E8A">
              <w:t>3164</w:t>
            </w:r>
          </w:p>
        </w:tc>
        <w:tc>
          <w:tcPr>
            <w:tcW w:w="1425" w:type="pct"/>
          </w:tcPr>
          <w:p w14:paraId="0E1EE2B8" w14:textId="77777777" w:rsidR="00AD7651" w:rsidRPr="00DE6E8A" w:rsidRDefault="00AD7651" w:rsidP="00191812">
            <w:pPr>
              <w:pStyle w:val="TableTextLeft"/>
            </w:pPr>
            <w:r w:rsidRPr="00DE6E8A">
              <w:t>Metropolitan</w:t>
            </w:r>
          </w:p>
        </w:tc>
        <w:tc>
          <w:tcPr>
            <w:tcW w:w="986" w:type="pct"/>
          </w:tcPr>
          <w:p w14:paraId="51EC6809" w14:textId="77777777" w:rsidR="00AD7651" w:rsidRPr="00DE6E8A" w:rsidRDefault="00AD7651" w:rsidP="00191812">
            <w:pPr>
              <w:pStyle w:val="TableTextLeft"/>
            </w:pPr>
            <w:r w:rsidRPr="00DE6E8A">
              <w:t>Yes</w:t>
            </w:r>
          </w:p>
        </w:tc>
        <w:tc>
          <w:tcPr>
            <w:tcW w:w="971" w:type="pct"/>
            <w:noWrap/>
          </w:tcPr>
          <w:p w14:paraId="75600E23" w14:textId="77777777" w:rsidR="00AD7651" w:rsidRPr="00DE6E8A" w:rsidRDefault="00AD7651" w:rsidP="00191812">
            <w:pPr>
              <w:pStyle w:val="TableTextLeft"/>
            </w:pPr>
            <w:r w:rsidRPr="00DE6E8A">
              <w:t>Mild</w:t>
            </w:r>
          </w:p>
        </w:tc>
        <w:tc>
          <w:tcPr>
            <w:tcW w:w="971" w:type="pct"/>
          </w:tcPr>
          <w:p w14:paraId="2581F928" w14:textId="0F5277D7" w:rsidR="00AD7651" w:rsidRPr="00DE6E8A" w:rsidRDefault="00453FBE" w:rsidP="00191812">
            <w:pPr>
              <w:pStyle w:val="TableTextLeft"/>
            </w:pPr>
            <w:r>
              <w:t>4</w:t>
            </w:r>
          </w:p>
        </w:tc>
      </w:tr>
      <w:tr w:rsidR="00AD7651" w:rsidRPr="00DE6E8A" w14:paraId="21947365" w14:textId="06403ED7" w:rsidTr="00AD7651">
        <w:tc>
          <w:tcPr>
            <w:tcW w:w="646" w:type="pct"/>
          </w:tcPr>
          <w:p w14:paraId="2A557217" w14:textId="77777777" w:rsidR="00AD7651" w:rsidRPr="00DE6E8A" w:rsidRDefault="00AD7651" w:rsidP="00191812">
            <w:pPr>
              <w:pStyle w:val="TableTextLeft"/>
            </w:pPr>
            <w:r w:rsidRPr="00DE6E8A">
              <w:t>3165</w:t>
            </w:r>
          </w:p>
        </w:tc>
        <w:tc>
          <w:tcPr>
            <w:tcW w:w="1425" w:type="pct"/>
          </w:tcPr>
          <w:p w14:paraId="2B0696A7" w14:textId="77777777" w:rsidR="00AD7651" w:rsidRPr="00DE6E8A" w:rsidRDefault="00AD7651" w:rsidP="00191812">
            <w:pPr>
              <w:pStyle w:val="TableTextLeft"/>
            </w:pPr>
            <w:r w:rsidRPr="00DE6E8A">
              <w:t>Metropolitan</w:t>
            </w:r>
          </w:p>
        </w:tc>
        <w:tc>
          <w:tcPr>
            <w:tcW w:w="986" w:type="pct"/>
          </w:tcPr>
          <w:p w14:paraId="36CE4FC9" w14:textId="77777777" w:rsidR="00AD7651" w:rsidRPr="00DE6E8A" w:rsidRDefault="00AD7651" w:rsidP="00191812">
            <w:pPr>
              <w:pStyle w:val="TableTextLeft"/>
            </w:pPr>
            <w:r w:rsidRPr="00DE6E8A">
              <w:t>Yes</w:t>
            </w:r>
          </w:p>
        </w:tc>
        <w:tc>
          <w:tcPr>
            <w:tcW w:w="971" w:type="pct"/>
            <w:noWrap/>
          </w:tcPr>
          <w:p w14:paraId="23D79C50" w14:textId="77777777" w:rsidR="00AD7651" w:rsidRPr="00DE6E8A" w:rsidRDefault="00AD7651" w:rsidP="00191812">
            <w:pPr>
              <w:pStyle w:val="TableTextLeft"/>
            </w:pPr>
            <w:r w:rsidRPr="00DE6E8A">
              <w:t>Mild</w:t>
            </w:r>
          </w:p>
        </w:tc>
        <w:tc>
          <w:tcPr>
            <w:tcW w:w="971" w:type="pct"/>
          </w:tcPr>
          <w:p w14:paraId="69B76045" w14:textId="69CC3364" w:rsidR="00AD7651" w:rsidRPr="00DE6E8A" w:rsidRDefault="00453FBE" w:rsidP="00191812">
            <w:pPr>
              <w:pStyle w:val="TableTextLeft"/>
            </w:pPr>
            <w:r>
              <w:t>4</w:t>
            </w:r>
          </w:p>
        </w:tc>
      </w:tr>
      <w:tr w:rsidR="00453FBE" w:rsidRPr="00DE6E8A" w14:paraId="194CAF3B" w14:textId="3AF530AD" w:rsidTr="00AD7651">
        <w:tc>
          <w:tcPr>
            <w:tcW w:w="646" w:type="pct"/>
          </w:tcPr>
          <w:p w14:paraId="571BA45C" w14:textId="77777777" w:rsidR="00453FBE" w:rsidRPr="00DE6E8A" w:rsidRDefault="00453FBE" w:rsidP="00453FBE">
            <w:pPr>
              <w:pStyle w:val="TableTextLeft"/>
            </w:pPr>
            <w:r w:rsidRPr="00DE6E8A">
              <w:t>3166</w:t>
            </w:r>
          </w:p>
        </w:tc>
        <w:tc>
          <w:tcPr>
            <w:tcW w:w="1425" w:type="pct"/>
          </w:tcPr>
          <w:p w14:paraId="5A7D3FE0" w14:textId="77777777" w:rsidR="00453FBE" w:rsidRPr="00DE6E8A" w:rsidRDefault="00453FBE" w:rsidP="00453FBE">
            <w:pPr>
              <w:pStyle w:val="TableTextLeft"/>
            </w:pPr>
            <w:r w:rsidRPr="00DE6E8A">
              <w:t>Metropolitan</w:t>
            </w:r>
          </w:p>
        </w:tc>
        <w:tc>
          <w:tcPr>
            <w:tcW w:w="986" w:type="pct"/>
          </w:tcPr>
          <w:p w14:paraId="12086824" w14:textId="77777777" w:rsidR="00453FBE" w:rsidRPr="00DE6E8A" w:rsidRDefault="00453FBE" w:rsidP="00453FBE">
            <w:pPr>
              <w:pStyle w:val="TableTextLeft"/>
            </w:pPr>
            <w:r w:rsidRPr="00DE6E8A">
              <w:t>Yes</w:t>
            </w:r>
          </w:p>
        </w:tc>
        <w:tc>
          <w:tcPr>
            <w:tcW w:w="971" w:type="pct"/>
            <w:noWrap/>
          </w:tcPr>
          <w:p w14:paraId="678FF8E7" w14:textId="77777777" w:rsidR="00453FBE" w:rsidRPr="00DE6E8A" w:rsidRDefault="00453FBE" w:rsidP="00453FBE">
            <w:pPr>
              <w:pStyle w:val="TableTextLeft"/>
            </w:pPr>
            <w:r w:rsidRPr="00DE6E8A">
              <w:t>Mild</w:t>
            </w:r>
          </w:p>
        </w:tc>
        <w:tc>
          <w:tcPr>
            <w:tcW w:w="971" w:type="pct"/>
          </w:tcPr>
          <w:p w14:paraId="6B592F1E" w14:textId="2955BF11" w:rsidR="00453FBE" w:rsidRPr="00DE6E8A" w:rsidRDefault="00453FBE" w:rsidP="00453FBE">
            <w:pPr>
              <w:pStyle w:val="TableTextLeft"/>
            </w:pPr>
            <w:r>
              <w:t>4</w:t>
            </w:r>
          </w:p>
        </w:tc>
      </w:tr>
      <w:tr w:rsidR="00453FBE" w:rsidRPr="00DE6E8A" w14:paraId="42714850" w14:textId="57717CAC" w:rsidTr="00AD7651">
        <w:tc>
          <w:tcPr>
            <w:tcW w:w="646" w:type="pct"/>
          </w:tcPr>
          <w:p w14:paraId="2DEB20D5" w14:textId="77777777" w:rsidR="00453FBE" w:rsidRPr="00DE6E8A" w:rsidRDefault="00453FBE" w:rsidP="00453FBE">
            <w:pPr>
              <w:pStyle w:val="TableTextLeft"/>
            </w:pPr>
            <w:r w:rsidRPr="00DE6E8A">
              <w:t>3167</w:t>
            </w:r>
          </w:p>
        </w:tc>
        <w:tc>
          <w:tcPr>
            <w:tcW w:w="1425" w:type="pct"/>
          </w:tcPr>
          <w:p w14:paraId="30576046" w14:textId="77777777" w:rsidR="00453FBE" w:rsidRPr="00DE6E8A" w:rsidRDefault="00453FBE" w:rsidP="00453FBE">
            <w:pPr>
              <w:pStyle w:val="TableTextLeft"/>
            </w:pPr>
            <w:r w:rsidRPr="00DE6E8A">
              <w:t>Metropolitan</w:t>
            </w:r>
          </w:p>
        </w:tc>
        <w:tc>
          <w:tcPr>
            <w:tcW w:w="986" w:type="pct"/>
          </w:tcPr>
          <w:p w14:paraId="23152F8E" w14:textId="77777777" w:rsidR="00453FBE" w:rsidRPr="00DE6E8A" w:rsidRDefault="00453FBE" w:rsidP="00453FBE">
            <w:pPr>
              <w:pStyle w:val="TableTextLeft"/>
            </w:pPr>
            <w:r w:rsidRPr="00DE6E8A">
              <w:t>Yes</w:t>
            </w:r>
          </w:p>
        </w:tc>
        <w:tc>
          <w:tcPr>
            <w:tcW w:w="971" w:type="pct"/>
            <w:noWrap/>
          </w:tcPr>
          <w:p w14:paraId="7ECE110E" w14:textId="77777777" w:rsidR="00453FBE" w:rsidRPr="00DE6E8A" w:rsidRDefault="00453FBE" w:rsidP="00453FBE">
            <w:pPr>
              <w:pStyle w:val="TableTextLeft"/>
            </w:pPr>
            <w:r w:rsidRPr="00DE6E8A">
              <w:t>Mild</w:t>
            </w:r>
          </w:p>
        </w:tc>
        <w:tc>
          <w:tcPr>
            <w:tcW w:w="971" w:type="pct"/>
          </w:tcPr>
          <w:p w14:paraId="37C8A62E" w14:textId="598FA739" w:rsidR="00453FBE" w:rsidRPr="00DE6E8A" w:rsidRDefault="00453FBE" w:rsidP="00453FBE">
            <w:pPr>
              <w:pStyle w:val="TableTextLeft"/>
            </w:pPr>
            <w:r>
              <w:t>4</w:t>
            </w:r>
          </w:p>
        </w:tc>
      </w:tr>
      <w:tr w:rsidR="00453FBE" w:rsidRPr="00DE6E8A" w14:paraId="502F1CB9" w14:textId="279C086E" w:rsidTr="00AD7651">
        <w:tc>
          <w:tcPr>
            <w:tcW w:w="646" w:type="pct"/>
          </w:tcPr>
          <w:p w14:paraId="0EEFF337" w14:textId="77777777" w:rsidR="00453FBE" w:rsidRPr="00DE6E8A" w:rsidRDefault="00453FBE" w:rsidP="00453FBE">
            <w:pPr>
              <w:pStyle w:val="TableTextLeft"/>
            </w:pPr>
            <w:r w:rsidRPr="00DE6E8A">
              <w:t>3168</w:t>
            </w:r>
          </w:p>
        </w:tc>
        <w:tc>
          <w:tcPr>
            <w:tcW w:w="1425" w:type="pct"/>
          </w:tcPr>
          <w:p w14:paraId="265249C4" w14:textId="77777777" w:rsidR="00453FBE" w:rsidRPr="00DE6E8A" w:rsidRDefault="00453FBE" w:rsidP="00453FBE">
            <w:pPr>
              <w:pStyle w:val="TableTextLeft"/>
            </w:pPr>
            <w:r w:rsidRPr="00DE6E8A">
              <w:t>Metropolitan</w:t>
            </w:r>
          </w:p>
        </w:tc>
        <w:tc>
          <w:tcPr>
            <w:tcW w:w="986" w:type="pct"/>
          </w:tcPr>
          <w:p w14:paraId="3DE4B44D" w14:textId="77777777" w:rsidR="00453FBE" w:rsidRPr="00DE6E8A" w:rsidRDefault="00453FBE" w:rsidP="00453FBE">
            <w:pPr>
              <w:pStyle w:val="TableTextLeft"/>
            </w:pPr>
            <w:r w:rsidRPr="00DE6E8A">
              <w:t>Yes</w:t>
            </w:r>
          </w:p>
        </w:tc>
        <w:tc>
          <w:tcPr>
            <w:tcW w:w="971" w:type="pct"/>
            <w:noWrap/>
          </w:tcPr>
          <w:p w14:paraId="09E5CE7C" w14:textId="77777777" w:rsidR="00453FBE" w:rsidRPr="00DE6E8A" w:rsidRDefault="00453FBE" w:rsidP="00453FBE">
            <w:pPr>
              <w:pStyle w:val="TableTextLeft"/>
            </w:pPr>
            <w:r w:rsidRPr="00DE6E8A">
              <w:t>Mild</w:t>
            </w:r>
          </w:p>
        </w:tc>
        <w:tc>
          <w:tcPr>
            <w:tcW w:w="971" w:type="pct"/>
          </w:tcPr>
          <w:p w14:paraId="27FC3602" w14:textId="770F0A73" w:rsidR="00453FBE" w:rsidRPr="00DE6E8A" w:rsidRDefault="00453FBE" w:rsidP="00453FBE">
            <w:pPr>
              <w:pStyle w:val="TableTextLeft"/>
            </w:pPr>
            <w:r>
              <w:t>4</w:t>
            </w:r>
          </w:p>
        </w:tc>
      </w:tr>
      <w:tr w:rsidR="00453FBE" w:rsidRPr="00DE6E8A" w14:paraId="2EE3594E" w14:textId="11B0C099" w:rsidTr="00AD7651">
        <w:tc>
          <w:tcPr>
            <w:tcW w:w="646" w:type="pct"/>
          </w:tcPr>
          <w:p w14:paraId="3A6DCF75" w14:textId="77777777" w:rsidR="00453FBE" w:rsidRPr="00DE6E8A" w:rsidRDefault="00453FBE" w:rsidP="00453FBE">
            <w:pPr>
              <w:pStyle w:val="TableTextLeft"/>
            </w:pPr>
            <w:r w:rsidRPr="00DE6E8A">
              <w:t>3169</w:t>
            </w:r>
          </w:p>
        </w:tc>
        <w:tc>
          <w:tcPr>
            <w:tcW w:w="1425" w:type="pct"/>
          </w:tcPr>
          <w:p w14:paraId="21BC84B6" w14:textId="77777777" w:rsidR="00453FBE" w:rsidRPr="00DE6E8A" w:rsidRDefault="00453FBE" w:rsidP="00453FBE">
            <w:pPr>
              <w:pStyle w:val="TableTextLeft"/>
            </w:pPr>
            <w:r w:rsidRPr="00DE6E8A">
              <w:t>Metropolitan</w:t>
            </w:r>
          </w:p>
        </w:tc>
        <w:tc>
          <w:tcPr>
            <w:tcW w:w="986" w:type="pct"/>
          </w:tcPr>
          <w:p w14:paraId="583BFF5A" w14:textId="77777777" w:rsidR="00453FBE" w:rsidRPr="00DE6E8A" w:rsidRDefault="00453FBE" w:rsidP="00453FBE">
            <w:pPr>
              <w:pStyle w:val="TableTextLeft"/>
            </w:pPr>
            <w:r w:rsidRPr="00DE6E8A">
              <w:t>Yes</w:t>
            </w:r>
          </w:p>
        </w:tc>
        <w:tc>
          <w:tcPr>
            <w:tcW w:w="971" w:type="pct"/>
            <w:noWrap/>
          </w:tcPr>
          <w:p w14:paraId="10BFF33E" w14:textId="77777777" w:rsidR="00453FBE" w:rsidRPr="00DE6E8A" w:rsidRDefault="00453FBE" w:rsidP="00453FBE">
            <w:pPr>
              <w:pStyle w:val="TableTextLeft"/>
            </w:pPr>
            <w:r w:rsidRPr="00DE6E8A">
              <w:t>Mild</w:t>
            </w:r>
          </w:p>
        </w:tc>
        <w:tc>
          <w:tcPr>
            <w:tcW w:w="971" w:type="pct"/>
          </w:tcPr>
          <w:p w14:paraId="44D96734" w14:textId="1710C854" w:rsidR="00453FBE" w:rsidRPr="00DE6E8A" w:rsidRDefault="00453FBE" w:rsidP="00453FBE">
            <w:pPr>
              <w:pStyle w:val="TableTextLeft"/>
            </w:pPr>
            <w:r>
              <w:t>4</w:t>
            </w:r>
          </w:p>
        </w:tc>
      </w:tr>
      <w:tr w:rsidR="00453FBE" w:rsidRPr="00DE6E8A" w14:paraId="36AFA9A7" w14:textId="63590384" w:rsidTr="00AD7651">
        <w:tc>
          <w:tcPr>
            <w:tcW w:w="646" w:type="pct"/>
          </w:tcPr>
          <w:p w14:paraId="62E5DF9F" w14:textId="77777777" w:rsidR="00453FBE" w:rsidRPr="00DE6E8A" w:rsidRDefault="00453FBE" w:rsidP="00453FBE">
            <w:pPr>
              <w:pStyle w:val="TableTextLeft"/>
            </w:pPr>
            <w:r w:rsidRPr="00DE6E8A">
              <w:t>3170</w:t>
            </w:r>
          </w:p>
        </w:tc>
        <w:tc>
          <w:tcPr>
            <w:tcW w:w="1425" w:type="pct"/>
          </w:tcPr>
          <w:p w14:paraId="27C0D23F" w14:textId="77777777" w:rsidR="00453FBE" w:rsidRPr="00DE6E8A" w:rsidRDefault="00453FBE" w:rsidP="00453FBE">
            <w:pPr>
              <w:pStyle w:val="TableTextLeft"/>
            </w:pPr>
            <w:r w:rsidRPr="00DE6E8A">
              <w:t>Metropolitan</w:t>
            </w:r>
          </w:p>
        </w:tc>
        <w:tc>
          <w:tcPr>
            <w:tcW w:w="986" w:type="pct"/>
          </w:tcPr>
          <w:p w14:paraId="2B4E7B8D" w14:textId="77777777" w:rsidR="00453FBE" w:rsidRPr="00DE6E8A" w:rsidRDefault="00453FBE" w:rsidP="00453FBE">
            <w:pPr>
              <w:pStyle w:val="TableTextLeft"/>
            </w:pPr>
            <w:r w:rsidRPr="00DE6E8A">
              <w:t>Yes</w:t>
            </w:r>
          </w:p>
        </w:tc>
        <w:tc>
          <w:tcPr>
            <w:tcW w:w="971" w:type="pct"/>
            <w:noWrap/>
          </w:tcPr>
          <w:p w14:paraId="7CE6A0B1" w14:textId="77777777" w:rsidR="00453FBE" w:rsidRPr="00DE6E8A" w:rsidRDefault="00453FBE" w:rsidP="00453FBE">
            <w:pPr>
              <w:pStyle w:val="TableTextLeft"/>
            </w:pPr>
            <w:r w:rsidRPr="00DE6E8A">
              <w:t>Mild</w:t>
            </w:r>
          </w:p>
        </w:tc>
        <w:tc>
          <w:tcPr>
            <w:tcW w:w="971" w:type="pct"/>
          </w:tcPr>
          <w:p w14:paraId="68E8BFAF" w14:textId="79E1FD61" w:rsidR="00453FBE" w:rsidRPr="00DE6E8A" w:rsidRDefault="00453FBE" w:rsidP="00453FBE">
            <w:pPr>
              <w:pStyle w:val="TableTextLeft"/>
            </w:pPr>
            <w:r>
              <w:t>4</w:t>
            </w:r>
          </w:p>
        </w:tc>
      </w:tr>
      <w:tr w:rsidR="00453FBE" w:rsidRPr="00DE6E8A" w14:paraId="5055A7DF" w14:textId="440E8985" w:rsidTr="00AD7651">
        <w:tc>
          <w:tcPr>
            <w:tcW w:w="646" w:type="pct"/>
          </w:tcPr>
          <w:p w14:paraId="0C0C2F2F" w14:textId="77777777" w:rsidR="00453FBE" w:rsidRPr="00DE6E8A" w:rsidRDefault="00453FBE" w:rsidP="00453FBE">
            <w:pPr>
              <w:pStyle w:val="TableTextLeft"/>
            </w:pPr>
            <w:r w:rsidRPr="00DE6E8A">
              <w:t>3171</w:t>
            </w:r>
          </w:p>
        </w:tc>
        <w:tc>
          <w:tcPr>
            <w:tcW w:w="1425" w:type="pct"/>
          </w:tcPr>
          <w:p w14:paraId="4A7AC470" w14:textId="77777777" w:rsidR="00453FBE" w:rsidRPr="00DE6E8A" w:rsidRDefault="00453FBE" w:rsidP="00453FBE">
            <w:pPr>
              <w:pStyle w:val="TableTextLeft"/>
            </w:pPr>
            <w:r w:rsidRPr="00DE6E8A">
              <w:t>Metropolitan</w:t>
            </w:r>
          </w:p>
        </w:tc>
        <w:tc>
          <w:tcPr>
            <w:tcW w:w="986" w:type="pct"/>
          </w:tcPr>
          <w:p w14:paraId="62CED686" w14:textId="77777777" w:rsidR="00453FBE" w:rsidRPr="00DE6E8A" w:rsidRDefault="00453FBE" w:rsidP="00453FBE">
            <w:pPr>
              <w:pStyle w:val="TableTextLeft"/>
            </w:pPr>
            <w:r w:rsidRPr="00DE6E8A">
              <w:t>Yes</w:t>
            </w:r>
          </w:p>
        </w:tc>
        <w:tc>
          <w:tcPr>
            <w:tcW w:w="971" w:type="pct"/>
            <w:noWrap/>
          </w:tcPr>
          <w:p w14:paraId="3408CAB7" w14:textId="77777777" w:rsidR="00453FBE" w:rsidRPr="00DE6E8A" w:rsidRDefault="00453FBE" w:rsidP="00453FBE">
            <w:pPr>
              <w:pStyle w:val="TableTextLeft"/>
            </w:pPr>
            <w:r w:rsidRPr="00DE6E8A">
              <w:t>Mild</w:t>
            </w:r>
          </w:p>
        </w:tc>
        <w:tc>
          <w:tcPr>
            <w:tcW w:w="971" w:type="pct"/>
          </w:tcPr>
          <w:p w14:paraId="7CBE9133" w14:textId="6DC25B49" w:rsidR="00453FBE" w:rsidRPr="00DE6E8A" w:rsidRDefault="00453FBE" w:rsidP="00453FBE">
            <w:pPr>
              <w:pStyle w:val="TableTextLeft"/>
            </w:pPr>
            <w:r>
              <w:t>4</w:t>
            </w:r>
          </w:p>
        </w:tc>
      </w:tr>
      <w:tr w:rsidR="00453FBE" w:rsidRPr="00DE6E8A" w14:paraId="2D533BB2" w14:textId="35D54238" w:rsidTr="00AD7651">
        <w:tc>
          <w:tcPr>
            <w:tcW w:w="646" w:type="pct"/>
          </w:tcPr>
          <w:p w14:paraId="0115E43E" w14:textId="77777777" w:rsidR="00453FBE" w:rsidRPr="00DE6E8A" w:rsidRDefault="00453FBE" w:rsidP="00453FBE">
            <w:pPr>
              <w:pStyle w:val="TableTextLeft"/>
            </w:pPr>
            <w:r w:rsidRPr="00DE6E8A">
              <w:t>3172</w:t>
            </w:r>
          </w:p>
        </w:tc>
        <w:tc>
          <w:tcPr>
            <w:tcW w:w="1425" w:type="pct"/>
          </w:tcPr>
          <w:p w14:paraId="3FE1C3EA" w14:textId="77777777" w:rsidR="00453FBE" w:rsidRPr="00DE6E8A" w:rsidRDefault="00453FBE" w:rsidP="00453FBE">
            <w:pPr>
              <w:pStyle w:val="TableTextLeft"/>
            </w:pPr>
            <w:r w:rsidRPr="00DE6E8A">
              <w:t>Metropolitan</w:t>
            </w:r>
          </w:p>
        </w:tc>
        <w:tc>
          <w:tcPr>
            <w:tcW w:w="986" w:type="pct"/>
          </w:tcPr>
          <w:p w14:paraId="5325B3FC" w14:textId="77777777" w:rsidR="00453FBE" w:rsidRPr="00DE6E8A" w:rsidRDefault="00453FBE" w:rsidP="00453FBE">
            <w:pPr>
              <w:pStyle w:val="TableTextLeft"/>
            </w:pPr>
            <w:r w:rsidRPr="00DE6E8A">
              <w:t>Yes</w:t>
            </w:r>
          </w:p>
        </w:tc>
        <w:tc>
          <w:tcPr>
            <w:tcW w:w="971" w:type="pct"/>
            <w:noWrap/>
          </w:tcPr>
          <w:p w14:paraId="6876B6E4" w14:textId="77777777" w:rsidR="00453FBE" w:rsidRPr="00DE6E8A" w:rsidRDefault="00453FBE" w:rsidP="00453FBE">
            <w:pPr>
              <w:pStyle w:val="TableTextLeft"/>
            </w:pPr>
            <w:r w:rsidRPr="00DE6E8A">
              <w:t>Mild</w:t>
            </w:r>
          </w:p>
        </w:tc>
        <w:tc>
          <w:tcPr>
            <w:tcW w:w="971" w:type="pct"/>
          </w:tcPr>
          <w:p w14:paraId="515A3F60" w14:textId="5434F2D5" w:rsidR="00453FBE" w:rsidRPr="00DE6E8A" w:rsidRDefault="00453FBE" w:rsidP="00453FBE">
            <w:pPr>
              <w:pStyle w:val="TableTextLeft"/>
            </w:pPr>
            <w:r>
              <w:t>4</w:t>
            </w:r>
          </w:p>
        </w:tc>
      </w:tr>
      <w:tr w:rsidR="00453FBE" w:rsidRPr="00DE6E8A" w14:paraId="3FB455F5" w14:textId="0E3E2856" w:rsidTr="00AD7651">
        <w:tc>
          <w:tcPr>
            <w:tcW w:w="646" w:type="pct"/>
          </w:tcPr>
          <w:p w14:paraId="6D25E098" w14:textId="77777777" w:rsidR="00453FBE" w:rsidRPr="00DE6E8A" w:rsidRDefault="00453FBE" w:rsidP="00453FBE">
            <w:pPr>
              <w:pStyle w:val="TableTextLeft"/>
            </w:pPr>
            <w:r w:rsidRPr="00DE6E8A">
              <w:t>3173</w:t>
            </w:r>
          </w:p>
        </w:tc>
        <w:tc>
          <w:tcPr>
            <w:tcW w:w="1425" w:type="pct"/>
          </w:tcPr>
          <w:p w14:paraId="61262B9E" w14:textId="77777777" w:rsidR="00453FBE" w:rsidRPr="00DE6E8A" w:rsidRDefault="00453FBE" w:rsidP="00453FBE">
            <w:pPr>
              <w:pStyle w:val="TableTextLeft"/>
            </w:pPr>
            <w:r w:rsidRPr="00DE6E8A">
              <w:t>Metropolitan</w:t>
            </w:r>
          </w:p>
        </w:tc>
        <w:tc>
          <w:tcPr>
            <w:tcW w:w="986" w:type="pct"/>
          </w:tcPr>
          <w:p w14:paraId="106424BE" w14:textId="77777777" w:rsidR="00453FBE" w:rsidRPr="00DE6E8A" w:rsidRDefault="00453FBE" w:rsidP="00453FBE">
            <w:pPr>
              <w:pStyle w:val="TableTextLeft"/>
            </w:pPr>
            <w:r w:rsidRPr="00DE6E8A">
              <w:t>Yes</w:t>
            </w:r>
          </w:p>
        </w:tc>
        <w:tc>
          <w:tcPr>
            <w:tcW w:w="971" w:type="pct"/>
            <w:noWrap/>
          </w:tcPr>
          <w:p w14:paraId="6CE2466B" w14:textId="77777777" w:rsidR="00453FBE" w:rsidRPr="00DE6E8A" w:rsidRDefault="00453FBE" w:rsidP="00453FBE">
            <w:pPr>
              <w:pStyle w:val="TableTextLeft"/>
            </w:pPr>
            <w:r w:rsidRPr="00DE6E8A">
              <w:t>Mild</w:t>
            </w:r>
          </w:p>
        </w:tc>
        <w:tc>
          <w:tcPr>
            <w:tcW w:w="971" w:type="pct"/>
          </w:tcPr>
          <w:p w14:paraId="019E1249" w14:textId="0E54C434" w:rsidR="00453FBE" w:rsidRPr="00DE6E8A" w:rsidRDefault="00453FBE" w:rsidP="00453FBE">
            <w:pPr>
              <w:pStyle w:val="TableTextLeft"/>
            </w:pPr>
            <w:r>
              <w:t>4</w:t>
            </w:r>
          </w:p>
        </w:tc>
      </w:tr>
      <w:tr w:rsidR="00453FBE" w:rsidRPr="00DE6E8A" w14:paraId="26DB7852" w14:textId="28301FFC" w:rsidTr="00AD7651">
        <w:tc>
          <w:tcPr>
            <w:tcW w:w="646" w:type="pct"/>
          </w:tcPr>
          <w:p w14:paraId="04525ED1" w14:textId="77777777" w:rsidR="00453FBE" w:rsidRPr="00DE6E8A" w:rsidRDefault="00453FBE" w:rsidP="00453FBE">
            <w:pPr>
              <w:pStyle w:val="TableTextLeft"/>
            </w:pPr>
            <w:r w:rsidRPr="00DE6E8A">
              <w:t>3174</w:t>
            </w:r>
          </w:p>
        </w:tc>
        <w:tc>
          <w:tcPr>
            <w:tcW w:w="1425" w:type="pct"/>
          </w:tcPr>
          <w:p w14:paraId="670C1DFD" w14:textId="77777777" w:rsidR="00453FBE" w:rsidRPr="00DE6E8A" w:rsidRDefault="00453FBE" w:rsidP="00453FBE">
            <w:pPr>
              <w:pStyle w:val="TableTextLeft"/>
            </w:pPr>
            <w:r w:rsidRPr="00DE6E8A">
              <w:t>Metropolitan</w:t>
            </w:r>
          </w:p>
        </w:tc>
        <w:tc>
          <w:tcPr>
            <w:tcW w:w="986" w:type="pct"/>
          </w:tcPr>
          <w:p w14:paraId="56E7573D" w14:textId="77777777" w:rsidR="00453FBE" w:rsidRPr="00DE6E8A" w:rsidRDefault="00453FBE" w:rsidP="00453FBE">
            <w:pPr>
              <w:pStyle w:val="TableTextLeft"/>
            </w:pPr>
            <w:r w:rsidRPr="00DE6E8A">
              <w:t>Yes</w:t>
            </w:r>
          </w:p>
        </w:tc>
        <w:tc>
          <w:tcPr>
            <w:tcW w:w="971" w:type="pct"/>
            <w:noWrap/>
          </w:tcPr>
          <w:p w14:paraId="040AA152" w14:textId="77777777" w:rsidR="00453FBE" w:rsidRPr="00DE6E8A" w:rsidRDefault="00453FBE" w:rsidP="00453FBE">
            <w:pPr>
              <w:pStyle w:val="TableTextLeft"/>
            </w:pPr>
            <w:r w:rsidRPr="00DE6E8A">
              <w:t>Mild</w:t>
            </w:r>
          </w:p>
        </w:tc>
        <w:tc>
          <w:tcPr>
            <w:tcW w:w="971" w:type="pct"/>
          </w:tcPr>
          <w:p w14:paraId="5947D97E" w14:textId="64F7A4CD" w:rsidR="00453FBE" w:rsidRPr="00DE6E8A" w:rsidRDefault="00453FBE" w:rsidP="00453FBE">
            <w:pPr>
              <w:pStyle w:val="TableTextLeft"/>
            </w:pPr>
            <w:r>
              <w:t>4</w:t>
            </w:r>
          </w:p>
        </w:tc>
      </w:tr>
      <w:tr w:rsidR="00453FBE" w:rsidRPr="00DE6E8A" w14:paraId="082B4A65" w14:textId="346F9F0A" w:rsidTr="00AD7651">
        <w:tc>
          <w:tcPr>
            <w:tcW w:w="646" w:type="pct"/>
          </w:tcPr>
          <w:p w14:paraId="4CA397BD" w14:textId="77777777" w:rsidR="00453FBE" w:rsidRPr="00DE6E8A" w:rsidRDefault="00453FBE" w:rsidP="00453FBE">
            <w:pPr>
              <w:pStyle w:val="TableTextLeft"/>
            </w:pPr>
            <w:r w:rsidRPr="00DE6E8A">
              <w:t>3175</w:t>
            </w:r>
          </w:p>
        </w:tc>
        <w:tc>
          <w:tcPr>
            <w:tcW w:w="1425" w:type="pct"/>
          </w:tcPr>
          <w:p w14:paraId="3B00FF1C" w14:textId="77777777" w:rsidR="00453FBE" w:rsidRPr="00DE6E8A" w:rsidRDefault="00453FBE" w:rsidP="00453FBE">
            <w:pPr>
              <w:pStyle w:val="TableTextLeft"/>
            </w:pPr>
            <w:r w:rsidRPr="00DE6E8A">
              <w:t>Metropolitan</w:t>
            </w:r>
          </w:p>
        </w:tc>
        <w:tc>
          <w:tcPr>
            <w:tcW w:w="986" w:type="pct"/>
          </w:tcPr>
          <w:p w14:paraId="304799A8" w14:textId="77777777" w:rsidR="00453FBE" w:rsidRPr="00DE6E8A" w:rsidRDefault="00453FBE" w:rsidP="00453FBE">
            <w:pPr>
              <w:pStyle w:val="TableTextLeft"/>
            </w:pPr>
            <w:r w:rsidRPr="00DE6E8A">
              <w:t>Yes</w:t>
            </w:r>
          </w:p>
        </w:tc>
        <w:tc>
          <w:tcPr>
            <w:tcW w:w="971" w:type="pct"/>
            <w:noWrap/>
          </w:tcPr>
          <w:p w14:paraId="45DE9C9F" w14:textId="77777777" w:rsidR="00453FBE" w:rsidRPr="00DE6E8A" w:rsidRDefault="00453FBE" w:rsidP="00453FBE">
            <w:pPr>
              <w:pStyle w:val="TableTextLeft"/>
            </w:pPr>
            <w:r w:rsidRPr="00DE6E8A">
              <w:t>Mild</w:t>
            </w:r>
          </w:p>
        </w:tc>
        <w:tc>
          <w:tcPr>
            <w:tcW w:w="971" w:type="pct"/>
          </w:tcPr>
          <w:p w14:paraId="3934FFC6" w14:textId="0B7A493B" w:rsidR="00453FBE" w:rsidRPr="00DE6E8A" w:rsidRDefault="00453FBE" w:rsidP="00453FBE">
            <w:pPr>
              <w:pStyle w:val="TableTextLeft"/>
            </w:pPr>
            <w:r>
              <w:t>4</w:t>
            </w:r>
          </w:p>
        </w:tc>
      </w:tr>
      <w:tr w:rsidR="00453FBE" w:rsidRPr="00DE6E8A" w14:paraId="376CC65A" w14:textId="41453129" w:rsidTr="00AD7651">
        <w:tc>
          <w:tcPr>
            <w:tcW w:w="646" w:type="pct"/>
          </w:tcPr>
          <w:p w14:paraId="7FD1B4DE" w14:textId="77777777" w:rsidR="00453FBE" w:rsidRPr="00DE6E8A" w:rsidRDefault="00453FBE" w:rsidP="00453FBE">
            <w:pPr>
              <w:pStyle w:val="TableTextLeft"/>
            </w:pPr>
            <w:r w:rsidRPr="00DE6E8A">
              <w:t>3176</w:t>
            </w:r>
          </w:p>
        </w:tc>
        <w:tc>
          <w:tcPr>
            <w:tcW w:w="1425" w:type="pct"/>
          </w:tcPr>
          <w:p w14:paraId="2B14A0FC" w14:textId="77777777" w:rsidR="00453FBE" w:rsidRPr="00DE6E8A" w:rsidRDefault="00453FBE" w:rsidP="00453FBE">
            <w:pPr>
              <w:pStyle w:val="TableTextLeft"/>
            </w:pPr>
            <w:r w:rsidRPr="00DE6E8A">
              <w:t>Metropolitan</w:t>
            </w:r>
          </w:p>
        </w:tc>
        <w:tc>
          <w:tcPr>
            <w:tcW w:w="986" w:type="pct"/>
          </w:tcPr>
          <w:p w14:paraId="5170B298" w14:textId="77777777" w:rsidR="00453FBE" w:rsidRPr="00DE6E8A" w:rsidRDefault="00453FBE" w:rsidP="00453FBE">
            <w:pPr>
              <w:pStyle w:val="TableTextLeft"/>
            </w:pPr>
            <w:r w:rsidRPr="00DE6E8A">
              <w:t>Yes</w:t>
            </w:r>
          </w:p>
        </w:tc>
        <w:tc>
          <w:tcPr>
            <w:tcW w:w="971" w:type="pct"/>
            <w:noWrap/>
          </w:tcPr>
          <w:p w14:paraId="6B806342" w14:textId="77777777" w:rsidR="00453FBE" w:rsidRPr="00DE6E8A" w:rsidRDefault="00453FBE" w:rsidP="00453FBE">
            <w:pPr>
              <w:pStyle w:val="TableTextLeft"/>
            </w:pPr>
            <w:r w:rsidRPr="00DE6E8A">
              <w:t>Mild</w:t>
            </w:r>
          </w:p>
        </w:tc>
        <w:tc>
          <w:tcPr>
            <w:tcW w:w="971" w:type="pct"/>
          </w:tcPr>
          <w:p w14:paraId="167BD0C2" w14:textId="6D582077" w:rsidR="00453FBE" w:rsidRPr="00DE6E8A" w:rsidRDefault="00453FBE" w:rsidP="00453FBE">
            <w:pPr>
              <w:pStyle w:val="TableTextLeft"/>
            </w:pPr>
            <w:r>
              <w:t>4</w:t>
            </w:r>
          </w:p>
        </w:tc>
      </w:tr>
      <w:tr w:rsidR="00453FBE" w:rsidRPr="00DE6E8A" w14:paraId="2CF0D5F8" w14:textId="2704544E" w:rsidTr="00AD7651">
        <w:tc>
          <w:tcPr>
            <w:tcW w:w="646" w:type="pct"/>
          </w:tcPr>
          <w:p w14:paraId="63022969" w14:textId="77777777" w:rsidR="00453FBE" w:rsidRPr="00DE6E8A" w:rsidRDefault="00453FBE" w:rsidP="00453FBE">
            <w:pPr>
              <w:pStyle w:val="TableTextLeft"/>
            </w:pPr>
            <w:r w:rsidRPr="00DE6E8A">
              <w:t>3177</w:t>
            </w:r>
          </w:p>
        </w:tc>
        <w:tc>
          <w:tcPr>
            <w:tcW w:w="1425" w:type="pct"/>
          </w:tcPr>
          <w:p w14:paraId="64FB7C41" w14:textId="77777777" w:rsidR="00453FBE" w:rsidRPr="00DE6E8A" w:rsidRDefault="00453FBE" w:rsidP="00453FBE">
            <w:pPr>
              <w:pStyle w:val="TableTextLeft"/>
            </w:pPr>
            <w:r w:rsidRPr="00DE6E8A">
              <w:t>Metropolitan</w:t>
            </w:r>
          </w:p>
        </w:tc>
        <w:tc>
          <w:tcPr>
            <w:tcW w:w="986" w:type="pct"/>
          </w:tcPr>
          <w:p w14:paraId="1EDAC506" w14:textId="77777777" w:rsidR="00453FBE" w:rsidRPr="00DE6E8A" w:rsidRDefault="00453FBE" w:rsidP="00453FBE">
            <w:pPr>
              <w:pStyle w:val="TableTextLeft"/>
            </w:pPr>
            <w:r w:rsidRPr="00DE6E8A">
              <w:t>Yes</w:t>
            </w:r>
          </w:p>
        </w:tc>
        <w:tc>
          <w:tcPr>
            <w:tcW w:w="971" w:type="pct"/>
            <w:noWrap/>
          </w:tcPr>
          <w:p w14:paraId="49C530E0" w14:textId="77777777" w:rsidR="00453FBE" w:rsidRPr="00DE6E8A" w:rsidRDefault="00453FBE" w:rsidP="00453FBE">
            <w:pPr>
              <w:pStyle w:val="TableTextLeft"/>
            </w:pPr>
            <w:r w:rsidRPr="00DE6E8A">
              <w:t>Mild</w:t>
            </w:r>
          </w:p>
        </w:tc>
        <w:tc>
          <w:tcPr>
            <w:tcW w:w="971" w:type="pct"/>
          </w:tcPr>
          <w:p w14:paraId="6C230628" w14:textId="68E272BC" w:rsidR="00453FBE" w:rsidRPr="00DE6E8A" w:rsidRDefault="00453FBE" w:rsidP="00453FBE">
            <w:pPr>
              <w:pStyle w:val="TableTextLeft"/>
            </w:pPr>
            <w:r>
              <w:t>4</w:t>
            </w:r>
          </w:p>
        </w:tc>
      </w:tr>
      <w:tr w:rsidR="00453FBE" w:rsidRPr="00DE6E8A" w14:paraId="03BEFF7A" w14:textId="16B013DC" w:rsidTr="00AD7651">
        <w:tc>
          <w:tcPr>
            <w:tcW w:w="646" w:type="pct"/>
          </w:tcPr>
          <w:p w14:paraId="2E4D67B5" w14:textId="77777777" w:rsidR="00453FBE" w:rsidRPr="00DE6E8A" w:rsidRDefault="00453FBE" w:rsidP="00453FBE">
            <w:pPr>
              <w:pStyle w:val="TableTextLeft"/>
            </w:pPr>
            <w:r w:rsidRPr="00DE6E8A">
              <w:t>3178</w:t>
            </w:r>
          </w:p>
        </w:tc>
        <w:tc>
          <w:tcPr>
            <w:tcW w:w="1425" w:type="pct"/>
          </w:tcPr>
          <w:p w14:paraId="6A9051B5" w14:textId="77777777" w:rsidR="00453FBE" w:rsidRPr="00DE6E8A" w:rsidRDefault="00453FBE" w:rsidP="00453FBE">
            <w:pPr>
              <w:pStyle w:val="TableTextLeft"/>
            </w:pPr>
            <w:r w:rsidRPr="00DE6E8A">
              <w:t>Metropolitan</w:t>
            </w:r>
          </w:p>
        </w:tc>
        <w:tc>
          <w:tcPr>
            <w:tcW w:w="986" w:type="pct"/>
          </w:tcPr>
          <w:p w14:paraId="3D9B8D7B" w14:textId="77777777" w:rsidR="00453FBE" w:rsidRPr="00DE6E8A" w:rsidRDefault="00453FBE" w:rsidP="00453FBE">
            <w:pPr>
              <w:pStyle w:val="TableTextLeft"/>
            </w:pPr>
            <w:r w:rsidRPr="00DE6E8A">
              <w:t>Yes</w:t>
            </w:r>
          </w:p>
        </w:tc>
        <w:tc>
          <w:tcPr>
            <w:tcW w:w="971" w:type="pct"/>
            <w:noWrap/>
          </w:tcPr>
          <w:p w14:paraId="138F83C6" w14:textId="77777777" w:rsidR="00453FBE" w:rsidRPr="00DE6E8A" w:rsidRDefault="00453FBE" w:rsidP="00453FBE">
            <w:pPr>
              <w:pStyle w:val="TableTextLeft"/>
            </w:pPr>
            <w:r w:rsidRPr="00DE6E8A">
              <w:t>Mild</w:t>
            </w:r>
          </w:p>
        </w:tc>
        <w:tc>
          <w:tcPr>
            <w:tcW w:w="971" w:type="pct"/>
          </w:tcPr>
          <w:p w14:paraId="7BF6A4FA" w14:textId="525879BA" w:rsidR="00453FBE" w:rsidRPr="00DE6E8A" w:rsidRDefault="00453FBE" w:rsidP="00453FBE">
            <w:pPr>
              <w:pStyle w:val="TableTextLeft"/>
            </w:pPr>
            <w:r>
              <w:t>4</w:t>
            </w:r>
          </w:p>
        </w:tc>
      </w:tr>
      <w:tr w:rsidR="00453FBE" w:rsidRPr="00DE6E8A" w14:paraId="2D2012F7" w14:textId="402404A7" w:rsidTr="00AD7651">
        <w:tc>
          <w:tcPr>
            <w:tcW w:w="646" w:type="pct"/>
          </w:tcPr>
          <w:p w14:paraId="515B95CE" w14:textId="77777777" w:rsidR="00453FBE" w:rsidRPr="00DE6E8A" w:rsidRDefault="00453FBE" w:rsidP="00453FBE">
            <w:pPr>
              <w:pStyle w:val="TableTextLeft"/>
            </w:pPr>
            <w:r w:rsidRPr="00DE6E8A">
              <w:t>3179</w:t>
            </w:r>
          </w:p>
        </w:tc>
        <w:tc>
          <w:tcPr>
            <w:tcW w:w="1425" w:type="pct"/>
          </w:tcPr>
          <w:p w14:paraId="418ED94D" w14:textId="77777777" w:rsidR="00453FBE" w:rsidRPr="00DE6E8A" w:rsidRDefault="00453FBE" w:rsidP="00453FBE">
            <w:pPr>
              <w:pStyle w:val="TableTextLeft"/>
            </w:pPr>
            <w:r w:rsidRPr="00DE6E8A">
              <w:t>Metropolitan</w:t>
            </w:r>
          </w:p>
        </w:tc>
        <w:tc>
          <w:tcPr>
            <w:tcW w:w="986" w:type="pct"/>
          </w:tcPr>
          <w:p w14:paraId="2033342B" w14:textId="77777777" w:rsidR="00453FBE" w:rsidRPr="00DE6E8A" w:rsidRDefault="00453FBE" w:rsidP="00453FBE">
            <w:pPr>
              <w:pStyle w:val="TableTextLeft"/>
            </w:pPr>
            <w:r w:rsidRPr="00DE6E8A">
              <w:t>Yes</w:t>
            </w:r>
          </w:p>
        </w:tc>
        <w:tc>
          <w:tcPr>
            <w:tcW w:w="971" w:type="pct"/>
            <w:noWrap/>
          </w:tcPr>
          <w:p w14:paraId="67651D40" w14:textId="77777777" w:rsidR="00453FBE" w:rsidRPr="00DE6E8A" w:rsidRDefault="00453FBE" w:rsidP="00453FBE">
            <w:pPr>
              <w:pStyle w:val="TableTextLeft"/>
            </w:pPr>
            <w:r w:rsidRPr="00DE6E8A">
              <w:t>Mild</w:t>
            </w:r>
          </w:p>
        </w:tc>
        <w:tc>
          <w:tcPr>
            <w:tcW w:w="971" w:type="pct"/>
          </w:tcPr>
          <w:p w14:paraId="40D361FF" w14:textId="2742AFD6" w:rsidR="00453FBE" w:rsidRPr="00DE6E8A" w:rsidRDefault="00453FBE" w:rsidP="00453FBE">
            <w:pPr>
              <w:pStyle w:val="TableTextLeft"/>
            </w:pPr>
            <w:r>
              <w:t>4</w:t>
            </w:r>
          </w:p>
        </w:tc>
      </w:tr>
      <w:tr w:rsidR="00453FBE" w:rsidRPr="00DE6E8A" w14:paraId="56E0253C" w14:textId="086339A0" w:rsidTr="00AD7651">
        <w:tc>
          <w:tcPr>
            <w:tcW w:w="646" w:type="pct"/>
          </w:tcPr>
          <w:p w14:paraId="42846B17" w14:textId="77777777" w:rsidR="00453FBE" w:rsidRPr="00DE6E8A" w:rsidRDefault="00453FBE" w:rsidP="00453FBE">
            <w:pPr>
              <w:pStyle w:val="TableTextLeft"/>
            </w:pPr>
            <w:r w:rsidRPr="00DE6E8A">
              <w:t>3180</w:t>
            </w:r>
          </w:p>
        </w:tc>
        <w:tc>
          <w:tcPr>
            <w:tcW w:w="1425" w:type="pct"/>
          </w:tcPr>
          <w:p w14:paraId="6D0D37A1" w14:textId="77777777" w:rsidR="00453FBE" w:rsidRPr="00DE6E8A" w:rsidRDefault="00453FBE" w:rsidP="00453FBE">
            <w:pPr>
              <w:pStyle w:val="TableTextLeft"/>
            </w:pPr>
            <w:r w:rsidRPr="00DE6E8A">
              <w:t>Metropolitan</w:t>
            </w:r>
          </w:p>
        </w:tc>
        <w:tc>
          <w:tcPr>
            <w:tcW w:w="986" w:type="pct"/>
          </w:tcPr>
          <w:p w14:paraId="2F1C195F" w14:textId="77777777" w:rsidR="00453FBE" w:rsidRPr="00DE6E8A" w:rsidRDefault="00453FBE" w:rsidP="00453FBE">
            <w:pPr>
              <w:pStyle w:val="TableTextLeft"/>
            </w:pPr>
            <w:r w:rsidRPr="00DE6E8A">
              <w:t>Yes</w:t>
            </w:r>
          </w:p>
        </w:tc>
        <w:tc>
          <w:tcPr>
            <w:tcW w:w="971" w:type="pct"/>
            <w:noWrap/>
          </w:tcPr>
          <w:p w14:paraId="64060AFB" w14:textId="77777777" w:rsidR="00453FBE" w:rsidRPr="00DE6E8A" w:rsidRDefault="00453FBE" w:rsidP="00453FBE">
            <w:pPr>
              <w:pStyle w:val="TableTextLeft"/>
            </w:pPr>
            <w:r w:rsidRPr="00DE6E8A">
              <w:t>Mild</w:t>
            </w:r>
          </w:p>
        </w:tc>
        <w:tc>
          <w:tcPr>
            <w:tcW w:w="971" w:type="pct"/>
          </w:tcPr>
          <w:p w14:paraId="61A65543" w14:textId="4460615C" w:rsidR="00453FBE" w:rsidRPr="00DE6E8A" w:rsidRDefault="00453FBE" w:rsidP="00453FBE">
            <w:pPr>
              <w:pStyle w:val="TableTextLeft"/>
            </w:pPr>
            <w:r>
              <w:t>4</w:t>
            </w:r>
          </w:p>
        </w:tc>
      </w:tr>
      <w:tr w:rsidR="00453FBE" w:rsidRPr="00DE6E8A" w14:paraId="7E67012D" w14:textId="4521D6A3" w:rsidTr="00AD7651">
        <w:tc>
          <w:tcPr>
            <w:tcW w:w="646" w:type="pct"/>
          </w:tcPr>
          <w:p w14:paraId="700157C5" w14:textId="77777777" w:rsidR="00453FBE" w:rsidRPr="00DE6E8A" w:rsidRDefault="00453FBE" w:rsidP="00453FBE">
            <w:pPr>
              <w:pStyle w:val="TableTextLeft"/>
            </w:pPr>
            <w:r w:rsidRPr="00DE6E8A">
              <w:t>3181</w:t>
            </w:r>
          </w:p>
        </w:tc>
        <w:tc>
          <w:tcPr>
            <w:tcW w:w="1425" w:type="pct"/>
          </w:tcPr>
          <w:p w14:paraId="7E910CC2" w14:textId="77777777" w:rsidR="00453FBE" w:rsidRPr="00DE6E8A" w:rsidRDefault="00453FBE" w:rsidP="00453FBE">
            <w:pPr>
              <w:pStyle w:val="TableTextLeft"/>
            </w:pPr>
            <w:r w:rsidRPr="00DE6E8A">
              <w:t>Metropolitan</w:t>
            </w:r>
          </w:p>
        </w:tc>
        <w:tc>
          <w:tcPr>
            <w:tcW w:w="986" w:type="pct"/>
          </w:tcPr>
          <w:p w14:paraId="1DA379C5" w14:textId="77777777" w:rsidR="00453FBE" w:rsidRPr="00DE6E8A" w:rsidRDefault="00453FBE" w:rsidP="00453FBE">
            <w:pPr>
              <w:pStyle w:val="TableTextLeft"/>
            </w:pPr>
            <w:r w:rsidRPr="00DE6E8A">
              <w:t>Yes</w:t>
            </w:r>
          </w:p>
        </w:tc>
        <w:tc>
          <w:tcPr>
            <w:tcW w:w="971" w:type="pct"/>
            <w:noWrap/>
          </w:tcPr>
          <w:p w14:paraId="238347D2" w14:textId="77777777" w:rsidR="00453FBE" w:rsidRPr="00DE6E8A" w:rsidRDefault="00453FBE" w:rsidP="00453FBE">
            <w:pPr>
              <w:pStyle w:val="TableTextLeft"/>
            </w:pPr>
            <w:r w:rsidRPr="00DE6E8A">
              <w:t>Mild</w:t>
            </w:r>
          </w:p>
        </w:tc>
        <w:tc>
          <w:tcPr>
            <w:tcW w:w="971" w:type="pct"/>
          </w:tcPr>
          <w:p w14:paraId="3E340940" w14:textId="3DE4B88F" w:rsidR="00453FBE" w:rsidRPr="00DE6E8A" w:rsidRDefault="00453FBE" w:rsidP="00453FBE">
            <w:pPr>
              <w:pStyle w:val="TableTextLeft"/>
            </w:pPr>
            <w:r>
              <w:t>4</w:t>
            </w:r>
          </w:p>
        </w:tc>
      </w:tr>
      <w:tr w:rsidR="00453FBE" w:rsidRPr="00DE6E8A" w14:paraId="4FF0FCA8" w14:textId="6D53B483" w:rsidTr="00AD7651">
        <w:tc>
          <w:tcPr>
            <w:tcW w:w="646" w:type="pct"/>
          </w:tcPr>
          <w:p w14:paraId="50A51CE6" w14:textId="77777777" w:rsidR="00453FBE" w:rsidRPr="00DE6E8A" w:rsidRDefault="00453FBE" w:rsidP="00453FBE">
            <w:pPr>
              <w:pStyle w:val="TableTextLeft"/>
            </w:pPr>
            <w:r w:rsidRPr="00DE6E8A">
              <w:t>3182</w:t>
            </w:r>
          </w:p>
        </w:tc>
        <w:tc>
          <w:tcPr>
            <w:tcW w:w="1425" w:type="pct"/>
          </w:tcPr>
          <w:p w14:paraId="69527FA4" w14:textId="77777777" w:rsidR="00453FBE" w:rsidRPr="00DE6E8A" w:rsidRDefault="00453FBE" w:rsidP="00453FBE">
            <w:pPr>
              <w:pStyle w:val="TableTextLeft"/>
            </w:pPr>
            <w:r w:rsidRPr="00DE6E8A">
              <w:t>Metropolitan</w:t>
            </w:r>
          </w:p>
        </w:tc>
        <w:tc>
          <w:tcPr>
            <w:tcW w:w="986" w:type="pct"/>
          </w:tcPr>
          <w:p w14:paraId="1CF7997C" w14:textId="77777777" w:rsidR="00453FBE" w:rsidRPr="00DE6E8A" w:rsidRDefault="00453FBE" w:rsidP="00453FBE">
            <w:pPr>
              <w:pStyle w:val="TableTextLeft"/>
            </w:pPr>
            <w:r w:rsidRPr="00DE6E8A">
              <w:t>Yes</w:t>
            </w:r>
          </w:p>
        </w:tc>
        <w:tc>
          <w:tcPr>
            <w:tcW w:w="971" w:type="pct"/>
            <w:noWrap/>
          </w:tcPr>
          <w:p w14:paraId="61C7FAE5" w14:textId="77777777" w:rsidR="00453FBE" w:rsidRPr="00DE6E8A" w:rsidRDefault="00453FBE" w:rsidP="00453FBE">
            <w:pPr>
              <w:pStyle w:val="TableTextLeft"/>
            </w:pPr>
            <w:r w:rsidRPr="00DE6E8A">
              <w:t>Mild</w:t>
            </w:r>
          </w:p>
        </w:tc>
        <w:tc>
          <w:tcPr>
            <w:tcW w:w="971" w:type="pct"/>
          </w:tcPr>
          <w:p w14:paraId="3F4104BE" w14:textId="0A891A9F" w:rsidR="00453FBE" w:rsidRPr="00DE6E8A" w:rsidRDefault="00453FBE" w:rsidP="00453FBE">
            <w:pPr>
              <w:pStyle w:val="TableTextLeft"/>
            </w:pPr>
            <w:r>
              <w:t>4</w:t>
            </w:r>
          </w:p>
        </w:tc>
      </w:tr>
      <w:tr w:rsidR="00453FBE" w:rsidRPr="00DE6E8A" w14:paraId="72B8C6E0" w14:textId="3C5FD04E" w:rsidTr="00AD7651">
        <w:tc>
          <w:tcPr>
            <w:tcW w:w="646" w:type="pct"/>
          </w:tcPr>
          <w:p w14:paraId="6B198E39" w14:textId="77777777" w:rsidR="00453FBE" w:rsidRPr="00DE6E8A" w:rsidRDefault="00453FBE" w:rsidP="00453FBE">
            <w:pPr>
              <w:pStyle w:val="TableTextLeft"/>
            </w:pPr>
            <w:r w:rsidRPr="00DE6E8A">
              <w:t>3183</w:t>
            </w:r>
          </w:p>
        </w:tc>
        <w:tc>
          <w:tcPr>
            <w:tcW w:w="1425" w:type="pct"/>
          </w:tcPr>
          <w:p w14:paraId="4E720EB4" w14:textId="77777777" w:rsidR="00453FBE" w:rsidRPr="00DE6E8A" w:rsidRDefault="00453FBE" w:rsidP="00453FBE">
            <w:pPr>
              <w:pStyle w:val="TableTextLeft"/>
            </w:pPr>
            <w:r w:rsidRPr="00DE6E8A">
              <w:t>Metropolitan</w:t>
            </w:r>
          </w:p>
        </w:tc>
        <w:tc>
          <w:tcPr>
            <w:tcW w:w="986" w:type="pct"/>
          </w:tcPr>
          <w:p w14:paraId="08AADBBF" w14:textId="77777777" w:rsidR="00453FBE" w:rsidRPr="00DE6E8A" w:rsidRDefault="00453FBE" w:rsidP="00453FBE">
            <w:pPr>
              <w:pStyle w:val="TableTextLeft"/>
            </w:pPr>
            <w:r w:rsidRPr="00DE6E8A">
              <w:t>Yes</w:t>
            </w:r>
          </w:p>
        </w:tc>
        <w:tc>
          <w:tcPr>
            <w:tcW w:w="971" w:type="pct"/>
            <w:noWrap/>
          </w:tcPr>
          <w:p w14:paraId="1DBCE563" w14:textId="77777777" w:rsidR="00453FBE" w:rsidRPr="00DE6E8A" w:rsidRDefault="00453FBE" w:rsidP="00453FBE">
            <w:pPr>
              <w:pStyle w:val="TableTextLeft"/>
            </w:pPr>
            <w:r w:rsidRPr="00DE6E8A">
              <w:t>Mild</w:t>
            </w:r>
          </w:p>
        </w:tc>
        <w:tc>
          <w:tcPr>
            <w:tcW w:w="971" w:type="pct"/>
          </w:tcPr>
          <w:p w14:paraId="42C70DA9" w14:textId="48CF02FA" w:rsidR="00453FBE" w:rsidRPr="00DE6E8A" w:rsidRDefault="00453FBE" w:rsidP="00453FBE">
            <w:pPr>
              <w:pStyle w:val="TableTextLeft"/>
            </w:pPr>
            <w:r>
              <w:t>4</w:t>
            </w:r>
          </w:p>
        </w:tc>
      </w:tr>
      <w:tr w:rsidR="00453FBE" w:rsidRPr="00DE6E8A" w14:paraId="1768EE17" w14:textId="6963F79D" w:rsidTr="00AD7651">
        <w:tc>
          <w:tcPr>
            <w:tcW w:w="646" w:type="pct"/>
          </w:tcPr>
          <w:p w14:paraId="35B27D41" w14:textId="77777777" w:rsidR="00453FBE" w:rsidRPr="00DE6E8A" w:rsidRDefault="00453FBE" w:rsidP="00453FBE">
            <w:pPr>
              <w:pStyle w:val="TableTextLeft"/>
            </w:pPr>
            <w:r w:rsidRPr="00DE6E8A">
              <w:t>3184</w:t>
            </w:r>
          </w:p>
        </w:tc>
        <w:tc>
          <w:tcPr>
            <w:tcW w:w="1425" w:type="pct"/>
          </w:tcPr>
          <w:p w14:paraId="1B7C0673" w14:textId="77777777" w:rsidR="00453FBE" w:rsidRPr="00DE6E8A" w:rsidRDefault="00453FBE" w:rsidP="00453FBE">
            <w:pPr>
              <w:pStyle w:val="TableTextLeft"/>
            </w:pPr>
            <w:r w:rsidRPr="00DE6E8A">
              <w:t>Metropolitan</w:t>
            </w:r>
          </w:p>
        </w:tc>
        <w:tc>
          <w:tcPr>
            <w:tcW w:w="986" w:type="pct"/>
          </w:tcPr>
          <w:p w14:paraId="00102978" w14:textId="77777777" w:rsidR="00453FBE" w:rsidRPr="00DE6E8A" w:rsidRDefault="00453FBE" w:rsidP="00453FBE">
            <w:pPr>
              <w:pStyle w:val="TableTextLeft"/>
            </w:pPr>
            <w:r w:rsidRPr="00DE6E8A">
              <w:t>Yes</w:t>
            </w:r>
          </w:p>
        </w:tc>
        <w:tc>
          <w:tcPr>
            <w:tcW w:w="971" w:type="pct"/>
            <w:noWrap/>
          </w:tcPr>
          <w:p w14:paraId="0713A335" w14:textId="77777777" w:rsidR="00453FBE" w:rsidRPr="00DE6E8A" w:rsidRDefault="00453FBE" w:rsidP="00453FBE">
            <w:pPr>
              <w:pStyle w:val="TableTextLeft"/>
            </w:pPr>
            <w:r w:rsidRPr="00DE6E8A">
              <w:t>Mild</w:t>
            </w:r>
          </w:p>
        </w:tc>
        <w:tc>
          <w:tcPr>
            <w:tcW w:w="971" w:type="pct"/>
          </w:tcPr>
          <w:p w14:paraId="3B1F3F77" w14:textId="48B21A05" w:rsidR="00453FBE" w:rsidRPr="00DE6E8A" w:rsidRDefault="00453FBE" w:rsidP="00453FBE">
            <w:pPr>
              <w:pStyle w:val="TableTextLeft"/>
            </w:pPr>
            <w:r>
              <w:t>4</w:t>
            </w:r>
          </w:p>
        </w:tc>
      </w:tr>
      <w:tr w:rsidR="00453FBE" w:rsidRPr="00DE6E8A" w14:paraId="053475BC" w14:textId="38D2949E" w:rsidTr="00AD7651">
        <w:tc>
          <w:tcPr>
            <w:tcW w:w="646" w:type="pct"/>
          </w:tcPr>
          <w:p w14:paraId="2F82B494" w14:textId="77777777" w:rsidR="00453FBE" w:rsidRPr="00DE6E8A" w:rsidRDefault="00453FBE" w:rsidP="00453FBE">
            <w:pPr>
              <w:pStyle w:val="TableTextLeft"/>
            </w:pPr>
            <w:r w:rsidRPr="00DE6E8A">
              <w:t>3185</w:t>
            </w:r>
          </w:p>
        </w:tc>
        <w:tc>
          <w:tcPr>
            <w:tcW w:w="1425" w:type="pct"/>
          </w:tcPr>
          <w:p w14:paraId="44565957" w14:textId="77777777" w:rsidR="00453FBE" w:rsidRPr="00DE6E8A" w:rsidRDefault="00453FBE" w:rsidP="00453FBE">
            <w:pPr>
              <w:pStyle w:val="TableTextLeft"/>
            </w:pPr>
            <w:r w:rsidRPr="00DE6E8A">
              <w:t>Metropolitan</w:t>
            </w:r>
          </w:p>
        </w:tc>
        <w:tc>
          <w:tcPr>
            <w:tcW w:w="986" w:type="pct"/>
          </w:tcPr>
          <w:p w14:paraId="3FAE427C" w14:textId="77777777" w:rsidR="00453FBE" w:rsidRPr="00DE6E8A" w:rsidRDefault="00453FBE" w:rsidP="00453FBE">
            <w:pPr>
              <w:pStyle w:val="TableTextLeft"/>
            </w:pPr>
            <w:r w:rsidRPr="00DE6E8A">
              <w:t>Yes</w:t>
            </w:r>
          </w:p>
        </w:tc>
        <w:tc>
          <w:tcPr>
            <w:tcW w:w="971" w:type="pct"/>
            <w:noWrap/>
          </w:tcPr>
          <w:p w14:paraId="1B396DC2" w14:textId="77777777" w:rsidR="00453FBE" w:rsidRPr="00DE6E8A" w:rsidRDefault="00453FBE" w:rsidP="00453FBE">
            <w:pPr>
              <w:pStyle w:val="TableTextLeft"/>
            </w:pPr>
            <w:r w:rsidRPr="00DE6E8A">
              <w:t>Mild</w:t>
            </w:r>
          </w:p>
        </w:tc>
        <w:tc>
          <w:tcPr>
            <w:tcW w:w="971" w:type="pct"/>
          </w:tcPr>
          <w:p w14:paraId="019C49D1" w14:textId="739D0C8D" w:rsidR="00453FBE" w:rsidRPr="00DE6E8A" w:rsidRDefault="00453FBE" w:rsidP="00453FBE">
            <w:pPr>
              <w:pStyle w:val="TableTextLeft"/>
            </w:pPr>
            <w:r>
              <w:t>4</w:t>
            </w:r>
          </w:p>
        </w:tc>
      </w:tr>
      <w:tr w:rsidR="00453FBE" w:rsidRPr="00DE6E8A" w14:paraId="1BDA8088" w14:textId="63C8974A" w:rsidTr="00AD7651">
        <w:tc>
          <w:tcPr>
            <w:tcW w:w="646" w:type="pct"/>
          </w:tcPr>
          <w:p w14:paraId="489560FF" w14:textId="77777777" w:rsidR="00453FBE" w:rsidRPr="00DE6E8A" w:rsidRDefault="00453FBE" w:rsidP="00453FBE">
            <w:pPr>
              <w:pStyle w:val="TableTextLeft"/>
            </w:pPr>
            <w:r w:rsidRPr="00DE6E8A">
              <w:t>3186</w:t>
            </w:r>
          </w:p>
        </w:tc>
        <w:tc>
          <w:tcPr>
            <w:tcW w:w="1425" w:type="pct"/>
          </w:tcPr>
          <w:p w14:paraId="25B6FD37" w14:textId="77777777" w:rsidR="00453FBE" w:rsidRPr="00DE6E8A" w:rsidRDefault="00453FBE" w:rsidP="00453FBE">
            <w:pPr>
              <w:pStyle w:val="TableTextLeft"/>
            </w:pPr>
            <w:r w:rsidRPr="00DE6E8A">
              <w:t>Metropolitan</w:t>
            </w:r>
          </w:p>
        </w:tc>
        <w:tc>
          <w:tcPr>
            <w:tcW w:w="986" w:type="pct"/>
          </w:tcPr>
          <w:p w14:paraId="781CF401" w14:textId="77777777" w:rsidR="00453FBE" w:rsidRPr="00DE6E8A" w:rsidRDefault="00453FBE" w:rsidP="00453FBE">
            <w:pPr>
              <w:pStyle w:val="TableTextLeft"/>
            </w:pPr>
            <w:r w:rsidRPr="00DE6E8A">
              <w:t>Yes</w:t>
            </w:r>
          </w:p>
        </w:tc>
        <w:tc>
          <w:tcPr>
            <w:tcW w:w="971" w:type="pct"/>
            <w:noWrap/>
          </w:tcPr>
          <w:p w14:paraId="09C9C014" w14:textId="77777777" w:rsidR="00453FBE" w:rsidRPr="00DE6E8A" w:rsidRDefault="00453FBE" w:rsidP="00453FBE">
            <w:pPr>
              <w:pStyle w:val="TableTextLeft"/>
            </w:pPr>
            <w:r w:rsidRPr="00DE6E8A">
              <w:t>Mild</w:t>
            </w:r>
          </w:p>
        </w:tc>
        <w:tc>
          <w:tcPr>
            <w:tcW w:w="971" w:type="pct"/>
          </w:tcPr>
          <w:p w14:paraId="2160CCD9" w14:textId="6AF77C26" w:rsidR="00453FBE" w:rsidRPr="00DE6E8A" w:rsidRDefault="00453FBE" w:rsidP="00453FBE">
            <w:pPr>
              <w:pStyle w:val="TableTextLeft"/>
            </w:pPr>
            <w:r>
              <w:t>4</w:t>
            </w:r>
          </w:p>
        </w:tc>
      </w:tr>
      <w:tr w:rsidR="00453FBE" w:rsidRPr="00DE6E8A" w14:paraId="577FCDB0" w14:textId="199F7368" w:rsidTr="00AD7651">
        <w:tc>
          <w:tcPr>
            <w:tcW w:w="646" w:type="pct"/>
          </w:tcPr>
          <w:p w14:paraId="28819CE7" w14:textId="77777777" w:rsidR="00453FBE" w:rsidRPr="00DE6E8A" w:rsidRDefault="00453FBE" w:rsidP="00453FBE">
            <w:pPr>
              <w:pStyle w:val="TableTextLeft"/>
            </w:pPr>
            <w:r w:rsidRPr="00DE6E8A">
              <w:t>3187</w:t>
            </w:r>
          </w:p>
        </w:tc>
        <w:tc>
          <w:tcPr>
            <w:tcW w:w="1425" w:type="pct"/>
          </w:tcPr>
          <w:p w14:paraId="0F6D05F0" w14:textId="77777777" w:rsidR="00453FBE" w:rsidRPr="00DE6E8A" w:rsidRDefault="00453FBE" w:rsidP="00453FBE">
            <w:pPr>
              <w:pStyle w:val="TableTextLeft"/>
            </w:pPr>
            <w:r w:rsidRPr="00DE6E8A">
              <w:t>Metropolitan</w:t>
            </w:r>
          </w:p>
        </w:tc>
        <w:tc>
          <w:tcPr>
            <w:tcW w:w="986" w:type="pct"/>
          </w:tcPr>
          <w:p w14:paraId="64898E9E" w14:textId="77777777" w:rsidR="00453FBE" w:rsidRPr="00DE6E8A" w:rsidRDefault="00453FBE" w:rsidP="00453FBE">
            <w:pPr>
              <w:pStyle w:val="TableTextLeft"/>
            </w:pPr>
            <w:r w:rsidRPr="00DE6E8A">
              <w:t>Yes</w:t>
            </w:r>
          </w:p>
        </w:tc>
        <w:tc>
          <w:tcPr>
            <w:tcW w:w="971" w:type="pct"/>
            <w:noWrap/>
          </w:tcPr>
          <w:p w14:paraId="0C3139B7" w14:textId="77777777" w:rsidR="00453FBE" w:rsidRPr="00DE6E8A" w:rsidRDefault="00453FBE" w:rsidP="00453FBE">
            <w:pPr>
              <w:pStyle w:val="TableTextLeft"/>
            </w:pPr>
            <w:r w:rsidRPr="00DE6E8A">
              <w:t>Mild</w:t>
            </w:r>
          </w:p>
        </w:tc>
        <w:tc>
          <w:tcPr>
            <w:tcW w:w="971" w:type="pct"/>
          </w:tcPr>
          <w:p w14:paraId="151B16B4" w14:textId="3362B29E" w:rsidR="00453FBE" w:rsidRPr="00DE6E8A" w:rsidRDefault="00453FBE" w:rsidP="00453FBE">
            <w:pPr>
              <w:pStyle w:val="TableTextLeft"/>
            </w:pPr>
            <w:r>
              <w:t>4</w:t>
            </w:r>
          </w:p>
        </w:tc>
      </w:tr>
      <w:tr w:rsidR="00453FBE" w:rsidRPr="00DE6E8A" w14:paraId="43DEADE5" w14:textId="4B42BA87" w:rsidTr="00AD7651">
        <w:tc>
          <w:tcPr>
            <w:tcW w:w="646" w:type="pct"/>
          </w:tcPr>
          <w:p w14:paraId="5D02B938" w14:textId="77777777" w:rsidR="00453FBE" w:rsidRPr="00DE6E8A" w:rsidRDefault="00453FBE" w:rsidP="00453FBE">
            <w:pPr>
              <w:pStyle w:val="TableTextLeft"/>
            </w:pPr>
            <w:r w:rsidRPr="00DE6E8A">
              <w:t>3188</w:t>
            </w:r>
          </w:p>
        </w:tc>
        <w:tc>
          <w:tcPr>
            <w:tcW w:w="1425" w:type="pct"/>
          </w:tcPr>
          <w:p w14:paraId="4C8882D8" w14:textId="77777777" w:rsidR="00453FBE" w:rsidRPr="00DE6E8A" w:rsidRDefault="00453FBE" w:rsidP="00453FBE">
            <w:pPr>
              <w:pStyle w:val="TableTextLeft"/>
            </w:pPr>
            <w:r w:rsidRPr="00DE6E8A">
              <w:t>Metropolitan</w:t>
            </w:r>
          </w:p>
        </w:tc>
        <w:tc>
          <w:tcPr>
            <w:tcW w:w="986" w:type="pct"/>
          </w:tcPr>
          <w:p w14:paraId="2C1068B8" w14:textId="77777777" w:rsidR="00453FBE" w:rsidRPr="00DE6E8A" w:rsidRDefault="00453FBE" w:rsidP="00453FBE">
            <w:pPr>
              <w:pStyle w:val="TableTextLeft"/>
            </w:pPr>
            <w:r w:rsidRPr="00DE6E8A">
              <w:t>Yes</w:t>
            </w:r>
          </w:p>
        </w:tc>
        <w:tc>
          <w:tcPr>
            <w:tcW w:w="971" w:type="pct"/>
            <w:noWrap/>
          </w:tcPr>
          <w:p w14:paraId="0C8E22EE" w14:textId="77777777" w:rsidR="00453FBE" w:rsidRPr="00DE6E8A" w:rsidRDefault="00453FBE" w:rsidP="00453FBE">
            <w:pPr>
              <w:pStyle w:val="TableTextLeft"/>
            </w:pPr>
            <w:r w:rsidRPr="00DE6E8A">
              <w:t>Mild</w:t>
            </w:r>
          </w:p>
        </w:tc>
        <w:tc>
          <w:tcPr>
            <w:tcW w:w="971" w:type="pct"/>
          </w:tcPr>
          <w:p w14:paraId="59FA9D4A" w14:textId="6C6B3821" w:rsidR="00453FBE" w:rsidRPr="00DE6E8A" w:rsidRDefault="00453FBE" w:rsidP="00453FBE">
            <w:pPr>
              <w:pStyle w:val="TableTextLeft"/>
            </w:pPr>
            <w:r>
              <w:t>4</w:t>
            </w:r>
          </w:p>
        </w:tc>
      </w:tr>
      <w:tr w:rsidR="00453FBE" w:rsidRPr="00DE6E8A" w14:paraId="513978BA" w14:textId="7E710E53" w:rsidTr="00AD7651">
        <w:tc>
          <w:tcPr>
            <w:tcW w:w="646" w:type="pct"/>
          </w:tcPr>
          <w:p w14:paraId="50C21530" w14:textId="77777777" w:rsidR="00453FBE" w:rsidRPr="00DE6E8A" w:rsidRDefault="00453FBE" w:rsidP="00453FBE">
            <w:pPr>
              <w:pStyle w:val="TableTextLeft"/>
            </w:pPr>
            <w:r w:rsidRPr="00DE6E8A">
              <w:t>3189</w:t>
            </w:r>
          </w:p>
        </w:tc>
        <w:tc>
          <w:tcPr>
            <w:tcW w:w="1425" w:type="pct"/>
          </w:tcPr>
          <w:p w14:paraId="40B3BAF6" w14:textId="77777777" w:rsidR="00453FBE" w:rsidRPr="00DE6E8A" w:rsidRDefault="00453FBE" w:rsidP="00453FBE">
            <w:pPr>
              <w:pStyle w:val="TableTextLeft"/>
            </w:pPr>
            <w:r w:rsidRPr="00DE6E8A">
              <w:t>Metropolitan</w:t>
            </w:r>
          </w:p>
        </w:tc>
        <w:tc>
          <w:tcPr>
            <w:tcW w:w="986" w:type="pct"/>
          </w:tcPr>
          <w:p w14:paraId="4A18581E" w14:textId="77777777" w:rsidR="00453FBE" w:rsidRPr="00DE6E8A" w:rsidRDefault="00453FBE" w:rsidP="00453FBE">
            <w:pPr>
              <w:pStyle w:val="TableTextLeft"/>
            </w:pPr>
            <w:r w:rsidRPr="00DE6E8A">
              <w:t>Yes</w:t>
            </w:r>
          </w:p>
        </w:tc>
        <w:tc>
          <w:tcPr>
            <w:tcW w:w="971" w:type="pct"/>
            <w:noWrap/>
          </w:tcPr>
          <w:p w14:paraId="22F94E31" w14:textId="77777777" w:rsidR="00453FBE" w:rsidRPr="00DE6E8A" w:rsidRDefault="00453FBE" w:rsidP="00453FBE">
            <w:pPr>
              <w:pStyle w:val="TableTextLeft"/>
            </w:pPr>
            <w:r w:rsidRPr="00DE6E8A">
              <w:t>Mild</w:t>
            </w:r>
          </w:p>
        </w:tc>
        <w:tc>
          <w:tcPr>
            <w:tcW w:w="971" w:type="pct"/>
          </w:tcPr>
          <w:p w14:paraId="523F7C50" w14:textId="685536EF" w:rsidR="00453FBE" w:rsidRPr="00DE6E8A" w:rsidRDefault="00453FBE" w:rsidP="00453FBE">
            <w:pPr>
              <w:pStyle w:val="TableTextLeft"/>
            </w:pPr>
            <w:r>
              <w:t>4</w:t>
            </w:r>
          </w:p>
        </w:tc>
      </w:tr>
      <w:tr w:rsidR="00453FBE" w:rsidRPr="00DE6E8A" w14:paraId="5D34F573" w14:textId="6890F422" w:rsidTr="00AD7651">
        <w:tc>
          <w:tcPr>
            <w:tcW w:w="646" w:type="pct"/>
          </w:tcPr>
          <w:p w14:paraId="24D969FD" w14:textId="77777777" w:rsidR="00453FBE" w:rsidRPr="00DE6E8A" w:rsidRDefault="00453FBE" w:rsidP="00453FBE">
            <w:pPr>
              <w:pStyle w:val="TableTextLeft"/>
            </w:pPr>
            <w:r w:rsidRPr="00DE6E8A">
              <w:t>3190</w:t>
            </w:r>
          </w:p>
        </w:tc>
        <w:tc>
          <w:tcPr>
            <w:tcW w:w="1425" w:type="pct"/>
          </w:tcPr>
          <w:p w14:paraId="43C3D066" w14:textId="77777777" w:rsidR="00453FBE" w:rsidRPr="00DE6E8A" w:rsidRDefault="00453FBE" w:rsidP="00453FBE">
            <w:pPr>
              <w:pStyle w:val="TableTextLeft"/>
            </w:pPr>
            <w:r w:rsidRPr="00DE6E8A">
              <w:t>Metropolitan</w:t>
            </w:r>
          </w:p>
        </w:tc>
        <w:tc>
          <w:tcPr>
            <w:tcW w:w="986" w:type="pct"/>
          </w:tcPr>
          <w:p w14:paraId="4A1EA974" w14:textId="77777777" w:rsidR="00453FBE" w:rsidRPr="00DE6E8A" w:rsidRDefault="00453FBE" w:rsidP="00453FBE">
            <w:pPr>
              <w:pStyle w:val="TableTextLeft"/>
            </w:pPr>
            <w:r w:rsidRPr="00DE6E8A">
              <w:t>Yes</w:t>
            </w:r>
          </w:p>
        </w:tc>
        <w:tc>
          <w:tcPr>
            <w:tcW w:w="971" w:type="pct"/>
            <w:noWrap/>
          </w:tcPr>
          <w:p w14:paraId="15579D29" w14:textId="77777777" w:rsidR="00453FBE" w:rsidRPr="00DE6E8A" w:rsidRDefault="00453FBE" w:rsidP="00453FBE">
            <w:pPr>
              <w:pStyle w:val="TableTextLeft"/>
            </w:pPr>
            <w:r w:rsidRPr="00DE6E8A">
              <w:t>Mild</w:t>
            </w:r>
          </w:p>
        </w:tc>
        <w:tc>
          <w:tcPr>
            <w:tcW w:w="971" w:type="pct"/>
          </w:tcPr>
          <w:p w14:paraId="1BF2ABD9" w14:textId="28294CDC" w:rsidR="00453FBE" w:rsidRPr="00DE6E8A" w:rsidRDefault="00453FBE" w:rsidP="00453FBE">
            <w:pPr>
              <w:pStyle w:val="TableTextLeft"/>
            </w:pPr>
            <w:r>
              <w:t>4</w:t>
            </w:r>
          </w:p>
        </w:tc>
      </w:tr>
      <w:tr w:rsidR="00453FBE" w:rsidRPr="00DE6E8A" w14:paraId="15727462" w14:textId="47B76219" w:rsidTr="00AD7651">
        <w:tc>
          <w:tcPr>
            <w:tcW w:w="646" w:type="pct"/>
          </w:tcPr>
          <w:p w14:paraId="53B92886" w14:textId="77777777" w:rsidR="00453FBE" w:rsidRPr="00DE6E8A" w:rsidRDefault="00453FBE" w:rsidP="00453FBE">
            <w:pPr>
              <w:pStyle w:val="TableTextLeft"/>
            </w:pPr>
            <w:r w:rsidRPr="00DE6E8A">
              <w:t>3191</w:t>
            </w:r>
          </w:p>
        </w:tc>
        <w:tc>
          <w:tcPr>
            <w:tcW w:w="1425" w:type="pct"/>
          </w:tcPr>
          <w:p w14:paraId="01547E2A" w14:textId="77777777" w:rsidR="00453FBE" w:rsidRPr="00DE6E8A" w:rsidRDefault="00453FBE" w:rsidP="00453FBE">
            <w:pPr>
              <w:pStyle w:val="TableTextLeft"/>
            </w:pPr>
            <w:r w:rsidRPr="00DE6E8A">
              <w:t>Metropolitan</w:t>
            </w:r>
          </w:p>
        </w:tc>
        <w:tc>
          <w:tcPr>
            <w:tcW w:w="986" w:type="pct"/>
          </w:tcPr>
          <w:p w14:paraId="2178D0CD" w14:textId="77777777" w:rsidR="00453FBE" w:rsidRPr="00DE6E8A" w:rsidRDefault="00453FBE" w:rsidP="00453FBE">
            <w:pPr>
              <w:pStyle w:val="TableTextLeft"/>
            </w:pPr>
            <w:r w:rsidRPr="00DE6E8A">
              <w:t>Yes</w:t>
            </w:r>
          </w:p>
        </w:tc>
        <w:tc>
          <w:tcPr>
            <w:tcW w:w="971" w:type="pct"/>
            <w:noWrap/>
          </w:tcPr>
          <w:p w14:paraId="32EEFD26" w14:textId="77777777" w:rsidR="00453FBE" w:rsidRPr="00DE6E8A" w:rsidRDefault="00453FBE" w:rsidP="00453FBE">
            <w:pPr>
              <w:pStyle w:val="TableTextLeft"/>
            </w:pPr>
            <w:r w:rsidRPr="00DE6E8A">
              <w:t>Mild</w:t>
            </w:r>
          </w:p>
        </w:tc>
        <w:tc>
          <w:tcPr>
            <w:tcW w:w="971" w:type="pct"/>
          </w:tcPr>
          <w:p w14:paraId="613B30BF" w14:textId="53766C30" w:rsidR="00453FBE" w:rsidRPr="00DE6E8A" w:rsidRDefault="00453FBE" w:rsidP="00453FBE">
            <w:pPr>
              <w:pStyle w:val="TableTextLeft"/>
            </w:pPr>
            <w:r>
              <w:t>4</w:t>
            </w:r>
          </w:p>
        </w:tc>
      </w:tr>
      <w:tr w:rsidR="00453FBE" w:rsidRPr="00DE6E8A" w14:paraId="3E9DBE62" w14:textId="36C9FD28" w:rsidTr="00AD7651">
        <w:tc>
          <w:tcPr>
            <w:tcW w:w="646" w:type="pct"/>
          </w:tcPr>
          <w:p w14:paraId="62E7A010" w14:textId="77777777" w:rsidR="00453FBE" w:rsidRPr="00DE6E8A" w:rsidRDefault="00453FBE" w:rsidP="00453FBE">
            <w:pPr>
              <w:pStyle w:val="TableTextLeft"/>
            </w:pPr>
            <w:r w:rsidRPr="00DE6E8A">
              <w:t>3192</w:t>
            </w:r>
          </w:p>
        </w:tc>
        <w:tc>
          <w:tcPr>
            <w:tcW w:w="1425" w:type="pct"/>
          </w:tcPr>
          <w:p w14:paraId="6AF480CE" w14:textId="77777777" w:rsidR="00453FBE" w:rsidRPr="00DE6E8A" w:rsidRDefault="00453FBE" w:rsidP="00453FBE">
            <w:pPr>
              <w:pStyle w:val="TableTextLeft"/>
            </w:pPr>
            <w:r w:rsidRPr="00DE6E8A">
              <w:t>Metropolitan</w:t>
            </w:r>
          </w:p>
        </w:tc>
        <w:tc>
          <w:tcPr>
            <w:tcW w:w="986" w:type="pct"/>
          </w:tcPr>
          <w:p w14:paraId="40FE5213" w14:textId="77777777" w:rsidR="00453FBE" w:rsidRPr="00DE6E8A" w:rsidRDefault="00453FBE" w:rsidP="00453FBE">
            <w:pPr>
              <w:pStyle w:val="TableTextLeft"/>
            </w:pPr>
            <w:r w:rsidRPr="00DE6E8A">
              <w:t>Yes</w:t>
            </w:r>
          </w:p>
        </w:tc>
        <w:tc>
          <w:tcPr>
            <w:tcW w:w="971" w:type="pct"/>
            <w:noWrap/>
          </w:tcPr>
          <w:p w14:paraId="779F8AD3" w14:textId="77777777" w:rsidR="00453FBE" w:rsidRPr="00DE6E8A" w:rsidRDefault="00453FBE" w:rsidP="00453FBE">
            <w:pPr>
              <w:pStyle w:val="TableTextLeft"/>
            </w:pPr>
            <w:r w:rsidRPr="00DE6E8A">
              <w:t>Mild</w:t>
            </w:r>
          </w:p>
        </w:tc>
        <w:tc>
          <w:tcPr>
            <w:tcW w:w="971" w:type="pct"/>
          </w:tcPr>
          <w:p w14:paraId="7E01C557" w14:textId="0121463B" w:rsidR="00453FBE" w:rsidRPr="00DE6E8A" w:rsidRDefault="00453FBE" w:rsidP="00453FBE">
            <w:pPr>
              <w:pStyle w:val="TableTextLeft"/>
            </w:pPr>
            <w:r>
              <w:t>4</w:t>
            </w:r>
          </w:p>
        </w:tc>
      </w:tr>
      <w:tr w:rsidR="00453FBE" w:rsidRPr="00DE6E8A" w14:paraId="16F56294" w14:textId="24FC8455" w:rsidTr="00AD7651">
        <w:tc>
          <w:tcPr>
            <w:tcW w:w="646" w:type="pct"/>
          </w:tcPr>
          <w:p w14:paraId="449D87A6" w14:textId="77777777" w:rsidR="00453FBE" w:rsidRPr="00DE6E8A" w:rsidRDefault="00453FBE" w:rsidP="00453FBE">
            <w:pPr>
              <w:pStyle w:val="TableTextLeft"/>
            </w:pPr>
            <w:r w:rsidRPr="00DE6E8A">
              <w:t>3193</w:t>
            </w:r>
          </w:p>
        </w:tc>
        <w:tc>
          <w:tcPr>
            <w:tcW w:w="1425" w:type="pct"/>
          </w:tcPr>
          <w:p w14:paraId="6A69C12C" w14:textId="77777777" w:rsidR="00453FBE" w:rsidRPr="00DE6E8A" w:rsidRDefault="00453FBE" w:rsidP="00453FBE">
            <w:pPr>
              <w:pStyle w:val="TableTextLeft"/>
            </w:pPr>
            <w:r w:rsidRPr="00DE6E8A">
              <w:t>Metropolitan</w:t>
            </w:r>
          </w:p>
        </w:tc>
        <w:tc>
          <w:tcPr>
            <w:tcW w:w="986" w:type="pct"/>
          </w:tcPr>
          <w:p w14:paraId="762494F7" w14:textId="77777777" w:rsidR="00453FBE" w:rsidRPr="00DE6E8A" w:rsidRDefault="00453FBE" w:rsidP="00453FBE">
            <w:pPr>
              <w:pStyle w:val="TableTextLeft"/>
            </w:pPr>
            <w:r w:rsidRPr="00DE6E8A">
              <w:t>Yes</w:t>
            </w:r>
          </w:p>
        </w:tc>
        <w:tc>
          <w:tcPr>
            <w:tcW w:w="971" w:type="pct"/>
            <w:noWrap/>
          </w:tcPr>
          <w:p w14:paraId="7473BBB7" w14:textId="77777777" w:rsidR="00453FBE" w:rsidRPr="00DE6E8A" w:rsidRDefault="00453FBE" w:rsidP="00453FBE">
            <w:pPr>
              <w:pStyle w:val="TableTextLeft"/>
            </w:pPr>
            <w:r w:rsidRPr="00DE6E8A">
              <w:t>Mild</w:t>
            </w:r>
          </w:p>
        </w:tc>
        <w:tc>
          <w:tcPr>
            <w:tcW w:w="971" w:type="pct"/>
          </w:tcPr>
          <w:p w14:paraId="066D6FBF" w14:textId="74900246" w:rsidR="00453FBE" w:rsidRPr="00DE6E8A" w:rsidRDefault="00453FBE" w:rsidP="00453FBE">
            <w:pPr>
              <w:pStyle w:val="TableTextLeft"/>
            </w:pPr>
            <w:r>
              <w:t>4</w:t>
            </w:r>
          </w:p>
        </w:tc>
      </w:tr>
      <w:tr w:rsidR="00453FBE" w:rsidRPr="00DE6E8A" w14:paraId="192C1CA7" w14:textId="2F64B513" w:rsidTr="00AD7651">
        <w:tc>
          <w:tcPr>
            <w:tcW w:w="646" w:type="pct"/>
          </w:tcPr>
          <w:p w14:paraId="5ED38E6C" w14:textId="77777777" w:rsidR="00453FBE" w:rsidRPr="00DE6E8A" w:rsidRDefault="00453FBE" w:rsidP="00453FBE">
            <w:pPr>
              <w:pStyle w:val="TableTextLeft"/>
            </w:pPr>
            <w:r w:rsidRPr="00DE6E8A">
              <w:t>3194</w:t>
            </w:r>
          </w:p>
        </w:tc>
        <w:tc>
          <w:tcPr>
            <w:tcW w:w="1425" w:type="pct"/>
          </w:tcPr>
          <w:p w14:paraId="750BAA16" w14:textId="77777777" w:rsidR="00453FBE" w:rsidRPr="00DE6E8A" w:rsidRDefault="00453FBE" w:rsidP="00453FBE">
            <w:pPr>
              <w:pStyle w:val="TableTextLeft"/>
            </w:pPr>
            <w:r w:rsidRPr="00DE6E8A">
              <w:t>Metropolitan</w:t>
            </w:r>
          </w:p>
        </w:tc>
        <w:tc>
          <w:tcPr>
            <w:tcW w:w="986" w:type="pct"/>
          </w:tcPr>
          <w:p w14:paraId="5B88FA90" w14:textId="77777777" w:rsidR="00453FBE" w:rsidRPr="00DE6E8A" w:rsidRDefault="00453FBE" w:rsidP="00453FBE">
            <w:pPr>
              <w:pStyle w:val="TableTextLeft"/>
            </w:pPr>
            <w:r w:rsidRPr="00DE6E8A">
              <w:t>Yes</w:t>
            </w:r>
          </w:p>
        </w:tc>
        <w:tc>
          <w:tcPr>
            <w:tcW w:w="971" w:type="pct"/>
            <w:noWrap/>
          </w:tcPr>
          <w:p w14:paraId="310147CC" w14:textId="77777777" w:rsidR="00453FBE" w:rsidRPr="00DE6E8A" w:rsidRDefault="00453FBE" w:rsidP="00453FBE">
            <w:pPr>
              <w:pStyle w:val="TableTextLeft"/>
            </w:pPr>
            <w:r w:rsidRPr="00DE6E8A">
              <w:t>Mild</w:t>
            </w:r>
          </w:p>
        </w:tc>
        <w:tc>
          <w:tcPr>
            <w:tcW w:w="971" w:type="pct"/>
          </w:tcPr>
          <w:p w14:paraId="458366B4" w14:textId="53B42427" w:rsidR="00453FBE" w:rsidRPr="00DE6E8A" w:rsidRDefault="00453FBE" w:rsidP="00453FBE">
            <w:pPr>
              <w:pStyle w:val="TableTextLeft"/>
            </w:pPr>
            <w:r>
              <w:t>4</w:t>
            </w:r>
          </w:p>
        </w:tc>
      </w:tr>
      <w:tr w:rsidR="00453FBE" w:rsidRPr="00DE6E8A" w14:paraId="6B998BCE" w14:textId="5D07E832" w:rsidTr="00AD7651">
        <w:tc>
          <w:tcPr>
            <w:tcW w:w="646" w:type="pct"/>
          </w:tcPr>
          <w:p w14:paraId="4C53E758" w14:textId="77777777" w:rsidR="00453FBE" w:rsidRPr="00DE6E8A" w:rsidRDefault="00453FBE" w:rsidP="00453FBE">
            <w:pPr>
              <w:pStyle w:val="TableTextLeft"/>
            </w:pPr>
            <w:r w:rsidRPr="00DE6E8A">
              <w:t>3195</w:t>
            </w:r>
          </w:p>
        </w:tc>
        <w:tc>
          <w:tcPr>
            <w:tcW w:w="1425" w:type="pct"/>
          </w:tcPr>
          <w:p w14:paraId="49DEE90B" w14:textId="77777777" w:rsidR="00453FBE" w:rsidRPr="00DE6E8A" w:rsidRDefault="00453FBE" w:rsidP="00453FBE">
            <w:pPr>
              <w:pStyle w:val="TableTextLeft"/>
            </w:pPr>
            <w:r w:rsidRPr="00DE6E8A">
              <w:t>Metropolitan</w:t>
            </w:r>
          </w:p>
        </w:tc>
        <w:tc>
          <w:tcPr>
            <w:tcW w:w="986" w:type="pct"/>
          </w:tcPr>
          <w:p w14:paraId="079F2F2E" w14:textId="77777777" w:rsidR="00453FBE" w:rsidRPr="00DE6E8A" w:rsidRDefault="00453FBE" w:rsidP="00453FBE">
            <w:pPr>
              <w:pStyle w:val="TableTextLeft"/>
            </w:pPr>
            <w:r w:rsidRPr="00DE6E8A">
              <w:t>Yes</w:t>
            </w:r>
          </w:p>
        </w:tc>
        <w:tc>
          <w:tcPr>
            <w:tcW w:w="971" w:type="pct"/>
            <w:noWrap/>
          </w:tcPr>
          <w:p w14:paraId="00E1A592" w14:textId="77777777" w:rsidR="00453FBE" w:rsidRPr="00DE6E8A" w:rsidRDefault="00453FBE" w:rsidP="00453FBE">
            <w:pPr>
              <w:pStyle w:val="TableTextLeft"/>
            </w:pPr>
            <w:r w:rsidRPr="00DE6E8A">
              <w:t>Mild</w:t>
            </w:r>
          </w:p>
        </w:tc>
        <w:tc>
          <w:tcPr>
            <w:tcW w:w="971" w:type="pct"/>
          </w:tcPr>
          <w:p w14:paraId="1363BA15" w14:textId="40DBC0C3" w:rsidR="00453FBE" w:rsidRPr="00DE6E8A" w:rsidRDefault="00453FBE" w:rsidP="00453FBE">
            <w:pPr>
              <w:pStyle w:val="TableTextLeft"/>
            </w:pPr>
            <w:r>
              <w:t>4</w:t>
            </w:r>
          </w:p>
        </w:tc>
      </w:tr>
      <w:tr w:rsidR="00453FBE" w:rsidRPr="00DE6E8A" w14:paraId="27FE1D78" w14:textId="73E66B07" w:rsidTr="00AD7651">
        <w:tc>
          <w:tcPr>
            <w:tcW w:w="646" w:type="pct"/>
          </w:tcPr>
          <w:p w14:paraId="7C955FC2" w14:textId="77777777" w:rsidR="00453FBE" w:rsidRPr="00DE6E8A" w:rsidRDefault="00453FBE" w:rsidP="00453FBE">
            <w:pPr>
              <w:pStyle w:val="TableTextLeft"/>
            </w:pPr>
            <w:r w:rsidRPr="00DE6E8A">
              <w:t>3196</w:t>
            </w:r>
          </w:p>
        </w:tc>
        <w:tc>
          <w:tcPr>
            <w:tcW w:w="1425" w:type="pct"/>
          </w:tcPr>
          <w:p w14:paraId="09879FDF" w14:textId="77777777" w:rsidR="00453FBE" w:rsidRPr="00DE6E8A" w:rsidRDefault="00453FBE" w:rsidP="00453FBE">
            <w:pPr>
              <w:pStyle w:val="TableTextLeft"/>
            </w:pPr>
            <w:r w:rsidRPr="00DE6E8A">
              <w:t>Metropolitan</w:t>
            </w:r>
          </w:p>
        </w:tc>
        <w:tc>
          <w:tcPr>
            <w:tcW w:w="986" w:type="pct"/>
          </w:tcPr>
          <w:p w14:paraId="330CF45F" w14:textId="77777777" w:rsidR="00453FBE" w:rsidRPr="00DE6E8A" w:rsidRDefault="00453FBE" w:rsidP="00453FBE">
            <w:pPr>
              <w:pStyle w:val="TableTextLeft"/>
            </w:pPr>
            <w:r w:rsidRPr="00DE6E8A">
              <w:t>Yes</w:t>
            </w:r>
          </w:p>
        </w:tc>
        <w:tc>
          <w:tcPr>
            <w:tcW w:w="971" w:type="pct"/>
            <w:noWrap/>
          </w:tcPr>
          <w:p w14:paraId="1307A97F" w14:textId="77777777" w:rsidR="00453FBE" w:rsidRPr="00DE6E8A" w:rsidRDefault="00453FBE" w:rsidP="00453FBE">
            <w:pPr>
              <w:pStyle w:val="TableTextLeft"/>
            </w:pPr>
            <w:r w:rsidRPr="00DE6E8A">
              <w:t>Mild</w:t>
            </w:r>
          </w:p>
        </w:tc>
        <w:tc>
          <w:tcPr>
            <w:tcW w:w="971" w:type="pct"/>
          </w:tcPr>
          <w:p w14:paraId="69A4DC9C" w14:textId="19A17168" w:rsidR="00453FBE" w:rsidRPr="00DE6E8A" w:rsidRDefault="00453FBE" w:rsidP="00453FBE">
            <w:pPr>
              <w:pStyle w:val="TableTextLeft"/>
            </w:pPr>
            <w:r>
              <w:t>4</w:t>
            </w:r>
          </w:p>
        </w:tc>
      </w:tr>
      <w:tr w:rsidR="00453FBE" w:rsidRPr="00DE6E8A" w14:paraId="2A827849" w14:textId="74B02A41" w:rsidTr="00AD7651">
        <w:tc>
          <w:tcPr>
            <w:tcW w:w="646" w:type="pct"/>
          </w:tcPr>
          <w:p w14:paraId="5ABD3E23" w14:textId="77777777" w:rsidR="00453FBE" w:rsidRPr="00DE6E8A" w:rsidRDefault="00453FBE" w:rsidP="00453FBE">
            <w:pPr>
              <w:pStyle w:val="TableTextLeft"/>
            </w:pPr>
            <w:r w:rsidRPr="00DE6E8A">
              <w:t>3197</w:t>
            </w:r>
          </w:p>
        </w:tc>
        <w:tc>
          <w:tcPr>
            <w:tcW w:w="1425" w:type="pct"/>
          </w:tcPr>
          <w:p w14:paraId="2905B1BD" w14:textId="77777777" w:rsidR="00453FBE" w:rsidRPr="00DE6E8A" w:rsidRDefault="00453FBE" w:rsidP="00453FBE">
            <w:pPr>
              <w:pStyle w:val="TableTextLeft"/>
            </w:pPr>
            <w:r w:rsidRPr="00DE6E8A">
              <w:t>Metropolitan</w:t>
            </w:r>
          </w:p>
        </w:tc>
        <w:tc>
          <w:tcPr>
            <w:tcW w:w="986" w:type="pct"/>
          </w:tcPr>
          <w:p w14:paraId="5A805E26" w14:textId="77777777" w:rsidR="00453FBE" w:rsidRPr="00DE6E8A" w:rsidRDefault="00453FBE" w:rsidP="00453FBE">
            <w:pPr>
              <w:pStyle w:val="TableTextLeft"/>
            </w:pPr>
            <w:r w:rsidRPr="00DE6E8A">
              <w:t>Yes</w:t>
            </w:r>
          </w:p>
        </w:tc>
        <w:tc>
          <w:tcPr>
            <w:tcW w:w="971" w:type="pct"/>
            <w:noWrap/>
          </w:tcPr>
          <w:p w14:paraId="09A8C461" w14:textId="77777777" w:rsidR="00453FBE" w:rsidRPr="00DE6E8A" w:rsidRDefault="00453FBE" w:rsidP="00453FBE">
            <w:pPr>
              <w:pStyle w:val="TableTextLeft"/>
            </w:pPr>
            <w:r w:rsidRPr="00DE6E8A">
              <w:t>Mild</w:t>
            </w:r>
          </w:p>
        </w:tc>
        <w:tc>
          <w:tcPr>
            <w:tcW w:w="971" w:type="pct"/>
          </w:tcPr>
          <w:p w14:paraId="2551FACC" w14:textId="618873A1" w:rsidR="00453FBE" w:rsidRPr="00DE6E8A" w:rsidRDefault="00453FBE" w:rsidP="00453FBE">
            <w:pPr>
              <w:pStyle w:val="TableTextLeft"/>
            </w:pPr>
            <w:r>
              <w:t>4</w:t>
            </w:r>
          </w:p>
        </w:tc>
      </w:tr>
      <w:tr w:rsidR="00453FBE" w:rsidRPr="00DE6E8A" w14:paraId="269F17FA" w14:textId="550F2F43" w:rsidTr="00AD7651">
        <w:tc>
          <w:tcPr>
            <w:tcW w:w="646" w:type="pct"/>
          </w:tcPr>
          <w:p w14:paraId="6A4D4117" w14:textId="77777777" w:rsidR="00453FBE" w:rsidRPr="00DE6E8A" w:rsidRDefault="00453FBE" w:rsidP="00453FBE">
            <w:pPr>
              <w:pStyle w:val="TableTextLeft"/>
            </w:pPr>
            <w:r w:rsidRPr="00DE6E8A">
              <w:t>3198</w:t>
            </w:r>
          </w:p>
        </w:tc>
        <w:tc>
          <w:tcPr>
            <w:tcW w:w="1425" w:type="pct"/>
          </w:tcPr>
          <w:p w14:paraId="30C6EE84" w14:textId="77777777" w:rsidR="00453FBE" w:rsidRPr="00DE6E8A" w:rsidRDefault="00453FBE" w:rsidP="00453FBE">
            <w:pPr>
              <w:pStyle w:val="TableTextLeft"/>
            </w:pPr>
            <w:r w:rsidRPr="00DE6E8A">
              <w:t>Metropolitan</w:t>
            </w:r>
          </w:p>
        </w:tc>
        <w:tc>
          <w:tcPr>
            <w:tcW w:w="986" w:type="pct"/>
          </w:tcPr>
          <w:p w14:paraId="5AB90BA7" w14:textId="77777777" w:rsidR="00453FBE" w:rsidRPr="00DE6E8A" w:rsidRDefault="00453FBE" w:rsidP="00453FBE">
            <w:pPr>
              <w:pStyle w:val="TableTextLeft"/>
            </w:pPr>
            <w:r w:rsidRPr="00DE6E8A">
              <w:t>Yes</w:t>
            </w:r>
          </w:p>
        </w:tc>
        <w:tc>
          <w:tcPr>
            <w:tcW w:w="971" w:type="pct"/>
            <w:noWrap/>
          </w:tcPr>
          <w:p w14:paraId="0800ED5F" w14:textId="77777777" w:rsidR="00453FBE" w:rsidRPr="00DE6E8A" w:rsidRDefault="00453FBE" w:rsidP="00453FBE">
            <w:pPr>
              <w:pStyle w:val="TableTextLeft"/>
            </w:pPr>
            <w:r w:rsidRPr="00DE6E8A">
              <w:t>Mild</w:t>
            </w:r>
          </w:p>
        </w:tc>
        <w:tc>
          <w:tcPr>
            <w:tcW w:w="971" w:type="pct"/>
          </w:tcPr>
          <w:p w14:paraId="4294FE4C" w14:textId="4AC8C0F4" w:rsidR="00453FBE" w:rsidRPr="00DE6E8A" w:rsidRDefault="00453FBE" w:rsidP="00453FBE">
            <w:pPr>
              <w:pStyle w:val="TableTextLeft"/>
            </w:pPr>
            <w:r>
              <w:t>4</w:t>
            </w:r>
          </w:p>
        </w:tc>
      </w:tr>
      <w:tr w:rsidR="00453FBE" w:rsidRPr="00DE6E8A" w14:paraId="520B5884" w14:textId="68EC8518" w:rsidTr="00AD7651">
        <w:tc>
          <w:tcPr>
            <w:tcW w:w="646" w:type="pct"/>
          </w:tcPr>
          <w:p w14:paraId="406789B8" w14:textId="77777777" w:rsidR="00453FBE" w:rsidRPr="00DE6E8A" w:rsidRDefault="00453FBE" w:rsidP="00453FBE">
            <w:pPr>
              <w:pStyle w:val="TableTextLeft"/>
            </w:pPr>
            <w:r w:rsidRPr="00DE6E8A">
              <w:t>3199</w:t>
            </w:r>
          </w:p>
        </w:tc>
        <w:tc>
          <w:tcPr>
            <w:tcW w:w="1425" w:type="pct"/>
          </w:tcPr>
          <w:p w14:paraId="5F1B1EA6" w14:textId="77777777" w:rsidR="00453FBE" w:rsidRPr="00DE6E8A" w:rsidRDefault="00453FBE" w:rsidP="00453FBE">
            <w:pPr>
              <w:pStyle w:val="TableTextLeft"/>
            </w:pPr>
            <w:r w:rsidRPr="00DE6E8A">
              <w:t>Metropolitan</w:t>
            </w:r>
          </w:p>
        </w:tc>
        <w:tc>
          <w:tcPr>
            <w:tcW w:w="986" w:type="pct"/>
          </w:tcPr>
          <w:p w14:paraId="2E73B919" w14:textId="77777777" w:rsidR="00453FBE" w:rsidRPr="00DE6E8A" w:rsidRDefault="00453FBE" w:rsidP="00453FBE">
            <w:pPr>
              <w:pStyle w:val="TableTextLeft"/>
            </w:pPr>
            <w:r w:rsidRPr="00DE6E8A">
              <w:t>Yes</w:t>
            </w:r>
          </w:p>
        </w:tc>
        <w:tc>
          <w:tcPr>
            <w:tcW w:w="971" w:type="pct"/>
            <w:noWrap/>
          </w:tcPr>
          <w:p w14:paraId="2890B20D" w14:textId="77777777" w:rsidR="00453FBE" w:rsidRPr="00DE6E8A" w:rsidRDefault="00453FBE" w:rsidP="00453FBE">
            <w:pPr>
              <w:pStyle w:val="TableTextLeft"/>
            </w:pPr>
            <w:r w:rsidRPr="00DE6E8A">
              <w:t>Mild</w:t>
            </w:r>
          </w:p>
        </w:tc>
        <w:tc>
          <w:tcPr>
            <w:tcW w:w="971" w:type="pct"/>
          </w:tcPr>
          <w:p w14:paraId="54BAE19A" w14:textId="129F25D6" w:rsidR="00453FBE" w:rsidRPr="00DE6E8A" w:rsidRDefault="00453FBE" w:rsidP="00453FBE">
            <w:pPr>
              <w:pStyle w:val="TableTextLeft"/>
            </w:pPr>
            <w:r>
              <w:t>4</w:t>
            </w:r>
          </w:p>
        </w:tc>
      </w:tr>
      <w:tr w:rsidR="00453FBE" w:rsidRPr="00DE6E8A" w14:paraId="7ABBAAD5" w14:textId="206DC2C3" w:rsidTr="00AD7651">
        <w:tc>
          <w:tcPr>
            <w:tcW w:w="646" w:type="pct"/>
          </w:tcPr>
          <w:p w14:paraId="184F97D9" w14:textId="77777777" w:rsidR="00453FBE" w:rsidRPr="00DE6E8A" w:rsidRDefault="00453FBE" w:rsidP="00453FBE">
            <w:pPr>
              <w:pStyle w:val="TableTextLeft"/>
            </w:pPr>
            <w:r w:rsidRPr="00DE6E8A">
              <w:t>3200</w:t>
            </w:r>
          </w:p>
        </w:tc>
        <w:tc>
          <w:tcPr>
            <w:tcW w:w="1425" w:type="pct"/>
          </w:tcPr>
          <w:p w14:paraId="408115C8" w14:textId="77777777" w:rsidR="00453FBE" w:rsidRPr="00DE6E8A" w:rsidRDefault="00453FBE" w:rsidP="00453FBE">
            <w:pPr>
              <w:pStyle w:val="TableTextLeft"/>
            </w:pPr>
            <w:r w:rsidRPr="00DE6E8A">
              <w:t>Metropolitan</w:t>
            </w:r>
          </w:p>
        </w:tc>
        <w:tc>
          <w:tcPr>
            <w:tcW w:w="986" w:type="pct"/>
          </w:tcPr>
          <w:p w14:paraId="332D6B1B" w14:textId="77777777" w:rsidR="00453FBE" w:rsidRPr="00DE6E8A" w:rsidRDefault="00453FBE" w:rsidP="00453FBE">
            <w:pPr>
              <w:pStyle w:val="TableTextLeft"/>
            </w:pPr>
            <w:r w:rsidRPr="00DE6E8A">
              <w:t>Yes</w:t>
            </w:r>
          </w:p>
        </w:tc>
        <w:tc>
          <w:tcPr>
            <w:tcW w:w="971" w:type="pct"/>
            <w:noWrap/>
          </w:tcPr>
          <w:p w14:paraId="7072AF4A" w14:textId="77777777" w:rsidR="00453FBE" w:rsidRPr="00DE6E8A" w:rsidRDefault="00453FBE" w:rsidP="00453FBE">
            <w:pPr>
              <w:pStyle w:val="TableTextLeft"/>
            </w:pPr>
            <w:r w:rsidRPr="00DE6E8A">
              <w:t>Mild</w:t>
            </w:r>
          </w:p>
        </w:tc>
        <w:tc>
          <w:tcPr>
            <w:tcW w:w="971" w:type="pct"/>
          </w:tcPr>
          <w:p w14:paraId="2DD5894F" w14:textId="7E7B4A5F" w:rsidR="00453FBE" w:rsidRPr="00DE6E8A" w:rsidRDefault="00453FBE" w:rsidP="00453FBE">
            <w:pPr>
              <w:pStyle w:val="TableTextLeft"/>
            </w:pPr>
            <w:r>
              <w:t>4</w:t>
            </w:r>
          </w:p>
        </w:tc>
      </w:tr>
      <w:tr w:rsidR="00453FBE" w:rsidRPr="00DE6E8A" w14:paraId="5CE05802" w14:textId="740166B3" w:rsidTr="00AD7651">
        <w:tc>
          <w:tcPr>
            <w:tcW w:w="646" w:type="pct"/>
          </w:tcPr>
          <w:p w14:paraId="0C959E73" w14:textId="77777777" w:rsidR="00453FBE" w:rsidRPr="00DE6E8A" w:rsidRDefault="00453FBE" w:rsidP="00453FBE">
            <w:pPr>
              <w:pStyle w:val="TableTextLeft"/>
            </w:pPr>
            <w:r w:rsidRPr="00DE6E8A">
              <w:t>3201</w:t>
            </w:r>
          </w:p>
        </w:tc>
        <w:tc>
          <w:tcPr>
            <w:tcW w:w="1425" w:type="pct"/>
          </w:tcPr>
          <w:p w14:paraId="62EC58FF" w14:textId="77777777" w:rsidR="00453FBE" w:rsidRPr="00DE6E8A" w:rsidRDefault="00453FBE" w:rsidP="00453FBE">
            <w:pPr>
              <w:pStyle w:val="TableTextLeft"/>
            </w:pPr>
            <w:r w:rsidRPr="00DE6E8A">
              <w:t>Metropolitan</w:t>
            </w:r>
          </w:p>
        </w:tc>
        <w:tc>
          <w:tcPr>
            <w:tcW w:w="986" w:type="pct"/>
          </w:tcPr>
          <w:p w14:paraId="201F29D2" w14:textId="77777777" w:rsidR="00453FBE" w:rsidRPr="00DE6E8A" w:rsidRDefault="00453FBE" w:rsidP="00453FBE">
            <w:pPr>
              <w:pStyle w:val="TableTextLeft"/>
            </w:pPr>
            <w:r w:rsidRPr="00DE6E8A">
              <w:t>Yes</w:t>
            </w:r>
          </w:p>
        </w:tc>
        <w:tc>
          <w:tcPr>
            <w:tcW w:w="971" w:type="pct"/>
            <w:noWrap/>
          </w:tcPr>
          <w:p w14:paraId="66942871" w14:textId="77777777" w:rsidR="00453FBE" w:rsidRPr="00DE6E8A" w:rsidRDefault="00453FBE" w:rsidP="00453FBE">
            <w:pPr>
              <w:pStyle w:val="TableTextLeft"/>
            </w:pPr>
            <w:r w:rsidRPr="00DE6E8A">
              <w:t>Mild</w:t>
            </w:r>
          </w:p>
        </w:tc>
        <w:tc>
          <w:tcPr>
            <w:tcW w:w="971" w:type="pct"/>
          </w:tcPr>
          <w:p w14:paraId="74CDDA69" w14:textId="5AE1113A" w:rsidR="00453FBE" w:rsidRPr="00DE6E8A" w:rsidRDefault="00453FBE" w:rsidP="00453FBE">
            <w:pPr>
              <w:pStyle w:val="TableTextLeft"/>
            </w:pPr>
            <w:r>
              <w:t>4</w:t>
            </w:r>
          </w:p>
        </w:tc>
      </w:tr>
      <w:tr w:rsidR="00453FBE" w:rsidRPr="00DE6E8A" w14:paraId="51591C58" w14:textId="1840D1E0" w:rsidTr="00AD7651">
        <w:tc>
          <w:tcPr>
            <w:tcW w:w="646" w:type="pct"/>
          </w:tcPr>
          <w:p w14:paraId="259D2037" w14:textId="77777777" w:rsidR="00453FBE" w:rsidRPr="00DE6E8A" w:rsidRDefault="00453FBE" w:rsidP="00453FBE">
            <w:pPr>
              <w:pStyle w:val="TableTextLeft"/>
            </w:pPr>
            <w:r w:rsidRPr="00DE6E8A">
              <w:t>3202</w:t>
            </w:r>
          </w:p>
        </w:tc>
        <w:tc>
          <w:tcPr>
            <w:tcW w:w="1425" w:type="pct"/>
          </w:tcPr>
          <w:p w14:paraId="17E9AF81" w14:textId="77777777" w:rsidR="00453FBE" w:rsidRPr="00DE6E8A" w:rsidRDefault="00453FBE" w:rsidP="00453FBE">
            <w:pPr>
              <w:pStyle w:val="TableTextLeft"/>
            </w:pPr>
            <w:r w:rsidRPr="00DE6E8A">
              <w:t>Metropolitan</w:t>
            </w:r>
          </w:p>
        </w:tc>
        <w:tc>
          <w:tcPr>
            <w:tcW w:w="986" w:type="pct"/>
          </w:tcPr>
          <w:p w14:paraId="7AFEB350" w14:textId="77777777" w:rsidR="00453FBE" w:rsidRPr="00DE6E8A" w:rsidRDefault="00453FBE" w:rsidP="00453FBE">
            <w:pPr>
              <w:pStyle w:val="TableTextLeft"/>
            </w:pPr>
            <w:r w:rsidRPr="00DE6E8A">
              <w:t>Yes</w:t>
            </w:r>
          </w:p>
        </w:tc>
        <w:tc>
          <w:tcPr>
            <w:tcW w:w="971" w:type="pct"/>
            <w:noWrap/>
          </w:tcPr>
          <w:p w14:paraId="183200E5" w14:textId="77777777" w:rsidR="00453FBE" w:rsidRPr="00DE6E8A" w:rsidRDefault="00453FBE" w:rsidP="00453FBE">
            <w:pPr>
              <w:pStyle w:val="TableTextLeft"/>
            </w:pPr>
            <w:r w:rsidRPr="00DE6E8A">
              <w:t>Mild</w:t>
            </w:r>
          </w:p>
        </w:tc>
        <w:tc>
          <w:tcPr>
            <w:tcW w:w="971" w:type="pct"/>
          </w:tcPr>
          <w:p w14:paraId="09C04F3A" w14:textId="075EBB82" w:rsidR="00453FBE" w:rsidRPr="00DE6E8A" w:rsidRDefault="00453FBE" w:rsidP="00453FBE">
            <w:pPr>
              <w:pStyle w:val="TableTextLeft"/>
            </w:pPr>
            <w:r>
              <w:t>4</w:t>
            </w:r>
          </w:p>
        </w:tc>
      </w:tr>
      <w:tr w:rsidR="00453FBE" w:rsidRPr="00DE6E8A" w14:paraId="01A771C1" w14:textId="31AC172C" w:rsidTr="00AD7651">
        <w:tc>
          <w:tcPr>
            <w:tcW w:w="646" w:type="pct"/>
          </w:tcPr>
          <w:p w14:paraId="62A13CED" w14:textId="77777777" w:rsidR="00453FBE" w:rsidRPr="00DE6E8A" w:rsidRDefault="00453FBE" w:rsidP="00453FBE">
            <w:pPr>
              <w:pStyle w:val="TableTextLeft"/>
            </w:pPr>
            <w:r w:rsidRPr="00DE6E8A">
              <w:t>3204</w:t>
            </w:r>
          </w:p>
        </w:tc>
        <w:tc>
          <w:tcPr>
            <w:tcW w:w="1425" w:type="pct"/>
          </w:tcPr>
          <w:p w14:paraId="5EAB2B95" w14:textId="77777777" w:rsidR="00453FBE" w:rsidRPr="00DE6E8A" w:rsidRDefault="00453FBE" w:rsidP="00453FBE">
            <w:pPr>
              <w:pStyle w:val="TableTextLeft"/>
            </w:pPr>
            <w:r w:rsidRPr="00DE6E8A">
              <w:t>Metropolitan</w:t>
            </w:r>
          </w:p>
        </w:tc>
        <w:tc>
          <w:tcPr>
            <w:tcW w:w="986" w:type="pct"/>
          </w:tcPr>
          <w:p w14:paraId="67B3EB03" w14:textId="77777777" w:rsidR="00453FBE" w:rsidRPr="00DE6E8A" w:rsidRDefault="00453FBE" w:rsidP="00453FBE">
            <w:pPr>
              <w:pStyle w:val="TableTextLeft"/>
            </w:pPr>
            <w:r w:rsidRPr="00DE6E8A">
              <w:t>Yes</w:t>
            </w:r>
          </w:p>
        </w:tc>
        <w:tc>
          <w:tcPr>
            <w:tcW w:w="971" w:type="pct"/>
            <w:noWrap/>
          </w:tcPr>
          <w:p w14:paraId="7C4BC3E7" w14:textId="77777777" w:rsidR="00453FBE" w:rsidRPr="00DE6E8A" w:rsidRDefault="00453FBE" w:rsidP="00453FBE">
            <w:pPr>
              <w:pStyle w:val="TableTextLeft"/>
            </w:pPr>
            <w:r w:rsidRPr="00DE6E8A">
              <w:t>Mild</w:t>
            </w:r>
          </w:p>
        </w:tc>
        <w:tc>
          <w:tcPr>
            <w:tcW w:w="971" w:type="pct"/>
          </w:tcPr>
          <w:p w14:paraId="3201C82E" w14:textId="584C311C" w:rsidR="00453FBE" w:rsidRPr="00DE6E8A" w:rsidRDefault="00453FBE" w:rsidP="00453FBE">
            <w:pPr>
              <w:pStyle w:val="TableTextLeft"/>
            </w:pPr>
            <w:r>
              <w:t>4</w:t>
            </w:r>
          </w:p>
        </w:tc>
      </w:tr>
      <w:tr w:rsidR="00453FBE" w:rsidRPr="00DE6E8A" w14:paraId="4BFA00CE" w14:textId="09695459" w:rsidTr="00AD7651">
        <w:tc>
          <w:tcPr>
            <w:tcW w:w="646" w:type="pct"/>
          </w:tcPr>
          <w:p w14:paraId="0FC39DE8" w14:textId="77777777" w:rsidR="00453FBE" w:rsidRPr="00DE6E8A" w:rsidRDefault="00453FBE" w:rsidP="00453FBE">
            <w:pPr>
              <w:pStyle w:val="TableTextLeft"/>
            </w:pPr>
            <w:r w:rsidRPr="00DE6E8A">
              <w:t>3205</w:t>
            </w:r>
          </w:p>
        </w:tc>
        <w:tc>
          <w:tcPr>
            <w:tcW w:w="1425" w:type="pct"/>
          </w:tcPr>
          <w:p w14:paraId="5E8D87E0" w14:textId="77777777" w:rsidR="00453FBE" w:rsidRPr="00DE6E8A" w:rsidRDefault="00453FBE" w:rsidP="00453FBE">
            <w:pPr>
              <w:pStyle w:val="TableTextLeft"/>
            </w:pPr>
            <w:r w:rsidRPr="00DE6E8A">
              <w:t>Metropolitan</w:t>
            </w:r>
          </w:p>
        </w:tc>
        <w:tc>
          <w:tcPr>
            <w:tcW w:w="986" w:type="pct"/>
          </w:tcPr>
          <w:p w14:paraId="76A2835C" w14:textId="77777777" w:rsidR="00453FBE" w:rsidRPr="00DE6E8A" w:rsidRDefault="00453FBE" w:rsidP="00453FBE">
            <w:pPr>
              <w:pStyle w:val="TableTextLeft"/>
            </w:pPr>
            <w:r w:rsidRPr="00DE6E8A">
              <w:t>Yes</w:t>
            </w:r>
          </w:p>
        </w:tc>
        <w:tc>
          <w:tcPr>
            <w:tcW w:w="971" w:type="pct"/>
            <w:noWrap/>
          </w:tcPr>
          <w:p w14:paraId="539666FE" w14:textId="77777777" w:rsidR="00453FBE" w:rsidRPr="00DE6E8A" w:rsidRDefault="00453FBE" w:rsidP="00453FBE">
            <w:pPr>
              <w:pStyle w:val="TableTextLeft"/>
            </w:pPr>
            <w:r w:rsidRPr="00DE6E8A">
              <w:t>Mild</w:t>
            </w:r>
          </w:p>
        </w:tc>
        <w:tc>
          <w:tcPr>
            <w:tcW w:w="971" w:type="pct"/>
          </w:tcPr>
          <w:p w14:paraId="28D58053" w14:textId="7E04D290" w:rsidR="00453FBE" w:rsidRPr="00DE6E8A" w:rsidRDefault="00453FBE" w:rsidP="00453FBE">
            <w:pPr>
              <w:pStyle w:val="TableTextLeft"/>
            </w:pPr>
            <w:r>
              <w:t>4</w:t>
            </w:r>
          </w:p>
        </w:tc>
      </w:tr>
      <w:tr w:rsidR="00453FBE" w:rsidRPr="00DE6E8A" w14:paraId="15084514" w14:textId="21A8A727" w:rsidTr="00AD7651">
        <w:tc>
          <w:tcPr>
            <w:tcW w:w="646" w:type="pct"/>
          </w:tcPr>
          <w:p w14:paraId="50FDB334" w14:textId="77777777" w:rsidR="00453FBE" w:rsidRPr="00DE6E8A" w:rsidRDefault="00453FBE" w:rsidP="00453FBE">
            <w:pPr>
              <w:pStyle w:val="TableTextLeft"/>
            </w:pPr>
            <w:r w:rsidRPr="00DE6E8A">
              <w:t>3206</w:t>
            </w:r>
          </w:p>
        </w:tc>
        <w:tc>
          <w:tcPr>
            <w:tcW w:w="1425" w:type="pct"/>
          </w:tcPr>
          <w:p w14:paraId="2FD0BFF6" w14:textId="77777777" w:rsidR="00453FBE" w:rsidRPr="00DE6E8A" w:rsidRDefault="00453FBE" w:rsidP="00453FBE">
            <w:pPr>
              <w:pStyle w:val="TableTextLeft"/>
            </w:pPr>
            <w:r w:rsidRPr="00DE6E8A">
              <w:t>Metropolitan</w:t>
            </w:r>
          </w:p>
        </w:tc>
        <w:tc>
          <w:tcPr>
            <w:tcW w:w="986" w:type="pct"/>
          </w:tcPr>
          <w:p w14:paraId="766113AF" w14:textId="77777777" w:rsidR="00453FBE" w:rsidRPr="00DE6E8A" w:rsidRDefault="00453FBE" w:rsidP="00453FBE">
            <w:pPr>
              <w:pStyle w:val="TableTextLeft"/>
            </w:pPr>
            <w:r w:rsidRPr="00DE6E8A">
              <w:t>Yes</w:t>
            </w:r>
          </w:p>
        </w:tc>
        <w:tc>
          <w:tcPr>
            <w:tcW w:w="971" w:type="pct"/>
            <w:noWrap/>
          </w:tcPr>
          <w:p w14:paraId="053D202E" w14:textId="77777777" w:rsidR="00453FBE" w:rsidRPr="00DE6E8A" w:rsidRDefault="00453FBE" w:rsidP="00453FBE">
            <w:pPr>
              <w:pStyle w:val="TableTextLeft"/>
            </w:pPr>
            <w:r w:rsidRPr="00DE6E8A">
              <w:t>Mild</w:t>
            </w:r>
          </w:p>
        </w:tc>
        <w:tc>
          <w:tcPr>
            <w:tcW w:w="971" w:type="pct"/>
          </w:tcPr>
          <w:p w14:paraId="5E214315" w14:textId="1A0EE4E3" w:rsidR="00453FBE" w:rsidRPr="00DE6E8A" w:rsidRDefault="00453FBE" w:rsidP="00453FBE">
            <w:pPr>
              <w:pStyle w:val="TableTextLeft"/>
            </w:pPr>
            <w:r>
              <w:t>4</w:t>
            </w:r>
          </w:p>
        </w:tc>
      </w:tr>
      <w:tr w:rsidR="00453FBE" w:rsidRPr="00DE6E8A" w14:paraId="52D6973D" w14:textId="3D175425" w:rsidTr="00AD7651">
        <w:tc>
          <w:tcPr>
            <w:tcW w:w="646" w:type="pct"/>
          </w:tcPr>
          <w:p w14:paraId="794EC4DD" w14:textId="77777777" w:rsidR="00453FBE" w:rsidRPr="00DE6E8A" w:rsidRDefault="00453FBE" w:rsidP="00453FBE">
            <w:pPr>
              <w:pStyle w:val="TableTextLeft"/>
            </w:pPr>
            <w:r w:rsidRPr="00DE6E8A">
              <w:t>3207</w:t>
            </w:r>
          </w:p>
        </w:tc>
        <w:tc>
          <w:tcPr>
            <w:tcW w:w="1425" w:type="pct"/>
          </w:tcPr>
          <w:p w14:paraId="5DE33FC1" w14:textId="77777777" w:rsidR="00453FBE" w:rsidRPr="00DE6E8A" w:rsidRDefault="00453FBE" w:rsidP="00453FBE">
            <w:pPr>
              <w:pStyle w:val="TableTextLeft"/>
            </w:pPr>
            <w:r w:rsidRPr="00DE6E8A">
              <w:t>Metropolitan</w:t>
            </w:r>
          </w:p>
        </w:tc>
        <w:tc>
          <w:tcPr>
            <w:tcW w:w="986" w:type="pct"/>
          </w:tcPr>
          <w:p w14:paraId="7211B77C" w14:textId="77777777" w:rsidR="00453FBE" w:rsidRPr="00DE6E8A" w:rsidRDefault="00453FBE" w:rsidP="00453FBE">
            <w:pPr>
              <w:pStyle w:val="TableTextLeft"/>
            </w:pPr>
            <w:r w:rsidRPr="00DE6E8A">
              <w:t>Yes</w:t>
            </w:r>
          </w:p>
        </w:tc>
        <w:tc>
          <w:tcPr>
            <w:tcW w:w="971" w:type="pct"/>
            <w:noWrap/>
          </w:tcPr>
          <w:p w14:paraId="2CB9113A" w14:textId="77777777" w:rsidR="00453FBE" w:rsidRPr="00DE6E8A" w:rsidRDefault="00453FBE" w:rsidP="00453FBE">
            <w:pPr>
              <w:pStyle w:val="TableTextLeft"/>
            </w:pPr>
            <w:r w:rsidRPr="00DE6E8A">
              <w:t>Mild</w:t>
            </w:r>
          </w:p>
        </w:tc>
        <w:tc>
          <w:tcPr>
            <w:tcW w:w="971" w:type="pct"/>
          </w:tcPr>
          <w:p w14:paraId="4303EF46" w14:textId="486F94A2" w:rsidR="00453FBE" w:rsidRPr="00DE6E8A" w:rsidRDefault="00453FBE" w:rsidP="00453FBE">
            <w:pPr>
              <w:pStyle w:val="TableTextLeft"/>
            </w:pPr>
            <w:r>
              <w:t>4</w:t>
            </w:r>
          </w:p>
        </w:tc>
      </w:tr>
      <w:tr w:rsidR="00453FBE" w:rsidRPr="00DE6E8A" w14:paraId="18676082" w14:textId="08FF367C" w:rsidTr="00AD7651">
        <w:tc>
          <w:tcPr>
            <w:tcW w:w="646" w:type="pct"/>
          </w:tcPr>
          <w:p w14:paraId="0D74EFB5" w14:textId="77777777" w:rsidR="00453FBE" w:rsidRPr="00DE6E8A" w:rsidRDefault="00453FBE" w:rsidP="00453FBE">
            <w:pPr>
              <w:pStyle w:val="TableTextLeft"/>
            </w:pPr>
            <w:r w:rsidRPr="00DE6E8A">
              <w:t>3211</w:t>
            </w:r>
          </w:p>
        </w:tc>
        <w:tc>
          <w:tcPr>
            <w:tcW w:w="1425" w:type="pct"/>
          </w:tcPr>
          <w:p w14:paraId="5A1C9F7C" w14:textId="77777777" w:rsidR="00453FBE" w:rsidRPr="00DE6E8A" w:rsidRDefault="00453FBE" w:rsidP="00453FBE">
            <w:pPr>
              <w:pStyle w:val="TableTextLeft"/>
            </w:pPr>
            <w:r w:rsidRPr="00DE6E8A">
              <w:t>Regional</w:t>
            </w:r>
          </w:p>
        </w:tc>
        <w:tc>
          <w:tcPr>
            <w:tcW w:w="986" w:type="pct"/>
          </w:tcPr>
          <w:p w14:paraId="171F42BF" w14:textId="77777777" w:rsidR="00453FBE" w:rsidRPr="00DE6E8A" w:rsidRDefault="00453FBE" w:rsidP="00453FBE">
            <w:pPr>
              <w:pStyle w:val="TableTextLeft"/>
            </w:pPr>
            <w:r w:rsidRPr="00DE6E8A">
              <w:t>Yes</w:t>
            </w:r>
          </w:p>
        </w:tc>
        <w:tc>
          <w:tcPr>
            <w:tcW w:w="971" w:type="pct"/>
            <w:noWrap/>
          </w:tcPr>
          <w:p w14:paraId="2550660A" w14:textId="77777777" w:rsidR="00453FBE" w:rsidRPr="00DE6E8A" w:rsidRDefault="00453FBE" w:rsidP="00453FBE">
            <w:pPr>
              <w:pStyle w:val="TableTextLeft"/>
            </w:pPr>
            <w:r w:rsidRPr="00DE6E8A">
              <w:t>Mild</w:t>
            </w:r>
          </w:p>
        </w:tc>
        <w:tc>
          <w:tcPr>
            <w:tcW w:w="971" w:type="pct"/>
          </w:tcPr>
          <w:p w14:paraId="41D9F5A9" w14:textId="7BA5DF38" w:rsidR="00453FBE" w:rsidRPr="00DE6E8A" w:rsidRDefault="00453FBE" w:rsidP="00453FBE">
            <w:pPr>
              <w:pStyle w:val="TableTextLeft"/>
            </w:pPr>
            <w:r>
              <w:t>4</w:t>
            </w:r>
          </w:p>
        </w:tc>
      </w:tr>
      <w:tr w:rsidR="00453FBE" w:rsidRPr="00DE6E8A" w14:paraId="252B4DBA" w14:textId="61B21A3A" w:rsidTr="00AD7651">
        <w:tc>
          <w:tcPr>
            <w:tcW w:w="646" w:type="pct"/>
          </w:tcPr>
          <w:p w14:paraId="50EE0AA8" w14:textId="77777777" w:rsidR="00453FBE" w:rsidRPr="00DE6E8A" w:rsidRDefault="00453FBE" w:rsidP="00453FBE">
            <w:pPr>
              <w:pStyle w:val="TableTextLeft"/>
            </w:pPr>
            <w:r w:rsidRPr="00DE6E8A">
              <w:t>3212</w:t>
            </w:r>
          </w:p>
        </w:tc>
        <w:tc>
          <w:tcPr>
            <w:tcW w:w="1425" w:type="pct"/>
          </w:tcPr>
          <w:p w14:paraId="571BA80C" w14:textId="77777777" w:rsidR="00453FBE" w:rsidRPr="00DE6E8A" w:rsidRDefault="00453FBE" w:rsidP="00453FBE">
            <w:pPr>
              <w:pStyle w:val="TableTextLeft"/>
            </w:pPr>
            <w:r w:rsidRPr="00DE6E8A">
              <w:t>Regional</w:t>
            </w:r>
          </w:p>
        </w:tc>
        <w:tc>
          <w:tcPr>
            <w:tcW w:w="986" w:type="pct"/>
          </w:tcPr>
          <w:p w14:paraId="5B0AA61B" w14:textId="77777777" w:rsidR="00453FBE" w:rsidRPr="00DE6E8A" w:rsidRDefault="00453FBE" w:rsidP="00453FBE">
            <w:pPr>
              <w:pStyle w:val="TableTextLeft"/>
            </w:pPr>
            <w:r w:rsidRPr="00DE6E8A">
              <w:t>Yes</w:t>
            </w:r>
          </w:p>
        </w:tc>
        <w:tc>
          <w:tcPr>
            <w:tcW w:w="971" w:type="pct"/>
            <w:noWrap/>
          </w:tcPr>
          <w:p w14:paraId="42933A2B" w14:textId="77777777" w:rsidR="00453FBE" w:rsidRPr="00DE6E8A" w:rsidRDefault="00453FBE" w:rsidP="00453FBE">
            <w:pPr>
              <w:pStyle w:val="TableTextLeft"/>
            </w:pPr>
            <w:r w:rsidRPr="00DE6E8A">
              <w:t>Mild</w:t>
            </w:r>
          </w:p>
        </w:tc>
        <w:tc>
          <w:tcPr>
            <w:tcW w:w="971" w:type="pct"/>
          </w:tcPr>
          <w:p w14:paraId="08A50801" w14:textId="2571556A" w:rsidR="00453FBE" w:rsidRPr="00DE6E8A" w:rsidRDefault="00453FBE" w:rsidP="00453FBE">
            <w:pPr>
              <w:pStyle w:val="TableTextLeft"/>
            </w:pPr>
            <w:r>
              <w:t>4</w:t>
            </w:r>
          </w:p>
        </w:tc>
      </w:tr>
      <w:tr w:rsidR="00453FBE" w:rsidRPr="00DE6E8A" w14:paraId="377540E5" w14:textId="3E30B52D" w:rsidTr="00AD7651">
        <w:tc>
          <w:tcPr>
            <w:tcW w:w="646" w:type="pct"/>
          </w:tcPr>
          <w:p w14:paraId="0951A4B3" w14:textId="77777777" w:rsidR="00453FBE" w:rsidRPr="00DE6E8A" w:rsidRDefault="00453FBE" w:rsidP="00453FBE">
            <w:pPr>
              <w:pStyle w:val="TableTextLeft"/>
            </w:pPr>
            <w:r w:rsidRPr="00DE6E8A">
              <w:t>3213</w:t>
            </w:r>
          </w:p>
        </w:tc>
        <w:tc>
          <w:tcPr>
            <w:tcW w:w="1425" w:type="pct"/>
          </w:tcPr>
          <w:p w14:paraId="1C282F7C" w14:textId="77777777" w:rsidR="00453FBE" w:rsidRPr="00DE6E8A" w:rsidRDefault="00453FBE" w:rsidP="00453FBE">
            <w:pPr>
              <w:pStyle w:val="TableTextLeft"/>
            </w:pPr>
            <w:r w:rsidRPr="00DE6E8A">
              <w:t>Regional</w:t>
            </w:r>
          </w:p>
        </w:tc>
        <w:tc>
          <w:tcPr>
            <w:tcW w:w="986" w:type="pct"/>
          </w:tcPr>
          <w:p w14:paraId="4CB27453" w14:textId="77777777" w:rsidR="00453FBE" w:rsidRPr="00DE6E8A" w:rsidRDefault="00453FBE" w:rsidP="00453FBE">
            <w:pPr>
              <w:pStyle w:val="TableTextLeft"/>
            </w:pPr>
            <w:r w:rsidRPr="00DE6E8A">
              <w:t>No</w:t>
            </w:r>
          </w:p>
        </w:tc>
        <w:tc>
          <w:tcPr>
            <w:tcW w:w="971" w:type="pct"/>
            <w:noWrap/>
          </w:tcPr>
          <w:p w14:paraId="75256A8B" w14:textId="77777777" w:rsidR="00453FBE" w:rsidRPr="00DE6E8A" w:rsidRDefault="00453FBE" w:rsidP="00453FBE">
            <w:pPr>
              <w:pStyle w:val="TableTextLeft"/>
            </w:pPr>
            <w:r w:rsidRPr="00DE6E8A">
              <w:t>Mild</w:t>
            </w:r>
          </w:p>
        </w:tc>
        <w:tc>
          <w:tcPr>
            <w:tcW w:w="971" w:type="pct"/>
          </w:tcPr>
          <w:p w14:paraId="6DA35CA2" w14:textId="07E696E8" w:rsidR="00453FBE" w:rsidRPr="00DE6E8A" w:rsidRDefault="00453FBE" w:rsidP="00453FBE">
            <w:pPr>
              <w:pStyle w:val="TableTextLeft"/>
            </w:pPr>
            <w:r>
              <w:t>4</w:t>
            </w:r>
          </w:p>
        </w:tc>
      </w:tr>
      <w:tr w:rsidR="00453FBE" w:rsidRPr="00DE6E8A" w14:paraId="75149EF1" w14:textId="2F259229" w:rsidTr="00AD7651">
        <w:tc>
          <w:tcPr>
            <w:tcW w:w="646" w:type="pct"/>
          </w:tcPr>
          <w:p w14:paraId="28476856" w14:textId="77777777" w:rsidR="00453FBE" w:rsidRPr="00DE6E8A" w:rsidRDefault="00453FBE" w:rsidP="00453FBE">
            <w:pPr>
              <w:pStyle w:val="TableTextLeft"/>
            </w:pPr>
            <w:r w:rsidRPr="00DE6E8A">
              <w:t>3214</w:t>
            </w:r>
          </w:p>
        </w:tc>
        <w:tc>
          <w:tcPr>
            <w:tcW w:w="1425" w:type="pct"/>
          </w:tcPr>
          <w:p w14:paraId="567A683C" w14:textId="77777777" w:rsidR="00453FBE" w:rsidRPr="00DE6E8A" w:rsidRDefault="00453FBE" w:rsidP="00453FBE">
            <w:pPr>
              <w:pStyle w:val="TableTextLeft"/>
            </w:pPr>
            <w:r w:rsidRPr="00DE6E8A">
              <w:t>Regional</w:t>
            </w:r>
          </w:p>
        </w:tc>
        <w:tc>
          <w:tcPr>
            <w:tcW w:w="986" w:type="pct"/>
          </w:tcPr>
          <w:p w14:paraId="30FD9A18" w14:textId="77777777" w:rsidR="00453FBE" w:rsidRPr="00DE6E8A" w:rsidRDefault="00453FBE" w:rsidP="00453FBE">
            <w:pPr>
              <w:pStyle w:val="TableTextLeft"/>
            </w:pPr>
            <w:r w:rsidRPr="00DE6E8A">
              <w:t>Yes</w:t>
            </w:r>
          </w:p>
        </w:tc>
        <w:tc>
          <w:tcPr>
            <w:tcW w:w="971" w:type="pct"/>
            <w:noWrap/>
          </w:tcPr>
          <w:p w14:paraId="0C0D4B76" w14:textId="77777777" w:rsidR="00453FBE" w:rsidRPr="00DE6E8A" w:rsidRDefault="00453FBE" w:rsidP="00453FBE">
            <w:pPr>
              <w:pStyle w:val="TableTextLeft"/>
            </w:pPr>
            <w:r w:rsidRPr="00DE6E8A">
              <w:t>Mild</w:t>
            </w:r>
          </w:p>
        </w:tc>
        <w:tc>
          <w:tcPr>
            <w:tcW w:w="971" w:type="pct"/>
          </w:tcPr>
          <w:p w14:paraId="4F650A88" w14:textId="3437FC20" w:rsidR="00453FBE" w:rsidRPr="00DE6E8A" w:rsidRDefault="00453FBE" w:rsidP="00453FBE">
            <w:pPr>
              <w:pStyle w:val="TableTextLeft"/>
            </w:pPr>
            <w:r>
              <w:t>4</w:t>
            </w:r>
          </w:p>
        </w:tc>
      </w:tr>
      <w:tr w:rsidR="00453FBE" w:rsidRPr="00DE6E8A" w14:paraId="639236F2" w14:textId="7251E2DD" w:rsidTr="00AD7651">
        <w:tc>
          <w:tcPr>
            <w:tcW w:w="646" w:type="pct"/>
          </w:tcPr>
          <w:p w14:paraId="332282C8" w14:textId="77777777" w:rsidR="00453FBE" w:rsidRPr="00DE6E8A" w:rsidRDefault="00453FBE" w:rsidP="00453FBE">
            <w:pPr>
              <w:pStyle w:val="TableTextLeft"/>
            </w:pPr>
            <w:r w:rsidRPr="00DE6E8A">
              <w:t>3215</w:t>
            </w:r>
          </w:p>
        </w:tc>
        <w:tc>
          <w:tcPr>
            <w:tcW w:w="1425" w:type="pct"/>
          </w:tcPr>
          <w:p w14:paraId="4DFFF69E" w14:textId="77777777" w:rsidR="00453FBE" w:rsidRPr="00DE6E8A" w:rsidRDefault="00453FBE" w:rsidP="00453FBE">
            <w:pPr>
              <w:pStyle w:val="TableTextLeft"/>
            </w:pPr>
            <w:r w:rsidRPr="00DE6E8A">
              <w:t>Regional</w:t>
            </w:r>
          </w:p>
        </w:tc>
        <w:tc>
          <w:tcPr>
            <w:tcW w:w="986" w:type="pct"/>
          </w:tcPr>
          <w:p w14:paraId="6FA4DB92" w14:textId="77777777" w:rsidR="00453FBE" w:rsidRPr="00DE6E8A" w:rsidRDefault="00453FBE" w:rsidP="00453FBE">
            <w:pPr>
              <w:pStyle w:val="TableTextLeft"/>
            </w:pPr>
            <w:r w:rsidRPr="00DE6E8A">
              <w:t>Yes</w:t>
            </w:r>
          </w:p>
        </w:tc>
        <w:tc>
          <w:tcPr>
            <w:tcW w:w="971" w:type="pct"/>
            <w:noWrap/>
          </w:tcPr>
          <w:p w14:paraId="22885784" w14:textId="77777777" w:rsidR="00453FBE" w:rsidRPr="00DE6E8A" w:rsidRDefault="00453FBE" w:rsidP="00453FBE">
            <w:pPr>
              <w:pStyle w:val="TableTextLeft"/>
            </w:pPr>
            <w:r w:rsidRPr="00DE6E8A">
              <w:t>Mild</w:t>
            </w:r>
          </w:p>
        </w:tc>
        <w:tc>
          <w:tcPr>
            <w:tcW w:w="971" w:type="pct"/>
          </w:tcPr>
          <w:p w14:paraId="4A7921DC" w14:textId="237528A8" w:rsidR="00453FBE" w:rsidRPr="00DE6E8A" w:rsidRDefault="00453FBE" w:rsidP="00453FBE">
            <w:pPr>
              <w:pStyle w:val="TableTextLeft"/>
            </w:pPr>
            <w:r>
              <w:t>4</w:t>
            </w:r>
          </w:p>
        </w:tc>
      </w:tr>
      <w:tr w:rsidR="00453FBE" w:rsidRPr="00DE6E8A" w14:paraId="2C7B5821" w14:textId="2414CC37" w:rsidTr="00AD7651">
        <w:tc>
          <w:tcPr>
            <w:tcW w:w="646" w:type="pct"/>
          </w:tcPr>
          <w:p w14:paraId="7B52D381" w14:textId="77777777" w:rsidR="00453FBE" w:rsidRPr="00DE6E8A" w:rsidRDefault="00453FBE" w:rsidP="00453FBE">
            <w:pPr>
              <w:pStyle w:val="TableTextLeft"/>
            </w:pPr>
            <w:r w:rsidRPr="00DE6E8A">
              <w:t>3216</w:t>
            </w:r>
          </w:p>
        </w:tc>
        <w:tc>
          <w:tcPr>
            <w:tcW w:w="1425" w:type="pct"/>
          </w:tcPr>
          <w:p w14:paraId="3388E3CA" w14:textId="77777777" w:rsidR="00453FBE" w:rsidRPr="00DE6E8A" w:rsidRDefault="00453FBE" w:rsidP="00453FBE">
            <w:pPr>
              <w:pStyle w:val="TableTextLeft"/>
            </w:pPr>
            <w:r w:rsidRPr="00DE6E8A">
              <w:t>Regional</w:t>
            </w:r>
          </w:p>
        </w:tc>
        <w:tc>
          <w:tcPr>
            <w:tcW w:w="986" w:type="pct"/>
          </w:tcPr>
          <w:p w14:paraId="259793D3" w14:textId="77777777" w:rsidR="00453FBE" w:rsidRPr="00DE6E8A" w:rsidRDefault="00453FBE" w:rsidP="00453FBE">
            <w:pPr>
              <w:pStyle w:val="TableTextLeft"/>
            </w:pPr>
            <w:r w:rsidRPr="00DE6E8A">
              <w:t>Yes</w:t>
            </w:r>
          </w:p>
        </w:tc>
        <w:tc>
          <w:tcPr>
            <w:tcW w:w="971" w:type="pct"/>
            <w:noWrap/>
          </w:tcPr>
          <w:p w14:paraId="430EDE84" w14:textId="77777777" w:rsidR="00453FBE" w:rsidRPr="00DE6E8A" w:rsidRDefault="00453FBE" w:rsidP="00453FBE">
            <w:pPr>
              <w:pStyle w:val="TableTextLeft"/>
            </w:pPr>
            <w:r w:rsidRPr="00DE6E8A">
              <w:t>Mild</w:t>
            </w:r>
          </w:p>
        </w:tc>
        <w:tc>
          <w:tcPr>
            <w:tcW w:w="971" w:type="pct"/>
          </w:tcPr>
          <w:p w14:paraId="4CEB24E9" w14:textId="60A57551" w:rsidR="00453FBE" w:rsidRPr="00DE6E8A" w:rsidRDefault="00453FBE" w:rsidP="00453FBE">
            <w:pPr>
              <w:pStyle w:val="TableTextLeft"/>
            </w:pPr>
            <w:r>
              <w:t>4</w:t>
            </w:r>
          </w:p>
        </w:tc>
      </w:tr>
      <w:tr w:rsidR="00453FBE" w:rsidRPr="00DE6E8A" w14:paraId="1245798C" w14:textId="73F3CAB2" w:rsidTr="00AD7651">
        <w:tc>
          <w:tcPr>
            <w:tcW w:w="646" w:type="pct"/>
          </w:tcPr>
          <w:p w14:paraId="12F0AC3A" w14:textId="77777777" w:rsidR="00453FBE" w:rsidRPr="00DE6E8A" w:rsidRDefault="00453FBE" w:rsidP="00453FBE">
            <w:pPr>
              <w:pStyle w:val="TableTextLeft"/>
            </w:pPr>
            <w:r w:rsidRPr="00DE6E8A">
              <w:t>3217</w:t>
            </w:r>
          </w:p>
        </w:tc>
        <w:tc>
          <w:tcPr>
            <w:tcW w:w="1425" w:type="pct"/>
          </w:tcPr>
          <w:p w14:paraId="360BF66D" w14:textId="77777777" w:rsidR="00453FBE" w:rsidRPr="00DE6E8A" w:rsidRDefault="00453FBE" w:rsidP="00453FBE">
            <w:pPr>
              <w:pStyle w:val="TableTextLeft"/>
            </w:pPr>
            <w:r w:rsidRPr="00DE6E8A">
              <w:t>Regional</w:t>
            </w:r>
          </w:p>
        </w:tc>
        <w:tc>
          <w:tcPr>
            <w:tcW w:w="986" w:type="pct"/>
          </w:tcPr>
          <w:p w14:paraId="03F986C6" w14:textId="77777777" w:rsidR="00453FBE" w:rsidRPr="00DE6E8A" w:rsidRDefault="00453FBE" w:rsidP="00453FBE">
            <w:pPr>
              <w:pStyle w:val="TableTextLeft"/>
            </w:pPr>
            <w:r w:rsidRPr="00DE6E8A">
              <w:t>Yes</w:t>
            </w:r>
          </w:p>
        </w:tc>
        <w:tc>
          <w:tcPr>
            <w:tcW w:w="971" w:type="pct"/>
            <w:noWrap/>
          </w:tcPr>
          <w:p w14:paraId="16B3FEDF" w14:textId="77777777" w:rsidR="00453FBE" w:rsidRPr="00DE6E8A" w:rsidRDefault="00453FBE" w:rsidP="00453FBE">
            <w:pPr>
              <w:pStyle w:val="TableTextLeft"/>
            </w:pPr>
            <w:r w:rsidRPr="00DE6E8A">
              <w:t>Mild</w:t>
            </w:r>
          </w:p>
        </w:tc>
        <w:tc>
          <w:tcPr>
            <w:tcW w:w="971" w:type="pct"/>
          </w:tcPr>
          <w:p w14:paraId="6AB3F683" w14:textId="46929EC9" w:rsidR="00453FBE" w:rsidRPr="00DE6E8A" w:rsidRDefault="00453FBE" w:rsidP="00453FBE">
            <w:pPr>
              <w:pStyle w:val="TableTextLeft"/>
            </w:pPr>
            <w:r>
              <w:t>4</w:t>
            </w:r>
          </w:p>
        </w:tc>
      </w:tr>
      <w:tr w:rsidR="00453FBE" w:rsidRPr="00DE6E8A" w14:paraId="3F9B3970" w14:textId="1504F681" w:rsidTr="00AD7651">
        <w:tc>
          <w:tcPr>
            <w:tcW w:w="646" w:type="pct"/>
          </w:tcPr>
          <w:p w14:paraId="0E549CBF" w14:textId="77777777" w:rsidR="00453FBE" w:rsidRPr="00DE6E8A" w:rsidRDefault="00453FBE" w:rsidP="00453FBE">
            <w:pPr>
              <w:pStyle w:val="TableTextLeft"/>
            </w:pPr>
            <w:r w:rsidRPr="00DE6E8A">
              <w:t>3218</w:t>
            </w:r>
          </w:p>
        </w:tc>
        <w:tc>
          <w:tcPr>
            <w:tcW w:w="1425" w:type="pct"/>
          </w:tcPr>
          <w:p w14:paraId="5F0DF74B" w14:textId="77777777" w:rsidR="00453FBE" w:rsidRPr="00DE6E8A" w:rsidRDefault="00453FBE" w:rsidP="00453FBE">
            <w:pPr>
              <w:pStyle w:val="TableTextLeft"/>
            </w:pPr>
            <w:r w:rsidRPr="00DE6E8A">
              <w:t>Regional</w:t>
            </w:r>
          </w:p>
        </w:tc>
        <w:tc>
          <w:tcPr>
            <w:tcW w:w="986" w:type="pct"/>
          </w:tcPr>
          <w:p w14:paraId="35D4E305" w14:textId="77777777" w:rsidR="00453FBE" w:rsidRPr="00DE6E8A" w:rsidRDefault="00453FBE" w:rsidP="00453FBE">
            <w:pPr>
              <w:pStyle w:val="TableTextLeft"/>
            </w:pPr>
            <w:r w:rsidRPr="00DE6E8A">
              <w:t>Yes</w:t>
            </w:r>
          </w:p>
        </w:tc>
        <w:tc>
          <w:tcPr>
            <w:tcW w:w="971" w:type="pct"/>
            <w:noWrap/>
          </w:tcPr>
          <w:p w14:paraId="43160A70" w14:textId="77777777" w:rsidR="00453FBE" w:rsidRPr="00DE6E8A" w:rsidRDefault="00453FBE" w:rsidP="00453FBE">
            <w:pPr>
              <w:pStyle w:val="TableTextLeft"/>
            </w:pPr>
            <w:r w:rsidRPr="00DE6E8A">
              <w:t>Mild</w:t>
            </w:r>
          </w:p>
        </w:tc>
        <w:tc>
          <w:tcPr>
            <w:tcW w:w="971" w:type="pct"/>
          </w:tcPr>
          <w:p w14:paraId="7A717073" w14:textId="01E25040" w:rsidR="00453FBE" w:rsidRPr="00DE6E8A" w:rsidRDefault="00453FBE" w:rsidP="00453FBE">
            <w:pPr>
              <w:pStyle w:val="TableTextLeft"/>
            </w:pPr>
            <w:r>
              <w:t>4</w:t>
            </w:r>
          </w:p>
        </w:tc>
      </w:tr>
      <w:tr w:rsidR="00453FBE" w:rsidRPr="00DE6E8A" w14:paraId="4610DBD5" w14:textId="6CF3F7D1" w:rsidTr="00AD7651">
        <w:tc>
          <w:tcPr>
            <w:tcW w:w="646" w:type="pct"/>
          </w:tcPr>
          <w:p w14:paraId="40F753DB" w14:textId="77777777" w:rsidR="00453FBE" w:rsidRPr="00DE6E8A" w:rsidRDefault="00453FBE" w:rsidP="00453FBE">
            <w:pPr>
              <w:pStyle w:val="TableTextLeft"/>
            </w:pPr>
            <w:r w:rsidRPr="00DE6E8A">
              <w:t>3219</w:t>
            </w:r>
          </w:p>
        </w:tc>
        <w:tc>
          <w:tcPr>
            <w:tcW w:w="1425" w:type="pct"/>
          </w:tcPr>
          <w:p w14:paraId="6B58CE0D" w14:textId="77777777" w:rsidR="00453FBE" w:rsidRPr="00DE6E8A" w:rsidRDefault="00453FBE" w:rsidP="00453FBE">
            <w:pPr>
              <w:pStyle w:val="TableTextLeft"/>
            </w:pPr>
            <w:r w:rsidRPr="00DE6E8A">
              <w:t>Regional</w:t>
            </w:r>
          </w:p>
        </w:tc>
        <w:tc>
          <w:tcPr>
            <w:tcW w:w="986" w:type="pct"/>
          </w:tcPr>
          <w:p w14:paraId="48E5AC3A" w14:textId="77777777" w:rsidR="00453FBE" w:rsidRPr="00DE6E8A" w:rsidRDefault="00453FBE" w:rsidP="00453FBE">
            <w:pPr>
              <w:pStyle w:val="TableTextLeft"/>
            </w:pPr>
            <w:r w:rsidRPr="00DE6E8A">
              <w:t>Yes</w:t>
            </w:r>
          </w:p>
        </w:tc>
        <w:tc>
          <w:tcPr>
            <w:tcW w:w="971" w:type="pct"/>
            <w:noWrap/>
          </w:tcPr>
          <w:p w14:paraId="2E0D0F4D" w14:textId="77777777" w:rsidR="00453FBE" w:rsidRPr="00DE6E8A" w:rsidRDefault="00453FBE" w:rsidP="00453FBE">
            <w:pPr>
              <w:pStyle w:val="TableTextLeft"/>
            </w:pPr>
            <w:r w:rsidRPr="00DE6E8A">
              <w:t>Mild</w:t>
            </w:r>
          </w:p>
        </w:tc>
        <w:tc>
          <w:tcPr>
            <w:tcW w:w="971" w:type="pct"/>
          </w:tcPr>
          <w:p w14:paraId="6676F97F" w14:textId="622D68CF" w:rsidR="00453FBE" w:rsidRPr="00DE6E8A" w:rsidRDefault="00453FBE" w:rsidP="00453FBE">
            <w:pPr>
              <w:pStyle w:val="TableTextLeft"/>
            </w:pPr>
            <w:r>
              <w:t>4</w:t>
            </w:r>
          </w:p>
        </w:tc>
      </w:tr>
      <w:tr w:rsidR="00453FBE" w:rsidRPr="00DE6E8A" w14:paraId="5CD9F62B" w14:textId="7D4E5E9D" w:rsidTr="00AD7651">
        <w:tc>
          <w:tcPr>
            <w:tcW w:w="646" w:type="pct"/>
          </w:tcPr>
          <w:p w14:paraId="0FCE5293" w14:textId="77777777" w:rsidR="00453FBE" w:rsidRPr="00DE6E8A" w:rsidRDefault="00453FBE" w:rsidP="00453FBE">
            <w:pPr>
              <w:pStyle w:val="TableTextLeft"/>
            </w:pPr>
            <w:r w:rsidRPr="00DE6E8A">
              <w:t>3220</w:t>
            </w:r>
          </w:p>
        </w:tc>
        <w:tc>
          <w:tcPr>
            <w:tcW w:w="1425" w:type="pct"/>
          </w:tcPr>
          <w:p w14:paraId="79427CDC" w14:textId="77777777" w:rsidR="00453FBE" w:rsidRPr="00DE6E8A" w:rsidRDefault="00453FBE" w:rsidP="00453FBE">
            <w:pPr>
              <w:pStyle w:val="TableTextLeft"/>
            </w:pPr>
            <w:r w:rsidRPr="00DE6E8A">
              <w:t>Regional</w:t>
            </w:r>
          </w:p>
        </w:tc>
        <w:tc>
          <w:tcPr>
            <w:tcW w:w="986" w:type="pct"/>
          </w:tcPr>
          <w:p w14:paraId="06BCEB40" w14:textId="77777777" w:rsidR="00453FBE" w:rsidRPr="00DE6E8A" w:rsidRDefault="00453FBE" w:rsidP="00453FBE">
            <w:pPr>
              <w:pStyle w:val="TableTextLeft"/>
            </w:pPr>
            <w:r w:rsidRPr="00DE6E8A">
              <w:t>Yes</w:t>
            </w:r>
          </w:p>
        </w:tc>
        <w:tc>
          <w:tcPr>
            <w:tcW w:w="971" w:type="pct"/>
            <w:noWrap/>
          </w:tcPr>
          <w:p w14:paraId="1899BC50" w14:textId="77777777" w:rsidR="00453FBE" w:rsidRPr="00DE6E8A" w:rsidRDefault="00453FBE" w:rsidP="00453FBE">
            <w:pPr>
              <w:pStyle w:val="TableTextLeft"/>
            </w:pPr>
            <w:r w:rsidRPr="00DE6E8A">
              <w:t>Mild</w:t>
            </w:r>
          </w:p>
        </w:tc>
        <w:tc>
          <w:tcPr>
            <w:tcW w:w="971" w:type="pct"/>
          </w:tcPr>
          <w:p w14:paraId="4290B94D" w14:textId="031ACAEF" w:rsidR="00453FBE" w:rsidRPr="00DE6E8A" w:rsidRDefault="00453FBE" w:rsidP="00453FBE">
            <w:pPr>
              <w:pStyle w:val="TableTextLeft"/>
            </w:pPr>
            <w:r>
              <w:t>4</w:t>
            </w:r>
          </w:p>
        </w:tc>
      </w:tr>
      <w:tr w:rsidR="00453FBE" w:rsidRPr="00DE6E8A" w14:paraId="0E77E1DE" w14:textId="45219A03" w:rsidTr="00AD7651">
        <w:tc>
          <w:tcPr>
            <w:tcW w:w="646" w:type="pct"/>
          </w:tcPr>
          <w:p w14:paraId="30C5B6CC" w14:textId="77777777" w:rsidR="00453FBE" w:rsidRPr="00DE6E8A" w:rsidRDefault="00453FBE" w:rsidP="00453FBE">
            <w:pPr>
              <w:pStyle w:val="TableTextLeft"/>
            </w:pPr>
            <w:r w:rsidRPr="00DE6E8A">
              <w:t>3221</w:t>
            </w:r>
          </w:p>
        </w:tc>
        <w:tc>
          <w:tcPr>
            <w:tcW w:w="1425" w:type="pct"/>
          </w:tcPr>
          <w:p w14:paraId="2C028E85" w14:textId="77777777" w:rsidR="00453FBE" w:rsidRPr="00DE6E8A" w:rsidRDefault="00453FBE" w:rsidP="00453FBE">
            <w:pPr>
              <w:pStyle w:val="TableTextLeft"/>
            </w:pPr>
            <w:r w:rsidRPr="00DE6E8A">
              <w:t>Regional</w:t>
            </w:r>
          </w:p>
        </w:tc>
        <w:tc>
          <w:tcPr>
            <w:tcW w:w="986" w:type="pct"/>
          </w:tcPr>
          <w:p w14:paraId="7922590F" w14:textId="77777777" w:rsidR="00453FBE" w:rsidRPr="00DE6E8A" w:rsidRDefault="00453FBE" w:rsidP="00453FBE">
            <w:pPr>
              <w:pStyle w:val="TableTextLeft"/>
            </w:pPr>
            <w:r w:rsidRPr="00DE6E8A">
              <w:t>Yes</w:t>
            </w:r>
          </w:p>
        </w:tc>
        <w:tc>
          <w:tcPr>
            <w:tcW w:w="971" w:type="pct"/>
            <w:noWrap/>
          </w:tcPr>
          <w:p w14:paraId="35BF7F00" w14:textId="77777777" w:rsidR="00453FBE" w:rsidRPr="00DE6E8A" w:rsidRDefault="00453FBE" w:rsidP="00453FBE">
            <w:pPr>
              <w:pStyle w:val="TableTextLeft"/>
            </w:pPr>
            <w:r w:rsidRPr="00DE6E8A">
              <w:t>Mild</w:t>
            </w:r>
          </w:p>
        </w:tc>
        <w:tc>
          <w:tcPr>
            <w:tcW w:w="971" w:type="pct"/>
          </w:tcPr>
          <w:p w14:paraId="351E332B" w14:textId="35E7F55D" w:rsidR="00453FBE" w:rsidRPr="00DE6E8A" w:rsidRDefault="00453FBE" w:rsidP="00453FBE">
            <w:pPr>
              <w:pStyle w:val="TableTextLeft"/>
            </w:pPr>
            <w:r>
              <w:t>4</w:t>
            </w:r>
          </w:p>
        </w:tc>
      </w:tr>
      <w:tr w:rsidR="00453FBE" w:rsidRPr="00DE6E8A" w14:paraId="0172D5BC" w14:textId="629DB66F" w:rsidTr="00AD7651">
        <w:tc>
          <w:tcPr>
            <w:tcW w:w="646" w:type="pct"/>
          </w:tcPr>
          <w:p w14:paraId="2820C456" w14:textId="77777777" w:rsidR="00453FBE" w:rsidRPr="00DE6E8A" w:rsidRDefault="00453FBE" w:rsidP="00453FBE">
            <w:pPr>
              <w:pStyle w:val="TableTextLeft"/>
            </w:pPr>
            <w:r w:rsidRPr="00DE6E8A">
              <w:t>3222</w:t>
            </w:r>
          </w:p>
        </w:tc>
        <w:tc>
          <w:tcPr>
            <w:tcW w:w="1425" w:type="pct"/>
          </w:tcPr>
          <w:p w14:paraId="0C18E40C" w14:textId="77777777" w:rsidR="00453FBE" w:rsidRPr="00DE6E8A" w:rsidRDefault="00453FBE" w:rsidP="00453FBE">
            <w:pPr>
              <w:pStyle w:val="TableTextLeft"/>
            </w:pPr>
            <w:r w:rsidRPr="00DE6E8A">
              <w:t>Regional</w:t>
            </w:r>
          </w:p>
        </w:tc>
        <w:tc>
          <w:tcPr>
            <w:tcW w:w="986" w:type="pct"/>
          </w:tcPr>
          <w:p w14:paraId="31F15ACE" w14:textId="77777777" w:rsidR="00453FBE" w:rsidRPr="00DE6E8A" w:rsidRDefault="00453FBE" w:rsidP="00453FBE">
            <w:pPr>
              <w:pStyle w:val="TableTextLeft"/>
            </w:pPr>
            <w:r w:rsidRPr="00DE6E8A">
              <w:t>Yes</w:t>
            </w:r>
          </w:p>
        </w:tc>
        <w:tc>
          <w:tcPr>
            <w:tcW w:w="971" w:type="pct"/>
            <w:noWrap/>
          </w:tcPr>
          <w:p w14:paraId="13355E64" w14:textId="77777777" w:rsidR="00453FBE" w:rsidRPr="00DE6E8A" w:rsidRDefault="00453FBE" w:rsidP="00453FBE">
            <w:pPr>
              <w:pStyle w:val="TableTextLeft"/>
            </w:pPr>
            <w:r w:rsidRPr="00DE6E8A">
              <w:t>Mild</w:t>
            </w:r>
          </w:p>
        </w:tc>
        <w:tc>
          <w:tcPr>
            <w:tcW w:w="971" w:type="pct"/>
          </w:tcPr>
          <w:p w14:paraId="576CBAE8" w14:textId="1EBCAFA8" w:rsidR="00453FBE" w:rsidRPr="00DE6E8A" w:rsidRDefault="00453FBE" w:rsidP="00453FBE">
            <w:pPr>
              <w:pStyle w:val="TableTextLeft"/>
            </w:pPr>
            <w:r>
              <w:t>4</w:t>
            </w:r>
          </w:p>
        </w:tc>
      </w:tr>
      <w:tr w:rsidR="00453FBE" w:rsidRPr="00DE6E8A" w14:paraId="0086D81E" w14:textId="014B366B" w:rsidTr="00AD7651">
        <w:tc>
          <w:tcPr>
            <w:tcW w:w="646" w:type="pct"/>
          </w:tcPr>
          <w:p w14:paraId="2D7E31A3" w14:textId="77777777" w:rsidR="00453FBE" w:rsidRPr="00DE6E8A" w:rsidRDefault="00453FBE" w:rsidP="00453FBE">
            <w:pPr>
              <w:pStyle w:val="TableTextLeft"/>
            </w:pPr>
            <w:r w:rsidRPr="00DE6E8A">
              <w:t>3223</w:t>
            </w:r>
          </w:p>
        </w:tc>
        <w:tc>
          <w:tcPr>
            <w:tcW w:w="1425" w:type="pct"/>
          </w:tcPr>
          <w:p w14:paraId="5D4317BA" w14:textId="77777777" w:rsidR="00453FBE" w:rsidRPr="00DE6E8A" w:rsidRDefault="00453FBE" w:rsidP="00453FBE">
            <w:pPr>
              <w:pStyle w:val="TableTextLeft"/>
            </w:pPr>
            <w:r w:rsidRPr="00DE6E8A">
              <w:t>Regional</w:t>
            </w:r>
          </w:p>
        </w:tc>
        <w:tc>
          <w:tcPr>
            <w:tcW w:w="986" w:type="pct"/>
          </w:tcPr>
          <w:p w14:paraId="71F213EB" w14:textId="77777777" w:rsidR="00453FBE" w:rsidRPr="00DE6E8A" w:rsidRDefault="00453FBE" w:rsidP="00453FBE">
            <w:pPr>
              <w:pStyle w:val="TableTextLeft"/>
            </w:pPr>
            <w:r w:rsidRPr="00DE6E8A">
              <w:t>Yes</w:t>
            </w:r>
          </w:p>
        </w:tc>
        <w:tc>
          <w:tcPr>
            <w:tcW w:w="971" w:type="pct"/>
            <w:noWrap/>
          </w:tcPr>
          <w:p w14:paraId="6EF322B1" w14:textId="77777777" w:rsidR="00453FBE" w:rsidRPr="00DE6E8A" w:rsidRDefault="00453FBE" w:rsidP="00453FBE">
            <w:pPr>
              <w:pStyle w:val="TableTextLeft"/>
            </w:pPr>
            <w:r w:rsidRPr="00DE6E8A">
              <w:t>Mild</w:t>
            </w:r>
          </w:p>
        </w:tc>
        <w:tc>
          <w:tcPr>
            <w:tcW w:w="971" w:type="pct"/>
          </w:tcPr>
          <w:p w14:paraId="3D735C12" w14:textId="47AB735B" w:rsidR="00453FBE" w:rsidRPr="00DE6E8A" w:rsidRDefault="00453FBE" w:rsidP="00453FBE">
            <w:pPr>
              <w:pStyle w:val="TableTextLeft"/>
            </w:pPr>
            <w:r>
              <w:t>4</w:t>
            </w:r>
          </w:p>
        </w:tc>
      </w:tr>
      <w:tr w:rsidR="00453FBE" w:rsidRPr="00DE6E8A" w14:paraId="01BF638E" w14:textId="0D9FF709" w:rsidTr="00AD7651">
        <w:tc>
          <w:tcPr>
            <w:tcW w:w="646" w:type="pct"/>
          </w:tcPr>
          <w:p w14:paraId="501D9518" w14:textId="77777777" w:rsidR="00453FBE" w:rsidRPr="00DE6E8A" w:rsidRDefault="00453FBE" w:rsidP="00453FBE">
            <w:pPr>
              <w:pStyle w:val="TableTextLeft"/>
            </w:pPr>
            <w:r w:rsidRPr="00DE6E8A">
              <w:t>3224</w:t>
            </w:r>
          </w:p>
        </w:tc>
        <w:tc>
          <w:tcPr>
            <w:tcW w:w="1425" w:type="pct"/>
          </w:tcPr>
          <w:p w14:paraId="19ED9B47" w14:textId="77777777" w:rsidR="00453FBE" w:rsidRPr="00DE6E8A" w:rsidRDefault="00453FBE" w:rsidP="00453FBE">
            <w:pPr>
              <w:pStyle w:val="TableTextLeft"/>
            </w:pPr>
            <w:r w:rsidRPr="00DE6E8A">
              <w:t>Regional</w:t>
            </w:r>
          </w:p>
        </w:tc>
        <w:tc>
          <w:tcPr>
            <w:tcW w:w="986" w:type="pct"/>
          </w:tcPr>
          <w:p w14:paraId="4B6AC4C4" w14:textId="77777777" w:rsidR="00453FBE" w:rsidRPr="00DE6E8A" w:rsidRDefault="00453FBE" w:rsidP="00453FBE">
            <w:pPr>
              <w:pStyle w:val="TableTextLeft"/>
            </w:pPr>
            <w:r w:rsidRPr="00DE6E8A">
              <w:t>Yes</w:t>
            </w:r>
          </w:p>
        </w:tc>
        <w:tc>
          <w:tcPr>
            <w:tcW w:w="971" w:type="pct"/>
            <w:noWrap/>
          </w:tcPr>
          <w:p w14:paraId="5A0B621A" w14:textId="77777777" w:rsidR="00453FBE" w:rsidRPr="00DE6E8A" w:rsidRDefault="00453FBE" w:rsidP="00453FBE">
            <w:pPr>
              <w:pStyle w:val="TableTextLeft"/>
            </w:pPr>
            <w:r w:rsidRPr="00DE6E8A">
              <w:t>Mild</w:t>
            </w:r>
          </w:p>
        </w:tc>
        <w:tc>
          <w:tcPr>
            <w:tcW w:w="971" w:type="pct"/>
          </w:tcPr>
          <w:p w14:paraId="4CD4C0B4" w14:textId="17755429" w:rsidR="00453FBE" w:rsidRPr="00DE6E8A" w:rsidRDefault="00453FBE" w:rsidP="00453FBE">
            <w:pPr>
              <w:pStyle w:val="TableTextLeft"/>
            </w:pPr>
            <w:r>
              <w:t>4</w:t>
            </w:r>
          </w:p>
        </w:tc>
      </w:tr>
      <w:tr w:rsidR="00453FBE" w:rsidRPr="00DE6E8A" w14:paraId="36DC0434" w14:textId="18F18838" w:rsidTr="00AD7651">
        <w:tc>
          <w:tcPr>
            <w:tcW w:w="646" w:type="pct"/>
          </w:tcPr>
          <w:p w14:paraId="265AE57A" w14:textId="77777777" w:rsidR="00453FBE" w:rsidRPr="00DE6E8A" w:rsidRDefault="00453FBE" w:rsidP="00453FBE">
            <w:pPr>
              <w:pStyle w:val="TableTextLeft"/>
            </w:pPr>
            <w:r w:rsidRPr="00DE6E8A">
              <w:t>3225</w:t>
            </w:r>
          </w:p>
        </w:tc>
        <w:tc>
          <w:tcPr>
            <w:tcW w:w="1425" w:type="pct"/>
          </w:tcPr>
          <w:p w14:paraId="08223738" w14:textId="77777777" w:rsidR="00453FBE" w:rsidRPr="00DE6E8A" w:rsidRDefault="00453FBE" w:rsidP="00453FBE">
            <w:pPr>
              <w:pStyle w:val="TableTextLeft"/>
            </w:pPr>
            <w:r w:rsidRPr="00DE6E8A">
              <w:t>Regional</w:t>
            </w:r>
          </w:p>
        </w:tc>
        <w:tc>
          <w:tcPr>
            <w:tcW w:w="986" w:type="pct"/>
          </w:tcPr>
          <w:p w14:paraId="23AD04CF" w14:textId="77777777" w:rsidR="00453FBE" w:rsidRPr="00DE6E8A" w:rsidRDefault="00453FBE" w:rsidP="00453FBE">
            <w:pPr>
              <w:pStyle w:val="TableTextLeft"/>
            </w:pPr>
            <w:r w:rsidRPr="00DE6E8A">
              <w:t>Yes</w:t>
            </w:r>
          </w:p>
        </w:tc>
        <w:tc>
          <w:tcPr>
            <w:tcW w:w="971" w:type="pct"/>
            <w:noWrap/>
          </w:tcPr>
          <w:p w14:paraId="3F9E4C25" w14:textId="77777777" w:rsidR="00453FBE" w:rsidRPr="00DE6E8A" w:rsidRDefault="00453FBE" w:rsidP="00453FBE">
            <w:pPr>
              <w:pStyle w:val="TableTextLeft"/>
            </w:pPr>
            <w:r w:rsidRPr="00DE6E8A">
              <w:t>Mild</w:t>
            </w:r>
          </w:p>
        </w:tc>
        <w:tc>
          <w:tcPr>
            <w:tcW w:w="971" w:type="pct"/>
          </w:tcPr>
          <w:p w14:paraId="0503831F" w14:textId="0B2A642B" w:rsidR="00453FBE" w:rsidRPr="00DE6E8A" w:rsidRDefault="00453FBE" w:rsidP="00453FBE">
            <w:pPr>
              <w:pStyle w:val="TableTextLeft"/>
            </w:pPr>
            <w:r>
              <w:t>4</w:t>
            </w:r>
          </w:p>
        </w:tc>
      </w:tr>
      <w:tr w:rsidR="00453FBE" w:rsidRPr="00DE6E8A" w14:paraId="668115E1" w14:textId="72C9E745" w:rsidTr="00AD7651">
        <w:tc>
          <w:tcPr>
            <w:tcW w:w="646" w:type="pct"/>
          </w:tcPr>
          <w:p w14:paraId="319A13C9" w14:textId="77777777" w:rsidR="00453FBE" w:rsidRPr="00DE6E8A" w:rsidRDefault="00453FBE" w:rsidP="00453FBE">
            <w:pPr>
              <w:pStyle w:val="TableTextLeft"/>
            </w:pPr>
            <w:r w:rsidRPr="00DE6E8A">
              <w:t>3226</w:t>
            </w:r>
          </w:p>
        </w:tc>
        <w:tc>
          <w:tcPr>
            <w:tcW w:w="1425" w:type="pct"/>
          </w:tcPr>
          <w:p w14:paraId="7EF5D823" w14:textId="77777777" w:rsidR="00453FBE" w:rsidRPr="00DE6E8A" w:rsidRDefault="00453FBE" w:rsidP="00453FBE">
            <w:pPr>
              <w:pStyle w:val="TableTextLeft"/>
            </w:pPr>
            <w:r w:rsidRPr="00DE6E8A">
              <w:t>Regional</w:t>
            </w:r>
          </w:p>
        </w:tc>
        <w:tc>
          <w:tcPr>
            <w:tcW w:w="986" w:type="pct"/>
          </w:tcPr>
          <w:p w14:paraId="3871B9EA" w14:textId="77777777" w:rsidR="00453FBE" w:rsidRPr="00DE6E8A" w:rsidRDefault="00453FBE" w:rsidP="00453FBE">
            <w:pPr>
              <w:pStyle w:val="TableTextLeft"/>
            </w:pPr>
            <w:r w:rsidRPr="00DE6E8A">
              <w:t>Yes</w:t>
            </w:r>
          </w:p>
        </w:tc>
        <w:tc>
          <w:tcPr>
            <w:tcW w:w="971" w:type="pct"/>
            <w:noWrap/>
          </w:tcPr>
          <w:p w14:paraId="7DF621F1" w14:textId="77777777" w:rsidR="00453FBE" w:rsidRPr="00DE6E8A" w:rsidRDefault="00453FBE" w:rsidP="00453FBE">
            <w:pPr>
              <w:pStyle w:val="TableTextLeft"/>
            </w:pPr>
            <w:r w:rsidRPr="00DE6E8A">
              <w:t>Mild</w:t>
            </w:r>
          </w:p>
        </w:tc>
        <w:tc>
          <w:tcPr>
            <w:tcW w:w="971" w:type="pct"/>
          </w:tcPr>
          <w:p w14:paraId="46BA25F2" w14:textId="74516CBB" w:rsidR="00453FBE" w:rsidRPr="00DE6E8A" w:rsidRDefault="00453FBE" w:rsidP="00453FBE">
            <w:pPr>
              <w:pStyle w:val="TableTextLeft"/>
            </w:pPr>
            <w:r>
              <w:t>4</w:t>
            </w:r>
          </w:p>
        </w:tc>
      </w:tr>
      <w:tr w:rsidR="00453FBE" w:rsidRPr="00DE6E8A" w14:paraId="6FB7F3B6" w14:textId="6E4E93B2" w:rsidTr="00AD7651">
        <w:tc>
          <w:tcPr>
            <w:tcW w:w="646" w:type="pct"/>
          </w:tcPr>
          <w:p w14:paraId="01315858" w14:textId="77777777" w:rsidR="00453FBE" w:rsidRPr="00DE6E8A" w:rsidRDefault="00453FBE" w:rsidP="00453FBE">
            <w:pPr>
              <w:pStyle w:val="TableTextLeft"/>
            </w:pPr>
            <w:r w:rsidRPr="00DE6E8A">
              <w:t>3227</w:t>
            </w:r>
          </w:p>
        </w:tc>
        <w:tc>
          <w:tcPr>
            <w:tcW w:w="1425" w:type="pct"/>
          </w:tcPr>
          <w:p w14:paraId="5D16E841" w14:textId="77777777" w:rsidR="00453FBE" w:rsidRPr="00DE6E8A" w:rsidRDefault="00453FBE" w:rsidP="00453FBE">
            <w:pPr>
              <w:pStyle w:val="TableTextLeft"/>
            </w:pPr>
            <w:r w:rsidRPr="00DE6E8A">
              <w:t>Regional</w:t>
            </w:r>
          </w:p>
        </w:tc>
        <w:tc>
          <w:tcPr>
            <w:tcW w:w="986" w:type="pct"/>
          </w:tcPr>
          <w:p w14:paraId="52D8FFF9" w14:textId="77777777" w:rsidR="00453FBE" w:rsidRPr="00DE6E8A" w:rsidRDefault="00453FBE" w:rsidP="00453FBE">
            <w:pPr>
              <w:pStyle w:val="TableTextLeft"/>
            </w:pPr>
            <w:r w:rsidRPr="00DE6E8A">
              <w:t>Yes</w:t>
            </w:r>
          </w:p>
        </w:tc>
        <w:tc>
          <w:tcPr>
            <w:tcW w:w="971" w:type="pct"/>
            <w:noWrap/>
          </w:tcPr>
          <w:p w14:paraId="69E0CA26" w14:textId="77777777" w:rsidR="00453FBE" w:rsidRPr="00DE6E8A" w:rsidRDefault="00453FBE" w:rsidP="00453FBE">
            <w:pPr>
              <w:pStyle w:val="TableTextLeft"/>
            </w:pPr>
            <w:r w:rsidRPr="00DE6E8A">
              <w:t>Mild</w:t>
            </w:r>
          </w:p>
        </w:tc>
        <w:tc>
          <w:tcPr>
            <w:tcW w:w="971" w:type="pct"/>
          </w:tcPr>
          <w:p w14:paraId="57850B40" w14:textId="72C53B17" w:rsidR="00453FBE" w:rsidRPr="00DE6E8A" w:rsidRDefault="00453FBE" w:rsidP="00453FBE">
            <w:pPr>
              <w:pStyle w:val="TableTextLeft"/>
            </w:pPr>
            <w:r>
              <w:t>4</w:t>
            </w:r>
          </w:p>
        </w:tc>
      </w:tr>
      <w:tr w:rsidR="00453FBE" w:rsidRPr="00DE6E8A" w14:paraId="223C0847" w14:textId="260D6C32" w:rsidTr="00AD7651">
        <w:tc>
          <w:tcPr>
            <w:tcW w:w="646" w:type="pct"/>
          </w:tcPr>
          <w:p w14:paraId="7F0D7A22" w14:textId="77777777" w:rsidR="00453FBE" w:rsidRPr="00DE6E8A" w:rsidRDefault="00453FBE" w:rsidP="00453FBE">
            <w:pPr>
              <w:pStyle w:val="TableTextLeft"/>
            </w:pPr>
            <w:r w:rsidRPr="00DE6E8A">
              <w:t>3228</w:t>
            </w:r>
          </w:p>
        </w:tc>
        <w:tc>
          <w:tcPr>
            <w:tcW w:w="1425" w:type="pct"/>
          </w:tcPr>
          <w:p w14:paraId="431375A5" w14:textId="77777777" w:rsidR="00453FBE" w:rsidRPr="00DE6E8A" w:rsidRDefault="00453FBE" w:rsidP="00453FBE">
            <w:pPr>
              <w:pStyle w:val="TableTextLeft"/>
            </w:pPr>
            <w:r w:rsidRPr="00DE6E8A">
              <w:t>Regional</w:t>
            </w:r>
          </w:p>
        </w:tc>
        <w:tc>
          <w:tcPr>
            <w:tcW w:w="986" w:type="pct"/>
          </w:tcPr>
          <w:p w14:paraId="5C950831" w14:textId="77777777" w:rsidR="00453FBE" w:rsidRPr="00DE6E8A" w:rsidRDefault="00453FBE" w:rsidP="00453FBE">
            <w:pPr>
              <w:pStyle w:val="TableTextLeft"/>
            </w:pPr>
            <w:r w:rsidRPr="00DE6E8A">
              <w:t>Yes</w:t>
            </w:r>
          </w:p>
        </w:tc>
        <w:tc>
          <w:tcPr>
            <w:tcW w:w="971" w:type="pct"/>
            <w:noWrap/>
          </w:tcPr>
          <w:p w14:paraId="5C68240E" w14:textId="77777777" w:rsidR="00453FBE" w:rsidRPr="00DE6E8A" w:rsidRDefault="00453FBE" w:rsidP="00453FBE">
            <w:pPr>
              <w:pStyle w:val="TableTextLeft"/>
            </w:pPr>
            <w:r w:rsidRPr="00DE6E8A">
              <w:t>Mild</w:t>
            </w:r>
          </w:p>
        </w:tc>
        <w:tc>
          <w:tcPr>
            <w:tcW w:w="971" w:type="pct"/>
          </w:tcPr>
          <w:p w14:paraId="6BFC7AC0" w14:textId="1378D69F" w:rsidR="00453FBE" w:rsidRPr="00DE6E8A" w:rsidRDefault="00453FBE" w:rsidP="00453FBE">
            <w:pPr>
              <w:pStyle w:val="TableTextLeft"/>
            </w:pPr>
            <w:r>
              <w:t>4</w:t>
            </w:r>
          </w:p>
        </w:tc>
      </w:tr>
      <w:tr w:rsidR="00453FBE" w:rsidRPr="00DE6E8A" w14:paraId="0B9188C6" w14:textId="4FFE079E" w:rsidTr="00AD7651">
        <w:tc>
          <w:tcPr>
            <w:tcW w:w="646" w:type="pct"/>
          </w:tcPr>
          <w:p w14:paraId="74164170" w14:textId="77777777" w:rsidR="00453FBE" w:rsidRPr="00DE6E8A" w:rsidRDefault="00453FBE" w:rsidP="00453FBE">
            <w:pPr>
              <w:pStyle w:val="TableTextLeft"/>
            </w:pPr>
            <w:r w:rsidRPr="00DE6E8A">
              <w:t>3230</w:t>
            </w:r>
          </w:p>
        </w:tc>
        <w:tc>
          <w:tcPr>
            <w:tcW w:w="1425" w:type="pct"/>
          </w:tcPr>
          <w:p w14:paraId="14D967FE" w14:textId="77777777" w:rsidR="00453FBE" w:rsidRPr="00DE6E8A" w:rsidRDefault="00453FBE" w:rsidP="00453FBE">
            <w:pPr>
              <w:pStyle w:val="TableTextLeft"/>
            </w:pPr>
            <w:r w:rsidRPr="00DE6E8A">
              <w:t>Regional</w:t>
            </w:r>
          </w:p>
        </w:tc>
        <w:tc>
          <w:tcPr>
            <w:tcW w:w="986" w:type="pct"/>
          </w:tcPr>
          <w:p w14:paraId="737729F3" w14:textId="77777777" w:rsidR="00453FBE" w:rsidRPr="00DE6E8A" w:rsidRDefault="00453FBE" w:rsidP="00453FBE">
            <w:pPr>
              <w:pStyle w:val="TableTextLeft"/>
            </w:pPr>
            <w:r w:rsidRPr="00DE6E8A">
              <w:t>Yes</w:t>
            </w:r>
          </w:p>
        </w:tc>
        <w:tc>
          <w:tcPr>
            <w:tcW w:w="971" w:type="pct"/>
            <w:noWrap/>
          </w:tcPr>
          <w:p w14:paraId="3D9155B3" w14:textId="77777777" w:rsidR="00453FBE" w:rsidRPr="00DE6E8A" w:rsidRDefault="00453FBE" w:rsidP="00453FBE">
            <w:pPr>
              <w:pStyle w:val="TableTextLeft"/>
            </w:pPr>
            <w:r w:rsidRPr="00DE6E8A">
              <w:t>Mild</w:t>
            </w:r>
          </w:p>
        </w:tc>
        <w:tc>
          <w:tcPr>
            <w:tcW w:w="971" w:type="pct"/>
          </w:tcPr>
          <w:p w14:paraId="5F771994" w14:textId="1DCE4F94" w:rsidR="00453FBE" w:rsidRPr="00DE6E8A" w:rsidRDefault="00453FBE" w:rsidP="00453FBE">
            <w:pPr>
              <w:pStyle w:val="TableTextLeft"/>
            </w:pPr>
            <w:r>
              <w:t>4</w:t>
            </w:r>
          </w:p>
        </w:tc>
      </w:tr>
      <w:tr w:rsidR="00453FBE" w:rsidRPr="00DE6E8A" w14:paraId="07058DE5" w14:textId="771D3328" w:rsidTr="00AD7651">
        <w:tc>
          <w:tcPr>
            <w:tcW w:w="646" w:type="pct"/>
          </w:tcPr>
          <w:p w14:paraId="6938D81D" w14:textId="77777777" w:rsidR="00453FBE" w:rsidRPr="00DE6E8A" w:rsidRDefault="00453FBE" w:rsidP="00453FBE">
            <w:pPr>
              <w:pStyle w:val="TableTextLeft"/>
            </w:pPr>
            <w:r w:rsidRPr="00DE6E8A">
              <w:t>3231</w:t>
            </w:r>
          </w:p>
        </w:tc>
        <w:tc>
          <w:tcPr>
            <w:tcW w:w="1425" w:type="pct"/>
          </w:tcPr>
          <w:p w14:paraId="44C7B59D" w14:textId="77777777" w:rsidR="00453FBE" w:rsidRPr="00DE6E8A" w:rsidRDefault="00453FBE" w:rsidP="00453FBE">
            <w:pPr>
              <w:pStyle w:val="TableTextLeft"/>
            </w:pPr>
            <w:r w:rsidRPr="00DE6E8A">
              <w:t>Regional</w:t>
            </w:r>
          </w:p>
        </w:tc>
        <w:tc>
          <w:tcPr>
            <w:tcW w:w="986" w:type="pct"/>
          </w:tcPr>
          <w:p w14:paraId="3C8F2326" w14:textId="77777777" w:rsidR="00453FBE" w:rsidRPr="00DE6E8A" w:rsidRDefault="00453FBE" w:rsidP="00453FBE">
            <w:pPr>
              <w:pStyle w:val="TableTextLeft"/>
            </w:pPr>
            <w:r w:rsidRPr="00DE6E8A">
              <w:t>Yes</w:t>
            </w:r>
          </w:p>
        </w:tc>
        <w:tc>
          <w:tcPr>
            <w:tcW w:w="971" w:type="pct"/>
            <w:noWrap/>
          </w:tcPr>
          <w:p w14:paraId="5A443DD9" w14:textId="77777777" w:rsidR="00453FBE" w:rsidRPr="00DE6E8A" w:rsidRDefault="00453FBE" w:rsidP="00453FBE">
            <w:pPr>
              <w:pStyle w:val="TableTextLeft"/>
            </w:pPr>
            <w:r w:rsidRPr="00DE6E8A">
              <w:t>Mild</w:t>
            </w:r>
          </w:p>
        </w:tc>
        <w:tc>
          <w:tcPr>
            <w:tcW w:w="971" w:type="pct"/>
          </w:tcPr>
          <w:p w14:paraId="3640710E" w14:textId="03C0EB92" w:rsidR="00453FBE" w:rsidRPr="00DE6E8A" w:rsidRDefault="00453FBE" w:rsidP="00453FBE">
            <w:pPr>
              <w:pStyle w:val="TableTextLeft"/>
            </w:pPr>
            <w:r>
              <w:t>4</w:t>
            </w:r>
          </w:p>
        </w:tc>
      </w:tr>
      <w:tr w:rsidR="00453FBE" w:rsidRPr="00DE6E8A" w14:paraId="492C9079" w14:textId="613DF2BC" w:rsidTr="00AD7651">
        <w:tc>
          <w:tcPr>
            <w:tcW w:w="646" w:type="pct"/>
          </w:tcPr>
          <w:p w14:paraId="7B21386B" w14:textId="77777777" w:rsidR="00453FBE" w:rsidRPr="00DE6E8A" w:rsidRDefault="00453FBE" w:rsidP="00453FBE">
            <w:pPr>
              <w:pStyle w:val="TableTextLeft"/>
            </w:pPr>
            <w:r w:rsidRPr="00DE6E8A">
              <w:t>3232</w:t>
            </w:r>
          </w:p>
        </w:tc>
        <w:tc>
          <w:tcPr>
            <w:tcW w:w="1425" w:type="pct"/>
          </w:tcPr>
          <w:p w14:paraId="447E63D9" w14:textId="77777777" w:rsidR="00453FBE" w:rsidRPr="00DE6E8A" w:rsidRDefault="00453FBE" w:rsidP="00453FBE">
            <w:pPr>
              <w:pStyle w:val="TableTextLeft"/>
            </w:pPr>
            <w:r w:rsidRPr="00DE6E8A">
              <w:t>Regional</w:t>
            </w:r>
          </w:p>
        </w:tc>
        <w:tc>
          <w:tcPr>
            <w:tcW w:w="986" w:type="pct"/>
          </w:tcPr>
          <w:p w14:paraId="3FC942CA" w14:textId="77777777" w:rsidR="00453FBE" w:rsidRPr="00DE6E8A" w:rsidRDefault="00453FBE" w:rsidP="00453FBE">
            <w:pPr>
              <w:pStyle w:val="TableTextLeft"/>
            </w:pPr>
            <w:r w:rsidRPr="00DE6E8A">
              <w:t>No</w:t>
            </w:r>
          </w:p>
        </w:tc>
        <w:tc>
          <w:tcPr>
            <w:tcW w:w="971" w:type="pct"/>
            <w:noWrap/>
          </w:tcPr>
          <w:p w14:paraId="271419C0" w14:textId="77777777" w:rsidR="00453FBE" w:rsidRPr="00DE6E8A" w:rsidRDefault="00453FBE" w:rsidP="00453FBE">
            <w:pPr>
              <w:pStyle w:val="TableTextLeft"/>
            </w:pPr>
            <w:r w:rsidRPr="00DE6E8A">
              <w:t>Mild</w:t>
            </w:r>
          </w:p>
        </w:tc>
        <w:tc>
          <w:tcPr>
            <w:tcW w:w="971" w:type="pct"/>
          </w:tcPr>
          <w:p w14:paraId="20960F88" w14:textId="1B19F085" w:rsidR="00453FBE" w:rsidRPr="00DE6E8A" w:rsidRDefault="00453FBE" w:rsidP="00453FBE">
            <w:pPr>
              <w:pStyle w:val="TableTextLeft"/>
            </w:pPr>
            <w:r>
              <w:t>4</w:t>
            </w:r>
          </w:p>
        </w:tc>
      </w:tr>
      <w:tr w:rsidR="00453FBE" w:rsidRPr="00DE6E8A" w14:paraId="35760FE5" w14:textId="37DEAA33" w:rsidTr="00AD7651">
        <w:tc>
          <w:tcPr>
            <w:tcW w:w="646" w:type="pct"/>
          </w:tcPr>
          <w:p w14:paraId="4DAF54DD" w14:textId="77777777" w:rsidR="00453FBE" w:rsidRPr="00DE6E8A" w:rsidRDefault="00453FBE" w:rsidP="00453FBE">
            <w:pPr>
              <w:pStyle w:val="TableTextLeft"/>
            </w:pPr>
            <w:r w:rsidRPr="00DE6E8A">
              <w:t>3233</w:t>
            </w:r>
          </w:p>
        </w:tc>
        <w:tc>
          <w:tcPr>
            <w:tcW w:w="1425" w:type="pct"/>
          </w:tcPr>
          <w:p w14:paraId="5A577322" w14:textId="77777777" w:rsidR="00453FBE" w:rsidRPr="00DE6E8A" w:rsidRDefault="00453FBE" w:rsidP="00453FBE">
            <w:pPr>
              <w:pStyle w:val="TableTextLeft"/>
            </w:pPr>
            <w:r w:rsidRPr="00DE6E8A">
              <w:t>Regional</w:t>
            </w:r>
          </w:p>
        </w:tc>
        <w:tc>
          <w:tcPr>
            <w:tcW w:w="986" w:type="pct"/>
          </w:tcPr>
          <w:p w14:paraId="67E8B8D0" w14:textId="77777777" w:rsidR="00453FBE" w:rsidRPr="00DE6E8A" w:rsidRDefault="00453FBE" w:rsidP="00453FBE">
            <w:pPr>
              <w:pStyle w:val="TableTextLeft"/>
            </w:pPr>
            <w:r w:rsidRPr="00DE6E8A">
              <w:t>No</w:t>
            </w:r>
          </w:p>
        </w:tc>
        <w:tc>
          <w:tcPr>
            <w:tcW w:w="971" w:type="pct"/>
            <w:noWrap/>
          </w:tcPr>
          <w:p w14:paraId="6606FF1E" w14:textId="77777777" w:rsidR="00453FBE" w:rsidRPr="00DE6E8A" w:rsidRDefault="00453FBE" w:rsidP="00453FBE">
            <w:pPr>
              <w:pStyle w:val="TableTextLeft"/>
            </w:pPr>
            <w:r w:rsidRPr="00DE6E8A">
              <w:t>Mild</w:t>
            </w:r>
          </w:p>
        </w:tc>
        <w:tc>
          <w:tcPr>
            <w:tcW w:w="971" w:type="pct"/>
          </w:tcPr>
          <w:p w14:paraId="74343F8A" w14:textId="4D2CE5CC" w:rsidR="00453FBE" w:rsidRPr="00DE6E8A" w:rsidRDefault="00453FBE" w:rsidP="00453FBE">
            <w:pPr>
              <w:pStyle w:val="TableTextLeft"/>
            </w:pPr>
            <w:r>
              <w:t>4</w:t>
            </w:r>
          </w:p>
        </w:tc>
      </w:tr>
      <w:tr w:rsidR="00453FBE" w:rsidRPr="00DE6E8A" w14:paraId="2B5F1CD0" w14:textId="1376893F" w:rsidTr="00AD7651">
        <w:tc>
          <w:tcPr>
            <w:tcW w:w="646" w:type="pct"/>
          </w:tcPr>
          <w:p w14:paraId="0D4C908C" w14:textId="77777777" w:rsidR="00453FBE" w:rsidRPr="00DE6E8A" w:rsidRDefault="00453FBE" w:rsidP="00453FBE">
            <w:pPr>
              <w:pStyle w:val="TableTextLeft"/>
            </w:pPr>
            <w:r w:rsidRPr="00DE6E8A">
              <w:t>3234</w:t>
            </w:r>
          </w:p>
        </w:tc>
        <w:tc>
          <w:tcPr>
            <w:tcW w:w="1425" w:type="pct"/>
          </w:tcPr>
          <w:p w14:paraId="4D5201DB" w14:textId="77777777" w:rsidR="00453FBE" w:rsidRPr="00DE6E8A" w:rsidRDefault="00453FBE" w:rsidP="00453FBE">
            <w:pPr>
              <w:pStyle w:val="TableTextLeft"/>
            </w:pPr>
            <w:r w:rsidRPr="00DE6E8A">
              <w:t>Regional</w:t>
            </w:r>
          </w:p>
        </w:tc>
        <w:tc>
          <w:tcPr>
            <w:tcW w:w="986" w:type="pct"/>
          </w:tcPr>
          <w:p w14:paraId="5E1E14D6" w14:textId="77777777" w:rsidR="00453FBE" w:rsidRPr="00DE6E8A" w:rsidRDefault="00453FBE" w:rsidP="00453FBE">
            <w:pPr>
              <w:pStyle w:val="TableTextLeft"/>
            </w:pPr>
            <w:r w:rsidRPr="00DE6E8A">
              <w:t>No</w:t>
            </w:r>
          </w:p>
        </w:tc>
        <w:tc>
          <w:tcPr>
            <w:tcW w:w="971" w:type="pct"/>
            <w:noWrap/>
          </w:tcPr>
          <w:p w14:paraId="43122D42" w14:textId="77777777" w:rsidR="00453FBE" w:rsidRPr="00DE6E8A" w:rsidRDefault="00453FBE" w:rsidP="00453FBE">
            <w:pPr>
              <w:pStyle w:val="TableTextLeft"/>
            </w:pPr>
            <w:r w:rsidRPr="00DE6E8A">
              <w:t>Mild</w:t>
            </w:r>
          </w:p>
        </w:tc>
        <w:tc>
          <w:tcPr>
            <w:tcW w:w="971" w:type="pct"/>
          </w:tcPr>
          <w:p w14:paraId="457BEFF5" w14:textId="4E78A7E3" w:rsidR="00453FBE" w:rsidRPr="00DE6E8A" w:rsidRDefault="00453FBE" w:rsidP="00453FBE">
            <w:pPr>
              <w:pStyle w:val="TableTextLeft"/>
            </w:pPr>
            <w:r>
              <w:t>4</w:t>
            </w:r>
          </w:p>
        </w:tc>
      </w:tr>
      <w:tr w:rsidR="00453FBE" w:rsidRPr="00DE6E8A" w14:paraId="7A6EE2E5" w14:textId="3EB15B14" w:rsidTr="00AD7651">
        <w:tc>
          <w:tcPr>
            <w:tcW w:w="646" w:type="pct"/>
          </w:tcPr>
          <w:p w14:paraId="7AE11740" w14:textId="77777777" w:rsidR="00453FBE" w:rsidRPr="00DE6E8A" w:rsidRDefault="00453FBE" w:rsidP="00453FBE">
            <w:pPr>
              <w:pStyle w:val="TableTextLeft"/>
            </w:pPr>
            <w:r w:rsidRPr="00DE6E8A">
              <w:t>3235</w:t>
            </w:r>
          </w:p>
        </w:tc>
        <w:tc>
          <w:tcPr>
            <w:tcW w:w="1425" w:type="pct"/>
          </w:tcPr>
          <w:p w14:paraId="2845DB3A" w14:textId="77777777" w:rsidR="00453FBE" w:rsidRPr="00DE6E8A" w:rsidRDefault="00453FBE" w:rsidP="00453FBE">
            <w:pPr>
              <w:pStyle w:val="TableTextLeft"/>
            </w:pPr>
            <w:r w:rsidRPr="00DE6E8A">
              <w:t>Regional</w:t>
            </w:r>
          </w:p>
        </w:tc>
        <w:tc>
          <w:tcPr>
            <w:tcW w:w="986" w:type="pct"/>
          </w:tcPr>
          <w:p w14:paraId="1AF805FB" w14:textId="77777777" w:rsidR="00453FBE" w:rsidRPr="00DE6E8A" w:rsidRDefault="00453FBE" w:rsidP="00453FBE">
            <w:pPr>
              <w:pStyle w:val="TableTextLeft"/>
            </w:pPr>
            <w:r w:rsidRPr="00DE6E8A">
              <w:t>No</w:t>
            </w:r>
          </w:p>
        </w:tc>
        <w:tc>
          <w:tcPr>
            <w:tcW w:w="971" w:type="pct"/>
            <w:noWrap/>
          </w:tcPr>
          <w:p w14:paraId="380A33B8" w14:textId="77777777" w:rsidR="00453FBE" w:rsidRPr="00DE6E8A" w:rsidRDefault="00453FBE" w:rsidP="00453FBE">
            <w:pPr>
              <w:pStyle w:val="TableTextLeft"/>
            </w:pPr>
            <w:r w:rsidRPr="00DE6E8A">
              <w:t>Mild</w:t>
            </w:r>
          </w:p>
        </w:tc>
        <w:tc>
          <w:tcPr>
            <w:tcW w:w="971" w:type="pct"/>
          </w:tcPr>
          <w:p w14:paraId="34FFD646" w14:textId="05CD9512" w:rsidR="00453FBE" w:rsidRPr="00DE6E8A" w:rsidRDefault="00453FBE" w:rsidP="00453FBE">
            <w:pPr>
              <w:pStyle w:val="TableTextLeft"/>
            </w:pPr>
            <w:r>
              <w:t>4</w:t>
            </w:r>
          </w:p>
        </w:tc>
      </w:tr>
      <w:tr w:rsidR="00453FBE" w:rsidRPr="00DE6E8A" w14:paraId="6E182760" w14:textId="55CC0442" w:rsidTr="00AD7651">
        <w:tc>
          <w:tcPr>
            <w:tcW w:w="646" w:type="pct"/>
          </w:tcPr>
          <w:p w14:paraId="0B036F38" w14:textId="77777777" w:rsidR="00453FBE" w:rsidRPr="00DE6E8A" w:rsidRDefault="00453FBE" w:rsidP="00453FBE">
            <w:pPr>
              <w:pStyle w:val="TableTextLeft"/>
            </w:pPr>
            <w:r w:rsidRPr="00DE6E8A">
              <w:t>3236</w:t>
            </w:r>
          </w:p>
        </w:tc>
        <w:tc>
          <w:tcPr>
            <w:tcW w:w="1425" w:type="pct"/>
          </w:tcPr>
          <w:p w14:paraId="1DCE6CEB" w14:textId="77777777" w:rsidR="00453FBE" w:rsidRPr="00DE6E8A" w:rsidRDefault="00453FBE" w:rsidP="00453FBE">
            <w:pPr>
              <w:pStyle w:val="TableTextLeft"/>
            </w:pPr>
            <w:r w:rsidRPr="00DE6E8A">
              <w:t>Regional</w:t>
            </w:r>
          </w:p>
        </w:tc>
        <w:tc>
          <w:tcPr>
            <w:tcW w:w="986" w:type="pct"/>
          </w:tcPr>
          <w:p w14:paraId="13354858" w14:textId="77777777" w:rsidR="00453FBE" w:rsidRPr="00DE6E8A" w:rsidRDefault="00453FBE" w:rsidP="00453FBE">
            <w:pPr>
              <w:pStyle w:val="TableTextLeft"/>
            </w:pPr>
            <w:r w:rsidRPr="00DE6E8A">
              <w:t>No</w:t>
            </w:r>
          </w:p>
        </w:tc>
        <w:tc>
          <w:tcPr>
            <w:tcW w:w="971" w:type="pct"/>
            <w:noWrap/>
          </w:tcPr>
          <w:p w14:paraId="7E250AB1" w14:textId="77777777" w:rsidR="00453FBE" w:rsidRPr="00DE6E8A" w:rsidRDefault="00453FBE" w:rsidP="00453FBE">
            <w:pPr>
              <w:pStyle w:val="TableTextLeft"/>
            </w:pPr>
            <w:r w:rsidRPr="00DE6E8A">
              <w:t>Mild</w:t>
            </w:r>
          </w:p>
        </w:tc>
        <w:tc>
          <w:tcPr>
            <w:tcW w:w="971" w:type="pct"/>
          </w:tcPr>
          <w:p w14:paraId="0ECC4719" w14:textId="3ADC92B4" w:rsidR="00453FBE" w:rsidRPr="00DE6E8A" w:rsidRDefault="00453FBE" w:rsidP="00453FBE">
            <w:pPr>
              <w:pStyle w:val="TableTextLeft"/>
            </w:pPr>
            <w:r>
              <w:t>4</w:t>
            </w:r>
          </w:p>
        </w:tc>
      </w:tr>
      <w:tr w:rsidR="00453FBE" w:rsidRPr="00DE6E8A" w14:paraId="1574950A" w14:textId="4DD04BDE" w:rsidTr="00AD7651">
        <w:tc>
          <w:tcPr>
            <w:tcW w:w="646" w:type="pct"/>
          </w:tcPr>
          <w:p w14:paraId="2FAB907A" w14:textId="77777777" w:rsidR="00453FBE" w:rsidRPr="00DE6E8A" w:rsidRDefault="00453FBE" w:rsidP="00453FBE">
            <w:pPr>
              <w:pStyle w:val="TableTextLeft"/>
            </w:pPr>
            <w:r w:rsidRPr="00DE6E8A">
              <w:t>3237</w:t>
            </w:r>
          </w:p>
        </w:tc>
        <w:tc>
          <w:tcPr>
            <w:tcW w:w="1425" w:type="pct"/>
          </w:tcPr>
          <w:p w14:paraId="63D262DF" w14:textId="77777777" w:rsidR="00453FBE" w:rsidRPr="00DE6E8A" w:rsidRDefault="00453FBE" w:rsidP="00453FBE">
            <w:pPr>
              <w:pStyle w:val="TableTextLeft"/>
            </w:pPr>
            <w:r w:rsidRPr="00DE6E8A">
              <w:t>Regional</w:t>
            </w:r>
          </w:p>
        </w:tc>
        <w:tc>
          <w:tcPr>
            <w:tcW w:w="986" w:type="pct"/>
          </w:tcPr>
          <w:p w14:paraId="1927FAF4" w14:textId="77777777" w:rsidR="00453FBE" w:rsidRPr="00DE6E8A" w:rsidRDefault="00453FBE" w:rsidP="00453FBE">
            <w:pPr>
              <w:pStyle w:val="TableTextLeft"/>
            </w:pPr>
            <w:r w:rsidRPr="00DE6E8A">
              <w:t>No</w:t>
            </w:r>
          </w:p>
        </w:tc>
        <w:tc>
          <w:tcPr>
            <w:tcW w:w="971" w:type="pct"/>
            <w:noWrap/>
          </w:tcPr>
          <w:p w14:paraId="2DD3125F" w14:textId="77777777" w:rsidR="00453FBE" w:rsidRPr="00DE6E8A" w:rsidRDefault="00453FBE" w:rsidP="00453FBE">
            <w:pPr>
              <w:pStyle w:val="TableTextLeft"/>
            </w:pPr>
            <w:r w:rsidRPr="00DE6E8A">
              <w:t>Mild</w:t>
            </w:r>
          </w:p>
        </w:tc>
        <w:tc>
          <w:tcPr>
            <w:tcW w:w="971" w:type="pct"/>
          </w:tcPr>
          <w:p w14:paraId="4AFB6FEB" w14:textId="3AF4E1F3" w:rsidR="00453FBE" w:rsidRPr="00DE6E8A" w:rsidRDefault="00453FBE" w:rsidP="00453FBE">
            <w:pPr>
              <w:pStyle w:val="TableTextLeft"/>
            </w:pPr>
            <w:r>
              <w:t>4</w:t>
            </w:r>
          </w:p>
        </w:tc>
      </w:tr>
      <w:tr w:rsidR="00453FBE" w:rsidRPr="00DE6E8A" w14:paraId="02F10975" w14:textId="2B017645" w:rsidTr="00AD7651">
        <w:tc>
          <w:tcPr>
            <w:tcW w:w="646" w:type="pct"/>
          </w:tcPr>
          <w:p w14:paraId="348661E5" w14:textId="77777777" w:rsidR="00453FBE" w:rsidRPr="00DE6E8A" w:rsidRDefault="00453FBE" w:rsidP="00453FBE">
            <w:pPr>
              <w:pStyle w:val="TableTextLeft"/>
            </w:pPr>
            <w:r w:rsidRPr="00DE6E8A">
              <w:t>3238</w:t>
            </w:r>
          </w:p>
        </w:tc>
        <w:tc>
          <w:tcPr>
            <w:tcW w:w="1425" w:type="pct"/>
          </w:tcPr>
          <w:p w14:paraId="2266700D" w14:textId="77777777" w:rsidR="00453FBE" w:rsidRPr="00DE6E8A" w:rsidRDefault="00453FBE" w:rsidP="00453FBE">
            <w:pPr>
              <w:pStyle w:val="TableTextLeft"/>
            </w:pPr>
            <w:r w:rsidRPr="00DE6E8A">
              <w:t>Regional</w:t>
            </w:r>
          </w:p>
        </w:tc>
        <w:tc>
          <w:tcPr>
            <w:tcW w:w="986" w:type="pct"/>
          </w:tcPr>
          <w:p w14:paraId="4EE55EBD" w14:textId="77777777" w:rsidR="00453FBE" w:rsidRPr="00DE6E8A" w:rsidRDefault="00453FBE" w:rsidP="00453FBE">
            <w:pPr>
              <w:pStyle w:val="TableTextLeft"/>
            </w:pPr>
            <w:r w:rsidRPr="00DE6E8A">
              <w:t>No</w:t>
            </w:r>
          </w:p>
        </w:tc>
        <w:tc>
          <w:tcPr>
            <w:tcW w:w="971" w:type="pct"/>
            <w:noWrap/>
          </w:tcPr>
          <w:p w14:paraId="50706575" w14:textId="77777777" w:rsidR="00453FBE" w:rsidRPr="00DE6E8A" w:rsidRDefault="00453FBE" w:rsidP="00453FBE">
            <w:pPr>
              <w:pStyle w:val="TableTextLeft"/>
            </w:pPr>
            <w:r w:rsidRPr="00DE6E8A">
              <w:t>Mild</w:t>
            </w:r>
          </w:p>
        </w:tc>
        <w:tc>
          <w:tcPr>
            <w:tcW w:w="971" w:type="pct"/>
          </w:tcPr>
          <w:p w14:paraId="7222FE1E" w14:textId="5F8D09F5" w:rsidR="00453FBE" w:rsidRPr="00DE6E8A" w:rsidRDefault="00453FBE" w:rsidP="00453FBE">
            <w:pPr>
              <w:pStyle w:val="TableTextLeft"/>
            </w:pPr>
            <w:r>
              <w:t>4</w:t>
            </w:r>
          </w:p>
        </w:tc>
      </w:tr>
      <w:tr w:rsidR="00453FBE" w:rsidRPr="00DE6E8A" w14:paraId="0845FA43" w14:textId="437BC8EC" w:rsidTr="00AD7651">
        <w:tc>
          <w:tcPr>
            <w:tcW w:w="646" w:type="pct"/>
          </w:tcPr>
          <w:p w14:paraId="740479B5" w14:textId="77777777" w:rsidR="00453FBE" w:rsidRPr="00DE6E8A" w:rsidRDefault="00453FBE" w:rsidP="00453FBE">
            <w:pPr>
              <w:pStyle w:val="TableTextLeft"/>
            </w:pPr>
            <w:r w:rsidRPr="00DE6E8A">
              <w:t>3239</w:t>
            </w:r>
          </w:p>
        </w:tc>
        <w:tc>
          <w:tcPr>
            <w:tcW w:w="1425" w:type="pct"/>
          </w:tcPr>
          <w:p w14:paraId="6ABE1B66" w14:textId="77777777" w:rsidR="00453FBE" w:rsidRPr="00DE6E8A" w:rsidRDefault="00453FBE" w:rsidP="00453FBE">
            <w:pPr>
              <w:pStyle w:val="TableTextLeft"/>
            </w:pPr>
            <w:r w:rsidRPr="00DE6E8A">
              <w:t>Regional</w:t>
            </w:r>
          </w:p>
        </w:tc>
        <w:tc>
          <w:tcPr>
            <w:tcW w:w="986" w:type="pct"/>
          </w:tcPr>
          <w:p w14:paraId="1A2E188F" w14:textId="77777777" w:rsidR="00453FBE" w:rsidRPr="00DE6E8A" w:rsidRDefault="00453FBE" w:rsidP="00453FBE">
            <w:pPr>
              <w:pStyle w:val="TableTextLeft"/>
            </w:pPr>
            <w:r w:rsidRPr="00DE6E8A">
              <w:t>No</w:t>
            </w:r>
          </w:p>
        </w:tc>
        <w:tc>
          <w:tcPr>
            <w:tcW w:w="971" w:type="pct"/>
            <w:noWrap/>
          </w:tcPr>
          <w:p w14:paraId="7570ED21" w14:textId="77777777" w:rsidR="00453FBE" w:rsidRPr="00DE6E8A" w:rsidRDefault="00453FBE" w:rsidP="00453FBE">
            <w:pPr>
              <w:pStyle w:val="TableTextLeft"/>
            </w:pPr>
            <w:r w:rsidRPr="00DE6E8A">
              <w:t>Mild</w:t>
            </w:r>
          </w:p>
        </w:tc>
        <w:tc>
          <w:tcPr>
            <w:tcW w:w="971" w:type="pct"/>
          </w:tcPr>
          <w:p w14:paraId="7ED7E1AB" w14:textId="40C3DE4F" w:rsidR="00453FBE" w:rsidRPr="00DE6E8A" w:rsidRDefault="00453FBE" w:rsidP="00453FBE">
            <w:pPr>
              <w:pStyle w:val="TableTextLeft"/>
            </w:pPr>
            <w:r>
              <w:t>4</w:t>
            </w:r>
          </w:p>
        </w:tc>
      </w:tr>
      <w:tr w:rsidR="00453FBE" w:rsidRPr="00DE6E8A" w14:paraId="1F16F3C1" w14:textId="3AF95874" w:rsidTr="00AD7651">
        <w:tc>
          <w:tcPr>
            <w:tcW w:w="646" w:type="pct"/>
          </w:tcPr>
          <w:p w14:paraId="7F9E85C6" w14:textId="77777777" w:rsidR="00453FBE" w:rsidRPr="00DE6E8A" w:rsidRDefault="00453FBE" w:rsidP="00453FBE">
            <w:pPr>
              <w:pStyle w:val="TableTextLeft"/>
            </w:pPr>
            <w:r w:rsidRPr="00DE6E8A">
              <w:t>3240</w:t>
            </w:r>
          </w:p>
        </w:tc>
        <w:tc>
          <w:tcPr>
            <w:tcW w:w="1425" w:type="pct"/>
          </w:tcPr>
          <w:p w14:paraId="7F7EE7EC" w14:textId="77777777" w:rsidR="00453FBE" w:rsidRPr="00DE6E8A" w:rsidRDefault="00453FBE" w:rsidP="00453FBE">
            <w:pPr>
              <w:pStyle w:val="TableTextLeft"/>
            </w:pPr>
            <w:r w:rsidRPr="00DE6E8A">
              <w:t>Regional</w:t>
            </w:r>
          </w:p>
        </w:tc>
        <w:tc>
          <w:tcPr>
            <w:tcW w:w="986" w:type="pct"/>
          </w:tcPr>
          <w:p w14:paraId="4294579F" w14:textId="77777777" w:rsidR="00453FBE" w:rsidRPr="00DE6E8A" w:rsidRDefault="00453FBE" w:rsidP="00453FBE">
            <w:pPr>
              <w:pStyle w:val="TableTextLeft"/>
            </w:pPr>
            <w:r w:rsidRPr="00DE6E8A">
              <w:t>No</w:t>
            </w:r>
          </w:p>
        </w:tc>
        <w:tc>
          <w:tcPr>
            <w:tcW w:w="971" w:type="pct"/>
            <w:noWrap/>
          </w:tcPr>
          <w:p w14:paraId="4FF25796" w14:textId="77777777" w:rsidR="00453FBE" w:rsidRPr="00DE6E8A" w:rsidRDefault="00453FBE" w:rsidP="00453FBE">
            <w:pPr>
              <w:pStyle w:val="TableTextLeft"/>
            </w:pPr>
            <w:r w:rsidRPr="00DE6E8A">
              <w:t>Mild</w:t>
            </w:r>
          </w:p>
        </w:tc>
        <w:tc>
          <w:tcPr>
            <w:tcW w:w="971" w:type="pct"/>
          </w:tcPr>
          <w:p w14:paraId="0AC33362" w14:textId="35346287" w:rsidR="00453FBE" w:rsidRPr="00DE6E8A" w:rsidRDefault="00453FBE" w:rsidP="00453FBE">
            <w:pPr>
              <w:pStyle w:val="TableTextLeft"/>
            </w:pPr>
            <w:r>
              <w:t>4</w:t>
            </w:r>
          </w:p>
        </w:tc>
      </w:tr>
      <w:tr w:rsidR="00453FBE" w:rsidRPr="00DE6E8A" w14:paraId="6DB15E2C" w14:textId="7D96F6E3" w:rsidTr="00AD7651">
        <w:tc>
          <w:tcPr>
            <w:tcW w:w="646" w:type="pct"/>
          </w:tcPr>
          <w:p w14:paraId="4E91F9EC" w14:textId="77777777" w:rsidR="00453FBE" w:rsidRPr="00DE6E8A" w:rsidRDefault="00453FBE" w:rsidP="00453FBE">
            <w:pPr>
              <w:pStyle w:val="TableTextLeft"/>
            </w:pPr>
            <w:r w:rsidRPr="00DE6E8A">
              <w:t>3241</w:t>
            </w:r>
          </w:p>
        </w:tc>
        <w:tc>
          <w:tcPr>
            <w:tcW w:w="1425" w:type="pct"/>
          </w:tcPr>
          <w:p w14:paraId="512D9F29" w14:textId="77777777" w:rsidR="00453FBE" w:rsidRPr="00DE6E8A" w:rsidRDefault="00453FBE" w:rsidP="00453FBE">
            <w:pPr>
              <w:pStyle w:val="TableTextLeft"/>
            </w:pPr>
            <w:r w:rsidRPr="00DE6E8A">
              <w:t>Regional</w:t>
            </w:r>
          </w:p>
        </w:tc>
        <w:tc>
          <w:tcPr>
            <w:tcW w:w="986" w:type="pct"/>
          </w:tcPr>
          <w:p w14:paraId="5E3FCC39" w14:textId="77777777" w:rsidR="00453FBE" w:rsidRPr="00DE6E8A" w:rsidRDefault="00453FBE" w:rsidP="00453FBE">
            <w:pPr>
              <w:pStyle w:val="TableTextLeft"/>
            </w:pPr>
            <w:r w:rsidRPr="00DE6E8A">
              <w:t>No</w:t>
            </w:r>
          </w:p>
        </w:tc>
        <w:tc>
          <w:tcPr>
            <w:tcW w:w="971" w:type="pct"/>
            <w:noWrap/>
          </w:tcPr>
          <w:p w14:paraId="508A88DD" w14:textId="77777777" w:rsidR="00453FBE" w:rsidRPr="00DE6E8A" w:rsidRDefault="00453FBE" w:rsidP="00453FBE">
            <w:pPr>
              <w:pStyle w:val="TableTextLeft"/>
            </w:pPr>
            <w:r w:rsidRPr="00DE6E8A">
              <w:t>Mild</w:t>
            </w:r>
          </w:p>
        </w:tc>
        <w:tc>
          <w:tcPr>
            <w:tcW w:w="971" w:type="pct"/>
          </w:tcPr>
          <w:p w14:paraId="238A5CD3" w14:textId="35B4A91D" w:rsidR="00453FBE" w:rsidRPr="00DE6E8A" w:rsidRDefault="00453FBE" w:rsidP="00453FBE">
            <w:pPr>
              <w:pStyle w:val="TableTextLeft"/>
            </w:pPr>
            <w:r>
              <w:t>4</w:t>
            </w:r>
          </w:p>
        </w:tc>
      </w:tr>
      <w:tr w:rsidR="00453FBE" w:rsidRPr="00DE6E8A" w14:paraId="4886A723" w14:textId="0E17D5F5" w:rsidTr="00AD7651">
        <w:tc>
          <w:tcPr>
            <w:tcW w:w="646" w:type="pct"/>
          </w:tcPr>
          <w:p w14:paraId="4876C0A9" w14:textId="77777777" w:rsidR="00453FBE" w:rsidRPr="00DE6E8A" w:rsidRDefault="00453FBE" w:rsidP="00453FBE">
            <w:pPr>
              <w:pStyle w:val="TableTextLeft"/>
            </w:pPr>
            <w:r w:rsidRPr="00DE6E8A">
              <w:t>3242</w:t>
            </w:r>
          </w:p>
        </w:tc>
        <w:tc>
          <w:tcPr>
            <w:tcW w:w="1425" w:type="pct"/>
          </w:tcPr>
          <w:p w14:paraId="0EC9E4D8" w14:textId="77777777" w:rsidR="00453FBE" w:rsidRPr="00DE6E8A" w:rsidRDefault="00453FBE" w:rsidP="00453FBE">
            <w:pPr>
              <w:pStyle w:val="TableTextLeft"/>
            </w:pPr>
            <w:r w:rsidRPr="00DE6E8A">
              <w:t>Regional</w:t>
            </w:r>
          </w:p>
        </w:tc>
        <w:tc>
          <w:tcPr>
            <w:tcW w:w="986" w:type="pct"/>
          </w:tcPr>
          <w:p w14:paraId="725CF6F3" w14:textId="77777777" w:rsidR="00453FBE" w:rsidRPr="00DE6E8A" w:rsidRDefault="00453FBE" w:rsidP="00453FBE">
            <w:pPr>
              <w:pStyle w:val="TableTextLeft"/>
            </w:pPr>
            <w:r w:rsidRPr="00DE6E8A">
              <w:t>No</w:t>
            </w:r>
          </w:p>
        </w:tc>
        <w:tc>
          <w:tcPr>
            <w:tcW w:w="971" w:type="pct"/>
            <w:noWrap/>
          </w:tcPr>
          <w:p w14:paraId="737AC93A" w14:textId="77777777" w:rsidR="00453FBE" w:rsidRPr="00DE6E8A" w:rsidRDefault="00453FBE" w:rsidP="00453FBE">
            <w:pPr>
              <w:pStyle w:val="TableTextLeft"/>
            </w:pPr>
            <w:r w:rsidRPr="00DE6E8A">
              <w:t>Mild</w:t>
            </w:r>
          </w:p>
        </w:tc>
        <w:tc>
          <w:tcPr>
            <w:tcW w:w="971" w:type="pct"/>
          </w:tcPr>
          <w:p w14:paraId="4377E089" w14:textId="6EC88FBB" w:rsidR="00453FBE" w:rsidRPr="00DE6E8A" w:rsidRDefault="00453FBE" w:rsidP="00453FBE">
            <w:pPr>
              <w:pStyle w:val="TableTextLeft"/>
            </w:pPr>
            <w:r>
              <w:t>4</w:t>
            </w:r>
          </w:p>
        </w:tc>
      </w:tr>
      <w:tr w:rsidR="00453FBE" w:rsidRPr="00DE6E8A" w14:paraId="7F722813" w14:textId="68EDBB03" w:rsidTr="00AD7651">
        <w:tc>
          <w:tcPr>
            <w:tcW w:w="646" w:type="pct"/>
          </w:tcPr>
          <w:p w14:paraId="70C6C74C" w14:textId="77777777" w:rsidR="00453FBE" w:rsidRPr="00DE6E8A" w:rsidRDefault="00453FBE" w:rsidP="00453FBE">
            <w:pPr>
              <w:pStyle w:val="TableTextLeft"/>
            </w:pPr>
            <w:r w:rsidRPr="00DE6E8A">
              <w:t>3243</w:t>
            </w:r>
          </w:p>
        </w:tc>
        <w:tc>
          <w:tcPr>
            <w:tcW w:w="1425" w:type="pct"/>
          </w:tcPr>
          <w:p w14:paraId="14D8A9CB" w14:textId="77777777" w:rsidR="00453FBE" w:rsidRPr="00DE6E8A" w:rsidRDefault="00453FBE" w:rsidP="00453FBE">
            <w:pPr>
              <w:pStyle w:val="TableTextLeft"/>
            </w:pPr>
            <w:r w:rsidRPr="00DE6E8A">
              <w:t>Regional</w:t>
            </w:r>
          </w:p>
        </w:tc>
        <w:tc>
          <w:tcPr>
            <w:tcW w:w="986" w:type="pct"/>
          </w:tcPr>
          <w:p w14:paraId="56F69BE6" w14:textId="77777777" w:rsidR="00453FBE" w:rsidRPr="00DE6E8A" w:rsidRDefault="00453FBE" w:rsidP="00453FBE">
            <w:pPr>
              <w:pStyle w:val="TableTextLeft"/>
            </w:pPr>
            <w:r w:rsidRPr="00DE6E8A">
              <w:t>No</w:t>
            </w:r>
          </w:p>
        </w:tc>
        <w:tc>
          <w:tcPr>
            <w:tcW w:w="971" w:type="pct"/>
            <w:noWrap/>
          </w:tcPr>
          <w:p w14:paraId="4DC7A783" w14:textId="77777777" w:rsidR="00453FBE" w:rsidRPr="00DE6E8A" w:rsidRDefault="00453FBE" w:rsidP="00453FBE">
            <w:pPr>
              <w:pStyle w:val="TableTextLeft"/>
            </w:pPr>
            <w:r w:rsidRPr="00DE6E8A">
              <w:t>Mild</w:t>
            </w:r>
          </w:p>
        </w:tc>
        <w:tc>
          <w:tcPr>
            <w:tcW w:w="971" w:type="pct"/>
          </w:tcPr>
          <w:p w14:paraId="032C5ABA" w14:textId="1F3EDCBE" w:rsidR="00453FBE" w:rsidRPr="00DE6E8A" w:rsidRDefault="00453FBE" w:rsidP="00453FBE">
            <w:pPr>
              <w:pStyle w:val="TableTextLeft"/>
            </w:pPr>
            <w:r>
              <w:t>4</w:t>
            </w:r>
          </w:p>
        </w:tc>
      </w:tr>
      <w:tr w:rsidR="00453FBE" w:rsidRPr="00DE6E8A" w14:paraId="73D5D085" w14:textId="57A155FB" w:rsidTr="00AD7651">
        <w:tc>
          <w:tcPr>
            <w:tcW w:w="646" w:type="pct"/>
          </w:tcPr>
          <w:p w14:paraId="597858C9" w14:textId="77777777" w:rsidR="00453FBE" w:rsidRPr="00DE6E8A" w:rsidRDefault="00453FBE" w:rsidP="00453FBE">
            <w:pPr>
              <w:pStyle w:val="TableTextLeft"/>
            </w:pPr>
            <w:r w:rsidRPr="00DE6E8A">
              <w:t>3249</w:t>
            </w:r>
          </w:p>
        </w:tc>
        <w:tc>
          <w:tcPr>
            <w:tcW w:w="1425" w:type="pct"/>
          </w:tcPr>
          <w:p w14:paraId="78F308D5" w14:textId="77777777" w:rsidR="00453FBE" w:rsidRPr="00DE6E8A" w:rsidRDefault="00453FBE" w:rsidP="00453FBE">
            <w:pPr>
              <w:pStyle w:val="TableTextLeft"/>
            </w:pPr>
            <w:r w:rsidRPr="00DE6E8A">
              <w:t>Regional</w:t>
            </w:r>
          </w:p>
        </w:tc>
        <w:tc>
          <w:tcPr>
            <w:tcW w:w="986" w:type="pct"/>
          </w:tcPr>
          <w:p w14:paraId="1EA6D036" w14:textId="77777777" w:rsidR="00453FBE" w:rsidRPr="00DE6E8A" w:rsidRDefault="00453FBE" w:rsidP="00453FBE">
            <w:pPr>
              <w:pStyle w:val="TableTextLeft"/>
            </w:pPr>
            <w:r w:rsidRPr="00DE6E8A">
              <w:t>Yes</w:t>
            </w:r>
          </w:p>
        </w:tc>
        <w:tc>
          <w:tcPr>
            <w:tcW w:w="971" w:type="pct"/>
            <w:noWrap/>
          </w:tcPr>
          <w:p w14:paraId="008E72C6" w14:textId="77777777" w:rsidR="00453FBE" w:rsidRPr="00DE6E8A" w:rsidRDefault="00453FBE" w:rsidP="00453FBE">
            <w:pPr>
              <w:pStyle w:val="TableTextLeft"/>
            </w:pPr>
            <w:r w:rsidRPr="00DE6E8A">
              <w:t>Mild</w:t>
            </w:r>
          </w:p>
        </w:tc>
        <w:tc>
          <w:tcPr>
            <w:tcW w:w="971" w:type="pct"/>
          </w:tcPr>
          <w:p w14:paraId="636C51CE" w14:textId="49A71667" w:rsidR="00453FBE" w:rsidRPr="00DE6E8A" w:rsidRDefault="00453FBE" w:rsidP="00453FBE">
            <w:pPr>
              <w:pStyle w:val="TableTextLeft"/>
            </w:pPr>
            <w:r>
              <w:t>4</w:t>
            </w:r>
          </w:p>
        </w:tc>
      </w:tr>
      <w:tr w:rsidR="00453FBE" w:rsidRPr="00DE6E8A" w14:paraId="324D97B8" w14:textId="4D8B3197" w:rsidTr="00AD7651">
        <w:tc>
          <w:tcPr>
            <w:tcW w:w="646" w:type="pct"/>
          </w:tcPr>
          <w:p w14:paraId="6CAD802A" w14:textId="77777777" w:rsidR="00453FBE" w:rsidRPr="00DE6E8A" w:rsidRDefault="00453FBE" w:rsidP="00453FBE">
            <w:pPr>
              <w:pStyle w:val="TableTextLeft"/>
            </w:pPr>
            <w:r w:rsidRPr="00DE6E8A">
              <w:t>3250</w:t>
            </w:r>
          </w:p>
        </w:tc>
        <w:tc>
          <w:tcPr>
            <w:tcW w:w="1425" w:type="pct"/>
          </w:tcPr>
          <w:p w14:paraId="571ACEC2" w14:textId="77777777" w:rsidR="00453FBE" w:rsidRPr="00DE6E8A" w:rsidRDefault="00453FBE" w:rsidP="00453FBE">
            <w:pPr>
              <w:pStyle w:val="TableTextLeft"/>
            </w:pPr>
            <w:r w:rsidRPr="00DE6E8A">
              <w:t>Regional</w:t>
            </w:r>
          </w:p>
        </w:tc>
        <w:tc>
          <w:tcPr>
            <w:tcW w:w="986" w:type="pct"/>
          </w:tcPr>
          <w:p w14:paraId="3A7AB9ED" w14:textId="77777777" w:rsidR="00453FBE" w:rsidRPr="00DE6E8A" w:rsidRDefault="00453FBE" w:rsidP="00453FBE">
            <w:pPr>
              <w:pStyle w:val="TableTextLeft"/>
            </w:pPr>
            <w:r w:rsidRPr="00DE6E8A">
              <w:t>Yes</w:t>
            </w:r>
          </w:p>
        </w:tc>
        <w:tc>
          <w:tcPr>
            <w:tcW w:w="971" w:type="pct"/>
            <w:noWrap/>
          </w:tcPr>
          <w:p w14:paraId="113B7D96" w14:textId="77777777" w:rsidR="00453FBE" w:rsidRPr="00DE6E8A" w:rsidRDefault="00453FBE" w:rsidP="00453FBE">
            <w:pPr>
              <w:pStyle w:val="TableTextLeft"/>
            </w:pPr>
            <w:r w:rsidRPr="00DE6E8A">
              <w:t>Mild</w:t>
            </w:r>
          </w:p>
        </w:tc>
        <w:tc>
          <w:tcPr>
            <w:tcW w:w="971" w:type="pct"/>
          </w:tcPr>
          <w:p w14:paraId="6FFA3AF4" w14:textId="2A133BCB" w:rsidR="00453FBE" w:rsidRPr="00DE6E8A" w:rsidRDefault="00453FBE" w:rsidP="00453FBE">
            <w:pPr>
              <w:pStyle w:val="TableTextLeft"/>
            </w:pPr>
            <w:r>
              <w:t>4</w:t>
            </w:r>
          </w:p>
        </w:tc>
      </w:tr>
      <w:tr w:rsidR="00453FBE" w:rsidRPr="00DE6E8A" w14:paraId="529D75A9" w14:textId="6DB49F52" w:rsidTr="00AD7651">
        <w:tc>
          <w:tcPr>
            <w:tcW w:w="646" w:type="pct"/>
          </w:tcPr>
          <w:p w14:paraId="65C23878" w14:textId="77777777" w:rsidR="00453FBE" w:rsidRPr="00DE6E8A" w:rsidRDefault="00453FBE" w:rsidP="00453FBE">
            <w:pPr>
              <w:pStyle w:val="TableTextLeft"/>
            </w:pPr>
            <w:r w:rsidRPr="00DE6E8A">
              <w:t>3251</w:t>
            </w:r>
          </w:p>
        </w:tc>
        <w:tc>
          <w:tcPr>
            <w:tcW w:w="1425" w:type="pct"/>
          </w:tcPr>
          <w:p w14:paraId="66FD507F" w14:textId="77777777" w:rsidR="00453FBE" w:rsidRPr="00DE6E8A" w:rsidRDefault="00453FBE" w:rsidP="00453FBE">
            <w:pPr>
              <w:pStyle w:val="TableTextLeft"/>
            </w:pPr>
            <w:r w:rsidRPr="00DE6E8A">
              <w:t>Regional</w:t>
            </w:r>
          </w:p>
        </w:tc>
        <w:tc>
          <w:tcPr>
            <w:tcW w:w="986" w:type="pct"/>
          </w:tcPr>
          <w:p w14:paraId="1F061079" w14:textId="77777777" w:rsidR="00453FBE" w:rsidRPr="00DE6E8A" w:rsidRDefault="00453FBE" w:rsidP="00453FBE">
            <w:pPr>
              <w:pStyle w:val="TableTextLeft"/>
            </w:pPr>
            <w:r w:rsidRPr="00DE6E8A">
              <w:t>Yes</w:t>
            </w:r>
          </w:p>
        </w:tc>
        <w:tc>
          <w:tcPr>
            <w:tcW w:w="971" w:type="pct"/>
            <w:noWrap/>
          </w:tcPr>
          <w:p w14:paraId="46B2C0DB" w14:textId="77777777" w:rsidR="00453FBE" w:rsidRPr="00DE6E8A" w:rsidRDefault="00453FBE" w:rsidP="00453FBE">
            <w:pPr>
              <w:pStyle w:val="TableTextLeft"/>
            </w:pPr>
            <w:r w:rsidRPr="00DE6E8A">
              <w:t>Mild</w:t>
            </w:r>
          </w:p>
        </w:tc>
        <w:tc>
          <w:tcPr>
            <w:tcW w:w="971" w:type="pct"/>
          </w:tcPr>
          <w:p w14:paraId="4550F038" w14:textId="6547686B" w:rsidR="00453FBE" w:rsidRPr="00DE6E8A" w:rsidRDefault="00453FBE" w:rsidP="00453FBE">
            <w:pPr>
              <w:pStyle w:val="TableTextLeft"/>
            </w:pPr>
            <w:r>
              <w:t>4</w:t>
            </w:r>
          </w:p>
        </w:tc>
      </w:tr>
      <w:tr w:rsidR="00453FBE" w:rsidRPr="00DE6E8A" w14:paraId="7491EC66" w14:textId="4D1C6FAE" w:rsidTr="00AD7651">
        <w:tc>
          <w:tcPr>
            <w:tcW w:w="646" w:type="pct"/>
          </w:tcPr>
          <w:p w14:paraId="7DB7C801" w14:textId="77777777" w:rsidR="00453FBE" w:rsidRPr="00DE6E8A" w:rsidRDefault="00453FBE" w:rsidP="00453FBE">
            <w:pPr>
              <w:pStyle w:val="TableTextLeft"/>
            </w:pPr>
            <w:r w:rsidRPr="00DE6E8A">
              <w:t>3254</w:t>
            </w:r>
          </w:p>
        </w:tc>
        <w:tc>
          <w:tcPr>
            <w:tcW w:w="1425" w:type="pct"/>
          </w:tcPr>
          <w:p w14:paraId="0E80D8FC" w14:textId="77777777" w:rsidR="00453FBE" w:rsidRPr="00DE6E8A" w:rsidRDefault="00453FBE" w:rsidP="00453FBE">
            <w:pPr>
              <w:pStyle w:val="TableTextLeft"/>
            </w:pPr>
            <w:r w:rsidRPr="00DE6E8A">
              <w:t>Regional</w:t>
            </w:r>
          </w:p>
        </w:tc>
        <w:tc>
          <w:tcPr>
            <w:tcW w:w="986" w:type="pct"/>
          </w:tcPr>
          <w:p w14:paraId="0010F087" w14:textId="77777777" w:rsidR="00453FBE" w:rsidRPr="00DE6E8A" w:rsidRDefault="00453FBE" w:rsidP="00453FBE">
            <w:pPr>
              <w:pStyle w:val="TableTextLeft"/>
            </w:pPr>
            <w:r w:rsidRPr="00DE6E8A">
              <w:t>No</w:t>
            </w:r>
          </w:p>
        </w:tc>
        <w:tc>
          <w:tcPr>
            <w:tcW w:w="971" w:type="pct"/>
            <w:noWrap/>
          </w:tcPr>
          <w:p w14:paraId="24E80844" w14:textId="77777777" w:rsidR="00453FBE" w:rsidRPr="00DE6E8A" w:rsidRDefault="00453FBE" w:rsidP="00453FBE">
            <w:pPr>
              <w:pStyle w:val="TableTextLeft"/>
            </w:pPr>
            <w:r w:rsidRPr="00DE6E8A">
              <w:t>Mild</w:t>
            </w:r>
          </w:p>
        </w:tc>
        <w:tc>
          <w:tcPr>
            <w:tcW w:w="971" w:type="pct"/>
          </w:tcPr>
          <w:p w14:paraId="56F55029" w14:textId="7F7DC621" w:rsidR="00453FBE" w:rsidRPr="00DE6E8A" w:rsidRDefault="00453FBE" w:rsidP="00453FBE">
            <w:pPr>
              <w:pStyle w:val="TableTextLeft"/>
            </w:pPr>
            <w:r>
              <w:t>4</w:t>
            </w:r>
          </w:p>
        </w:tc>
      </w:tr>
      <w:tr w:rsidR="00453FBE" w:rsidRPr="00DE6E8A" w14:paraId="2847A2AA" w14:textId="1C110898" w:rsidTr="00AD7651">
        <w:tc>
          <w:tcPr>
            <w:tcW w:w="646" w:type="pct"/>
          </w:tcPr>
          <w:p w14:paraId="1D26E869" w14:textId="77777777" w:rsidR="00453FBE" w:rsidRPr="00DE6E8A" w:rsidRDefault="00453FBE" w:rsidP="00453FBE">
            <w:pPr>
              <w:pStyle w:val="TableTextLeft"/>
            </w:pPr>
            <w:r w:rsidRPr="00DE6E8A">
              <w:t>3260</w:t>
            </w:r>
          </w:p>
        </w:tc>
        <w:tc>
          <w:tcPr>
            <w:tcW w:w="1425" w:type="pct"/>
          </w:tcPr>
          <w:p w14:paraId="78AED896" w14:textId="77777777" w:rsidR="00453FBE" w:rsidRPr="00DE6E8A" w:rsidRDefault="00453FBE" w:rsidP="00453FBE">
            <w:pPr>
              <w:pStyle w:val="TableTextLeft"/>
            </w:pPr>
            <w:r w:rsidRPr="00DE6E8A">
              <w:t>Regional</w:t>
            </w:r>
          </w:p>
        </w:tc>
        <w:tc>
          <w:tcPr>
            <w:tcW w:w="986" w:type="pct"/>
          </w:tcPr>
          <w:p w14:paraId="66B7E787" w14:textId="77777777" w:rsidR="00453FBE" w:rsidRPr="00DE6E8A" w:rsidRDefault="00453FBE" w:rsidP="00453FBE">
            <w:pPr>
              <w:pStyle w:val="TableTextLeft"/>
            </w:pPr>
            <w:r w:rsidRPr="00DE6E8A">
              <w:t>Yes</w:t>
            </w:r>
          </w:p>
        </w:tc>
        <w:tc>
          <w:tcPr>
            <w:tcW w:w="971" w:type="pct"/>
            <w:noWrap/>
          </w:tcPr>
          <w:p w14:paraId="383A1BC2" w14:textId="77777777" w:rsidR="00453FBE" w:rsidRPr="00DE6E8A" w:rsidRDefault="00453FBE" w:rsidP="00453FBE">
            <w:pPr>
              <w:pStyle w:val="TableTextLeft"/>
            </w:pPr>
            <w:r w:rsidRPr="00DE6E8A">
              <w:t>Mild</w:t>
            </w:r>
          </w:p>
        </w:tc>
        <w:tc>
          <w:tcPr>
            <w:tcW w:w="971" w:type="pct"/>
          </w:tcPr>
          <w:p w14:paraId="54835E93" w14:textId="1726EA75" w:rsidR="00453FBE" w:rsidRPr="00DE6E8A" w:rsidRDefault="00453FBE" w:rsidP="00453FBE">
            <w:pPr>
              <w:pStyle w:val="TableTextLeft"/>
            </w:pPr>
            <w:r>
              <w:t>4</w:t>
            </w:r>
          </w:p>
        </w:tc>
      </w:tr>
      <w:tr w:rsidR="00453FBE" w:rsidRPr="00DE6E8A" w14:paraId="2BF5DEC7" w14:textId="4ECFFF73" w:rsidTr="00AD7651">
        <w:tc>
          <w:tcPr>
            <w:tcW w:w="646" w:type="pct"/>
          </w:tcPr>
          <w:p w14:paraId="5F382EA5" w14:textId="77777777" w:rsidR="00453FBE" w:rsidRPr="00DE6E8A" w:rsidRDefault="00453FBE" w:rsidP="00453FBE">
            <w:pPr>
              <w:pStyle w:val="TableTextLeft"/>
            </w:pPr>
            <w:r w:rsidRPr="00DE6E8A">
              <w:t>3264</w:t>
            </w:r>
          </w:p>
        </w:tc>
        <w:tc>
          <w:tcPr>
            <w:tcW w:w="1425" w:type="pct"/>
          </w:tcPr>
          <w:p w14:paraId="09625672" w14:textId="77777777" w:rsidR="00453FBE" w:rsidRPr="00DE6E8A" w:rsidRDefault="00453FBE" w:rsidP="00453FBE">
            <w:pPr>
              <w:pStyle w:val="TableTextLeft"/>
            </w:pPr>
            <w:r w:rsidRPr="00DE6E8A">
              <w:t>Regional</w:t>
            </w:r>
          </w:p>
        </w:tc>
        <w:tc>
          <w:tcPr>
            <w:tcW w:w="986" w:type="pct"/>
          </w:tcPr>
          <w:p w14:paraId="1C9B1979" w14:textId="77777777" w:rsidR="00453FBE" w:rsidRPr="00DE6E8A" w:rsidRDefault="00453FBE" w:rsidP="00453FBE">
            <w:pPr>
              <w:pStyle w:val="TableTextLeft"/>
            </w:pPr>
            <w:r w:rsidRPr="00DE6E8A">
              <w:t>No</w:t>
            </w:r>
          </w:p>
        </w:tc>
        <w:tc>
          <w:tcPr>
            <w:tcW w:w="971" w:type="pct"/>
            <w:noWrap/>
          </w:tcPr>
          <w:p w14:paraId="052D0A6E" w14:textId="77777777" w:rsidR="00453FBE" w:rsidRPr="00DE6E8A" w:rsidRDefault="00453FBE" w:rsidP="00453FBE">
            <w:pPr>
              <w:pStyle w:val="TableTextLeft"/>
            </w:pPr>
            <w:r w:rsidRPr="00DE6E8A">
              <w:t>Mild</w:t>
            </w:r>
          </w:p>
        </w:tc>
        <w:tc>
          <w:tcPr>
            <w:tcW w:w="971" w:type="pct"/>
          </w:tcPr>
          <w:p w14:paraId="1C87B4A6" w14:textId="4AFD57C1" w:rsidR="00453FBE" w:rsidRPr="00DE6E8A" w:rsidRDefault="00453FBE" w:rsidP="00453FBE">
            <w:pPr>
              <w:pStyle w:val="TableTextLeft"/>
            </w:pPr>
            <w:r>
              <w:t>4</w:t>
            </w:r>
          </w:p>
        </w:tc>
      </w:tr>
      <w:tr w:rsidR="00453FBE" w:rsidRPr="00DE6E8A" w14:paraId="36FD5EC8" w14:textId="1D29FDED" w:rsidTr="00AD7651">
        <w:tc>
          <w:tcPr>
            <w:tcW w:w="646" w:type="pct"/>
          </w:tcPr>
          <w:p w14:paraId="12703058" w14:textId="77777777" w:rsidR="00453FBE" w:rsidRPr="00DE6E8A" w:rsidRDefault="00453FBE" w:rsidP="00453FBE">
            <w:pPr>
              <w:pStyle w:val="TableTextLeft"/>
            </w:pPr>
            <w:r w:rsidRPr="00DE6E8A">
              <w:t>3265</w:t>
            </w:r>
          </w:p>
        </w:tc>
        <w:tc>
          <w:tcPr>
            <w:tcW w:w="1425" w:type="pct"/>
          </w:tcPr>
          <w:p w14:paraId="74FB4E59" w14:textId="77777777" w:rsidR="00453FBE" w:rsidRPr="00DE6E8A" w:rsidRDefault="00453FBE" w:rsidP="00453FBE">
            <w:pPr>
              <w:pStyle w:val="TableTextLeft"/>
            </w:pPr>
            <w:r w:rsidRPr="00DE6E8A">
              <w:t>Regional</w:t>
            </w:r>
          </w:p>
        </w:tc>
        <w:tc>
          <w:tcPr>
            <w:tcW w:w="986" w:type="pct"/>
          </w:tcPr>
          <w:p w14:paraId="67F996E1" w14:textId="77777777" w:rsidR="00453FBE" w:rsidRPr="00DE6E8A" w:rsidRDefault="00453FBE" w:rsidP="00453FBE">
            <w:pPr>
              <w:pStyle w:val="TableTextLeft"/>
            </w:pPr>
            <w:r w:rsidRPr="00DE6E8A">
              <w:t>Yes</w:t>
            </w:r>
          </w:p>
        </w:tc>
        <w:tc>
          <w:tcPr>
            <w:tcW w:w="971" w:type="pct"/>
            <w:noWrap/>
          </w:tcPr>
          <w:p w14:paraId="6D1E1AF7" w14:textId="77777777" w:rsidR="00453FBE" w:rsidRPr="00DE6E8A" w:rsidRDefault="00453FBE" w:rsidP="00453FBE">
            <w:pPr>
              <w:pStyle w:val="TableTextLeft"/>
            </w:pPr>
            <w:r w:rsidRPr="00DE6E8A">
              <w:t>Mild</w:t>
            </w:r>
          </w:p>
        </w:tc>
        <w:tc>
          <w:tcPr>
            <w:tcW w:w="971" w:type="pct"/>
          </w:tcPr>
          <w:p w14:paraId="6EFF3AB9" w14:textId="741C6B5D" w:rsidR="00453FBE" w:rsidRPr="00DE6E8A" w:rsidRDefault="00453FBE" w:rsidP="00453FBE">
            <w:pPr>
              <w:pStyle w:val="TableTextLeft"/>
            </w:pPr>
            <w:r>
              <w:t>4</w:t>
            </w:r>
          </w:p>
        </w:tc>
      </w:tr>
      <w:tr w:rsidR="00453FBE" w:rsidRPr="00DE6E8A" w14:paraId="69E293E9" w14:textId="507CABF0" w:rsidTr="00AD7651">
        <w:tc>
          <w:tcPr>
            <w:tcW w:w="646" w:type="pct"/>
          </w:tcPr>
          <w:p w14:paraId="3129EB9C" w14:textId="77777777" w:rsidR="00453FBE" w:rsidRPr="00DE6E8A" w:rsidRDefault="00453FBE" w:rsidP="00453FBE">
            <w:pPr>
              <w:pStyle w:val="TableTextLeft"/>
            </w:pPr>
            <w:r w:rsidRPr="00DE6E8A">
              <w:t>3266</w:t>
            </w:r>
          </w:p>
        </w:tc>
        <w:tc>
          <w:tcPr>
            <w:tcW w:w="1425" w:type="pct"/>
          </w:tcPr>
          <w:p w14:paraId="3040880E" w14:textId="77777777" w:rsidR="00453FBE" w:rsidRPr="00DE6E8A" w:rsidRDefault="00453FBE" w:rsidP="00453FBE">
            <w:pPr>
              <w:pStyle w:val="TableTextLeft"/>
            </w:pPr>
            <w:r w:rsidRPr="00DE6E8A">
              <w:t>Regional</w:t>
            </w:r>
          </w:p>
        </w:tc>
        <w:tc>
          <w:tcPr>
            <w:tcW w:w="986" w:type="pct"/>
          </w:tcPr>
          <w:p w14:paraId="36B04665" w14:textId="77777777" w:rsidR="00453FBE" w:rsidRPr="00DE6E8A" w:rsidRDefault="00453FBE" w:rsidP="00453FBE">
            <w:pPr>
              <w:pStyle w:val="TableTextLeft"/>
            </w:pPr>
            <w:r w:rsidRPr="00DE6E8A">
              <w:t>Yes</w:t>
            </w:r>
          </w:p>
        </w:tc>
        <w:tc>
          <w:tcPr>
            <w:tcW w:w="971" w:type="pct"/>
            <w:noWrap/>
          </w:tcPr>
          <w:p w14:paraId="23896B35" w14:textId="77777777" w:rsidR="00453FBE" w:rsidRPr="00DE6E8A" w:rsidRDefault="00453FBE" w:rsidP="00453FBE">
            <w:pPr>
              <w:pStyle w:val="TableTextLeft"/>
            </w:pPr>
            <w:r w:rsidRPr="00DE6E8A">
              <w:t>Mild</w:t>
            </w:r>
          </w:p>
        </w:tc>
        <w:tc>
          <w:tcPr>
            <w:tcW w:w="971" w:type="pct"/>
          </w:tcPr>
          <w:p w14:paraId="59DD0335" w14:textId="014FD057" w:rsidR="00453FBE" w:rsidRPr="00DE6E8A" w:rsidRDefault="00453FBE" w:rsidP="00453FBE">
            <w:pPr>
              <w:pStyle w:val="TableTextLeft"/>
            </w:pPr>
            <w:r>
              <w:t>4</w:t>
            </w:r>
          </w:p>
        </w:tc>
      </w:tr>
      <w:tr w:rsidR="00453FBE" w:rsidRPr="00DE6E8A" w14:paraId="572FB0FE" w14:textId="0ED0ED1C" w:rsidTr="00AD7651">
        <w:tc>
          <w:tcPr>
            <w:tcW w:w="646" w:type="pct"/>
          </w:tcPr>
          <w:p w14:paraId="345152AC" w14:textId="77777777" w:rsidR="00453FBE" w:rsidRPr="00DE6E8A" w:rsidRDefault="00453FBE" w:rsidP="00453FBE">
            <w:pPr>
              <w:pStyle w:val="TableTextLeft"/>
            </w:pPr>
            <w:r w:rsidRPr="00DE6E8A">
              <w:t>3267</w:t>
            </w:r>
          </w:p>
        </w:tc>
        <w:tc>
          <w:tcPr>
            <w:tcW w:w="1425" w:type="pct"/>
          </w:tcPr>
          <w:p w14:paraId="2EDD6215" w14:textId="77777777" w:rsidR="00453FBE" w:rsidRPr="00DE6E8A" w:rsidRDefault="00453FBE" w:rsidP="00453FBE">
            <w:pPr>
              <w:pStyle w:val="TableTextLeft"/>
            </w:pPr>
            <w:r w:rsidRPr="00DE6E8A">
              <w:t>Regional</w:t>
            </w:r>
          </w:p>
        </w:tc>
        <w:tc>
          <w:tcPr>
            <w:tcW w:w="986" w:type="pct"/>
          </w:tcPr>
          <w:p w14:paraId="7E08920C" w14:textId="77777777" w:rsidR="00453FBE" w:rsidRPr="00DE6E8A" w:rsidRDefault="00453FBE" w:rsidP="00453FBE">
            <w:pPr>
              <w:pStyle w:val="TableTextLeft"/>
            </w:pPr>
            <w:r w:rsidRPr="00DE6E8A">
              <w:t>No</w:t>
            </w:r>
          </w:p>
        </w:tc>
        <w:tc>
          <w:tcPr>
            <w:tcW w:w="971" w:type="pct"/>
            <w:noWrap/>
          </w:tcPr>
          <w:p w14:paraId="29D7CF12" w14:textId="77777777" w:rsidR="00453FBE" w:rsidRPr="00DE6E8A" w:rsidRDefault="00453FBE" w:rsidP="00453FBE">
            <w:pPr>
              <w:pStyle w:val="TableTextLeft"/>
            </w:pPr>
            <w:r w:rsidRPr="00DE6E8A">
              <w:t>Mild</w:t>
            </w:r>
          </w:p>
        </w:tc>
        <w:tc>
          <w:tcPr>
            <w:tcW w:w="971" w:type="pct"/>
          </w:tcPr>
          <w:p w14:paraId="00251162" w14:textId="6DF84F54" w:rsidR="00453FBE" w:rsidRPr="00DE6E8A" w:rsidRDefault="00453FBE" w:rsidP="00453FBE">
            <w:pPr>
              <w:pStyle w:val="TableTextLeft"/>
            </w:pPr>
            <w:r>
              <w:t>4</w:t>
            </w:r>
          </w:p>
        </w:tc>
      </w:tr>
      <w:tr w:rsidR="00453FBE" w:rsidRPr="00DE6E8A" w14:paraId="0D572FC6" w14:textId="291897A6" w:rsidTr="00AD7651">
        <w:tc>
          <w:tcPr>
            <w:tcW w:w="646" w:type="pct"/>
          </w:tcPr>
          <w:p w14:paraId="5BA5D6BD" w14:textId="77777777" w:rsidR="00453FBE" w:rsidRPr="00DE6E8A" w:rsidRDefault="00453FBE" w:rsidP="00453FBE">
            <w:pPr>
              <w:pStyle w:val="TableTextLeft"/>
            </w:pPr>
            <w:r w:rsidRPr="00DE6E8A">
              <w:t>3268</w:t>
            </w:r>
          </w:p>
        </w:tc>
        <w:tc>
          <w:tcPr>
            <w:tcW w:w="1425" w:type="pct"/>
          </w:tcPr>
          <w:p w14:paraId="042C0208" w14:textId="77777777" w:rsidR="00453FBE" w:rsidRPr="00DE6E8A" w:rsidRDefault="00453FBE" w:rsidP="00453FBE">
            <w:pPr>
              <w:pStyle w:val="TableTextLeft"/>
            </w:pPr>
            <w:r w:rsidRPr="00DE6E8A">
              <w:t>Regional</w:t>
            </w:r>
          </w:p>
        </w:tc>
        <w:tc>
          <w:tcPr>
            <w:tcW w:w="986" w:type="pct"/>
          </w:tcPr>
          <w:p w14:paraId="27569991" w14:textId="77777777" w:rsidR="00453FBE" w:rsidRPr="00DE6E8A" w:rsidRDefault="00453FBE" w:rsidP="00453FBE">
            <w:pPr>
              <w:pStyle w:val="TableTextLeft"/>
            </w:pPr>
            <w:r w:rsidRPr="00DE6E8A">
              <w:t>No</w:t>
            </w:r>
          </w:p>
        </w:tc>
        <w:tc>
          <w:tcPr>
            <w:tcW w:w="971" w:type="pct"/>
            <w:noWrap/>
          </w:tcPr>
          <w:p w14:paraId="404E0D0B" w14:textId="77777777" w:rsidR="00453FBE" w:rsidRPr="00DE6E8A" w:rsidRDefault="00453FBE" w:rsidP="00453FBE">
            <w:pPr>
              <w:pStyle w:val="TableTextLeft"/>
            </w:pPr>
            <w:r w:rsidRPr="00DE6E8A">
              <w:t>Mild</w:t>
            </w:r>
          </w:p>
        </w:tc>
        <w:tc>
          <w:tcPr>
            <w:tcW w:w="971" w:type="pct"/>
          </w:tcPr>
          <w:p w14:paraId="2F7E73E1" w14:textId="6A082C6B" w:rsidR="00453FBE" w:rsidRPr="00DE6E8A" w:rsidRDefault="00453FBE" w:rsidP="00453FBE">
            <w:pPr>
              <w:pStyle w:val="TableTextLeft"/>
            </w:pPr>
            <w:r>
              <w:t>4</w:t>
            </w:r>
          </w:p>
        </w:tc>
      </w:tr>
      <w:tr w:rsidR="00453FBE" w:rsidRPr="00DE6E8A" w14:paraId="03F71B72" w14:textId="213045EC" w:rsidTr="00AD7651">
        <w:tc>
          <w:tcPr>
            <w:tcW w:w="646" w:type="pct"/>
          </w:tcPr>
          <w:p w14:paraId="64D06B0F" w14:textId="77777777" w:rsidR="00453FBE" w:rsidRPr="00DE6E8A" w:rsidRDefault="00453FBE" w:rsidP="00453FBE">
            <w:pPr>
              <w:pStyle w:val="TableTextLeft"/>
            </w:pPr>
            <w:r w:rsidRPr="00DE6E8A">
              <w:t>3269</w:t>
            </w:r>
          </w:p>
        </w:tc>
        <w:tc>
          <w:tcPr>
            <w:tcW w:w="1425" w:type="pct"/>
          </w:tcPr>
          <w:p w14:paraId="2AA81E21" w14:textId="77777777" w:rsidR="00453FBE" w:rsidRPr="00DE6E8A" w:rsidRDefault="00453FBE" w:rsidP="00453FBE">
            <w:pPr>
              <w:pStyle w:val="TableTextLeft"/>
            </w:pPr>
            <w:r w:rsidRPr="00DE6E8A">
              <w:t>Regional</w:t>
            </w:r>
          </w:p>
        </w:tc>
        <w:tc>
          <w:tcPr>
            <w:tcW w:w="986" w:type="pct"/>
          </w:tcPr>
          <w:p w14:paraId="0E989F40" w14:textId="77777777" w:rsidR="00453FBE" w:rsidRPr="00DE6E8A" w:rsidRDefault="00453FBE" w:rsidP="00453FBE">
            <w:pPr>
              <w:pStyle w:val="TableTextLeft"/>
            </w:pPr>
            <w:r w:rsidRPr="00DE6E8A">
              <w:t>No</w:t>
            </w:r>
          </w:p>
        </w:tc>
        <w:tc>
          <w:tcPr>
            <w:tcW w:w="971" w:type="pct"/>
            <w:noWrap/>
          </w:tcPr>
          <w:p w14:paraId="102203C3" w14:textId="77777777" w:rsidR="00453FBE" w:rsidRPr="00DE6E8A" w:rsidRDefault="00453FBE" w:rsidP="00453FBE">
            <w:pPr>
              <w:pStyle w:val="TableTextLeft"/>
            </w:pPr>
            <w:r w:rsidRPr="00DE6E8A">
              <w:t>Mild</w:t>
            </w:r>
          </w:p>
        </w:tc>
        <w:tc>
          <w:tcPr>
            <w:tcW w:w="971" w:type="pct"/>
          </w:tcPr>
          <w:p w14:paraId="53F737A4" w14:textId="569D079F" w:rsidR="00453FBE" w:rsidRPr="00DE6E8A" w:rsidRDefault="00453FBE" w:rsidP="00453FBE">
            <w:pPr>
              <w:pStyle w:val="TableTextLeft"/>
            </w:pPr>
            <w:r>
              <w:t>4</w:t>
            </w:r>
          </w:p>
        </w:tc>
      </w:tr>
      <w:tr w:rsidR="00453FBE" w:rsidRPr="00DE6E8A" w14:paraId="5227AADE" w14:textId="4E1E5E4D" w:rsidTr="00AD7651">
        <w:tc>
          <w:tcPr>
            <w:tcW w:w="646" w:type="pct"/>
          </w:tcPr>
          <w:p w14:paraId="39E4A275" w14:textId="77777777" w:rsidR="00453FBE" w:rsidRPr="00DE6E8A" w:rsidRDefault="00453FBE" w:rsidP="00453FBE">
            <w:pPr>
              <w:pStyle w:val="TableTextLeft"/>
            </w:pPr>
            <w:r w:rsidRPr="00DE6E8A">
              <w:t>3270</w:t>
            </w:r>
          </w:p>
        </w:tc>
        <w:tc>
          <w:tcPr>
            <w:tcW w:w="1425" w:type="pct"/>
          </w:tcPr>
          <w:p w14:paraId="13392545" w14:textId="77777777" w:rsidR="00453FBE" w:rsidRPr="00DE6E8A" w:rsidRDefault="00453FBE" w:rsidP="00453FBE">
            <w:pPr>
              <w:pStyle w:val="TableTextLeft"/>
            </w:pPr>
            <w:r w:rsidRPr="00DE6E8A">
              <w:t>Regional</w:t>
            </w:r>
          </w:p>
        </w:tc>
        <w:tc>
          <w:tcPr>
            <w:tcW w:w="986" w:type="pct"/>
          </w:tcPr>
          <w:p w14:paraId="1257757A" w14:textId="77777777" w:rsidR="00453FBE" w:rsidRPr="00DE6E8A" w:rsidRDefault="00453FBE" w:rsidP="00453FBE">
            <w:pPr>
              <w:pStyle w:val="TableTextLeft"/>
            </w:pPr>
            <w:r w:rsidRPr="00DE6E8A">
              <w:t>No</w:t>
            </w:r>
          </w:p>
        </w:tc>
        <w:tc>
          <w:tcPr>
            <w:tcW w:w="971" w:type="pct"/>
            <w:noWrap/>
          </w:tcPr>
          <w:p w14:paraId="40427FA5" w14:textId="77777777" w:rsidR="00453FBE" w:rsidRPr="00DE6E8A" w:rsidRDefault="00453FBE" w:rsidP="00453FBE">
            <w:pPr>
              <w:pStyle w:val="TableTextLeft"/>
            </w:pPr>
            <w:r w:rsidRPr="00DE6E8A">
              <w:t>Mild</w:t>
            </w:r>
          </w:p>
        </w:tc>
        <w:tc>
          <w:tcPr>
            <w:tcW w:w="971" w:type="pct"/>
          </w:tcPr>
          <w:p w14:paraId="7E149400" w14:textId="613A372D" w:rsidR="00453FBE" w:rsidRPr="00DE6E8A" w:rsidRDefault="00453FBE" w:rsidP="00453FBE">
            <w:pPr>
              <w:pStyle w:val="TableTextLeft"/>
            </w:pPr>
            <w:r>
              <w:t>4</w:t>
            </w:r>
          </w:p>
        </w:tc>
      </w:tr>
      <w:tr w:rsidR="00453FBE" w:rsidRPr="00DE6E8A" w14:paraId="22CA5DFC" w14:textId="767EB0A5" w:rsidTr="00AD7651">
        <w:tc>
          <w:tcPr>
            <w:tcW w:w="646" w:type="pct"/>
          </w:tcPr>
          <w:p w14:paraId="56D2DCE4" w14:textId="77777777" w:rsidR="00453FBE" w:rsidRPr="00DE6E8A" w:rsidRDefault="00453FBE" w:rsidP="00453FBE">
            <w:pPr>
              <w:pStyle w:val="TableTextLeft"/>
            </w:pPr>
            <w:r w:rsidRPr="00DE6E8A">
              <w:t>3271</w:t>
            </w:r>
          </w:p>
        </w:tc>
        <w:tc>
          <w:tcPr>
            <w:tcW w:w="1425" w:type="pct"/>
          </w:tcPr>
          <w:p w14:paraId="7270F349" w14:textId="77777777" w:rsidR="00453FBE" w:rsidRPr="00DE6E8A" w:rsidRDefault="00453FBE" w:rsidP="00453FBE">
            <w:pPr>
              <w:pStyle w:val="TableTextLeft"/>
            </w:pPr>
            <w:r w:rsidRPr="00DE6E8A">
              <w:t>Regional</w:t>
            </w:r>
          </w:p>
        </w:tc>
        <w:tc>
          <w:tcPr>
            <w:tcW w:w="986" w:type="pct"/>
          </w:tcPr>
          <w:p w14:paraId="72323D44" w14:textId="77777777" w:rsidR="00453FBE" w:rsidRPr="00DE6E8A" w:rsidRDefault="00453FBE" w:rsidP="00453FBE">
            <w:pPr>
              <w:pStyle w:val="TableTextLeft"/>
            </w:pPr>
            <w:r w:rsidRPr="00DE6E8A">
              <w:t>No</w:t>
            </w:r>
          </w:p>
        </w:tc>
        <w:tc>
          <w:tcPr>
            <w:tcW w:w="971" w:type="pct"/>
            <w:noWrap/>
          </w:tcPr>
          <w:p w14:paraId="0C653C63" w14:textId="77777777" w:rsidR="00453FBE" w:rsidRPr="00DE6E8A" w:rsidRDefault="00453FBE" w:rsidP="00453FBE">
            <w:pPr>
              <w:pStyle w:val="TableTextLeft"/>
            </w:pPr>
            <w:r w:rsidRPr="00DE6E8A">
              <w:t>Mild</w:t>
            </w:r>
          </w:p>
        </w:tc>
        <w:tc>
          <w:tcPr>
            <w:tcW w:w="971" w:type="pct"/>
          </w:tcPr>
          <w:p w14:paraId="754B9277" w14:textId="1163A014" w:rsidR="00453FBE" w:rsidRPr="00DE6E8A" w:rsidRDefault="00453FBE" w:rsidP="00453FBE">
            <w:pPr>
              <w:pStyle w:val="TableTextLeft"/>
            </w:pPr>
            <w:r>
              <w:t>4</w:t>
            </w:r>
          </w:p>
        </w:tc>
      </w:tr>
      <w:tr w:rsidR="00453FBE" w:rsidRPr="00DE6E8A" w14:paraId="2AC3D5F4" w14:textId="6F3EC80D" w:rsidTr="00AD7651">
        <w:tc>
          <w:tcPr>
            <w:tcW w:w="646" w:type="pct"/>
          </w:tcPr>
          <w:p w14:paraId="488452FB" w14:textId="77777777" w:rsidR="00453FBE" w:rsidRPr="00DE6E8A" w:rsidRDefault="00453FBE" w:rsidP="00453FBE">
            <w:pPr>
              <w:pStyle w:val="TableTextLeft"/>
            </w:pPr>
            <w:r w:rsidRPr="00DE6E8A">
              <w:t>3272</w:t>
            </w:r>
          </w:p>
        </w:tc>
        <w:tc>
          <w:tcPr>
            <w:tcW w:w="1425" w:type="pct"/>
          </w:tcPr>
          <w:p w14:paraId="17703723" w14:textId="77777777" w:rsidR="00453FBE" w:rsidRPr="00DE6E8A" w:rsidRDefault="00453FBE" w:rsidP="00453FBE">
            <w:pPr>
              <w:pStyle w:val="TableTextLeft"/>
            </w:pPr>
            <w:r w:rsidRPr="00DE6E8A">
              <w:t>Regional</w:t>
            </w:r>
          </w:p>
        </w:tc>
        <w:tc>
          <w:tcPr>
            <w:tcW w:w="986" w:type="pct"/>
          </w:tcPr>
          <w:p w14:paraId="46FFE5EC" w14:textId="77777777" w:rsidR="00453FBE" w:rsidRPr="00DE6E8A" w:rsidRDefault="00453FBE" w:rsidP="00453FBE">
            <w:pPr>
              <w:pStyle w:val="TableTextLeft"/>
            </w:pPr>
            <w:r w:rsidRPr="00DE6E8A">
              <w:t>No</w:t>
            </w:r>
          </w:p>
        </w:tc>
        <w:tc>
          <w:tcPr>
            <w:tcW w:w="971" w:type="pct"/>
            <w:noWrap/>
          </w:tcPr>
          <w:p w14:paraId="62246F04" w14:textId="77777777" w:rsidR="00453FBE" w:rsidRPr="00DE6E8A" w:rsidRDefault="00453FBE" w:rsidP="00453FBE">
            <w:pPr>
              <w:pStyle w:val="TableTextLeft"/>
            </w:pPr>
            <w:r w:rsidRPr="00DE6E8A">
              <w:t>Mild</w:t>
            </w:r>
          </w:p>
        </w:tc>
        <w:tc>
          <w:tcPr>
            <w:tcW w:w="971" w:type="pct"/>
          </w:tcPr>
          <w:p w14:paraId="568D9F6B" w14:textId="3600D3DE" w:rsidR="00453FBE" w:rsidRPr="00DE6E8A" w:rsidRDefault="00453FBE" w:rsidP="00453FBE">
            <w:pPr>
              <w:pStyle w:val="TableTextLeft"/>
            </w:pPr>
            <w:r>
              <w:t>4</w:t>
            </w:r>
          </w:p>
        </w:tc>
      </w:tr>
      <w:tr w:rsidR="00453FBE" w:rsidRPr="00DE6E8A" w14:paraId="27B03BE3" w14:textId="1229C017" w:rsidTr="00AD7651">
        <w:tc>
          <w:tcPr>
            <w:tcW w:w="646" w:type="pct"/>
          </w:tcPr>
          <w:p w14:paraId="35F3C1E4" w14:textId="77777777" w:rsidR="00453FBE" w:rsidRPr="00DE6E8A" w:rsidRDefault="00453FBE" w:rsidP="00453FBE">
            <w:pPr>
              <w:pStyle w:val="TableTextLeft"/>
            </w:pPr>
            <w:r w:rsidRPr="00DE6E8A">
              <w:t>3273</w:t>
            </w:r>
          </w:p>
        </w:tc>
        <w:tc>
          <w:tcPr>
            <w:tcW w:w="1425" w:type="pct"/>
          </w:tcPr>
          <w:p w14:paraId="63620FE8" w14:textId="77777777" w:rsidR="00453FBE" w:rsidRPr="00DE6E8A" w:rsidRDefault="00453FBE" w:rsidP="00453FBE">
            <w:pPr>
              <w:pStyle w:val="TableTextLeft"/>
            </w:pPr>
            <w:r w:rsidRPr="00DE6E8A">
              <w:t>Regional</w:t>
            </w:r>
          </w:p>
        </w:tc>
        <w:tc>
          <w:tcPr>
            <w:tcW w:w="986" w:type="pct"/>
          </w:tcPr>
          <w:p w14:paraId="44092D71" w14:textId="77777777" w:rsidR="00453FBE" w:rsidRPr="00DE6E8A" w:rsidRDefault="00453FBE" w:rsidP="00453FBE">
            <w:pPr>
              <w:pStyle w:val="TableTextLeft"/>
            </w:pPr>
            <w:r w:rsidRPr="00DE6E8A">
              <w:t>No</w:t>
            </w:r>
          </w:p>
        </w:tc>
        <w:tc>
          <w:tcPr>
            <w:tcW w:w="971" w:type="pct"/>
            <w:noWrap/>
          </w:tcPr>
          <w:p w14:paraId="2F21330D" w14:textId="77777777" w:rsidR="00453FBE" w:rsidRPr="00DE6E8A" w:rsidRDefault="00453FBE" w:rsidP="00453FBE">
            <w:pPr>
              <w:pStyle w:val="TableTextLeft"/>
            </w:pPr>
            <w:r w:rsidRPr="00DE6E8A">
              <w:t>Mild</w:t>
            </w:r>
          </w:p>
        </w:tc>
        <w:tc>
          <w:tcPr>
            <w:tcW w:w="971" w:type="pct"/>
          </w:tcPr>
          <w:p w14:paraId="66BADB44" w14:textId="58CCB2C1" w:rsidR="00453FBE" w:rsidRPr="00DE6E8A" w:rsidRDefault="00453FBE" w:rsidP="00453FBE">
            <w:pPr>
              <w:pStyle w:val="TableTextLeft"/>
            </w:pPr>
            <w:r>
              <w:t>4</w:t>
            </w:r>
          </w:p>
        </w:tc>
      </w:tr>
      <w:tr w:rsidR="00453FBE" w:rsidRPr="00DE6E8A" w14:paraId="169C7AF6" w14:textId="297AA04A" w:rsidTr="00AD7651">
        <w:tc>
          <w:tcPr>
            <w:tcW w:w="646" w:type="pct"/>
          </w:tcPr>
          <w:p w14:paraId="2EF635DA" w14:textId="77777777" w:rsidR="00453FBE" w:rsidRPr="00DE6E8A" w:rsidRDefault="00453FBE" w:rsidP="00453FBE">
            <w:pPr>
              <w:pStyle w:val="TableTextLeft"/>
            </w:pPr>
            <w:r w:rsidRPr="00DE6E8A">
              <w:t>3274</w:t>
            </w:r>
          </w:p>
        </w:tc>
        <w:tc>
          <w:tcPr>
            <w:tcW w:w="1425" w:type="pct"/>
          </w:tcPr>
          <w:p w14:paraId="367CC37D" w14:textId="77777777" w:rsidR="00453FBE" w:rsidRPr="00DE6E8A" w:rsidRDefault="00453FBE" w:rsidP="00453FBE">
            <w:pPr>
              <w:pStyle w:val="TableTextLeft"/>
            </w:pPr>
            <w:r w:rsidRPr="00DE6E8A">
              <w:t>Regional</w:t>
            </w:r>
          </w:p>
        </w:tc>
        <w:tc>
          <w:tcPr>
            <w:tcW w:w="986" w:type="pct"/>
          </w:tcPr>
          <w:p w14:paraId="6B645D56" w14:textId="77777777" w:rsidR="00453FBE" w:rsidRPr="00DE6E8A" w:rsidRDefault="00453FBE" w:rsidP="00453FBE">
            <w:pPr>
              <w:pStyle w:val="TableTextLeft"/>
            </w:pPr>
            <w:r w:rsidRPr="00DE6E8A">
              <w:t>No</w:t>
            </w:r>
          </w:p>
        </w:tc>
        <w:tc>
          <w:tcPr>
            <w:tcW w:w="971" w:type="pct"/>
            <w:noWrap/>
          </w:tcPr>
          <w:p w14:paraId="045D9EA9" w14:textId="77777777" w:rsidR="00453FBE" w:rsidRPr="00DE6E8A" w:rsidRDefault="00453FBE" w:rsidP="00453FBE">
            <w:pPr>
              <w:pStyle w:val="TableTextLeft"/>
            </w:pPr>
            <w:r w:rsidRPr="00DE6E8A">
              <w:t>Mild</w:t>
            </w:r>
          </w:p>
        </w:tc>
        <w:tc>
          <w:tcPr>
            <w:tcW w:w="971" w:type="pct"/>
          </w:tcPr>
          <w:p w14:paraId="6063EF87" w14:textId="3FF27E6A" w:rsidR="00453FBE" w:rsidRPr="00DE6E8A" w:rsidRDefault="00453FBE" w:rsidP="00453FBE">
            <w:pPr>
              <w:pStyle w:val="TableTextLeft"/>
            </w:pPr>
            <w:r>
              <w:t>4</w:t>
            </w:r>
          </w:p>
        </w:tc>
      </w:tr>
      <w:tr w:rsidR="00453FBE" w:rsidRPr="00DE6E8A" w14:paraId="75CBA5DD" w14:textId="74E8F42B" w:rsidTr="00AD7651">
        <w:tc>
          <w:tcPr>
            <w:tcW w:w="646" w:type="pct"/>
          </w:tcPr>
          <w:p w14:paraId="0C25E060" w14:textId="77777777" w:rsidR="00453FBE" w:rsidRPr="00DE6E8A" w:rsidRDefault="00453FBE" w:rsidP="00453FBE">
            <w:pPr>
              <w:pStyle w:val="TableTextLeft"/>
            </w:pPr>
            <w:r w:rsidRPr="00DE6E8A">
              <w:t>3275</w:t>
            </w:r>
          </w:p>
        </w:tc>
        <w:tc>
          <w:tcPr>
            <w:tcW w:w="1425" w:type="pct"/>
          </w:tcPr>
          <w:p w14:paraId="241D6E69" w14:textId="77777777" w:rsidR="00453FBE" w:rsidRPr="00DE6E8A" w:rsidRDefault="00453FBE" w:rsidP="00453FBE">
            <w:pPr>
              <w:pStyle w:val="TableTextLeft"/>
            </w:pPr>
            <w:r w:rsidRPr="00DE6E8A">
              <w:t>Regional</w:t>
            </w:r>
          </w:p>
        </w:tc>
        <w:tc>
          <w:tcPr>
            <w:tcW w:w="986" w:type="pct"/>
          </w:tcPr>
          <w:p w14:paraId="18217A14" w14:textId="77777777" w:rsidR="00453FBE" w:rsidRPr="00DE6E8A" w:rsidRDefault="00453FBE" w:rsidP="00453FBE">
            <w:pPr>
              <w:pStyle w:val="TableTextLeft"/>
            </w:pPr>
            <w:r w:rsidRPr="00DE6E8A">
              <w:t>No</w:t>
            </w:r>
          </w:p>
        </w:tc>
        <w:tc>
          <w:tcPr>
            <w:tcW w:w="971" w:type="pct"/>
            <w:noWrap/>
          </w:tcPr>
          <w:p w14:paraId="57551320" w14:textId="77777777" w:rsidR="00453FBE" w:rsidRPr="00DE6E8A" w:rsidRDefault="00453FBE" w:rsidP="00453FBE">
            <w:pPr>
              <w:pStyle w:val="TableTextLeft"/>
            </w:pPr>
            <w:r w:rsidRPr="00DE6E8A">
              <w:t>Mild</w:t>
            </w:r>
          </w:p>
        </w:tc>
        <w:tc>
          <w:tcPr>
            <w:tcW w:w="971" w:type="pct"/>
          </w:tcPr>
          <w:p w14:paraId="27EC0591" w14:textId="54E87C5A" w:rsidR="00453FBE" w:rsidRPr="00DE6E8A" w:rsidRDefault="00453FBE" w:rsidP="00453FBE">
            <w:pPr>
              <w:pStyle w:val="TableTextLeft"/>
            </w:pPr>
            <w:r>
              <w:t>4</w:t>
            </w:r>
          </w:p>
        </w:tc>
      </w:tr>
      <w:tr w:rsidR="00453FBE" w:rsidRPr="00DE6E8A" w14:paraId="788D4CA8" w14:textId="249E4D8A" w:rsidTr="00AD7651">
        <w:tc>
          <w:tcPr>
            <w:tcW w:w="646" w:type="pct"/>
          </w:tcPr>
          <w:p w14:paraId="20A6F710" w14:textId="77777777" w:rsidR="00453FBE" w:rsidRPr="00DE6E8A" w:rsidRDefault="00453FBE" w:rsidP="00453FBE">
            <w:pPr>
              <w:pStyle w:val="TableTextLeft"/>
            </w:pPr>
            <w:r w:rsidRPr="00DE6E8A">
              <w:t>3276</w:t>
            </w:r>
          </w:p>
        </w:tc>
        <w:tc>
          <w:tcPr>
            <w:tcW w:w="1425" w:type="pct"/>
          </w:tcPr>
          <w:p w14:paraId="4060EA51" w14:textId="77777777" w:rsidR="00453FBE" w:rsidRPr="00DE6E8A" w:rsidRDefault="00453FBE" w:rsidP="00453FBE">
            <w:pPr>
              <w:pStyle w:val="TableTextLeft"/>
            </w:pPr>
            <w:r w:rsidRPr="00DE6E8A">
              <w:t>Regional</w:t>
            </w:r>
          </w:p>
        </w:tc>
        <w:tc>
          <w:tcPr>
            <w:tcW w:w="986" w:type="pct"/>
          </w:tcPr>
          <w:p w14:paraId="610A0688" w14:textId="77777777" w:rsidR="00453FBE" w:rsidRPr="00DE6E8A" w:rsidRDefault="00453FBE" w:rsidP="00453FBE">
            <w:pPr>
              <w:pStyle w:val="TableTextLeft"/>
            </w:pPr>
            <w:r w:rsidRPr="00DE6E8A">
              <w:t>No</w:t>
            </w:r>
          </w:p>
        </w:tc>
        <w:tc>
          <w:tcPr>
            <w:tcW w:w="971" w:type="pct"/>
            <w:noWrap/>
          </w:tcPr>
          <w:p w14:paraId="58A978D4" w14:textId="77777777" w:rsidR="00453FBE" w:rsidRPr="00DE6E8A" w:rsidRDefault="00453FBE" w:rsidP="00453FBE">
            <w:pPr>
              <w:pStyle w:val="TableTextLeft"/>
            </w:pPr>
            <w:r w:rsidRPr="00DE6E8A">
              <w:t>Mild</w:t>
            </w:r>
          </w:p>
        </w:tc>
        <w:tc>
          <w:tcPr>
            <w:tcW w:w="971" w:type="pct"/>
          </w:tcPr>
          <w:p w14:paraId="68117402" w14:textId="38257EC6" w:rsidR="00453FBE" w:rsidRPr="00DE6E8A" w:rsidRDefault="00453FBE" w:rsidP="00453FBE">
            <w:pPr>
              <w:pStyle w:val="TableTextLeft"/>
            </w:pPr>
            <w:r>
              <w:t>4</w:t>
            </w:r>
          </w:p>
        </w:tc>
      </w:tr>
      <w:tr w:rsidR="00453FBE" w:rsidRPr="00DE6E8A" w14:paraId="5FC4EFBA" w14:textId="009C5882" w:rsidTr="00AD7651">
        <w:tc>
          <w:tcPr>
            <w:tcW w:w="646" w:type="pct"/>
          </w:tcPr>
          <w:p w14:paraId="5FC2BB98" w14:textId="77777777" w:rsidR="00453FBE" w:rsidRPr="00DE6E8A" w:rsidRDefault="00453FBE" w:rsidP="00453FBE">
            <w:pPr>
              <w:pStyle w:val="TableTextLeft"/>
            </w:pPr>
            <w:r w:rsidRPr="00DE6E8A">
              <w:t>3277</w:t>
            </w:r>
          </w:p>
        </w:tc>
        <w:tc>
          <w:tcPr>
            <w:tcW w:w="1425" w:type="pct"/>
          </w:tcPr>
          <w:p w14:paraId="4CA3AC15" w14:textId="77777777" w:rsidR="00453FBE" w:rsidRPr="00DE6E8A" w:rsidRDefault="00453FBE" w:rsidP="00453FBE">
            <w:pPr>
              <w:pStyle w:val="TableTextLeft"/>
            </w:pPr>
            <w:r w:rsidRPr="00DE6E8A">
              <w:t>Regional</w:t>
            </w:r>
          </w:p>
        </w:tc>
        <w:tc>
          <w:tcPr>
            <w:tcW w:w="986" w:type="pct"/>
          </w:tcPr>
          <w:p w14:paraId="3E0D70C1" w14:textId="77777777" w:rsidR="00453FBE" w:rsidRPr="00DE6E8A" w:rsidRDefault="00453FBE" w:rsidP="00453FBE">
            <w:pPr>
              <w:pStyle w:val="TableTextLeft"/>
            </w:pPr>
            <w:r w:rsidRPr="00DE6E8A">
              <w:t>Yes</w:t>
            </w:r>
          </w:p>
        </w:tc>
        <w:tc>
          <w:tcPr>
            <w:tcW w:w="971" w:type="pct"/>
            <w:noWrap/>
          </w:tcPr>
          <w:p w14:paraId="24AB6EC3" w14:textId="77777777" w:rsidR="00453FBE" w:rsidRPr="00DE6E8A" w:rsidRDefault="00453FBE" w:rsidP="00453FBE">
            <w:pPr>
              <w:pStyle w:val="TableTextLeft"/>
            </w:pPr>
            <w:r w:rsidRPr="00DE6E8A">
              <w:t>Mild</w:t>
            </w:r>
          </w:p>
        </w:tc>
        <w:tc>
          <w:tcPr>
            <w:tcW w:w="971" w:type="pct"/>
          </w:tcPr>
          <w:p w14:paraId="08FC164C" w14:textId="117D56C9" w:rsidR="00453FBE" w:rsidRPr="00DE6E8A" w:rsidRDefault="00453FBE" w:rsidP="00453FBE">
            <w:pPr>
              <w:pStyle w:val="TableTextLeft"/>
            </w:pPr>
            <w:r>
              <w:t>4</w:t>
            </w:r>
          </w:p>
        </w:tc>
      </w:tr>
      <w:tr w:rsidR="00453FBE" w:rsidRPr="00DE6E8A" w14:paraId="20669E1E" w14:textId="49F01563" w:rsidTr="00AD7651">
        <w:tc>
          <w:tcPr>
            <w:tcW w:w="646" w:type="pct"/>
          </w:tcPr>
          <w:p w14:paraId="212D97F3" w14:textId="77777777" w:rsidR="00453FBE" w:rsidRPr="00DE6E8A" w:rsidRDefault="00453FBE" w:rsidP="00453FBE">
            <w:pPr>
              <w:pStyle w:val="TableTextLeft"/>
            </w:pPr>
            <w:r w:rsidRPr="00DE6E8A">
              <w:t>3278</w:t>
            </w:r>
          </w:p>
        </w:tc>
        <w:tc>
          <w:tcPr>
            <w:tcW w:w="1425" w:type="pct"/>
          </w:tcPr>
          <w:p w14:paraId="6D2B15E6" w14:textId="77777777" w:rsidR="00453FBE" w:rsidRPr="00DE6E8A" w:rsidRDefault="00453FBE" w:rsidP="00453FBE">
            <w:pPr>
              <w:pStyle w:val="TableTextLeft"/>
            </w:pPr>
            <w:r w:rsidRPr="00DE6E8A">
              <w:t>Regional</w:t>
            </w:r>
          </w:p>
        </w:tc>
        <w:tc>
          <w:tcPr>
            <w:tcW w:w="986" w:type="pct"/>
          </w:tcPr>
          <w:p w14:paraId="28F4037B" w14:textId="77777777" w:rsidR="00453FBE" w:rsidRPr="00DE6E8A" w:rsidRDefault="00453FBE" w:rsidP="00453FBE">
            <w:pPr>
              <w:pStyle w:val="TableTextLeft"/>
            </w:pPr>
            <w:r w:rsidRPr="00DE6E8A">
              <w:t>No</w:t>
            </w:r>
          </w:p>
        </w:tc>
        <w:tc>
          <w:tcPr>
            <w:tcW w:w="971" w:type="pct"/>
            <w:noWrap/>
          </w:tcPr>
          <w:p w14:paraId="343640F4" w14:textId="77777777" w:rsidR="00453FBE" w:rsidRPr="00DE6E8A" w:rsidRDefault="00453FBE" w:rsidP="00453FBE">
            <w:pPr>
              <w:pStyle w:val="TableTextLeft"/>
            </w:pPr>
            <w:r w:rsidRPr="00DE6E8A">
              <w:t>Mild</w:t>
            </w:r>
          </w:p>
        </w:tc>
        <w:tc>
          <w:tcPr>
            <w:tcW w:w="971" w:type="pct"/>
          </w:tcPr>
          <w:p w14:paraId="1A7149A7" w14:textId="1077233B" w:rsidR="00453FBE" w:rsidRPr="00DE6E8A" w:rsidRDefault="00453FBE" w:rsidP="00453FBE">
            <w:pPr>
              <w:pStyle w:val="TableTextLeft"/>
            </w:pPr>
            <w:r>
              <w:t>4</w:t>
            </w:r>
          </w:p>
        </w:tc>
      </w:tr>
      <w:tr w:rsidR="00453FBE" w:rsidRPr="00DE6E8A" w14:paraId="324AFD50" w14:textId="07233CD3" w:rsidTr="00AD7651">
        <w:tc>
          <w:tcPr>
            <w:tcW w:w="646" w:type="pct"/>
          </w:tcPr>
          <w:p w14:paraId="1BCCB7B2" w14:textId="77777777" w:rsidR="00453FBE" w:rsidRPr="00DE6E8A" w:rsidRDefault="00453FBE" w:rsidP="00453FBE">
            <w:pPr>
              <w:pStyle w:val="TableTextLeft"/>
            </w:pPr>
            <w:r w:rsidRPr="00DE6E8A">
              <w:t>3279</w:t>
            </w:r>
          </w:p>
        </w:tc>
        <w:tc>
          <w:tcPr>
            <w:tcW w:w="1425" w:type="pct"/>
          </w:tcPr>
          <w:p w14:paraId="17AFF67E" w14:textId="77777777" w:rsidR="00453FBE" w:rsidRPr="00DE6E8A" w:rsidRDefault="00453FBE" w:rsidP="00453FBE">
            <w:pPr>
              <w:pStyle w:val="TableTextLeft"/>
            </w:pPr>
            <w:r w:rsidRPr="00DE6E8A">
              <w:t>Regional</w:t>
            </w:r>
          </w:p>
        </w:tc>
        <w:tc>
          <w:tcPr>
            <w:tcW w:w="986" w:type="pct"/>
          </w:tcPr>
          <w:p w14:paraId="548FF68C" w14:textId="77777777" w:rsidR="00453FBE" w:rsidRPr="00DE6E8A" w:rsidRDefault="00453FBE" w:rsidP="00453FBE">
            <w:pPr>
              <w:pStyle w:val="TableTextLeft"/>
            </w:pPr>
            <w:r w:rsidRPr="00DE6E8A">
              <w:t>No</w:t>
            </w:r>
          </w:p>
        </w:tc>
        <w:tc>
          <w:tcPr>
            <w:tcW w:w="971" w:type="pct"/>
            <w:noWrap/>
          </w:tcPr>
          <w:p w14:paraId="31F22A3C" w14:textId="77777777" w:rsidR="00453FBE" w:rsidRPr="00DE6E8A" w:rsidRDefault="00453FBE" w:rsidP="00453FBE">
            <w:pPr>
              <w:pStyle w:val="TableTextLeft"/>
            </w:pPr>
            <w:r w:rsidRPr="00DE6E8A">
              <w:t>Mild</w:t>
            </w:r>
          </w:p>
        </w:tc>
        <w:tc>
          <w:tcPr>
            <w:tcW w:w="971" w:type="pct"/>
          </w:tcPr>
          <w:p w14:paraId="6DE1241F" w14:textId="458F497A" w:rsidR="00453FBE" w:rsidRPr="00DE6E8A" w:rsidRDefault="00453FBE" w:rsidP="00453FBE">
            <w:pPr>
              <w:pStyle w:val="TableTextLeft"/>
            </w:pPr>
            <w:r>
              <w:t>4</w:t>
            </w:r>
          </w:p>
        </w:tc>
      </w:tr>
      <w:tr w:rsidR="00453FBE" w:rsidRPr="00DE6E8A" w14:paraId="7FF41291" w14:textId="71339F50" w:rsidTr="00AD7651">
        <w:tc>
          <w:tcPr>
            <w:tcW w:w="646" w:type="pct"/>
          </w:tcPr>
          <w:p w14:paraId="01E4C4C7" w14:textId="77777777" w:rsidR="00453FBE" w:rsidRPr="00DE6E8A" w:rsidRDefault="00453FBE" w:rsidP="00453FBE">
            <w:pPr>
              <w:pStyle w:val="TableTextLeft"/>
            </w:pPr>
            <w:r w:rsidRPr="00DE6E8A">
              <w:t>3280</w:t>
            </w:r>
          </w:p>
        </w:tc>
        <w:tc>
          <w:tcPr>
            <w:tcW w:w="1425" w:type="pct"/>
          </w:tcPr>
          <w:p w14:paraId="405DAA2F" w14:textId="77777777" w:rsidR="00453FBE" w:rsidRPr="00DE6E8A" w:rsidRDefault="00453FBE" w:rsidP="00453FBE">
            <w:pPr>
              <w:pStyle w:val="TableTextLeft"/>
            </w:pPr>
            <w:r w:rsidRPr="00DE6E8A">
              <w:t>Regional</w:t>
            </w:r>
          </w:p>
        </w:tc>
        <w:tc>
          <w:tcPr>
            <w:tcW w:w="986" w:type="pct"/>
          </w:tcPr>
          <w:p w14:paraId="6456A723" w14:textId="77777777" w:rsidR="00453FBE" w:rsidRPr="00DE6E8A" w:rsidRDefault="00453FBE" w:rsidP="00453FBE">
            <w:pPr>
              <w:pStyle w:val="TableTextLeft"/>
            </w:pPr>
            <w:r w:rsidRPr="00DE6E8A">
              <w:t>Yes</w:t>
            </w:r>
          </w:p>
        </w:tc>
        <w:tc>
          <w:tcPr>
            <w:tcW w:w="971" w:type="pct"/>
            <w:noWrap/>
          </w:tcPr>
          <w:p w14:paraId="6B56E74B" w14:textId="77777777" w:rsidR="00453FBE" w:rsidRPr="00DE6E8A" w:rsidRDefault="00453FBE" w:rsidP="00453FBE">
            <w:pPr>
              <w:pStyle w:val="TableTextLeft"/>
            </w:pPr>
            <w:r w:rsidRPr="00DE6E8A">
              <w:t>Mild</w:t>
            </w:r>
          </w:p>
        </w:tc>
        <w:tc>
          <w:tcPr>
            <w:tcW w:w="971" w:type="pct"/>
          </w:tcPr>
          <w:p w14:paraId="6473A92F" w14:textId="2502AC42" w:rsidR="00453FBE" w:rsidRPr="00DE6E8A" w:rsidRDefault="00453FBE" w:rsidP="00453FBE">
            <w:pPr>
              <w:pStyle w:val="TableTextLeft"/>
            </w:pPr>
            <w:r>
              <w:t>4</w:t>
            </w:r>
          </w:p>
        </w:tc>
      </w:tr>
      <w:tr w:rsidR="00453FBE" w:rsidRPr="00DE6E8A" w14:paraId="468CB26F" w14:textId="442E6A48" w:rsidTr="00AD7651">
        <w:tc>
          <w:tcPr>
            <w:tcW w:w="646" w:type="pct"/>
          </w:tcPr>
          <w:p w14:paraId="51793B49" w14:textId="77777777" w:rsidR="00453FBE" w:rsidRPr="00DE6E8A" w:rsidRDefault="00453FBE" w:rsidP="00453FBE">
            <w:pPr>
              <w:pStyle w:val="TableTextLeft"/>
            </w:pPr>
            <w:r w:rsidRPr="00DE6E8A">
              <w:t>3281</w:t>
            </w:r>
          </w:p>
        </w:tc>
        <w:tc>
          <w:tcPr>
            <w:tcW w:w="1425" w:type="pct"/>
          </w:tcPr>
          <w:p w14:paraId="32E44E0A" w14:textId="77777777" w:rsidR="00453FBE" w:rsidRPr="00DE6E8A" w:rsidRDefault="00453FBE" w:rsidP="00453FBE">
            <w:pPr>
              <w:pStyle w:val="TableTextLeft"/>
            </w:pPr>
            <w:r w:rsidRPr="00DE6E8A">
              <w:t>Regional</w:t>
            </w:r>
          </w:p>
        </w:tc>
        <w:tc>
          <w:tcPr>
            <w:tcW w:w="986" w:type="pct"/>
          </w:tcPr>
          <w:p w14:paraId="7B92AC65" w14:textId="77777777" w:rsidR="00453FBE" w:rsidRPr="00DE6E8A" w:rsidRDefault="00453FBE" w:rsidP="00453FBE">
            <w:pPr>
              <w:pStyle w:val="TableTextLeft"/>
            </w:pPr>
            <w:r w:rsidRPr="00DE6E8A">
              <w:t>No</w:t>
            </w:r>
          </w:p>
        </w:tc>
        <w:tc>
          <w:tcPr>
            <w:tcW w:w="971" w:type="pct"/>
            <w:noWrap/>
          </w:tcPr>
          <w:p w14:paraId="44ECABEE" w14:textId="77777777" w:rsidR="00453FBE" w:rsidRPr="00DE6E8A" w:rsidRDefault="00453FBE" w:rsidP="00453FBE">
            <w:pPr>
              <w:pStyle w:val="TableTextLeft"/>
            </w:pPr>
            <w:r w:rsidRPr="00DE6E8A">
              <w:t>Mild</w:t>
            </w:r>
          </w:p>
        </w:tc>
        <w:tc>
          <w:tcPr>
            <w:tcW w:w="971" w:type="pct"/>
          </w:tcPr>
          <w:p w14:paraId="43B02FD0" w14:textId="729718C5" w:rsidR="00453FBE" w:rsidRPr="00DE6E8A" w:rsidRDefault="00453FBE" w:rsidP="00453FBE">
            <w:pPr>
              <w:pStyle w:val="TableTextLeft"/>
            </w:pPr>
            <w:r>
              <w:t>4</w:t>
            </w:r>
          </w:p>
        </w:tc>
      </w:tr>
      <w:tr w:rsidR="00453FBE" w:rsidRPr="00DE6E8A" w14:paraId="21827A65" w14:textId="5927085E" w:rsidTr="00AD7651">
        <w:tc>
          <w:tcPr>
            <w:tcW w:w="646" w:type="pct"/>
          </w:tcPr>
          <w:p w14:paraId="1EA63886" w14:textId="77777777" w:rsidR="00453FBE" w:rsidRPr="00DE6E8A" w:rsidRDefault="00453FBE" w:rsidP="00453FBE">
            <w:pPr>
              <w:pStyle w:val="TableTextLeft"/>
            </w:pPr>
            <w:r w:rsidRPr="00DE6E8A">
              <w:t>3282</w:t>
            </w:r>
          </w:p>
        </w:tc>
        <w:tc>
          <w:tcPr>
            <w:tcW w:w="1425" w:type="pct"/>
          </w:tcPr>
          <w:p w14:paraId="69D32B3E" w14:textId="77777777" w:rsidR="00453FBE" w:rsidRPr="00DE6E8A" w:rsidRDefault="00453FBE" w:rsidP="00453FBE">
            <w:pPr>
              <w:pStyle w:val="TableTextLeft"/>
            </w:pPr>
            <w:r w:rsidRPr="00DE6E8A">
              <w:t>Regional</w:t>
            </w:r>
          </w:p>
        </w:tc>
        <w:tc>
          <w:tcPr>
            <w:tcW w:w="986" w:type="pct"/>
          </w:tcPr>
          <w:p w14:paraId="652EDD10" w14:textId="77777777" w:rsidR="00453FBE" w:rsidRPr="00DE6E8A" w:rsidRDefault="00453FBE" w:rsidP="00453FBE">
            <w:pPr>
              <w:pStyle w:val="TableTextLeft"/>
            </w:pPr>
            <w:r w:rsidRPr="00DE6E8A">
              <w:t>Yes</w:t>
            </w:r>
          </w:p>
        </w:tc>
        <w:tc>
          <w:tcPr>
            <w:tcW w:w="971" w:type="pct"/>
            <w:noWrap/>
          </w:tcPr>
          <w:p w14:paraId="51E38C19" w14:textId="77777777" w:rsidR="00453FBE" w:rsidRPr="00DE6E8A" w:rsidRDefault="00453FBE" w:rsidP="00453FBE">
            <w:pPr>
              <w:pStyle w:val="TableTextLeft"/>
            </w:pPr>
            <w:r w:rsidRPr="00DE6E8A">
              <w:t>Mild</w:t>
            </w:r>
          </w:p>
        </w:tc>
        <w:tc>
          <w:tcPr>
            <w:tcW w:w="971" w:type="pct"/>
          </w:tcPr>
          <w:p w14:paraId="4978D4C4" w14:textId="299E31A2" w:rsidR="00453FBE" w:rsidRPr="00DE6E8A" w:rsidRDefault="00453FBE" w:rsidP="00453FBE">
            <w:pPr>
              <w:pStyle w:val="TableTextLeft"/>
            </w:pPr>
            <w:r>
              <w:t>4</w:t>
            </w:r>
          </w:p>
        </w:tc>
      </w:tr>
      <w:tr w:rsidR="00453FBE" w:rsidRPr="00DE6E8A" w14:paraId="3A9097A9" w14:textId="3B873C25" w:rsidTr="00AD7651">
        <w:tc>
          <w:tcPr>
            <w:tcW w:w="646" w:type="pct"/>
          </w:tcPr>
          <w:p w14:paraId="259E29F8" w14:textId="77777777" w:rsidR="00453FBE" w:rsidRPr="00DE6E8A" w:rsidRDefault="00453FBE" w:rsidP="00453FBE">
            <w:pPr>
              <w:pStyle w:val="TableTextLeft"/>
            </w:pPr>
            <w:r w:rsidRPr="00DE6E8A">
              <w:t>3283</w:t>
            </w:r>
          </w:p>
        </w:tc>
        <w:tc>
          <w:tcPr>
            <w:tcW w:w="1425" w:type="pct"/>
          </w:tcPr>
          <w:p w14:paraId="3FBCC831" w14:textId="77777777" w:rsidR="00453FBE" w:rsidRPr="00DE6E8A" w:rsidRDefault="00453FBE" w:rsidP="00453FBE">
            <w:pPr>
              <w:pStyle w:val="TableTextLeft"/>
            </w:pPr>
            <w:r w:rsidRPr="00DE6E8A">
              <w:t>Regional</w:t>
            </w:r>
          </w:p>
        </w:tc>
        <w:tc>
          <w:tcPr>
            <w:tcW w:w="986" w:type="pct"/>
          </w:tcPr>
          <w:p w14:paraId="4858C303" w14:textId="77777777" w:rsidR="00453FBE" w:rsidRPr="00DE6E8A" w:rsidRDefault="00453FBE" w:rsidP="00453FBE">
            <w:pPr>
              <w:pStyle w:val="TableTextLeft"/>
            </w:pPr>
            <w:r w:rsidRPr="00DE6E8A">
              <w:t>No</w:t>
            </w:r>
          </w:p>
        </w:tc>
        <w:tc>
          <w:tcPr>
            <w:tcW w:w="971" w:type="pct"/>
            <w:noWrap/>
          </w:tcPr>
          <w:p w14:paraId="103E214F" w14:textId="77777777" w:rsidR="00453FBE" w:rsidRPr="00DE6E8A" w:rsidRDefault="00453FBE" w:rsidP="00453FBE">
            <w:pPr>
              <w:pStyle w:val="TableTextLeft"/>
            </w:pPr>
            <w:r w:rsidRPr="00DE6E8A">
              <w:t>Mild</w:t>
            </w:r>
          </w:p>
        </w:tc>
        <w:tc>
          <w:tcPr>
            <w:tcW w:w="971" w:type="pct"/>
          </w:tcPr>
          <w:p w14:paraId="4E1B2238" w14:textId="34E2D544" w:rsidR="00453FBE" w:rsidRPr="00DE6E8A" w:rsidRDefault="00453FBE" w:rsidP="00453FBE">
            <w:pPr>
              <w:pStyle w:val="TableTextLeft"/>
            </w:pPr>
            <w:r>
              <w:t>4</w:t>
            </w:r>
          </w:p>
        </w:tc>
      </w:tr>
      <w:tr w:rsidR="00453FBE" w:rsidRPr="00DE6E8A" w14:paraId="3DE5A515" w14:textId="01FCA2D4" w:rsidTr="00AD7651">
        <w:tc>
          <w:tcPr>
            <w:tcW w:w="646" w:type="pct"/>
          </w:tcPr>
          <w:p w14:paraId="5816FE91" w14:textId="77777777" w:rsidR="00453FBE" w:rsidRPr="00DE6E8A" w:rsidRDefault="00453FBE" w:rsidP="00453FBE">
            <w:pPr>
              <w:pStyle w:val="TableTextLeft"/>
            </w:pPr>
            <w:r w:rsidRPr="00DE6E8A">
              <w:t>3284</w:t>
            </w:r>
          </w:p>
        </w:tc>
        <w:tc>
          <w:tcPr>
            <w:tcW w:w="1425" w:type="pct"/>
          </w:tcPr>
          <w:p w14:paraId="0530E828" w14:textId="77777777" w:rsidR="00453FBE" w:rsidRPr="00DE6E8A" w:rsidRDefault="00453FBE" w:rsidP="00453FBE">
            <w:pPr>
              <w:pStyle w:val="TableTextLeft"/>
            </w:pPr>
            <w:r w:rsidRPr="00DE6E8A">
              <w:t>Regional</w:t>
            </w:r>
          </w:p>
        </w:tc>
        <w:tc>
          <w:tcPr>
            <w:tcW w:w="986" w:type="pct"/>
          </w:tcPr>
          <w:p w14:paraId="4046F417" w14:textId="77777777" w:rsidR="00453FBE" w:rsidRPr="00DE6E8A" w:rsidRDefault="00453FBE" w:rsidP="00453FBE">
            <w:pPr>
              <w:pStyle w:val="TableTextLeft"/>
            </w:pPr>
            <w:r w:rsidRPr="00DE6E8A">
              <w:t>Yes</w:t>
            </w:r>
          </w:p>
        </w:tc>
        <w:tc>
          <w:tcPr>
            <w:tcW w:w="971" w:type="pct"/>
            <w:noWrap/>
          </w:tcPr>
          <w:p w14:paraId="7D0EDA9D" w14:textId="77777777" w:rsidR="00453FBE" w:rsidRPr="00DE6E8A" w:rsidRDefault="00453FBE" w:rsidP="00453FBE">
            <w:pPr>
              <w:pStyle w:val="TableTextLeft"/>
            </w:pPr>
            <w:r w:rsidRPr="00DE6E8A">
              <w:t>Mild</w:t>
            </w:r>
          </w:p>
        </w:tc>
        <w:tc>
          <w:tcPr>
            <w:tcW w:w="971" w:type="pct"/>
          </w:tcPr>
          <w:p w14:paraId="53FF4262" w14:textId="7D1C5B21" w:rsidR="00453FBE" w:rsidRPr="00DE6E8A" w:rsidRDefault="00453FBE" w:rsidP="00453FBE">
            <w:pPr>
              <w:pStyle w:val="TableTextLeft"/>
            </w:pPr>
            <w:r>
              <w:t>4</w:t>
            </w:r>
          </w:p>
        </w:tc>
      </w:tr>
      <w:tr w:rsidR="00453FBE" w:rsidRPr="00DE6E8A" w14:paraId="3D549F62" w14:textId="02A27942" w:rsidTr="00AD7651">
        <w:tc>
          <w:tcPr>
            <w:tcW w:w="646" w:type="pct"/>
          </w:tcPr>
          <w:p w14:paraId="2DFAEDC6" w14:textId="77777777" w:rsidR="00453FBE" w:rsidRPr="00DE6E8A" w:rsidRDefault="00453FBE" w:rsidP="00453FBE">
            <w:pPr>
              <w:pStyle w:val="TableTextLeft"/>
            </w:pPr>
            <w:r w:rsidRPr="00DE6E8A">
              <w:t>3285</w:t>
            </w:r>
          </w:p>
        </w:tc>
        <w:tc>
          <w:tcPr>
            <w:tcW w:w="1425" w:type="pct"/>
          </w:tcPr>
          <w:p w14:paraId="0E8081ED" w14:textId="77777777" w:rsidR="00453FBE" w:rsidRPr="00DE6E8A" w:rsidRDefault="00453FBE" w:rsidP="00453FBE">
            <w:pPr>
              <w:pStyle w:val="TableTextLeft"/>
            </w:pPr>
            <w:r w:rsidRPr="00DE6E8A">
              <w:t>Regional</w:t>
            </w:r>
          </w:p>
        </w:tc>
        <w:tc>
          <w:tcPr>
            <w:tcW w:w="986" w:type="pct"/>
          </w:tcPr>
          <w:p w14:paraId="73050F07" w14:textId="77777777" w:rsidR="00453FBE" w:rsidRPr="00DE6E8A" w:rsidRDefault="00453FBE" w:rsidP="00453FBE">
            <w:pPr>
              <w:pStyle w:val="TableTextLeft"/>
            </w:pPr>
            <w:r w:rsidRPr="00DE6E8A">
              <w:t>No</w:t>
            </w:r>
          </w:p>
        </w:tc>
        <w:tc>
          <w:tcPr>
            <w:tcW w:w="971" w:type="pct"/>
            <w:noWrap/>
          </w:tcPr>
          <w:p w14:paraId="241E66A5" w14:textId="77777777" w:rsidR="00453FBE" w:rsidRPr="00DE6E8A" w:rsidRDefault="00453FBE" w:rsidP="00453FBE">
            <w:pPr>
              <w:pStyle w:val="TableTextLeft"/>
            </w:pPr>
            <w:r w:rsidRPr="00DE6E8A">
              <w:t>Mild</w:t>
            </w:r>
          </w:p>
        </w:tc>
        <w:tc>
          <w:tcPr>
            <w:tcW w:w="971" w:type="pct"/>
          </w:tcPr>
          <w:p w14:paraId="2E128051" w14:textId="43E1017E" w:rsidR="00453FBE" w:rsidRPr="00DE6E8A" w:rsidRDefault="00453FBE" w:rsidP="00453FBE">
            <w:pPr>
              <w:pStyle w:val="TableTextLeft"/>
            </w:pPr>
            <w:r>
              <w:t>4</w:t>
            </w:r>
          </w:p>
        </w:tc>
      </w:tr>
      <w:tr w:rsidR="00453FBE" w:rsidRPr="00DE6E8A" w14:paraId="6AF2A80B" w14:textId="16D164C5" w:rsidTr="00AD7651">
        <w:tc>
          <w:tcPr>
            <w:tcW w:w="646" w:type="pct"/>
          </w:tcPr>
          <w:p w14:paraId="72734B77" w14:textId="77777777" w:rsidR="00453FBE" w:rsidRPr="00DE6E8A" w:rsidRDefault="00453FBE" w:rsidP="00453FBE">
            <w:pPr>
              <w:pStyle w:val="TableTextLeft"/>
            </w:pPr>
            <w:r w:rsidRPr="00DE6E8A">
              <w:t>3286</w:t>
            </w:r>
          </w:p>
        </w:tc>
        <w:tc>
          <w:tcPr>
            <w:tcW w:w="1425" w:type="pct"/>
          </w:tcPr>
          <w:p w14:paraId="4C22FE67" w14:textId="77777777" w:rsidR="00453FBE" w:rsidRPr="00DE6E8A" w:rsidRDefault="00453FBE" w:rsidP="00453FBE">
            <w:pPr>
              <w:pStyle w:val="TableTextLeft"/>
            </w:pPr>
            <w:r w:rsidRPr="00DE6E8A">
              <w:t>Regional</w:t>
            </w:r>
          </w:p>
        </w:tc>
        <w:tc>
          <w:tcPr>
            <w:tcW w:w="986" w:type="pct"/>
          </w:tcPr>
          <w:p w14:paraId="75869E17" w14:textId="77777777" w:rsidR="00453FBE" w:rsidRPr="00DE6E8A" w:rsidRDefault="00453FBE" w:rsidP="00453FBE">
            <w:pPr>
              <w:pStyle w:val="TableTextLeft"/>
            </w:pPr>
            <w:r w:rsidRPr="00DE6E8A">
              <w:t>No</w:t>
            </w:r>
          </w:p>
        </w:tc>
        <w:tc>
          <w:tcPr>
            <w:tcW w:w="971" w:type="pct"/>
            <w:noWrap/>
          </w:tcPr>
          <w:p w14:paraId="486BCF0B" w14:textId="77777777" w:rsidR="00453FBE" w:rsidRPr="00DE6E8A" w:rsidRDefault="00453FBE" w:rsidP="00453FBE">
            <w:pPr>
              <w:pStyle w:val="TableTextLeft"/>
            </w:pPr>
            <w:r w:rsidRPr="00DE6E8A">
              <w:t>Mild</w:t>
            </w:r>
          </w:p>
        </w:tc>
        <w:tc>
          <w:tcPr>
            <w:tcW w:w="971" w:type="pct"/>
          </w:tcPr>
          <w:p w14:paraId="7A138CAA" w14:textId="2A030608" w:rsidR="00453FBE" w:rsidRPr="00DE6E8A" w:rsidRDefault="00453FBE" w:rsidP="00453FBE">
            <w:pPr>
              <w:pStyle w:val="TableTextLeft"/>
            </w:pPr>
            <w:r>
              <w:t>4</w:t>
            </w:r>
          </w:p>
        </w:tc>
      </w:tr>
      <w:tr w:rsidR="00453FBE" w:rsidRPr="00DE6E8A" w14:paraId="3A2E14E4" w14:textId="5B085150" w:rsidTr="00AD7651">
        <w:tc>
          <w:tcPr>
            <w:tcW w:w="646" w:type="pct"/>
          </w:tcPr>
          <w:p w14:paraId="7A25A009" w14:textId="77777777" w:rsidR="00453FBE" w:rsidRPr="00DE6E8A" w:rsidRDefault="00453FBE" w:rsidP="00453FBE">
            <w:pPr>
              <w:pStyle w:val="TableTextLeft"/>
            </w:pPr>
            <w:r w:rsidRPr="00DE6E8A">
              <w:t>3287</w:t>
            </w:r>
          </w:p>
        </w:tc>
        <w:tc>
          <w:tcPr>
            <w:tcW w:w="1425" w:type="pct"/>
          </w:tcPr>
          <w:p w14:paraId="107964CB" w14:textId="77777777" w:rsidR="00453FBE" w:rsidRPr="00DE6E8A" w:rsidRDefault="00453FBE" w:rsidP="00453FBE">
            <w:pPr>
              <w:pStyle w:val="TableTextLeft"/>
            </w:pPr>
            <w:r w:rsidRPr="00DE6E8A">
              <w:t>Regional</w:t>
            </w:r>
          </w:p>
        </w:tc>
        <w:tc>
          <w:tcPr>
            <w:tcW w:w="986" w:type="pct"/>
          </w:tcPr>
          <w:p w14:paraId="1C1C8C66" w14:textId="77777777" w:rsidR="00453FBE" w:rsidRPr="00DE6E8A" w:rsidRDefault="00453FBE" w:rsidP="00453FBE">
            <w:pPr>
              <w:pStyle w:val="TableTextLeft"/>
            </w:pPr>
            <w:r w:rsidRPr="00DE6E8A">
              <w:t>No</w:t>
            </w:r>
          </w:p>
        </w:tc>
        <w:tc>
          <w:tcPr>
            <w:tcW w:w="971" w:type="pct"/>
            <w:noWrap/>
          </w:tcPr>
          <w:p w14:paraId="0E42F7EE" w14:textId="77777777" w:rsidR="00453FBE" w:rsidRPr="00DE6E8A" w:rsidRDefault="00453FBE" w:rsidP="00453FBE">
            <w:pPr>
              <w:pStyle w:val="TableTextLeft"/>
            </w:pPr>
            <w:r w:rsidRPr="00DE6E8A">
              <w:t>Mild</w:t>
            </w:r>
          </w:p>
        </w:tc>
        <w:tc>
          <w:tcPr>
            <w:tcW w:w="971" w:type="pct"/>
          </w:tcPr>
          <w:p w14:paraId="69245821" w14:textId="510B30C7" w:rsidR="00453FBE" w:rsidRPr="00DE6E8A" w:rsidRDefault="00453FBE" w:rsidP="00453FBE">
            <w:pPr>
              <w:pStyle w:val="TableTextLeft"/>
            </w:pPr>
            <w:r>
              <w:t>4</w:t>
            </w:r>
          </w:p>
        </w:tc>
      </w:tr>
      <w:tr w:rsidR="00453FBE" w:rsidRPr="00DE6E8A" w14:paraId="31E72E3F" w14:textId="3255E3AC" w:rsidTr="00AD7651">
        <w:tc>
          <w:tcPr>
            <w:tcW w:w="646" w:type="pct"/>
          </w:tcPr>
          <w:p w14:paraId="14E447D9" w14:textId="77777777" w:rsidR="00453FBE" w:rsidRPr="00DE6E8A" w:rsidRDefault="00453FBE" w:rsidP="00453FBE">
            <w:pPr>
              <w:pStyle w:val="TableTextLeft"/>
            </w:pPr>
            <w:r w:rsidRPr="00DE6E8A">
              <w:t>3289</w:t>
            </w:r>
          </w:p>
        </w:tc>
        <w:tc>
          <w:tcPr>
            <w:tcW w:w="1425" w:type="pct"/>
          </w:tcPr>
          <w:p w14:paraId="14A4FB38" w14:textId="77777777" w:rsidR="00453FBE" w:rsidRPr="00DE6E8A" w:rsidRDefault="00453FBE" w:rsidP="00453FBE">
            <w:pPr>
              <w:pStyle w:val="TableTextLeft"/>
            </w:pPr>
            <w:r w:rsidRPr="00DE6E8A">
              <w:t>Regional</w:t>
            </w:r>
          </w:p>
        </w:tc>
        <w:tc>
          <w:tcPr>
            <w:tcW w:w="986" w:type="pct"/>
          </w:tcPr>
          <w:p w14:paraId="18464D57" w14:textId="77777777" w:rsidR="00453FBE" w:rsidRPr="00DE6E8A" w:rsidRDefault="00453FBE" w:rsidP="00453FBE">
            <w:pPr>
              <w:pStyle w:val="TableTextLeft"/>
            </w:pPr>
            <w:r w:rsidRPr="00DE6E8A">
              <w:t>No</w:t>
            </w:r>
          </w:p>
        </w:tc>
        <w:tc>
          <w:tcPr>
            <w:tcW w:w="971" w:type="pct"/>
            <w:noWrap/>
          </w:tcPr>
          <w:p w14:paraId="5C11CCB5" w14:textId="77777777" w:rsidR="00453FBE" w:rsidRPr="00DE6E8A" w:rsidRDefault="00453FBE" w:rsidP="00453FBE">
            <w:pPr>
              <w:pStyle w:val="TableTextLeft"/>
            </w:pPr>
            <w:r w:rsidRPr="00DE6E8A">
              <w:t>Cold</w:t>
            </w:r>
          </w:p>
        </w:tc>
        <w:tc>
          <w:tcPr>
            <w:tcW w:w="971" w:type="pct"/>
          </w:tcPr>
          <w:p w14:paraId="240C16BA" w14:textId="330EE2DD" w:rsidR="00453FBE" w:rsidRPr="00DE6E8A" w:rsidRDefault="00165810" w:rsidP="00453FBE">
            <w:pPr>
              <w:pStyle w:val="TableTextLeft"/>
            </w:pPr>
            <w:r>
              <w:t>5</w:t>
            </w:r>
          </w:p>
        </w:tc>
      </w:tr>
      <w:tr w:rsidR="00453FBE" w:rsidRPr="00DE6E8A" w14:paraId="14E56ED1" w14:textId="7ED09DDB" w:rsidTr="00AD7651">
        <w:tc>
          <w:tcPr>
            <w:tcW w:w="646" w:type="pct"/>
          </w:tcPr>
          <w:p w14:paraId="0CE5EF59" w14:textId="77777777" w:rsidR="00453FBE" w:rsidRPr="00DE6E8A" w:rsidRDefault="00453FBE" w:rsidP="00453FBE">
            <w:pPr>
              <w:pStyle w:val="TableTextLeft"/>
            </w:pPr>
            <w:r w:rsidRPr="00DE6E8A">
              <w:t>3292</w:t>
            </w:r>
          </w:p>
        </w:tc>
        <w:tc>
          <w:tcPr>
            <w:tcW w:w="1425" w:type="pct"/>
          </w:tcPr>
          <w:p w14:paraId="6C1BCF3E" w14:textId="77777777" w:rsidR="00453FBE" w:rsidRPr="00DE6E8A" w:rsidRDefault="00453FBE" w:rsidP="00453FBE">
            <w:pPr>
              <w:pStyle w:val="TableTextLeft"/>
            </w:pPr>
            <w:r w:rsidRPr="00DE6E8A">
              <w:t>Regional</w:t>
            </w:r>
          </w:p>
        </w:tc>
        <w:tc>
          <w:tcPr>
            <w:tcW w:w="986" w:type="pct"/>
          </w:tcPr>
          <w:p w14:paraId="01EA7A48" w14:textId="77777777" w:rsidR="00453FBE" w:rsidRPr="00DE6E8A" w:rsidRDefault="00453FBE" w:rsidP="00453FBE">
            <w:pPr>
              <w:pStyle w:val="TableTextLeft"/>
            </w:pPr>
            <w:r w:rsidRPr="00DE6E8A">
              <w:t>No</w:t>
            </w:r>
          </w:p>
        </w:tc>
        <w:tc>
          <w:tcPr>
            <w:tcW w:w="971" w:type="pct"/>
            <w:noWrap/>
          </w:tcPr>
          <w:p w14:paraId="1B61E045" w14:textId="77777777" w:rsidR="00453FBE" w:rsidRPr="00DE6E8A" w:rsidRDefault="00453FBE" w:rsidP="00453FBE">
            <w:pPr>
              <w:pStyle w:val="TableTextLeft"/>
            </w:pPr>
            <w:r w:rsidRPr="00DE6E8A">
              <w:t>Mild</w:t>
            </w:r>
          </w:p>
        </w:tc>
        <w:tc>
          <w:tcPr>
            <w:tcW w:w="971" w:type="pct"/>
          </w:tcPr>
          <w:p w14:paraId="2444D4EB" w14:textId="06F0AC62" w:rsidR="00453FBE" w:rsidRPr="00DE6E8A" w:rsidRDefault="00453FBE" w:rsidP="00453FBE">
            <w:pPr>
              <w:pStyle w:val="TableTextLeft"/>
            </w:pPr>
            <w:r>
              <w:t>4</w:t>
            </w:r>
          </w:p>
        </w:tc>
      </w:tr>
      <w:tr w:rsidR="00453FBE" w:rsidRPr="00DE6E8A" w14:paraId="771ED7A2" w14:textId="7FA906AC" w:rsidTr="00AD7651">
        <w:tc>
          <w:tcPr>
            <w:tcW w:w="646" w:type="pct"/>
          </w:tcPr>
          <w:p w14:paraId="40D917CD" w14:textId="77777777" w:rsidR="00453FBE" w:rsidRPr="00DE6E8A" w:rsidRDefault="00453FBE" w:rsidP="00453FBE">
            <w:pPr>
              <w:pStyle w:val="TableTextLeft"/>
            </w:pPr>
            <w:r w:rsidRPr="00DE6E8A">
              <w:t>3293</w:t>
            </w:r>
          </w:p>
        </w:tc>
        <w:tc>
          <w:tcPr>
            <w:tcW w:w="1425" w:type="pct"/>
          </w:tcPr>
          <w:p w14:paraId="6372DF13" w14:textId="77777777" w:rsidR="00453FBE" w:rsidRPr="00DE6E8A" w:rsidRDefault="00453FBE" w:rsidP="00453FBE">
            <w:pPr>
              <w:pStyle w:val="TableTextLeft"/>
            </w:pPr>
            <w:r w:rsidRPr="00DE6E8A">
              <w:t>Regional</w:t>
            </w:r>
          </w:p>
        </w:tc>
        <w:tc>
          <w:tcPr>
            <w:tcW w:w="986" w:type="pct"/>
          </w:tcPr>
          <w:p w14:paraId="48E4C04E" w14:textId="77777777" w:rsidR="00453FBE" w:rsidRPr="00DE6E8A" w:rsidRDefault="00453FBE" w:rsidP="00453FBE">
            <w:pPr>
              <w:pStyle w:val="TableTextLeft"/>
            </w:pPr>
            <w:r w:rsidRPr="00DE6E8A">
              <w:t>No</w:t>
            </w:r>
          </w:p>
        </w:tc>
        <w:tc>
          <w:tcPr>
            <w:tcW w:w="971" w:type="pct"/>
            <w:noWrap/>
          </w:tcPr>
          <w:p w14:paraId="0AB25977" w14:textId="77777777" w:rsidR="00453FBE" w:rsidRPr="00DE6E8A" w:rsidRDefault="00453FBE" w:rsidP="00453FBE">
            <w:pPr>
              <w:pStyle w:val="TableTextLeft"/>
            </w:pPr>
            <w:r w:rsidRPr="00DE6E8A">
              <w:t>Cold</w:t>
            </w:r>
          </w:p>
        </w:tc>
        <w:tc>
          <w:tcPr>
            <w:tcW w:w="971" w:type="pct"/>
          </w:tcPr>
          <w:p w14:paraId="1271E362" w14:textId="48F7FA1A" w:rsidR="00453FBE" w:rsidRPr="00DE6E8A" w:rsidRDefault="00165810" w:rsidP="00453FBE">
            <w:pPr>
              <w:pStyle w:val="TableTextLeft"/>
            </w:pPr>
            <w:r>
              <w:t>5</w:t>
            </w:r>
          </w:p>
        </w:tc>
      </w:tr>
      <w:tr w:rsidR="00453FBE" w:rsidRPr="00DE6E8A" w14:paraId="7EFDB03D" w14:textId="362CD37C" w:rsidTr="00AD7651">
        <w:tc>
          <w:tcPr>
            <w:tcW w:w="646" w:type="pct"/>
          </w:tcPr>
          <w:p w14:paraId="754364E6" w14:textId="77777777" w:rsidR="00453FBE" w:rsidRPr="00DE6E8A" w:rsidRDefault="00453FBE" w:rsidP="00453FBE">
            <w:pPr>
              <w:pStyle w:val="TableTextLeft"/>
            </w:pPr>
            <w:r w:rsidRPr="00DE6E8A">
              <w:t>3294</w:t>
            </w:r>
          </w:p>
        </w:tc>
        <w:tc>
          <w:tcPr>
            <w:tcW w:w="1425" w:type="pct"/>
          </w:tcPr>
          <w:p w14:paraId="3582BFEB" w14:textId="77777777" w:rsidR="00453FBE" w:rsidRPr="00DE6E8A" w:rsidRDefault="00453FBE" w:rsidP="00453FBE">
            <w:pPr>
              <w:pStyle w:val="TableTextLeft"/>
            </w:pPr>
            <w:r w:rsidRPr="00DE6E8A">
              <w:t>Regional</w:t>
            </w:r>
          </w:p>
        </w:tc>
        <w:tc>
          <w:tcPr>
            <w:tcW w:w="986" w:type="pct"/>
          </w:tcPr>
          <w:p w14:paraId="740977A7" w14:textId="77777777" w:rsidR="00453FBE" w:rsidRPr="00DE6E8A" w:rsidRDefault="00453FBE" w:rsidP="00453FBE">
            <w:pPr>
              <w:pStyle w:val="TableTextLeft"/>
            </w:pPr>
            <w:r w:rsidRPr="00DE6E8A">
              <w:t>No</w:t>
            </w:r>
          </w:p>
        </w:tc>
        <w:tc>
          <w:tcPr>
            <w:tcW w:w="971" w:type="pct"/>
            <w:noWrap/>
          </w:tcPr>
          <w:p w14:paraId="2A404757" w14:textId="77777777" w:rsidR="00453FBE" w:rsidRPr="00DE6E8A" w:rsidRDefault="00453FBE" w:rsidP="00453FBE">
            <w:pPr>
              <w:pStyle w:val="TableTextLeft"/>
            </w:pPr>
            <w:r w:rsidRPr="00DE6E8A">
              <w:t>Cold</w:t>
            </w:r>
          </w:p>
        </w:tc>
        <w:tc>
          <w:tcPr>
            <w:tcW w:w="971" w:type="pct"/>
          </w:tcPr>
          <w:p w14:paraId="70BA0E51" w14:textId="5F6CFD57" w:rsidR="00453FBE" w:rsidRPr="00DE6E8A" w:rsidRDefault="00165810" w:rsidP="00453FBE">
            <w:pPr>
              <w:pStyle w:val="TableTextLeft"/>
            </w:pPr>
            <w:r>
              <w:t>5</w:t>
            </w:r>
          </w:p>
        </w:tc>
      </w:tr>
      <w:tr w:rsidR="00453FBE" w:rsidRPr="00DE6E8A" w14:paraId="0DFD12C8" w14:textId="2CC42433" w:rsidTr="00AD7651">
        <w:tc>
          <w:tcPr>
            <w:tcW w:w="646" w:type="pct"/>
          </w:tcPr>
          <w:p w14:paraId="655F19FB" w14:textId="77777777" w:rsidR="00453FBE" w:rsidRPr="00DE6E8A" w:rsidRDefault="00453FBE" w:rsidP="00453FBE">
            <w:pPr>
              <w:pStyle w:val="TableTextLeft"/>
            </w:pPr>
            <w:r w:rsidRPr="00DE6E8A">
              <w:t>3300</w:t>
            </w:r>
          </w:p>
        </w:tc>
        <w:tc>
          <w:tcPr>
            <w:tcW w:w="1425" w:type="pct"/>
          </w:tcPr>
          <w:p w14:paraId="0C749BE9" w14:textId="77777777" w:rsidR="00453FBE" w:rsidRPr="00DE6E8A" w:rsidRDefault="00453FBE" w:rsidP="00453FBE">
            <w:pPr>
              <w:pStyle w:val="TableTextLeft"/>
            </w:pPr>
            <w:r w:rsidRPr="00DE6E8A">
              <w:t>Regional</w:t>
            </w:r>
          </w:p>
        </w:tc>
        <w:tc>
          <w:tcPr>
            <w:tcW w:w="986" w:type="pct"/>
          </w:tcPr>
          <w:p w14:paraId="708DF86F" w14:textId="77777777" w:rsidR="00453FBE" w:rsidRPr="00DE6E8A" w:rsidRDefault="00453FBE" w:rsidP="00453FBE">
            <w:pPr>
              <w:pStyle w:val="TableTextLeft"/>
            </w:pPr>
            <w:r w:rsidRPr="00DE6E8A">
              <w:t>Yes</w:t>
            </w:r>
          </w:p>
        </w:tc>
        <w:tc>
          <w:tcPr>
            <w:tcW w:w="971" w:type="pct"/>
            <w:noWrap/>
          </w:tcPr>
          <w:p w14:paraId="11809C69" w14:textId="77777777" w:rsidR="00453FBE" w:rsidRPr="00DE6E8A" w:rsidRDefault="00453FBE" w:rsidP="00453FBE">
            <w:pPr>
              <w:pStyle w:val="TableTextLeft"/>
            </w:pPr>
            <w:r w:rsidRPr="00DE6E8A">
              <w:t>Cold</w:t>
            </w:r>
          </w:p>
        </w:tc>
        <w:tc>
          <w:tcPr>
            <w:tcW w:w="971" w:type="pct"/>
          </w:tcPr>
          <w:p w14:paraId="7BAD8C38" w14:textId="62756C14" w:rsidR="00453FBE" w:rsidRPr="00DE6E8A" w:rsidRDefault="00165810" w:rsidP="00453FBE">
            <w:pPr>
              <w:pStyle w:val="TableTextLeft"/>
            </w:pPr>
            <w:r>
              <w:t>5</w:t>
            </w:r>
          </w:p>
        </w:tc>
      </w:tr>
      <w:tr w:rsidR="00453FBE" w:rsidRPr="00DE6E8A" w14:paraId="76E6743E" w14:textId="4BE93C6D" w:rsidTr="00AD7651">
        <w:tc>
          <w:tcPr>
            <w:tcW w:w="646" w:type="pct"/>
          </w:tcPr>
          <w:p w14:paraId="40C643B2" w14:textId="77777777" w:rsidR="00453FBE" w:rsidRPr="00DE6E8A" w:rsidRDefault="00453FBE" w:rsidP="00453FBE">
            <w:pPr>
              <w:pStyle w:val="TableTextLeft"/>
            </w:pPr>
            <w:r w:rsidRPr="00DE6E8A">
              <w:t>3301</w:t>
            </w:r>
          </w:p>
        </w:tc>
        <w:tc>
          <w:tcPr>
            <w:tcW w:w="1425" w:type="pct"/>
          </w:tcPr>
          <w:p w14:paraId="111FD09E" w14:textId="77777777" w:rsidR="00453FBE" w:rsidRPr="00DE6E8A" w:rsidRDefault="00453FBE" w:rsidP="00453FBE">
            <w:pPr>
              <w:pStyle w:val="TableTextLeft"/>
            </w:pPr>
            <w:r w:rsidRPr="00DE6E8A">
              <w:t>Regional</w:t>
            </w:r>
          </w:p>
        </w:tc>
        <w:tc>
          <w:tcPr>
            <w:tcW w:w="986" w:type="pct"/>
          </w:tcPr>
          <w:p w14:paraId="0C9305C8" w14:textId="77777777" w:rsidR="00453FBE" w:rsidRPr="00DE6E8A" w:rsidRDefault="00453FBE" w:rsidP="00453FBE">
            <w:pPr>
              <w:pStyle w:val="TableTextLeft"/>
            </w:pPr>
            <w:r w:rsidRPr="00DE6E8A">
              <w:t>No</w:t>
            </w:r>
          </w:p>
        </w:tc>
        <w:tc>
          <w:tcPr>
            <w:tcW w:w="971" w:type="pct"/>
            <w:noWrap/>
          </w:tcPr>
          <w:p w14:paraId="7F518EF6" w14:textId="77777777" w:rsidR="00453FBE" w:rsidRPr="00DE6E8A" w:rsidRDefault="00453FBE" w:rsidP="00453FBE">
            <w:pPr>
              <w:pStyle w:val="TableTextLeft"/>
            </w:pPr>
            <w:r w:rsidRPr="00DE6E8A">
              <w:t>Mild</w:t>
            </w:r>
          </w:p>
        </w:tc>
        <w:tc>
          <w:tcPr>
            <w:tcW w:w="971" w:type="pct"/>
          </w:tcPr>
          <w:p w14:paraId="4DBFF3A5" w14:textId="06D468CD" w:rsidR="00453FBE" w:rsidRPr="00DE6E8A" w:rsidRDefault="00165810" w:rsidP="00453FBE">
            <w:pPr>
              <w:pStyle w:val="TableTextLeft"/>
            </w:pPr>
            <w:r>
              <w:t>5</w:t>
            </w:r>
          </w:p>
        </w:tc>
      </w:tr>
      <w:tr w:rsidR="00453FBE" w:rsidRPr="00DE6E8A" w14:paraId="5F274DD3" w14:textId="57F2D6CF" w:rsidTr="00AD7651">
        <w:tc>
          <w:tcPr>
            <w:tcW w:w="646" w:type="pct"/>
          </w:tcPr>
          <w:p w14:paraId="0206588D" w14:textId="77777777" w:rsidR="00453FBE" w:rsidRPr="00DE6E8A" w:rsidRDefault="00453FBE" w:rsidP="00453FBE">
            <w:pPr>
              <w:pStyle w:val="TableTextLeft"/>
            </w:pPr>
            <w:r w:rsidRPr="00DE6E8A">
              <w:t>3302</w:t>
            </w:r>
          </w:p>
        </w:tc>
        <w:tc>
          <w:tcPr>
            <w:tcW w:w="1425" w:type="pct"/>
          </w:tcPr>
          <w:p w14:paraId="487FCD99" w14:textId="77777777" w:rsidR="00453FBE" w:rsidRPr="00DE6E8A" w:rsidRDefault="00453FBE" w:rsidP="00453FBE">
            <w:pPr>
              <w:pStyle w:val="TableTextLeft"/>
            </w:pPr>
            <w:r w:rsidRPr="00DE6E8A">
              <w:t>Regional</w:t>
            </w:r>
          </w:p>
        </w:tc>
        <w:tc>
          <w:tcPr>
            <w:tcW w:w="986" w:type="pct"/>
          </w:tcPr>
          <w:p w14:paraId="69FF3F26" w14:textId="77777777" w:rsidR="00453FBE" w:rsidRPr="00DE6E8A" w:rsidRDefault="00453FBE" w:rsidP="00453FBE">
            <w:pPr>
              <w:pStyle w:val="TableTextLeft"/>
            </w:pPr>
            <w:r w:rsidRPr="00DE6E8A">
              <w:t>No</w:t>
            </w:r>
          </w:p>
        </w:tc>
        <w:tc>
          <w:tcPr>
            <w:tcW w:w="971" w:type="pct"/>
            <w:noWrap/>
          </w:tcPr>
          <w:p w14:paraId="00267A1D" w14:textId="77777777" w:rsidR="00453FBE" w:rsidRPr="00DE6E8A" w:rsidRDefault="00453FBE" w:rsidP="00453FBE">
            <w:pPr>
              <w:pStyle w:val="TableTextLeft"/>
            </w:pPr>
            <w:r w:rsidRPr="00DE6E8A">
              <w:t>Mild</w:t>
            </w:r>
          </w:p>
        </w:tc>
        <w:tc>
          <w:tcPr>
            <w:tcW w:w="971" w:type="pct"/>
          </w:tcPr>
          <w:p w14:paraId="1A27A32F" w14:textId="4A269E38" w:rsidR="00453FBE" w:rsidRPr="00DE6E8A" w:rsidRDefault="00165810" w:rsidP="00453FBE">
            <w:pPr>
              <w:pStyle w:val="TableTextLeft"/>
            </w:pPr>
            <w:r>
              <w:t>5</w:t>
            </w:r>
          </w:p>
        </w:tc>
      </w:tr>
      <w:tr w:rsidR="00453FBE" w:rsidRPr="00DE6E8A" w14:paraId="6D485D37" w14:textId="7DAC0FB2" w:rsidTr="00AD7651">
        <w:tc>
          <w:tcPr>
            <w:tcW w:w="646" w:type="pct"/>
          </w:tcPr>
          <w:p w14:paraId="01E186B4" w14:textId="77777777" w:rsidR="00453FBE" w:rsidRPr="00DE6E8A" w:rsidRDefault="00453FBE" w:rsidP="00453FBE">
            <w:pPr>
              <w:pStyle w:val="TableTextLeft"/>
            </w:pPr>
            <w:r w:rsidRPr="00DE6E8A">
              <w:t>3303</w:t>
            </w:r>
          </w:p>
        </w:tc>
        <w:tc>
          <w:tcPr>
            <w:tcW w:w="1425" w:type="pct"/>
          </w:tcPr>
          <w:p w14:paraId="43F94A3B" w14:textId="77777777" w:rsidR="00453FBE" w:rsidRPr="00DE6E8A" w:rsidRDefault="00453FBE" w:rsidP="00453FBE">
            <w:pPr>
              <w:pStyle w:val="TableTextLeft"/>
            </w:pPr>
            <w:r w:rsidRPr="00DE6E8A">
              <w:t>Regional</w:t>
            </w:r>
          </w:p>
        </w:tc>
        <w:tc>
          <w:tcPr>
            <w:tcW w:w="986" w:type="pct"/>
          </w:tcPr>
          <w:p w14:paraId="4DA1A508" w14:textId="77777777" w:rsidR="00453FBE" w:rsidRPr="00DE6E8A" w:rsidRDefault="00453FBE" w:rsidP="00453FBE">
            <w:pPr>
              <w:pStyle w:val="TableTextLeft"/>
            </w:pPr>
            <w:r w:rsidRPr="00DE6E8A">
              <w:t>No</w:t>
            </w:r>
          </w:p>
        </w:tc>
        <w:tc>
          <w:tcPr>
            <w:tcW w:w="971" w:type="pct"/>
            <w:noWrap/>
          </w:tcPr>
          <w:p w14:paraId="4D450E74" w14:textId="77777777" w:rsidR="00453FBE" w:rsidRPr="00DE6E8A" w:rsidRDefault="00453FBE" w:rsidP="00453FBE">
            <w:pPr>
              <w:pStyle w:val="TableTextLeft"/>
            </w:pPr>
            <w:r w:rsidRPr="00DE6E8A">
              <w:t>Mild</w:t>
            </w:r>
          </w:p>
        </w:tc>
        <w:tc>
          <w:tcPr>
            <w:tcW w:w="971" w:type="pct"/>
          </w:tcPr>
          <w:p w14:paraId="4CE326C2" w14:textId="7EB73D0E" w:rsidR="00453FBE" w:rsidRPr="00DE6E8A" w:rsidRDefault="00453FBE" w:rsidP="00453FBE">
            <w:pPr>
              <w:pStyle w:val="TableTextLeft"/>
            </w:pPr>
            <w:r>
              <w:t>4</w:t>
            </w:r>
          </w:p>
        </w:tc>
      </w:tr>
      <w:tr w:rsidR="00453FBE" w:rsidRPr="00DE6E8A" w14:paraId="05096259" w14:textId="4152CD7F" w:rsidTr="00AD7651">
        <w:tc>
          <w:tcPr>
            <w:tcW w:w="646" w:type="pct"/>
          </w:tcPr>
          <w:p w14:paraId="0C2D0876" w14:textId="77777777" w:rsidR="00453FBE" w:rsidRPr="00DE6E8A" w:rsidRDefault="00453FBE" w:rsidP="00453FBE">
            <w:pPr>
              <w:pStyle w:val="TableTextLeft"/>
            </w:pPr>
            <w:r w:rsidRPr="00DE6E8A">
              <w:t>3304</w:t>
            </w:r>
          </w:p>
        </w:tc>
        <w:tc>
          <w:tcPr>
            <w:tcW w:w="1425" w:type="pct"/>
          </w:tcPr>
          <w:p w14:paraId="36AA458C" w14:textId="77777777" w:rsidR="00453FBE" w:rsidRPr="00DE6E8A" w:rsidRDefault="00453FBE" w:rsidP="00453FBE">
            <w:pPr>
              <w:pStyle w:val="TableTextLeft"/>
            </w:pPr>
            <w:r w:rsidRPr="00DE6E8A">
              <w:t>Regional</w:t>
            </w:r>
          </w:p>
        </w:tc>
        <w:tc>
          <w:tcPr>
            <w:tcW w:w="986" w:type="pct"/>
          </w:tcPr>
          <w:p w14:paraId="3D3AEBEB" w14:textId="77777777" w:rsidR="00453FBE" w:rsidRPr="00DE6E8A" w:rsidRDefault="00453FBE" w:rsidP="00453FBE">
            <w:pPr>
              <w:pStyle w:val="TableTextLeft"/>
            </w:pPr>
            <w:r w:rsidRPr="00DE6E8A">
              <w:t>No</w:t>
            </w:r>
          </w:p>
        </w:tc>
        <w:tc>
          <w:tcPr>
            <w:tcW w:w="971" w:type="pct"/>
            <w:noWrap/>
          </w:tcPr>
          <w:p w14:paraId="18796AF8" w14:textId="77777777" w:rsidR="00453FBE" w:rsidRPr="00DE6E8A" w:rsidRDefault="00453FBE" w:rsidP="00453FBE">
            <w:pPr>
              <w:pStyle w:val="TableTextLeft"/>
            </w:pPr>
            <w:r w:rsidRPr="00DE6E8A">
              <w:t>Mild</w:t>
            </w:r>
          </w:p>
        </w:tc>
        <w:tc>
          <w:tcPr>
            <w:tcW w:w="971" w:type="pct"/>
          </w:tcPr>
          <w:p w14:paraId="20A265FE" w14:textId="56AE3AA5" w:rsidR="00453FBE" w:rsidRPr="00DE6E8A" w:rsidRDefault="00453FBE" w:rsidP="00453FBE">
            <w:pPr>
              <w:pStyle w:val="TableTextLeft"/>
            </w:pPr>
            <w:r>
              <w:t>4</w:t>
            </w:r>
          </w:p>
        </w:tc>
      </w:tr>
      <w:tr w:rsidR="00453FBE" w:rsidRPr="00DE6E8A" w14:paraId="673C52B4" w14:textId="112F877C" w:rsidTr="00AD7651">
        <w:tc>
          <w:tcPr>
            <w:tcW w:w="646" w:type="pct"/>
          </w:tcPr>
          <w:p w14:paraId="540E90ED" w14:textId="77777777" w:rsidR="00453FBE" w:rsidRPr="00DE6E8A" w:rsidRDefault="00453FBE" w:rsidP="00453FBE">
            <w:pPr>
              <w:pStyle w:val="TableTextLeft"/>
            </w:pPr>
            <w:r w:rsidRPr="00DE6E8A">
              <w:t>3305</w:t>
            </w:r>
          </w:p>
        </w:tc>
        <w:tc>
          <w:tcPr>
            <w:tcW w:w="1425" w:type="pct"/>
          </w:tcPr>
          <w:p w14:paraId="4DDAAE76" w14:textId="77777777" w:rsidR="00453FBE" w:rsidRPr="00DE6E8A" w:rsidRDefault="00453FBE" w:rsidP="00453FBE">
            <w:pPr>
              <w:pStyle w:val="TableTextLeft"/>
            </w:pPr>
            <w:r w:rsidRPr="00DE6E8A">
              <w:t>Regional</w:t>
            </w:r>
          </w:p>
        </w:tc>
        <w:tc>
          <w:tcPr>
            <w:tcW w:w="986" w:type="pct"/>
          </w:tcPr>
          <w:p w14:paraId="5963C0F4" w14:textId="77777777" w:rsidR="00453FBE" w:rsidRPr="00DE6E8A" w:rsidRDefault="00453FBE" w:rsidP="00453FBE">
            <w:pPr>
              <w:pStyle w:val="TableTextLeft"/>
            </w:pPr>
            <w:r w:rsidRPr="00DE6E8A">
              <w:t>Yes</w:t>
            </w:r>
          </w:p>
        </w:tc>
        <w:tc>
          <w:tcPr>
            <w:tcW w:w="971" w:type="pct"/>
            <w:noWrap/>
          </w:tcPr>
          <w:p w14:paraId="62EE338B" w14:textId="77777777" w:rsidR="00453FBE" w:rsidRPr="00DE6E8A" w:rsidRDefault="00453FBE" w:rsidP="00453FBE">
            <w:pPr>
              <w:pStyle w:val="TableTextLeft"/>
            </w:pPr>
            <w:r w:rsidRPr="00DE6E8A">
              <w:t>Mild</w:t>
            </w:r>
          </w:p>
        </w:tc>
        <w:tc>
          <w:tcPr>
            <w:tcW w:w="971" w:type="pct"/>
          </w:tcPr>
          <w:p w14:paraId="676D5B17" w14:textId="750CAFD1" w:rsidR="00453FBE" w:rsidRPr="00DE6E8A" w:rsidRDefault="00453FBE" w:rsidP="00453FBE">
            <w:pPr>
              <w:pStyle w:val="TableTextLeft"/>
            </w:pPr>
            <w:r>
              <w:t>4</w:t>
            </w:r>
          </w:p>
        </w:tc>
      </w:tr>
      <w:tr w:rsidR="00453FBE" w:rsidRPr="00DE6E8A" w14:paraId="1A4EF106" w14:textId="694C604A" w:rsidTr="00AD7651">
        <w:tc>
          <w:tcPr>
            <w:tcW w:w="646" w:type="pct"/>
          </w:tcPr>
          <w:p w14:paraId="103DC339" w14:textId="77777777" w:rsidR="00453FBE" w:rsidRPr="00DE6E8A" w:rsidRDefault="00453FBE" w:rsidP="00453FBE">
            <w:pPr>
              <w:pStyle w:val="TableTextLeft"/>
            </w:pPr>
            <w:r w:rsidRPr="00DE6E8A">
              <w:t>3309</w:t>
            </w:r>
          </w:p>
        </w:tc>
        <w:tc>
          <w:tcPr>
            <w:tcW w:w="1425" w:type="pct"/>
          </w:tcPr>
          <w:p w14:paraId="2C77108A" w14:textId="77777777" w:rsidR="00453FBE" w:rsidRPr="00DE6E8A" w:rsidRDefault="00453FBE" w:rsidP="00453FBE">
            <w:pPr>
              <w:pStyle w:val="TableTextLeft"/>
            </w:pPr>
            <w:r w:rsidRPr="00DE6E8A">
              <w:t>Regional</w:t>
            </w:r>
          </w:p>
        </w:tc>
        <w:tc>
          <w:tcPr>
            <w:tcW w:w="986" w:type="pct"/>
          </w:tcPr>
          <w:p w14:paraId="6EC245C3" w14:textId="77777777" w:rsidR="00453FBE" w:rsidRPr="00DE6E8A" w:rsidRDefault="00453FBE" w:rsidP="00453FBE">
            <w:pPr>
              <w:pStyle w:val="TableTextLeft"/>
            </w:pPr>
            <w:r w:rsidRPr="00DE6E8A">
              <w:t>No</w:t>
            </w:r>
          </w:p>
        </w:tc>
        <w:tc>
          <w:tcPr>
            <w:tcW w:w="971" w:type="pct"/>
            <w:noWrap/>
          </w:tcPr>
          <w:p w14:paraId="2DFB3C8E" w14:textId="77777777" w:rsidR="00453FBE" w:rsidRPr="00DE6E8A" w:rsidRDefault="00453FBE" w:rsidP="00453FBE">
            <w:pPr>
              <w:pStyle w:val="TableTextLeft"/>
            </w:pPr>
            <w:r w:rsidRPr="00DE6E8A">
              <w:t>Mild</w:t>
            </w:r>
          </w:p>
        </w:tc>
        <w:tc>
          <w:tcPr>
            <w:tcW w:w="971" w:type="pct"/>
          </w:tcPr>
          <w:p w14:paraId="3216D60B" w14:textId="02C1EA01" w:rsidR="00453FBE" w:rsidRPr="00DE6E8A" w:rsidRDefault="00453FBE" w:rsidP="00453FBE">
            <w:pPr>
              <w:pStyle w:val="TableTextLeft"/>
            </w:pPr>
            <w:r>
              <w:t>4</w:t>
            </w:r>
          </w:p>
        </w:tc>
      </w:tr>
      <w:tr w:rsidR="00453FBE" w:rsidRPr="00DE6E8A" w14:paraId="4F0C5A80" w14:textId="311E31B3" w:rsidTr="00AD7651">
        <w:tc>
          <w:tcPr>
            <w:tcW w:w="646" w:type="pct"/>
          </w:tcPr>
          <w:p w14:paraId="61813A0F" w14:textId="77777777" w:rsidR="00453FBE" w:rsidRPr="00DE6E8A" w:rsidRDefault="00453FBE" w:rsidP="00453FBE">
            <w:pPr>
              <w:pStyle w:val="TableTextLeft"/>
            </w:pPr>
            <w:r w:rsidRPr="00DE6E8A">
              <w:t>3310</w:t>
            </w:r>
          </w:p>
        </w:tc>
        <w:tc>
          <w:tcPr>
            <w:tcW w:w="1425" w:type="pct"/>
          </w:tcPr>
          <w:p w14:paraId="359D4B35" w14:textId="77777777" w:rsidR="00453FBE" w:rsidRPr="00DE6E8A" w:rsidRDefault="00453FBE" w:rsidP="00453FBE">
            <w:pPr>
              <w:pStyle w:val="TableTextLeft"/>
            </w:pPr>
            <w:r w:rsidRPr="00DE6E8A">
              <w:t>Regional</w:t>
            </w:r>
          </w:p>
        </w:tc>
        <w:tc>
          <w:tcPr>
            <w:tcW w:w="986" w:type="pct"/>
          </w:tcPr>
          <w:p w14:paraId="6E5B1076" w14:textId="77777777" w:rsidR="00453FBE" w:rsidRPr="00DE6E8A" w:rsidRDefault="00453FBE" w:rsidP="00453FBE">
            <w:pPr>
              <w:pStyle w:val="TableTextLeft"/>
            </w:pPr>
            <w:r w:rsidRPr="00DE6E8A">
              <w:t>No</w:t>
            </w:r>
          </w:p>
        </w:tc>
        <w:tc>
          <w:tcPr>
            <w:tcW w:w="971" w:type="pct"/>
            <w:noWrap/>
          </w:tcPr>
          <w:p w14:paraId="36936166" w14:textId="77777777" w:rsidR="00453FBE" w:rsidRPr="00DE6E8A" w:rsidRDefault="00453FBE" w:rsidP="00453FBE">
            <w:pPr>
              <w:pStyle w:val="TableTextLeft"/>
            </w:pPr>
            <w:r w:rsidRPr="00DE6E8A">
              <w:t>Cold</w:t>
            </w:r>
          </w:p>
        </w:tc>
        <w:tc>
          <w:tcPr>
            <w:tcW w:w="971" w:type="pct"/>
          </w:tcPr>
          <w:p w14:paraId="6E65615D" w14:textId="643ACC41" w:rsidR="00453FBE" w:rsidRPr="00DE6E8A" w:rsidRDefault="00453FBE" w:rsidP="00453FBE">
            <w:pPr>
              <w:pStyle w:val="TableTextLeft"/>
            </w:pPr>
            <w:r>
              <w:t>4</w:t>
            </w:r>
          </w:p>
        </w:tc>
      </w:tr>
      <w:tr w:rsidR="00453FBE" w:rsidRPr="00DE6E8A" w14:paraId="182016BF" w14:textId="4255159C" w:rsidTr="00AD7651">
        <w:tc>
          <w:tcPr>
            <w:tcW w:w="646" w:type="pct"/>
          </w:tcPr>
          <w:p w14:paraId="27F8AF2D" w14:textId="77777777" w:rsidR="00453FBE" w:rsidRPr="00DE6E8A" w:rsidRDefault="00453FBE" w:rsidP="00453FBE">
            <w:pPr>
              <w:pStyle w:val="TableTextLeft"/>
            </w:pPr>
            <w:r w:rsidRPr="00DE6E8A">
              <w:t>3311</w:t>
            </w:r>
          </w:p>
        </w:tc>
        <w:tc>
          <w:tcPr>
            <w:tcW w:w="1425" w:type="pct"/>
          </w:tcPr>
          <w:p w14:paraId="0A65208D" w14:textId="77777777" w:rsidR="00453FBE" w:rsidRPr="00DE6E8A" w:rsidRDefault="00453FBE" w:rsidP="00453FBE">
            <w:pPr>
              <w:pStyle w:val="TableTextLeft"/>
            </w:pPr>
            <w:r w:rsidRPr="00DE6E8A">
              <w:t>Regional</w:t>
            </w:r>
          </w:p>
        </w:tc>
        <w:tc>
          <w:tcPr>
            <w:tcW w:w="986" w:type="pct"/>
          </w:tcPr>
          <w:p w14:paraId="649E7479" w14:textId="77777777" w:rsidR="00453FBE" w:rsidRPr="00DE6E8A" w:rsidRDefault="00453FBE" w:rsidP="00453FBE">
            <w:pPr>
              <w:pStyle w:val="TableTextLeft"/>
            </w:pPr>
            <w:r w:rsidRPr="00DE6E8A">
              <w:t>No</w:t>
            </w:r>
          </w:p>
        </w:tc>
        <w:tc>
          <w:tcPr>
            <w:tcW w:w="971" w:type="pct"/>
            <w:noWrap/>
          </w:tcPr>
          <w:p w14:paraId="2DE72917" w14:textId="77777777" w:rsidR="00453FBE" w:rsidRPr="00DE6E8A" w:rsidRDefault="00453FBE" w:rsidP="00453FBE">
            <w:pPr>
              <w:pStyle w:val="TableTextLeft"/>
            </w:pPr>
            <w:r w:rsidRPr="00DE6E8A">
              <w:t>Cold</w:t>
            </w:r>
          </w:p>
        </w:tc>
        <w:tc>
          <w:tcPr>
            <w:tcW w:w="971" w:type="pct"/>
          </w:tcPr>
          <w:p w14:paraId="552AE001" w14:textId="3EBAB3AE" w:rsidR="00453FBE" w:rsidRPr="00DE6E8A" w:rsidRDefault="00453FBE" w:rsidP="00453FBE">
            <w:pPr>
              <w:pStyle w:val="TableTextLeft"/>
            </w:pPr>
            <w:r>
              <w:t>4</w:t>
            </w:r>
          </w:p>
        </w:tc>
      </w:tr>
      <w:tr w:rsidR="00453FBE" w:rsidRPr="00DE6E8A" w14:paraId="2443F652" w14:textId="68E07A80" w:rsidTr="00AD7651">
        <w:tc>
          <w:tcPr>
            <w:tcW w:w="646" w:type="pct"/>
          </w:tcPr>
          <w:p w14:paraId="22156A7D" w14:textId="77777777" w:rsidR="00453FBE" w:rsidRPr="00DE6E8A" w:rsidRDefault="00453FBE" w:rsidP="00453FBE">
            <w:pPr>
              <w:pStyle w:val="TableTextLeft"/>
            </w:pPr>
            <w:r w:rsidRPr="00DE6E8A">
              <w:t>3312</w:t>
            </w:r>
          </w:p>
        </w:tc>
        <w:tc>
          <w:tcPr>
            <w:tcW w:w="1425" w:type="pct"/>
          </w:tcPr>
          <w:p w14:paraId="2AA313BB" w14:textId="77777777" w:rsidR="00453FBE" w:rsidRPr="00DE6E8A" w:rsidRDefault="00453FBE" w:rsidP="00453FBE">
            <w:pPr>
              <w:pStyle w:val="TableTextLeft"/>
            </w:pPr>
            <w:r w:rsidRPr="00DE6E8A">
              <w:t>Regional</w:t>
            </w:r>
          </w:p>
        </w:tc>
        <w:tc>
          <w:tcPr>
            <w:tcW w:w="986" w:type="pct"/>
          </w:tcPr>
          <w:p w14:paraId="4D38AA00" w14:textId="77777777" w:rsidR="00453FBE" w:rsidRPr="00DE6E8A" w:rsidRDefault="00453FBE" w:rsidP="00453FBE">
            <w:pPr>
              <w:pStyle w:val="TableTextLeft"/>
            </w:pPr>
            <w:r w:rsidRPr="00DE6E8A">
              <w:t>No</w:t>
            </w:r>
          </w:p>
        </w:tc>
        <w:tc>
          <w:tcPr>
            <w:tcW w:w="971" w:type="pct"/>
            <w:noWrap/>
          </w:tcPr>
          <w:p w14:paraId="11DE9D44" w14:textId="77777777" w:rsidR="00453FBE" w:rsidRPr="00DE6E8A" w:rsidRDefault="00453FBE" w:rsidP="00453FBE">
            <w:pPr>
              <w:pStyle w:val="TableTextLeft"/>
            </w:pPr>
            <w:r w:rsidRPr="00DE6E8A">
              <w:t>Cold</w:t>
            </w:r>
          </w:p>
        </w:tc>
        <w:tc>
          <w:tcPr>
            <w:tcW w:w="971" w:type="pct"/>
          </w:tcPr>
          <w:p w14:paraId="06C86F2C" w14:textId="1B8BF16E" w:rsidR="00453FBE" w:rsidRPr="00DE6E8A" w:rsidRDefault="00453FBE" w:rsidP="00453FBE">
            <w:pPr>
              <w:pStyle w:val="TableTextLeft"/>
            </w:pPr>
            <w:r>
              <w:t>4</w:t>
            </w:r>
          </w:p>
        </w:tc>
      </w:tr>
      <w:tr w:rsidR="00453FBE" w:rsidRPr="00DE6E8A" w14:paraId="366C332D" w14:textId="525DA953" w:rsidTr="00AD7651">
        <w:tc>
          <w:tcPr>
            <w:tcW w:w="646" w:type="pct"/>
          </w:tcPr>
          <w:p w14:paraId="5E4D7F9A" w14:textId="77777777" w:rsidR="00453FBE" w:rsidRPr="00DE6E8A" w:rsidRDefault="00453FBE" w:rsidP="00453FBE">
            <w:pPr>
              <w:pStyle w:val="TableTextLeft"/>
            </w:pPr>
            <w:r w:rsidRPr="00DE6E8A">
              <w:t>3314</w:t>
            </w:r>
          </w:p>
        </w:tc>
        <w:tc>
          <w:tcPr>
            <w:tcW w:w="1425" w:type="pct"/>
          </w:tcPr>
          <w:p w14:paraId="5E2532A7" w14:textId="77777777" w:rsidR="00453FBE" w:rsidRPr="00DE6E8A" w:rsidRDefault="00453FBE" w:rsidP="00453FBE">
            <w:pPr>
              <w:pStyle w:val="TableTextLeft"/>
            </w:pPr>
            <w:r w:rsidRPr="00DE6E8A">
              <w:t>Regional</w:t>
            </w:r>
          </w:p>
        </w:tc>
        <w:tc>
          <w:tcPr>
            <w:tcW w:w="986" w:type="pct"/>
          </w:tcPr>
          <w:p w14:paraId="5415063C" w14:textId="77777777" w:rsidR="00453FBE" w:rsidRPr="00DE6E8A" w:rsidRDefault="00453FBE" w:rsidP="00453FBE">
            <w:pPr>
              <w:pStyle w:val="TableTextLeft"/>
            </w:pPr>
            <w:r w:rsidRPr="00DE6E8A">
              <w:t>No</w:t>
            </w:r>
          </w:p>
        </w:tc>
        <w:tc>
          <w:tcPr>
            <w:tcW w:w="971" w:type="pct"/>
            <w:noWrap/>
          </w:tcPr>
          <w:p w14:paraId="459D1645" w14:textId="77777777" w:rsidR="00453FBE" w:rsidRPr="00DE6E8A" w:rsidRDefault="00453FBE" w:rsidP="00453FBE">
            <w:pPr>
              <w:pStyle w:val="TableTextLeft"/>
            </w:pPr>
            <w:r w:rsidRPr="00DE6E8A">
              <w:t>Cold</w:t>
            </w:r>
          </w:p>
        </w:tc>
        <w:tc>
          <w:tcPr>
            <w:tcW w:w="971" w:type="pct"/>
          </w:tcPr>
          <w:p w14:paraId="6E35B3C9" w14:textId="0A5FA677" w:rsidR="00453FBE" w:rsidRPr="00DE6E8A" w:rsidRDefault="00165810" w:rsidP="00453FBE">
            <w:pPr>
              <w:pStyle w:val="TableTextLeft"/>
            </w:pPr>
            <w:r>
              <w:t>5</w:t>
            </w:r>
          </w:p>
        </w:tc>
      </w:tr>
      <w:tr w:rsidR="00453FBE" w:rsidRPr="00DE6E8A" w14:paraId="76F77B3B" w14:textId="1D3F0FAC" w:rsidTr="00AD7651">
        <w:tc>
          <w:tcPr>
            <w:tcW w:w="646" w:type="pct"/>
          </w:tcPr>
          <w:p w14:paraId="6FF42494" w14:textId="77777777" w:rsidR="00453FBE" w:rsidRPr="00DE6E8A" w:rsidRDefault="00453FBE" w:rsidP="00453FBE">
            <w:pPr>
              <w:pStyle w:val="TableTextLeft"/>
            </w:pPr>
            <w:r w:rsidRPr="00DE6E8A">
              <w:t>3315</w:t>
            </w:r>
          </w:p>
        </w:tc>
        <w:tc>
          <w:tcPr>
            <w:tcW w:w="1425" w:type="pct"/>
          </w:tcPr>
          <w:p w14:paraId="042C3CCD" w14:textId="77777777" w:rsidR="00453FBE" w:rsidRPr="00DE6E8A" w:rsidRDefault="00453FBE" w:rsidP="00453FBE">
            <w:pPr>
              <w:pStyle w:val="TableTextLeft"/>
            </w:pPr>
            <w:r w:rsidRPr="00DE6E8A">
              <w:t>Regional</w:t>
            </w:r>
          </w:p>
        </w:tc>
        <w:tc>
          <w:tcPr>
            <w:tcW w:w="986" w:type="pct"/>
          </w:tcPr>
          <w:p w14:paraId="302541D7" w14:textId="77777777" w:rsidR="00453FBE" w:rsidRPr="00DE6E8A" w:rsidRDefault="00453FBE" w:rsidP="00453FBE">
            <w:pPr>
              <w:pStyle w:val="TableTextLeft"/>
            </w:pPr>
            <w:r w:rsidRPr="00DE6E8A">
              <w:t>No</w:t>
            </w:r>
          </w:p>
        </w:tc>
        <w:tc>
          <w:tcPr>
            <w:tcW w:w="971" w:type="pct"/>
            <w:noWrap/>
          </w:tcPr>
          <w:p w14:paraId="205BA5E1" w14:textId="77777777" w:rsidR="00453FBE" w:rsidRPr="00DE6E8A" w:rsidRDefault="00453FBE" w:rsidP="00453FBE">
            <w:pPr>
              <w:pStyle w:val="TableTextLeft"/>
            </w:pPr>
            <w:r w:rsidRPr="00DE6E8A">
              <w:t>Cold</w:t>
            </w:r>
          </w:p>
        </w:tc>
        <w:tc>
          <w:tcPr>
            <w:tcW w:w="971" w:type="pct"/>
          </w:tcPr>
          <w:p w14:paraId="1748F175" w14:textId="3C02E162" w:rsidR="00453FBE" w:rsidRPr="00DE6E8A" w:rsidRDefault="00165810" w:rsidP="00453FBE">
            <w:pPr>
              <w:pStyle w:val="TableTextLeft"/>
            </w:pPr>
            <w:r>
              <w:t>5</w:t>
            </w:r>
          </w:p>
        </w:tc>
      </w:tr>
      <w:tr w:rsidR="00453FBE" w:rsidRPr="00DE6E8A" w14:paraId="61D6EB30" w14:textId="6463E347" w:rsidTr="00AD7651">
        <w:tc>
          <w:tcPr>
            <w:tcW w:w="646" w:type="pct"/>
          </w:tcPr>
          <w:p w14:paraId="0F3F861D" w14:textId="77777777" w:rsidR="00453FBE" w:rsidRPr="00DE6E8A" w:rsidRDefault="00453FBE" w:rsidP="00453FBE">
            <w:pPr>
              <w:pStyle w:val="TableTextLeft"/>
            </w:pPr>
            <w:r w:rsidRPr="00DE6E8A">
              <w:t>3317</w:t>
            </w:r>
          </w:p>
        </w:tc>
        <w:tc>
          <w:tcPr>
            <w:tcW w:w="1425" w:type="pct"/>
          </w:tcPr>
          <w:p w14:paraId="1308CDCC" w14:textId="77777777" w:rsidR="00453FBE" w:rsidRPr="00DE6E8A" w:rsidRDefault="00453FBE" w:rsidP="00453FBE">
            <w:pPr>
              <w:pStyle w:val="TableTextLeft"/>
            </w:pPr>
            <w:r w:rsidRPr="00DE6E8A">
              <w:t>Regional</w:t>
            </w:r>
          </w:p>
        </w:tc>
        <w:tc>
          <w:tcPr>
            <w:tcW w:w="986" w:type="pct"/>
          </w:tcPr>
          <w:p w14:paraId="53CBB49E" w14:textId="77777777" w:rsidR="00453FBE" w:rsidRPr="00DE6E8A" w:rsidRDefault="00453FBE" w:rsidP="00453FBE">
            <w:pPr>
              <w:pStyle w:val="TableTextLeft"/>
            </w:pPr>
            <w:r w:rsidRPr="00DE6E8A">
              <w:t>No</w:t>
            </w:r>
          </w:p>
        </w:tc>
        <w:tc>
          <w:tcPr>
            <w:tcW w:w="971" w:type="pct"/>
            <w:noWrap/>
          </w:tcPr>
          <w:p w14:paraId="48DD035D" w14:textId="77777777" w:rsidR="00453FBE" w:rsidRPr="00DE6E8A" w:rsidRDefault="00453FBE" w:rsidP="00453FBE">
            <w:pPr>
              <w:pStyle w:val="TableTextLeft"/>
            </w:pPr>
            <w:r w:rsidRPr="00DE6E8A">
              <w:t>Cold</w:t>
            </w:r>
          </w:p>
        </w:tc>
        <w:tc>
          <w:tcPr>
            <w:tcW w:w="971" w:type="pct"/>
          </w:tcPr>
          <w:p w14:paraId="67130976" w14:textId="05DB30C3" w:rsidR="00453FBE" w:rsidRPr="00DE6E8A" w:rsidRDefault="00453FBE" w:rsidP="00453FBE">
            <w:pPr>
              <w:pStyle w:val="TableTextLeft"/>
            </w:pPr>
            <w:r>
              <w:t>4</w:t>
            </w:r>
          </w:p>
        </w:tc>
      </w:tr>
      <w:tr w:rsidR="00453FBE" w:rsidRPr="00DE6E8A" w14:paraId="6B5242EF" w14:textId="605ED892" w:rsidTr="00AD7651">
        <w:tc>
          <w:tcPr>
            <w:tcW w:w="646" w:type="pct"/>
          </w:tcPr>
          <w:p w14:paraId="0D097991" w14:textId="77777777" w:rsidR="00453FBE" w:rsidRPr="00DE6E8A" w:rsidRDefault="00453FBE" w:rsidP="00453FBE">
            <w:pPr>
              <w:pStyle w:val="TableTextLeft"/>
            </w:pPr>
            <w:r w:rsidRPr="00DE6E8A">
              <w:t>3318</w:t>
            </w:r>
          </w:p>
        </w:tc>
        <w:tc>
          <w:tcPr>
            <w:tcW w:w="1425" w:type="pct"/>
          </w:tcPr>
          <w:p w14:paraId="3F895D15" w14:textId="77777777" w:rsidR="00453FBE" w:rsidRPr="00DE6E8A" w:rsidRDefault="00453FBE" w:rsidP="00453FBE">
            <w:pPr>
              <w:pStyle w:val="TableTextLeft"/>
            </w:pPr>
            <w:r w:rsidRPr="00DE6E8A">
              <w:t>Regional</w:t>
            </w:r>
          </w:p>
        </w:tc>
        <w:tc>
          <w:tcPr>
            <w:tcW w:w="986" w:type="pct"/>
          </w:tcPr>
          <w:p w14:paraId="13C4CB51" w14:textId="77777777" w:rsidR="00453FBE" w:rsidRPr="00DE6E8A" w:rsidRDefault="00453FBE" w:rsidP="00453FBE">
            <w:pPr>
              <w:pStyle w:val="TableTextLeft"/>
            </w:pPr>
            <w:r w:rsidRPr="00DE6E8A">
              <w:t>No</w:t>
            </w:r>
          </w:p>
        </w:tc>
        <w:tc>
          <w:tcPr>
            <w:tcW w:w="971" w:type="pct"/>
            <w:noWrap/>
          </w:tcPr>
          <w:p w14:paraId="7FB8B059" w14:textId="77777777" w:rsidR="00453FBE" w:rsidRPr="00DE6E8A" w:rsidRDefault="00453FBE" w:rsidP="00453FBE">
            <w:pPr>
              <w:pStyle w:val="TableTextLeft"/>
            </w:pPr>
            <w:r w:rsidRPr="00DE6E8A">
              <w:t>Cold</w:t>
            </w:r>
          </w:p>
        </w:tc>
        <w:tc>
          <w:tcPr>
            <w:tcW w:w="971" w:type="pct"/>
          </w:tcPr>
          <w:p w14:paraId="31A737AD" w14:textId="44EA5665" w:rsidR="00453FBE" w:rsidRPr="00DE6E8A" w:rsidRDefault="00453FBE" w:rsidP="00453FBE">
            <w:pPr>
              <w:pStyle w:val="TableTextLeft"/>
            </w:pPr>
            <w:r>
              <w:t>4</w:t>
            </w:r>
          </w:p>
        </w:tc>
      </w:tr>
      <w:tr w:rsidR="00453FBE" w:rsidRPr="00DE6E8A" w14:paraId="553839A4" w14:textId="770FAB21" w:rsidTr="00AD7651">
        <w:tc>
          <w:tcPr>
            <w:tcW w:w="646" w:type="pct"/>
          </w:tcPr>
          <w:p w14:paraId="4DDECDB9" w14:textId="77777777" w:rsidR="00453FBE" w:rsidRPr="00DE6E8A" w:rsidRDefault="00453FBE" w:rsidP="00453FBE">
            <w:pPr>
              <w:pStyle w:val="TableTextLeft"/>
            </w:pPr>
            <w:r w:rsidRPr="00DE6E8A">
              <w:t>3319</w:t>
            </w:r>
          </w:p>
        </w:tc>
        <w:tc>
          <w:tcPr>
            <w:tcW w:w="1425" w:type="pct"/>
          </w:tcPr>
          <w:p w14:paraId="778718A2" w14:textId="77777777" w:rsidR="00453FBE" w:rsidRPr="00DE6E8A" w:rsidRDefault="00453FBE" w:rsidP="00453FBE">
            <w:pPr>
              <w:pStyle w:val="TableTextLeft"/>
            </w:pPr>
            <w:r w:rsidRPr="00DE6E8A">
              <w:t>Regional</w:t>
            </w:r>
          </w:p>
        </w:tc>
        <w:tc>
          <w:tcPr>
            <w:tcW w:w="986" w:type="pct"/>
          </w:tcPr>
          <w:p w14:paraId="14C8E44F" w14:textId="77777777" w:rsidR="00453FBE" w:rsidRPr="00DE6E8A" w:rsidRDefault="00453FBE" w:rsidP="00453FBE">
            <w:pPr>
              <w:pStyle w:val="TableTextLeft"/>
            </w:pPr>
            <w:r w:rsidRPr="00DE6E8A">
              <w:t>No</w:t>
            </w:r>
          </w:p>
        </w:tc>
        <w:tc>
          <w:tcPr>
            <w:tcW w:w="971" w:type="pct"/>
            <w:noWrap/>
          </w:tcPr>
          <w:p w14:paraId="79EB5C13" w14:textId="77777777" w:rsidR="00453FBE" w:rsidRPr="00DE6E8A" w:rsidRDefault="00453FBE" w:rsidP="00453FBE">
            <w:pPr>
              <w:pStyle w:val="TableTextLeft"/>
            </w:pPr>
            <w:r w:rsidRPr="00DE6E8A">
              <w:t>Cold</w:t>
            </w:r>
          </w:p>
        </w:tc>
        <w:tc>
          <w:tcPr>
            <w:tcW w:w="971" w:type="pct"/>
          </w:tcPr>
          <w:p w14:paraId="2F25158A" w14:textId="1B2B162B" w:rsidR="00453FBE" w:rsidRPr="00DE6E8A" w:rsidRDefault="00453FBE" w:rsidP="00453FBE">
            <w:pPr>
              <w:pStyle w:val="TableTextLeft"/>
            </w:pPr>
            <w:r>
              <w:t>4</w:t>
            </w:r>
          </w:p>
        </w:tc>
      </w:tr>
      <w:tr w:rsidR="00453FBE" w:rsidRPr="00DE6E8A" w14:paraId="30B454ED" w14:textId="3CB80F0C" w:rsidTr="00AD7651">
        <w:tc>
          <w:tcPr>
            <w:tcW w:w="646" w:type="pct"/>
          </w:tcPr>
          <w:p w14:paraId="6908226A" w14:textId="77777777" w:rsidR="00453FBE" w:rsidRPr="00DE6E8A" w:rsidRDefault="00453FBE" w:rsidP="00453FBE">
            <w:pPr>
              <w:pStyle w:val="TableTextLeft"/>
            </w:pPr>
            <w:r w:rsidRPr="00DE6E8A">
              <w:t>3321</w:t>
            </w:r>
          </w:p>
        </w:tc>
        <w:tc>
          <w:tcPr>
            <w:tcW w:w="1425" w:type="pct"/>
          </w:tcPr>
          <w:p w14:paraId="781D348A" w14:textId="77777777" w:rsidR="00453FBE" w:rsidRPr="00DE6E8A" w:rsidRDefault="00453FBE" w:rsidP="00453FBE">
            <w:pPr>
              <w:pStyle w:val="TableTextLeft"/>
            </w:pPr>
            <w:r w:rsidRPr="00DE6E8A">
              <w:t>Regional</w:t>
            </w:r>
          </w:p>
        </w:tc>
        <w:tc>
          <w:tcPr>
            <w:tcW w:w="986" w:type="pct"/>
          </w:tcPr>
          <w:p w14:paraId="137591E3" w14:textId="77777777" w:rsidR="00453FBE" w:rsidRPr="00DE6E8A" w:rsidRDefault="00453FBE" w:rsidP="00453FBE">
            <w:pPr>
              <w:pStyle w:val="TableTextLeft"/>
            </w:pPr>
            <w:r w:rsidRPr="00DE6E8A">
              <w:t>No</w:t>
            </w:r>
          </w:p>
        </w:tc>
        <w:tc>
          <w:tcPr>
            <w:tcW w:w="971" w:type="pct"/>
            <w:noWrap/>
          </w:tcPr>
          <w:p w14:paraId="206A7FC4" w14:textId="77777777" w:rsidR="00453FBE" w:rsidRPr="00DE6E8A" w:rsidRDefault="00453FBE" w:rsidP="00453FBE">
            <w:pPr>
              <w:pStyle w:val="TableTextLeft"/>
            </w:pPr>
            <w:r w:rsidRPr="00DE6E8A">
              <w:t>Mild</w:t>
            </w:r>
          </w:p>
        </w:tc>
        <w:tc>
          <w:tcPr>
            <w:tcW w:w="971" w:type="pct"/>
          </w:tcPr>
          <w:p w14:paraId="7C2616DF" w14:textId="5EFE306F" w:rsidR="00453FBE" w:rsidRPr="00DE6E8A" w:rsidRDefault="00453FBE" w:rsidP="00453FBE">
            <w:pPr>
              <w:pStyle w:val="TableTextLeft"/>
            </w:pPr>
            <w:r>
              <w:t>4</w:t>
            </w:r>
          </w:p>
        </w:tc>
      </w:tr>
      <w:tr w:rsidR="00453FBE" w:rsidRPr="00DE6E8A" w14:paraId="64746B13" w14:textId="5C486F35" w:rsidTr="00AD7651">
        <w:tc>
          <w:tcPr>
            <w:tcW w:w="646" w:type="pct"/>
          </w:tcPr>
          <w:p w14:paraId="112ACFF5" w14:textId="77777777" w:rsidR="00453FBE" w:rsidRPr="00DE6E8A" w:rsidRDefault="00453FBE" w:rsidP="00453FBE">
            <w:pPr>
              <w:pStyle w:val="TableTextLeft"/>
            </w:pPr>
            <w:r w:rsidRPr="00DE6E8A">
              <w:t>3322</w:t>
            </w:r>
          </w:p>
        </w:tc>
        <w:tc>
          <w:tcPr>
            <w:tcW w:w="1425" w:type="pct"/>
          </w:tcPr>
          <w:p w14:paraId="3278A4E6" w14:textId="77777777" w:rsidR="00453FBE" w:rsidRPr="00DE6E8A" w:rsidRDefault="00453FBE" w:rsidP="00453FBE">
            <w:pPr>
              <w:pStyle w:val="TableTextLeft"/>
            </w:pPr>
            <w:r w:rsidRPr="00DE6E8A">
              <w:t>Regional</w:t>
            </w:r>
          </w:p>
        </w:tc>
        <w:tc>
          <w:tcPr>
            <w:tcW w:w="986" w:type="pct"/>
          </w:tcPr>
          <w:p w14:paraId="595ADC8D" w14:textId="77777777" w:rsidR="00453FBE" w:rsidRPr="00DE6E8A" w:rsidRDefault="00453FBE" w:rsidP="00453FBE">
            <w:pPr>
              <w:pStyle w:val="TableTextLeft"/>
            </w:pPr>
            <w:r w:rsidRPr="00DE6E8A">
              <w:t>No</w:t>
            </w:r>
          </w:p>
        </w:tc>
        <w:tc>
          <w:tcPr>
            <w:tcW w:w="971" w:type="pct"/>
            <w:noWrap/>
          </w:tcPr>
          <w:p w14:paraId="0DCBF4A1" w14:textId="77777777" w:rsidR="00453FBE" w:rsidRPr="00DE6E8A" w:rsidRDefault="00453FBE" w:rsidP="00453FBE">
            <w:pPr>
              <w:pStyle w:val="TableTextLeft"/>
            </w:pPr>
            <w:r w:rsidRPr="00DE6E8A">
              <w:t>Mild</w:t>
            </w:r>
          </w:p>
        </w:tc>
        <w:tc>
          <w:tcPr>
            <w:tcW w:w="971" w:type="pct"/>
          </w:tcPr>
          <w:p w14:paraId="61DF2A61" w14:textId="5894F0BC" w:rsidR="00453FBE" w:rsidRPr="00DE6E8A" w:rsidRDefault="00453FBE" w:rsidP="00453FBE">
            <w:pPr>
              <w:pStyle w:val="TableTextLeft"/>
            </w:pPr>
            <w:r>
              <w:t>4</w:t>
            </w:r>
          </w:p>
        </w:tc>
      </w:tr>
      <w:tr w:rsidR="00453FBE" w:rsidRPr="00DE6E8A" w14:paraId="017574C5" w14:textId="4969BB2E" w:rsidTr="00AD7651">
        <w:tc>
          <w:tcPr>
            <w:tcW w:w="646" w:type="pct"/>
          </w:tcPr>
          <w:p w14:paraId="613CA6A5" w14:textId="77777777" w:rsidR="00453FBE" w:rsidRPr="00DE6E8A" w:rsidRDefault="00453FBE" w:rsidP="00453FBE">
            <w:pPr>
              <w:pStyle w:val="TableTextLeft"/>
            </w:pPr>
            <w:r w:rsidRPr="00DE6E8A">
              <w:t>3323</w:t>
            </w:r>
          </w:p>
        </w:tc>
        <w:tc>
          <w:tcPr>
            <w:tcW w:w="1425" w:type="pct"/>
          </w:tcPr>
          <w:p w14:paraId="6ED1F39C" w14:textId="77777777" w:rsidR="00453FBE" w:rsidRPr="00DE6E8A" w:rsidRDefault="00453FBE" w:rsidP="00453FBE">
            <w:pPr>
              <w:pStyle w:val="TableTextLeft"/>
            </w:pPr>
            <w:r w:rsidRPr="00DE6E8A">
              <w:t>Regional</w:t>
            </w:r>
          </w:p>
        </w:tc>
        <w:tc>
          <w:tcPr>
            <w:tcW w:w="986" w:type="pct"/>
          </w:tcPr>
          <w:p w14:paraId="077BA88D" w14:textId="77777777" w:rsidR="00453FBE" w:rsidRPr="00DE6E8A" w:rsidRDefault="00453FBE" w:rsidP="00453FBE">
            <w:pPr>
              <w:pStyle w:val="TableTextLeft"/>
            </w:pPr>
            <w:r w:rsidRPr="00DE6E8A">
              <w:t>No</w:t>
            </w:r>
          </w:p>
        </w:tc>
        <w:tc>
          <w:tcPr>
            <w:tcW w:w="971" w:type="pct"/>
            <w:noWrap/>
          </w:tcPr>
          <w:p w14:paraId="2DFDECE2" w14:textId="77777777" w:rsidR="00453FBE" w:rsidRPr="00DE6E8A" w:rsidRDefault="00453FBE" w:rsidP="00453FBE">
            <w:pPr>
              <w:pStyle w:val="TableTextLeft"/>
            </w:pPr>
            <w:r w:rsidRPr="00DE6E8A">
              <w:t>Cold</w:t>
            </w:r>
          </w:p>
        </w:tc>
        <w:tc>
          <w:tcPr>
            <w:tcW w:w="971" w:type="pct"/>
          </w:tcPr>
          <w:p w14:paraId="783EBBC9" w14:textId="64E4310A" w:rsidR="00453FBE" w:rsidRPr="00DE6E8A" w:rsidRDefault="00453FBE" w:rsidP="00453FBE">
            <w:pPr>
              <w:pStyle w:val="TableTextLeft"/>
            </w:pPr>
            <w:r>
              <w:t>4</w:t>
            </w:r>
          </w:p>
        </w:tc>
      </w:tr>
      <w:tr w:rsidR="00453FBE" w:rsidRPr="00DE6E8A" w14:paraId="32A8A54F" w14:textId="19B6F353" w:rsidTr="00AD7651">
        <w:tc>
          <w:tcPr>
            <w:tcW w:w="646" w:type="pct"/>
          </w:tcPr>
          <w:p w14:paraId="120D54CE" w14:textId="77777777" w:rsidR="00453FBE" w:rsidRPr="00DE6E8A" w:rsidRDefault="00453FBE" w:rsidP="00453FBE">
            <w:pPr>
              <w:pStyle w:val="TableTextLeft"/>
            </w:pPr>
            <w:r w:rsidRPr="00DE6E8A">
              <w:t>3324</w:t>
            </w:r>
          </w:p>
        </w:tc>
        <w:tc>
          <w:tcPr>
            <w:tcW w:w="1425" w:type="pct"/>
          </w:tcPr>
          <w:p w14:paraId="247B0EE6" w14:textId="77777777" w:rsidR="00453FBE" w:rsidRPr="00DE6E8A" w:rsidRDefault="00453FBE" w:rsidP="00453FBE">
            <w:pPr>
              <w:pStyle w:val="TableTextLeft"/>
            </w:pPr>
            <w:r w:rsidRPr="00DE6E8A">
              <w:t>Regional</w:t>
            </w:r>
          </w:p>
        </w:tc>
        <w:tc>
          <w:tcPr>
            <w:tcW w:w="986" w:type="pct"/>
          </w:tcPr>
          <w:p w14:paraId="1FF7450B" w14:textId="77777777" w:rsidR="00453FBE" w:rsidRPr="00DE6E8A" w:rsidRDefault="00453FBE" w:rsidP="00453FBE">
            <w:pPr>
              <w:pStyle w:val="TableTextLeft"/>
            </w:pPr>
            <w:r w:rsidRPr="00DE6E8A">
              <w:t>No</w:t>
            </w:r>
          </w:p>
        </w:tc>
        <w:tc>
          <w:tcPr>
            <w:tcW w:w="971" w:type="pct"/>
            <w:noWrap/>
          </w:tcPr>
          <w:p w14:paraId="6C206AA8" w14:textId="77777777" w:rsidR="00453FBE" w:rsidRPr="00DE6E8A" w:rsidRDefault="00453FBE" w:rsidP="00453FBE">
            <w:pPr>
              <w:pStyle w:val="TableTextLeft"/>
            </w:pPr>
            <w:r w:rsidRPr="00DE6E8A">
              <w:t>Cold</w:t>
            </w:r>
          </w:p>
        </w:tc>
        <w:tc>
          <w:tcPr>
            <w:tcW w:w="971" w:type="pct"/>
          </w:tcPr>
          <w:p w14:paraId="1AA180CF" w14:textId="213A372F" w:rsidR="00453FBE" w:rsidRPr="00DE6E8A" w:rsidRDefault="00453FBE" w:rsidP="00453FBE">
            <w:pPr>
              <w:pStyle w:val="TableTextLeft"/>
            </w:pPr>
            <w:r>
              <w:t>4</w:t>
            </w:r>
          </w:p>
        </w:tc>
      </w:tr>
      <w:tr w:rsidR="00453FBE" w:rsidRPr="00DE6E8A" w14:paraId="0C04C160" w14:textId="40D74DE1" w:rsidTr="00AD7651">
        <w:tc>
          <w:tcPr>
            <w:tcW w:w="646" w:type="pct"/>
          </w:tcPr>
          <w:p w14:paraId="0ADA83B8" w14:textId="77777777" w:rsidR="00453FBE" w:rsidRPr="00DE6E8A" w:rsidRDefault="00453FBE" w:rsidP="00453FBE">
            <w:pPr>
              <w:pStyle w:val="TableTextLeft"/>
            </w:pPr>
            <w:r w:rsidRPr="00DE6E8A">
              <w:t>3325</w:t>
            </w:r>
          </w:p>
        </w:tc>
        <w:tc>
          <w:tcPr>
            <w:tcW w:w="1425" w:type="pct"/>
          </w:tcPr>
          <w:p w14:paraId="7BFBF046" w14:textId="77777777" w:rsidR="00453FBE" w:rsidRPr="00DE6E8A" w:rsidRDefault="00453FBE" w:rsidP="00453FBE">
            <w:pPr>
              <w:pStyle w:val="TableTextLeft"/>
            </w:pPr>
            <w:r w:rsidRPr="00DE6E8A">
              <w:t>Regional</w:t>
            </w:r>
          </w:p>
        </w:tc>
        <w:tc>
          <w:tcPr>
            <w:tcW w:w="986" w:type="pct"/>
          </w:tcPr>
          <w:p w14:paraId="0B3DA3BF" w14:textId="77777777" w:rsidR="00453FBE" w:rsidRPr="00DE6E8A" w:rsidRDefault="00453FBE" w:rsidP="00453FBE">
            <w:pPr>
              <w:pStyle w:val="TableTextLeft"/>
            </w:pPr>
            <w:r w:rsidRPr="00DE6E8A">
              <w:t>No</w:t>
            </w:r>
          </w:p>
        </w:tc>
        <w:tc>
          <w:tcPr>
            <w:tcW w:w="971" w:type="pct"/>
            <w:noWrap/>
          </w:tcPr>
          <w:p w14:paraId="56BF82AB" w14:textId="77777777" w:rsidR="00453FBE" w:rsidRPr="00DE6E8A" w:rsidRDefault="00453FBE" w:rsidP="00453FBE">
            <w:pPr>
              <w:pStyle w:val="TableTextLeft"/>
            </w:pPr>
            <w:r w:rsidRPr="00DE6E8A">
              <w:t>Mild</w:t>
            </w:r>
          </w:p>
        </w:tc>
        <w:tc>
          <w:tcPr>
            <w:tcW w:w="971" w:type="pct"/>
          </w:tcPr>
          <w:p w14:paraId="1ED391EC" w14:textId="5163C4CA" w:rsidR="00453FBE" w:rsidRPr="00DE6E8A" w:rsidRDefault="00453FBE" w:rsidP="00453FBE">
            <w:pPr>
              <w:pStyle w:val="TableTextLeft"/>
            </w:pPr>
            <w:r>
              <w:t>4</w:t>
            </w:r>
          </w:p>
        </w:tc>
      </w:tr>
      <w:tr w:rsidR="00453FBE" w:rsidRPr="00DE6E8A" w14:paraId="5896DFDF" w14:textId="3591D4C4" w:rsidTr="00AD7651">
        <w:tc>
          <w:tcPr>
            <w:tcW w:w="646" w:type="pct"/>
          </w:tcPr>
          <w:p w14:paraId="2D7B3EE4" w14:textId="77777777" w:rsidR="00453FBE" w:rsidRPr="00DE6E8A" w:rsidRDefault="00453FBE" w:rsidP="00453FBE">
            <w:pPr>
              <w:pStyle w:val="TableTextLeft"/>
            </w:pPr>
            <w:r w:rsidRPr="00DE6E8A">
              <w:t>3328</w:t>
            </w:r>
          </w:p>
        </w:tc>
        <w:tc>
          <w:tcPr>
            <w:tcW w:w="1425" w:type="pct"/>
          </w:tcPr>
          <w:p w14:paraId="6C288173" w14:textId="77777777" w:rsidR="00453FBE" w:rsidRPr="00DE6E8A" w:rsidRDefault="00453FBE" w:rsidP="00453FBE">
            <w:pPr>
              <w:pStyle w:val="TableTextLeft"/>
            </w:pPr>
            <w:r w:rsidRPr="00DE6E8A">
              <w:t>Regional</w:t>
            </w:r>
          </w:p>
        </w:tc>
        <w:tc>
          <w:tcPr>
            <w:tcW w:w="986" w:type="pct"/>
          </w:tcPr>
          <w:p w14:paraId="68FB03B3" w14:textId="77777777" w:rsidR="00453FBE" w:rsidRPr="00DE6E8A" w:rsidRDefault="00453FBE" w:rsidP="00453FBE">
            <w:pPr>
              <w:pStyle w:val="TableTextLeft"/>
            </w:pPr>
            <w:r w:rsidRPr="00DE6E8A">
              <w:t>No</w:t>
            </w:r>
          </w:p>
        </w:tc>
        <w:tc>
          <w:tcPr>
            <w:tcW w:w="971" w:type="pct"/>
            <w:noWrap/>
          </w:tcPr>
          <w:p w14:paraId="00C9CBAA" w14:textId="77777777" w:rsidR="00453FBE" w:rsidRPr="00DE6E8A" w:rsidRDefault="00453FBE" w:rsidP="00453FBE">
            <w:pPr>
              <w:pStyle w:val="TableTextLeft"/>
            </w:pPr>
            <w:r w:rsidRPr="00DE6E8A">
              <w:t>Mild</w:t>
            </w:r>
          </w:p>
        </w:tc>
        <w:tc>
          <w:tcPr>
            <w:tcW w:w="971" w:type="pct"/>
          </w:tcPr>
          <w:p w14:paraId="369C285D" w14:textId="7B81547E" w:rsidR="00453FBE" w:rsidRPr="00DE6E8A" w:rsidRDefault="00453FBE" w:rsidP="00453FBE">
            <w:pPr>
              <w:pStyle w:val="TableTextLeft"/>
            </w:pPr>
            <w:r>
              <w:t>4</w:t>
            </w:r>
          </w:p>
        </w:tc>
      </w:tr>
      <w:tr w:rsidR="00453FBE" w:rsidRPr="00DE6E8A" w14:paraId="520B8803" w14:textId="1FC5445D" w:rsidTr="00AD7651">
        <w:tc>
          <w:tcPr>
            <w:tcW w:w="646" w:type="pct"/>
          </w:tcPr>
          <w:p w14:paraId="2F1740CF" w14:textId="77777777" w:rsidR="00453FBE" w:rsidRPr="00DE6E8A" w:rsidRDefault="00453FBE" w:rsidP="00453FBE">
            <w:pPr>
              <w:pStyle w:val="TableTextLeft"/>
            </w:pPr>
            <w:r w:rsidRPr="00DE6E8A">
              <w:t>3329</w:t>
            </w:r>
          </w:p>
        </w:tc>
        <w:tc>
          <w:tcPr>
            <w:tcW w:w="1425" w:type="pct"/>
          </w:tcPr>
          <w:p w14:paraId="2A1E1F7D" w14:textId="77777777" w:rsidR="00453FBE" w:rsidRPr="00DE6E8A" w:rsidRDefault="00453FBE" w:rsidP="00453FBE">
            <w:pPr>
              <w:pStyle w:val="TableTextLeft"/>
            </w:pPr>
            <w:r w:rsidRPr="00DE6E8A">
              <w:t>Regional</w:t>
            </w:r>
          </w:p>
        </w:tc>
        <w:tc>
          <w:tcPr>
            <w:tcW w:w="986" w:type="pct"/>
          </w:tcPr>
          <w:p w14:paraId="60AAD387" w14:textId="77777777" w:rsidR="00453FBE" w:rsidRPr="00DE6E8A" w:rsidRDefault="00453FBE" w:rsidP="00453FBE">
            <w:pPr>
              <w:pStyle w:val="TableTextLeft"/>
            </w:pPr>
            <w:r w:rsidRPr="00DE6E8A">
              <w:t>No</w:t>
            </w:r>
          </w:p>
        </w:tc>
        <w:tc>
          <w:tcPr>
            <w:tcW w:w="971" w:type="pct"/>
            <w:noWrap/>
          </w:tcPr>
          <w:p w14:paraId="1481C913" w14:textId="77777777" w:rsidR="00453FBE" w:rsidRPr="00DE6E8A" w:rsidRDefault="00453FBE" w:rsidP="00453FBE">
            <w:pPr>
              <w:pStyle w:val="TableTextLeft"/>
            </w:pPr>
            <w:r w:rsidRPr="00DE6E8A">
              <w:t>Mild</w:t>
            </w:r>
          </w:p>
        </w:tc>
        <w:tc>
          <w:tcPr>
            <w:tcW w:w="971" w:type="pct"/>
          </w:tcPr>
          <w:p w14:paraId="6DDC6FAF" w14:textId="2B93612F" w:rsidR="00453FBE" w:rsidRPr="00DE6E8A" w:rsidRDefault="00453FBE" w:rsidP="00453FBE">
            <w:pPr>
              <w:pStyle w:val="TableTextLeft"/>
            </w:pPr>
            <w:r>
              <w:t>4</w:t>
            </w:r>
          </w:p>
        </w:tc>
      </w:tr>
      <w:tr w:rsidR="00453FBE" w:rsidRPr="00DE6E8A" w14:paraId="67D41C80" w14:textId="3CB58CDA" w:rsidTr="00AD7651">
        <w:tc>
          <w:tcPr>
            <w:tcW w:w="646" w:type="pct"/>
          </w:tcPr>
          <w:p w14:paraId="1F6DB814" w14:textId="77777777" w:rsidR="00453FBE" w:rsidRPr="00DE6E8A" w:rsidRDefault="00453FBE" w:rsidP="00453FBE">
            <w:pPr>
              <w:pStyle w:val="TableTextLeft"/>
            </w:pPr>
            <w:r w:rsidRPr="00DE6E8A">
              <w:t>3330</w:t>
            </w:r>
          </w:p>
        </w:tc>
        <w:tc>
          <w:tcPr>
            <w:tcW w:w="1425" w:type="pct"/>
          </w:tcPr>
          <w:p w14:paraId="4F3B9AB3" w14:textId="77777777" w:rsidR="00453FBE" w:rsidRPr="00DE6E8A" w:rsidRDefault="00453FBE" w:rsidP="00453FBE">
            <w:pPr>
              <w:pStyle w:val="TableTextLeft"/>
            </w:pPr>
            <w:r w:rsidRPr="00DE6E8A">
              <w:t>Regional</w:t>
            </w:r>
          </w:p>
        </w:tc>
        <w:tc>
          <w:tcPr>
            <w:tcW w:w="986" w:type="pct"/>
          </w:tcPr>
          <w:p w14:paraId="3CAAB126" w14:textId="77777777" w:rsidR="00453FBE" w:rsidRPr="00DE6E8A" w:rsidRDefault="00453FBE" w:rsidP="00453FBE">
            <w:pPr>
              <w:pStyle w:val="TableTextLeft"/>
            </w:pPr>
            <w:r w:rsidRPr="00DE6E8A">
              <w:t>No</w:t>
            </w:r>
          </w:p>
        </w:tc>
        <w:tc>
          <w:tcPr>
            <w:tcW w:w="971" w:type="pct"/>
            <w:noWrap/>
          </w:tcPr>
          <w:p w14:paraId="7B5ADCC3" w14:textId="77777777" w:rsidR="00453FBE" w:rsidRPr="00DE6E8A" w:rsidRDefault="00453FBE" w:rsidP="00453FBE">
            <w:pPr>
              <w:pStyle w:val="TableTextLeft"/>
            </w:pPr>
            <w:r w:rsidRPr="00DE6E8A">
              <w:t>Cold</w:t>
            </w:r>
          </w:p>
        </w:tc>
        <w:tc>
          <w:tcPr>
            <w:tcW w:w="971" w:type="pct"/>
          </w:tcPr>
          <w:p w14:paraId="1BE95FD7" w14:textId="500401D8" w:rsidR="00453FBE" w:rsidRPr="00DE6E8A" w:rsidRDefault="00453FBE" w:rsidP="00453FBE">
            <w:pPr>
              <w:pStyle w:val="TableTextLeft"/>
            </w:pPr>
            <w:r>
              <w:t>4</w:t>
            </w:r>
          </w:p>
        </w:tc>
      </w:tr>
      <w:tr w:rsidR="00453FBE" w:rsidRPr="00DE6E8A" w14:paraId="0987603A" w14:textId="630E6A02" w:rsidTr="00AD7651">
        <w:tc>
          <w:tcPr>
            <w:tcW w:w="646" w:type="pct"/>
          </w:tcPr>
          <w:p w14:paraId="4F56377C" w14:textId="77777777" w:rsidR="00453FBE" w:rsidRPr="00DE6E8A" w:rsidRDefault="00453FBE" w:rsidP="00453FBE">
            <w:pPr>
              <w:pStyle w:val="TableTextLeft"/>
            </w:pPr>
            <w:r w:rsidRPr="00DE6E8A">
              <w:t>3331</w:t>
            </w:r>
          </w:p>
        </w:tc>
        <w:tc>
          <w:tcPr>
            <w:tcW w:w="1425" w:type="pct"/>
          </w:tcPr>
          <w:p w14:paraId="399B79D9" w14:textId="77777777" w:rsidR="00453FBE" w:rsidRPr="00DE6E8A" w:rsidRDefault="00453FBE" w:rsidP="00453FBE">
            <w:pPr>
              <w:pStyle w:val="TableTextLeft"/>
            </w:pPr>
            <w:r w:rsidRPr="00DE6E8A">
              <w:t>Regional</w:t>
            </w:r>
          </w:p>
        </w:tc>
        <w:tc>
          <w:tcPr>
            <w:tcW w:w="986" w:type="pct"/>
          </w:tcPr>
          <w:p w14:paraId="1C9E3F98" w14:textId="77777777" w:rsidR="00453FBE" w:rsidRPr="00DE6E8A" w:rsidRDefault="00453FBE" w:rsidP="00453FBE">
            <w:pPr>
              <w:pStyle w:val="TableTextLeft"/>
            </w:pPr>
            <w:r w:rsidRPr="00DE6E8A">
              <w:t>No</w:t>
            </w:r>
          </w:p>
        </w:tc>
        <w:tc>
          <w:tcPr>
            <w:tcW w:w="971" w:type="pct"/>
            <w:noWrap/>
          </w:tcPr>
          <w:p w14:paraId="7DFA61D0" w14:textId="77777777" w:rsidR="00453FBE" w:rsidRPr="00DE6E8A" w:rsidRDefault="00453FBE" w:rsidP="00453FBE">
            <w:pPr>
              <w:pStyle w:val="TableTextLeft"/>
            </w:pPr>
            <w:r w:rsidRPr="00DE6E8A">
              <w:t>Mild</w:t>
            </w:r>
          </w:p>
        </w:tc>
        <w:tc>
          <w:tcPr>
            <w:tcW w:w="971" w:type="pct"/>
          </w:tcPr>
          <w:p w14:paraId="3B05C3B1" w14:textId="44C79708" w:rsidR="00453FBE" w:rsidRPr="00DE6E8A" w:rsidRDefault="00453FBE" w:rsidP="00453FBE">
            <w:pPr>
              <w:pStyle w:val="TableTextLeft"/>
            </w:pPr>
            <w:r>
              <w:t>4</w:t>
            </w:r>
          </w:p>
        </w:tc>
      </w:tr>
      <w:tr w:rsidR="00453FBE" w:rsidRPr="00DE6E8A" w14:paraId="62F6EE7E" w14:textId="67312588" w:rsidTr="00AD7651">
        <w:tc>
          <w:tcPr>
            <w:tcW w:w="646" w:type="pct"/>
          </w:tcPr>
          <w:p w14:paraId="298347B2" w14:textId="77777777" w:rsidR="00453FBE" w:rsidRPr="00DE6E8A" w:rsidRDefault="00453FBE" w:rsidP="00453FBE">
            <w:pPr>
              <w:pStyle w:val="TableTextLeft"/>
            </w:pPr>
            <w:r w:rsidRPr="00DE6E8A">
              <w:t>3332</w:t>
            </w:r>
          </w:p>
        </w:tc>
        <w:tc>
          <w:tcPr>
            <w:tcW w:w="1425" w:type="pct"/>
          </w:tcPr>
          <w:p w14:paraId="2C623B1A" w14:textId="77777777" w:rsidR="00453FBE" w:rsidRPr="00DE6E8A" w:rsidRDefault="00453FBE" w:rsidP="00453FBE">
            <w:pPr>
              <w:pStyle w:val="TableTextLeft"/>
            </w:pPr>
            <w:r w:rsidRPr="00DE6E8A">
              <w:t>Regional</w:t>
            </w:r>
          </w:p>
        </w:tc>
        <w:tc>
          <w:tcPr>
            <w:tcW w:w="986" w:type="pct"/>
          </w:tcPr>
          <w:p w14:paraId="4F821A34" w14:textId="77777777" w:rsidR="00453FBE" w:rsidRPr="00DE6E8A" w:rsidRDefault="00453FBE" w:rsidP="00453FBE">
            <w:pPr>
              <w:pStyle w:val="TableTextLeft"/>
            </w:pPr>
            <w:r w:rsidRPr="00DE6E8A">
              <w:t>No</w:t>
            </w:r>
          </w:p>
        </w:tc>
        <w:tc>
          <w:tcPr>
            <w:tcW w:w="971" w:type="pct"/>
            <w:noWrap/>
          </w:tcPr>
          <w:p w14:paraId="4D341ADA" w14:textId="77777777" w:rsidR="00453FBE" w:rsidRPr="00DE6E8A" w:rsidRDefault="00453FBE" w:rsidP="00453FBE">
            <w:pPr>
              <w:pStyle w:val="TableTextLeft"/>
            </w:pPr>
            <w:r w:rsidRPr="00DE6E8A">
              <w:t>Mild</w:t>
            </w:r>
          </w:p>
        </w:tc>
        <w:tc>
          <w:tcPr>
            <w:tcW w:w="971" w:type="pct"/>
          </w:tcPr>
          <w:p w14:paraId="6379B024" w14:textId="37F9E666" w:rsidR="00453FBE" w:rsidRPr="00DE6E8A" w:rsidRDefault="00453FBE" w:rsidP="00453FBE">
            <w:pPr>
              <w:pStyle w:val="TableTextLeft"/>
            </w:pPr>
            <w:r>
              <w:t>4</w:t>
            </w:r>
          </w:p>
        </w:tc>
      </w:tr>
      <w:tr w:rsidR="00453FBE" w:rsidRPr="00DE6E8A" w14:paraId="4CFD7901" w14:textId="4E6737D5" w:rsidTr="00AD7651">
        <w:tc>
          <w:tcPr>
            <w:tcW w:w="646" w:type="pct"/>
          </w:tcPr>
          <w:p w14:paraId="362834AF" w14:textId="77777777" w:rsidR="00453FBE" w:rsidRPr="00DE6E8A" w:rsidRDefault="00453FBE" w:rsidP="00453FBE">
            <w:pPr>
              <w:pStyle w:val="TableTextLeft"/>
            </w:pPr>
            <w:r w:rsidRPr="00DE6E8A">
              <w:t>3333</w:t>
            </w:r>
          </w:p>
        </w:tc>
        <w:tc>
          <w:tcPr>
            <w:tcW w:w="1425" w:type="pct"/>
          </w:tcPr>
          <w:p w14:paraId="3F7A0068" w14:textId="77777777" w:rsidR="00453FBE" w:rsidRPr="00DE6E8A" w:rsidRDefault="00453FBE" w:rsidP="00453FBE">
            <w:pPr>
              <w:pStyle w:val="TableTextLeft"/>
            </w:pPr>
            <w:r w:rsidRPr="00DE6E8A">
              <w:t>Regional</w:t>
            </w:r>
          </w:p>
        </w:tc>
        <w:tc>
          <w:tcPr>
            <w:tcW w:w="986" w:type="pct"/>
          </w:tcPr>
          <w:p w14:paraId="466E5FA9" w14:textId="77777777" w:rsidR="00453FBE" w:rsidRPr="00DE6E8A" w:rsidRDefault="00453FBE" w:rsidP="00453FBE">
            <w:pPr>
              <w:pStyle w:val="TableTextLeft"/>
            </w:pPr>
            <w:r w:rsidRPr="00DE6E8A">
              <w:t>No</w:t>
            </w:r>
          </w:p>
        </w:tc>
        <w:tc>
          <w:tcPr>
            <w:tcW w:w="971" w:type="pct"/>
            <w:noWrap/>
          </w:tcPr>
          <w:p w14:paraId="1358B3FC" w14:textId="77777777" w:rsidR="00453FBE" w:rsidRPr="00DE6E8A" w:rsidRDefault="00453FBE" w:rsidP="00453FBE">
            <w:pPr>
              <w:pStyle w:val="TableTextLeft"/>
            </w:pPr>
            <w:r w:rsidRPr="00DE6E8A">
              <w:t>Mild</w:t>
            </w:r>
          </w:p>
        </w:tc>
        <w:tc>
          <w:tcPr>
            <w:tcW w:w="971" w:type="pct"/>
          </w:tcPr>
          <w:p w14:paraId="68D5CFA7" w14:textId="09089E64" w:rsidR="00453FBE" w:rsidRPr="00DE6E8A" w:rsidRDefault="00453FBE" w:rsidP="00453FBE">
            <w:pPr>
              <w:pStyle w:val="TableTextLeft"/>
            </w:pPr>
            <w:r>
              <w:t>4</w:t>
            </w:r>
          </w:p>
        </w:tc>
      </w:tr>
      <w:tr w:rsidR="00453FBE" w:rsidRPr="00DE6E8A" w14:paraId="07E685D5" w14:textId="6D8C1B5F" w:rsidTr="00AD7651">
        <w:tc>
          <w:tcPr>
            <w:tcW w:w="646" w:type="pct"/>
          </w:tcPr>
          <w:p w14:paraId="3317E684" w14:textId="77777777" w:rsidR="00453FBE" w:rsidRPr="00DE6E8A" w:rsidRDefault="00453FBE" w:rsidP="00453FBE">
            <w:pPr>
              <w:pStyle w:val="TableTextLeft"/>
            </w:pPr>
            <w:r w:rsidRPr="00DE6E8A">
              <w:t>3334</w:t>
            </w:r>
          </w:p>
        </w:tc>
        <w:tc>
          <w:tcPr>
            <w:tcW w:w="1425" w:type="pct"/>
          </w:tcPr>
          <w:p w14:paraId="36F336E9" w14:textId="77777777" w:rsidR="00453FBE" w:rsidRPr="00DE6E8A" w:rsidRDefault="00453FBE" w:rsidP="00453FBE">
            <w:pPr>
              <w:pStyle w:val="TableTextLeft"/>
            </w:pPr>
            <w:r w:rsidRPr="00DE6E8A">
              <w:t>Regional</w:t>
            </w:r>
          </w:p>
        </w:tc>
        <w:tc>
          <w:tcPr>
            <w:tcW w:w="986" w:type="pct"/>
          </w:tcPr>
          <w:p w14:paraId="2B8E6422" w14:textId="77777777" w:rsidR="00453FBE" w:rsidRPr="00DE6E8A" w:rsidRDefault="00453FBE" w:rsidP="00453FBE">
            <w:pPr>
              <w:pStyle w:val="TableTextLeft"/>
            </w:pPr>
            <w:r w:rsidRPr="00DE6E8A">
              <w:t>No</w:t>
            </w:r>
          </w:p>
        </w:tc>
        <w:tc>
          <w:tcPr>
            <w:tcW w:w="971" w:type="pct"/>
            <w:noWrap/>
          </w:tcPr>
          <w:p w14:paraId="10A43DE0" w14:textId="77777777" w:rsidR="00453FBE" w:rsidRPr="00DE6E8A" w:rsidRDefault="00453FBE" w:rsidP="00453FBE">
            <w:pPr>
              <w:pStyle w:val="TableTextLeft"/>
            </w:pPr>
            <w:r w:rsidRPr="00DE6E8A">
              <w:t>Cold</w:t>
            </w:r>
          </w:p>
        </w:tc>
        <w:tc>
          <w:tcPr>
            <w:tcW w:w="971" w:type="pct"/>
          </w:tcPr>
          <w:p w14:paraId="33030652" w14:textId="2AB112CF" w:rsidR="00453FBE" w:rsidRPr="00DE6E8A" w:rsidRDefault="00453FBE" w:rsidP="00453FBE">
            <w:pPr>
              <w:pStyle w:val="TableTextLeft"/>
            </w:pPr>
            <w:r>
              <w:t>4</w:t>
            </w:r>
          </w:p>
        </w:tc>
      </w:tr>
      <w:tr w:rsidR="00453FBE" w:rsidRPr="00DE6E8A" w14:paraId="6A5B61E2" w14:textId="1616468B" w:rsidTr="00AD7651">
        <w:tc>
          <w:tcPr>
            <w:tcW w:w="646" w:type="pct"/>
          </w:tcPr>
          <w:p w14:paraId="31A8EC7C" w14:textId="77777777" w:rsidR="00453FBE" w:rsidRPr="00DE6E8A" w:rsidRDefault="00453FBE" w:rsidP="00453FBE">
            <w:pPr>
              <w:pStyle w:val="TableTextLeft"/>
            </w:pPr>
            <w:r w:rsidRPr="00DE6E8A">
              <w:t>3335</w:t>
            </w:r>
          </w:p>
        </w:tc>
        <w:tc>
          <w:tcPr>
            <w:tcW w:w="1425" w:type="pct"/>
          </w:tcPr>
          <w:p w14:paraId="38851C0D" w14:textId="77777777" w:rsidR="00453FBE" w:rsidRPr="00DE6E8A" w:rsidRDefault="00453FBE" w:rsidP="00453FBE">
            <w:pPr>
              <w:pStyle w:val="TableTextLeft"/>
            </w:pPr>
            <w:r w:rsidRPr="00DE6E8A">
              <w:t>Metropolitan</w:t>
            </w:r>
          </w:p>
        </w:tc>
        <w:tc>
          <w:tcPr>
            <w:tcW w:w="986" w:type="pct"/>
          </w:tcPr>
          <w:p w14:paraId="6591F1BE" w14:textId="77777777" w:rsidR="00453FBE" w:rsidRPr="00DE6E8A" w:rsidRDefault="00453FBE" w:rsidP="00453FBE">
            <w:pPr>
              <w:pStyle w:val="TableTextLeft"/>
            </w:pPr>
            <w:r w:rsidRPr="00DE6E8A">
              <w:t>Yes</w:t>
            </w:r>
          </w:p>
        </w:tc>
        <w:tc>
          <w:tcPr>
            <w:tcW w:w="971" w:type="pct"/>
            <w:noWrap/>
          </w:tcPr>
          <w:p w14:paraId="2AF3E9C1" w14:textId="77777777" w:rsidR="00453FBE" w:rsidRPr="00DE6E8A" w:rsidRDefault="00453FBE" w:rsidP="00453FBE">
            <w:pPr>
              <w:pStyle w:val="TableTextLeft"/>
            </w:pPr>
            <w:r w:rsidRPr="00DE6E8A">
              <w:t>Mild</w:t>
            </w:r>
          </w:p>
        </w:tc>
        <w:tc>
          <w:tcPr>
            <w:tcW w:w="971" w:type="pct"/>
          </w:tcPr>
          <w:p w14:paraId="6F9CF24C" w14:textId="662B56AE" w:rsidR="00453FBE" w:rsidRPr="00DE6E8A" w:rsidRDefault="00453FBE" w:rsidP="00453FBE">
            <w:pPr>
              <w:pStyle w:val="TableTextLeft"/>
            </w:pPr>
            <w:r>
              <w:t>4</w:t>
            </w:r>
          </w:p>
        </w:tc>
      </w:tr>
      <w:tr w:rsidR="00453FBE" w:rsidRPr="00DE6E8A" w14:paraId="640B8937" w14:textId="73084977" w:rsidTr="00AD7651">
        <w:tc>
          <w:tcPr>
            <w:tcW w:w="646" w:type="pct"/>
          </w:tcPr>
          <w:p w14:paraId="4EC713F6" w14:textId="77777777" w:rsidR="00453FBE" w:rsidRPr="00DE6E8A" w:rsidRDefault="00453FBE" w:rsidP="00453FBE">
            <w:pPr>
              <w:pStyle w:val="TableTextLeft"/>
            </w:pPr>
            <w:r w:rsidRPr="00DE6E8A">
              <w:t>3336</w:t>
            </w:r>
          </w:p>
        </w:tc>
        <w:tc>
          <w:tcPr>
            <w:tcW w:w="1425" w:type="pct"/>
          </w:tcPr>
          <w:p w14:paraId="46559DAF" w14:textId="77777777" w:rsidR="00453FBE" w:rsidRPr="00DE6E8A" w:rsidRDefault="00453FBE" w:rsidP="00453FBE">
            <w:pPr>
              <w:pStyle w:val="TableTextLeft"/>
            </w:pPr>
            <w:r w:rsidRPr="00DE6E8A">
              <w:t>Metropolitan</w:t>
            </w:r>
          </w:p>
        </w:tc>
        <w:tc>
          <w:tcPr>
            <w:tcW w:w="986" w:type="pct"/>
          </w:tcPr>
          <w:p w14:paraId="5D8F09D4" w14:textId="77777777" w:rsidR="00453FBE" w:rsidRPr="00DE6E8A" w:rsidRDefault="00453FBE" w:rsidP="00453FBE">
            <w:pPr>
              <w:pStyle w:val="TableTextLeft"/>
            </w:pPr>
            <w:r w:rsidRPr="00DE6E8A">
              <w:t>Yes</w:t>
            </w:r>
          </w:p>
        </w:tc>
        <w:tc>
          <w:tcPr>
            <w:tcW w:w="971" w:type="pct"/>
            <w:noWrap/>
          </w:tcPr>
          <w:p w14:paraId="53790040" w14:textId="77777777" w:rsidR="00453FBE" w:rsidRPr="00DE6E8A" w:rsidRDefault="00453FBE" w:rsidP="00453FBE">
            <w:pPr>
              <w:pStyle w:val="TableTextLeft"/>
            </w:pPr>
            <w:r w:rsidRPr="00DE6E8A">
              <w:t>Mild</w:t>
            </w:r>
          </w:p>
        </w:tc>
        <w:tc>
          <w:tcPr>
            <w:tcW w:w="971" w:type="pct"/>
          </w:tcPr>
          <w:p w14:paraId="1FF73DD0" w14:textId="27A935FE" w:rsidR="00453FBE" w:rsidRPr="00DE6E8A" w:rsidRDefault="00453FBE" w:rsidP="00453FBE">
            <w:pPr>
              <w:pStyle w:val="TableTextLeft"/>
            </w:pPr>
            <w:r>
              <w:t>4</w:t>
            </w:r>
          </w:p>
        </w:tc>
      </w:tr>
      <w:tr w:rsidR="00453FBE" w:rsidRPr="00DE6E8A" w14:paraId="2842B32C" w14:textId="6B0B1779" w:rsidTr="00AD7651">
        <w:tc>
          <w:tcPr>
            <w:tcW w:w="646" w:type="pct"/>
          </w:tcPr>
          <w:p w14:paraId="299BE763" w14:textId="77777777" w:rsidR="00453FBE" w:rsidRPr="00DE6E8A" w:rsidRDefault="00453FBE" w:rsidP="00453FBE">
            <w:pPr>
              <w:pStyle w:val="TableTextLeft"/>
            </w:pPr>
            <w:r w:rsidRPr="00DE6E8A">
              <w:t>3337</w:t>
            </w:r>
          </w:p>
        </w:tc>
        <w:tc>
          <w:tcPr>
            <w:tcW w:w="1425" w:type="pct"/>
          </w:tcPr>
          <w:p w14:paraId="5D0883B9" w14:textId="77777777" w:rsidR="00453FBE" w:rsidRPr="00DE6E8A" w:rsidRDefault="00453FBE" w:rsidP="00453FBE">
            <w:pPr>
              <w:pStyle w:val="TableTextLeft"/>
            </w:pPr>
            <w:r w:rsidRPr="00DE6E8A">
              <w:t>Metropolitan</w:t>
            </w:r>
          </w:p>
        </w:tc>
        <w:tc>
          <w:tcPr>
            <w:tcW w:w="986" w:type="pct"/>
            <w:noWrap/>
          </w:tcPr>
          <w:p w14:paraId="2AB24A57" w14:textId="77777777" w:rsidR="00453FBE" w:rsidRPr="00DE6E8A" w:rsidRDefault="00453FBE" w:rsidP="00453FBE">
            <w:pPr>
              <w:pStyle w:val="TableTextLeft"/>
            </w:pPr>
            <w:r w:rsidRPr="00DE6E8A">
              <w:t>Yes</w:t>
            </w:r>
          </w:p>
        </w:tc>
        <w:tc>
          <w:tcPr>
            <w:tcW w:w="971" w:type="pct"/>
            <w:noWrap/>
          </w:tcPr>
          <w:p w14:paraId="14DAC84B" w14:textId="77777777" w:rsidR="00453FBE" w:rsidRPr="00DE6E8A" w:rsidRDefault="00453FBE" w:rsidP="00453FBE">
            <w:pPr>
              <w:pStyle w:val="TableTextLeft"/>
            </w:pPr>
            <w:r w:rsidRPr="00DE6E8A">
              <w:t>Mild</w:t>
            </w:r>
          </w:p>
        </w:tc>
        <w:tc>
          <w:tcPr>
            <w:tcW w:w="971" w:type="pct"/>
          </w:tcPr>
          <w:p w14:paraId="23905EAA" w14:textId="2ABE8462" w:rsidR="00453FBE" w:rsidRPr="00DE6E8A" w:rsidRDefault="00453FBE" w:rsidP="00453FBE">
            <w:pPr>
              <w:pStyle w:val="TableTextLeft"/>
            </w:pPr>
            <w:r>
              <w:t>4</w:t>
            </w:r>
          </w:p>
        </w:tc>
      </w:tr>
      <w:tr w:rsidR="00453FBE" w:rsidRPr="00DE6E8A" w14:paraId="26EB7640" w14:textId="748C7433" w:rsidTr="00AD7651">
        <w:tc>
          <w:tcPr>
            <w:tcW w:w="646" w:type="pct"/>
          </w:tcPr>
          <w:p w14:paraId="21E0753B" w14:textId="77777777" w:rsidR="00453FBE" w:rsidRPr="00DE6E8A" w:rsidRDefault="00453FBE" w:rsidP="00453FBE">
            <w:pPr>
              <w:pStyle w:val="TableTextLeft"/>
            </w:pPr>
            <w:r w:rsidRPr="00DE6E8A">
              <w:t>3338</w:t>
            </w:r>
          </w:p>
        </w:tc>
        <w:tc>
          <w:tcPr>
            <w:tcW w:w="1425" w:type="pct"/>
          </w:tcPr>
          <w:p w14:paraId="3AFE0E88" w14:textId="77777777" w:rsidR="00453FBE" w:rsidRPr="00DE6E8A" w:rsidRDefault="00453FBE" w:rsidP="00453FBE">
            <w:pPr>
              <w:pStyle w:val="TableTextLeft"/>
            </w:pPr>
            <w:r w:rsidRPr="00DE6E8A">
              <w:t>Metropolitan</w:t>
            </w:r>
          </w:p>
        </w:tc>
        <w:tc>
          <w:tcPr>
            <w:tcW w:w="986" w:type="pct"/>
            <w:noWrap/>
          </w:tcPr>
          <w:p w14:paraId="3F8056CA" w14:textId="77777777" w:rsidR="00453FBE" w:rsidRPr="00DE6E8A" w:rsidRDefault="00453FBE" w:rsidP="00453FBE">
            <w:pPr>
              <w:pStyle w:val="TableTextLeft"/>
            </w:pPr>
            <w:r w:rsidRPr="00DE6E8A">
              <w:t>Yes</w:t>
            </w:r>
          </w:p>
        </w:tc>
        <w:tc>
          <w:tcPr>
            <w:tcW w:w="971" w:type="pct"/>
            <w:noWrap/>
          </w:tcPr>
          <w:p w14:paraId="398E65FD" w14:textId="77777777" w:rsidR="00453FBE" w:rsidRPr="00DE6E8A" w:rsidRDefault="00453FBE" w:rsidP="00453FBE">
            <w:pPr>
              <w:pStyle w:val="TableTextLeft"/>
            </w:pPr>
            <w:r w:rsidRPr="00DE6E8A">
              <w:t>Mild</w:t>
            </w:r>
          </w:p>
        </w:tc>
        <w:tc>
          <w:tcPr>
            <w:tcW w:w="971" w:type="pct"/>
          </w:tcPr>
          <w:p w14:paraId="4B52BD91" w14:textId="69E96310" w:rsidR="00453FBE" w:rsidRPr="00DE6E8A" w:rsidRDefault="00453FBE" w:rsidP="00453FBE">
            <w:pPr>
              <w:pStyle w:val="TableTextLeft"/>
            </w:pPr>
            <w:r>
              <w:t>4</w:t>
            </w:r>
          </w:p>
        </w:tc>
      </w:tr>
      <w:tr w:rsidR="00453FBE" w:rsidRPr="00DE6E8A" w14:paraId="119144E3" w14:textId="403F3306" w:rsidTr="00AD7651">
        <w:tc>
          <w:tcPr>
            <w:tcW w:w="646" w:type="pct"/>
          </w:tcPr>
          <w:p w14:paraId="322438D6" w14:textId="77777777" w:rsidR="00453FBE" w:rsidRPr="00DE6E8A" w:rsidRDefault="00453FBE" w:rsidP="00453FBE">
            <w:pPr>
              <w:pStyle w:val="TableTextLeft"/>
            </w:pPr>
            <w:r w:rsidRPr="00DE6E8A">
              <w:t>3340</w:t>
            </w:r>
          </w:p>
        </w:tc>
        <w:tc>
          <w:tcPr>
            <w:tcW w:w="1425" w:type="pct"/>
          </w:tcPr>
          <w:p w14:paraId="32A53D70" w14:textId="77777777" w:rsidR="00453FBE" w:rsidRPr="00DE6E8A" w:rsidRDefault="00453FBE" w:rsidP="00453FBE">
            <w:pPr>
              <w:pStyle w:val="TableTextLeft"/>
            </w:pPr>
            <w:r w:rsidRPr="00DE6E8A">
              <w:t>Regional</w:t>
            </w:r>
          </w:p>
        </w:tc>
        <w:tc>
          <w:tcPr>
            <w:tcW w:w="986" w:type="pct"/>
          </w:tcPr>
          <w:p w14:paraId="0832C769" w14:textId="77777777" w:rsidR="00453FBE" w:rsidRPr="00DE6E8A" w:rsidRDefault="00453FBE" w:rsidP="00453FBE">
            <w:pPr>
              <w:pStyle w:val="TableTextLeft"/>
            </w:pPr>
            <w:r w:rsidRPr="00DE6E8A">
              <w:t>Yes</w:t>
            </w:r>
          </w:p>
        </w:tc>
        <w:tc>
          <w:tcPr>
            <w:tcW w:w="971" w:type="pct"/>
            <w:noWrap/>
          </w:tcPr>
          <w:p w14:paraId="1F18B2D4" w14:textId="77777777" w:rsidR="00453FBE" w:rsidRPr="00DE6E8A" w:rsidRDefault="00453FBE" w:rsidP="00453FBE">
            <w:pPr>
              <w:pStyle w:val="TableTextLeft"/>
            </w:pPr>
            <w:r w:rsidRPr="00DE6E8A">
              <w:t>Mild</w:t>
            </w:r>
          </w:p>
        </w:tc>
        <w:tc>
          <w:tcPr>
            <w:tcW w:w="971" w:type="pct"/>
          </w:tcPr>
          <w:p w14:paraId="539554BB" w14:textId="398A573F" w:rsidR="00453FBE" w:rsidRPr="00DE6E8A" w:rsidRDefault="00453FBE" w:rsidP="00453FBE">
            <w:pPr>
              <w:pStyle w:val="TableTextLeft"/>
            </w:pPr>
            <w:r>
              <w:t>4</w:t>
            </w:r>
          </w:p>
        </w:tc>
      </w:tr>
      <w:tr w:rsidR="00453FBE" w:rsidRPr="00DE6E8A" w14:paraId="750B61B5" w14:textId="22E064D3" w:rsidTr="00AD7651">
        <w:tc>
          <w:tcPr>
            <w:tcW w:w="646" w:type="pct"/>
          </w:tcPr>
          <w:p w14:paraId="0D0C7217" w14:textId="77777777" w:rsidR="00453FBE" w:rsidRPr="00DE6E8A" w:rsidRDefault="00453FBE" w:rsidP="00453FBE">
            <w:pPr>
              <w:pStyle w:val="TableTextLeft"/>
            </w:pPr>
            <w:r w:rsidRPr="00DE6E8A">
              <w:t>3341</w:t>
            </w:r>
          </w:p>
        </w:tc>
        <w:tc>
          <w:tcPr>
            <w:tcW w:w="1425" w:type="pct"/>
          </w:tcPr>
          <w:p w14:paraId="3181839E" w14:textId="77777777" w:rsidR="00453FBE" w:rsidRPr="00DE6E8A" w:rsidRDefault="00453FBE" w:rsidP="00453FBE">
            <w:pPr>
              <w:pStyle w:val="TableTextLeft"/>
            </w:pPr>
            <w:r w:rsidRPr="00DE6E8A">
              <w:t>Regional</w:t>
            </w:r>
          </w:p>
        </w:tc>
        <w:tc>
          <w:tcPr>
            <w:tcW w:w="986" w:type="pct"/>
          </w:tcPr>
          <w:p w14:paraId="50A32521" w14:textId="77777777" w:rsidR="00453FBE" w:rsidRPr="00DE6E8A" w:rsidRDefault="00453FBE" w:rsidP="00453FBE">
            <w:pPr>
              <w:pStyle w:val="TableTextLeft"/>
            </w:pPr>
            <w:r w:rsidRPr="00DE6E8A">
              <w:t>No</w:t>
            </w:r>
          </w:p>
        </w:tc>
        <w:tc>
          <w:tcPr>
            <w:tcW w:w="971" w:type="pct"/>
            <w:noWrap/>
          </w:tcPr>
          <w:p w14:paraId="1DD44FF0" w14:textId="77777777" w:rsidR="00453FBE" w:rsidRPr="00DE6E8A" w:rsidRDefault="00453FBE" w:rsidP="00453FBE">
            <w:pPr>
              <w:pStyle w:val="TableTextLeft"/>
            </w:pPr>
            <w:r w:rsidRPr="00DE6E8A">
              <w:t>Cold</w:t>
            </w:r>
          </w:p>
        </w:tc>
        <w:tc>
          <w:tcPr>
            <w:tcW w:w="971" w:type="pct"/>
          </w:tcPr>
          <w:p w14:paraId="1588B2CB" w14:textId="0B41DE16" w:rsidR="00453FBE" w:rsidRPr="00DE6E8A" w:rsidRDefault="00453FBE" w:rsidP="00453FBE">
            <w:pPr>
              <w:pStyle w:val="TableTextLeft"/>
            </w:pPr>
            <w:r>
              <w:t>4</w:t>
            </w:r>
          </w:p>
        </w:tc>
      </w:tr>
      <w:tr w:rsidR="00453FBE" w:rsidRPr="00DE6E8A" w14:paraId="2AC8A056" w14:textId="383FDBCE" w:rsidTr="00AD7651">
        <w:tc>
          <w:tcPr>
            <w:tcW w:w="646" w:type="pct"/>
          </w:tcPr>
          <w:p w14:paraId="50B04D72" w14:textId="77777777" w:rsidR="00453FBE" w:rsidRPr="00DE6E8A" w:rsidRDefault="00453FBE" w:rsidP="00453FBE">
            <w:pPr>
              <w:pStyle w:val="TableTextLeft"/>
            </w:pPr>
            <w:r w:rsidRPr="00DE6E8A">
              <w:t>3342</w:t>
            </w:r>
          </w:p>
        </w:tc>
        <w:tc>
          <w:tcPr>
            <w:tcW w:w="1425" w:type="pct"/>
          </w:tcPr>
          <w:p w14:paraId="1697EF73" w14:textId="77777777" w:rsidR="00453FBE" w:rsidRPr="00DE6E8A" w:rsidRDefault="00453FBE" w:rsidP="00453FBE">
            <w:pPr>
              <w:pStyle w:val="TableTextLeft"/>
            </w:pPr>
            <w:r w:rsidRPr="00DE6E8A">
              <w:t>Regional</w:t>
            </w:r>
          </w:p>
        </w:tc>
        <w:tc>
          <w:tcPr>
            <w:tcW w:w="986" w:type="pct"/>
          </w:tcPr>
          <w:p w14:paraId="5DC9CADE" w14:textId="77777777" w:rsidR="00453FBE" w:rsidRPr="00DE6E8A" w:rsidRDefault="00453FBE" w:rsidP="00453FBE">
            <w:pPr>
              <w:pStyle w:val="TableTextLeft"/>
            </w:pPr>
            <w:r w:rsidRPr="00DE6E8A">
              <w:t>Yes</w:t>
            </w:r>
          </w:p>
        </w:tc>
        <w:tc>
          <w:tcPr>
            <w:tcW w:w="971" w:type="pct"/>
            <w:noWrap/>
          </w:tcPr>
          <w:p w14:paraId="21789A6A" w14:textId="77777777" w:rsidR="00453FBE" w:rsidRPr="00DE6E8A" w:rsidRDefault="00453FBE" w:rsidP="00453FBE">
            <w:pPr>
              <w:pStyle w:val="TableTextLeft"/>
            </w:pPr>
            <w:r w:rsidRPr="00DE6E8A">
              <w:t>Cold</w:t>
            </w:r>
          </w:p>
        </w:tc>
        <w:tc>
          <w:tcPr>
            <w:tcW w:w="971" w:type="pct"/>
          </w:tcPr>
          <w:p w14:paraId="04E0414F" w14:textId="78F1AF6E" w:rsidR="00453FBE" w:rsidRPr="00DE6E8A" w:rsidRDefault="00453FBE" w:rsidP="00453FBE">
            <w:pPr>
              <w:pStyle w:val="TableTextLeft"/>
            </w:pPr>
            <w:r>
              <w:t>4</w:t>
            </w:r>
          </w:p>
        </w:tc>
      </w:tr>
      <w:tr w:rsidR="00453FBE" w:rsidRPr="00DE6E8A" w14:paraId="6C86ADD3" w14:textId="2A363484" w:rsidTr="00AD7651">
        <w:tc>
          <w:tcPr>
            <w:tcW w:w="646" w:type="pct"/>
          </w:tcPr>
          <w:p w14:paraId="6DBBD62F" w14:textId="77777777" w:rsidR="00453FBE" w:rsidRPr="00DE6E8A" w:rsidRDefault="00453FBE" w:rsidP="00453FBE">
            <w:pPr>
              <w:pStyle w:val="TableTextLeft"/>
            </w:pPr>
            <w:r w:rsidRPr="00DE6E8A">
              <w:t>3345</w:t>
            </w:r>
          </w:p>
        </w:tc>
        <w:tc>
          <w:tcPr>
            <w:tcW w:w="1425" w:type="pct"/>
          </w:tcPr>
          <w:p w14:paraId="5A14CC33" w14:textId="77777777" w:rsidR="00453FBE" w:rsidRPr="00DE6E8A" w:rsidRDefault="00453FBE" w:rsidP="00453FBE">
            <w:pPr>
              <w:pStyle w:val="TableTextLeft"/>
            </w:pPr>
            <w:r w:rsidRPr="00DE6E8A">
              <w:t>Regional</w:t>
            </w:r>
          </w:p>
        </w:tc>
        <w:tc>
          <w:tcPr>
            <w:tcW w:w="986" w:type="pct"/>
          </w:tcPr>
          <w:p w14:paraId="6AEA9592" w14:textId="77777777" w:rsidR="00453FBE" w:rsidRPr="00DE6E8A" w:rsidRDefault="00453FBE" w:rsidP="00453FBE">
            <w:pPr>
              <w:pStyle w:val="TableTextLeft"/>
            </w:pPr>
            <w:r w:rsidRPr="00DE6E8A">
              <w:t>No</w:t>
            </w:r>
          </w:p>
        </w:tc>
        <w:tc>
          <w:tcPr>
            <w:tcW w:w="971" w:type="pct"/>
            <w:noWrap/>
          </w:tcPr>
          <w:p w14:paraId="4478E219" w14:textId="77777777" w:rsidR="00453FBE" w:rsidRPr="00DE6E8A" w:rsidRDefault="00453FBE" w:rsidP="00453FBE">
            <w:pPr>
              <w:pStyle w:val="TableTextLeft"/>
            </w:pPr>
            <w:r w:rsidRPr="00DE6E8A">
              <w:t>Cold</w:t>
            </w:r>
          </w:p>
        </w:tc>
        <w:tc>
          <w:tcPr>
            <w:tcW w:w="971" w:type="pct"/>
          </w:tcPr>
          <w:p w14:paraId="7C8963FF" w14:textId="6AE40D10" w:rsidR="00453FBE" w:rsidRPr="00DE6E8A" w:rsidRDefault="00453FBE" w:rsidP="00453FBE">
            <w:pPr>
              <w:pStyle w:val="TableTextLeft"/>
            </w:pPr>
            <w:r>
              <w:t>4</w:t>
            </w:r>
          </w:p>
        </w:tc>
      </w:tr>
      <w:tr w:rsidR="00453FBE" w:rsidRPr="00DE6E8A" w14:paraId="154BC442" w14:textId="3DCE28BF" w:rsidTr="00AD7651">
        <w:tc>
          <w:tcPr>
            <w:tcW w:w="646" w:type="pct"/>
          </w:tcPr>
          <w:p w14:paraId="05C76234" w14:textId="77777777" w:rsidR="00453FBE" w:rsidRPr="00DE6E8A" w:rsidRDefault="00453FBE" w:rsidP="00453FBE">
            <w:pPr>
              <w:pStyle w:val="TableTextLeft"/>
            </w:pPr>
            <w:r w:rsidRPr="00DE6E8A">
              <w:t>3350</w:t>
            </w:r>
          </w:p>
        </w:tc>
        <w:tc>
          <w:tcPr>
            <w:tcW w:w="1425" w:type="pct"/>
          </w:tcPr>
          <w:p w14:paraId="4D0F23C1" w14:textId="77777777" w:rsidR="00453FBE" w:rsidRPr="00DE6E8A" w:rsidRDefault="00453FBE" w:rsidP="00453FBE">
            <w:pPr>
              <w:pStyle w:val="TableTextLeft"/>
            </w:pPr>
            <w:r w:rsidRPr="00DE6E8A">
              <w:t>Regional</w:t>
            </w:r>
          </w:p>
        </w:tc>
        <w:tc>
          <w:tcPr>
            <w:tcW w:w="986" w:type="pct"/>
          </w:tcPr>
          <w:p w14:paraId="58DB8C29" w14:textId="77777777" w:rsidR="00453FBE" w:rsidRPr="00DE6E8A" w:rsidRDefault="00453FBE" w:rsidP="00453FBE">
            <w:pPr>
              <w:pStyle w:val="TableTextLeft"/>
            </w:pPr>
            <w:r w:rsidRPr="00DE6E8A">
              <w:t>Yes</w:t>
            </w:r>
          </w:p>
        </w:tc>
        <w:tc>
          <w:tcPr>
            <w:tcW w:w="971" w:type="pct"/>
            <w:noWrap/>
          </w:tcPr>
          <w:p w14:paraId="799CF40E" w14:textId="77777777" w:rsidR="00453FBE" w:rsidRPr="00DE6E8A" w:rsidRDefault="00453FBE" w:rsidP="00453FBE">
            <w:pPr>
              <w:pStyle w:val="TableTextLeft"/>
            </w:pPr>
            <w:r w:rsidRPr="00DE6E8A">
              <w:t>Cold</w:t>
            </w:r>
          </w:p>
        </w:tc>
        <w:tc>
          <w:tcPr>
            <w:tcW w:w="971" w:type="pct"/>
          </w:tcPr>
          <w:p w14:paraId="28FDEBA6" w14:textId="2C02007F" w:rsidR="00453FBE" w:rsidRPr="00DE6E8A" w:rsidRDefault="00165810" w:rsidP="00453FBE">
            <w:pPr>
              <w:pStyle w:val="TableTextLeft"/>
            </w:pPr>
            <w:r>
              <w:t>5</w:t>
            </w:r>
          </w:p>
        </w:tc>
      </w:tr>
      <w:tr w:rsidR="00453FBE" w:rsidRPr="00DE6E8A" w14:paraId="72EED8CF" w14:textId="304604FD" w:rsidTr="00AD7651">
        <w:tc>
          <w:tcPr>
            <w:tcW w:w="646" w:type="pct"/>
          </w:tcPr>
          <w:p w14:paraId="16B4E588" w14:textId="77777777" w:rsidR="00453FBE" w:rsidRPr="00DE6E8A" w:rsidRDefault="00453FBE" w:rsidP="00453FBE">
            <w:pPr>
              <w:pStyle w:val="TableTextLeft"/>
            </w:pPr>
            <w:r w:rsidRPr="00DE6E8A">
              <w:t>3351</w:t>
            </w:r>
          </w:p>
        </w:tc>
        <w:tc>
          <w:tcPr>
            <w:tcW w:w="1425" w:type="pct"/>
          </w:tcPr>
          <w:p w14:paraId="34D645CF" w14:textId="77777777" w:rsidR="00453FBE" w:rsidRPr="00DE6E8A" w:rsidRDefault="00453FBE" w:rsidP="00453FBE">
            <w:pPr>
              <w:pStyle w:val="TableTextLeft"/>
            </w:pPr>
            <w:r w:rsidRPr="00DE6E8A">
              <w:t>Regional</w:t>
            </w:r>
          </w:p>
        </w:tc>
        <w:tc>
          <w:tcPr>
            <w:tcW w:w="986" w:type="pct"/>
          </w:tcPr>
          <w:p w14:paraId="1B40E0E8" w14:textId="77777777" w:rsidR="00453FBE" w:rsidRPr="00DE6E8A" w:rsidRDefault="00453FBE" w:rsidP="00453FBE">
            <w:pPr>
              <w:pStyle w:val="TableTextLeft"/>
            </w:pPr>
            <w:r w:rsidRPr="00DE6E8A">
              <w:t>No</w:t>
            </w:r>
          </w:p>
        </w:tc>
        <w:tc>
          <w:tcPr>
            <w:tcW w:w="971" w:type="pct"/>
            <w:noWrap/>
          </w:tcPr>
          <w:p w14:paraId="2300DB6E" w14:textId="77777777" w:rsidR="00453FBE" w:rsidRPr="00DE6E8A" w:rsidRDefault="00453FBE" w:rsidP="00453FBE">
            <w:pPr>
              <w:pStyle w:val="TableTextLeft"/>
            </w:pPr>
            <w:r w:rsidRPr="00DE6E8A">
              <w:t>Cold</w:t>
            </w:r>
          </w:p>
        </w:tc>
        <w:tc>
          <w:tcPr>
            <w:tcW w:w="971" w:type="pct"/>
          </w:tcPr>
          <w:p w14:paraId="093A34E8" w14:textId="69FB96A5" w:rsidR="00453FBE" w:rsidRPr="00DE6E8A" w:rsidRDefault="00165810" w:rsidP="00453FBE">
            <w:pPr>
              <w:pStyle w:val="TableTextLeft"/>
            </w:pPr>
            <w:r>
              <w:t>5</w:t>
            </w:r>
          </w:p>
        </w:tc>
      </w:tr>
      <w:tr w:rsidR="00453FBE" w:rsidRPr="00DE6E8A" w14:paraId="0B91222B" w14:textId="190C5757" w:rsidTr="00AD7651">
        <w:tc>
          <w:tcPr>
            <w:tcW w:w="646" w:type="pct"/>
          </w:tcPr>
          <w:p w14:paraId="500072D6" w14:textId="77777777" w:rsidR="00453FBE" w:rsidRPr="00DE6E8A" w:rsidRDefault="00453FBE" w:rsidP="00453FBE">
            <w:pPr>
              <w:pStyle w:val="TableTextLeft"/>
            </w:pPr>
            <w:r w:rsidRPr="00DE6E8A">
              <w:t>3352</w:t>
            </w:r>
          </w:p>
        </w:tc>
        <w:tc>
          <w:tcPr>
            <w:tcW w:w="1425" w:type="pct"/>
          </w:tcPr>
          <w:p w14:paraId="3C425C7A" w14:textId="77777777" w:rsidR="00453FBE" w:rsidRPr="00DE6E8A" w:rsidRDefault="00453FBE" w:rsidP="00453FBE">
            <w:pPr>
              <w:pStyle w:val="TableTextLeft"/>
            </w:pPr>
            <w:r w:rsidRPr="00DE6E8A">
              <w:t>Regional</w:t>
            </w:r>
          </w:p>
        </w:tc>
        <w:tc>
          <w:tcPr>
            <w:tcW w:w="986" w:type="pct"/>
          </w:tcPr>
          <w:p w14:paraId="58E27AE7" w14:textId="77777777" w:rsidR="00453FBE" w:rsidRPr="00DE6E8A" w:rsidRDefault="00453FBE" w:rsidP="00453FBE">
            <w:pPr>
              <w:pStyle w:val="TableTextLeft"/>
            </w:pPr>
            <w:r w:rsidRPr="00DE6E8A">
              <w:t>Yes</w:t>
            </w:r>
          </w:p>
        </w:tc>
        <w:tc>
          <w:tcPr>
            <w:tcW w:w="971" w:type="pct"/>
            <w:noWrap/>
          </w:tcPr>
          <w:p w14:paraId="0391CDCF" w14:textId="77777777" w:rsidR="00453FBE" w:rsidRPr="00DE6E8A" w:rsidRDefault="00453FBE" w:rsidP="00453FBE">
            <w:pPr>
              <w:pStyle w:val="TableTextLeft"/>
            </w:pPr>
            <w:r w:rsidRPr="00DE6E8A">
              <w:t>Cold</w:t>
            </w:r>
          </w:p>
        </w:tc>
        <w:tc>
          <w:tcPr>
            <w:tcW w:w="971" w:type="pct"/>
          </w:tcPr>
          <w:p w14:paraId="097F5AC8" w14:textId="49910A6F" w:rsidR="00453FBE" w:rsidRPr="00DE6E8A" w:rsidRDefault="00165810" w:rsidP="00453FBE">
            <w:pPr>
              <w:pStyle w:val="TableTextLeft"/>
            </w:pPr>
            <w:r>
              <w:t>5</w:t>
            </w:r>
          </w:p>
        </w:tc>
      </w:tr>
      <w:tr w:rsidR="00453FBE" w:rsidRPr="00DE6E8A" w14:paraId="5927E488" w14:textId="75CA6AA4" w:rsidTr="00AD7651">
        <w:tc>
          <w:tcPr>
            <w:tcW w:w="646" w:type="pct"/>
          </w:tcPr>
          <w:p w14:paraId="59D8864A" w14:textId="77777777" w:rsidR="00453FBE" w:rsidRPr="00DE6E8A" w:rsidRDefault="00453FBE" w:rsidP="00453FBE">
            <w:pPr>
              <w:pStyle w:val="TableTextLeft"/>
            </w:pPr>
            <w:r w:rsidRPr="00DE6E8A">
              <w:t>3353</w:t>
            </w:r>
          </w:p>
        </w:tc>
        <w:tc>
          <w:tcPr>
            <w:tcW w:w="1425" w:type="pct"/>
          </w:tcPr>
          <w:p w14:paraId="62A4A756" w14:textId="77777777" w:rsidR="00453FBE" w:rsidRPr="00DE6E8A" w:rsidRDefault="00453FBE" w:rsidP="00453FBE">
            <w:pPr>
              <w:pStyle w:val="TableTextLeft"/>
            </w:pPr>
            <w:r w:rsidRPr="00DE6E8A">
              <w:t>Regional</w:t>
            </w:r>
          </w:p>
        </w:tc>
        <w:tc>
          <w:tcPr>
            <w:tcW w:w="986" w:type="pct"/>
          </w:tcPr>
          <w:p w14:paraId="61B48201" w14:textId="77777777" w:rsidR="00453FBE" w:rsidRPr="00DE6E8A" w:rsidRDefault="00453FBE" w:rsidP="00453FBE">
            <w:pPr>
              <w:pStyle w:val="TableTextLeft"/>
            </w:pPr>
            <w:r w:rsidRPr="00DE6E8A">
              <w:t>No</w:t>
            </w:r>
          </w:p>
        </w:tc>
        <w:tc>
          <w:tcPr>
            <w:tcW w:w="971" w:type="pct"/>
            <w:noWrap/>
          </w:tcPr>
          <w:p w14:paraId="64EC528D" w14:textId="77777777" w:rsidR="00453FBE" w:rsidRPr="00DE6E8A" w:rsidRDefault="00453FBE" w:rsidP="00453FBE">
            <w:pPr>
              <w:pStyle w:val="TableTextLeft"/>
            </w:pPr>
            <w:r w:rsidRPr="00DE6E8A">
              <w:t>Cold</w:t>
            </w:r>
          </w:p>
        </w:tc>
        <w:tc>
          <w:tcPr>
            <w:tcW w:w="971" w:type="pct"/>
          </w:tcPr>
          <w:p w14:paraId="716A1A6C" w14:textId="74A50F3C" w:rsidR="00453FBE" w:rsidRPr="00DE6E8A" w:rsidRDefault="00165810" w:rsidP="00453FBE">
            <w:pPr>
              <w:pStyle w:val="TableTextLeft"/>
            </w:pPr>
            <w:r>
              <w:t>5</w:t>
            </w:r>
          </w:p>
        </w:tc>
      </w:tr>
      <w:tr w:rsidR="00453FBE" w:rsidRPr="00DE6E8A" w14:paraId="648AE985" w14:textId="0E84A363" w:rsidTr="00AD7651">
        <w:tc>
          <w:tcPr>
            <w:tcW w:w="646" w:type="pct"/>
          </w:tcPr>
          <w:p w14:paraId="6A77122A" w14:textId="77777777" w:rsidR="00453FBE" w:rsidRPr="00DE6E8A" w:rsidRDefault="00453FBE" w:rsidP="00453FBE">
            <w:pPr>
              <w:pStyle w:val="TableTextLeft"/>
            </w:pPr>
            <w:r w:rsidRPr="00DE6E8A">
              <w:t>3354</w:t>
            </w:r>
          </w:p>
        </w:tc>
        <w:tc>
          <w:tcPr>
            <w:tcW w:w="1425" w:type="pct"/>
          </w:tcPr>
          <w:p w14:paraId="7500D083" w14:textId="77777777" w:rsidR="00453FBE" w:rsidRPr="00DE6E8A" w:rsidRDefault="00453FBE" w:rsidP="00453FBE">
            <w:pPr>
              <w:pStyle w:val="TableTextLeft"/>
            </w:pPr>
            <w:r w:rsidRPr="00DE6E8A">
              <w:t>Regional</w:t>
            </w:r>
          </w:p>
        </w:tc>
        <w:tc>
          <w:tcPr>
            <w:tcW w:w="986" w:type="pct"/>
          </w:tcPr>
          <w:p w14:paraId="3B4C2A13" w14:textId="77777777" w:rsidR="00453FBE" w:rsidRPr="00DE6E8A" w:rsidRDefault="00453FBE" w:rsidP="00453FBE">
            <w:pPr>
              <w:pStyle w:val="TableTextLeft"/>
            </w:pPr>
            <w:r w:rsidRPr="00DE6E8A">
              <w:t>No</w:t>
            </w:r>
          </w:p>
        </w:tc>
        <w:tc>
          <w:tcPr>
            <w:tcW w:w="971" w:type="pct"/>
            <w:noWrap/>
          </w:tcPr>
          <w:p w14:paraId="73F6F7BC" w14:textId="77777777" w:rsidR="00453FBE" w:rsidRPr="00DE6E8A" w:rsidRDefault="00453FBE" w:rsidP="00453FBE">
            <w:pPr>
              <w:pStyle w:val="TableTextLeft"/>
            </w:pPr>
            <w:r w:rsidRPr="00DE6E8A">
              <w:t>Cold</w:t>
            </w:r>
          </w:p>
        </w:tc>
        <w:tc>
          <w:tcPr>
            <w:tcW w:w="971" w:type="pct"/>
          </w:tcPr>
          <w:p w14:paraId="117CD413" w14:textId="1685E7C5" w:rsidR="00453FBE" w:rsidRPr="00DE6E8A" w:rsidRDefault="00165810" w:rsidP="00453FBE">
            <w:pPr>
              <w:pStyle w:val="TableTextLeft"/>
            </w:pPr>
            <w:r>
              <w:t>5</w:t>
            </w:r>
          </w:p>
        </w:tc>
      </w:tr>
      <w:tr w:rsidR="00453FBE" w:rsidRPr="00DE6E8A" w14:paraId="7D0103B7" w14:textId="7CE09ED6" w:rsidTr="00AD7651">
        <w:tc>
          <w:tcPr>
            <w:tcW w:w="646" w:type="pct"/>
          </w:tcPr>
          <w:p w14:paraId="402D87D5" w14:textId="77777777" w:rsidR="00453FBE" w:rsidRPr="00DE6E8A" w:rsidRDefault="00453FBE" w:rsidP="00453FBE">
            <w:pPr>
              <w:pStyle w:val="TableTextLeft"/>
            </w:pPr>
            <w:r w:rsidRPr="00DE6E8A">
              <w:t>3355</w:t>
            </w:r>
          </w:p>
        </w:tc>
        <w:tc>
          <w:tcPr>
            <w:tcW w:w="1425" w:type="pct"/>
          </w:tcPr>
          <w:p w14:paraId="2DC0BB2A" w14:textId="77777777" w:rsidR="00453FBE" w:rsidRPr="00DE6E8A" w:rsidRDefault="00453FBE" w:rsidP="00453FBE">
            <w:pPr>
              <w:pStyle w:val="TableTextLeft"/>
            </w:pPr>
            <w:r w:rsidRPr="00DE6E8A">
              <w:t>Regional</w:t>
            </w:r>
          </w:p>
        </w:tc>
        <w:tc>
          <w:tcPr>
            <w:tcW w:w="986" w:type="pct"/>
          </w:tcPr>
          <w:p w14:paraId="55D90A5B" w14:textId="77777777" w:rsidR="00453FBE" w:rsidRPr="00DE6E8A" w:rsidRDefault="00453FBE" w:rsidP="00453FBE">
            <w:pPr>
              <w:pStyle w:val="TableTextLeft"/>
            </w:pPr>
            <w:r w:rsidRPr="00DE6E8A">
              <w:t>Yes</w:t>
            </w:r>
          </w:p>
        </w:tc>
        <w:tc>
          <w:tcPr>
            <w:tcW w:w="971" w:type="pct"/>
            <w:noWrap/>
          </w:tcPr>
          <w:p w14:paraId="026F2592" w14:textId="77777777" w:rsidR="00453FBE" w:rsidRPr="00DE6E8A" w:rsidRDefault="00453FBE" w:rsidP="00453FBE">
            <w:pPr>
              <w:pStyle w:val="TableTextLeft"/>
            </w:pPr>
            <w:r w:rsidRPr="00DE6E8A">
              <w:t>Cold</w:t>
            </w:r>
          </w:p>
        </w:tc>
        <w:tc>
          <w:tcPr>
            <w:tcW w:w="971" w:type="pct"/>
          </w:tcPr>
          <w:p w14:paraId="503A71F3" w14:textId="3D9CD46F" w:rsidR="00453FBE" w:rsidRPr="00DE6E8A" w:rsidRDefault="00165810" w:rsidP="00453FBE">
            <w:pPr>
              <w:pStyle w:val="TableTextLeft"/>
            </w:pPr>
            <w:r>
              <w:t>5</w:t>
            </w:r>
          </w:p>
        </w:tc>
      </w:tr>
      <w:tr w:rsidR="00453FBE" w:rsidRPr="00DE6E8A" w14:paraId="494D38E8" w14:textId="6D325B01" w:rsidTr="00AD7651">
        <w:tc>
          <w:tcPr>
            <w:tcW w:w="646" w:type="pct"/>
          </w:tcPr>
          <w:p w14:paraId="2AF86DBC" w14:textId="77777777" w:rsidR="00453FBE" w:rsidRPr="00DE6E8A" w:rsidRDefault="00453FBE" w:rsidP="00453FBE">
            <w:pPr>
              <w:pStyle w:val="TableTextLeft"/>
            </w:pPr>
            <w:r w:rsidRPr="00DE6E8A">
              <w:t>3356</w:t>
            </w:r>
          </w:p>
        </w:tc>
        <w:tc>
          <w:tcPr>
            <w:tcW w:w="1425" w:type="pct"/>
          </w:tcPr>
          <w:p w14:paraId="17967F38" w14:textId="77777777" w:rsidR="00453FBE" w:rsidRPr="00DE6E8A" w:rsidRDefault="00453FBE" w:rsidP="00453FBE">
            <w:pPr>
              <w:pStyle w:val="TableTextLeft"/>
            </w:pPr>
            <w:r w:rsidRPr="00DE6E8A">
              <w:t>Regional</w:t>
            </w:r>
          </w:p>
        </w:tc>
        <w:tc>
          <w:tcPr>
            <w:tcW w:w="986" w:type="pct"/>
          </w:tcPr>
          <w:p w14:paraId="039B4A7C" w14:textId="77777777" w:rsidR="00453FBE" w:rsidRPr="00DE6E8A" w:rsidRDefault="00453FBE" w:rsidP="00453FBE">
            <w:pPr>
              <w:pStyle w:val="TableTextLeft"/>
            </w:pPr>
            <w:r w:rsidRPr="00DE6E8A">
              <w:t>Yes</w:t>
            </w:r>
          </w:p>
        </w:tc>
        <w:tc>
          <w:tcPr>
            <w:tcW w:w="971" w:type="pct"/>
            <w:noWrap/>
          </w:tcPr>
          <w:p w14:paraId="778520EE" w14:textId="77777777" w:rsidR="00453FBE" w:rsidRPr="00DE6E8A" w:rsidRDefault="00453FBE" w:rsidP="00453FBE">
            <w:pPr>
              <w:pStyle w:val="TableTextLeft"/>
            </w:pPr>
            <w:r w:rsidRPr="00DE6E8A">
              <w:t>Cold</w:t>
            </w:r>
          </w:p>
        </w:tc>
        <w:tc>
          <w:tcPr>
            <w:tcW w:w="971" w:type="pct"/>
          </w:tcPr>
          <w:p w14:paraId="3FDA2C80" w14:textId="772B5E68" w:rsidR="00453FBE" w:rsidRPr="00DE6E8A" w:rsidRDefault="00165810" w:rsidP="00453FBE">
            <w:pPr>
              <w:pStyle w:val="TableTextLeft"/>
            </w:pPr>
            <w:r>
              <w:t>5</w:t>
            </w:r>
          </w:p>
        </w:tc>
      </w:tr>
      <w:tr w:rsidR="00453FBE" w:rsidRPr="00DE6E8A" w14:paraId="6CE0AA4C" w14:textId="2FE9FD26" w:rsidTr="00AD7651">
        <w:tc>
          <w:tcPr>
            <w:tcW w:w="646" w:type="pct"/>
          </w:tcPr>
          <w:p w14:paraId="328CEC3B" w14:textId="77777777" w:rsidR="00453FBE" w:rsidRPr="00DE6E8A" w:rsidRDefault="00453FBE" w:rsidP="00453FBE">
            <w:pPr>
              <w:pStyle w:val="TableTextLeft"/>
            </w:pPr>
            <w:r w:rsidRPr="00DE6E8A">
              <w:t>3357</w:t>
            </w:r>
          </w:p>
        </w:tc>
        <w:tc>
          <w:tcPr>
            <w:tcW w:w="1425" w:type="pct"/>
          </w:tcPr>
          <w:p w14:paraId="634F6601" w14:textId="77777777" w:rsidR="00453FBE" w:rsidRPr="00DE6E8A" w:rsidRDefault="00453FBE" w:rsidP="00453FBE">
            <w:pPr>
              <w:pStyle w:val="TableTextLeft"/>
            </w:pPr>
            <w:r w:rsidRPr="00DE6E8A">
              <w:t>Regional</w:t>
            </w:r>
          </w:p>
        </w:tc>
        <w:tc>
          <w:tcPr>
            <w:tcW w:w="986" w:type="pct"/>
          </w:tcPr>
          <w:p w14:paraId="780914A5" w14:textId="77777777" w:rsidR="00453FBE" w:rsidRPr="00DE6E8A" w:rsidRDefault="00453FBE" w:rsidP="00453FBE">
            <w:pPr>
              <w:pStyle w:val="TableTextLeft"/>
            </w:pPr>
            <w:r w:rsidRPr="00DE6E8A">
              <w:t>Yes</w:t>
            </w:r>
          </w:p>
        </w:tc>
        <w:tc>
          <w:tcPr>
            <w:tcW w:w="971" w:type="pct"/>
            <w:noWrap/>
          </w:tcPr>
          <w:p w14:paraId="0F69E772" w14:textId="77777777" w:rsidR="00453FBE" w:rsidRPr="00DE6E8A" w:rsidRDefault="00453FBE" w:rsidP="00453FBE">
            <w:pPr>
              <w:pStyle w:val="TableTextLeft"/>
            </w:pPr>
            <w:r w:rsidRPr="00DE6E8A">
              <w:t>Cold</w:t>
            </w:r>
          </w:p>
        </w:tc>
        <w:tc>
          <w:tcPr>
            <w:tcW w:w="971" w:type="pct"/>
          </w:tcPr>
          <w:p w14:paraId="3EA15BB1" w14:textId="49FBC580" w:rsidR="00453FBE" w:rsidRPr="00DE6E8A" w:rsidRDefault="00165810" w:rsidP="00453FBE">
            <w:pPr>
              <w:pStyle w:val="TableTextLeft"/>
            </w:pPr>
            <w:r>
              <w:t>5</w:t>
            </w:r>
          </w:p>
        </w:tc>
      </w:tr>
      <w:tr w:rsidR="00453FBE" w:rsidRPr="00DE6E8A" w14:paraId="2D5F93C3" w14:textId="4F477AAE" w:rsidTr="00AD7651">
        <w:tc>
          <w:tcPr>
            <w:tcW w:w="646" w:type="pct"/>
          </w:tcPr>
          <w:p w14:paraId="01F2140F" w14:textId="77777777" w:rsidR="00453FBE" w:rsidRPr="00DE6E8A" w:rsidRDefault="00453FBE" w:rsidP="00453FBE">
            <w:pPr>
              <w:pStyle w:val="TableTextLeft"/>
            </w:pPr>
            <w:r w:rsidRPr="00DE6E8A">
              <w:t>3358</w:t>
            </w:r>
          </w:p>
        </w:tc>
        <w:tc>
          <w:tcPr>
            <w:tcW w:w="1425" w:type="pct"/>
          </w:tcPr>
          <w:p w14:paraId="3EF82D09" w14:textId="77777777" w:rsidR="00453FBE" w:rsidRPr="00DE6E8A" w:rsidRDefault="00453FBE" w:rsidP="00453FBE">
            <w:pPr>
              <w:pStyle w:val="TableTextLeft"/>
            </w:pPr>
            <w:r w:rsidRPr="00DE6E8A">
              <w:t>Regional</w:t>
            </w:r>
          </w:p>
        </w:tc>
        <w:tc>
          <w:tcPr>
            <w:tcW w:w="986" w:type="pct"/>
          </w:tcPr>
          <w:p w14:paraId="51E484D8" w14:textId="77777777" w:rsidR="00453FBE" w:rsidRPr="00DE6E8A" w:rsidRDefault="00453FBE" w:rsidP="00453FBE">
            <w:pPr>
              <w:pStyle w:val="TableTextLeft"/>
            </w:pPr>
            <w:r w:rsidRPr="00DE6E8A">
              <w:t>Yes</w:t>
            </w:r>
          </w:p>
        </w:tc>
        <w:tc>
          <w:tcPr>
            <w:tcW w:w="971" w:type="pct"/>
            <w:noWrap/>
          </w:tcPr>
          <w:p w14:paraId="46C92364" w14:textId="77777777" w:rsidR="00453FBE" w:rsidRPr="00DE6E8A" w:rsidRDefault="00453FBE" w:rsidP="00453FBE">
            <w:pPr>
              <w:pStyle w:val="TableTextLeft"/>
            </w:pPr>
            <w:r w:rsidRPr="00DE6E8A">
              <w:t>Cold</w:t>
            </w:r>
          </w:p>
        </w:tc>
        <w:tc>
          <w:tcPr>
            <w:tcW w:w="971" w:type="pct"/>
          </w:tcPr>
          <w:p w14:paraId="043A35D6" w14:textId="202AE198" w:rsidR="00453FBE" w:rsidRPr="00DE6E8A" w:rsidRDefault="00453FBE" w:rsidP="00453FBE">
            <w:pPr>
              <w:pStyle w:val="TableTextLeft"/>
            </w:pPr>
            <w:r>
              <w:t>4</w:t>
            </w:r>
          </w:p>
        </w:tc>
      </w:tr>
      <w:tr w:rsidR="00453FBE" w:rsidRPr="00DE6E8A" w14:paraId="4BDE3994" w14:textId="4830174D" w:rsidTr="00AD7651">
        <w:tc>
          <w:tcPr>
            <w:tcW w:w="646" w:type="pct"/>
          </w:tcPr>
          <w:p w14:paraId="46B470EA" w14:textId="77777777" w:rsidR="00453FBE" w:rsidRPr="00DE6E8A" w:rsidRDefault="00453FBE" w:rsidP="00453FBE">
            <w:pPr>
              <w:pStyle w:val="TableTextLeft"/>
            </w:pPr>
            <w:r w:rsidRPr="00DE6E8A">
              <w:t>3360</w:t>
            </w:r>
          </w:p>
        </w:tc>
        <w:tc>
          <w:tcPr>
            <w:tcW w:w="1425" w:type="pct"/>
          </w:tcPr>
          <w:p w14:paraId="135C8904" w14:textId="77777777" w:rsidR="00453FBE" w:rsidRPr="00DE6E8A" w:rsidRDefault="00453FBE" w:rsidP="00453FBE">
            <w:pPr>
              <w:pStyle w:val="TableTextLeft"/>
            </w:pPr>
            <w:r w:rsidRPr="00DE6E8A">
              <w:t>Regional</w:t>
            </w:r>
          </w:p>
        </w:tc>
        <w:tc>
          <w:tcPr>
            <w:tcW w:w="986" w:type="pct"/>
          </w:tcPr>
          <w:p w14:paraId="60012748" w14:textId="77777777" w:rsidR="00453FBE" w:rsidRPr="00DE6E8A" w:rsidRDefault="00453FBE" w:rsidP="00453FBE">
            <w:pPr>
              <w:pStyle w:val="TableTextLeft"/>
            </w:pPr>
            <w:r w:rsidRPr="00DE6E8A">
              <w:t>No</w:t>
            </w:r>
          </w:p>
        </w:tc>
        <w:tc>
          <w:tcPr>
            <w:tcW w:w="971" w:type="pct"/>
            <w:noWrap/>
          </w:tcPr>
          <w:p w14:paraId="274CE447" w14:textId="77777777" w:rsidR="00453FBE" w:rsidRPr="00DE6E8A" w:rsidRDefault="00453FBE" w:rsidP="00453FBE">
            <w:pPr>
              <w:pStyle w:val="TableTextLeft"/>
            </w:pPr>
            <w:r w:rsidRPr="00DE6E8A">
              <w:t>Cold</w:t>
            </w:r>
          </w:p>
        </w:tc>
        <w:tc>
          <w:tcPr>
            <w:tcW w:w="971" w:type="pct"/>
          </w:tcPr>
          <w:p w14:paraId="77FAC687" w14:textId="00B8BC00" w:rsidR="00453FBE" w:rsidRPr="00DE6E8A" w:rsidRDefault="00453FBE" w:rsidP="00453FBE">
            <w:pPr>
              <w:pStyle w:val="TableTextLeft"/>
            </w:pPr>
            <w:r>
              <w:t>4</w:t>
            </w:r>
          </w:p>
        </w:tc>
      </w:tr>
      <w:tr w:rsidR="00453FBE" w:rsidRPr="00DE6E8A" w14:paraId="34029B04" w14:textId="6A9F15E9" w:rsidTr="00AD7651">
        <w:tc>
          <w:tcPr>
            <w:tcW w:w="646" w:type="pct"/>
          </w:tcPr>
          <w:p w14:paraId="2753CF0A" w14:textId="77777777" w:rsidR="00453FBE" w:rsidRPr="00DE6E8A" w:rsidRDefault="00453FBE" w:rsidP="00453FBE">
            <w:pPr>
              <w:pStyle w:val="TableTextLeft"/>
            </w:pPr>
            <w:r w:rsidRPr="00DE6E8A">
              <w:t>3361</w:t>
            </w:r>
          </w:p>
        </w:tc>
        <w:tc>
          <w:tcPr>
            <w:tcW w:w="1425" w:type="pct"/>
          </w:tcPr>
          <w:p w14:paraId="553A782A" w14:textId="77777777" w:rsidR="00453FBE" w:rsidRPr="00DE6E8A" w:rsidRDefault="00453FBE" w:rsidP="00453FBE">
            <w:pPr>
              <w:pStyle w:val="TableTextLeft"/>
            </w:pPr>
            <w:r w:rsidRPr="00DE6E8A">
              <w:t>Regional</w:t>
            </w:r>
          </w:p>
        </w:tc>
        <w:tc>
          <w:tcPr>
            <w:tcW w:w="986" w:type="pct"/>
          </w:tcPr>
          <w:p w14:paraId="3F20D2AD" w14:textId="77777777" w:rsidR="00453FBE" w:rsidRPr="00DE6E8A" w:rsidRDefault="00453FBE" w:rsidP="00453FBE">
            <w:pPr>
              <w:pStyle w:val="TableTextLeft"/>
            </w:pPr>
            <w:r w:rsidRPr="00DE6E8A">
              <w:t>No</w:t>
            </w:r>
          </w:p>
        </w:tc>
        <w:tc>
          <w:tcPr>
            <w:tcW w:w="971" w:type="pct"/>
            <w:noWrap/>
          </w:tcPr>
          <w:p w14:paraId="693F1481" w14:textId="77777777" w:rsidR="00453FBE" w:rsidRPr="00DE6E8A" w:rsidRDefault="00453FBE" w:rsidP="00453FBE">
            <w:pPr>
              <w:pStyle w:val="TableTextLeft"/>
            </w:pPr>
            <w:r w:rsidRPr="00DE6E8A">
              <w:t>Cold</w:t>
            </w:r>
          </w:p>
        </w:tc>
        <w:tc>
          <w:tcPr>
            <w:tcW w:w="971" w:type="pct"/>
          </w:tcPr>
          <w:p w14:paraId="741888FF" w14:textId="4A110180" w:rsidR="00453FBE" w:rsidRPr="00DE6E8A" w:rsidRDefault="00453FBE" w:rsidP="00453FBE">
            <w:pPr>
              <w:pStyle w:val="TableTextLeft"/>
            </w:pPr>
            <w:r>
              <w:t>4</w:t>
            </w:r>
          </w:p>
        </w:tc>
      </w:tr>
      <w:tr w:rsidR="00453FBE" w:rsidRPr="00DE6E8A" w14:paraId="211CF150" w14:textId="6C4C9A6A" w:rsidTr="00AD7651">
        <w:tc>
          <w:tcPr>
            <w:tcW w:w="646" w:type="pct"/>
          </w:tcPr>
          <w:p w14:paraId="6301AF7C" w14:textId="77777777" w:rsidR="00453FBE" w:rsidRPr="00DE6E8A" w:rsidRDefault="00453FBE" w:rsidP="00453FBE">
            <w:pPr>
              <w:pStyle w:val="TableTextLeft"/>
            </w:pPr>
            <w:r w:rsidRPr="00DE6E8A">
              <w:t>3363</w:t>
            </w:r>
          </w:p>
        </w:tc>
        <w:tc>
          <w:tcPr>
            <w:tcW w:w="1425" w:type="pct"/>
          </w:tcPr>
          <w:p w14:paraId="52B60961" w14:textId="77777777" w:rsidR="00453FBE" w:rsidRPr="00DE6E8A" w:rsidRDefault="00453FBE" w:rsidP="00453FBE">
            <w:pPr>
              <w:pStyle w:val="TableTextLeft"/>
            </w:pPr>
            <w:r w:rsidRPr="00DE6E8A">
              <w:t>Regional</w:t>
            </w:r>
          </w:p>
        </w:tc>
        <w:tc>
          <w:tcPr>
            <w:tcW w:w="986" w:type="pct"/>
          </w:tcPr>
          <w:p w14:paraId="2C92A635" w14:textId="77777777" w:rsidR="00453FBE" w:rsidRPr="00DE6E8A" w:rsidRDefault="00453FBE" w:rsidP="00453FBE">
            <w:pPr>
              <w:pStyle w:val="TableTextLeft"/>
            </w:pPr>
            <w:r w:rsidRPr="00DE6E8A">
              <w:t>Yes</w:t>
            </w:r>
          </w:p>
        </w:tc>
        <w:tc>
          <w:tcPr>
            <w:tcW w:w="971" w:type="pct"/>
            <w:noWrap/>
          </w:tcPr>
          <w:p w14:paraId="10FEFC2C" w14:textId="77777777" w:rsidR="00453FBE" w:rsidRPr="00DE6E8A" w:rsidRDefault="00453FBE" w:rsidP="00453FBE">
            <w:pPr>
              <w:pStyle w:val="TableTextLeft"/>
            </w:pPr>
            <w:r w:rsidRPr="00DE6E8A">
              <w:t>Cold</w:t>
            </w:r>
          </w:p>
        </w:tc>
        <w:tc>
          <w:tcPr>
            <w:tcW w:w="971" w:type="pct"/>
          </w:tcPr>
          <w:p w14:paraId="51CCD768" w14:textId="132DC6C1" w:rsidR="00453FBE" w:rsidRPr="00DE6E8A" w:rsidRDefault="00165810" w:rsidP="00453FBE">
            <w:pPr>
              <w:pStyle w:val="TableTextLeft"/>
            </w:pPr>
            <w:r>
              <w:t>5</w:t>
            </w:r>
          </w:p>
        </w:tc>
      </w:tr>
      <w:tr w:rsidR="00453FBE" w:rsidRPr="00DE6E8A" w14:paraId="09DB13C1" w14:textId="3A709735" w:rsidTr="00AD7651">
        <w:tc>
          <w:tcPr>
            <w:tcW w:w="646" w:type="pct"/>
          </w:tcPr>
          <w:p w14:paraId="6E624EEB" w14:textId="77777777" w:rsidR="00453FBE" w:rsidRPr="00DE6E8A" w:rsidRDefault="00453FBE" w:rsidP="00453FBE">
            <w:pPr>
              <w:pStyle w:val="TableTextLeft"/>
            </w:pPr>
            <w:r w:rsidRPr="00DE6E8A">
              <w:t>3364</w:t>
            </w:r>
          </w:p>
        </w:tc>
        <w:tc>
          <w:tcPr>
            <w:tcW w:w="1425" w:type="pct"/>
          </w:tcPr>
          <w:p w14:paraId="4C7A8ACD" w14:textId="77777777" w:rsidR="00453FBE" w:rsidRPr="00DE6E8A" w:rsidRDefault="00453FBE" w:rsidP="00453FBE">
            <w:pPr>
              <w:pStyle w:val="TableTextLeft"/>
            </w:pPr>
            <w:r w:rsidRPr="00DE6E8A">
              <w:t>Regional</w:t>
            </w:r>
          </w:p>
        </w:tc>
        <w:tc>
          <w:tcPr>
            <w:tcW w:w="986" w:type="pct"/>
          </w:tcPr>
          <w:p w14:paraId="142BB703" w14:textId="77777777" w:rsidR="00453FBE" w:rsidRPr="00DE6E8A" w:rsidRDefault="00453FBE" w:rsidP="00453FBE">
            <w:pPr>
              <w:pStyle w:val="TableTextLeft"/>
            </w:pPr>
            <w:r w:rsidRPr="00DE6E8A">
              <w:t>Yes</w:t>
            </w:r>
          </w:p>
        </w:tc>
        <w:tc>
          <w:tcPr>
            <w:tcW w:w="971" w:type="pct"/>
            <w:noWrap/>
          </w:tcPr>
          <w:p w14:paraId="6C18AE14" w14:textId="77777777" w:rsidR="00453FBE" w:rsidRPr="00DE6E8A" w:rsidRDefault="00453FBE" w:rsidP="00453FBE">
            <w:pPr>
              <w:pStyle w:val="TableTextLeft"/>
            </w:pPr>
            <w:r w:rsidRPr="00DE6E8A">
              <w:t>Cold</w:t>
            </w:r>
          </w:p>
        </w:tc>
        <w:tc>
          <w:tcPr>
            <w:tcW w:w="971" w:type="pct"/>
          </w:tcPr>
          <w:p w14:paraId="0C65B1B6" w14:textId="39A64E33" w:rsidR="00453FBE" w:rsidRPr="00DE6E8A" w:rsidRDefault="00165810" w:rsidP="00453FBE">
            <w:pPr>
              <w:pStyle w:val="TableTextLeft"/>
            </w:pPr>
            <w:r>
              <w:t>5</w:t>
            </w:r>
          </w:p>
        </w:tc>
      </w:tr>
      <w:tr w:rsidR="00453FBE" w:rsidRPr="00DE6E8A" w14:paraId="0AFFD093" w14:textId="345F4459" w:rsidTr="00AD7651">
        <w:tc>
          <w:tcPr>
            <w:tcW w:w="646" w:type="pct"/>
          </w:tcPr>
          <w:p w14:paraId="3491888A" w14:textId="77777777" w:rsidR="00453FBE" w:rsidRPr="00DE6E8A" w:rsidRDefault="00453FBE" w:rsidP="00453FBE">
            <w:pPr>
              <w:pStyle w:val="TableTextLeft"/>
            </w:pPr>
            <w:r w:rsidRPr="00DE6E8A">
              <w:t>3370</w:t>
            </w:r>
          </w:p>
        </w:tc>
        <w:tc>
          <w:tcPr>
            <w:tcW w:w="1425" w:type="pct"/>
          </w:tcPr>
          <w:p w14:paraId="4E2FDD2A" w14:textId="77777777" w:rsidR="00453FBE" w:rsidRPr="00DE6E8A" w:rsidRDefault="00453FBE" w:rsidP="00453FBE">
            <w:pPr>
              <w:pStyle w:val="TableTextLeft"/>
            </w:pPr>
            <w:r w:rsidRPr="00DE6E8A">
              <w:t>Regional</w:t>
            </w:r>
          </w:p>
        </w:tc>
        <w:tc>
          <w:tcPr>
            <w:tcW w:w="986" w:type="pct"/>
          </w:tcPr>
          <w:p w14:paraId="1D447598" w14:textId="77777777" w:rsidR="00453FBE" w:rsidRPr="00DE6E8A" w:rsidRDefault="00453FBE" w:rsidP="00453FBE">
            <w:pPr>
              <w:pStyle w:val="TableTextLeft"/>
            </w:pPr>
            <w:r w:rsidRPr="00DE6E8A">
              <w:t>No</w:t>
            </w:r>
          </w:p>
        </w:tc>
        <w:tc>
          <w:tcPr>
            <w:tcW w:w="971" w:type="pct"/>
            <w:noWrap/>
          </w:tcPr>
          <w:p w14:paraId="665FF9D2" w14:textId="77777777" w:rsidR="00453FBE" w:rsidRPr="00DE6E8A" w:rsidRDefault="00453FBE" w:rsidP="00453FBE">
            <w:pPr>
              <w:pStyle w:val="TableTextLeft"/>
            </w:pPr>
            <w:r w:rsidRPr="00DE6E8A">
              <w:t>Cold</w:t>
            </w:r>
          </w:p>
        </w:tc>
        <w:tc>
          <w:tcPr>
            <w:tcW w:w="971" w:type="pct"/>
          </w:tcPr>
          <w:p w14:paraId="45CDCAC5" w14:textId="57461974" w:rsidR="00453FBE" w:rsidRPr="00DE6E8A" w:rsidRDefault="00165810" w:rsidP="00453FBE">
            <w:pPr>
              <w:pStyle w:val="TableTextLeft"/>
            </w:pPr>
            <w:r>
              <w:t>5</w:t>
            </w:r>
          </w:p>
        </w:tc>
      </w:tr>
      <w:tr w:rsidR="00453FBE" w:rsidRPr="00DE6E8A" w14:paraId="3E2678C4" w14:textId="02E8C980" w:rsidTr="00AD7651">
        <w:tc>
          <w:tcPr>
            <w:tcW w:w="646" w:type="pct"/>
          </w:tcPr>
          <w:p w14:paraId="12F13E5E" w14:textId="77777777" w:rsidR="00453FBE" w:rsidRPr="00DE6E8A" w:rsidRDefault="00453FBE" w:rsidP="00453FBE">
            <w:pPr>
              <w:pStyle w:val="TableTextLeft"/>
            </w:pPr>
            <w:r w:rsidRPr="00DE6E8A">
              <w:t>3371</w:t>
            </w:r>
          </w:p>
        </w:tc>
        <w:tc>
          <w:tcPr>
            <w:tcW w:w="1425" w:type="pct"/>
          </w:tcPr>
          <w:p w14:paraId="4BF26102" w14:textId="77777777" w:rsidR="00453FBE" w:rsidRPr="00DE6E8A" w:rsidRDefault="00453FBE" w:rsidP="00453FBE">
            <w:pPr>
              <w:pStyle w:val="TableTextLeft"/>
            </w:pPr>
            <w:r w:rsidRPr="00DE6E8A">
              <w:t>Regional</w:t>
            </w:r>
          </w:p>
        </w:tc>
        <w:tc>
          <w:tcPr>
            <w:tcW w:w="986" w:type="pct"/>
          </w:tcPr>
          <w:p w14:paraId="2C8060CB" w14:textId="77777777" w:rsidR="00453FBE" w:rsidRPr="00DE6E8A" w:rsidRDefault="00453FBE" w:rsidP="00453FBE">
            <w:pPr>
              <w:pStyle w:val="TableTextLeft"/>
            </w:pPr>
            <w:r w:rsidRPr="00DE6E8A">
              <w:t>No</w:t>
            </w:r>
          </w:p>
        </w:tc>
        <w:tc>
          <w:tcPr>
            <w:tcW w:w="971" w:type="pct"/>
            <w:noWrap/>
          </w:tcPr>
          <w:p w14:paraId="540E2822" w14:textId="77777777" w:rsidR="00453FBE" w:rsidRPr="00DE6E8A" w:rsidRDefault="00453FBE" w:rsidP="00453FBE">
            <w:pPr>
              <w:pStyle w:val="TableTextLeft"/>
            </w:pPr>
            <w:r w:rsidRPr="00DE6E8A">
              <w:t>Cold</w:t>
            </w:r>
          </w:p>
        </w:tc>
        <w:tc>
          <w:tcPr>
            <w:tcW w:w="971" w:type="pct"/>
          </w:tcPr>
          <w:p w14:paraId="3786F67D" w14:textId="264AF789" w:rsidR="00453FBE" w:rsidRPr="00DE6E8A" w:rsidRDefault="00453FBE" w:rsidP="00453FBE">
            <w:pPr>
              <w:pStyle w:val="TableTextLeft"/>
            </w:pPr>
            <w:r>
              <w:t>4</w:t>
            </w:r>
          </w:p>
        </w:tc>
      </w:tr>
      <w:tr w:rsidR="00453FBE" w:rsidRPr="00DE6E8A" w14:paraId="4770F904" w14:textId="4FAADBB9" w:rsidTr="00AD7651">
        <w:tc>
          <w:tcPr>
            <w:tcW w:w="646" w:type="pct"/>
          </w:tcPr>
          <w:p w14:paraId="64F3DDEE" w14:textId="77777777" w:rsidR="00453FBE" w:rsidRPr="00DE6E8A" w:rsidRDefault="00453FBE" w:rsidP="00453FBE">
            <w:pPr>
              <w:pStyle w:val="TableTextLeft"/>
            </w:pPr>
            <w:r w:rsidRPr="00DE6E8A">
              <w:t>3373</w:t>
            </w:r>
          </w:p>
        </w:tc>
        <w:tc>
          <w:tcPr>
            <w:tcW w:w="1425" w:type="pct"/>
          </w:tcPr>
          <w:p w14:paraId="7A95CE6C" w14:textId="77777777" w:rsidR="00453FBE" w:rsidRPr="00DE6E8A" w:rsidRDefault="00453FBE" w:rsidP="00453FBE">
            <w:pPr>
              <w:pStyle w:val="TableTextLeft"/>
            </w:pPr>
            <w:r w:rsidRPr="00DE6E8A">
              <w:t>Regional</w:t>
            </w:r>
          </w:p>
        </w:tc>
        <w:tc>
          <w:tcPr>
            <w:tcW w:w="986" w:type="pct"/>
          </w:tcPr>
          <w:p w14:paraId="601CF2B4" w14:textId="77777777" w:rsidR="00453FBE" w:rsidRPr="00DE6E8A" w:rsidRDefault="00453FBE" w:rsidP="00453FBE">
            <w:pPr>
              <w:pStyle w:val="TableTextLeft"/>
            </w:pPr>
            <w:r w:rsidRPr="00DE6E8A">
              <w:t>No</w:t>
            </w:r>
          </w:p>
        </w:tc>
        <w:tc>
          <w:tcPr>
            <w:tcW w:w="971" w:type="pct"/>
            <w:noWrap/>
          </w:tcPr>
          <w:p w14:paraId="5197CBC4" w14:textId="77777777" w:rsidR="00453FBE" w:rsidRPr="00DE6E8A" w:rsidRDefault="00453FBE" w:rsidP="00453FBE">
            <w:pPr>
              <w:pStyle w:val="TableTextLeft"/>
            </w:pPr>
            <w:r w:rsidRPr="00DE6E8A">
              <w:t>Cold</w:t>
            </w:r>
          </w:p>
        </w:tc>
        <w:tc>
          <w:tcPr>
            <w:tcW w:w="971" w:type="pct"/>
          </w:tcPr>
          <w:p w14:paraId="68BC2F88" w14:textId="48BDEFCE" w:rsidR="00453FBE" w:rsidRPr="00DE6E8A" w:rsidRDefault="00165810" w:rsidP="00453FBE">
            <w:pPr>
              <w:pStyle w:val="TableTextLeft"/>
            </w:pPr>
            <w:r>
              <w:t>5</w:t>
            </w:r>
          </w:p>
        </w:tc>
      </w:tr>
      <w:tr w:rsidR="00453FBE" w:rsidRPr="00DE6E8A" w14:paraId="06C510FA" w14:textId="167860C1" w:rsidTr="00AD7651">
        <w:tc>
          <w:tcPr>
            <w:tcW w:w="646" w:type="pct"/>
          </w:tcPr>
          <w:p w14:paraId="540DEDFC" w14:textId="77777777" w:rsidR="00453FBE" w:rsidRPr="00DE6E8A" w:rsidRDefault="00453FBE" w:rsidP="00453FBE">
            <w:pPr>
              <w:pStyle w:val="TableTextLeft"/>
            </w:pPr>
            <w:r w:rsidRPr="00DE6E8A">
              <w:t>3374</w:t>
            </w:r>
          </w:p>
        </w:tc>
        <w:tc>
          <w:tcPr>
            <w:tcW w:w="1425" w:type="pct"/>
          </w:tcPr>
          <w:p w14:paraId="356FCD17" w14:textId="77777777" w:rsidR="00453FBE" w:rsidRPr="00DE6E8A" w:rsidRDefault="00453FBE" w:rsidP="00453FBE">
            <w:pPr>
              <w:pStyle w:val="TableTextLeft"/>
            </w:pPr>
            <w:r w:rsidRPr="00DE6E8A">
              <w:t>Regional</w:t>
            </w:r>
          </w:p>
        </w:tc>
        <w:tc>
          <w:tcPr>
            <w:tcW w:w="986" w:type="pct"/>
          </w:tcPr>
          <w:p w14:paraId="1D1BBE74" w14:textId="77777777" w:rsidR="00453FBE" w:rsidRPr="00DE6E8A" w:rsidRDefault="00453FBE" w:rsidP="00453FBE">
            <w:pPr>
              <w:pStyle w:val="TableTextLeft"/>
            </w:pPr>
            <w:r w:rsidRPr="00DE6E8A">
              <w:t>No</w:t>
            </w:r>
          </w:p>
        </w:tc>
        <w:tc>
          <w:tcPr>
            <w:tcW w:w="971" w:type="pct"/>
            <w:noWrap/>
          </w:tcPr>
          <w:p w14:paraId="4C662C7A" w14:textId="77777777" w:rsidR="00453FBE" w:rsidRPr="00DE6E8A" w:rsidRDefault="00453FBE" w:rsidP="00453FBE">
            <w:pPr>
              <w:pStyle w:val="TableTextLeft"/>
            </w:pPr>
            <w:r w:rsidRPr="00DE6E8A">
              <w:t>Cold</w:t>
            </w:r>
          </w:p>
        </w:tc>
        <w:tc>
          <w:tcPr>
            <w:tcW w:w="971" w:type="pct"/>
          </w:tcPr>
          <w:p w14:paraId="2324989E" w14:textId="1AC216CA" w:rsidR="00453FBE" w:rsidRPr="00DE6E8A" w:rsidRDefault="00453FBE" w:rsidP="00453FBE">
            <w:pPr>
              <w:pStyle w:val="TableTextLeft"/>
            </w:pPr>
            <w:r>
              <w:t>4</w:t>
            </w:r>
          </w:p>
        </w:tc>
      </w:tr>
      <w:tr w:rsidR="00453FBE" w:rsidRPr="00DE6E8A" w14:paraId="068EFD82" w14:textId="4DFFAA55" w:rsidTr="00AD7651">
        <w:tc>
          <w:tcPr>
            <w:tcW w:w="646" w:type="pct"/>
          </w:tcPr>
          <w:p w14:paraId="5128F354" w14:textId="77777777" w:rsidR="00453FBE" w:rsidRPr="00DE6E8A" w:rsidRDefault="00453FBE" w:rsidP="00453FBE">
            <w:pPr>
              <w:pStyle w:val="TableTextLeft"/>
            </w:pPr>
            <w:r w:rsidRPr="00DE6E8A">
              <w:t>3375</w:t>
            </w:r>
          </w:p>
        </w:tc>
        <w:tc>
          <w:tcPr>
            <w:tcW w:w="1425" w:type="pct"/>
          </w:tcPr>
          <w:p w14:paraId="2B0BB34F" w14:textId="77777777" w:rsidR="00453FBE" w:rsidRPr="00DE6E8A" w:rsidRDefault="00453FBE" w:rsidP="00453FBE">
            <w:pPr>
              <w:pStyle w:val="TableTextLeft"/>
            </w:pPr>
            <w:r w:rsidRPr="00DE6E8A">
              <w:t>Regional</w:t>
            </w:r>
          </w:p>
        </w:tc>
        <w:tc>
          <w:tcPr>
            <w:tcW w:w="986" w:type="pct"/>
          </w:tcPr>
          <w:p w14:paraId="7AEAB6B6" w14:textId="77777777" w:rsidR="00453FBE" w:rsidRPr="00DE6E8A" w:rsidRDefault="00453FBE" w:rsidP="00453FBE">
            <w:pPr>
              <w:pStyle w:val="TableTextLeft"/>
            </w:pPr>
            <w:r w:rsidRPr="00DE6E8A">
              <w:t>No</w:t>
            </w:r>
          </w:p>
        </w:tc>
        <w:tc>
          <w:tcPr>
            <w:tcW w:w="971" w:type="pct"/>
            <w:noWrap/>
          </w:tcPr>
          <w:p w14:paraId="19705C3B" w14:textId="77777777" w:rsidR="00453FBE" w:rsidRPr="00DE6E8A" w:rsidRDefault="00453FBE" w:rsidP="00453FBE">
            <w:pPr>
              <w:pStyle w:val="TableTextLeft"/>
            </w:pPr>
            <w:r w:rsidRPr="00DE6E8A">
              <w:t>Cold</w:t>
            </w:r>
          </w:p>
        </w:tc>
        <w:tc>
          <w:tcPr>
            <w:tcW w:w="971" w:type="pct"/>
          </w:tcPr>
          <w:p w14:paraId="64365CE9" w14:textId="3ACD15F4" w:rsidR="00453FBE" w:rsidRPr="00DE6E8A" w:rsidRDefault="00165810" w:rsidP="00453FBE">
            <w:pPr>
              <w:pStyle w:val="TableTextLeft"/>
            </w:pPr>
            <w:r>
              <w:t>5</w:t>
            </w:r>
          </w:p>
        </w:tc>
      </w:tr>
      <w:tr w:rsidR="00453FBE" w:rsidRPr="00DE6E8A" w14:paraId="4B8EA67A" w14:textId="14975547" w:rsidTr="00AD7651">
        <w:tc>
          <w:tcPr>
            <w:tcW w:w="646" w:type="pct"/>
          </w:tcPr>
          <w:p w14:paraId="36A00EF0" w14:textId="77777777" w:rsidR="00453FBE" w:rsidRPr="00DE6E8A" w:rsidRDefault="00453FBE" w:rsidP="00453FBE">
            <w:pPr>
              <w:pStyle w:val="TableTextLeft"/>
            </w:pPr>
            <w:r w:rsidRPr="00DE6E8A">
              <w:t>3377</w:t>
            </w:r>
          </w:p>
        </w:tc>
        <w:tc>
          <w:tcPr>
            <w:tcW w:w="1425" w:type="pct"/>
          </w:tcPr>
          <w:p w14:paraId="3569D532" w14:textId="77777777" w:rsidR="00453FBE" w:rsidRPr="00DE6E8A" w:rsidRDefault="00453FBE" w:rsidP="00453FBE">
            <w:pPr>
              <w:pStyle w:val="TableTextLeft"/>
            </w:pPr>
            <w:r w:rsidRPr="00DE6E8A">
              <w:t>Regional</w:t>
            </w:r>
          </w:p>
        </w:tc>
        <w:tc>
          <w:tcPr>
            <w:tcW w:w="986" w:type="pct"/>
          </w:tcPr>
          <w:p w14:paraId="3824A7FF" w14:textId="77777777" w:rsidR="00453FBE" w:rsidRPr="00DE6E8A" w:rsidRDefault="00453FBE" w:rsidP="00453FBE">
            <w:pPr>
              <w:pStyle w:val="TableTextLeft"/>
            </w:pPr>
            <w:r w:rsidRPr="00DE6E8A">
              <w:t>Yes</w:t>
            </w:r>
          </w:p>
        </w:tc>
        <w:tc>
          <w:tcPr>
            <w:tcW w:w="971" w:type="pct"/>
            <w:noWrap/>
          </w:tcPr>
          <w:p w14:paraId="714DAA64" w14:textId="77777777" w:rsidR="00453FBE" w:rsidRPr="00DE6E8A" w:rsidRDefault="00453FBE" w:rsidP="00453FBE">
            <w:pPr>
              <w:pStyle w:val="TableTextLeft"/>
            </w:pPr>
            <w:r w:rsidRPr="00DE6E8A">
              <w:t>Cold</w:t>
            </w:r>
          </w:p>
        </w:tc>
        <w:tc>
          <w:tcPr>
            <w:tcW w:w="971" w:type="pct"/>
          </w:tcPr>
          <w:p w14:paraId="0CAF3739" w14:textId="179AC4A9" w:rsidR="00453FBE" w:rsidRPr="00DE6E8A" w:rsidRDefault="00165810" w:rsidP="00453FBE">
            <w:pPr>
              <w:pStyle w:val="TableTextLeft"/>
            </w:pPr>
            <w:r>
              <w:t>5</w:t>
            </w:r>
          </w:p>
        </w:tc>
      </w:tr>
      <w:tr w:rsidR="00453FBE" w:rsidRPr="00DE6E8A" w14:paraId="71E602AE" w14:textId="38E6428D" w:rsidTr="00AD7651">
        <w:tc>
          <w:tcPr>
            <w:tcW w:w="646" w:type="pct"/>
          </w:tcPr>
          <w:p w14:paraId="3A9582BE" w14:textId="77777777" w:rsidR="00453FBE" w:rsidRPr="00DE6E8A" w:rsidRDefault="00453FBE" w:rsidP="00453FBE">
            <w:pPr>
              <w:pStyle w:val="TableTextLeft"/>
            </w:pPr>
            <w:r w:rsidRPr="00DE6E8A">
              <w:t>3378</w:t>
            </w:r>
          </w:p>
        </w:tc>
        <w:tc>
          <w:tcPr>
            <w:tcW w:w="1425" w:type="pct"/>
          </w:tcPr>
          <w:p w14:paraId="14C5867F" w14:textId="77777777" w:rsidR="00453FBE" w:rsidRPr="00DE6E8A" w:rsidRDefault="00453FBE" w:rsidP="00453FBE">
            <w:pPr>
              <w:pStyle w:val="TableTextLeft"/>
            </w:pPr>
            <w:r w:rsidRPr="00DE6E8A">
              <w:t>Regional</w:t>
            </w:r>
          </w:p>
        </w:tc>
        <w:tc>
          <w:tcPr>
            <w:tcW w:w="986" w:type="pct"/>
          </w:tcPr>
          <w:p w14:paraId="78C576F2" w14:textId="77777777" w:rsidR="00453FBE" w:rsidRPr="00DE6E8A" w:rsidRDefault="00453FBE" w:rsidP="00453FBE">
            <w:pPr>
              <w:pStyle w:val="TableTextLeft"/>
            </w:pPr>
            <w:r w:rsidRPr="00DE6E8A">
              <w:t>No</w:t>
            </w:r>
          </w:p>
        </w:tc>
        <w:tc>
          <w:tcPr>
            <w:tcW w:w="971" w:type="pct"/>
            <w:noWrap/>
          </w:tcPr>
          <w:p w14:paraId="4A7126B0" w14:textId="77777777" w:rsidR="00453FBE" w:rsidRPr="00DE6E8A" w:rsidRDefault="00453FBE" w:rsidP="00453FBE">
            <w:pPr>
              <w:pStyle w:val="TableTextLeft"/>
            </w:pPr>
            <w:r w:rsidRPr="00DE6E8A">
              <w:t>Cold</w:t>
            </w:r>
          </w:p>
        </w:tc>
        <w:tc>
          <w:tcPr>
            <w:tcW w:w="971" w:type="pct"/>
          </w:tcPr>
          <w:p w14:paraId="7493E194" w14:textId="4DBB7DEE" w:rsidR="00453FBE" w:rsidRPr="00DE6E8A" w:rsidRDefault="00165810" w:rsidP="00453FBE">
            <w:pPr>
              <w:pStyle w:val="TableTextLeft"/>
            </w:pPr>
            <w:r>
              <w:t>5</w:t>
            </w:r>
          </w:p>
        </w:tc>
      </w:tr>
      <w:tr w:rsidR="00453FBE" w:rsidRPr="00DE6E8A" w14:paraId="58BDE6BE" w14:textId="6841DA1B" w:rsidTr="00AD7651">
        <w:tc>
          <w:tcPr>
            <w:tcW w:w="646" w:type="pct"/>
          </w:tcPr>
          <w:p w14:paraId="2001B7C3" w14:textId="77777777" w:rsidR="00453FBE" w:rsidRPr="00DE6E8A" w:rsidRDefault="00453FBE" w:rsidP="00453FBE">
            <w:pPr>
              <w:pStyle w:val="TableTextLeft"/>
            </w:pPr>
            <w:r w:rsidRPr="00DE6E8A">
              <w:t>3379</w:t>
            </w:r>
          </w:p>
        </w:tc>
        <w:tc>
          <w:tcPr>
            <w:tcW w:w="1425" w:type="pct"/>
          </w:tcPr>
          <w:p w14:paraId="7CF372B4" w14:textId="77777777" w:rsidR="00453FBE" w:rsidRPr="00DE6E8A" w:rsidRDefault="00453FBE" w:rsidP="00453FBE">
            <w:pPr>
              <w:pStyle w:val="TableTextLeft"/>
            </w:pPr>
            <w:r w:rsidRPr="00DE6E8A">
              <w:t>Regional</w:t>
            </w:r>
          </w:p>
        </w:tc>
        <w:tc>
          <w:tcPr>
            <w:tcW w:w="986" w:type="pct"/>
          </w:tcPr>
          <w:p w14:paraId="22844C71" w14:textId="77777777" w:rsidR="00453FBE" w:rsidRPr="00DE6E8A" w:rsidRDefault="00453FBE" w:rsidP="00453FBE">
            <w:pPr>
              <w:pStyle w:val="TableTextLeft"/>
            </w:pPr>
            <w:r w:rsidRPr="00DE6E8A">
              <w:t>No</w:t>
            </w:r>
          </w:p>
        </w:tc>
        <w:tc>
          <w:tcPr>
            <w:tcW w:w="971" w:type="pct"/>
            <w:noWrap/>
          </w:tcPr>
          <w:p w14:paraId="48755800" w14:textId="77777777" w:rsidR="00453FBE" w:rsidRPr="00DE6E8A" w:rsidRDefault="00453FBE" w:rsidP="00453FBE">
            <w:pPr>
              <w:pStyle w:val="TableTextLeft"/>
            </w:pPr>
            <w:r w:rsidRPr="00DE6E8A">
              <w:t>Cold</w:t>
            </w:r>
          </w:p>
        </w:tc>
        <w:tc>
          <w:tcPr>
            <w:tcW w:w="971" w:type="pct"/>
          </w:tcPr>
          <w:p w14:paraId="41593B04" w14:textId="67C9CB20" w:rsidR="00453FBE" w:rsidRPr="00DE6E8A" w:rsidRDefault="00165810" w:rsidP="00453FBE">
            <w:pPr>
              <w:pStyle w:val="TableTextLeft"/>
            </w:pPr>
            <w:r>
              <w:t>5</w:t>
            </w:r>
          </w:p>
        </w:tc>
      </w:tr>
      <w:tr w:rsidR="00453FBE" w:rsidRPr="00DE6E8A" w14:paraId="09C60819" w14:textId="1739CFF0" w:rsidTr="00AD7651">
        <w:tc>
          <w:tcPr>
            <w:tcW w:w="646" w:type="pct"/>
          </w:tcPr>
          <w:p w14:paraId="0849F2B3" w14:textId="77777777" w:rsidR="00453FBE" w:rsidRPr="00DE6E8A" w:rsidRDefault="00453FBE" w:rsidP="00453FBE">
            <w:pPr>
              <w:pStyle w:val="TableTextLeft"/>
            </w:pPr>
            <w:r w:rsidRPr="00DE6E8A">
              <w:t>3380</w:t>
            </w:r>
          </w:p>
        </w:tc>
        <w:tc>
          <w:tcPr>
            <w:tcW w:w="1425" w:type="pct"/>
          </w:tcPr>
          <w:p w14:paraId="17F0712E" w14:textId="77777777" w:rsidR="00453FBE" w:rsidRPr="00DE6E8A" w:rsidRDefault="00453FBE" w:rsidP="00453FBE">
            <w:pPr>
              <w:pStyle w:val="TableTextLeft"/>
            </w:pPr>
            <w:r w:rsidRPr="00DE6E8A">
              <w:t>Regional</w:t>
            </w:r>
          </w:p>
        </w:tc>
        <w:tc>
          <w:tcPr>
            <w:tcW w:w="986" w:type="pct"/>
          </w:tcPr>
          <w:p w14:paraId="7E32B55E" w14:textId="77777777" w:rsidR="00453FBE" w:rsidRPr="00DE6E8A" w:rsidRDefault="00453FBE" w:rsidP="00453FBE">
            <w:pPr>
              <w:pStyle w:val="TableTextLeft"/>
            </w:pPr>
            <w:r w:rsidRPr="00DE6E8A">
              <w:t>Yes</w:t>
            </w:r>
          </w:p>
        </w:tc>
        <w:tc>
          <w:tcPr>
            <w:tcW w:w="971" w:type="pct"/>
            <w:noWrap/>
          </w:tcPr>
          <w:p w14:paraId="7A64D82C" w14:textId="77777777" w:rsidR="00453FBE" w:rsidRPr="00DE6E8A" w:rsidRDefault="00453FBE" w:rsidP="00453FBE">
            <w:pPr>
              <w:pStyle w:val="TableTextLeft"/>
            </w:pPr>
            <w:r w:rsidRPr="00DE6E8A">
              <w:t>Cold</w:t>
            </w:r>
          </w:p>
        </w:tc>
        <w:tc>
          <w:tcPr>
            <w:tcW w:w="971" w:type="pct"/>
          </w:tcPr>
          <w:p w14:paraId="1FEAE89B" w14:textId="5F7DB649" w:rsidR="00453FBE" w:rsidRPr="00DE6E8A" w:rsidRDefault="00453FBE" w:rsidP="00453FBE">
            <w:pPr>
              <w:pStyle w:val="TableTextLeft"/>
            </w:pPr>
            <w:r>
              <w:t>4</w:t>
            </w:r>
          </w:p>
        </w:tc>
      </w:tr>
      <w:tr w:rsidR="00453FBE" w:rsidRPr="00DE6E8A" w14:paraId="09B8CEEB" w14:textId="11EA418D" w:rsidTr="00AD7651">
        <w:tc>
          <w:tcPr>
            <w:tcW w:w="646" w:type="pct"/>
          </w:tcPr>
          <w:p w14:paraId="0D316128" w14:textId="77777777" w:rsidR="00453FBE" w:rsidRPr="00DE6E8A" w:rsidRDefault="00453FBE" w:rsidP="00453FBE">
            <w:pPr>
              <w:pStyle w:val="TableTextLeft"/>
            </w:pPr>
            <w:r w:rsidRPr="00DE6E8A">
              <w:t>3381</w:t>
            </w:r>
          </w:p>
        </w:tc>
        <w:tc>
          <w:tcPr>
            <w:tcW w:w="1425" w:type="pct"/>
          </w:tcPr>
          <w:p w14:paraId="3A68E63E" w14:textId="77777777" w:rsidR="00453FBE" w:rsidRPr="00DE6E8A" w:rsidRDefault="00453FBE" w:rsidP="00453FBE">
            <w:pPr>
              <w:pStyle w:val="TableTextLeft"/>
            </w:pPr>
            <w:r w:rsidRPr="00DE6E8A">
              <w:t>Regional</w:t>
            </w:r>
          </w:p>
        </w:tc>
        <w:tc>
          <w:tcPr>
            <w:tcW w:w="986" w:type="pct"/>
          </w:tcPr>
          <w:p w14:paraId="6555A087" w14:textId="77777777" w:rsidR="00453FBE" w:rsidRPr="00DE6E8A" w:rsidRDefault="00453FBE" w:rsidP="00453FBE">
            <w:pPr>
              <w:pStyle w:val="TableTextLeft"/>
            </w:pPr>
            <w:r w:rsidRPr="00DE6E8A">
              <w:t>No</w:t>
            </w:r>
          </w:p>
        </w:tc>
        <w:tc>
          <w:tcPr>
            <w:tcW w:w="971" w:type="pct"/>
            <w:noWrap/>
          </w:tcPr>
          <w:p w14:paraId="20FC4A3D" w14:textId="77777777" w:rsidR="00453FBE" w:rsidRPr="00DE6E8A" w:rsidRDefault="00453FBE" w:rsidP="00453FBE">
            <w:pPr>
              <w:pStyle w:val="TableTextLeft"/>
            </w:pPr>
            <w:r w:rsidRPr="00DE6E8A">
              <w:t>Cold</w:t>
            </w:r>
          </w:p>
        </w:tc>
        <w:tc>
          <w:tcPr>
            <w:tcW w:w="971" w:type="pct"/>
          </w:tcPr>
          <w:p w14:paraId="62E17D63" w14:textId="04785741" w:rsidR="00453FBE" w:rsidRPr="00DE6E8A" w:rsidRDefault="00165810" w:rsidP="00453FBE">
            <w:pPr>
              <w:pStyle w:val="TableTextLeft"/>
            </w:pPr>
            <w:r>
              <w:t>5</w:t>
            </w:r>
          </w:p>
        </w:tc>
      </w:tr>
      <w:tr w:rsidR="00453FBE" w:rsidRPr="00DE6E8A" w14:paraId="66EFBE56" w14:textId="7F941D85" w:rsidTr="00AD7651">
        <w:tc>
          <w:tcPr>
            <w:tcW w:w="646" w:type="pct"/>
          </w:tcPr>
          <w:p w14:paraId="11E6CF29" w14:textId="77777777" w:rsidR="00453FBE" w:rsidRPr="00DE6E8A" w:rsidRDefault="00453FBE" w:rsidP="00453FBE">
            <w:pPr>
              <w:pStyle w:val="TableTextLeft"/>
            </w:pPr>
            <w:r w:rsidRPr="00DE6E8A">
              <w:t>3384</w:t>
            </w:r>
          </w:p>
        </w:tc>
        <w:tc>
          <w:tcPr>
            <w:tcW w:w="1425" w:type="pct"/>
          </w:tcPr>
          <w:p w14:paraId="5EA61DCD" w14:textId="77777777" w:rsidR="00453FBE" w:rsidRPr="00DE6E8A" w:rsidRDefault="00453FBE" w:rsidP="00453FBE">
            <w:pPr>
              <w:pStyle w:val="TableTextLeft"/>
            </w:pPr>
            <w:r w:rsidRPr="00DE6E8A">
              <w:t>Regional</w:t>
            </w:r>
          </w:p>
        </w:tc>
        <w:tc>
          <w:tcPr>
            <w:tcW w:w="986" w:type="pct"/>
          </w:tcPr>
          <w:p w14:paraId="25D22D5F" w14:textId="77777777" w:rsidR="00453FBE" w:rsidRPr="00DE6E8A" w:rsidRDefault="00453FBE" w:rsidP="00453FBE">
            <w:pPr>
              <w:pStyle w:val="TableTextLeft"/>
            </w:pPr>
            <w:r w:rsidRPr="00DE6E8A">
              <w:t>No</w:t>
            </w:r>
          </w:p>
        </w:tc>
        <w:tc>
          <w:tcPr>
            <w:tcW w:w="971" w:type="pct"/>
            <w:noWrap/>
          </w:tcPr>
          <w:p w14:paraId="0B235E92" w14:textId="77777777" w:rsidR="00453FBE" w:rsidRPr="00DE6E8A" w:rsidRDefault="00453FBE" w:rsidP="00453FBE">
            <w:pPr>
              <w:pStyle w:val="TableTextLeft"/>
            </w:pPr>
            <w:r w:rsidRPr="00DE6E8A">
              <w:t>Cold</w:t>
            </w:r>
          </w:p>
        </w:tc>
        <w:tc>
          <w:tcPr>
            <w:tcW w:w="971" w:type="pct"/>
          </w:tcPr>
          <w:p w14:paraId="703D805C" w14:textId="114DBABF" w:rsidR="00453FBE" w:rsidRPr="00DE6E8A" w:rsidRDefault="00453FBE" w:rsidP="00453FBE">
            <w:pPr>
              <w:pStyle w:val="TableTextLeft"/>
            </w:pPr>
            <w:r>
              <w:t>4</w:t>
            </w:r>
          </w:p>
        </w:tc>
      </w:tr>
      <w:tr w:rsidR="00453FBE" w:rsidRPr="00DE6E8A" w14:paraId="6C5BE56F" w14:textId="02722BCF" w:rsidTr="00AD7651">
        <w:tc>
          <w:tcPr>
            <w:tcW w:w="646" w:type="pct"/>
          </w:tcPr>
          <w:p w14:paraId="1665C508" w14:textId="77777777" w:rsidR="00453FBE" w:rsidRPr="00DE6E8A" w:rsidRDefault="00453FBE" w:rsidP="00453FBE">
            <w:pPr>
              <w:pStyle w:val="TableTextLeft"/>
            </w:pPr>
            <w:r w:rsidRPr="00DE6E8A">
              <w:t>3385</w:t>
            </w:r>
          </w:p>
        </w:tc>
        <w:tc>
          <w:tcPr>
            <w:tcW w:w="1425" w:type="pct"/>
          </w:tcPr>
          <w:p w14:paraId="59448AF0" w14:textId="77777777" w:rsidR="00453FBE" w:rsidRPr="00DE6E8A" w:rsidRDefault="00453FBE" w:rsidP="00453FBE">
            <w:pPr>
              <w:pStyle w:val="TableTextLeft"/>
            </w:pPr>
            <w:r w:rsidRPr="00DE6E8A">
              <w:t>Regional</w:t>
            </w:r>
          </w:p>
        </w:tc>
        <w:tc>
          <w:tcPr>
            <w:tcW w:w="986" w:type="pct"/>
          </w:tcPr>
          <w:p w14:paraId="3592FA85" w14:textId="77777777" w:rsidR="00453FBE" w:rsidRPr="00DE6E8A" w:rsidRDefault="00453FBE" w:rsidP="00453FBE">
            <w:pPr>
              <w:pStyle w:val="TableTextLeft"/>
            </w:pPr>
            <w:r w:rsidRPr="00DE6E8A">
              <w:t>No</w:t>
            </w:r>
          </w:p>
        </w:tc>
        <w:tc>
          <w:tcPr>
            <w:tcW w:w="971" w:type="pct"/>
            <w:noWrap/>
          </w:tcPr>
          <w:p w14:paraId="62A19848" w14:textId="77777777" w:rsidR="00453FBE" w:rsidRPr="00DE6E8A" w:rsidRDefault="00453FBE" w:rsidP="00453FBE">
            <w:pPr>
              <w:pStyle w:val="TableTextLeft"/>
            </w:pPr>
            <w:r w:rsidRPr="00DE6E8A">
              <w:t>Cold</w:t>
            </w:r>
          </w:p>
        </w:tc>
        <w:tc>
          <w:tcPr>
            <w:tcW w:w="971" w:type="pct"/>
          </w:tcPr>
          <w:p w14:paraId="71074457" w14:textId="22EF2BF1" w:rsidR="00453FBE" w:rsidRPr="00DE6E8A" w:rsidRDefault="00453FBE" w:rsidP="00453FBE">
            <w:pPr>
              <w:pStyle w:val="TableTextLeft"/>
            </w:pPr>
            <w:r>
              <w:t>4</w:t>
            </w:r>
          </w:p>
        </w:tc>
      </w:tr>
      <w:tr w:rsidR="00453FBE" w:rsidRPr="00DE6E8A" w14:paraId="0C9CD24B" w14:textId="3ED5BAE3" w:rsidTr="00AD7651">
        <w:tc>
          <w:tcPr>
            <w:tcW w:w="646" w:type="pct"/>
          </w:tcPr>
          <w:p w14:paraId="1C7DC704" w14:textId="77777777" w:rsidR="00453FBE" w:rsidRPr="00DE6E8A" w:rsidRDefault="00453FBE" w:rsidP="00453FBE">
            <w:pPr>
              <w:pStyle w:val="TableTextLeft"/>
            </w:pPr>
            <w:r w:rsidRPr="00DE6E8A">
              <w:t>3387</w:t>
            </w:r>
          </w:p>
        </w:tc>
        <w:tc>
          <w:tcPr>
            <w:tcW w:w="1425" w:type="pct"/>
          </w:tcPr>
          <w:p w14:paraId="2048A951" w14:textId="77777777" w:rsidR="00453FBE" w:rsidRPr="00DE6E8A" w:rsidRDefault="00453FBE" w:rsidP="00453FBE">
            <w:pPr>
              <w:pStyle w:val="TableTextLeft"/>
            </w:pPr>
            <w:r w:rsidRPr="00DE6E8A">
              <w:t>Regional</w:t>
            </w:r>
          </w:p>
        </w:tc>
        <w:tc>
          <w:tcPr>
            <w:tcW w:w="986" w:type="pct"/>
          </w:tcPr>
          <w:p w14:paraId="1E943922" w14:textId="77777777" w:rsidR="00453FBE" w:rsidRPr="00DE6E8A" w:rsidRDefault="00453FBE" w:rsidP="00453FBE">
            <w:pPr>
              <w:pStyle w:val="TableTextLeft"/>
            </w:pPr>
            <w:r w:rsidRPr="00DE6E8A">
              <w:t>No</w:t>
            </w:r>
          </w:p>
        </w:tc>
        <w:tc>
          <w:tcPr>
            <w:tcW w:w="971" w:type="pct"/>
            <w:noWrap/>
          </w:tcPr>
          <w:p w14:paraId="37608360" w14:textId="77777777" w:rsidR="00453FBE" w:rsidRPr="00DE6E8A" w:rsidRDefault="00453FBE" w:rsidP="00453FBE">
            <w:pPr>
              <w:pStyle w:val="TableTextLeft"/>
            </w:pPr>
            <w:r w:rsidRPr="00DE6E8A">
              <w:t>Cold</w:t>
            </w:r>
          </w:p>
        </w:tc>
        <w:tc>
          <w:tcPr>
            <w:tcW w:w="971" w:type="pct"/>
          </w:tcPr>
          <w:p w14:paraId="286F7BFF" w14:textId="4C75872E" w:rsidR="00453FBE" w:rsidRPr="00DE6E8A" w:rsidRDefault="00453FBE" w:rsidP="00453FBE">
            <w:pPr>
              <w:pStyle w:val="TableTextLeft"/>
            </w:pPr>
            <w:r>
              <w:t>4</w:t>
            </w:r>
          </w:p>
        </w:tc>
      </w:tr>
      <w:tr w:rsidR="00453FBE" w:rsidRPr="00DE6E8A" w14:paraId="105E3622" w14:textId="57F49DD5" w:rsidTr="00AD7651">
        <w:tc>
          <w:tcPr>
            <w:tcW w:w="646" w:type="pct"/>
          </w:tcPr>
          <w:p w14:paraId="773C479B" w14:textId="77777777" w:rsidR="00453FBE" w:rsidRPr="00DE6E8A" w:rsidRDefault="00453FBE" w:rsidP="00453FBE">
            <w:pPr>
              <w:pStyle w:val="TableTextLeft"/>
            </w:pPr>
            <w:r w:rsidRPr="00DE6E8A">
              <w:t>3388</w:t>
            </w:r>
          </w:p>
        </w:tc>
        <w:tc>
          <w:tcPr>
            <w:tcW w:w="1425" w:type="pct"/>
          </w:tcPr>
          <w:p w14:paraId="5E9406A2" w14:textId="77777777" w:rsidR="00453FBE" w:rsidRPr="00DE6E8A" w:rsidRDefault="00453FBE" w:rsidP="00453FBE">
            <w:pPr>
              <w:pStyle w:val="TableTextLeft"/>
            </w:pPr>
            <w:r w:rsidRPr="00DE6E8A">
              <w:t>Regional</w:t>
            </w:r>
          </w:p>
        </w:tc>
        <w:tc>
          <w:tcPr>
            <w:tcW w:w="986" w:type="pct"/>
          </w:tcPr>
          <w:p w14:paraId="6FCF6278" w14:textId="77777777" w:rsidR="00453FBE" w:rsidRPr="00DE6E8A" w:rsidRDefault="00453FBE" w:rsidP="00453FBE">
            <w:pPr>
              <w:pStyle w:val="TableTextLeft"/>
            </w:pPr>
            <w:r w:rsidRPr="00DE6E8A">
              <w:t>No</w:t>
            </w:r>
          </w:p>
        </w:tc>
        <w:tc>
          <w:tcPr>
            <w:tcW w:w="971" w:type="pct"/>
            <w:noWrap/>
          </w:tcPr>
          <w:p w14:paraId="02018BD6" w14:textId="77777777" w:rsidR="00453FBE" w:rsidRPr="00DE6E8A" w:rsidRDefault="00453FBE" w:rsidP="00453FBE">
            <w:pPr>
              <w:pStyle w:val="TableTextLeft"/>
            </w:pPr>
            <w:r w:rsidRPr="00DE6E8A">
              <w:t>Cold</w:t>
            </w:r>
          </w:p>
        </w:tc>
        <w:tc>
          <w:tcPr>
            <w:tcW w:w="971" w:type="pct"/>
          </w:tcPr>
          <w:p w14:paraId="5E57D70F" w14:textId="53CFC641" w:rsidR="00453FBE" w:rsidRPr="00DE6E8A" w:rsidRDefault="00453FBE" w:rsidP="00453FBE">
            <w:pPr>
              <w:pStyle w:val="TableTextLeft"/>
            </w:pPr>
            <w:r>
              <w:t>4</w:t>
            </w:r>
          </w:p>
        </w:tc>
      </w:tr>
      <w:tr w:rsidR="00453FBE" w:rsidRPr="00DE6E8A" w14:paraId="1E3548B0" w14:textId="6AE23CC1" w:rsidTr="00AD7651">
        <w:tc>
          <w:tcPr>
            <w:tcW w:w="646" w:type="pct"/>
          </w:tcPr>
          <w:p w14:paraId="094F8256" w14:textId="77777777" w:rsidR="00453FBE" w:rsidRPr="00DE6E8A" w:rsidRDefault="00453FBE" w:rsidP="00453FBE">
            <w:pPr>
              <w:pStyle w:val="TableTextLeft"/>
            </w:pPr>
            <w:r w:rsidRPr="00DE6E8A">
              <w:t>3390</w:t>
            </w:r>
          </w:p>
        </w:tc>
        <w:tc>
          <w:tcPr>
            <w:tcW w:w="1425" w:type="pct"/>
          </w:tcPr>
          <w:p w14:paraId="4A47C867" w14:textId="77777777" w:rsidR="00453FBE" w:rsidRPr="00DE6E8A" w:rsidRDefault="00453FBE" w:rsidP="00453FBE">
            <w:pPr>
              <w:pStyle w:val="TableTextLeft"/>
            </w:pPr>
            <w:r w:rsidRPr="00DE6E8A">
              <w:t>Regional</w:t>
            </w:r>
          </w:p>
        </w:tc>
        <w:tc>
          <w:tcPr>
            <w:tcW w:w="986" w:type="pct"/>
          </w:tcPr>
          <w:p w14:paraId="3EDFE2DF" w14:textId="77777777" w:rsidR="00453FBE" w:rsidRPr="00DE6E8A" w:rsidRDefault="00453FBE" w:rsidP="00453FBE">
            <w:pPr>
              <w:pStyle w:val="TableTextLeft"/>
            </w:pPr>
            <w:r w:rsidRPr="00DE6E8A">
              <w:t>No</w:t>
            </w:r>
          </w:p>
        </w:tc>
        <w:tc>
          <w:tcPr>
            <w:tcW w:w="971" w:type="pct"/>
            <w:noWrap/>
          </w:tcPr>
          <w:p w14:paraId="2E0F5B7B" w14:textId="77777777" w:rsidR="00453FBE" w:rsidRPr="00DE6E8A" w:rsidRDefault="00453FBE" w:rsidP="00453FBE">
            <w:pPr>
              <w:pStyle w:val="TableTextLeft"/>
            </w:pPr>
            <w:r w:rsidRPr="00DE6E8A">
              <w:t>Cold</w:t>
            </w:r>
          </w:p>
        </w:tc>
        <w:tc>
          <w:tcPr>
            <w:tcW w:w="971" w:type="pct"/>
          </w:tcPr>
          <w:p w14:paraId="04419DF2" w14:textId="64F57D95" w:rsidR="00453FBE" w:rsidRPr="00DE6E8A" w:rsidRDefault="00453FBE" w:rsidP="00453FBE">
            <w:pPr>
              <w:pStyle w:val="TableTextLeft"/>
            </w:pPr>
            <w:r>
              <w:t>4</w:t>
            </w:r>
          </w:p>
        </w:tc>
      </w:tr>
      <w:tr w:rsidR="00453FBE" w:rsidRPr="00DE6E8A" w14:paraId="73470E9F" w14:textId="6454FAB2" w:rsidTr="00AD7651">
        <w:tc>
          <w:tcPr>
            <w:tcW w:w="646" w:type="pct"/>
          </w:tcPr>
          <w:p w14:paraId="7D325AF4" w14:textId="77777777" w:rsidR="00453FBE" w:rsidRPr="00DE6E8A" w:rsidRDefault="00453FBE" w:rsidP="00453FBE">
            <w:pPr>
              <w:pStyle w:val="TableTextLeft"/>
            </w:pPr>
            <w:r w:rsidRPr="00DE6E8A">
              <w:t>3391</w:t>
            </w:r>
          </w:p>
        </w:tc>
        <w:tc>
          <w:tcPr>
            <w:tcW w:w="1425" w:type="pct"/>
          </w:tcPr>
          <w:p w14:paraId="0FD84CBD" w14:textId="77777777" w:rsidR="00453FBE" w:rsidRPr="00DE6E8A" w:rsidRDefault="00453FBE" w:rsidP="00453FBE">
            <w:pPr>
              <w:pStyle w:val="TableTextLeft"/>
            </w:pPr>
            <w:r w:rsidRPr="00DE6E8A">
              <w:t>Regional</w:t>
            </w:r>
          </w:p>
        </w:tc>
        <w:tc>
          <w:tcPr>
            <w:tcW w:w="986" w:type="pct"/>
          </w:tcPr>
          <w:p w14:paraId="78049924" w14:textId="77777777" w:rsidR="00453FBE" w:rsidRPr="00DE6E8A" w:rsidRDefault="00453FBE" w:rsidP="00453FBE">
            <w:pPr>
              <w:pStyle w:val="TableTextLeft"/>
            </w:pPr>
            <w:r w:rsidRPr="00DE6E8A">
              <w:t>No</w:t>
            </w:r>
          </w:p>
        </w:tc>
        <w:tc>
          <w:tcPr>
            <w:tcW w:w="971" w:type="pct"/>
            <w:noWrap/>
          </w:tcPr>
          <w:p w14:paraId="6373F9E7" w14:textId="77777777" w:rsidR="00453FBE" w:rsidRPr="00DE6E8A" w:rsidRDefault="00453FBE" w:rsidP="00453FBE">
            <w:pPr>
              <w:pStyle w:val="TableTextLeft"/>
            </w:pPr>
            <w:r w:rsidRPr="00DE6E8A">
              <w:t>Cold</w:t>
            </w:r>
          </w:p>
        </w:tc>
        <w:tc>
          <w:tcPr>
            <w:tcW w:w="971" w:type="pct"/>
          </w:tcPr>
          <w:p w14:paraId="2B2257D5" w14:textId="38DFB264" w:rsidR="00453FBE" w:rsidRPr="00DE6E8A" w:rsidRDefault="00453FBE" w:rsidP="00453FBE">
            <w:pPr>
              <w:pStyle w:val="TableTextLeft"/>
            </w:pPr>
            <w:r>
              <w:t>4</w:t>
            </w:r>
          </w:p>
        </w:tc>
      </w:tr>
      <w:tr w:rsidR="00453FBE" w:rsidRPr="00DE6E8A" w14:paraId="34E65EB9" w14:textId="5F903FB3" w:rsidTr="00AD7651">
        <w:tc>
          <w:tcPr>
            <w:tcW w:w="646" w:type="pct"/>
          </w:tcPr>
          <w:p w14:paraId="0808E5B2" w14:textId="77777777" w:rsidR="00453FBE" w:rsidRPr="00DE6E8A" w:rsidRDefault="00453FBE" w:rsidP="00453FBE">
            <w:pPr>
              <w:pStyle w:val="TableTextLeft"/>
            </w:pPr>
            <w:r w:rsidRPr="00DE6E8A">
              <w:t>3392</w:t>
            </w:r>
          </w:p>
        </w:tc>
        <w:tc>
          <w:tcPr>
            <w:tcW w:w="1425" w:type="pct"/>
          </w:tcPr>
          <w:p w14:paraId="5860A1EC" w14:textId="77777777" w:rsidR="00453FBE" w:rsidRPr="00DE6E8A" w:rsidRDefault="00453FBE" w:rsidP="00453FBE">
            <w:pPr>
              <w:pStyle w:val="TableTextLeft"/>
            </w:pPr>
            <w:r w:rsidRPr="00DE6E8A">
              <w:t>Regional</w:t>
            </w:r>
          </w:p>
        </w:tc>
        <w:tc>
          <w:tcPr>
            <w:tcW w:w="986" w:type="pct"/>
          </w:tcPr>
          <w:p w14:paraId="0E30C6C9" w14:textId="77777777" w:rsidR="00453FBE" w:rsidRPr="00DE6E8A" w:rsidRDefault="00453FBE" w:rsidP="00453FBE">
            <w:pPr>
              <w:pStyle w:val="TableTextLeft"/>
            </w:pPr>
            <w:r w:rsidRPr="00DE6E8A">
              <w:t>No</w:t>
            </w:r>
          </w:p>
        </w:tc>
        <w:tc>
          <w:tcPr>
            <w:tcW w:w="971" w:type="pct"/>
            <w:noWrap/>
          </w:tcPr>
          <w:p w14:paraId="0046BDA7" w14:textId="77777777" w:rsidR="00453FBE" w:rsidRPr="00DE6E8A" w:rsidRDefault="00453FBE" w:rsidP="00453FBE">
            <w:pPr>
              <w:pStyle w:val="TableTextLeft"/>
            </w:pPr>
            <w:r w:rsidRPr="00DE6E8A">
              <w:t>Cold</w:t>
            </w:r>
          </w:p>
        </w:tc>
        <w:tc>
          <w:tcPr>
            <w:tcW w:w="971" w:type="pct"/>
          </w:tcPr>
          <w:p w14:paraId="3BE88E25" w14:textId="78CB8A6E" w:rsidR="00453FBE" w:rsidRPr="00DE6E8A" w:rsidRDefault="00453FBE" w:rsidP="00453FBE">
            <w:pPr>
              <w:pStyle w:val="TableTextLeft"/>
            </w:pPr>
            <w:r>
              <w:t>4</w:t>
            </w:r>
          </w:p>
        </w:tc>
      </w:tr>
      <w:tr w:rsidR="00453FBE" w:rsidRPr="00DE6E8A" w14:paraId="1945A5B6" w14:textId="63A1EC4B" w:rsidTr="00AD7651">
        <w:tc>
          <w:tcPr>
            <w:tcW w:w="646" w:type="pct"/>
          </w:tcPr>
          <w:p w14:paraId="04CCBBC0" w14:textId="77777777" w:rsidR="00453FBE" w:rsidRPr="00DE6E8A" w:rsidRDefault="00453FBE" w:rsidP="00453FBE">
            <w:pPr>
              <w:pStyle w:val="TableTextLeft"/>
            </w:pPr>
            <w:r w:rsidRPr="00DE6E8A">
              <w:t>3393</w:t>
            </w:r>
          </w:p>
        </w:tc>
        <w:tc>
          <w:tcPr>
            <w:tcW w:w="1425" w:type="pct"/>
          </w:tcPr>
          <w:p w14:paraId="3D4B5CC3" w14:textId="77777777" w:rsidR="00453FBE" w:rsidRPr="00DE6E8A" w:rsidRDefault="00453FBE" w:rsidP="00453FBE">
            <w:pPr>
              <w:pStyle w:val="TableTextLeft"/>
            </w:pPr>
            <w:r w:rsidRPr="00DE6E8A">
              <w:t>Regional</w:t>
            </w:r>
          </w:p>
        </w:tc>
        <w:tc>
          <w:tcPr>
            <w:tcW w:w="986" w:type="pct"/>
          </w:tcPr>
          <w:p w14:paraId="0F327E88" w14:textId="77777777" w:rsidR="00453FBE" w:rsidRPr="00DE6E8A" w:rsidRDefault="00453FBE" w:rsidP="00453FBE">
            <w:pPr>
              <w:pStyle w:val="TableTextLeft"/>
            </w:pPr>
            <w:r w:rsidRPr="00DE6E8A">
              <w:t>No</w:t>
            </w:r>
          </w:p>
        </w:tc>
        <w:tc>
          <w:tcPr>
            <w:tcW w:w="971" w:type="pct"/>
            <w:noWrap/>
          </w:tcPr>
          <w:p w14:paraId="1F2CEB25" w14:textId="77777777" w:rsidR="00453FBE" w:rsidRPr="00DE6E8A" w:rsidRDefault="00453FBE" w:rsidP="00453FBE">
            <w:pPr>
              <w:pStyle w:val="TableTextLeft"/>
            </w:pPr>
            <w:r w:rsidRPr="00DE6E8A">
              <w:t>Cold</w:t>
            </w:r>
          </w:p>
        </w:tc>
        <w:tc>
          <w:tcPr>
            <w:tcW w:w="971" w:type="pct"/>
          </w:tcPr>
          <w:p w14:paraId="55F2E4B1" w14:textId="338A9194" w:rsidR="00453FBE" w:rsidRPr="00DE6E8A" w:rsidRDefault="00453FBE" w:rsidP="00453FBE">
            <w:pPr>
              <w:pStyle w:val="TableTextLeft"/>
            </w:pPr>
            <w:r>
              <w:t>4</w:t>
            </w:r>
          </w:p>
        </w:tc>
      </w:tr>
      <w:tr w:rsidR="00453FBE" w:rsidRPr="00DE6E8A" w14:paraId="4D0CE9D5" w14:textId="623C4645" w:rsidTr="00AD7651">
        <w:tc>
          <w:tcPr>
            <w:tcW w:w="646" w:type="pct"/>
          </w:tcPr>
          <w:p w14:paraId="1FF30498" w14:textId="77777777" w:rsidR="00453FBE" w:rsidRPr="00DE6E8A" w:rsidRDefault="00453FBE" w:rsidP="00453FBE">
            <w:pPr>
              <w:pStyle w:val="TableTextLeft"/>
            </w:pPr>
            <w:r w:rsidRPr="00DE6E8A">
              <w:t>3395</w:t>
            </w:r>
          </w:p>
        </w:tc>
        <w:tc>
          <w:tcPr>
            <w:tcW w:w="1425" w:type="pct"/>
          </w:tcPr>
          <w:p w14:paraId="49040E04" w14:textId="77777777" w:rsidR="00453FBE" w:rsidRPr="00DE6E8A" w:rsidRDefault="00453FBE" w:rsidP="00453FBE">
            <w:pPr>
              <w:pStyle w:val="TableTextLeft"/>
            </w:pPr>
            <w:r w:rsidRPr="00DE6E8A">
              <w:t>Regional</w:t>
            </w:r>
          </w:p>
        </w:tc>
        <w:tc>
          <w:tcPr>
            <w:tcW w:w="986" w:type="pct"/>
          </w:tcPr>
          <w:p w14:paraId="3B9A7E47" w14:textId="77777777" w:rsidR="00453FBE" w:rsidRPr="00DE6E8A" w:rsidRDefault="00453FBE" w:rsidP="00453FBE">
            <w:pPr>
              <w:pStyle w:val="TableTextLeft"/>
            </w:pPr>
            <w:r w:rsidRPr="00DE6E8A">
              <w:t>No</w:t>
            </w:r>
          </w:p>
        </w:tc>
        <w:tc>
          <w:tcPr>
            <w:tcW w:w="971" w:type="pct"/>
            <w:noWrap/>
          </w:tcPr>
          <w:p w14:paraId="30EB46EE" w14:textId="77777777" w:rsidR="00453FBE" w:rsidRPr="00DE6E8A" w:rsidRDefault="00453FBE" w:rsidP="00453FBE">
            <w:pPr>
              <w:pStyle w:val="TableTextLeft"/>
            </w:pPr>
            <w:r w:rsidRPr="00DE6E8A">
              <w:t>Cold</w:t>
            </w:r>
          </w:p>
        </w:tc>
        <w:tc>
          <w:tcPr>
            <w:tcW w:w="971" w:type="pct"/>
          </w:tcPr>
          <w:p w14:paraId="3D60BB74" w14:textId="65FF98BB" w:rsidR="00453FBE" w:rsidRPr="00DE6E8A" w:rsidRDefault="00453FBE" w:rsidP="00453FBE">
            <w:pPr>
              <w:pStyle w:val="TableTextLeft"/>
            </w:pPr>
            <w:r>
              <w:t>4</w:t>
            </w:r>
          </w:p>
        </w:tc>
      </w:tr>
      <w:tr w:rsidR="00453FBE" w:rsidRPr="00DE6E8A" w14:paraId="7C7E29BB" w14:textId="43042AAE" w:rsidTr="00AD7651">
        <w:tc>
          <w:tcPr>
            <w:tcW w:w="646" w:type="pct"/>
          </w:tcPr>
          <w:p w14:paraId="03737443" w14:textId="77777777" w:rsidR="00453FBE" w:rsidRPr="00DE6E8A" w:rsidRDefault="00453FBE" w:rsidP="00453FBE">
            <w:pPr>
              <w:pStyle w:val="TableTextLeft"/>
            </w:pPr>
            <w:r w:rsidRPr="00DE6E8A">
              <w:t>3396</w:t>
            </w:r>
          </w:p>
        </w:tc>
        <w:tc>
          <w:tcPr>
            <w:tcW w:w="1425" w:type="pct"/>
          </w:tcPr>
          <w:p w14:paraId="7F3FE6AF" w14:textId="77777777" w:rsidR="00453FBE" w:rsidRPr="00DE6E8A" w:rsidRDefault="00453FBE" w:rsidP="00453FBE">
            <w:pPr>
              <w:pStyle w:val="TableTextLeft"/>
            </w:pPr>
            <w:r w:rsidRPr="00DE6E8A">
              <w:t>Regional</w:t>
            </w:r>
          </w:p>
        </w:tc>
        <w:tc>
          <w:tcPr>
            <w:tcW w:w="986" w:type="pct"/>
          </w:tcPr>
          <w:p w14:paraId="5181B831" w14:textId="77777777" w:rsidR="00453FBE" w:rsidRPr="00DE6E8A" w:rsidRDefault="00453FBE" w:rsidP="00453FBE">
            <w:pPr>
              <w:pStyle w:val="TableTextLeft"/>
            </w:pPr>
            <w:r w:rsidRPr="00DE6E8A">
              <w:t>No</w:t>
            </w:r>
          </w:p>
        </w:tc>
        <w:tc>
          <w:tcPr>
            <w:tcW w:w="971" w:type="pct"/>
            <w:noWrap/>
          </w:tcPr>
          <w:p w14:paraId="788409F0" w14:textId="77777777" w:rsidR="00453FBE" w:rsidRPr="00DE6E8A" w:rsidRDefault="00453FBE" w:rsidP="00453FBE">
            <w:pPr>
              <w:pStyle w:val="TableTextLeft"/>
            </w:pPr>
            <w:r w:rsidRPr="00DE6E8A">
              <w:t>Cold</w:t>
            </w:r>
          </w:p>
        </w:tc>
        <w:tc>
          <w:tcPr>
            <w:tcW w:w="971" w:type="pct"/>
          </w:tcPr>
          <w:p w14:paraId="11E63160" w14:textId="19932018" w:rsidR="00453FBE" w:rsidRPr="00DE6E8A" w:rsidRDefault="00453FBE" w:rsidP="00453FBE">
            <w:pPr>
              <w:pStyle w:val="TableTextLeft"/>
            </w:pPr>
            <w:r>
              <w:t>4</w:t>
            </w:r>
          </w:p>
        </w:tc>
      </w:tr>
      <w:tr w:rsidR="00453FBE" w:rsidRPr="00DE6E8A" w14:paraId="67A238D2" w14:textId="4700F363" w:rsidTr="00AD7651">
        <w:tc>
          <w:tcPr>
            <w:tcW w:w="646" w:type="pct"/>
          </w:tcPr>
          <w:p w14:paraId="0F13DA5B" w14:textId="77777777" w:rsidR="00453FBE" w:rsidRPr="00DE6E8A" w:rsidRDefault="00453FBE" w:rsidP="00453FBE">
            <w:pPr>
              <w:pStyle w:val="TableTextLeft"/>
            </w:pPr>
            <w:r w:rsidRPr="00DE6E8A">
              <w:t>3400</w:t>
            </w:r>
          </w:p>
        </w:tc>
        <w:tc>
          <w:tcPr>
            <w:tcW w:w="1425" w:type="pct"/>
          </w:tcPr>
          <w:p w14:paraId="07AC8C6F" w14:textId="77777777" w:rsidR="00453FBE" w:rsidRPr="00DE6E8A" w:rsidRDefault="00453FBE" w:rsidP="00453FBE">
            <w:pPr>
              <w:pStyle w:val="TableTextLeft"/>
            </w:pPr>
            <w:r w:rsidRPr="00DE6E8A">
              <w:t>Regional</w:t>
            </w:r>
          </w:p>
        </w:tc>
        <w:tc>
          <w:tcPr>
            <w:tcW w:w="986" w:type="pct"/>
          </w:tcPr>
          <w:p w14:paraId="01943AB8" w14:textId="77777777" w:rsidR="00453FBE" w:rsidRPr="00DE6E8A" w:rsidRDefault="00453FBE" w:rsidP="00453FBE">
            <w:pPr>
              <w:pStyle w:val="TableTextLeft"/>
            </w:pPr>
            <w:r w:rsidRPr="00DE6E8A">
              <w:t>Yes</w:t>
            </w:r>
          </w:p>
        </w:tc>
        <w:tc>
          <w:tcPr>
            <w:tcW w:w="971" w:type="pct"/>
            <w:noWrap/>
          </w:tcPr>
          <w:p w14:paraId="2E9D67C2" w14:textId="77777777" w:rsidR="00453FBE" w:rsidRPr="00DE6E8A" w:rsidRDefault="00453FBE" w:rsidP="00453FBE">
            <w:pPr>
              <w:pStyle w:val="TableTextLeft"/>
            </w:pPr>
            <w:r w:rsidRPr="00DE6E8A">
              <w:t>Cold</w:t>
            </w:r>
          </w:p>
        </w:tc>
        <w:tc>
          <w:tcPr>
            <w:tcW w:w="971" w:type="pct"/>
          </w:tcPr>
          <w:p w14:paraId="0A85E9B2" w14:textId="3C42EA3F" w:rsidR="00453FBE" w:rsidRPr="00DE6E8A" w:rsidRDefault="00453FBE" w:rsidP="00453FBE">
            <w:pPr>
              <w:pStyle w:val="TableTextLeft"/>
            </w:pPr>
            <w:r>
              <w:t>4</w:t>
            </w:r>
          </w:p>
        </w:tc>
      </w:tr>
      <w:tr w:rsidR="00453FBE" w:rsidRPr="00DE6E8A" w14:paraId="115A1330" w14:textId="4E630524" w:rsidTr="00AD7651">
        <w:tc>
          <w:tcPr>
            <w:tcW w:w="646" w:type="pct"/>
          </w:tcPr>
          <w:p w14:paraId="556AB03C" w14:textId="77777777" w:rsidR="00453FBE" w:rsidRPr="00DE6E8A" w:rsidRDefault="00453FBE" w:rsidP="00453FBE">
            <w:pPr>
              <w:pStyle w:val="TableTextLeft"/>
            </w:pPr>
            <w:r w:rsidRPr="00DE6E8A">
              <w:t>3401</w:t>
            </w:r>
          </w:p>
        </w:tc>
        <w:tc>
          <w:tcPr>
            <w:tcW w:w="1425" w:type="pct"/>
          </w:tcPr>
          <w:p w14:paraId="78F7CB28" w14:textId="77777777" w:rsidR="00453FBE" w:rsidRPr="00DE6E8A" w:rsidRDefault="00453FBE" w:rsidP="00453FBE">
            <w:pPr>
              <w:pStyle w:val="TableTextLeft"/>
            </w:pPr>
            <w:r w:rsidRPr="00DE6E8A">
              <w:t>Regional</w:t>
            </w:r>
          </w:p>
        </w:tc>
        <w:tc>
          <w:tcPr>
            <w:tcW w:w="986" w:type="pct"/>
          </w:tcPr>
          <w:p w14:paraId="5539A3CF" w14:textId="77777777" w:rsidR="00453FBE" w:rsidRPr="00DE6E8A" w:rsidRDefault="00453FBE" w:rsidP="00453FBE">
            <w:pPr>
              <w:pStyle w:val="TableTextLeft"/>
            </w:pPr>
            <w:r w:rsidRPr="00DE6E8A">
              <w:t>Yes</w:t>
            </w:r>
          </w:p>
        </w:tc>
        <w:tc>
          <w:tcPr>
            <w:tcW w:w="971" w:type="pct"/>
            <w:noWrap/>
          </w:tcPr>
          <w:p w14:paraId="1F4E13CB" w14:textId="77777777" w:rsidR="00453FBE" w:rsidRPr="00DE6E8A" w:rsidRDefault="00453FBE" w:rsidP="00453FBE">
            <w:pPr>
              <w:pStyle w:val="TableTextLeft"/>
            </w:pPr>
            <w:r w:rsidRPr="00DE6E8A">
              <w:t>Cold</w:t>
            </w:r>
          </w:p>
        </w:tc>
        <w:tc>
          <w:tcPr>
            <w:tcW w:w="971" w:type="pct"/>
          </w:tcPr>
          <w:p w14:paraId="47C907C0" w14:textId="6E214F32" w:rsidR="00453FBE" w:rsidRPr="00DE6E8A" w:rsidRDefault="00453FBE" w:rsidP="00453FBE">
            <w:pPr>
              <w:pStyle w:val="TableTextLeft"/>
            </w:pPr>
            <w:r>
              <w:t>4</w:t>
            </w:r>
          </w:p>
        </w:tc>
      </w:tr>
      <w:tr w:rsidR="00453FBE" w:rsidRPr="00DE6E8A" w14:paraId="2B1ECA97" w14:textId="063B2A25" w:rsidTr="00AD7651">
        <w:tc>
          <w:tcPr>
            <w:tcW w:w="646" w:type="pct"/>
          </w:tcPr>
          <w:p w14:paraId="479ED401" w14:textId="77777777" w:rsidR="00453FBE" w:rsidRPr="00DE6E8A" w:rsidRDefault="00453FBE" w:rsidP="00453FBE">
            <w:pPr>
              <w:pStyle w:val="TableTextLeft"/>
            </w:pPr>
            <w:r w:rsidRPr="00DE6E8A">
              <w:t>3402</w:t>
            </w:r>
          </w:p>
        </w:tc>
        <w:tc>
          <w:tcPr>
            <w:tcW w:w="1425" w:type="pct"/>
          </w:tcPr>
          <w:p w14:paraId="333813B7" w14:textId="77777777" w:rsidR="00453FBE" w:rsidRPr="00DE6E8A" w:rsidRDefault="00453FBE" w:rsidP="00453FBE">
            <w:pPr>
              <w:pStyle w:val="TableTextLeft"/>
            </w:pPr>
            <w:r w:rsidRPr="00DE6E8A">
              <w:t>Regional</w:t>
            </w:r>
          </w:p>
        </w:tc>
        <w:tc>
          <w:tcPr>
            <w:tcW w:w="986" w:type="pct"/>
          </w:tcPr>
          <w:p w14:paraId="095915CC" w14:textId="77777777" w:rsidR="00453FBE" w:rsidRPr="00DE6E8A" w:rsidRDefault="00453FBE" w:rsidP="00453FBE">
            <w:pPr>
              <w:pStyle w:val="TableTextLeft"/>
            </w:pPr>
            <w:r w:rsidRPr="00DE6E8A">
              <w:t>Yes</w:t>
            </w:r>
          </w:p>
        </w:tc>
        <w:tc>
          <w:tcPr>
            <w:tcW w:w="971" w:type="pct"/>
            <w:noWrap/>
          </w:tcPr>
          <w:p w14:paraId="39A5DD12" w14:textId="77777777" w:rsidR="00453FBE" w:rsidRPr="00DE6E8A" w:rsidRDefault="00453FBE" w:rsidP="00453FBE">
            <w:pPr>
              <w:pStyle w:val="TableTextLeft"/>
            </w:pPr>
            <w:r w:rsidRPr="00DE6E8A">
              <w:t>Cold</w:t>
            </w:r>
          </w:p>
        </w:tc>
        <w:tc>
          <w:tcPr>
            <w:tcW w:w="971" w:type="pct"/>
          </w:tcPr>
          <w:p w14:paraId="26CC754E" w14:textId="0EE828FA" w:rsidR="00453FBE" w:rsidRPr="00DE6E8A" w:rsidRDefault="00453FBE" w:rsidP="00453FBE">
            <w:pPr>
              <w:pStyle w:val="TableTextLeft"/>
            </w:pPr>
            <w:r>
              <w:t>4</w:t>
            </w:r>
          </w:p>
        </w:tc>
      </w:tr>
      <w:tr w:rsidR="00453FBE" w:rsidRPr="00DE6E8A" w14:paraId="5D031947" w14:textId="0CBCFD18" w:rsidTr="00AD7651">
        <w:tc>
          <w:tcPr>
            <w:tcW w:w="646" w:type="pct"/>
          </w:tcPr>
          <w:p w14:paraId="574ECE88" w14:textId="77777777" w:rsidR="00453FBE" w:rsidRPr="00DE6E8A" w:rsidRDefault="00453FBE" w:rsidP="00453FBE">
            <w:pPr>
              <w:pStyle w:val="TableTextLeft"/>
            </w:pPr>
            <w:r w:rsidRPr="00DE6E8A">
              <w:t>3407</w:t>
            </w:r>
          </w:p>
        </w:tc>
        <w:tc>
          <w:tcPr>
            <w:tcW w:w="1425" w:type="pct"/>
          </w:tcPr>
          <w:p w14:paraId="055622C8" w14:textId="77777777" w:rsidR="00453FBE" w:rsidRPr="00DE6E8A" w:rsidRDefault="00453FBE" w:rsidP="00453FBE">
            <w:pPr>
              <w:pStyle w:val="TableTextLeft"/>
            </w:pPr>
            <w:r w:rsidRPr="00DE6E8A">
              <w:t>Regional</w:t>
            </w:r>
          </w:p>
        </w:tc>
        <w:tc>
          <w:tcPr>
            <w:tcW w:w="986" w:type="pct"/>
          </w:tcPr>
          <w:p w14:paraId="5481114C" w14:textId="77777777" w:rsidR="00453FBE" w:rsidRPr="00DE6E8A" w:rsidRDefault="00453FBE" w:rsidP="00453FBE">
            <w:pPr>
              <w:pStyle w:val="TableTextLeft"/>
            </w:pPr>
            <w:r w:rsidRPr="00DE6E8A">
              <w:t>No</w:t>
            </w:r>
          </w:p>
        </w:tc>
        <w:tc>
          <w:tcPr>
            <w:tcW w:w="971" w:type="pct"/>
            <w:noWrap/>
          </w:tcPr>
          <w:p w14:paraId="768164C0" w14:textId="77777777" w:rsidR="00453FBE" w:rsidRPr="00DE6E8A" w:rsidRDefault="00453FBE" w:rsidP="00453FBE">
            <w:pPr>
              <w:pStyle w:val="TableTextLeft"/>
            </w:pPr>
            <w:r w:rsidRPr="00DE6E8A">
              <w:t>Cold</w:t>
            </w:r>
          </w:p>
        </w:tc>
        <w:tc>
          <w:tcPr>
            <w:tcW w:w="971" w:type="pct"/>
          </w:tcPr>
          <w:p w14:paraId="49462755" w14:textId="11C2D075" w:rsidR="00453FBE" w:rsidRPr="00DE6E8A" w:rsidRDefault="00165810" w:rsidP="00453FBE">
            <w:pPr>
              <w:pStyle w:val="TableTextLeft"/>
            </w:pPr>
            <w:r>
              <w:t>5</w:t>
            </w:r>
          </w:p>
        </w:tc>
      </w:tr>
      <w:tr w:rsidR="00453FBE" w:rsidRPr="00DE6E8A" w14:paraId="59CB8079" w14:textId="235FC8C3" w:rsidTr="00AD7651">
        <w:tc>
          <w:tcPr>
            <w:tcW w:w="646" w:type="pct"/>
          </w:tcPr>
          <w:p w14:paraId="5AED98A0" w14:textId="77777777" w:rsidR="00453FBE" w:rsidRPr="00DE6E8A" w:rsidRDefault="00453FBE" w:rsidP="00453FBE">
            <w:pPr>
              <w:pStyle w:val="TableTextLeft"/>
            </w:pPr>
            <w:r w:rsidRPr="00DE6E8A">
              <w:t>3409</w:t>
            </w:r>
          </w:p>
        </w:tc>
        <w:tc>
          <w:tcPr>
            <w:tcW w:w="1425" w:type="pct"/>
          </w:tcPr>
          <w:p w14:paraId="6805182D" w14:textId="77777777" w:rsidR="00453FBE" w:rsidRPr="00DE6E8A" w:rsidRDefault="00453FBE" w:rsidP="00453FBE">
            <w:pPr>
              <w:pStyle w:val="TableTextLeft"/>
            </w:pPr>
            <w:r w:rsidRPr="00DE6E8A">
              <w:t>Regional</w:t>
            </w:r>
          </w:p>
        </w:tc>
        <w:tc>
          <w:tcPr>
            <w:tcW w:w="986" w:type="pct"/>
          </w:tcPr>
          <w:p w14:paraId="267D5F53" w14:textId="77777777" w:rsidR="00453FBE" w:rsidRPr="00DE6E8A" w:rsidRDefault="00453FBE" w:rsidP="00453FBE">
            <w:pPr>
              <w:pStyle w:val="TableTextLeft"/>
            </w:pPr>
            <w:r w:rsidRPr="00DE6E8A">
              <w:t>No</w:t>
            </w:r>
          </w:p>
        </w:tc>
        <w:tc>
          <w:tcPr>
            <w:tcW w:w="971" w:type="pct"/>
            <w:noWrap/>
          </w:tcPr>
          <w:p w14:paraId="32BEB8FD" w14:textId="77777777" w:rsidR="00453FBE" w:rsidRPr="00DE6E8A" w:rsidRDefault="00453FBE" w:rsidP="00453FBE">
            <w:pPr>
              <w:pStyle w:val="TableTextLeft"/>
            </w:pPr>
            <w:r w:rsidRPr="00DE6E8A">
              <w:t>Cold</w:t>
            </w:r>
          </w:p>
        </w:tc>
        <w:tc>
          <w:tcPr>
            <w:tcW w:w="971" w:type="pct"/>
          </w:tcPr>
          <w:p w14:paraId="2CA5B55C" w14:textId="62EC41CB" w:rsidR="00453FBE" w:rsidRPr="00DE6E8A" w:rsidRDefault="00453FBE" w:rsidP="00453FBE">
            <w:pPr>
              <w:pStyle w:val="TableTextLeft"/>
            </w:pPr>
            <w:r>
              <w:t>4</w:t>
            </w:r>
          </w:p>
        </w:tc>
      </w:tr>
      <w:tr w:rsidR="00453FBE" w:rsidRPr="00DE6E8A" w14:paraId="1E9B6DB4" w14:textId="6C2B6010" w:rsidTr="00AD7651">
        <w:tc>
          <w:tcPr>
            <w:tcW w:w="646" w:type="pct"/>
          </w:tcPr>
          <w:p w14:paraId="6F0C957E" w14:textId="77777777" w:rsidR="00453FBE" w:rsidRPr="00DE6E8A" w:rsidRDefault="00453FBE" w:rsidP="00453FBE">
            <w:pPr>
              <w:pStyle w:val="TableTextLeft"/>
            </w:pPr>
            <w:r w:rsidRPr="00DE6E8A">
              <w:t>3412</w:t>
            </w:r>
          </w:p>
        </w:tc>
        <w:tc>
          <w:tcPr>
            <w:tcW w:w="1425" w:type="pct"/>
          </w:tcPr>
          <w:p w14:paraId="50D0066C" w14:textId="77777777" w:rsidR="00453FBE" w:rsidRPr="00DE6E8A" w:rsidRDefault="00453FBE" w:rsidP="00453FBE">
            <w:pPr>
              <w:pStyle w:val="TableTextLeft"/>
            </w:pPr>
            <w:r w:rsidRPr="00DE6E8A">
              <w:t>Regional</w:t>
            </w:r>
          </w:p>
        </w:tc>
        <w:tc>
          <w:tcPr>
            <w:tcW w:w="986" w:type="pct"/>
          </w:tcPr>
          <w:p w14:paraId="57933C9E" w14:textId="77777777" w:rsidR="00453FBE" w:rsidRPr="00DE6E8A" w:rsidRDefault="00453FBE" w:rsidP="00453FBE">
            <w:pPr>
              <w:pStyle w:val="TableTextLeft"/>
            </w:pPr>
            <w:r w:rsidRPr="00DE6E8A">
              <w:t>No</w:t>
            </w:r>
          </w:p>
        </w:tc>
        <w:tc>
          <w:tcPr>
            <w:tcW w:w="971" w:type="pct"/>
            <w:noWrap/>
          </w:tcPr>
          <w:p w14:paraId="46895C01" w14:textId="77777777" w:rsidR="00453FBE" w:rsidRPr="00DE6E8A" w:rsidRDefault="00453FBE" w:rsidP="00453FBE">
            <w:pPr>
              <w:pStyle w:val="TableTextLeft"/>
            </w:pPr>
            <w:r w:rsidRPr="00DE6E8A">
              <w:t>Cold</w:t>
            </w:r>
          </w:p>
        </w:tc>
        <w:tc>
          <w:tcPr>
            <w:tcW w:w="971" w:type="pct"/>
          </w:tcPr>
          <w:p w14:paraId="57113741" w14:textId="1CA4F5C5" w:rsidR="00453FBE" w:rsidRPr="00DE6E8A" w:rsidRDefault="00453FBE" w:rsidP="00453FBE">
            <w:pPr>
              <w:pStyle w:val="TableTextLeft"/>
            </w:pPr>
            <w:r>
              <w:t>4</w:t>
            </w:r>
          </w:p>
        </w:tc>
      </w:tr>
      <w:tr w:rsidR="00453FBE" w:rsidRPr="00DE6E8A" w14:paraId="3E0A8B46" w14:textId="4A8192C0" w:rsidTr="00AD7651">
        <w:tc>
          <w:tcPr>
            <w:tcW w:w="646" w:type="pct"/>
          </w:tcPr>
          <w:p w14:paraId="4BCC55FA" w14:textId="77777777" w:rsidR="00453FBE" w:rsidRPr="00DE6E8A" w:rsidRDefault="00453FBE" w:rsidP="00453FBE">
            <w:pPr>
              <w:pStyle w:val="TableTextLeft"/>
            </w:pPr>
            <w:r w:rsidRPr="00DE6E8A">
              <w:t>3413</w:t>
            </w:r>
          </w:p>
        </w:tc>
        <w:tc>
          <w:tcPr>
            <w:tcW w:w="1425" w:type="pct"/>
          </w:tcPr>
          <w:p w14:paraId="790B2B83" w14:textId="77777777" w:rsidR="00453FBE" w:rsidRPr="00DE6E8A" w:rsidRDefault="00453FBE" w:rsidP="00453FBE">
            <w:pPr>
              <w:pStyle w:val="TableTextLeft"/>
            </w:pPr>
            <w:r w:rsidRPr="00DE6E8A">
              <w:t>Regional</w:t>
            </w:r>
          </w:p>
        </w:tc>
        <w:tc>
          <w:tcPr>
            <w:tcW w:w="986" w:type="pct"/>
          </w:tcPr>
          <w:p w14:paraId="3C913CAC" w14:textId="77777777" w:rsidR="00453FBE" w:rsidRPr="00DE6E8A" w:rsidRDefault="00453FBE" w:rsidP="00453FBE">
            <w:pPr>
              <w:pStyle w:val="TableTextLeft"/>
            </w:pPr>
            <w:r w:rsidRPr="00DE6E8A">
              <w:t>No</w:t>
            </w:r>
          </w:p>
        </w:tc>
        <w:tc>
          <w:tcPr>
            <w:tcW w:w="971" w:type="pct"/>
            <w:noWrap/>
          </w:tcPr>
          <w:p w14:paraId="2AD16488" w14:textId="77777777" w:rsidR="00453FBE" w:rsidRPr="00DE6E8A" w:rsidRDefault="00453FBE" w:rsidP="00453FBE">
            <w:pPr>
              <w:pStyle w:val="TableTextLeft"/>
            </w:pPr>
            <w:r w:rsidRPr="00DE6E8A">
              <w:t>Cold</w:t>
            </w:r>
          </w:p>
        </w:tc>
        <w:tc>
          <w:tcPr>
            <w:tcW w:w="971" w:type="pct"/>
          </w:tcPr>
          <w:p w14:paraId="67E7BD4B" w14:textId="64E533CF" w:rsidR="00453FBE" w:rsidRPr="00DE6E8A" w:rsidRDefault="00453FBE" w:rsidP="00453FBE">
            <w:pPr>
              <w:pStyle w:val="TableTextLeft"/>
            </w:pPr>
            <w:r>
              <w:t>4</w:t>
            </w:r>
          </w:p>
        </w:tc>
      </w:tr>
      <w:tr w:rsidR="00453FBE" w:rsidRPr="00DE6E8A" w14:paraId="6CFAFC49" w14:textId="4055D584" w:rsidTr="00AD7651">
        <w:tc>
          <w:tcPr>
            <w:tcW w:w="646" w:type="pct"/>
          </w:tcPr>
          <w:p w14:paraId="358DDC6A" w14:textId="77777777" w:rsidR="00453FBE" w:rsidRPr="00DE6E8A" w:rsidRDefault="00453FBE" w:rsidP="00453FBE">
            <w:pPr>
              <w:pStyle w:val="TableTextLeft"/>
            </w:pPr>
            <w:r w:rsidRPr="00DE6E8A">
              <w:t>3414</w:t>
            </w:r>
          </w:p>
        </w:tc>
        <w:tc>
          <w:tcPr>
            <w:tcW w:w="1425" w:type="pct"/>
          </w:tcPr>
          <w:p w14:paraId="1E4D9C23" w14:textId="77777777" w:rsidR="00453FBE" w:rsidRPr="00DE6E8A" w:rsidRDefault="00453FBE" w:rsidP="00453FBE">
            <w:pPr>
              <w:pStyle w:val="TableTextLeft"/>
            </w:pPr>
            <w:r w:rsidRPr="00DE6E8A">
              <w:t>Regional</w:t>
            </w:r>
          </w:p>
        </w:tc>
        <w:tc>
          <w:tcPr>
            <w:tcW w:w="986" w:type="pct"/>
          </w:tcPr>
          <w:p w14:paraId="226BA516" w14:textId="77777777" w:rsidR="00453FBE" w:rsidRPr="00DE6E8A" w:rsidRDefault="00453FBE" w:rsidP="00453FBE">
            <w:pPr>
              <w:pStyle w:val="TableTextLeft"/>
            </w:pPr>
            <w:r w:rsidRPr="00DE6E8A">
              <w:t>No</w:t>
            </w:r>
          </w:p>
        </w:tc>
        <w:tc>
          <w:tcPr>
            <w:tcW w:w="971" w:type="pct"/>
            <w:noWrap/>
          </w:tcPr>
          <w:p w14:paraId="16A90394" w14:textId="77777777" w:rsidR="00453FBE" w:rsidRPr="00DE6E8A" w:rsidRDefault="00453FBE" w:rsidP="00453FBE">
            <w:pPr>
              <w:pStyle w:val="TableTextLeft"/>
            </w:pPr>
            <w:r w:rsidRPr="00DE6E8A">
              <w:t>Cold</w:t>
            </w:r>
          </w:p>
        </w:tc>
        <w:tc>
          <w:tcPr>
            <w:tcW w:w="971" w:type="pct"/>
          </w:tcPr>
          <w:p w14:paraId="37ECF8AD" w14:textId="480180A3" w:rsidR="00453FBE" w:rsidRPr="00DE6E8A" w:rsidRDefault="00453FBE" w:rsidP="00453FBE">
            <w:pPr>
              <w:pStyle w:val="TableTextLeft"/>
            </w:pPr>
            <w:r>
              <w:t>4</w:t>
            </w:r>
          </w:p>
        </w:tc>
      </w:tr>
      <w:tr w:rsidR="00453FBE" w:rsidRPr="00DE6E8A" w14:paraId="3BFDD53E" w14:textId="190CE8E1" w:rsidTr="00AD7651">
        <w:tc>
          <w:tcPr>
            <w:tcW w:w="646" w:type="pct"/>
          </w:tcPr>
          <w:p w14:paraId="73AD6D35" w14:textId="77777777" w:rsidR="00453FBE" w:rsidRPr="00DE6E8A" w:rsidRDefault="00453FBE" w:rsidP="00453FBE">
            <w:pPr>
              <w:pStyle w:val="TableTextLeft"/>
            </w:pPr>
            <w:r w:rsidRPr="00DE6E8A">
              <w:t>3415</w:t>
            </w:r>
          </w:p>
        </w:tc>
        <w:tc>
          <w:tcPr>
            <w:tcW w:w="1425" w:type="pct"/>
          </w:tcPr>
          <w:p w14:paraId="5F4391A6" w14:textId="77777777" w:rsidR="00453FBE" w:rsidRPr="00DE6E8A" w:rsidRDefault="00453FBE" w:rsidP="00453FBE">
            <w:pPr>
              <w:pStyle w:val="TableTextLeft"/>
            </w:pPr>
            <w:r w:rsidRPr="00DE6E8A">
              <w:t>Regional</w:t>
            </w:r>
          </w:p>
        </w:tc>
        <w:tc>
          <w:tcPr>
            <w:tcW w:w="986" w:type="pct"/>
          </w:tcPr>
          <w:p w14:paraId="3E376FD6" w14:textId="77777777" w:rsidR="00453FBE" w:rsidRPr="00DE6E8A" w:rsidRDefault="00453FBE" w:rsidP="00453FBE">
            <w:pPr>
              <w:pStyle w:val="TableTextLeft"/>
            </w:pPr>
            <w:r w:rsidRPr="00DE6E8A">
              <w:t>No</w:t>
            </w:r>
          </w:p>
        </w:tc>
        <w:tc>
          <w:tcPr>
            <w:tcW w:w="971" w:type="pct"/>
            <w:noWrap/>
          </w:tcPr>
          <w:p w14:paraId="6FCA391C" w14:textId="77777777" w:rsidR="00453FBE" w:rsidRPr="00DE6E8A" w:rsidRDefault="00453FBE" w:rsidP="00453FBE">
            <w:pPr>
              <w:pStyle w:val="TableTextLeft"/>
            </w:pPr>
            <w:r w:rsidRPr="00DE6E8A">
              <w:t>Cold</w:t>
            </w:r>
          </w:p>
        </w:tc>
        <w:tc>
          <w:tcPr>
            <w:tcW w:w="971" w:type="pct"/>
          </w:tcPr>
          <w:p w14:paraId="1F4EC606" w14:textId="7CB0D164" w:rsidR="00453FBE" w:rsidRPr="00DE6E8A" w:rsidRDefault="00453FBE" w:rsidP="00453FBE">
            <w:pPr>
              <w:pStyle w:val="TableTextLeft"/>
            </w:pPr>
            <w:r>
              <w:t>4</w:t>
            </w:r>
          </w:p>
        </w:tc>
      </w:tr>
      <w:tr w:rsidR="00453FBE" w:rsidRPr="00DE6E8A" w14:paraId="168B40E5" w14:textId="2C0F9631" w:rsidTr="00AD7651">
        <w:tc>
          <w:tcPr>
            <w:tcW w:w="646" w:type="pct"/>
          </w:tcPr>
          <w:p w14:paraId="13EA7EEC" w14:textId="77777777" w:rsidR="00453FBE" w:rsidRPr="00DE6E8A" w:rsidRDefault="00453FBE" w:rsidP="00453FBE">
            <w:pPr>
              <w:pStyle w:val="TableTextLeft"/>
            </w:pPr>
            <w:r w:rsidRPr="00DE6E8A">
              <w:t>3418</w:t>
            </w:r>
          </w:p>
        </w:tc>
        <w:tc>
          <w:tcPr>
            <w:tcW w:w="1425" w:type="pct"/>
          </w:tcPr>
          <w:p w14:paraId="2613DD95" w14:textId="77777777" w:rsidR="00453FBE" w:rsidRPr="00DE6E8A" w:rsidRDefault="00453FBE" w:rsidP="00453FBE">
            <w:pPr>
              <w:pStyle w:val="TableTextLeft"/>
            </w:pPr>
            <w:r w:rsidRPr="00DE6E8A">
              <w:t>Regional</w:t>
            </w:r>
          </w:p>
        </w:tc>
        <w:tc>
          <w:tcPr>
            <w:tcW w:w="986" w:type="pct"/>
          </w:tcPr>
          <w:p w14:paraId="6328594B" w14:textId="77777777" w:rsidR="00453FBE" w:rsidRPr="00DE6E8A" w:rsidRDefault="00453FBE" w:rsidP="00453FBE">
            <w:pPr>
              <w:pStyle w:val="TableTextLeft"/>
            </w:pPr>
            <w:r w:rsidRPr="00DE6E8A">
              <w:t>No</w:t>
            </w:r>
          </w:p>
        </w:tc>
        <w:tc>
          <w:tcPr>
            <w:tcW w:w="971" w:type="pct"/>
            <w:noWrap/>
          </w:tcPr>
          <w:p w14:paraId="1DF68CFB" w14:textId="77777777" w:rsidR="00453FBE" w:rsidRPr="00DE6E8A" w:rsidRDefault="00453FBE" w:rsidP="00453FBE">
            <w:pPr>
              <w:pStyle w:val="TableTextLeft"/>
            </w:pPr>
            <w:r w:rsidRPr="00DE6E8A">
              <w:t>Cold</w:t>
            </w:r>
          </w:p>
        </w:tc>
        <w:tc>
          <w:tcPr>
            <w:tcW w:w="971" w:type="pct"/>
          </w:tcPr>
          <w:p w14:paraId="6D01B09D" w14:textId="265DE3EA" w:rsidR="00453FBE" w:rsidRPr="00DE6E8A" w:rsidRDefault="00453FBE" w:rsidP="00453FBE">
            <w:pPr>
              <w:pStyle w:val="TableTextLeft"/>
            </w:pPr>
            <w:r>
              <w:t>4</w:t>
            </w:r>
          </w:p>
        </w:tc>
      </w:tr>
      <w:tr w:rsidR="00453FBE" w:rsidRPr="00DE6E8A" w14:paraId="7EFF6416" w14:textId="74E15691" w:rsidTr="00AD7651">
        <w:tc>
          <w:tcPr>
            <w:tcW w:w="646" w:type="pct"/>
          </w:tcPr>
          <w:p w14:paraId="77453E25" w14:textId="77777777" w:rsidR="00453FBE" w:rsidRPr="00DE6E8A" w:rsidRDefault="00453FBE" w:rsidP="00453FBE">
            <w:pPr>
              <w:pStyle w:val="TableTextLeft"/>
            </w:pPr>
            <w:r w:rsidRPr="00DE6E8A">
              <w:t>3419</w:t>
            </w:r>
          </w:p>
        </w:tc>
        <w:tc>
          <w:tcPr>
            <w:tcW w:w="1425" w:type="pct"/>
          </w:tcPr>
          <w:p w14:paraId="366E110C" w14:textId="77777777" w:rsidR="00453FBE" w:rsidRPr="00DE6E8A" w:rsidRDefault="00453FBE" w:rsidP="00453FBE">
            <w:pPr>
              <w:pStyle w:val="TableTextLeft"/>
            </w:pPr>
            <w:r w:rsidRPr="00DE6E8A">
              <w:t>Regional</w:t>
            </w:r>
          </w:p>
        </w:tc>
        <w:tc>
          <w:tcPr>
            <w:tcW w:w="986" w:type="pct"/>
          </w:tcPr>
          <w:p w14:paraId="3790B9B9" w14:textId="77777777" w:rsidR="00453FBE" w:rsidRPr="00DE6E8A" w:rsidRDefault="00453FBE" w:rsidP="00453FBE">
            <w:pPr>
              <w:pStyle w:val="TableTextLeft"/>
            </w:pPr>
            <w:r w:rsidRPr="00DE6E8A">
              <w:t>No</w:t>
            </w:r>
          </w:p>
        </w:tc>
        <w:tc>
          <w:tcPr>
            <w:tcW w:w="971" w:type="pct"/>
            <w:noWrap/>
          </w:tcPr>
          <w:p w14:paraId="4631C92C" w14:textId="77777777" w:rsidR="00453FBE" w:rsidRPr="00DE6E8A" w:rsidRDefault="00453FBE" w:rsidP="00453FBE">
            <w:pPr>
              <w:pStyle w:val="TableTextLeft"/>
            </w:pPr>
            <w:r w:rsidRPr="00DE6E8A">
              <w:t>Cold</w:t>
            </w:r>
          </w:p>
        </w:tc>
        <w:tc>
          <w:tcPr>
            <w:tcW w:w="971" w:type="pct"/>
          </w:tcPr>
          <w:p w14:paraId="03C2E94C" w14:textId="7AFD41C6" w:rsidR="00453FBE" w:rsidRPr="00DE6E8A" w:rsidRDefault="00453FBE" w:rsidP="00453FBE">
            <w:pPr>
              <w:pStyle w:val="TableTextLeft"/>
            </w:pPr>
            <w:r>
              <w:t>4</w:t>
            </w:r>
          </w:p>
        </w:tc>
      </w:tr>
      <w:tr w:rsidR="00453FBE" w:rsidRPr="00DE6E8A" w14:paraId="2DAC93BD" w14:textId="677CBC62" w:rsidTr="00AD7651">
        <w:tc>
          <w:tcPr>
            <w:tcW w:w="646" w:type="pct"/>
          </w:tcPr>
          <w:p w14:paraId="26AFAEA8" w14:textId="77777777" w:rsidR="00453FBE" w:rsidRPr="00DE6E8A" w:rsidRDefault="00453FBE" w:rsidP="00453FBE">
            <w:pPr>
              <w:pStyle w:val="TableTextLeft"/>
            </w:pPr>
            <w:r w:rsidRPr="00DE6E8A">
              <w:t>3420</w:t>
            </w:r>
          </w:p>
        </w:tc>
        <w:tc>
          <w:tcPr>
            <w:tcW w:w="1425" w:type="pct"/>
          </w:tcPr>
          <w:p w14:paraId="3CCC36E0" w14:textId="77777777" w:rsidR="00453FBE" w:rsidRPr="00DE6E8A" w:rsidRDefault="00453FBE" w:rsidP="00453FBE">
            <w:pPr>
              <w:pStyle w:val="TableTextLeft"/>
            </w:pPr>
            <w:r w:rsidRPr="00DE6E8A">
              <w:t>Regional</w:t>
            </w:r>
          </w:p>
        </w:tc>
        <w:tc>
          <w:tcPr>
            <w:tcW w:w="986" w:type="pct"/>
          </w:tcPr>
          <w:p w14:paraId="01621309" w14:textId="77777777" w:rsidR="00453FBE" w:rsidRPr="00DE6E8A" w:rsidRDefault="00453FBE" w:rsidP="00453FBE">
            <w:pPr>
              <w:pStyle w:val="TableTextLeft"/>
            </w:pPr>
            <w:r w:rsidRPr="00DE6E8A">
              <w:t>No</w:t>
            </w:r>
          </w:p>
        </w:tc>
        <w:tc>
          <w:tcPr>
            <w:tcW w:w="971" w:type="pct"/>
            <w:noWrap/>
          </w:tcPr>
          <w:p w14:paraId="2A80E3B6" w14:textId="77777777" w:rsidR="00453FBE" w:rsidRPr="00DE6E8A" w:rsidRDefault="00453FBE" w:rsidP="00453FBE">
            <w:pPr>
              <w:pStyle w:val="TableTextLeft"/>
            </w:pPr>
            <w:r w:rsidRPr="00DE6E8A">
              <w:t>Cold</w:t>
            </w:r>
          </w:p>
        </w:tc>
        <w:tc>
          <w:tcPr>
            <w:tcW w:w="971" w:type="pct"/>
          </w:tcPr>
          <w:p w14:paraId="3753E926" w14:textId="60D14ADB" w:rsidR="00453FBE" w:rsidRPr="00DE6E8A" w:rsidRDefault="00453FBE" w:rsidP="00453FBE">
            <w:pPr>
              <w:pStyle w:val="TableTextLeft"/>
            </w:pPr>
            <w:r>
              <w:t>4</w:t>
            </w:r>
          </w:p>
        </w:tc>
      </w:tr>
      <w:tr w:rsidR="00453FBE" w:rsidRPr="00DE6E8A" w14:paraId="4DA6530A" w14:textId="29241FB6" w:rsidTr="00AD7651">
        <w:tc>
          <w:tcPr>
            <w:tcW w:w="646" w:type="pct"/>
          </w:tcPr>
          <w:p w14:paraId="50AC77BD" w14:textId="77777777" w:rsidR="00453FBE" w:rsidRPr="00DE6E8A" w:rsidRDefault="00453FBE" w:rsidP="00453FBE">
            <w:pPr>
              <w:pStyle w:val="TableTextLeft"/>
            </w:pPr>
            <w:r w:rsidRPr="00DE6E8A">
              <w:t>3423</w:t>
            </w:r>
          </w:p>
        </w:tc>
        <w:tc>
          <w:tcPr>
            <w:tcW w:w="1425" w:type="pct"/>
          </w:tcPr>
          <w:p w14:paraId="037A6717" w14:textId="77777777" w:rsidR="00453FBE" w:rsidRPr="00DE6E8A" w:rsidRDefault="00453FBE" w:rsidP="00453FBE">
            <w:pPr>
              <w:pStyle w:val="TableTextLeft"/>
            </w:pPr>
            <w:r w:rsidRPr="00DE6E8A">
              <w:t>Regional</w:t>
            </w:r>
          </w:p>
        </w:tc>
        <w:tc>
          <w:tcPr>
            <w:tcW w:w="986" w:type="pct"/>
          </w:tcPr>
          <w:p w14:paraId="09D19BD9" w14:textId="77777777" w:rsidR="00453FBE" w:rsidRPr="00DE6E8A" w:rsidRDefault="00453FBE" w:rsidP="00453FBE">
            <w:pPr>
              <w:pStyle w:val="TableTextLeft"/>
            </w:pPr>
            <w:r w:rsidRPr="00DE6E8A">
              <w:t>No</w:t>
            </w:r>
          </w:p>
        </w:tc>
        <w:tc>
          <w:tcPr>
            <w:tcW w:w="971" w:type="pct"/>
            <w:noWrap/>
          </w:tcPr>
          <w:p w14:paraId="49549A0A" w14:textId="77777777" w:rsidR="00453FBE" w:rsidRPr="00DE6E8A" w:rsidRDefault="00453FBE" w:rsidP="00453FBE">
            <w:pPr>
              <w:pStyle w:val="TableTextLeft"/>
            </w:pPr>
            <w:r w:rsidRPr="00DE6E8A">
              <w:t>Cold</w:t>
            </w:r>
          </w:p>
        </w:tc>
        <w:tc>
          <w:tcPr>
            <w:tcW w:w="971" w:type="pct"/>
          </w:tcPr>
          <w:p w14:paraId="69E158D7" w14:textId="58318C33" w:rsidR="00453FBE" w:rsidRPr="00DE6E8A" w:rsidRDefault="00453FBE" w:rsidP="00453FBE">
            <w:pPr>
              <w:pStyle w:val="TableTextLeft"/>
            </w:pPr>
            <w:r>
              <w:t>4</w:t>
            </w:r>
          </w:p>
        </w:tc>
      </w:tr>
      <w:tr w:rsidR="00453FBE" w:rsidRPr="00DE6E8A" w14:paraId="770AE1DC" w14:textId="051A1423" w:rsidTr="00AD7651">
        <w:tc>
          <w:tcPr>
            <w:tcW w:w="646" w:type="pct"/>
          </w:tcPr>
          <w:p w14:paraId="00CC8592" w14:textId="77777777" w:rsidR="00453FBE" w:rsidRPr="00DE6E8A" w:rsidRDefault="00453FBE" w:rsidP="00453FBE">
            <w:pPr>
              <w:pStyle w:val="TableTextLeft"/>
            </w:pPr>
            <w:r w:rsidRPr="00DE6E8A">
              <w:t>3424</w:t>
            </w:r>
          </w:p>
        </w:tc>
        <w:tc>
          <w:tcPr>
            <w:tcW w:w="1425" w:type="pct"/>
          </w:tcPr>
          <w:p w14:paraId="412CEAD6" w14:textId="77777777" w:rsidR="00453FBE" w:rsidRPr="00DE6E8A" w:rsidRDefault="00453FBE" w:rsidP="00453FBE">
            <w:pPr>
              <w:pStyle w:val="TableTextLeft"/>
            </w:pPr>
            <w:r w:rsidRPr="00DE6E8A">
              <w:t>Regional</w:t>
            </w:r>
          </w:p>
        </w:tc>
        <w:tc>
          <w:tcPr>
            <w:tcW w:w="986" w:type="pct"/>
          </w:tcPr>
          <w:p w14:paraId="7339E171" w14:textId="77777777" w:rsidR="00453FBE" w:rsidRPr="00DE6E8A" w:rsidRDefault="00453FBE" w:rsidP="00453FBE">
            <w:pPr>
              <w:pStyle w:val="TableTextLeft"/>
            </w:pPr>
            <w:r w:rsidRPr="00DE6E8A">
              <w:t>No</w:t>
            </w:r>
          </w:p>
        </w:tc>
        <w:tc>
          <w:tcPr>
            <w:tcW w:w="971" w:type="pct"/>
            <w:noWrap/>
          </w:tcPr>
          <w:p w14:paraId="0E8A9F38" w14:textId="77777777" w:rsidR="00453FBE" w:rsidRPr="00DE6E8A" w:rsidRDefault="00453FBE" w:rsidP="00453FBE">
            <w:pPr>
              <w:pStyle w:val="TableTextLeft"/>
            </w:pPr>
            <w:r w:rsidRPr="00DE6E8A">
              <w:t>Cold</w:t>
            </w:r>
          </w:p>
        </w:tc>
        <w:tc>
          <w:tcPr>
            <w:tcW w:w="971" w:type="pct"/>
          </w:tcPr>
          <w:p w14:paraId="548348FF" w14:textId="7FDC55CB" w:rsidR="00453FBE" w:rsidRPr="00DE6E8A" w:rsidRDefault="00453FBE" w:rsidP="00453FBE">
            <w:pPr>
              <w:pStyle w:val="TableTextLeft"/>
            </w:pPr>
            <w:r>
              <w:t>4</w:t>
            </w:r>
          </w:p>
        </w:tc>
      </w:tr>
      <w:tr w:rsidR="00453FBE" w:rsidRPr="00DE6E8A" w14:paraId="1BA9BC84" w14:textId="4B944703" w:rsidTr="00AD7651">
        <w:tc>
          <w:tcPr>
            <w:tcW w:w="646" w:type="pct"/>
          </w:tcPr>
          <w:p w14:paraId="7787AFCD" w14:textId="77777777" w:rsidR="00453FBE" w:rsidRPr="00DE6E8A" w:rsidRDefault="00453FBE" w:rsidP="00453FBE">
            <w:pPr>
              <w:pStyle w:val="TableTextLeft"/>
            </w:pPr>
            <w:r w:rsidRPr="00DE6E8A">
              <w:t>3427</w:t>
            </w:r>
          </w:p>
        </w:tc>
        <w:tc>
          <w:tcPr>
            <w:tcW w:w="1425" w:type="pct"/>
          </w:tcPr>
          <w:p w14:paraId="2B70477B" w14:textId="77777777" w:rsidR="00453FBE" w:rsidRPr="00DE6E8A" w:rsidRDefault="00453FBE" w:rsidP="00453FBE">
            <w:pPr>
              <w:pStyle w:val="TableTextLeft"/>
            </w:pPr>
            <w:r w:rsidRPr="00DE6E8A">
              <w:t>Metropolitan</w:t>
            </w:r>
          </w:p>
        </w:tc>
        <w:tc>
          <w:tcPr>
            <w:tcW w:w="986" w:type="pct"/>
          </w:tcPr>
          <w:p w14:paraId="0D7304D7" w14:textId="77777777" w:rsidR="00453FBE" w:rsidRPr="00DE6E8A" w:rsidRDefault="00453FBE" w:rsidP="00453FBE">
            <w:pPr>
              <w:pStyle w:val="TableTextLeft"/>
            </w:pPr>
            <w:r w:rsidRPr="00DE6E8A">
              <w:t>Yes</w:t>
            </w:r>
          </w:p>
        </w:tc>
        <w:tc>
          <w:tcPr>
            <w:tcW w:w="971" w:type="pct"/>
            <w:noWrap/>
          </w:tcPr>
          <w:p w14:paraId="108D66B4" w14:textId="77777777" w:rsidR="00453FBE" w:rsidRPr="00DE6E8A" w:rsidRDefault="00453FBE" w:rsidP="00453FBE">
            <w:pPr>
              <w:pStyle w:val="TableTextLeft"/>
            </w:pPr>
            <w:r w:rsidRPr="00DE6E8A">
              <w:t>Mild</w:t>
            </w:r>
          </w:p>
        </w:tc>
        <w:tc>
          <w:tcPr>
            <w:tcW w:w="971" w:type="pct"/>
          </w:tcPr>
          <w:p w14:paraId="127518E8" w14:textId="42D441B6" w:rsidR="00453FBE" w:rsidRPr="00DE6E8A" w:rsidRDefault="00453FBE" w:rsidP="00453FBE">
            <w:pPr>
              <w:pStyle w:val="TableTextLeft"/>
            </w:pPr>
            <w:r>
              <w:t>4</w:t>
            </w:r>
          </w:p>
        </w:tc>
      </w:tr>
      <w:tr w:rsidR="00453FBE" w:rsidRPr="00DE6E8A" w14:paraId="3866BC78" w14:textId="31493574" w:rsidTr="00AD7651">
        <w:tc>
          <w:tcPr>
            <w:tcW w:w="646" w:type="pct"/>
          </w:tcPr>
          <w:p w14:paraId="59B1E579" w14:textId="77777777" w:rsidR="00453FBE" w:rsidRPr="00DE6E8A" w:rsidRDefault="00453FBE" w:rsidP="00453FBE">
            <w:pPr>
              <w:pStyle w:val="TableTextLeft"/>
            </w:pPr>
            <w:r w:rsidRPr="00DE6E8A">
              <w:t>3428</w:t>
            </w:r>
          </w:p>
        </w:tc>
        <w:tc>
          <w:tcPr>
            <w:tcW w:w="1425" w:type="pct"/>
          </w:tcPr>
          <w:p w14:paraId="18BD44C7" w14:textId="77777777" w:rsidR="00453FBE" w:rsidRPr="00DE6E8A" w:rsidRDefault="00453FBE" w:rsidP="00453FBE">
            <w:pPr>
              <w:pStyle w:val="TableTextLeft"/>
            </w:pPr>
            <w:r w:rsidRPr="00DE6E8A">
              <w:t>Metropolitan</w:t>
            </w:r>
          </w:p>
        </w:tc>
        <w:tc>
          <w:tcPr>
            <w:tcW w:w="986" w:type="pct"/>
            <w:noWrap/>
          </w:tcPr>
          <w:p w14:paraId="30043666" w14:textId="77777777" w:rsidR="00453FBE" w:rsidRPr="00DE6E8A" w:rsidRDefault="00453FBE" w:rsidP="00453FBE">
            <w:pPr>
              <w:pStyle w:val="TableTextLeft"/>
            </w:pPr>
            <w:r w:rsidRPr="00DE6E8A">
              <w:t>Yes</w:t>
            </w:r>
          </w:p>
        </w:tc>
        <w:tc>
          <w:tcPr>
            <w:tcW w:w="971" w:type="pct"/>
            <w:noWrap/>
          </w:tcPr>
          <w:p w14:paraId="2CA7B20F" w14:textId="77777777" w:rsidR="00453FBE" w:rsidRPr="00DE6E8A" w:rsidRDefault="00453FBE" w:rsidP="00453FBE">
            <w:pPr>
              <w:pStyle w:val="TableTextLeft"/>
            </w:pPr>
            <w:r w:rsidRPr="00DE6E8A">
              <w:t>Mild</w:t>
            </w:r>
          </w:p>
        </w:tc>
        <w:tc>
          <w:tcPr>
            <w:tcW w:w="971" w:type="pct"/>
          </w:tcPr>
          <w:p w14:paraId="60946D51" w14:textId="63E9AB6C" w:rsidR="00453FBE" w:rsidRPr="00DE6E8A" w:rsidRDefault="00453FBE" w:rsidP="00453FBE">
            <w:pPr>
              <w:pStyle w:val="TableTextLeft"/>
            </w:pPr>
            <w:r>
              <w:t>4</w:t>
            </w:r>
          </w:p>
        </w:tc>
      </w:tr>
      <w:tr w:rsidR="00453FBE" w:rsidRPr="00DE6E8A" w14:paraId="55DE2FF9" w14:textId="3932B5E3" w:rsidTr="00AD7651">
        <w:tc>
          <w:tcPr>
            <w:tcW w:w="646" w:type="pct"/>
          </w:tcPr>
          <w:p w14:paraId="58592B52" w14:textId="77777777" w:rsidR="00453FBE" w:rsidRPr="00DE6E8A" w:rsidRDefault="00453FBE" w:rsidP="00453FBE">
            <w:pPr>
              <w:pStyle w:val="TableTextLeft"/>
            </w:pPr>
            <w:r w:rsidRPr="00DE6E8A">
              <w:t>3429</w:t>
            </w:r>
          </w:p>
        </w:tc>
        <w:tc>
          <w:tcPr>
            <w:tcW w:w="1425" w:type="pct"/>
          </w:tcPr>
          <w:p w14:paraId="6FDFDFEC" w14:textId="77777777" w:rsidR="00453FBE" w:rsidRPr="00DE6E8A" w:rsidRDefault="00453FBE" w:rsidP="00453FBE">
            <w:pPr>
              <w:pStyle w:val="TableTextLeft"/>
            </w:pPr>
            <w:r w:rsidRPr="00DE6E8A">
              <w:t>Metropolitan</w:t>
            </w:r>
          </w:p>
        </w:tc>
        <w:tc>
          <w:tcPr>
            <w:tcW w:w="986" w:type="pct"/>
            <w:noWrap/>
          </w:tcPr>
          <w:p w14:paraId="7A9E5997" w14:textId="77777777" w:rsidR="00453FBE" w:rsidRPr="00DE6E8A" w:rsidRDefault="00453FBE" w:rsidP="00453FBE">
            <w:pPr>
              <w:pStyle w:val="TableTextLeft"/>
            </w:pPr>
            <w:r w:rsidRPr="00DE6E8A">
              <w:t>Yes</w:t>
            </w:r>
          </w:p>
        </w:tc>
        <w:tc>
          <w:tcPr>
            <w:tcW w:w="971" w:type="pct"/>
            <w:noWrap/>
          </w:tcPr>
          <w:p w14:paraId="27DFF59C" w14:textId="77777777" w:rsidR="00453FBE" w:rsidRPr="00DE6E8A" w:rsidRDefault="00453FBE" w:rsidP="00453FBE">
            <w:pPr>
              <w:pStyle w:val="TableTextLeft"/>
            </w:pPr>
            <w:r w:rsidRPr="00DE6E8A">
              <w:t>Mild</w:t>
            </w:r>
          </w:p>
        </w:tc>
        <w:tc>
          <w:tcPr>
            <w:tcW w:w="971" w:type="pct"/>
          </w:tcPr>
          <w:p w14:paraId="697889CC" w14:textId="166232F1" w:rsidR="00453FBE" w:rsidRPr="00DE6E8A" w:rsidRDefault="00453FBE" w:rsidP="00453FBE">
            <w:pPr>
              <w:pStyle w:val="TableTextLeft"/>
            </w:pPr>
            <w:r>
              <w:t>4</w:t>
            </w:r>
          </w:p>
        </w:tc>
      </w:tr>
      <w:tr w:rsidR="00453FBE" w:rsidRPr="00DE6E8A" w14:paraId="3858C16F" w14:textId="504B4A20" w:rsidTr="00AD7651">
        <w:tc>
          <w:tcPr>
            <w:tcW w:w="646" w:type="pct"/>
          </w:tcPr>
          <w:p w14:paraId="47E3362D" w14:textId="77777777" w:rsidR="00453FBE" w:rsidRPr="00DE6E8A" w:rsidRDefault="00453FBE" w:rsidP="00453FBE">
            <w:pPr>
              <w:pStyle w:val="TableTextLeft"/>
            </w:pPr>
            <w:r w:rsidRPr="00DE6E8A">
              <w:t>3430</w:t>
            </w:r>
          </w:p>
        </w:tc>
        <w:tc>
          <w:tcPr>
            <w:tcW w:w="1425" w:type="pct"/>
          </w:tcPr>
          <w:p w14:paraId="72A24A90" w14:textId="77777777" w:rsidR="00453FBE" w:rsidRPr="00DE6E8A" w:rsidRDefault="00453FBE" w:rsidP="00453FBE">
            <w:pPr>
              <w:pStyle w:val="TableTextLeft"/>
            </w:pPr>
            <w:r w:rsidRPr="00DE6E8A">
              <w:t>Metropolitan</w:t>
            </w:r>
          </w:p>
        </w:tc>
        <w:tc>
          <w:tcPr>
            <w:tcW w:w="986" w:type="pct"/>
          </w:tcPr>
          <w:p w14:paraId="57137DEE" w14:textId="77777777" w:rsidR="00453FBE" w:rsidRPr="00DE6E8A" w:rsidRDefault="00453FBE" w:rsidP="00453FBE">
            <w:pPr>
              <w:pStyle w:val="TableTextLeft"/>
            </w:pPr>
            <w:r w:rsidRPr="00DE6E8A">
              <w:t>No</w:t>
            </w:r>
          </w:p>
        </w:tc>
        <w:tc>
          <w:tcPr>
            <w:tcW w:w="971" w:type="pct"/>
            <w:noWrap/>
          </w:tcPr>
          <w:p w14:paraId="21D30AF9" w14:textId="77777777" w:rsidR="00453FBE" w:rsidRPr="00DE6E8A" w:rsidRDefault="00453FBE" w:rsidP="00453FBE">
            <w:pPr>
              <w:pStyle w:val="TableTextLeft"/>
            </w:pPr>
            <w:r w:rsidRPr="00DE6E8A">
              <w:t>Mild</w:t>
            </w:r>
          </w:p>
        </w:tc>
        <w:tc>
          <w:tcPr>
            <w:tcW w:w="971" w:type="pct"/>
          </w:tcPr>
          <w:p w14:paraId="7367807E" w14:textId="47F833A5" w:rsidR="00453FBE" w:rsidRPr="00DE6E8A" w:rsidRDefault="00165810" w:rsidP="00453FBE">
            <w:pPr>
              <w:pStyle w:val="TableTextLeft"/>
            </w:pPr>
            <w:r>
              <w:t>5</w:t>
            </w:r>
          </w:p>
        </w:tc>
      </w:tr>
      <w:tr w:rsidR="00453FBE" w:rsidRPr="00DE6E8A" w14:paraId="635501EE" w14:textId="64B95DED" w:rsidTr="00AD7651">
        <w:tc>
          <w:tcPr>
            <w:tcW w:w="646" w:type="pct"/>
          </w:tcPr>
          <w:p w14:paraId="40018409" w14:textId="77777777" w:rsidR="00453FBE" w:rsidRPr="00DE6E8A" w:rsidRDefault="00453FBE" w:rsidP="00453FBE">
            <w:pPr>
              <w:pStyle w:val="TableTextLeft"/>
            </w:pPr>
            <w:r w:rsidRPr="00DE6E8A">
              <w:t>3431</w:t>
            </w:r>
          </w:p>
        </w:tc>
        <w:tc>
          <w:tcPr>
            <w:tcW w:w="1425" w:type="pct"/>
          </w:tcPr>
          <w:p w14:paraId="15331667" w14:textId="77777777" w:rsidR="00453FBE" w:rsidRPr="00DE6E8A" w:rsidRDefault="00453FBE" w:rsidP="00453FBE">
            <w:pPr>
              <w:pStyle w:val="TableTextLeft"/>
            </w:pPr>
            <w:r w:rsidRPr="00DE6E8A">
              <w:t>Metropolitan</w:t>
            </w:r>
          </w:p>
        </w:tc>
        <w:tc>
          <w:tcPr>
            <w:tcW w:w="986" w:type="pct"/>
          </w:tcPr>
          <w:p w14:paraId="63EF2BAE" w14:textId="77777777" w:rsidR="00453FBE" w:rsidRPr="00DE6E8A" w:rsidRDefault="00453FBE" w:rsidP="00453FBE">
            <w:pPr>
              <w:pStyle w:val="TableTextLeft"/>
            </w:pPr>
            <w:r w:rsidRPr="00DE6E8A">
              <w:t>Yes</w:t>
            </w:r>
          </w:p>
        </w:tc>
        <w:tc>
          <w:tcPr>
            <w:tcW w:w="971" w:type="pct"/>
            <w:noWrap/>
          </w:tcPr>
          <w:p w14:paraId="696BB03D" w14:textId="77777777" w:rsidR="00453FBE" w:rsidRPr="00DE6E8A" w:rsidRDefault="00453FBE" w:rsidP="00453FBE">
            <w:pPr>
              <w:pStyle w:val="TableTextLeft"/>
            </w:pPr>
            <w:r w:rsidRPr="00DE6E8A">
              <w:t>Cold</w:t>
            </w:r>
          </w:p>
        </w:tc>
        <w:tc>
          <w:tcPr>
            <w:tcW w:w="971" w:type="pct"/>
          </w:tcPr>
          <w:p w14:paraId="36554C8D" w14:textId="76CE96A0" w:rsidR="00453FBE" w:rsidRPr="00DE6E8A" w:rsidRDefault="00165810" w:rsidP="00453FBE">
            <w:pPr>
              <w:pStyle w:val="TableTextLeft"/>
            </w:pPr>
            <w:r>
              <w:t>5</w:t>
            </w:r>
          </w:p>
        </w:tc>
      </w:tr>
      <w:tr w:rsidR="00453FBE" w:rsidRPr="00DE6E8A" w14:paraId="3005D01F" w14:textId="016695F1" w:rsidTr="00AD7651">
        <w:tc>
          <w:tcPr>
            <w:tcW w:w="646" w:type="pct"/>
          </w:tcPr>
          <w:p w14:paraId="4F37E545" w14:textId="77777777" w:rsidR="00453FBE" w:rsidRPr="00DE6E8A" w:rsidRDefault="00453FBE" w:rsidP="00453FBE">
            <w:pPr>
              <w:pStyle w:val="TableTextLeft"/>
            </w:pPr>
            <w:r w:rsidRPr="00DE6E8A">
              <w:t>3432</w:t>
            </w:r>
          </w:p>
        </w:tc>
        <w:tc>
          <w:tcPr>
            <w:tcW w:w="1425" w:type="pct"/>
          </w:tcPr>
          <w:p w14:paraId="2E6371CB" w14:textId="77777777" w:rsidR="00453FBE" w:rsidRPr="00DE6E8A" w:rsidRDefault="00453FBE" w:rsidP="00453FBE">
            <w:pPr>
              <w:pStyle w:val="TableTextLeft"/>
            </w:pPr>
            <w:r w:rsidRPr="00DE6E8A">
              <w:t>Metropolitan</w:t>
            </w:r>
          </w:p>
        </w:tc>
        <w:tc>
          <w:tcPr>
            <w:tcW w:w="986" w:type="pct"/>
          </w:tcPr>
          <w:p w14:paraId="38113789" w14:textId="77777777" w:rsidR="00453FBE" w:rsidRPr="00DE6E8A" w:rsidRDefault="00453FBE" w:rsidP="00453FBE">
            <w:pPr>
              <w:pStyle w:val="TableTextLeft"/>
            </w:pPr>
            <w:r w:rsidRPr="00DE6E8A">
              <w:t>No</w:t>
            </w:r>
          </w:p>
        </w:tc>
        <w:tc>
          <w:tcPr>
            <w:tcW w:w="971" w:type="pct"/>
            <w:noWrap/>
          </w:tcPr>
          <w:p w14:paraId="078C64DB" w14:textId="77777777" w:rsidR="00453FBE" w:rsidRPr="00DE6E8A" w:rsidRDefault="00453FBE" w:rsidP="00453FBE">
            <w:pPr>
              <w:pStyle w:val="TableTextLeft"/>
            </w:pPr>
            <w:r w:rsidRPr="00DE6E8A">
              <w:t>Cold</w:t>
            </w:r>
          </w:p>
        </w:tc>
        <w:tc>
          <w:tcPr>
            <w:tcW w:w="971" w:type="pct"/>
          </w:tcPr>
          <w:p w14:paraId="5792F46C" w14:textId="306CAB32" w:rsidR="00453FBE" w:rsidRPr="00DE6E8A" w:rsidRDefault="00165810" w:rsidP="00453FBE">
            <w:pPr>
              <w:pStyle w:val="TableTextLeft"/>
            </w:pPr>
            <w:r>
              <w:t>5</w:t>
            </w:r>
          </w:p>
        </w:tc>
      </w:tr>
      <w:tr w:rsidR="00453FBE" w:rsidRPr="00DE6E8A" w14:paraId="43BD6478" w14:textId="3BB7C414" w:rsidTr="00AD7651">
        <w:tc>
          <w:tcPr>
            <w:tcW w:w="646" w:type="pct"/>
          </w:tcPr>
          <w:p w14:paraId="6A0DEF54" w14:textId="77777777" w:rsidR="00453FBE" w:rsidRPr="00DE6E8A" w:rsidRDefault="00453FBE" w:rsidP="00453FBE">
            <w:pPr>
              <w:pStyle w:val="TableTextLeft"/>
            </w:pPr>
            <w:r w:rsidRPr="00DE6E8A">
              <w:t>3433</w:t>
            </w:r>
          </w:p>
        </w:tc>
        <w:tc>
          <w:tcPr>
            <w:tcW w:w="1425" w:type="pct"/>
          </w:tcPr>
          <w:p w14:paraId="33A360F4" w14:textId="77777777" w:rsidR="00453FBE" w:rsidRPr="00DE6E8A" w:rsidRDefault="00453FBE" w:rsidP="00453FBE">
            <w:pPr>
              <w:pStyle w:val="TableTextLeft"/>
            </w:pPr>
            <w:r w:rsidRPr="00DE6E8A">
              <w:t>Metropolitan</w:t>
            </w:r>
          </w:p>
        </w:tc>
        <w:tc>
          <w:tcPr>
            <w:tcW w:w="986" w:type="pct"/>
          </w:tcPr>
          <w:p w14:paraId="1DCB38A6" w14:textId="77777777" w:rsidR="00453FBE" w:rsidRPr="00DE6E8A" w:rsidDel="0065306E" w:rsidRDefault="00453FBE" w:rsidP="00453FBE">
            <w:pPr>
              <w:pStyle w:val="TableTextLeft"/>
            </w:pPr>
            <w:r w:rsidRPr="00DE6E8A">
              <w:t>No</w:t>
            </w:r>
          </w:p>
        </w:tc>
        <w:tc>
          <w:tcPr>
            <w:tcW w:w="971" w:type="pct"/>
            <w:noWrap/>
          </w:tcPr>
          <w:p w14:paraId="18490123" w14:textId="77777777" w:rsidR="00453FBE" w:rsidRPr="00DE6E8A" w:rsidRDefault="00453FBE" w:rsidP="00453FBE">
            <w:pPr>
              <w:pStyle w:val="TableTextLeft"/>
            </w:pPr>
            <w:r w:rsidRPr="00DE6E8A">
              <w:t>Cold</w:t>
            </w:r>
          </w:p>
        </w:tc>
        <w:tc>
          <w:tcPr>
            <w:tcW w:w="971" w:type="pct"/>
          </w:tcPr>
          <w:p w14:paraId="13EA0757" w14:textId="5B422F34" w:rsidR="00453FBE" w:rsidRPr="00DE6E8A" w:rsidRDefault="00165810" w:rsidP="00453FBE">
            <w:pPr>
              <w:pStyle w:val="TableTextLeft"/>
            </w:pPr>
            <w:r>
              <w:t>5</w:t>
            </w:r>
          </w:p>
        </w:tc>
      </w:tr>
      <w:tr w:rsidR="00453FBE" w:rsidRPr="00DE6E8A" w14:paraId="2F867ACC" w14:textId="14284071" w:rsidTr="00AD7651">
        <w:tc>
          <w:tcPr>
            <w:tcW w:w="646" w:type="pct"/>
          </w:tcPr>
          <w:p w14:paraId="53C437BE" w14:textId="77777777" w:rsidR="00453FBE" w:rsidRPr="00DE6E8A" w:rsidRDefault="00453FBE" w:rsidP="00453FBE">
            <w:pPr>
              <w:pStyle w:val="TableTextLeft"/>
            </w:pPr>
            <w:r w:rsidRPr="00DE6E8A">
              <w:t>3434</w:t>
            </w:r>
          </w:p>
        </w:tc>
        <w:tc>
          <w:tcPr>
            <w:tcW w:w="1425" w:type="pct"/>
          </w:tcPr>
          <w:p w14:paraId="299B604C" w14:textId="77777777" w:rsidR="00453FBE" w:rsidRPr="00DE6E8A" w:rsidRDefault="00453FBE" w:rsidP="00453FBE">
            <w:pPr>
              <w:pStyle w:val="TableTextLeft"/>
            </w:pPr>
            <w:r w:rsidRPr="00DE6E8A">
              <w:t>Metropolitan</w:t>
            </w:r>
          </w:p>
        </w:tc>
        <w:tc>
          <w:tcPr>
            <w:tcW w:w="986" w:type="pct"/>
          </w:tcPr>
          <w:p w14:paraId="48CA0925" w14:textId="77777777" w:rsidR="00453FBE" w:rsidRPr="00DE6E8A" w:rsidRDefault="00453FBE" w:rsidP="00453FBE">
            <w:pPr>
              <w:pStyle w:val="TableTextLeft"/>
            </w:pPr>
            <w:r w:rsidRPr="00DE6E8A">
              <w:t>Yes</w:t>
            </w:r>
          </w:p>
        </w:tc>
        <w:tc>
          <w:tcPr>
            <w:tcW w:w="971" w:type="pct"/>
            <w:noWrap/>
          </w:tcPr>
          <w:p w14:paraId="09CD9980" w14:textId="77777777" w:rsidR="00453FBE" w:rsidRPr="00DE6E8A" w:rsidRDefault="00453FBE" w:rsidP="00453FBE">
            <w:pPr>
              <w:pStyle w:val="TableTextLeft"/>
            </w:pPr>
            <w:r w:rsidRPr="00DE6E8A">
              <w:t>Cold</w:t>
            </w:r>
          </w:p>
        </w:tc>
        <w:tc>
          <w:tcPr>
            <w:tcW w:w="971" w:type="pct"/>
          </w:tcPr>
          <w:p w14:paraId="673CEC7D" w14:textId="4A7CD463" w:rsidR="00453FBE" w:rsidRPr="00DE6E8A" w:rsidRDefault="00165810" w:rsidP="00453FBE">
            <w:pPr>
              <w:pStyle w:val="TableTextLeft"/>
            </w:pPr>
            <w:r>
              <w:t>5</w:t>
            </w:r>
          </w:p>
        </w:tc>
      </w:tr>
      <w:tr w:rsidR="00453FBE" w:rsidRPr="00DE6E8A" w14:paraId="608306AD" w14:textId="27497584" w:rsidTr="00AD7651">
        <w:tc>
          <w:tcPr>
            <w:tcW w:w="646" w:type="pct"/>
          </w:tcPr>
          <w:p w14:paraId="5521BFE5" w14:textId="77777777" w:rsidR="00453FBE" w:rsidRPr="00DE6E8A" w:rsidRDefault="00453FBE" w:rsidP="00453FBE">
            <w:pPr>
              <w:pStyle w:val="TableTextLeft"/>
            </w:pPr>
            <w:r w:rsidRPr="00DE6E8A">
              <w:t>3435</w:t>
            </w:r>
          </w:p>
        </w:tc>
        <w:tc>
          <w:tcPr>
            <w:tcW w:w="1425" w:type="pct"/>
          </w:tcPr>
          <w:p w14:paraId="0ACBA197" w14:textId="77777777" w:rsidR="00453FBE" w:rsidRPr="00DE6E8A" w:rsidRDefault="00453FBE" w:rsidP="00453FBE">
            <w:pPr>
              <w:pStyle w:val="TableTextLeft"/>
            </w:pPr>
            <w:r w:rsidRPr="00DE6E8A">
              <w:t>Regional</w:t>
            </w:r>
          </w:p>
        </w:tc>
        <w:tc>
          <w:tcPr>
            <w:tcW w:w="986" w:type="pct"/>
          </w:tcPr>
          <w:p w14:paraId="4102D8D3" w14:textId="77777777" w:rsidR="00453FBE" w:rsidRPr="00DE6E8A" w:rsidRDefault="00453FBE" w:rsidP="00453FBE">
            <w:pPr>
              <w:pStyle w:val="TableTextLeft"/>
            </w:pPr>
            <w:r w:rsidRPr="00DE6E8A">
              <w:t>Yes</w:t>
            </w:r>
          </w:p>
        </w:tc>
        <w:tc>
          <w:tcPr>
            <w:tcW w:w="971" w:type="pct"/>
            <w:noWrap/>
          </w:tcPr>
          <w:p w14:paraId="2544EE9F" w14:textId="77777777" w:rsidR="00453FBE" w:rsidRPr="00DE6E8A" w:rsidRDefault="00453FBE" w:rsidP="00453FBE">
            <w:pPr>
              <w:pStyle w:val="TableTextLeft"/>
            </w:pPr>
            <w:r w:rsidRPr="00DE6E8A">
              <w:t>Cold</w:t>
            </w:r>
          </w:p>
        </w:tc>
        <w:tc>
          <w:tcPr>
            <w:tcW w:w="971" w:type="pct"/>
          </w:tcPr>
          <w:p w14:paraId="482E1754" w14:textId="09FD8402" w:rsidR="00453FBE" w:rsidRPr="00DE6E8A" w:rsidRDefault="00165810" w:rsidP="00453FBE">
            <w:pPr>
              <w:pStyle w:val="TableTextLeft"/>
            </w:pPr>
            <w:r>
              <w:t>5</w:t>
            </w:r>
          </w:p>
        </w:tc>
      </w:tr>
      <w:tr w:rsidR="00453FBE" w:rsidRPr="00DE6E8A" w14:paraId="276420B1" w14:textId="2B41CB35" w:rsidTr="00AD7651">
        <w:tc>
          <w:tcPr>
            <w:tcW w:w="646" w:type="pct"/>
          </w:tcPr>
          <w:p w14:paraId="1DA40E8A" w14:textId="77777777" w:rsidR="00453FBE" w:rsidRPr="00DE6E8A" w:rsidRDefault="00453FBE" w:rsidP="00453FBE">
            <w:pPr>
              <w:pStyle w:val="TableTextLeft"/>
            </w:pPr>
            <w:r w:rsidRPr="00DE6E8A">
              <w:t>3437</w:t>
            </w:r>
          </w:p>
        </w:tc>
        <w:tc>
          <w:tcPr>
            <w:tcW w:w="1425" w:type="pct"/>
          </w:tcPr>
          <w:p w14:paraId="39CE88FE" w14:textId="77777777" w:rsidR="00453FBE" w:rsidRPr="00DE6E8A" w:rsidRDefault="00453FBE" w:rsidP="00453FBE">
            <w:pPr>
              <w:pStyle w:val="TableTextLeft"/>
            </w:pPr>
            <w:r w:rsidRPr="00DE6E8A">
              <w:t>Regional</w:t>
            </w:r>
          </w:p>
        </w:tc>
        <w:tc>
          <w:tcPr>
            <w:tcW w:w="986" w:type="pct"/>
          </w:tcPr>
          <w:p w14:paraId="436A4F57" w14:textId="77777777" w:rsidR="00453FBE" w:rsidRPr="00DE6E8A" w:rsidRDefault="00453FBE" w:rsidP="00453FBE">
            <w:pPr>
              <w:pStyle w:val="TableTextLeft"/>
            </w:pPr>
            <w:r w:rsidRPr="00DE6E8A">
              <w:t>Yes</w:t>
            </w:r>
          </w:p>
        </w:tc>
        <w:tc>
          <w:tcPr>
            <w:tcW w:w="971" w:type="pct"/>
            <w:noWrap/>
          </w:tcPr>
          <w:p w14:paraId="607298FE" w14:textId="77777777" w:rsidR="00453FBE" w:rsidRPr="00DE6E8A" w:rsidRDefault="00453FBE" w:rsidP="00453FBE">
            <w:pPr>
              <w:pStyle w:val="TableTextLeft"/>
            </w:pPr>
            <w:r w:rsidRPr="00DE6E8A">
              <w:t>Cold</w:t>
            </w:r>
          </w:p>
        </w:tc>
        <w:tc>
          <w:tcPr>
            <w:tcW w:w="971" w:type="pct"/>
          </w:tcPr>
          <w:p w14:paraId="161D73FE" w14:textId="0F9ADE9B" w:rsidR="00453FBE" w:rsidRPr="00DE6E8A" w:rsidRDefault="00165810" w:rsidP="00453FBE">
            <w:pPr>
              <w:pStyle w:val="TableTextLeft"/>
            </w:pPr>
            <w:r>
              <w:t>5</w:t>
            </w:r>
          </w:p>
        </w:tc>
      </w:tr>
      <w:tr w:rsidR="00453FBE" w:rsidRPr="00DE6E8A" w14:paraId="0B3BDEA2" w14:textId="02F7928C" w:rsidTr="00AD7651">
        <w:tc>
          <w:tcPr>
            <w:tcW w:w="646" w:type="pct"/>
          </w:tcPr>
          <w:p w14:paraId="4746E6AA" w14:textId="77777777" w:rsidR="00453FBE" w:rsidRPr="00DE6E8A" w:rsidRDefault="00453FBE" w:rsidP="00453FBE">
            <w:pPr>
              <w:pStyle w:val="TableTextLeft"/>
            </w:pPr>
            <w:r w:rsidRPr="00DE6E8A">
              <w:t>3438</w:t>
            </w:r>
          </w:p>
        </w:tc>
        <w:tc>
          <w:tcPr>
            <w:tcW w:w="1425" w:type="pct"/>
          </w:tcPr>
          <w:p w14:paraId="060BE2BA" w14:textId="77777777" w:rsidR="00453FBE" w:rsidRPr="00DE6E8A" w:rsidRDefault="00453FBE" w:rsidP="00453FBE">
            <w:pPr>
              <w:pStyle w:val="TableTextLeft"/>
            </w:pPr>
            <w:r w:rsidRPr="00DE6E8A">
              <w:t>Metropolitan</w:t>
            </w:r>
          </w:p>
        </w:tc>
        <w:tc>
          <w:tcPr>
            <w:tcW w:w="986" w:type="pct"/>
          </w:tcPr>
          <w:p w14:paraId="11059A51" w14:textId="77777777" w:rsidR="00453FBE" w:rsidRPr="00DE6E8A" w:rsidRDefault="00453FBE" w:rsidP="00453FBE">
            <w:pPr>
              <w:pStyle w:val="TableTextLeft"/>
            </w:pPr>
            <w:r w:rsidRPr="00DE6E8A">
              <w:t>Yes</w:t>
            </w:r>
          </w:p>
        </w:tc>
        <w:tc>
          <w:tcPr>
            <w:tcW w:w="971" w:type="pct"/>
            <w:noWrap/>
          </w:tcPr>
          <w:p w14:paraId="1EFDD75D" w14:textId="77777777" w:rsidR="00453FBE" w:rsidRPr="00DE6E8A" w:rsidRDefault="00453FBE" w:rsidP="00453FBE">
            <w:pPr>
              <w:pStyle w:val="TableTextLeft"/>
            </w:pPr>
            <w:r w:rsidRPr="00DE6E8A">
              <w:t>Cold</w:t>
            </w:r>
          </w:p>
        </w:tc>
        <w:tc>
          <w:tcPr>
            <w:tcW w:w="971" w:type="pct"/>
          </w:tcPr>
          <w:p w14:paraId="6EBDABF8" w14:textId="75C2622F" w:rsidR="00453FBE" w:rsidRPr="00DE6E8A" w:rsidRDefault="00165810" w:rsidP="00453FBE">
            <w:pPr>
              <w:pStyle w:val="TableTextLeft"/>
            </w:pPr>
            <w:r>
              <w:t>5</w:t>
            </w:r>
          </w:p>
        </w:tc>
      </w:tr>
      <w:tr w:rsidR="00453FBE" w:rsidRPr="00DE6E8A" w14:paraId="247F349E" w14:textId="7D7B4240" w:rsidTr="00AD7651">
        <w:tc>
          <w:tcPr>
            <w:tcW w:w="646" w:type="pct"/>
          </w:tcPr>
          <w:p w14:paraId="12D8AA25" w14:textId="77777777" w:rsidR="00453FBE" w:rsidRPr="00DE6E8A" w:rsidRDefault="00453FBE" w:rsidP="00453FBE">
            <w:pPr>
              <w:pStyle w:val="TableTextLeft"/>
            </w:pPr>
            <w:r w:rsidRPr="00DE6E8A">
              <w:t>3440</w:t>
            </w:r>
          </w:p>
        </w:tc>
        <w:tc>
          <w:tcPr>
            <w:tcW w:w="1425" w:type="pct"/>
          </w:tcPr>
          <w:p w14:paraId="1D041740" w14:textId="77777777" w:rsidR="00453FBE" w:rsidRPr="00DE6E8A" w:rsidRDefault="00453FBE" w:rsidP="00453FBE">
            <w:pPr>
              <w:pStyle w:val="TableTextLeft"/>
            </w:pPr>
            <w:r w:rsidRPr="00DE6E8A">
              <w:t>Regional</w:t>
            </w:r>
          </w:p>
        </w:tc>
        <w:tc>
          <w:tcPr>
            <w:tcW w:w="986" w:type="pct"/>
          </w:tcPr>
          <w:p w14:paraId="40FCA281" w14:textId="77777777" w:rsidR="00453FBE" w:rsidRPr="00DE6E8A" w:rsidRDefault="00453FBE" w:rsidP="00453FBE">
            <w:pPr>
              <w:pStyle w:val="TableTextLeft"/>
            </w:pPr>
            <w:r w:rsidRPr="00DE6E8A">
              <w:t>Yes</w:t>
            </w:r>
          </w:p>
        </w:tc>
        <w:tc>
          <w:tcPr>
            <w:tcW w:w="971" w:type="pct"/>
            <w:noWrap/>
          </w:tcPr>
          <w:p w14:paraId="36F307CE" w14:textId="77777777" w:rsidR="00453FBE" w:rsidRPr="00DE6E8A" w:rsidRDefault="00453FBE" w:rsidP="00453FBE">
            <w:pPr>
              <w:pStyle w:val="TableTextLeft"/>
            </w:pPr>
            <w:r w:rsidRPr="00DE6E8A">
              <w:t>Cold</w:t>
            </w:r>
          </w:p>
        </w:tc>
        <w:tc>
          <w:tcPr>
            <w:tcW w:w="971" w:type="pct"/>
          </w:tcPr>
          <w:p w14:paraId="7CA99D70" w14:textId="081016FE" w:rsidR="00453FBE" w:rsidRPr="00DE6E8A" w:rsidRDefault="00453FBE" w:rsidP="00453FBE">
            <w:pPr>
              <w:pStyle w:val="TableTextLeft"/>
            </w:pPr>
            <w:r>
              <w:t>4</w:t>
            </w:r>
          </w:p>
        </w:tc>
      </w:tr>
      <w:tr w:rsidR="00453FBE" w:rsidRPr="00DE6E8A" w14:paraId="312C1FF9" w14:textId="1209CC33" w:rsidTr="00AD7651">
        <w:tc>
          <w:tcPr>
            <w:tcW w:w="646" w:type="pct"/>
          </w:tcPr>
          <w:p w14:paraId="3F124F84" w14:textId="77777777" w:rsidR="00453FBE" w:rsidRPr="00DE6E8A" w:rsidRDefault="00453FBE" w:rsidP="00453FBE">
            <w:pPr>
              <w:pStyle w:val="TableTextLeft"/>
            </w:pPr>
            <w:r w:rsidRPr="00DE6E8A">
              <w:t>3441</w:t>
            </w:r>
          </w:p>
        </w:tc>
        <w:tc>
          <w:tcPr>
            <w:tcW w:w="1425" w:type="pct"/>
          </w:tcPr>
          <w:p w14:paraId="3C8144AF" w14:textId="77777777" w:rsidR="00453FBE" w:rsidRPr="00DE6E8A" w:rsidRDefault="00453FBE" w:rsidP="00453FBE">
            <w:pPr>
              <w:pStyle w:val="TableTextLeft"/>
            </w:pPr>
            <w:r w:rsidRPr="00DE6E8A">
              <w:t>Metropolitan</w:t>
            </w:r>
          </w:p>
        </w:tc>
        <w:tc>
          <w:tcPr>
            <w:tcW w:w="986" w:type="pct"/>
          </w:tcPr>
          <w:p w14:paraId="4634BD39" w14:textId="77777777" w:rsidR="00453FBE" w:rsidRPr="00DE6E8A" w:rsidRDefault="00453FBE" w:rsidP="00453FBE">
            <w:pPr>
              <w:pStyle w:val="TableTextLeft"/>
            </w:pPr>
            <w:r w:rsidRPr="00DE6E8A">
              <w:t>Yes</w:t>
            </w:r>
          </w:p>
        </w:tc>
        <w:tc>
          <w:tcPr>
            <w:tcW w:w="971" w:type="pct"/>
            <w:noWrap/>
          </w:tcPr>
          <w:p w14:paraId="704C10C4" w14:textId="77777777" w:rsidR="00453FBE" w:rsidRPr="00DE6E8A" w:rsidRDefault="00453FBE" w:rsidP="00453FBE">
            <w:pPr>
              <w:pStyle w:val="TableTextLeft"/>
            </w:pPr>
            <w:r w:rsidRPr="00DE6E8A">
              <w:t>Cold</w:t>
            </w:r>
          </w:p>
        </w:tc>
        <w:tc>
          <w:tcPr>
            <w:tcW w:w="971" w:type="pct"/>
          </w:tcPr>
          <w:p w14:paraId="1CEB7368" w14:textId="6C4EB48F" w:rsidR="00453FBE" w:rsidRPr="00DE6E8A" w:rsidRDefault="00453FBE" w:rsidP="00453FBE">
            <w:pPr>
              <w:pStyle w:val="TableTextLeft"/>
            </w:pPr>
            <w:r>
              <w:t>4</w:t>
            </w:r>
          </w:p>
        </w:tc>
      </w:tr>
      <w:tr w:rsidR="00453FBE" w:rsidRPr="00DE6E8A" w14:paraId="3B1B38EE" w14:textId="0FB71D13" w:rsidTr="00AD7651">
        <w:tc>
          <w:tcPr>
            <w:tcW w:w="646" w:type="pct"/>
          </w:tcPr>
          <w:p w14:paraId="04D3552C" w14:textId="77777777" w:rsidR="00453FBE" w:rsidRPr="00DE6E8A" w:rsidRDefault="00453FBE" w:rsidP="00453FBE">
            <w:pPr>
              <w:pStyle w:val="TableTextLeft"/>
            </w:pPr>
            <w:r w:rsidRPr="00DE6E8A">
              <w:t>3442</w:t>
            </w:r>
          </w:p>
        </w:tc>
        <w:tc>
          <w:tcPr>
            <w:tcW w:w="1425" w:type="pct"/>
          </w:tcPr>
          <w:p w14:paraId="3A7737ED" w14:textId="77777777" w:rsidR="00453FBE" w:rsidRPr="00DE6E8A" w:rsidRDefault="00453FBE" w:rsidP="00453FBE">
            <w:pPr>
              <w:pStyle w:val="TableTextLeft"/>
            </w:pPr>
            <w:r w:rsidRPr="00DE6E8A">
              <w:t>Regional</w:t>
            </w:r>
          </w:p>
        </w:tc>
        <w:tc>
          <w:tcPr>
            <w:tcW w:w="986" w:type="pct"/>
          </w:tcPr>
          <w:p w14:paraId="0AA948C1" w14:textId="77777777" w:rsidR="00453FBE" w:rsidRPr="00DE6E8A" w:rsidRDefault="00453FBE" w:rsidP="00453FBE">
            <w:pPr>
              <w:pStyle w:val="TableTextLeft"/>
            </w:pPr>
            <w:r w:rsidRPr="00DE6E8A">
              <w:t>Yes</w:t>
            </w:r>
          </w:p>
        </w:tc>
        <w:tc>
          <w:tcPr>
            <w:tcW w:w="971" w:type="pct"/>
            <w:noWrap/>
          </w:tcPr>
          <w:p w14:paraId="1B58DCCC" w14:textId="77777777" w:rsidR="00453FBE" w:rsidRPr="00DE6E8A" w:rsidRDefault="00453FBE" w:rsidP="00453FBE">
            <w:pPr>
              <w:pStyle w:val="TableTextLeft"/>
            </w:pPr>
            <w:r w:rsidRPr="00DE6E8A">
              <w:t>Cold</w:t>
            </w:r>
          </w:p>
        </w:tc>
        <w:tc>
          <w:tcPr>
            <w:tcW w:w="971" w:type="pct"/>
          </w:tcPr>
          <w:p w14:paraId="7EE30F88" w14:textId="2271CB2F" w:rsidR="00453FBE" w:rsidRPr="00DE6E8A" w:rsidRDefault="00453FBE" w:rsidP="00453FBE">
            <w:pPr>
              <w:pStyle w:val="TableTextLeft"/>
            </w:pPr>
            <w:r>
              <w:t>4</w:t>
            </w:r>
          </w:p>
        </w:tc>
      </w:tr>
      <w:tr w:rsidR="00453FBE" w:rsidRPr="00DE6E8A" w14:paraId="0F126173" w14:textId="67D7C5FF" w:rsidTr="00AD7651">
        <w:tc>
          <w:tcPr>
            <w:tcW w:w="646" w:type="pct"/>
          </w:tcPr>
          <w:p w14:paraId="1E63CC7E" w14:textId="77777777" w:rsidR="00453FBE" w:rsidRPr="00DE6E8A" w:rsidRDefault="00453FBE" w:rsidP="00453FBE">
            <w:pPr>
              <w:pStyle w:val="TableTextLeft"/>
            </w:pPr>
            <w:r w:rsidRPr="00DE6E8A">
              <w:t>3444</w:t>
            </w:r>
          </w:p>
        </w:tc>
        <w:tc>
          <w:tcPr>
            <w:tcW w:w="1425" w:type="pct"/>
          </w:tcPr>
          <w:p w14:paraId="75A8C2EE" w14:textId="77777777" w:rsidR="00453FBE" w:rsidRPr="00DE6E8A" w:rsidRDefault="00453FBE" w:rsidP="00453FBE">
            <w:pPr>
              <w:pStyle w:val="TableTextLeft"/>
            </w:pPr>
            <w:r w:rsidRPr="00DE6E8A">
              <w:t>Regional</w:t>
            </w:r>
          </w:p>
        </w:tc>
        <w:tc>
          <w:tcPr>
            <w:tcW w:w="986" w:type="pct"/>
          </w:tcPr>
          <w:p w14:paraId="664B1766" w14:textId="77777777" w:rsidR="00453FBE" w:rsidRPr="00DE6E8A" w:rsidRDefault="00453FBE" w:rsidP="00453FBE">
            <w:pPr>
              <w:pStyle w:val="TableTextLeft"/>
            </w:pPr>
            <w:r w:rsidRPr="00DE6E8A">
              <w:t>Yes</w:t>
            </w:r>
          </w:p>
        </w:tc>
        <w:tc>
          <w:tcPr>
            <w:tcW w:w="971" w:type="pct"/>
            <w:noWrap/>
          </w:tcPr>
          <w:p w14:paraId="69CD9678" w14:textId="77777777" w:rsidR="00453FBE" w:rsidRPr="00DE6E8A" w:rsidRDefault="00453FBE" w:rsidP="00453FBE">
            <w:pPr>
              <w:pStyle w:val="TableTextLeft"/>
            </w:pPr>
            <w:r w:rsidRPr="00DE6E8A">
              <w:t>Cold</w:t>
            </w:r>
          </w:p>
        </w:tc>
        <w:tc>
          <w:tcPr>
            <w:tcW w:w="971" w:type="pct"/>
          </w:tcPr>
          <w:p w14:paraId="5BD3AF90" w14:textId="028CA005" w:rsidR="00453FBE" w:rsidRPr="00DE6E8A" w:rsidRDefault="00453FBE" w:rsidP="00453FBE">
            <w:pPr>
              <w:pStyle w:val="TableTextLeft"/>
            </w:pPr>
            <w:r>
              <w:t>4</w:t>
            </w:r>
          </w:p>
        </w:tc>
      </w:tr>
      <w:tr w:rsidR="00453FBE" w:rsidRPr="00DE6E8A" w14:paraId="0DBD9646" w14:textId="6302FEAD" w:rsidTr="00AD7651">
        <w:tc>
          <w:tcPr>
            <w:tcW w:w="646" w:type="pct"/>
          </w:tcPr>
          <w:p w14:paraId="4F3122D0" w14:textId="77777777" w:rsidR="00453FBE" w:rsidRPr="00DE6E8A" w:rsidRDefault="00453FBE" w:rsidP="00453FBE">
            <w:pPr>
              <w:pStyle w:val="TableTextLeft"/>
            </w:pPr>
            <w:r w:rsidRPr="00DE6E8A">
              <w:t>3446</w:t>
            </w:r>
          </w:p>
        </w:tc>
        <w:tc>
          <w:tcPr>
            <w:tcW w:w="1425" w:type="pct"/>
          </w:tcPr>
          <w:p w14:paraId="2B115B95" w14:textId="77777777" w:rsidR="00453FBE" w:rsidRPr="00DE6E8A" w:rsidRDefault="00453FBE" w:rsidP="00453FBE">
            <w:pPr>
              <w:pStyle w:val="TableTextLeft"/>
            </w:pPr>
            <w:r w:rsidRPr="00DE6E8A">
              <w:t>Regional</w:t>
            </w:r>
          </w:p>
        </w:tc>
        <w:tc>
          <w:tcPr>
            <w:tcW w:w="986" w:type="pct"/>
          </w:tcPr>
          <w:p w14:paraId="53F32AAF" w14:textId="77777777" w:rsidR="00453FBE" w:rsidRPr="00DE6E8A" w:rsidRDefault="00453FBE" w:rsidP="00453FBE">
            <w:pPr>
              <w:pStyle w:val="TableTextLeft"/>
            </w:pPr>
            <w:r w:rsidRPr="00DE6E8A">
              <w:t>No</w:t>
            </w:r>
          </w:p>
        </w:tc>
        <w:tc>
          <w:tcPr>
            <w:tcW w:w="971" w:type="pct"/>
            <w:noWrap/>
          </w:tcPr>
          <w:p w14:paraId="32B96752" w14:textId="77777777" w:rsidR="00453FBE" w:rsidRPr="00DE6E8A" w:rsidRDefault="00453FBE" w:rsidP="00453FBE">
            <w:pPr>
              <w:pStyle w:val="TableTextLeft"/>
            </w:pPr>
            <w:r w:rsidRPr="00DE6E8A">
              <w:t>Cold</w:t>
            </w:r>
          </w:p>
        </w:tc>
        <w:tc>
          <w:tcPr>
            <w:tcW w:w="971" w:type="pct"/>
          </w:tcPr>
          <w:p w14:paraId="04F12B1D" w14:textId="67E3A067" w:rsidR="00453FBE" w:rsidRPr="00DE6E8A" w:rsidRDefault="00453FBE" w:rsidP="00453FBE">
            <w:pPr>
              <w:pStyle w:val="TableTextLeft"/>
            </w:pPr>
            <w:r>
              <w:t>4</w:t>
            </w:r>
          </w:p>
        </w:tc>
      </w:tr>
      <w:tr w:rsidR="00453FBE" w:rsidRPr="00DE6E8A" w14:paraId="75C3E482" w14:textId="330F991B" w:rsidTr="00AD7651">
        <w:tc>
          <w:tcPr>
            <w:tcW w:w="646" w:type="pct"/>
          </w:tcPr>
          <w:p w14:paraId="3D3ABAF8" w14:textId="77777777" w:rsidR="00453FBE" w:rsidRPr="00DE6E8A" w:rsidRDefault="00453FBE" w:rsidP="00453FBE">
            <w:pPr>
              <w:pStyle w:val="TableTextLeft"/>
            </w:pPr>
            <w:r w:rsidRPr="00DE6E8A">
              <w:t>3447</w:t>
            </w:r>
          </w:p>
        </w:tc>
        <w:tc>
          <w:tcPr>
            <w:tcW w:w="1425" w:type="pct"/>
          </w:tcPr>
          <w:p w14:paraId="11239723" w14:textId="77777777" w:rsidR="00453FBE" w:rsidRPr="00DE6E8A" w:rsidRDefault="00453FBE" w:rsidP="00453FBE">
            <w:pPr>
              <w:pStyle w:val="TableTextLeft"/>
            </w:pPr>
            <w:r w:rsidRPr="00DE6E8A">
              <w:t>Regional</w:t>
            </w:r>
          </w:p>
        </w:tc>
        <w:tc>
          <w:tcPr>
            <w:tcW w:w="986" w:type="pct"/>
          </w:tcPr>
          <w:p w14:paraId="1D69C16E" w14:textId="77777777" w:rsidR="00453FBE" w:rsidRPr="00DE6E8A" w:rsidRDefault="00453FBE" w:rsidP="00453FBE">
            <w:pPr>
              <w:pStyle w:val="TableTextLeft"/>
            </w:pPr>
            <w:r w:rsidRPr="00DE6E8A">
              <w:t>No</w:t>
            </w:r>
          </w:p>
        </w:tc>
        <w:tc>
          <w:tcPr>
            <w:tcW w:w="971" w:type="pct"/>
            <w:noWrap/>
          </w:tcPr>
          <w:p w14:paraId="7D2E56C6" w14:textId="77777777" w:rsidR="00453FBE" w:rsidRPr="00DE6E8A" w:rsidRDefault="00453FBE" w:rsidP="00453FBE">
            <w:pPr>
              <w:pStyle w:val="TableTextLeft"/>
            </w:pPr>
            <w:r w:rsidRPr="00DE6E8A">
              <w:t>Cold</w:t>
            </w:r>
          </w:p>
        </w:tc>
        <w:tc>
          <w:tcPr>
            <w:tcW w:w="971" w:type="pct"/>
          </w:tcPr>
          <w:p w14:paraId="787162AB" w14:textId="228D7F4A" w:rsidR="00453FBE" w:rsidRPr="00DE6E8A" w:rsidRDefault="00453FBE" w:rsidP="00453FBE">
            <w:pPr>
              <w:pStyle w:val="TableTextLeft"/>
            </w:pPr>
            <w:r>
              <w:t>4</w:t>
            </w:r>
          </w:p>
        </w:tc>
      </w:tr>
      <w:tr w:rsidR="00453FBE" w:rsidRPr="00DE6E8A" w14:paraId="4468AE76" w14:textId="30E32D5D" w:rsidTr="00AD7651">
        <w:tc>
          <w:tcPr>
            <w:tcW w:w="646" w:type="pct"/>
          </w:tcPr>
          <w:p w14:paraId="772255B8" w14:textId="77777777" w:rsidR="00453FBE" w:rsidRPr="00DE6E8A" w:rsidRDefault="00453FBE" w:rsidP="00453FBE">
            <w:pPr>
              <w:pStyle w:val="TableTextLeft"/>
            </w:pPr>
            <w:r w:rsidRPr="00DE6E8A">
              <w:t>3448</w:t>
            </w:r>
          </w:p>
        </w:tc>
        <w:tc>
          <w:tcPr>
            <w:tcW w:w="1425" w:type="pct"/>
          </w:tcPr>
          <w:p w14:paraId="7B3F75D7" w14:textId="77777777" w:rsidR="00453FBE" w:rsidRPr="00DE6E8A" w:rsidRDefault="00453FBE" w:rsidP="00453FBE">
            <w:pPr>
              <w:pStyle w:val="TableTextLeft"/>
            </w:pPr>
            <w:r w:rsidRPr="00DE6E8A">
              <w:t>Regional</w:t>
            </w:r>
          </w:p>
        </w:tc>
        <w:tc>
          <w:tcPr>
            <w:tcW w:w="986" w:type="pct"/>
          </w:tcPr>
          <w:p w14:paraId="4C98BF00" w14:textId="77777777" w:rsidR="00453FBE" w:rsidRPr="00DE6E8A" w:rsidRDefault="00453FBE" w:rsidP="00453FBE">
            <w:pPr>
              <w:pStyle w:val="TableTextLeft"/>
            </w:pPr>
            <w:r w:rsidRPr="00DE6E8A">
              <w:t>No</w:t>
            </w:r>
          </w:p>
        </w:tc>
        <w:tc>
          <w:tcPr>
            <w:tcW w:w="971" w:type="pct"/>
            <w:noWrap/>
          </w:tcPr>
          <w:p w14:paraId="1AE4539F" w14:textId="77777777" w:rsidR="00453FBE" w:rsidRPr="00DE6E8A" w:rsidRDefault="00453FBE" w:rsidP="00453FBE">
            <w:pPr>
              <w:pStyle w:val="TableTextLeft"/>
            </w:pPr>
            <w:r w:rsidRPr="00DE6E8A">
              <w:t>Cold</w:t>
            </w:r>
          </w:p>
        </w:tc>
        <w:tc>
          <w:tcPr>
            <w:tcW w:w="971" w:type="pct"/>
          </w:tcPr>
          <w:p w14:paraId="16500A5A" w14:textId="29590BA2" w:rsidR="00453FBE" w:rsidRPr="00DE6E8A" w:rsidRDefault="00453FBE" w:rsidP="00453FBE">
            <w:pPr>
              <w:pStyle w:val="TableTextLeft"/>
            </w:pPr>
            <w:r>
              <w:t>4</w:t>
            </w:r>
          </w:p>
        </w:tc>
      </w:tr>
      <w:tr w:rsidR="00453FBE" w:rsidRPr="00DE6E8A" w14:paraId="55E2D858" w14:textId="17A9CFB4" w:rsidTr="00AD7651">
        <w:tc>
          <w:tcPr>
            <w:tcW w:w="646" w:type="pct"/>
          </w:tcPr>
          <w:p w14:paraId="7EF9CB71" w14:textId="77777777" w:rsidR="00453FBE" w:rsidRPr="00DE6E8A" w:rsidRDefault="00453FBE" w:rsidP="00453FBE">
            <w:pPr>
              <w:pStyle w:val="TableTextLeft"/>
            </w:pPr>
            <w:r w:rsidRPr="00DE6E8A">
              <w:t>3450</w:t>
            </w:r>
          </w:p>
        </w:tc>
        <w:tc>
          <w:tcPr>
            <w:tcW w:w="1425" w:type="pct"/>
          </w:tcPr>
          <w:p w14:paraId="4FFEA171" w14:textId="77777777" w:rsidR="00453FBE" w:rsidRPr="00DE6E8A" w:rsidRDefault="00453FBE" w:rsidP="00453FBE">
            <w:pPr>
              <w:pStyle w:val="TableTextLeft"/>
            </w:pPr>
            <w:r w:rsidRPr="00DE6E8A">
              <w:t>Regional</w:t>
            </w:r>
          </w:p>
        </w:tc>
        <w:tc>
          <w:tcPr>
            <w:tcW w:w="986" w:type="pct"/>
          </w:tcPr>
          <w:p w14:paraId="76843B66" w14:textId="77777777" w:rsidR="00453FBE" w:rsidRPr="00DE6E8A" w:rsidRDefault="00453FBE" w:rsidP="00453FBE">
            <w:pPr>
              <w:pStyle w:val="TableTextLeft"/>
            </w:pPr>
            <w:r w:rsidRPr="00DE6E8A">
              <w:t>Yes</w:t>
            </w:r>
          </w:p>
        </w:tc>
        <w:tc>
          <w:tcPr>
            <w:tcW w:w="971" w:type="pct"/>
            <w:noWrap/>
          </w:tcPr>
          <w:p w14:paraId="49E79F9B" w14:textId="77777777" w:rsidR="00453FBE" w:rsidRPr="00DE6E8A" w:rsidRDefault="00453FBE" w:rsidP="00453FBE">
            <w:pPr>
              <w:pStyle w:val="TableTextLeft"/>
            </w:pPr>
            <w:r w:rsidRPr="00DE6E8A">
              <w:t>Cold</w:t>
            </w:r>
          </w:p>
        </w:tc>
        <w:tc>
          <w:tcPr>
            <w:tcW w:w="971" w:type="pct"/>
          </w:tcPr>
          <w:p w14:paraId="6891D7EC" w14:textId="1FD22CDB" w:rsidR="00453FBE" w:rsidRPr="00DE6E8A" w:rsidRDefault="00165810" w:rsidP="00453FBE">
            <w:pPr>
              <w:pStyle w:val="TableTextLeft"/>
            </w:pPr>
            <w:r>
              <w:t>5</w:t>
            </w:r>
          </w:p>
        </w:tc>
      </w:tr>
      <w:tr w:rsidR="00453FBE" w:rsidRPr="00DE6E8A" w14:paraId="4CDBA394" w14:textId="3E156707" w:rsidTr="00AD7651">
        <w:tc>
          <w:tcPr>
            <w:tcW w:w="646" w:type="pct"/>
          </w:tcPr>
          <w:p w14:paraId="7A929C67" w14:textId="77777777" w:rsidR="00453FBE" w:rsidRPr="00DE6E8A" w:rsidRDefault="00453FBE" w:rsidP="00453FBE">
            <w:pPr>
              <w:pStyle w:val="TableTextLeft"/>
            </w:pPr>
            <w:r w:rsidRPr="00DE6E8A">
              <w:t>3451</w:t>
            </w:r>
          </w:p>
        </w:tc>
        <w:tc>
          <w:tcPr>
            <w:tcW w:w="1425" w:type="pct"/>
          </w:tcPr>
          <w:p w14:paraId="658725F5" w14:textId="77777777" w:rsidR="00453FBE" w:rsidRPr="00DE6E8A" w:rsidRDefault="00453FBE" w:rsidP="00453FBE">
            <w:pPr>
              <w:pStyle w:val="TableTextLeft"/>
            </w:pPr>
            <w:r w:rsidRPr="00DE6E8A">
              <w:t>Regional</w:t>
            </w:r>
          </w:p>
        </w:tc>
        <w:tc>
          <w:tcPr>
            <w:tcW w:w="986" w:type="pct"/>
          </w:tcPr>
          <w:p w14:paraId="0CC822AA" w14:textId="77777777" w:rsidR="00453FBE" w:rsidRPr="00DE6E8A" w:rsidRDefault="00453FBE" w:rsidP="00453FBE">
            <w:pPr>
              <w:pStyle w:val="TableTextLeft"/>
            </w:pPr>
            <w:r w:rsidRPr="00DE6E8A">
              <w:t>Yes</w:t>
            </w:r>
          </w:p>
        </w:tc>
        <w:tc>
          <w:tcPr>
            <w:tcW w:w="971" w:type="pct"/>
            <w:noWrap/>
          </w:tcPr>
          <w:p w14:paraId="74E6947E" w14:textId="77777777" w:rsidR="00453FBE" w:rsidRPr="00DE6E8A" w:rsidRDefault="00453FBE" w:rsidP="00453FBE">
            <w:pPr>
              <w:pStyle w:val="TableTextLeft"/>
            </w:pPr>
            <w:r w:rsidRPr="00DE6E8A">
              <w:t>Cold</w:t>
            </w:r>
          </w:p>
        </w:tc>
        <w:tc>
          <w:tcPr>
            <w:tcW w:w="971" w:type="pct"/>
          </w:tcPr>
          <w:p w14:paraId="561E5FC4" w14:textId="5F006A94" w:rsidR="00453FBE" w:rsidRPr="00DE6E8A" w:rsidRDefault="00165810" w:rsidP="00453FBE">
            <w:pPr>
              <w:pStyle w:val="TableTextLeft"/>
            </w:pPr>
            <w:r>
              <w:t>5</w:t>
            </w:r>
          </w:p>
        </w:tc>
      </w:tr>
      <w:tr w:rsidR="00453FBE" w:rsidRPr="00DE6E8A" w14:paraId="165CAFD1" w14:textId="664CD571" w:rsidTr="00AD7651">
        <w:tc>
          <w:tcPr>
            <w:tcW w:w="646" w:type="pct"/>
          </w:tcPr>
          <w:p w14:paraId="211F3DB5" w14:textId="77777777" w:rsidR="00453FBE" w:rsidRPr="00DE6E8A" w:rsidRDefault="00453FBE" w:rsidP="00453FBE">
            <w:pPr>
              <w:pStyle w:val="TableTextLeft"/>
            </w:pPr>
            <w:r w:rsidRPr="00DE6E8A">
              <w:t>3453</w:t>
            </w:r>
          </w:p>
        </w:tc>
        <w:tc>
          <w:tcPr>
            <w:tcW w:w="1425" w:type="pct"/>
          </w:tcPr>
          <w:p w14:paraId="468F1388" w14:textId="77777777" w:rsidR="00453FBE" w:rsidRPr="00DE6E8A" w:rsidRDefault="00453FBE" w:rsidP="00453FBE">
            <w:pPr>
              <w:pStyle w:val="TableTextLeft"/>
            </w:pPr>
            <w:r w:rsidRPr="00DE6E8A">
              <w:t>Regional</w:t>
            </w:r>
          </w:p>
        </w:tc>
        <w:tc>
          <w:tcPr>
            <w:tcW w:w="986" w:type="pct"/>
          </w:tcPr>
          <w:p w14:paraId="79ED2CE2" w14:textId="77777777" w:rsidR="00453FBE" w:rsidRPr="00DE6E8A" w:rsidRDefault="00453FBE" w:rsidP="00453FBE">
            <w:pPr>
              <w:pStyle w:val="TableTextLeft"/>
            </w:pPr>
            <w:r w:rsidRPr="00DE6E8A">
              <w:t>No</w:t>
            </w:r>
          </w:p>
        </w:tc>
        <w:tc>
          <w:tcPr>
            <w:tcW w:w="971" w:type="pct"/>
            <w:noWrap/>
          </w:tcPr>
          <w:p w14:paraId="1ADFCA32" w14:textId="77777777" w:rsidR="00453FBE" w:rsidRPr="00DE6E8A" w:rsidRDefault="00453FBE" w:rsidP="00453FBE">
            <w:pPr>
              <w:pStyle w:val="TableTextLeft"/>
            </w:pPr>
            <w:r w:rsidRPr="00DE6E8A">
              <w:t>Cold</w:t>
            </w:r>
          </w:p>
        </w:tc>
        <w:tc>
          <w:tcPr>
            <w:tcW w:w="971" w:type="pct"/>
          </w:tcPr>
          <w:p w14:paraId="2CA537D4" w14:textId="34651CA8" w:rsidR="00453FBE" w:rsidRPr="00DE6E8A" w:rsidRDefault="00165810" w:rsidP="00453FBE">
            <w:pPr>
              <w:pStyle w:val="TableTextLeft"/>
            </w:pPr>
            <w:r>
              <w:t>5</w:t>
            </w:r>
          </w:p>
        </w:tc>
      </w:tr>
      <w:tr w:rsidR="00453FBE" w:rsidRPr="00DE6E8A" w14:paraId="4F6DC28B" w14:textId="595B8972" w:rsidTr="00AD7651">
        <w:tc>
          <w:tcPr>
            <w:tcW w:w="646" w:type="pct"/>
          </w:tcPr>
          <w:p w14:paraId="7CD19B9F" w14:textId="77777777" w:rsidR="00453FBE" w:rsidRPr="00DE6E8A" w:rsidRDefault="00453FBE" w:rsidP="00453FBE">
            <w:pPr>
              <w:pStyle w:val="TableTextLeft"/>
            </w:pPr>
            <w:r w:rsidRPr="00DE6E8A">
              <w:t>3458</w:t>
            </w:r>
          </w:p>
        </w:tc>
        <w:tc>
          <w:tcPr>
            <w:tcW w:w="1425" w:type="pct"/>
          </w:tcPr>
          <w:p w14:paraId="104C1388" w14:textId="77777777" w:rsidR="00453FBE" w:rsidRPr="00DE6E8A" w:rsidRDefault="00453FBE" w:rsidP="00453FBE">
            <w:pPr>
              <w:pStyle w:val="TableTextLeft"/>
            </w:pPr>
            <w:r w:rsidRPr="00DE6E8A">
              <w:t>Regional</w:t>
            </w:r>
          </w:p>
        </w:tc>
        <w:tc>
          <w:tcPr>
            <w:tcW w:w="986" w:type="pct"/>
          </w:tcPr>
          <w:p w14:paraId="51960A1E" w14:textId="77777777" w:rsidR="00453FBE" w:rsidRPr="00DE6E8A" w:rsidRDefault="00453FBE" w:rsidP="00453FBE">
            <w:pPr>
              <w:pStyle w:val="TableTextLeft"/>
            </w:pPr>
            <w:r w:rsidRPr="00DE6E8A">
              <w:t>No</w:t>
            </w:r>
          </w:p>
        </w:tc>
        <w:tc>
          <w:tcPr>
            <w:tcW w:w="971" w:type="pct"/>
            <w:noWrap/>
          </w:tcPr>
          <w:p w14:paraId="040F0635" w14:textId="77777777" w:rsidR="00453FBE" w:rsidRPr="00DE6E8A" w:rsidRDefault="00453FBE" w:rsidP="00453FBE">
            <w:pPr>
              <w:pStyle w:val="TableTextLeft"/>
            </w:pPr>
            <w:r w:rsidRPr="00DE6E8A">
              <w:t>Cold</w:t>
            </w:r>
          </w:p>
        </w:tc>
        <w:tc>
          <w:tcPr>
            <w:tcW w:w="971" w:type="pct"/>
          </w:tcPr>
          <w:p w14:paraId="27B4B48E" w14:textId="3F6EAA4E" w:rsidR="00453FBE" w:rsidRPr="00DE6E8A" w:rsidRDefault="00165810" w:rsidP="00453FBE">
            <w:pPr>
              <w:pStyle w:val="TableTextLeft"/>
            </w:pPr>
            <w:r>
              <w:t>5</w:t>
            </w:r>
          </w:p>
        </w:tc>
      </w:tr>
      <w:tr w:rsidR="00453FBE" w:rsidRPr="00DE6E8A" w14:paraId="2C9AEC56" w14:textId="5A7F72C4" w:rsidTr="00AD7651">
        <w:tc>
          <w:tcPr>
            <w:tcW w:w="646" w:type="pct"/>
          </w:tcPr>
          <w:p w14:paraId="40CD3D8A" w14:textId="77777777" w:rsidR="00453FBE" w:rsidRPr="00DE6E8A" w:rsidRDefault="00453FBE" w:rsidP="00453FBE">
            <w:pPr>
              <w:pStyle w:val="TableTextLeft"/>
            </w:pPr>
            <w:r w:rsidRPr="00DE6E8A">
              <w:t>3460</w:t>
            </w:r>
          </w:p>
        </w:tc>
        <w:tc>
          <w:tcPr>
            <w:tcW w:w="1425" w:type="pct"/>
          </w:tcPr>
          <w:p w14:paraId="1CBEB851" w14:textId="77777777" w:rsidR="00453FBE" w:rsidRPr="00DE6E8A" w:rsidRDefault="00453FBE" w:rsidP="00453FBE">
            <w:pPr>
              <w:pStyle w:val="TableTextLeft"/>
            </w:pPr>
            <w:r w:rsidRPr="00DE6E8A">
              <w:t>Regional</w:t>
            </w:r>
          </w:p>
        </w:tc>
        <w:tc>
          <w:tcPr>
            <w:tcW w:w="986" w:type="pct"/>
          </w:tcPr>
          <w:p w14:paraId="5BB1C574" w14:textId="77777777" w:rsidR="00453FBE" w:rsidRPr="00DE6E8A" w:rsidRDefault="00453FBE" w:rsidP="00453FBE">
            <w:pPr>
              <w:pStyle w:val="TableTextLeft"/>
            </w:pPr>
            <w:r w:rsidRPr="00DE6E8A">
              <w:t>Yes</w:t>
            </w:r>
          </w:p>
        </w:tc>
        <w:tc>
          <w:tcPr>
            <w:tcW w:w="971" w:type="pct"/>
            <w:noWrap/>
          </w:tcPr>
          <w:p w14:paraId="4DF0DEAA" w14:textId="77777777" w:rsidR="00453FBE" w:rsidRPr="00DE6E8A" w:rsidRDefault="00453FBE" w:rsidP="00453FBE">
            <w:pPr>
              <w:pStyle w:val="TableTextLeft"/>
            </w:pPr>
            <w:r w:rsidRPr="00DE6E8A">
              <w:t>Cold</w:t>
            </w:r>
          </w:p>
        </w:tc>
        <w:tc>
          <w:tcPr>
            <w:tcW w:w="971" w:type="pct"/>
          </w:tcPr>
          <w:p w14:paraId="6662B878" w14:textId="0711EEDF" w:rsidR="00453FBE" w:rsidRPr="00DE6E8A" w:rsidRDefault="00165810" w:rsidP="00453FBE">
            <w:pPr>
              <w:pStyle w:val="TableTextLeft"/>
            </w:pPr>
            <w:r>
              <w:t>5</w:t>
            </w:r>
          </w:p>
        </w:tc>
      </w:tr>
      <w:tr w:rsidR="00453FBE" w:rsidRPr="00DE6E8A" w14:paraId="686B2135" w14:textId="744BC9AE" w:rsidTr="00AD7651">
        <w:tc>
          <w:tcPr>
            <w:tcW w:w="646" w:type="pct"/>
          </w:tcPr>
          <w:p w14:paraId="4E696B25" w14:textId="77777777" w:rsidR="00453FBE" w:rsidRPr="00DE6E8A" w:rsidRDefault="00453FBE" w:rsidP="00453FBE">
            <w:pPr>
              <w:pStyle w:val="TableTextLeft"/>
            </w:pPr>
            <w:r w:rsidRPr="00DE6E8A">
              <w:t>3461</w:t>
            </w:r>
          </w:p>
        </w:tc>
        <w:tc>
          <w:tcPr>
            <w:tcW w:w="1425" w:type="pct"/>
          </w:tcPr>
          <w:p w14:paraId="3D40445B" w14:textId="77777777" w:rsidR="00453FBE" w:rsidRPr="00DE6E8A" w:rsidRDefault="00453FBE" w:rsidP="00453FBE">
            <w:pPr>
              <w:pStyle w:val="TableTextLeft"/>
            </w:pPr>
            <w:r w:rsidRPr="00DE6E8A">
              <w:t>Regional</w:t>
            </w:r>
          </w:p>
        </w:tc>
        <w:tc>
          <w:tcPr>
            <w:tcW w:w="986" w:type="pct"/>
          </w:tcPr>
          <w:p w14:paraId="658B2FB2" w14:textId="77777777" w:rsidR="00453FBE" w:rsidRPr="00DE6E8A" w:rsidRDefault="00453FBE" w:rsidP="00453FBE">
            <w:pPr>
              <w:pStyle w:val="TableTextLeft"/>
            </w:pPr>
            <w:r w:rsidRPr="00DE6E8A">
              <w:t>Yes</w:t>
            </w:r>
          </w:p>
        </w:tc>
        <w:tc>
          <w:tcPr>
            <w:tcW w:w="971" w:type="pct"/>
            <w:noWrap/>
          </w:tcPr>
          <w:p w14:paraId="27B1BB4C" w14:textId="77777777" w:rsidR="00453FBE" w:rsidRPr="00DE6E8A" w:rsidRDefault="00453FBE" w:rsidP="00453FBE">
            <w:pPr>
              <w:pStyle w:val="TableTextLeft"/>
            </w:pPr>
            <w:r w:rsidRPr="00DE6E8A">
              <w:t>Cold</w:t>
            </w:r>
          </w:p>
        </w:tc>
        <w:tc>
          <w:tcPr>
            <w:tcW w:w="971" w:type="pct"/>
          </w:tcPr>
          <w:p w14:paraId="1A84FC3E" w14:textId="31016756" w:rsidR="00453FBE" w:rsidRPr="00DE6E8A" w:rsidRDefault="00165810" w:rsidP="00453FBE">
            <w:pPr>
              <w:pStyle w:val="TableTextLeft"/>
            </w:pPr>
            <w:r>
              <w:t>5</w:t>
            </w:r>
          </w:p>
        </w:tc>
      </w:tr>
      <w:tr w:rsidR="00453FBE" w:rsidRPr="00DE6E8A" w14:paraId="28BDC565" w14:textId="7ACD9CE1" w:rsidTr="00AD7651">
        <w:tc>
          <w:tcPr>
            <w:tcW w:w="646" w:type="pct"/>
          </w:tcPr>
          <w:p w14:paraId="70E5DCD8" w14:textId="77777777" w:rsidR="00453FBE" w:rsidRPr="00DE6E8A" w:rsidRDefault="00453FBE" w:rsidP="00453FBE">
            <w:pPr>
              <w:pStyle w:val="TableTextLeft"/>
            </w:pPr>
            <w:r w:rsidRPr="00DE6E8A">
              <w:t>3462</w:t>
            </w:r>
          </w:p>
        </w:tc>
        <w:tc>
          <w:tcPr>
            <w:tcW w:w="1425" w:type="pct"/>
          </w:tcPr>
          <w:p w14:paraId="3D564E91" w14:textId="77777777" w:rsidR="00453FBE" w:rsidRPr="00DE6E8A" w:rsidRDefault="00453FBE" w:rsidP="00453FBE">
            <w:pPr>
              <w:pStyle w:val="TableTextLeft"/>
            </w:pPr>
            <w:r w:rsidRPr="00DE6E8A">
              <w:t>Regional</w:t>
            </w:r>
          </w:p>
        </w:tc>
        <w:tc>
          <w:tcPr>
            <w:tcW w:w="986" w:type="pct"/>
          </w:tcPr>
          <w:p w14:paraId="3310F382" w14:textId="77777777" w:rsidR="00453FBE" w:rsidRPr="00DE6E8A" w:rsidRDefault="00453FBE" w:rsidP="00453FBE">
            <w:pPr>
              <w:pStyle w:val="TableTextLeft"/>
            </w:pPr>
            <w:r w:rsidRPr="00DE6E8A">
              <w:t>No</w:t>
            </w:r>
          </w:p>
        </w:tc>
        <w:tc>
          <w:tcPr>
            <w:tcW w:w="971" w:type="pct"/>
            <w:noWrap/>
          </w:tcPr>
          <w:p w14:paraId="2C5A8C1B" w14:textId="77777777" w:rsidR="00453FBE" w:rsidRPr="00DE6E8A" w:rsidRDefault="00453FBE" w:rsidP="00453FBE">
            <w:pPr>
              <w:pStyle w:val="TableTextLeft"/>
            </w:pPr>
            <w:r w:rsidRPr="00DE6E8A">
              <w:t>Cold</w:t>
            </w:r>
          </w:p>
        </w:tc>
        <w:tc>
          <w:tcPr>
            <w:tcW w:w="971" w:type="pct"/>
          </w:tcPr>
          <w:p w14:paraId="3D085315" w14:textId="11DE89E1" w:rsidR="00453FBE" w:rsidRPr="00DE6E8A" w:rsidRDefault="00165810" w:rsidP="00453FBE">
            <w:pPr>
              <w:pStyle w:val="TableTextLeft"/>
            </w:pPr>
            <w:r>
              <w:t>5</w:t>
            </w:r>
          </w:p>
        </w:tc>
      </w:tr>
      <w:tr w:rsidR="00453FBE" w:rsidRPr="00DE6E8A" w14:paraId="580B3501" w14:textId="0368237A" w:rsidTr="00AD7651">
        <w:tc>
          <w:tcPr>
            <w:tcW w:w="646" w:type="pct"/>
          </w:tcPr>
          <w:p w14:paraId="134A8883" w14:textId="77777777" w:rsidR="00453FBE" w:rsidRPr="00DE6E8A" w:rsidRDefault="00453FBE" w:rsidP="00453FBE">
            <w:pPr>
              <w:pStyle w:val="TableTextLeft"/>
            </w:pPr>
            <w:r w:rsidRPr="00DE6E8A">
              <w:t>3463</w:t>
            </w:r>
          </w:p>
        </w:tc>
        <w:tc>
          <w:tcPr>
            <w:tcW w:w="1425" w:type="pct"/>
          </w:tcPr>
          <w:p w14:paraId="2D63D4BF" w14:textId="77777777" w:rsidR="00453FBE" w:rsidRPr="00DE6E8A" w:rsidRDefault="00453FBE" w:rsidP="00453FBE">
            <w:pPr>
              <w:pStyle w:val="TableTextLeft"/>
            </w:pPr>
            <w:r w:rsidRPr="00DE6E8A">
              <w:t>Regional</w:t>
            </w:r>
          </w:p>
        </w:tc>
        <w:tc>
          <w:tcPr>
            <w:tcW w:w="986" w:type="pct"/>
          </w:tcPr>
          <w:p w14:paraId="69E55DFA" w14:textId="77777777" w:rsidR="00453FBE" w:rsidRPr="00DE6E8A" w:rsidRDefault="00453FBE" w:rsidP="00453FBE">
            <w:pPr>
              <w:pStyle w:val="TableTextLeft"/>
            </w:pPr>
            <w:r w:rsidRPr="00DE6E8A">
              <w:t>No</w:t>
            </w:r>
          </w:p>
        </w:tc>
        <w:tc>
          <w:tcPr>
            <w:tcW w:w="971" w:type="pct"/>
            <w:noWrap/>
          </w:tcPr>
          <w:p w14:paraId="1F5341AC" w14:textId="77777777" w:rsidR="00453FBE" w:rsidRPr="00DE6E8A" w:rsidRDefault="00453FBE" w:rsidP="00453FBE">
            <w:pPr>
              <w:pStyle w:val="TableTextLeft"/>
            </w:pPr>
            <w:r w:rsidRPr="00DE6E8A">
              <w:t>Cold</w:t>
            </w:r>
          </w:p>
        </w:tc>
        <w:tc>
          <w:tcPr>
            <w:tcW w:w="971" w:type="pct"/>
          </w:tcPr>
          <w:p w14:paraId="4D25A070" w14:textId="0963BF97" w:rsidR="00453FBE" w:rsidRPr="00DE6E8A" w:rsidRDefault="00165810" w:rsidP="00453FBE">
            <w:pPr>
              <w:pStyle w:val="TableTextLeft"/>
            </w:pPr>
            <w:r>
              <w:t>5</w:t>
            </w:r>
          </w:p>
        </w:tc>
      </w:tr>
      <w:tr w:rsidR="00453FBE" w:rsidRPr="00DE6E8A" w14:paraId="7DDFAC3A" w14:textId="3788CD78" w:rsidTr="00AD7651">
        <w:tc>
          <w:tcPr>
            <w:tcW w:w="646" w:type="pct"/>
          </w:tcPr>
          <w:p w14:paraId="40FD592E" w14:textId="77777777" w:rsidR="00453FBE" w:rsidRPr="00DE6E8A" w:rsidRDefault="00453FBE" w:rsidP="00453FBE">
            <w:pPr>
              <w:pStyle w:val="TableTextLeft"/>
            </w:pPr>
            <w:r w:rsidRPr="00DE6E8A">
              <w:t>3464</w:t>
            </w:r>
          </w:p>
        </w:tc>
        <w:tc>
          <w:tcPr>
            <w:tcW w:w="1425" w:type="pct"/>
          </w:tcPr>
          <w:p w14:paraId="5253102D" w14:textId="77777777" w:rsidR="00453FBE" w:rsidRPr="00DE6E8A" w:rsidRDefault="00453FBE" w:rsidP="00453FBE">
            <w:pPr>
              <w:pStyle w:val="TableTextLeft"/>
            </w:pPr>
            <w:r w:rsidRPr="00DE6E8A">
              <w:t>Regional</w:t>
            </w:r>
          </w:p>
        </w:tc>
        <w:tc>
          <w:tcPr>
            <w:tcW w:w="986" w:type="pct"/>
          </w:tcPr>
          <w:p w14:paraId="57A07FB7" w14:textId="77777777" w:rsidR="00453FBE" w:rsidRPr="00DE6E8A" w:rsidRDefault="00453FBE" w:rsidP="00453FBE">
            <w:pPr>
              <w:pStyle w:val="TableTextLeft"/>
            </w:pPr>
            <w:r w:rsidRPr="00DE6E8A">
              <w:t>Yes</w:t>
            </w:r>
          </w:p>
        </w:tc>
        <w:tc>
          <w:tcPr>
            <w:tcW w:w="971" w:type="pct"/>
            <w:noWrap/>
          </w:tcPr>
          <w:p w14:paraId="43506280" w14:textId="77777777" w:rsidR="00453FBE" w:rsidRPr="00DE6E8A" w:rsidRDefault="00453FBE" w:rsidP="00453FBE">
            <w:pPr>
              <w:pStyle w:val="TableTextLeft"/>
            </w:pPr>
            <w:r w:rsidRPr="00DE6E8A">
              <w:t>Cold</w:t>
            </w:r>
          </w:p>
        </w:tc>
        <w:tc>
          <w:tcPr>
            <w:tcW w:w="971" w:type="pct"/>
          </w:tcPr>
          <w:p w14:paraId="163F33D6" w14:textId="14C04A7A" w:rsidR="00453FBE" w:rsidRPr="00DE6E8A" w:rsidRDefault="00453FBE" w:rsidP="00453FBE">
            <w:pPr>
              <w:pStyle w:val="TableTextLeft"/>
            </w:pPr>
            <w:r>
              <w:t>4</w:t>
            </w:r>
          </w:p>
        </w:tc>
      </w:tr>
      <w:tr w:rsidR="00453FBE" w:rsidRPr="00DE6E8A" w14:paraId="6A180358" w14:textId="11B457E9" w:rsidTr="00AD7651">
        <w:tc>
          <w:tcPr>
            <w:tcW w:w="646" w:type="pct"/>
          </w:tcPr>
          <w:p w14:paraId="08DF2436" w14:textId="77777777" w:rsidR="00453FBE" w:rsidRPr="00DE6E8A" w:rsidRDefault="00453FBE" w:rsidP="00453FBE">
            <w:pPr>
              <w:pStyle w:val="TableTextLeft"/>
            </w:pPr>
            <w:r w:rsidRPr="00DE6E8A">
              <w:t>3465</w:t>
            </w:r>
          </w:p>
        </w:tc>
        <w:tc>
          <w:tcPr>
            <w:tcW w:w="1425" w:type="pct"/>
          </w:tcPr>
          <w:p w14:paraId="737CD7E6" w14:textId="77777777" w:rsidR="00453FBE" w:rsidRPr="00DE6E8A" w:rsidRDefault="00453FBE" w:rsidP="00453FBE">
            <w:pPr>
              <w:pStyle w:val="TableTextLeft"/>
            </w:pPr>
            <w:r w:rsidRPr="00DE6E8A">
              <w:t>Regional</w:t>
            </w:r>
          </w:p>
        </w:tc>
        <w:tc>
          <w:tcPr>
            <w:tcW w:w="986" w:type="pct"/>
          </w:tcPr>
          <w:p w14:paraId="177379CF" w14:textId="77777777" w:rsidR="00453FBE" w:rsidRPr="00DE6E8A" w:rsidRDefault="00453FBE" w:rsidP="00453FBE">
            <w:pPr>
              <w:pStyle w:val="TableTextLeft"/>
            </w:pPr>
            <w:r w:rsidRPr="00DE6E8A">
              <w:t>Yes</w:t>
            </w:r>
          </w:p>
        </w:tc>
        <w:tc>
          <w:tcPr>
            <w:tcW w:w="971" w:type="pct"/>
            <w:noWrap/>
          </w:tcPr>
          <w:p w14:paraId="4414B95D" w14:textId="77777777" w:rsidR="00453FBE" w:rsidRPr="00DE6E8A" w:rsidRDefault="00453FBE" w:rsidP="00453FBE">
            <w:pPr>
              <w:pStyle w:val="TableTextLeft"/>
            </w:pPr>
            <w:r w:rsidRPr="00DE6E8A">
              <w:t>Cold</w:t>
            </w:r>
          </w:p>
        </w:tc>
        <w:tc>
          <w:tcPr>
            <w:tcW w:w="971" w:type="pct"/>
          </w:tcPr>
          <w:p w14:paraId="4E9D3DD7" w14:textId="2FF5EE95" w:rsidR="00453FBE" w:rsidRPr="00DE6E8A" w:rsidRDefault="00453FBE" w:rsidP="00453FBE">
            <w:pPr>
              <w:pStyle w:val="TableTextLeft"/>
            </w:pPr>
            <w:r>
              <w:t>4</w:t>
            </w:r>
          </w:p>
        </w:tc>
      </w:tr>
      <w:tr w:rsidR="00453FBE" w:rsidRPr="00DE6E8A" w14:paraId="367AA63C" w14:textId="015A43CA" w:rsidTr="00AD7651">
        <w:tc>
          <w:tcPr>
            <w:tcW w:w="646" w:type="pct"/>
          </w:tcPr>
          <w:p w14:paraId="364529A6" w14:textId="77777777" w:rsidR="00453FBE" w:rsidRPr="00DE6E8A" w:rsidRDefault="00453FBE" w:rsidP="00453FBE">
            <w:pPr>
              <w:pStyle w:val="TableTextLeft"/>
            </w:pPr>
            <w:r w:rsidRPr="00DE6E8A">
              <w:t>3467</w:t>
            </w:r>
          </w:p>
        </w:tc>
        <w:tc>
          <w:tcPr>
            <w:tcW w:w="1425" w:type="pct"/>
          </w:tcPr>
          <w:p w14:paraId="165BA79D" w14:textId="77777777" w:rsidR="00453FBE" w:rsidRPr="00DE6E8A" w:rsidRDefault="00453FBE" w:rsidP="00453FBE">
            <w:pPr>
              <w:pStyle w:val="TableTextLeft"/>
            </w:pPr>
            <w:r w:rsidRPr="00DE6E8A">
              <w:t>Regional</w:t>
            </w:r>
          </w:p>
        </w:tc>
        <w:tc>
          <w:tcPr>
            <w:tcW w:w="986" w:type="pct"/>
          </w:tcPr>
          <w:p w14:paraId="5539F180" w14:textId="77777777" w:rsidR="00453FBE" w:rsidRPr="00DE6E8A" w:rsidRDefault="00453FBE" w:rsidP="00453FBE">
            <w:pPr>
              <w:pStyle w:val="TableTextLeft"/>
            </w:pPr>
            <w:r w:rsidRPr="00DE6E8A">
              <w:t>No</w:t>
            </w:r>
          </w:p>
        </w:tc>
        <w:tc>
          <w:tcPr>
            <w:tcW w:w="971" w:type="pct"/>
            <w:noWrap/>
          </w:tcPr>
          <w:p w14:paraId="2AF28F92" w14:textId="77777777" w:rsidR="00453FBE" w:rsidRPr="00DE6E8A" w:rsidRDefault="00453FBE" w:rsidP="00453FBE">
            <w:pPr>
              <w:pStyle w:val="TableTextLeft"/>
            </w:pPr>
            <w:r w:rsidRPr="00DE6E8A">
              <w:t>Cold</w:t>
            </w:r>
          </w:p>
        </w:tc>
        <w:tc>
          <w:tcPr>
            <w:tcW w:w="971" w:type="pct"/>
          </w:tcPr>
          <w:p w14:paraId="7EE75852" w14:textId="20569939" w:rsidR="00453FBE" w:rsidRPr="00DE6E8A" w:rsidRDefault="00165810" w:rsidP="00453FBE">
            <w:pPr>
              <w:pStyle w:val="TableTextLeft"/>
            </w:pPr>
            <w:r>
              <w:t>5</w:t>
            </w:r>
          </w:p>
        </w:tc>
      </w:tr>
      <w:tr w:rsidR="00453FBE" w:rsidRPr="00DE6E8A" w14:paraId="5BCF81D9" w14:textId="0C344DFC" w:rsidTr="00AD7651">
        <w:tc>
          <w:tcPr>
            <w:tcW w:w="646" w:type="pct"/>
          </w:tcPr>
          <w:p w14:paraId="1A482F9B" w14:textId="77777777" w:rsidR="00453FBE" w:rsidRPr="00DE6E8A" w:rsidRDefault="00453FBE" w:rsidP="00453FBE">
            <w:pPr>
              <w:pStyle w:val="TableTextLeft"/>
            </w:pPr>
            <w:r w:rsidRPr="00DE6E8A">
              <w:t>3468</w:t>
            </w:r>
          </w:p>
        </w:tc>
        <w:tc>
          <w:tcPr>
            <w:tcW w:w="1425" w:type="pct"/>
          </w:tcPr>
          <w:p w14:paraId="5E56FEAF" w14:textId="77777777" w:rsidR="00453FBE" w:rsidRPr="00DE6E8A" w:rsidRDefault="00453FBE" w:rsidP="00453FBE">
            <w:pPr>
              <w:pStyle w:val="TableTextLeft"/>
            </w:pPr>
            <w:r w:rsidRPr="00DE6E8A">
              <w:t>Regional</w:t>
            </w:r>
          </w:p>
        </w:tc>
        <w:tc>
          <w:tcPr>
            <w:tcW w:w="986" w:type="pct"/>
          </w:tcPr>
          <w:p w14:paraId="4A757450" w14:textId="77777777" w:rsidR="00453FBE" w:rsidRPr="00DE6E8A" w:rsidRDefault="00453FBE" w:rsidP="00453FBE">
            <w:pPr>
              <w:pStyle w:val="TableTextLeft"/>
            </w:pPr>
            <w:r w:rsidRPr="00DE6E8A">
              <w:t>No</w:t>
            </w:r>
          </w:p>
        </w:tc>
        <w:tc>
          <w:tcPr>
            <w:tcW w:w="971" w:type="pct"/>
            <w:noWrap/>
          </w:tcPr>
          <w:p w14:paraId="16FBFAC1" w14:textId="77777777" w:rsidR="00453FBE" w:rsidRPr="00DE6E8A" w:rsidRDefault="00453FBE" w:rsidP="00453FBE">
            <w:pPr>
              <w:pStyle w:val="TableTextLeft"/>
            </w:pPr>
            <w:r w:rsidRPr="00DE6E8A">
              <w:t>Cold</w:t>
            </w:r>
          </w:p>
        </w:tc>
        <w:tc>
          <w:tcPr>
            <w:tcW w:w="971" w:type="pct"/>
          </w:tcPr>
          <w:p w14:paraId="4DA075DE" w14:textId="31847AC9" w:rsidR="00453FBE" w:rsidRPr="00DE6E8A" w:rsidRDefault="00165810" w:rsidP="00453FBE">
            <w:pPr>
              <w:pStyle w:val="TableTextLeft"/>
            </w:pPr>
            <w:r>
              <w:t>5</w:t>
            </w:r>
          </w:p>
        </w:tc>
      </w:tr>
      <w:tr w:rsidR="00453FBE" w:rsidRPr="00DE6E8A" w14:paraId="1E23B87F" w14:textId="1FD69DC4" w:rsidTr="00AD7651">
        <w:tc>
          <w:tcPr>
            <w:tcW w:w="646" w:type="pct"/>
          </w:tcPr>
          <w:p w14:paraId="42B54377" w14:textId="77777777" w:rsidR="00453FBE" w:rsidRPr="00DE6E8A" w:rsidRDefault="00453FBE" w:rsidP="00453FBE">
            <w:pPr>
              <w:pStyle w:val="TableTextLeft"/>
            </w:pPr>
            <w:r w:rsidRPr="00DE6E8A">
              <w:t>3469</w:t>
            </w:r>
          </w:p>
        </w:tc>
        <w:tc>
          <w:tcPr>
            <w:tcW w:w="1425" w:type="pct"/>
          </w:tcPr>
          <w:p w14:paraId="3EE9F9B5" w14:textId="77777777" w:rsidR="00453FBE" w:rsidRPr="00DE6E8A" w:rsidRDefault="00453FBE" w:rsidP="00453FBE">
            <w:pPr>
              <w:pStyle w:val="TableTextLeft"/>
            </w:pPr>
            <w:r w:rsidRPr="00DE6E8A">
              <w:t>Regional</w:t>
            </w:r>
          </w:p>
        </w:tc>
        <w:tc>
          <w:tcPr>
            <w:tcW w:w="986" w:type="pct"/>
          </w:tcPr>
          <w:p w14:paraId="311D678D" w14:textId="77777777" w:rsidR="00453FBE" w:rsidRPr="00DE6E8A" w:rsidRDefault="00453FBE" w:rsidP="00453FBE">
            <w:pPr>
              <w:pStyle w:val="TableTextLeft"/>
            </w:pPr>
            <w:r w:rsidRPr="00DE6E8A">
              <w:t>No</w:t>
            </w:r>
          </w:p>
        </w:tc>
        <w:tc>
          <w:tcPr>
            <w:tcW w:w="971" w:type="pct"/>
            <w:noWrap/>
          </w:tcPr>
          <w:p w14:paraId="501A5B0C" w14:textId="77777777" w:rsidR="00453FBE" w:rsidRPr="00DE6E8A" w:rsidRDefault="00453FBE" w:rsidP="00453FBE">
            <w:pPr>
              <w:pStyle w:val="TableTextLeft"/>
            </w:pPr>
            <w:r w:rsidRPr="00DE6E8A">
              <w:t>Cold</w:t>
            </w:r>
          </w:p>
        </w:tc>
        <w:tc>
          <w:tcPr>
            <w:tcW w:w="971" w:type="pct"/>
          </w:tcPr>
          <w:p w14:paraId="076F330F" w14:textId="0B1A298E" w:rsidR="00453FBE" w:rsidRPr="00DE6E8A" w:rsidRDefault="00165810" w:rsidP="00453FBE">
            <w:pPr>
              <w:pStyle w:val="TableTextLeft"/>
            </w:pPr>
            <w:r>
              <w:t>5</w:t>
            </w:r>
          </w:p>
        </w:tc>
      </w:tr>
      <w:tr w:rsidR="00453FBE" w:rsidRPr="00DE6E8A" w14:paraId="0AB9B49C" w14:textId="50068B88" w:rsidTr="00AD7651">
        <w:tc>
          <w:tcPr>
            <w:tcW w:w="646" w:type="pct"/>
          </w:tcPr>
          <w:p w14:paraId="5B69B182" w14:textId="77777777" w:rsidR="00453FBE" w:rsidRPr="00DE6E8A" w:rsidRDefault="00453FBE" w:rsidP="00453FBE">
            <w:pPr>
              <w:pStyle w:val="TableTextLeft"/>
            </w:pPr>
            <w:r w:rsidRPr="00DE6E8A">
              <w:t>3472</w:t>
            </w:r>
          </w:p>
        </w:tc>
        <w:tc>
          <w:tcPr>
            <w:tcW w:w="1425" w:type="pct"/>
          </w:tcPr>
          <w:p w14:paraId="00CBAC1C" w14:textId="77777777" w:rsidR="00453FBE" w:rsidRPr="00DE6E8A" w:rsidRDefault="00453FBE" w:rsidP="00453FBE">
            <w:pPr>
              <w:pStyle w:val="TableTextLeft"/>
            </w:pPr>
            <w:r w:rsidRPr="00DE6E8A">
              <w:t>Regional</w:t>
            </w:r>
          </w:p>
        </w:tc>
        <w:tc>
          <w:tcPr>
            <w:tcW w:w="986" w:type="pct"/>
          </w:tcPr>
          <w:p w14:paraId="20966685" w14:textId="77777777" w:rsidR="00453FBE" w:rsidRPr="00DE6E8A" w:rsidRDefault="00453FBE" w:rsidP="00453FBE">
            <w:pPr>
              <w:pStyle w:val="TableTextLeft"/>
            </w:pPr>
            <w:r w:rsidRPr="00DE6E8A">
              <w:t>No</w:t>
            </w:r>
          </w:p>
        </w:tc>
        <w:tc>
          <w:tcPr>
            <w:tcW w:w="971" w:type="pct"/>
            <w:noWrap/>
          </w:tcPr>
          <w:p w14:paraId="44E7C692" w14:textId="77777777" w:rsidR="00453FBE" w:rsidRPr="00DE6E8A" w:rsidRDefault="00453FBE" w:rsidP="00453FBE">
            <w:pPr>
              <w:pStyle w:val="TableTextLeft"/>
            </w:pPr>
            <w:r w:rsidRPr="00DE6E8A">
              <w:t>Cold</w:t>
            </w:r>
          </w:p>
        </w:tc>
        <w:tc>
          <w:tcPr>
            <w:tcW w:w="971" w:type="pct"/>
          </w:tcPr>
          <w:p w14:paraId="2623CC61" w14:textId="4087E8E6" w:rsidR="00453FBE" w:rsidRPr="00DE6E8A" w:rsidRDefault="00453FBE" w:rsidP="00453FBE">
            <w:pPr>
              <w:pStyle w:val="TableTextLeft"/>
            </w:pPr>
            <w:r>
              <w:t>4</w:t>
            </w:r>
          </w:p>
        </w:tc>
      </w:tr>
      <w:tr w:rsidR="00453FBE" w:rsidRPr="00DE6E8A" w14:paraId="4C64047A" w14:textId="46647543" w:rsidTr="00AD7651">
        <w:tc>
          <w:tcPr>
            <w:tcW w:w="646" w:type="pct"/>
          </w:tcPr>
          <w:p w14:paraId="11526D23" w14:textId="77777777" w:rsidR="00453FBE" w:rsidRPr="00DE6E8A" w:rsidRDefault="00453FBE" w:rsidP="00453FBE">
            <w:pPr>
              <w:pStyle w:val="TableTextLeft"/>
            </w:pPr>
            <w:r w:rsidRPr="00DE6E8A">
              <w:t>3475</w:t>
            </w:r>
          </w:p>
        </w:tc>
        <w:tc>
          <w:tcPr>
            <w:tcW w:w="1425" w:type="pct"/>
          </w:tcPr>
          <w:p w14:paraId="22318E7D" w14:textId="77777777" w:rsidR="00453FBE" w:rsidRPr="00DE6E8A" w:rsidRDefault="00453FBE" w:rsidP="00453FBE">
            <w:pPr>
              <w:pStyle w:val="TableTextLeft"/>
            </w:pPr>
            <w:r w:rsidRPr="00DE6E8A">
              <w:t>Regional</w:t>
            </w:r>
          </w:p>
        </w:tc>
        <w:tc>
          <w:tcPr>
            <w:tcW w:w="986" w:type="pct"/>
          </w:tcPr>
          <w:p w14:paraId="623422C8" w14:textId="77777777" w:rsidR="00453FBE" w:rsidRPr="00DE6E8A" w:rsidRDefault="00453FBE" w:rsidP="00453FBE">
            <w:pPr>
              <w:pStyle w:val="TableTextLeft"/>
            </w:pPr>
            <w:r w:rsidRPr="00DE6E8A">
              <w:t>No</w:t>
            </w:r>
          </w:p>
        </w:tc>
        <w:tc>
          <w:tcPr>
            <w:tcW w:w="971" w:type="pct"/>
            <w:noWrap/>
          </w:tcPr>
          <w:p w14:paraId="0527368A" w14:textId="77777777" w:rsidR="00453FBE" w:rsidRPr="00DE6E8A" w:rsidRDefault="00453FBE" w:rsidP="00453FBE">
            <w:pPr>
              <w:pStyle w:val="TableTextLeft"/>
            </w:pPr>
            <w:r w:rsidRPr="00DE6E8A">
              <w:t>Cold</w:t>
            </w:r>
          </w:p>
        </w:tc>
        <w:tc>
          <w:tcPr>
            <w:tcW w:w="971" w:type="pct"/>
          </w:tcPr>
          <w:p w14:paraId="16F364E2" w14:textId="38FEA5E8" w:rsidR="00453FBE" w:rsidRPr="00DE6E8A" w:rsidRDefault="00453FBE" w:rsidP="00453FBE">
            <w:pPr>
              <w:pStyle w:val="TableTextLeft"/>
            </w:pPr>
            <w:r>
              <w:t>4</w:t>
            </w:r>
          </w:p>
        </w:tc>
      </w:tr>
      <w:tr w:rsidR="00453FBE" w:rsidRPr="00DE6E8A" w14:paraId="3FA52558" w14:textId="1271E7E7" w:rsidTr="00AD7651">
        <w:tc>
          <w:tcPr>
            <w:tcW w:w="646" w:type="pct"/>
          </w:tcPr>
          <w:p w14:paraId="340CACF0" w14:textId="77777777" w:rsidR="00453FBE" w:rsidRPr="00DE6E8A" w:rsidRDefault="00453FBE" w:rsidP="00453FBE">
            <w:pPr>
              <w:pStyle w:val="TableTextLeft"/>
            </w:pPr>
            <w:r w:rsidRPr="00DE6E8A">
              <w:t>3477</w:t>
            </w:r>
          </w:p>
        </w:tc>
        <w:tc>
          <w:tcPr>
            <w:tcW w:w="1425" w:type="pct"/>
          </w:tcPr>
          <w:p w14:paraId="65534D40" w14:textId="77777777" w:rsidR="00453FBE" w:rsidRPr="00DE6E8A" w:rsidRDefault="00453FBE" w:rsidP="00453FBE">
            <w:pPr>
              <w:pStyle w:val="TableTextLeft"/>
            </w:pPr>
            <w:r w:rsidRPr="00DE6E8A">
              <w:t>Regional</w:t>
            </w:r>
          </w:p>
        </w:tc>
        <w:tc>
          <w:tcPr>
            <w:tcW w:w="986" w:type="pct"/>
          </w:tcPr>
          <w:p w14:paraId="47C776D4" w14:textId="77777777" w:rsidR="00453FBE" w:rsidRPr="00DE6E8A" w:rsidRDefault="00453FBE" w:rsidP="00453FBE">
            <w:pPr>
              <w:pStyle w:val="TableTextLeft"/>
            </w:pPr>
            <w:r w:rsidRPr="00DE6E8A">
              <w:t>No</w:t>
            </w:r>
          </w:p>
        </w:tc>
        <w:tc>
          <w:tcPr>
            <w:tcW w:w="971" w:type="pct"/>
            <w:noWrap/>
          </w:tcPr>
          <w:p w14:paraId="4A26700B" w14:textId="77777777" w:rsidR="00453FBE" w:rsidRPr="00DE6E8A" w:rsidRDefault="00453FBE" w:rsidP="00453FBE">
            <w:pPr>
              <w:pStyle w:val="TableTextLeft"/>
            </w:pPr>
            <w:r w:rsidRPr="00DE6E8A">
              <w:t>Cold</w:t>
            </w:r>
          </w:p>
        </w:tc>
        <w:tc>
          <w:tcPr>
            <w:tcW w:w="971" w:type="pct"/>
          </w:tcPr>
          <w:p w14:paraId="36DA4C6E" w14:textId="1C2F93C5" w:rsidR="00453FBE" w:rsidRPr="00DE6E8A" w:rsidRDefault="00453FBE" w:rsidP="00453FBE">
            <w:pPr>
              <w:pStyle w:val="TableTextLeft"/>
            </w:pPr>
            <w:r>
              <w:t>4</w:t>
            </w:r>
          </w:p>
        </w:tc>
      </w:tr>
      <w:tr w:rsidR="00453FBE" w:rsidRPr="00DE6E8A" w14:paraId="59F1CF38" w14:textId="6FB2E4AF" w:rsidTr="00AD7651">
        <w:tc>
          <w:tcPr>
            <w:tcW w:w="646" w:type="pct"/>
          </w:tcPr>
          <w:p w14:paraId="3D968885" w14:textId="77777777" w:rsidR="00453FBE" w:rsidRPr="00DE6E8A" w:rsidRDefault="00453FBE" w:rsidP="00453FBE">
            <w:pPr>
              <w:pStyle w:val="TableTextLeft"/>
            </w:pPr>
            <w:r w:rsidRPr="00DE6E8A">
              <w:t>3478</w:t>
            </w:r>
          </w:p>
        </w:tc>
        <w:tc>
          <w:tcPr>
            <w:tcW w:w="1425" w:type="pct"/>
          </w:tcPr>
          <w:p w14:paraId="53003134" w14:textId="77777777" w:rsidR="00453FBE" w:rsidRPr="00DE6E8A" w:rsidRDefault="00453FBE" w:rsidP="00453FBE">
            <w:pPr>
              <w:pStyle w:val="TableTextLeft"/>
            </w:pPr>
            <w:r w:rsidRPr="00DE6E8A">
              <w:t>Regional</w:t>
            </w:r>
          </w:p>
        </w:tc>
        <w:tc>
          <w:tcPr>
            <w:tcW w:w="986" w:type="pct"/>
          </w:tcPr>
          <w:p w14:paraId="496C7E64" w14:textId="77777777" w:rsidR="00453FBE" w:rsidRPr="00DE6E8A" w:rsidRDefault="00453FBE" w:rsidP="00453FBE">
            <w:pPr>
              <w:pStyle w:val="TableTextLeft"/>
            </w:pPr>
            <w:r w:rsidRPr="00DE6E8A">
              <w:t>No</w:t>
            </w:r>
          </w:p>
        </w:tc>
        <w:tc>
          <w:tcPr>
            <w:tcW w:w="971" w:type="pct"/>
            <w:noWrap/>
          </w:tcPr>
          <w:p w14:paraId="6239AEBF" w14:textId="77777777" w:rsidR="00453FBE" w:rsidRPr="00DE6E8A" w:rsidRDefault="00453FBE" w:rsidP="00453FBE">
            <w:pPr>
              <w:pStyle w:val="TableTextLeft"/>
            </w:pPr>
            <w:r w:rsidRPr="00DE6E8A">
              <w:t>Cold</w:t>
            </w:r>
          </w:p>
        </w:tc>
        <w:tc>
          <w:tcPr>
            <w:tcW w:w="971" w:type="pct"/>
          </w:tcPr>
          <w:p w14:paraId="3CFC0DC7" w14:textId="6844A1EA" w:rsidR="00453FBE" w:rsidRPr="00DE6E8A" w:rsidRDefault="00453FBE" w:rsidP="00453FBE">
            <w:pPr>
              <w:pStyle w:val="TableTextLeft"/>
            </w:pPr>
            <w:r>
              <w:t>4</w:t>
            </w:r>
          </w:p>
        </w:tc>
      </w:tr>
      <w:tr w:rsidR="00453FBE" w:rsidRPr="00DE6E8A" w14:paraId="34C75EC0" w14:textId="2CA95D0B" w:rsidTr="00AD7651">
        <w:tc>
          <w:tcPr>
            <w:tcW w:w="646" w:type="pct"/>
          </w:tcPr>
          <w:p w14:paraId="2CA77E86" w14:textId="77777777" w:rsidR="00453FBE" w:rsidRPr="00DE6E8A" w:rsidRDefault="00453FBE" w:rsidP="00453FBE">
            <w:pPr>
              <w:pStyle w:val="TableTextLeft"/>
            </w:pPr>
            <w:r w:rsidRPr="00DE6E8A">
              <w:t>3480</w:t>
            </w:r>
          </w:p>
        </w:tc>
        <w:tc>
          <w:tcPr>
            <w:tcW w:w="1425" w:type="pct"/>
          </w:tcPr>
          <w:p w14:paraId="30AD92BA" w14:textId="77777777" w:rsidR="00453FBE" w:rsidRPr="00DE6E8A" w:rsidRDefault="00453FBE" w:rsidP="00453FBE">
            <w:pPr>
              <w:pStyle w:val="TableTextLeft"/>
            </w:pPr>
            <w:r w:rsidRPr="00DE6E8A">
              <w:t>Regional</w:t>
            </w:r>
          </w:p>
        </w:tc>
        <w:tc>
          <w:tcPr>
            <w:tcW w:w="986" w:type="pct"/>
          </w:tcPr>
          <w:p w14:paraId="0DE2BE51" w14:textId="77777777" w:rsidR="00453FBE" w:rsidRPr="00DE6E8A" w:rsidRDefault="00453FBE" w:rsidP="00453FBE">
            <w:pPr>
              <w:pStyle w:val="TableTextLeft"/>
            </w:pPr>
            <w:r w:rsidRPr="00DE6E8A">
              <w:t>No</w:t>
            </w:r>
          </w:p>
        </w:tc>
        <w:tc>
          <w:tcPr>
            <w:tcW w:w="971" w:type="pct"/>
            <w:noWrap/>
          </w:tcPr>
          <w:p w14:paraId="4EABED9C" w14:textId="77777777" w:rsidR="00453FBE" w:rsidRPr="00DE6E8A" w:rsidRDefault="00453FBE" w:rsidP="00453FBE">
            <w:pPr>
              <w:pStyle w:val="TableTextLeft"/>
            </w:pPr>
            <w:r w:rsidRPr="00DE6E8A">
              <w:t>Cold</w:t>
            </w:r>
          </w:p>
        </w:tc>
        <w:tc>
          <w:tcPr>
            <w:tcW w:w="971" w:type="pct"/>
          </w:tcPr>
          <w:p w14:paraId="786328FD" w14:textId="2C047470" w:rsidR="00453FBE" w:rsidRPr="00DE6E8A" w:rsidRDefault="00453FBE" w:rsidP="00453FBE">
            <w:pPr>
              <w:pStyle w:val="TableTextLeft"/>
            </w:pPr>
            <w:r>
              <w:t>4</w:t>
            </w:r>
          </w:p>
        </w:tc>
      </w:tr>
      <w:tr w:rsidR="00453FBE" w:rsidRPr="00DE6E8A" w14:paraId="0D2DAD54" w14:textId="0F286261" w:rsidTr="00AD7651">
        <w:tc>
          <w:tcPr>
            <w:tcW w:w="646" w:type="pct"/>
          </w:tcPr>
          <w:p w14:paraId="5F8AC6DC" w14:textId="77777777" w:rsidR="00453FBE" w:rsidRPr="00DE6E8A" w:rsidRDefault="00453FBE" w:rsidP="00453FBE">
            <w:pPr>
              <w:pStyle w:val="TableTextLeft"/>
            </w:pPr>
            <w:r w:rsidRPr="00DE6E8A">
              <w:t>3482</w:t>
            </w:r>
          </w:p>
        </w:tc>
        <w:tc>
          <w:tcPr>
            <w:tcW w:w="1425" w:type="pct"/>
          </w:tcPr>
          <w:p w14:paraId="69FBE154" w14:textId="77777777" w:rsidR="00453FBE" w:rsidRPr="00DE6E8A" w:rsidRDefault="00453FBE" w:rsidP="00453FBE">
            <w:pPr>
              <w:pStyle w:val="TableTextLeft"/>
            </w:pPr>
            <w:r w:rsidRPr="00DE6E8A">
              <w:t>Regional</w:t>
            </w:r>
          </w:p>
        </w:tc>
        <w:tc>
          <w:tcPr>
            <w:tcW w:w="986" w:type="pct"/>
          </w:tcPr>
          <w:p w14:paraId="7F003392" w14:textId="77777777" w:rsidR="00453FBE" w:rsidRPr="00DE6E8A" w:rsidRDefault="00453FBE" w:rsidP="00453FBE">
            <w:pPr>
              <w:pStyle w:val="TableTextLeft"/>
            </w:pPr>
            <w:r w:rsidRPr="00DE6E8A">
              <w:t>No</w:t>
            </w:r>
          </w:p>
        </w:tc>
        <w:tc>
          <w:tcPr>
            <w:tcW w:w="971" w:type="pct"/>
            <w:noWrap/>
          </w:tcPr>
          <w:p w14:paraId="45C762FF" w14:textId="77777777" w:rsidR="00453FBE" w:rsidRPr="00DE6E8A" w:rsidRDefault="00453FBE" w:rsidP="00453FBE">
            <w:pPr>
              <w:pStyle w:val="TableTextLeft"/>
            </w:pPr>
            <w:r w:rsidRPr="00DE6E8A">
              <w:t>Cold</w:t>
            </w:r>
          </w:p>
        </w:tc>
        <w:tc>
          <w:tcPr>
            <w:tcW w:w="971" w:type="pct"/>
          </w:tcPr>
          <w:p w14:paraId="1B52EF71" w14:textId="41F3ABC7" w:rsidR="00453FBE" w:rsidRPr="00DE6E8A" w:rsidRDefault="00453FBE" w:rsidP="00453FBE">
            <w:pPr>
              <w:pStyle w:val="TableTextLeft"/>
            </w:pPr>
            <w:r>
              <w:t>4</w:t>
            </w:r>
          </w:p>
        </w:tc>
      </w:tr>
      <w:tr w:rsidR="00453FBE" w:rsidRPr="00DE6E8A" w14:paraId="31EE4E79" w14:textId="57B89179" w:rsidTr="00AD7651">
        <w:tc>
          <w:tcPr>
            <w:tcW w:w="646" w:type="pct"/>
          </w:tcPr>
          <w:p w14:paraId="2C5F1714" w14:textId="77777777" w:rsidR="00453FBE" w:rsidRPr="00DE6E8A" w:rsidRDefault="00453FBE" w:rsidP="00453FBE">
            <w:pPr>
              <w:pStyle w:val="TableTextLeft"/>
            </w:pPr>
            <w:r w:rsidRPr="00DE6E8A">
              <w:t>3483</w:t>
            </w:r>
          </w:p>
        </w:tc>
        <w:tc>
          <w:tcPr>
            <w:tcW w:w="1425" w:type="pct"/>
          </w:tcPr>
          <w:p w14:paraId="57053082" w14:textId="77777777" w:rsidR="00453FBE" w:rsidRPr="00DE6E8A" w:rsidRDefault="00453FBE" w:rsidP="00453FBE">
            <w:pPr>
              <w:pStyle w:val="TableTextLeft"/>
            </w:pPr>
            <w:r w:rsidRPr="00DE6E8A">
              <w:t>Regional</w:t>
            </w:r>
          </w:p>
        </w:tc>
        <w:tc>
          <w:tcPr>
            <w:tcW w:w="986" w:type="pct"/>
          </w:tcPr>
          <w:p w14:paraId="7D22C7AF" w14:textId="77777777" w:rsidR="00453FBE" w:rsidRPr="00DE6E8A" w:rsidRDefault="00453FBE" w:rsidP="00453FBE">
            <w:pPr>
              <w:pStyle w:val="TableTextLeft"/>
            </w:pPr>
            <w:r w:rsidRPr="00DE6E8A">
              <w:t>No</w:t>
            </w:r>
          </w:p>
        </w:tc>
        <w:tc>
          <w:tcPr>
            <w:tcW w:w="971" w:type="pct"/>
            <w:noWrap/>
          </w:tcPr>
          <w:p w14:paraId="3A538A52" w14:textId="77777777" w:rsidR="00453FBE" w:rsidRPr="00DE6E8A" w:rsidRDefault="00453FBE" w:rsidP="00453FBE">
            <w:pPr>
              <w:pStyle w:val="TableTextLeft"/>
            </w:pPr>
            <w:r w:rsidRPr="00DE6E8A">
              <w:t>Cold</w:t>
            </w:r>
          </w:p>
        </w:tc>
        <w:tc>
          <w:tcPr>
            <w:tcW w:w="971" w:type="pct"/>
          </w:tcPr>
          <w:p w14:paraId="5EB1BD7A" w14:textId="31FC9689" w:rsidR="00453FBE" w:rsidRPr="00DE6E8A" w:rsidRDefault="00453FBE" w:rsidP="00453FBE">
            <w:pPr>
              <w:pStyle w:val="TableTextLeft"/>
            </w:pPr>
            <w:r>
              <w:t>4</w:t>
            </w:r>
          </w:p>
        </w:tc>
      </w:tr>
      <w:tr w:rsidR="00453FBE" w:rsidRPr="00DE6E8A" w14:paraId="25A57E18" w14:textId="63BEC816" w:rsidTr="00AD7651">
        <w:tc>
          <w:tcPr>
            <w:tcW w:w="646" w:type="pct"/>
          </w:tcPr>
          <w:p w14:paraId="1E4533E7" w14:textId="77777777" w:rsidR="00453FBE" w:rsidRPr="00DE6E8A" w:rsidRDefault="00453FBE" w:rsidP="00453FBE">
            <w:pPr>
              <w:pStyle w:val="TableTextLeft"/>
            </w:pPr>
            <w:r w:rsidRPr="00DE6E8A">
              <w:t>3485</w:t>
            </w:r>
          </w:p>
        </w:tc>
        <w:tc>
          <w:tcPr>
            <w:tcW w:w="1425" w:type="pct"/>
          </w:tcPr>
          <w:p w14:paraId="5FE4E461" w14:textId="77777777" w:rsidR="00453FBE" w:rsidRPr="00DE6E8A" w:rsidRDefault="00453FBE" w:rsidP="00453FBE">
            <w:pPr>
              <w:pStyle w:val="TableTextLeft"/>
            </w:pPr>
            <w:r w:rsidRPr="00DE6E8A">
              <w:t>Regional</w:t>
            </w:r>
          </w:p>
        </w:tc>
        <w:tc>
          <w:tcPr>
            <w:tcW w:w="986" w:type="pct"/>
          </w:tcPr>
          <w:p w14:paraId="6B1A57AB" w14:textId="77777777" w:rsidR="00453FBE" w:rsidRPr="00DE6E8A" w:rsidRDefault="00453FBE" w:rsidP="00453FBE">
            <w:pPr>
              <w:pStyle w:val="TableTextLeft"/>
            </w:pPr>
            <w:r w:rsidRPr="00DE6E8A">
              <w:t>No</w:t>
            </w:r>
          </w:p>
        </w:tc>
        <w:tc>
          <w:tcPr>
            <w:tcW w:w="971" w:type="pct"/>
            <w:noWrap/>
          </w:tcPr>
          <w:p w14:paraId="6CA233AE" w14:textId="77777777" w:rsidR="00453FBE" w:rsidRPr="00DE6E8A" w:rsidRDefault="00453FBE" w:rsidP="00453FBE">
            <w:pPr>
              <w:pStyle w:val="TableTextLeft"/>
            </w:pPr>
            <w:r w:rsidRPr="00DE6E8A">
              <w:t>Cold</w:t>
            </w:r>
          </w:p>
        </w:tc>
        <w:tc>
          <w:tcPr>
            <w:tcW w:w="971" w:type="pct"/>
          </w:tcPr>
          <w:p w14:paraId="290EDADF" w14:textId="4227E408" w:rsidR="00453FBE" w:rsidRPr="00DE6E8A" w:rsidRDefault="00453FBE" w:rsidP="00453FBE">
            <w:pPr>
              <w:pStyle w:val="TableTextLeft"/>
            </w:pPr>
            <w:r>
              <w:t>4</w:t>
            </w:r>
          </w:p>
        </w:tc>
      </w:tr>
      <w:tr w:rsidR="00453FBE" w:rsidRPr="00DE6E8A" w14:paraId="52BFCDDF" w14:textId="39EF5F8C" w:rsidTr="00AD7651">
        <w:tc>
          <w:tcPr>
            <w:tcW w:w="646" w:type="pct"/>
          </w:tcPr>
          <w:p w14:paraId="58E31723" w14:textId="77777777" w:rsidR="00453FBE" w:rsidRPr="00DE6E8A" w:rsidRDefault="00453FBE" w:rsidP="00453FBE">
            <w:pPr>
              <w:pStyle w:val="TableTextLeft"/>
            </w:pPr>
            <w:r w:rsidRPr="00DE6E8A">
              <w:t>3487</w:t>
            </w:r>
          </w:p>
        </w:tc>
        <w:tc>
          <w:tcPr>
            <w:tcW w:w="1425" w:type="pct"/>
          </w:tcPr>
          <w:p w14:paraId="1AFB914E" w14:textId="77777777" w:rsidR="00453FBE" w:rsidRPr="00DE6E8A" w:rsidRDefault="00453FBE" w:rsidP="00453FBE">
            <w:pPr>
              <w:pStyle w:val="TableTextLeft"/>
            </w:pPr>
            <w:r w:rsidRPr="00DE6E8A">
              <w:t>Regional</w:t>
            </w:r>
          </w:p>
        </w:tc>
        <w:tc>
          <w:tcPr>
            <w:tcW w:w="986" w:type="pct"/>
          </w:tcPr>
          <w:p w14:paraId="40020CEA" w14:textId="77777777" w:rsidR="00453FBE" w:rsidRPr="00DE6E8A" w:rsidRDefault="00453FBE" w:rsidP="00453FBE">
            <w:pPr>
              <w:pStyle w:val="TableTextLeft"/>
            </w:pPr>
            <w:r w:rsidRPr="00DE6E8A">
              <w:t>No</w:t>
            </w:r>
          </w:p>
        </w:tc>
        <w:tc>
          <w:tcPr>
            <w:tcW w:w="971" w:type="pct"/>
            <w:noWrap/>
          </w:tcPr>
          <w:p w14:paraId="29B653F6" w14:textId="77777777" w:rsidR="00453FBE" w:rsidRPr="00DE6E8A" w:rsidRDefault="00453FBE" w:rsidP="00453FBE">
            <w:pPr>
              <w:pStyle w:val="TableTextLeft"/>
            </w:pPr>
            <w:r w:rsidRPr="00DE6E8A">
              <w:t>Hot</w:t>
            </w:r>
          </w:p>
        </w:tc>
        <w:tc>
          <w:tcPr>
            <w:tcW w:w="971" w:type="pct"/>
          </w:tcPr>
          <w:p w14:paraId="2F316317" w14:textId="0F63CDB7" w:rsidR="00453FBE" w:rsidRPr="00DE6E8A" w:rsidRDefault="00453FBE" w:rsidP="00453FBE">
            <w:pPr>
              <w:pStyle w:val="TableTextLeft"/>
            </w:pPr>
            <w:r>
              <w:t>4</w:t>
            </w:r>
          </w:p>
        </w:tc>
      </w:tr>
      <w:tr w:rsidR="00453FBE" w:rsidRPr="00DE6E8A" w14:paraId="361C9E78" w14:textId="14B32C0B" w:rsidTr="00AD7651">
        <w:tc>
          <w:tcPr>
            <w:tcW w:w="646" w:type="pct"/>
          </w:tcPr>
          <w:p w14:paraId="2349C51F" w14:textId="77777777" w:rsidR="00453FBE" w:rsidRPr="00DE6E8A" w:rsidRDefault="00453FBE" w:rsidP="00453FBE">
            <w:pPr>
              <w:pStyle w:val="TableTextLeft"/>
            </w:pPr>
            <w:r w:rsidRPr="00DE6E8A">
              <w:t>3488</w:t>
            </w:r>
          </w:p>
        </w:tc>
        <w:tc>
          <w:tcPr>
            <w:tcW w:w="1425" w:type="pct"/>
          </w:tcPr>
          <w:p w14:paraId="601BF952" w14:textId="77777777" w:rsidR="00453FBE" w:rsidRPr="00DE6E8A" w:rsidRDefault="00453FBE" w:rsidP="00453FBE">
            <w:pPr>
              <w:pStyle w:val="TableTextLeft"/>
            </w:pPr>
            <w:r w:rsidRPr="00DE6E8A">
              <w:t>Regional</w:t>
            </w:r>
          </w:p>
        </w:tc>
        <w:tc>
          <w:tcPr>
            <w:tcW w:w="986" w:type="pct"/>
          </w:tcPr>
          <w:p w14:paraId="2C38AE6F" w14:textId="77777777" w:rsidR="00453FBE" w:rsidRPr="00DE6E8A" w:rsidRDefault="00453FBE" w:rsidP="00453FBE">
            <w:pPr>
              <w:pStyle w:val="TableTextLeft"/>
            </w:pPr>
            <w:r w:rsidRPr="00DE6E8A">
              <w:t>No</w:t>
            </w:r>
          </w:p>
        </w:tc>
        <w:tc>
          <w:tcPr>
            <w:tcW w:w="971" w:type="pct"/>
            <w:noWrap/>
          </w:tcPr>
          <w:p w14:paraId="1588A487" w14:textId="77777777" w:rsidR="00453FBE" w:rsidRPr="00DE6E8A" w:rsidRDefault="00453FBE" w:rsidP="00453FBE">
            <w:pPr>
              <w:pStyle w:val="TableTextLeft"/>
            </w:pPr>
            <w:r w:rsidRPr="00DE6E8A">
              <w:t>Hot</w:t>
            </w:r>
          </w:p>
        </w:tc>
        <w:tc>
          <w:tcPr>
            <w:tcW w:w="971" w:type="pct"/>
          </w:tcPr>
          <w:p w14:paraId="38AD6ECC" w14:textId="02D7B1E9" w:rsidR="00453FBE" w:rsidRPr="00DE6E8A" w:rsidRDefault="00453FBE" w:rsidP="00453FBE">
            <w:pPr>
              <w:pStyle w:val="TableTextLeft"/>
            </w:pPr>
            <w:r>
              <w:t>4</w:t>
            </w:r>
          </w:p>
        </w:tc>
      </w:tr>
      <w:tr w:rsidR="00453FBE" w:rsidRPr="00DE6E8A" w14:paraId="61720E85" w14:textId="708068EA" w:rsidTr="00AD7651">
        <w:tc>
          <w:tcPr>
            <w:tcW w:w="646" w:type="pct"/>
          </w:tcPr>
          <w:p w14:paraId="02F829C1" w14:textId="77777777" w:rsidR="00453FBE" w:rsidRPr="00DE6E8A" w:rsidRDefault="00453FBE" w:rsidP="00453FBE">
            <w:pPr>
              <w:pStyle w:val="TableTextLeft"/>
            </w:pPr>
            <w:r w:rsidRPr="00DE6E8A">
              <w:t>3489</w:t>
            </w:r>
          </w:p>
        </w:tc>
        <w:tc>
          <w:tcPr>
            <w:tcW w:w="1425" w:type="pct"/>
          </w:tcPr>
          <w:p w14:paraId="05668185" w14:textId="77777777" w:rsidR="00453FBE" w:rsidRPr="00DE6E8A" w:rsidRDefault="00453FBE" w:rsidP="00453FBE">
            <w:pPr>
              <w:pStyle w:val="TableTextLeft"/>
            </w:pPr>
            <w:r w:rsidRPr="00DE6E8A">
              <w:t>Regional</w:t>
            </w:r>
          </w:p>
        </w:tc>
        <w:tc>
          <w:tcPr>
            <w:tcW w:w="986" w:type="pct"/>
          </w:tcPr>
          <w:p w14:paraId="48838BD5" w14:textId="77777777" w:rsidR="00453FBE" w:rsidRPr="00DE6E8A" w:rsidRDefault="00453FBE" w:rsidP="00453FBE">
            <w:pPr>
              <w:pStyle w:val="TableTextLeft"/>
            </w:pPr>
            <w:r w:rsidRPr="00DE6E8A">
              <w:t>No</w:t>
            </w:r>
          </w:p>
        </w:tc>
        <w:tc>
          <w:tcPr>
            <w:tcW w:w="971" w:type="pct"/>
            <w:noWrap/>
          </w:tcPr>
          <w:p w14:paraId="799843E8" w14:textId="77777777" w:rsidR="00453FBE" w:rsidRPr="00DE6E8A" w:rsidRDefault="00453FBE" w:rsidP="00453FBE">
            <w:pPr>
              <w:pStyle w:val="TableTextLeft"/>
            </w:pPr>
            <w:r w:rsidRPr="00DE6E8A">
              <w:t>Hot</w:t>
            </w:r>
          </w:p>
        </w:tc>
        <w:tc>
          <w:tcPr>
            <w:tcW w:w="971" w:type="pct"/>
          </w:tcPr>
          <w:p w14:paraId="0945CCED" w14:textId="27D0F59D" w:rsidR="00453FBE" w:rsidRPr="00DE6E8A" w:rsidRDefault="00453FBE" w:rsidP="00453FBE">
            <w:pPr>
              <w:pStyle w:val="TableTextLeft"/>
            </w:pPr>
            <w:r>
              <w:t>4</w:t>
            </w:r>
          </w:p>
        </w:tc>
      </w:tr>
      <w:tr w:rsidR="00453FBE" w:rsidRPr="00DE6E8A" w14:paraId="072CA275" w14:textId="55D35393" w:rsidTr="00AD7651">
        <w:tc>
          <w:tcPr>
            <w:tcW w:w="646" w:type="pct"/>
          </w:tcPr>
          <w:p w14:paraId="6FA3EC3D" w14:textId="77777777" w:rsidR="00453FBE" w:rsidRPr="00DE6E8A" w:rsidRDefault="00453FBE" w:rsidP="00453FBE">
            <w:pPr>
              <w:pStyle w:val="TableTextLeft"/>
            </w:pPr>
            <w:r w:rsidRPr="00DE6E8A">
              <w:t>3490</w:t>
            </w:r>
          </w:p>
        </w:tc>
        <w:tc>
          <w:tcPr>
            <w:tcW w:w="1425" w:type="pct"/>
          </w:tcPr>
          <w:p w14:paraId="7EAADDE3" w14:textId="77777777" w:rsidR="00453FBE" w:rsidRPr="00DE6E8A" w:rsidRDefault="00453FBE" w:rsidP="00453FBE">
            <w:pPr>
              <w:pStyle w:val="TableTextLeft"/>
            </w:pPr>
            <w:r w:rsidRPr="00DE6E8A">
              <w:t>Regional</w:t>
            </w:r>
          </w:p>
        </w:tc>
        <w:tc>
          <w:tcPr>
            <w:tcW w:w="986" w:type="pct"/>
          </w:tcPr>
          <w:p w14:paraId="7C0F45DF" w14:textId="77777777" w:rsidR="00453FBE" w:rsidRPr="00DE6E8A" w:rsidRDefault="00453FBE" w:rsidP="00453FBE">
            <w:pPr>
              <w:pStyle w:val="TableTextLeft"/>
            </w:pPr>
            <w:r w:rsidRPr="00DE6E8A">
              <w:t>No</w:t>
            </w:r>
          </w:p>
        </w:tc>
        <w:tc>
          <w:tcPr>
            <w:tcW w:w="971" w:type="pct"/>
            <w:noWrap/>
          </w:tcPr>
          <w:p w14:paraId="70F87851" w14:textId="77777777" w:rsidR="00453FBE" w:rsidRPr="00DE6E8A" w:rsidRDefault="00453FBE" w:rsidP="00453FBE">
            <w:pPr>
              <w:pStyle w:val="TableTextLeft"/>
            </w:pPr>
            <w:r w:rsidRPr="00DE6E8A">
              <w:t>Hot</w:t>
            </w:r>
          </w:p>
        </w:tc>
        <w:tc>
          <w:tcPr>
            <w:tcW w:w="971" w:type="pct"/>
          </w:tcPr>
          <w:p w14:paraId="273A0013" w14:textId="166B43D5" w:rsidR="00453FBE" w:rsidRPr="00DE6E8A" w:rsidRDefault="00453FBE" w:rsidP="00453FBE">
            <w:pPr>
              <w:pStyle w:val="TableTextLeft"/>
            </w:pPr>
            <w:r>
              <w:t>4</w:t>
            </w:r>
          </w:p>
        </w:tc>
      </w:tr>
      <w:tr w:rsidR="00453FBE" w:rsidRPr="00DE6E8A" w14:paraId="4466EBDC" w14:textId="7721B24A" w:rsidTr="00AD7651">
        <w:tc>
          <w:tcPr>
            <w:tcW w:w="646" w:type="pct"/>
          </w:tcPr>
          <w:p w14:paraId="56610CB0" w14:textId="77777777" w:rsidR="00453FBE" w:rsidRPr="00DE6E8A" w:rsidRDefault="00453FBE" w:rsidP="00453FBE">
            <w:pPr>
              <w:pStyle w:val="TableTextLeft"/>
            </w:pPr>
            <w:r w:rsidRPr="00DE6E8A">
              <w:t>3491</w:t>
            </w:r>
          </w:p>
        </w:tc>
        <w:tc>
          <w:tcPr>
            <w:tcW w:w="1425" w:type="pct"/>
          </w:tcPr>
          <w:p w14:paraId="64309FE4" w14:textId="77777777" w:rsidR="00453FBE" w:rsidRPr="00DE6E8A" w:rsidRDefault="00453FBE" w:rsidP="00453FBE">
            <w:pPr>
              <w:pStyle w:val="TableTextLeft"/>
            </w:pPr>
            <w:r w:rsidRPr="00DE6E8A">
              <w:t>Regional</w:t>
            </w:r>
          </w:p>
        </w:tc>
        <w:tc>
          <w:tcPr>
            <w:tcW w:w="986" w:type="pct"/>
          </w:tcPr>
          <w:p w14:paraId="3872D382" w14:textId="77777777" w:rsidR="00453FBE" w:rsidRPr="00DE6E8A" w:rsidRDefault="00453FBE" w:rsidP="00453FBE">
            <w:pPr>
              <w:pStyle w:val="TableTextLeft"/>
            </w:pPr>
            <w:r w:rsidRPr="00DE6E8A">
              <w:t>No</w:t>
            </w:r>
          </w:p>
        </w:tc>
        <w:tc>
          <w:tcPr>
            <w:tcW w:w="971" w:type="pct"/>
            <w:noWrap/>
          </w:tcPr>
          <w:p w14:paraId="2828E85C" w14:textId="77777777" w:rsidR="00453FBE" w:rsidRPr="00DE6E8A" w:rsidRDefault="00453FBE" w:rsidP="00453FBE">
            <w:pPr>
              <w:pStyle w:val="TableTextLeft"/>
            </w:pPr>
            <w:r w:rsidRPr="00DE6E8A">
              <w:t>Hot</w:t>
            </w:r>
          </w:p>
        </w:tc>
        <w:tc>
          <w:tcPr>
            <w:tcW w:w="971" w:type="pct"/>
          </w:tcPr>
          <w:p w14:paraId="62C1B578" w14:textId="2C160AE9" w:rsidR="00453FBE" w:rsidRPr="00DE6E8A" w:rsidRDefault="00453FBE" w:rsidP="00453FBE">
            <w:pPr>
              <w:pStyle w:val="TableTextLeft"/>
            </w:pPr>
            <w:r>
              <w:t>4</w:t>
            </w:r>
          </w:p>
        </w:tc>
      </w:tr>
      <w:tr w:rsidR="00453FBE" w:rsidRPr="00DE6E8A" w14:paraId="73250D48" w14:textId="3C5BAEB6" w:rsidTr="00AD7651">
        <w:tc>
          <w:tcPr>
            <w:tcW w:w="646" w:type="pct"/>
          </w:tcPr>
          <w:p w14:paraId="3B7339FA" w14:textId="77777777" w:rsidR="00453FBE" w:rsidRPr="00DE6E8A" w:rsidRDefault="00453FBE" w:rsidP="00453FBE">
            <w:pPr>
              <w:pStyle w:val="TableTextLeft"/>
            </w:pPr>
            <w:r w:rsidRPr="00DE6E8A">
              <w:t>3494</w:t>
            </w:r>
          </w:p>
        </w:tc>
        <w:tc>
          <w:tcPr>
            <w:tcW w:w="1425" w:type="pct"/>
          </w:tcPr>
          <w:p w14:paraId="4E840A9B" w14:textId="77777777" w:rsidR="00453FBE" w:rsidRPr="00DE6E8A" w:rsidRDefault="00453FBE" w:rsidP="00453FBE">
            <w:pPr>
              <w:pStyle w:val="TableTextLeft"/>
            </w:pPr>
            <w:r w:rsidRPr="00DE6E8A">
              <w:t>Regional</w:t>
            </w:r>
          </w:p>
        </w:tc>
        <w:tc>
          <w:tcPr>
            <w:tcW w:w="986" w:type="pct"/>
          </w:tcPr>
          <w:p w14:paraId="3A97AD88" w14:textId="77777777" w:rsidR="00453FBE" w:rsidRPr="00DE6E8A" w:rsidRDefault="00453FBE" w:rsidP="00453FBE">
            <w:pPr>
              <w:pStyle w:val="TableTextLeft"/>
            </w:pPr>
            <w:r w:rsidRPr="00DE6E8A">
              <w:t>Yes</w:t>
            </w:r>
          </w:p>
        </w:tc>
        <w:tc>
          <w:tcPr>
            <w:tcW w:w="971" w:type="pct"/>
            <w:noWrap/>
          </w:tcPr>
          <w:p w14:paraId="67E91059" w14:textId="77777777" w:rsidR="00453FBE" w:rsidRPr="00DE6E8A" w:rsidRDefault="00453FBE" w:rsidP="00453FBE">
            <w:pPr>
              <w:pStyle w:val="TableTextLeft"/>
            </w:pPr>
            <w:r w:rsidRPr="00DE6E8A">
              <w:t>Hot</w:t>
            </w:r>
          </w:p>
        </w:tc>
        <w:tc>
          <w:tcPr>
            <w:tcW w:w="971" w:type="pct"/>
          </w:tcPr>
          <w:p w14:paraId="244A4819" w14:textId="64AD5FE3" w:rsidR="00453FBE" w:rsidRPr="00DE6E8A" w:rsidRDefault="00453FBE" w:rsidP="00453FBE">
            <w:pPr>
              <w:pStyle w:val="TableTextLeft"/>
            </w:pPr>
            <w:r>
              <w:t>4</w:t>
            </w:r>
          </w:p>
        </w:tc>
      </w:tr>
      <w:tr w:rsidR="00453FBE" w:rsidRPr="00DE6E8A" w14:paraId="5C22C467" w14:textId="50BCA19A" w:rsidTr="00AD7651">
        <w:tc>
          <w:tcPr>
            <w:tcW w:w="646" w:type="pct"/>
          </w:tcPr>
          <w:p w14:paraId="6F7B7306" w14:textId="77777777" w:rsidR="00453FBE" w:rsidRPr="00DE6E8A" w:rsidRDefault="00453FBE" w:rsidP="00453FBE">
            <w:pPr>
              <w:pStyle w:val="TableTextLeft"/>
            </w:pPr>
            <w:r w:rsidRPr="00DE6E8A">
              <w:t>3496</w:t>
            </w:r>
          </w:p>
        </w:tc>
        <w:tc>
          <w:tcPr>
            <w:tcW w:w="1425" w:type="pct"/>
          </w:tcPr>
          <w:p w14:paraId="6DF88E5C" w14:textId="77777777" w:rsidR="00453FBE" w:rsidRPr="00DE6E8A" w:rsidRDefault="00453FBE" w:rsidP="00453FBE">
            <w:pPr>
              <w:pStyle w:val="TableTextLeft"/>
            </w:pPr>
            <w:r w:rsidRPr="00DE6E8A">
              <w:t>Regional</w:t>
            </w:r>
          </w:p>
        </w:tc>
        <w:tc>
          <w:tcPr>
            <w:tcW w:w="986" w:type="pct"/>
          </w:tcPr>
          <w:p w14:paraId="737A4FE3" w14:textId="77777777" w:rsidR="00453FBE" w:rsidRPr="00DE6E8A" w:rsidRDefault="00453FBE" w:rsidP="00453FBE">
            <w:pPr>
              <w:pStyle w:val="TableTextLeft"/>
            </w:pPr>
            <w:r w:rsidRPr="00DE6E8A">
              <w:t>Yes</w:t>
            </w:r>
          </w:p>
        </w:tc>
        <w:tc>
          <w:tcPr>
            <w:tcW w:w="971" w:type="pct"/>
            <w:noWrap/>
          </w:tcPr>
          <w:p w14:paraId="3657AA08" w14:textId="77777777" w:rsidR="00453FBE" w:rsidRPr="00DE6E8A" w:rsidRDefault="00453FBE" w:rsidP="00453FBE">
            <w:pPr>
              <w:pStyle w:val="TableTextLeft"/>
            </w:pPr>
            <w:r w:rsidRPr="00DE6E8A">
              <w:t>Hot</w:t>
            </w:r>
          </w:p>
        </w:tc>
        <w:tc>
          <w:tcPr>
            <w:tcW w:w="971" w:type="pct"/>
          </w:tcPr>
          <w:p w14:paraId="6F906576" w14:textId="6A448019" w:rsidR="00453FBE" w:rsidRPr="00DE6E8A" w:rsidRDefault="00453FBE" w:rsidP="00453FBE">
            <w:pPr>
              <w:pStyle w:val="TableTextLeft"/>
            </w:pPr>
            <w:r>
              <w:t>4</w:t>
            </w:r>
          </w:p>
        </w:tc>
      </w:tr>
      <w:tr w:rsidR="00453FBE" w:rsidRPr="00DE6E8A" w14:paraId="371B8EBE" w14:textId="11915BE0" w:rsidTr="00AD7651">
        <w:tc>
          <w:tcPr>
            <w:tcW w:w="646" w:type="pct"/>
          </w:tcPr>
          <w:p w14:paraId="3CD598E8" w14:textId="77777777" w:rsidR="00453FBE" w:rsidRPr="00DE6E8A" w:rsidRDefault="00453FBE" w:rsidP="00453FBE">
            <w:pPr>
              <w:pStyle w:val="TableTextLeft"/>
            </w:pPr>
            <w:r w:rsidRPr="00DE6E8A">
              <w:t>3498</w:t>
            </w:r>
          </w:p>
        </w:tc>
        <w:tc>
          <w:tcPr>
            <w:tcW w:w="1425" w:type="pct"/>
          </w:tcPr>
          <w:p w14:paraId="6957CEED" w14:textId="77777777" w:rsidR="00453FBE" w:rsidRPr="00DE6E8A" w:rsidRDefault="00453FBE" w:rsidP="00453FBE">
            <w:pPr>
              <w:pStyle w:val="TableTextLeft"/>
            </w:pPr>
            <w:r w:rsidRPr="00DE6E8A">
              <w:t>Regional</w:t>
            </w:r>
          </w:p>
        </w:tc>
        <w:tc>
          <w:tcPr>
            <w:tcW w:w="986" w:type="pct"/>
          </w:tcPr>
          <w:p w14:paraId="68AA4159" w14:textId="77777777" w:rsidR="00453FBE" w:rsidRPr="00DE6E8A" w:rsidRDefault="00453FBE" w:rsidP="00453FBE">
            <w:pPr>
              <w:pStyle w:val="TableTextLeft"/>
            </w:pPr>
            <w:r w:rsidRPr="00DE6E8A">
              <w:t>Yes</w:t>
            </w:r>
          </w:p>
        </w:tc>
        <w:tc>
          <w:tcPr>
            <w:tcW w:w="971" w:type="pct"/>
            <w:noWrap/>
          </w:tcPr>
          <w:p w14:paraId="6699D8B5" w14:textId="77777777" w:rsidR="00453FBE" w:rsidRPr="00DE6E8A" w:rsidRDefault="00453FBE" w:rsidP="00453FBE">
            <w:pPr>
              <w:pStyle w:val="TableTextLeft"/>
            </w:pPr>
            <w:r w:rsidRPr="00DE6E8A">
              <w:t>Hot</w:t>
            </w:r>
          </w:p>
        </w:tc>
        <w:tc>
          <w:tcPr>
            <w:tcW w:w="971" w:type="pct"/>
          </w:tcPr>
          <w:p w14:paraId="107E6B88" w14:textId="60F329DA" w:rsidR="00453FBE" w:rsidRPr="00DE6E8A" w:rsidRDefault="00453FBE" w:rsidP="00453FBE">
            <w:pPr>
              <w:pStyle w:val="TableTextLeft"/>
            </w:pPr>
            <w:r>
              <w:t>4</w:t>
            </w:r>
          </w:p>
        </w:tc>
      </w:tr>
      <w:tr w:rsidR="00453FBE" w:rsidRPr="00DE6E8A" w14:paraId="59E36954" w14:textId="5CEFFB00" w:rsidTr="00AD7651">
        <w:tc>
          <w:tcPr>
            <w:tcW w:w="646" w:type="pct"/>
          </w:tcPr>
          <w:p w14:paraId="373FD395" w14:textId="77777777" w:rsidR="00453FBE" w:rsidRPr="00DE6E8A" w:rsidRDefault="00453FBE" w:rsidP="00453FBE">
            <w:pPr>
              <w:pStyle w:val="TableTextLeft"/>
            </w:pPr>
            <w:r w:rsidRPr="00DE6E8A">
              <w:t>3500</w:t>
            </w:r>
          </w:p>
        </w:tc>
        <w:tc>
          <w:tcPr>
            <w:tcW w:w="1425" w:type="pct"/>
          </w:tcPr>
          <w:p w14:paraId="26A4DCB0" w14:textId="77777777" w:rsidR="00453FBE" w:rsidRPr="00DE6E8A" w:rsidRDefault="00453FBE" w:rsidP="00453FBE">
            <w:pPr>
              <w:pStyle w:val="TableTextLeft"/>
            </w:pPr>
            <w:r w:rsidRPr="00DE6E8A">
              <w:t>Regional</w:t>
            </w:r>
          </w:p>
        </w:tc>
        <w:tc>
          <w:tcPr>
            <w:tcW w:w="986" w:type="pct"/>
          </w:tcPr>
          <w:p w14:paraId="1DB31273" w14:textId="77777777" w:rsidR="00453FBE" w:rsidRPr="00DE6E8A" w:rsidRDefault="00453FBE" w:rsidP="00453FBE">
            <w:pPr>
              <w:pStyle w:val="TableTextLeft"/>
            </w:pPr>
            <w:r w:rsidRPr="00DE6E8A">
              <w:t>Yes</w:t>
            </w:r>
          </w:p>
        </w:tc>
        <w:tc>
          <w:tcPr>
            <w:tcW w:w="971" w:type="pct"/>
            <w:noWrap/>
          </w:tcPr>
          <w:p w14:paraId="79D77654" w14:textId="77777777" w:rsidR="00453FBE" w:rsidRPr="00DE6E8A" w:rsidRDefault="00453FBE" w:rsidP="00453FBE">
            <w:pPr>
              <w:pStyle w:val="TableTextLeft"/>
            </w:pPr>
            <w:r w:rsidRPr="00DE6E8A">
              <w:t>Hot</w:t>
            </w:r>
          </w:p>
        </w:tc>
        <w:tc>
          <w:tcPr>
            <w:tcW w:w="971" w:type="pct"/>
          </w:tcPr>
          <w:p w14:paraId="7D7D0A7C" w14:textId="6B998A2D" w:rsidR="00453FBE" w:rsidRPr="00DE6E8A" w:rsidRDefault="00453FBE" w:rsidP="00453FBE">
            <w:pPr>
              <w:pStyle w:val="TableTextLeft"/>
            </w:pPr>
            <w:r>
              <w:t>4</w:t>
            </w:r>
          </w:p>
        </w:tc>
      </w:tr>
      <w:tr w:rsidR="00453FBE" w:rsidRPr="00DE6E8A" w14:paraId="359F40F0" w14:textId="41082EEF" w:rsidTr="00AD7651">
        <w:tc>
          <w:tcPr>
            <w:tcW w:w="646" w:type="pct"/>
          </w:tcPr>
          <w:p w14:paraId="044C9C41" w14:textId="77777777" w:rsidR="00453FBE" w:rsidRPr="00DE6E8A" w:rsidRDefault="00453FBE" w:rsidP="00453FBE">
            <w:pPr>
              <w:pStyle w:val="TableTextLeft"/>
            </w:pPr>
            <w:r w:rsidRPr="00DE6E8A">
              <w:t>3501</w:t>
            </w:r>
          </w:p>
        </w:tc>
        <w:tc>
          <w:tcPr>
            <w:tcW w:w="1425" w:type="pct"/>
          </w:tcPr>
          <w:p w14:paraId="0A1309D6" w14:textId="77777777" w:rsidR="00453FBE" w:rsidRPr="00DE6E8A" w:rsidRDefault="00453FBE" w:rsidP="00453FBE">
            <w:pPr>
              <w:pStyle w:val="TableTextLeft"/>
            </w:pPr>
            <w:r w:rsidRPr="00DE6E8A">
              <w:t>Regional</w:t>
            </w:r>
          </w:p>
        </w:tc>
        <w:tc>
          <w:tcPr>
            <w:tcW w:w="986" w:type="pct"/>
          </w:tcPr>
          <w:p w14:paraId="176D0E44" w14:textId="77777777" w:rsidR="00453FBE" w:rsidRPr="00DE6E8A" w:rsidRDefault="00453FBE" w:rsidP="00453FBE">
            <w:pPr>
              <w:pStyle w:val="TableTextLeft"/>
            </w:pPr>
            <w:r w:rsidRPr="00DE6E8A">
              <w:t>Yes</w:t>
            </w:r>
          </w:p>
        </w:tc>
        <w:tc>
          <w:tcPr>
            <w:tcW w:w="971" w:type="pct"/>
            <w:noWrap/>
          </w:tcPr>
          <w:p w14:paraId="4DC91108" w14:textId="77777777" w:rsidR="00453FBE" w:rsidRPr="00DE6E8A" w:rsidRDefault="00453FBE" w:rsidP="00453FBE">
            <w:pPr>
              <w:pStyle w:val="TableTextLeft"/>
            </w:pPr>
            <w:r w:rsidRPr="00DE6E8A">
              <w:t>Hot</w:t>
            </w:r>
          </w:p>
        </w:tc>
        <w:tc>
          <w:tcPr>
            <w:tcW w:w="971" w:type="pct"/>
          </w:tcPr>
          <w:p w14:paraId="71FD5246" w14:textId="7C56D575" w:rsidR="00453FBE" w:rsidRPr="00DE6E8A" w:rsidRDefault="00453FBE" w:rsidP="00453FBE">
            <w:pPr>
              <w:pStyle w:val="TableTextLeft"/>
            </w:pPr>
            <w:r>
              <w:t>4</w:t>
            </w:r>
          </w:p>
        </w:tc>
      </w:tr>
      <w:tr w:rsidR="00453FBE" w:rsidRPr="00DE6E8A" w14:paraId="5557C5D9" w14:textId="1E4A4443" w:rsidTr="00AD7651">
        <w:tc>
          <w:tcPr>
            <w:tcW w:w="646" w:type="pct"/>
          </w:tcPr>
          <w:p w14:paraId="398B19A5" w14:textId="77777777" w:rsidR="00453FBE" w:rsidRPr="00DE6E8A" w:rsidRDefault="00453FBE" w:rsidP="00453FBE">
            <w:pPr>
              <w:pStyle w:val="TableTextLeft"/>
            </w:pPr>
            <w:r w:rsidRPr="00DE6E8A">
              <w:t>3502</w:t>
            </w:r>
          </w:p>
        </w:tc>
        <w:tc>
          <w:tcPr>
            <w:tcW w:w="1425" w:type="pct"/>
          </w:tcPr>
          <w:p w14:paraId="28639C58" w14:textId="77777777" w:rsidR="00453FBE" w:rsidRPr="00DE6E8A" w:rsidRDefault="00453FBE" w:rsidP="00453FBE">
            <w:pPr>
              <w:pStyle w:val="TableTextLeft"/>
            </w:pPr>
            <w:r w:rsidRPr="00DE6E8A">
              <w:t>Regional</w:t>
            </w:r>
          </w:p>
        </w:tc>
        <w:tc>
          <w:tcPr>
            <w:tcW w:w="986" w:type="pct"/>
          </w:tcPr>
          <w:p w14:paraId="1071A7CD" w14:textId="77777777" w:rsidR="00453FBE" w:rsidRPr="00DE6E8A" w:rsidRDefault="00453FBE" w:rsidP="00453FBE">
            <w:pPr>
              <w:pStyle w:val="TableTextLeft"/>
            </w:pPr>
            <w:r w:rsidRPr="00DE6E8A">
              <w:t>Yes</w:t>
            </w:r>
          </w:p>
        </w:tc>
        <w:tc>
          <w:tcPr>
            <w:tcW w:w="971" w:type="pct"/>
            <w:noWrap/>
          </w:tcPr>
          <w:p w14:paraId="733F100D" w14:textId="77777777" w:rsidR="00453FBE" w:rsidRPr="00DE6E8A" w:rsidRDefault="00453FBE" w:rsidP="00453FBE">
            <w:pPr>
              <w:pStyle w:val="TableTextLeft"/>
            </w:pPr>
            <w:r w:rsidRPr="00DE6E8A">
              <w:t>Hot</w:t>
            </w:r>
          </w:p>
        </w:tc>
        <w:tc>
          <w:tcPr>
            <w:tcW w:w="971" w:type="pct"/>
          </w:tcPr>
          <w:p w14:paraId="2229897F" w14:textId="2A47E61C" w:rsidR="00453FBE" w:rsidRPr="00DE6E8A" w:rsidRDefault="00453FBE" w:rsidP="00453FBE">
            <w:pPr>
              <w:pStyle w:val="TableTextLeft"/>
            </w:pPr>
            <w:r>
              <w:t>4</w:t>
            </w:r>
          </w:p>
        </w:tc>
      </w:tr>
      <w:tr w:rsidR="00453FBE" w:rsidRPr="00DE6E8A" w14:paraId="11B03661" w14:textId="2E8C87BB" w:rsidTr="00AD7651">
        <w:tc>
          <w:tcPr>
            <w:tcW w:w="646" w:type="pct"/>
          </w:tcPr>
          <w:p w14:paraId="234DEAE1" w14:textId="77777777" w:rsidR="00453FBE" w:rsidRPr="00DE6E8A" w:rsidRDefault="00453FBE" w:rsidP="00453FBE">
            <w:pPr>
              <w:pStyle w:val="TableTextLeft"/>
            </w:pPr>
            <w:r w:rsidRPr="00DE6E8A">
              <w:t>3505</w:t>
            </w:r>
          </w:p>
        </w:tc>
        <w:tc>
          <w:tcPr>
            <w:tcW w:w="1425" w:type="pct"/>
          </w:tcPr>
          <w:p w14:paraId="7F38736E" w14:textId="77777777" w:rsidR="00453FBE" w:rsidRPr="00DE6E8A" w:rsidRDefault="00453FBE" w:rsidP="00453FBE">
            <w:pPr>
              <w:pStyle w:val="TableTextLeft"/>
            </w:pPr>
            <w:r w:rsidRPr="00DE6E8A">
              <w:t>Regional</w:t>
            </w:r>
          </w:p>
        </w:tc>
        <w:tc>
          <w:tcPr>
            <w:tcW w:w="986" w:type="pct"/>
          </w:tcPr>
          <w:p w14:paraId="33B13DEB" w14:textId="77777777" w:rsidR="00453FBE" w:rsidRPr="00DE6E8A" w:rsidRDefault="00453FBE" w:rsidP="00453FBE">
            <w:pPr>
              <w:pStyle w:val="TableTextLeft"/>
            </w:pPr>
            <w:r w:rsidRPr="00DE6E8A">
              <w:t>Yes</w:t>
            </w:r>
          </w:p>
        </w:tc>
        <w:tc>
          <w:tcPr>
            <w:tcW w:w="971" w:type="pct"/>
            <w:noWrap/>
          </w:tcPr>
          <w:p w14:paraId="31A13D0F" w14:textId="77777777" w:rsidR="00453FBE" w:rsidRPr="00DE6E8A" w:rsidRDefault="00453FBE" w:rsidP="00453FBE">
            <w:pPr>
              <w:pStyle w:val="TableTextLeft"/>
            </w:pPr>
            <w:r w:rsidRPr="00DE6E8A">
              <w:t>Hot</w:t>
            </w:r>
          </w:p>
        </w:tc>
        <w:tc>
          <w:tcPr>
            <w:tcW w:w="971" w:type="pct"/>
          </w:tcPr>
          <w:p w14:paraId="603FEC6B" w14:textId="23539CB6" w:rsidR="00453FBE" w:rsidRPr="00DE6E8A" w:rsidRDefault="00453FBE" w:rsidP="00453FBE">
            <w:pPr>
              <w:pStyle w:val="TableTextLeft"/>
            </w:pPr>
            <w:r>
              <w:t>4</w:t>
            </w:r>
          </w:p>
        </w:tc>
      </w:tr>
      <w:tr w:rsidR="00453FBE" w:rsidRPr="00DE6E8A" w14:paraId="0F001D64" w14:textId="0F5DBCC2" w:rsidTr="00AD7651">
        <w:tc>
          <w:tcPr>
            <w:tcW w:w="646" w:type="pct"/>
          </w:tcPr>
          <w:p w14:paraId="3022D71E" w14:textId="77777777" w:rsidR="00453FBE" w:rsidRPr="00DE6E8A" w:rsidRDefault="00453FBE" w:rsidP="00453FBE">
            <w:pPr>
              <w:pStyle w:val="TableTextLeft"/>
            </w:pPr>
            <w:r w:rsidRPr="00DE6E8A">
              <w:t>3506</w:t>
            </w:r>
          </w:p>
        </w:tc>
        <w:tc>
          <w:tcPr>
            <w:tcW w:w="1425" w:type="pct"/>
          </w:tcPr>
          <w:p w14:paraId="43A3765C" w14:textId="77777777" w:rsidR="00453FBE" w:rsidRPr="00DE6E8A" w:rsidRDefault="00453FBE" w:rsidP="00453FBE">
            <w:pPr>
              <w:pStyle w:val="TableTextLeft"/>
            </w:pPr>
            <w:r w:rsidRPr="00DE6E8A">
              <w:t>Regional</w:t>
            </w:r>
          </w:p>
        </w:tc>
        <w:tc>
          <w:tcPr>
            <w:tcW w:w="986" w:type="pct"/>
          </w:tcPr>
          <w:p w14:paraId="710086CE" w14:textId="77777777" w:rsidR="00453FBE" w:rsidRPr="00DE6E8A" w:rsidRDefault="00453FBE" w:rsidP="00453FBE">
            <w:pPr>
              <w:pStyle w:val="TableTextLeft"/>
            </w:pPr>
            <w:r w:rsidRPr="00DE6E8A">
              <w:t>No</w:t>
            </w:r>
          </w:p>
        </w:tc>
        <w:tc>
          <w:tcPr>
            <w:tcW w:w="971" w:type="pct"/>
            <w:noWrap/>
          </w:tcPr>
          <w:p w14:paraId="3C406F71" w14:textId="77777777" w:rsidR="00453FBE" w:rsidRPr="00DE6E8A" w:rsidRDefault="00453FBE" w:rsidP="00453FBE">
            <w:pPr>
              <w:pStyle w:val="TableTextLeft"/>
            </w:pPr>
            <w:r w:rsidRPr="00DE6E8A">
              <w:t>Hot</w:t>
            </w:r>
          </w:p>
        </w:tc>
        <w:tc>
          <w:tcPr>
            <w:tcW w:w="971" w:type="pct"/>
          </w:tcPr>
          <w:p w14:paraId="1A1F29EF" w14:textId="59AFB21B" w:rsidR="00453FBE" w:rsidRPr="00DE6E8A" w:rsidRDefault="00453FBE" w:rsidP="00453FBE">
            <w:pPr>
              <w:pStyle w:val="TableTextLeft"/>
            </w:pPr>
            <w:r>
              <w:t>4</w:t>
            </w:r>
          </w:p>
        </w:tc>
      </w:tr>
      <w:tr w:rsidR="00453FBE" w:rsidRPr="00DE6E8A" w14:paraId="55E67136" w14:textId="389865EE" w:rsidTr="00AD7651">
        <w:tc>
          <w:tcPr>
            <w:tcW w:w="646" w:type="pct"/>
          </w:tcPr>
          <w:p w14:paraId="127448EB" w14:textId="77777777" w:rsidR="00453FBE" w:rsidRPr="00DE6E8A" w:rsidRDefault="00453FBE" w:rsidP="00453FBE">
            <w:pPr>
              <w:pStyle w:val="TableTextLeft"/>
            </w:pPr>
            <w:r w:rsidRPr="00DE6E8A">
              <w:t>3507</w:t>
            </w:r>
          </w:p>
        </w:tc>
        <w:tc>
          <w:tcPr>
            <w:tcW w:w="1425" w:type="pct"/>
          </w:tcPr>
          <w:p w14:paraId="121E0CB5" w14:textId="77777777" w:rsidR="00453FBE" w:rsidRPr="00DE6E8A" w:rsidRDefault="00453FBE" w:rsidP="00453FBE">
            <w:pPr>
              <w:pStyle w:val="TableTextLeft"/>
            </w:pPr>
            <w:r w:rsidRPr="00DE6E8A">
              <w:t>Regional</w:t>
            </w:r>
          </w:p>
        </w:tc>
        <w:tc>
          <w:tcPr>
            <w:tcW w:w="986" w:type="pct"/>
          </w:tcPr>
          <w:p w14:paraId="25DA2B1C" w14:textId="77777777" w:rsidR="00453FBE" w:rsidRPr="00DE6E8A" w:rsidRDefault="00453FBE" w:rsidP="00453FBE">
            <w:pPr>
              <w:pStyle w:val="TableTextLeft"/>
            </w:pPr>
            <w:r w:rsidRPr="00DE6E8A">
              <w:t>No</w:t>
            </w:r>
          </w:p>
        </w:tc>
        <w:tc>
          <w:tcPr>
            <w:tcW w:w="971" w:type="pct"/>
            <w:noWrap/>
          </w:tcPr>
          <w:p w14:paraId="3DB4A338" w14:textId="77777777" w:rsidR="00453FBE" w:rsidRPr="00DE6E8A" w:rsidRDefault="00453FBE" w:rsidP="00453FBE">
            <w:pPr>
              <w:pStyle w:val="TableTextLeft"/>
            </w:pPr>
            <w:r w:rsidRPr="00DE6E8A">
              <w:t>Hot</w:t>
            </w:r>
          </w:p>
        </w:tc>
        <w:tc>
          <w:tcPr>
            <w:tcW w:w="971" w:type="pct"/>
          </w:tcPr>
          <w:p w14:paraId="498B2677" w14:textId="42998819" w:rsidR="00453FBE" w:rsidRPr="00DE6E8A" w:rsidRDefault="00453FBE" w:rsidP="00453FBE">
            <w:pPr>
              <w:pStyle w:val="TableTextLeft"/>
            </w:pPr>
            <w:r>
              <w:t>4</w:t>
            </w:r>
          </w:p>
        </w:tc>
      </w:tr>
      <w:tr w:rsidR="00453FBE" w:rsidRPr="00DE6E8A" w14:paraId="398DFB59" w14:textId="7A4F763F" w:rsidTr="00AD7651">
        <w:tc>
          <w:tcPr>
            <w:tcW w:w="646" w:type="pct"/>
          </w:tcPr>
          <w:p w14:paraId="0492049B" w14:textId="77777777" w:rsidR="00453FBE" w:rsidRPr="00DE6E8A" w:rsidRDefault="00453FBE" w:rsidP="00453FBE">
            <w:pPr>
              <w:pStyle w:val="TableTextLeft"/>
            </w:pPr>
            <w:r w:rsidRPr="00DE6E8A">
              <w:t>3509</w:t>
            </w:r>
          </w:p>
        </w:tc>
        <w:tc>
          <w:tcPr>
            <w:tcW w:w="1425" w:type="pct"/>
          </w:tcPr>
          <w:p w14:paraId="70C75592" w14:textId="77777777" w:rsidR="00453FBE" w:rsidRPr="00DE6E8A" w:rsidRDefault="00453FBE" w:rsidP="00453FBE">
            <w:pPr>
              <w:pStyle w:val="TableTextLeft"/>
            </w:pPr>
            <w:r w:rsidRPr="00DE6E8A">
              <w:t>Regional</w:t>
            </w:r>
          </w:p>
        </w:tc>
        <w:tc>
          <w:tcPr>
            <w:tcW w:w="986" w:type="pct"/>
          </w:tcPr>
          <w:p w14:paraId="2A2AA2C6" w14:textId="77777777" w:rsidR="00453FBE" w:rsidRPr="00DE6E8A" w:rsidRDefault="00453FBE" w:rsidP="00453FBE">
            <w:pPr>
              <w:pStyle w:val="TableTextLeft"/>
            </w:pPr>
            <w:r w:rsidRPr="00DE6E8A">
              <w:t>No</w:t>
            </w:r>
          </w:p>
        </w:tc>
        <w:tc>
          <w:tcPr>
            <w:tcW w:w="971" w:type="pct"/>
            <w:noWrap/>
          </w:tcPr>
          <w:p w14:paraId="40B34C96" w14:textId="77777777" w:rsidR="00453FBE" w:rsidRPr="00DE6E8A" w:rsidRDefault="00453FBE" w:rsidP="00453FBE">
            <w:pPr>
              <w:pStyle w:val="TableTextLeft"/>
            </w:pPr>
            <w:r w:rsidRPr="00DE6E8A">
              <w:t>Hot</w:t>
            </w:r>
          </w:p>
        </w:tc>
        <w:tc>
          <w:tcPr>
            <w:tcW w:w="971" w:type="pct"/>
          </w:tcPr>
          <w:p w14:paraId="557858FB" w14:textId="17070DE3" w:rsidR="00453FBE" w:rsidRPr="00DE6E8A" w:rsidRDefault="00453FBE" w:rsidP="00453FBE">
            <w:pPr>
              <w:pStyle w:val="TableTextLeft"/>
            </w:pPr>
            <w:r>
              <w:t>4</w:t>
            </w:r>
          </w:p>
        </w:tc>
      </w:tr>
      <w:tr w:rsidR="00453FBE" w:rsidRPr="00DE6E8A" w14:paraId="63C04AF1" w14:textId="04FA6609" w:rsidTr="00AD7651">
        <w:tc>
          <w:tcPr>
            <w:tcW w:w="646" w:type="pct"/>
          </w:tcPr>
          <w:p w14:paraId="16F04B8B" w14:textId="77777777" w:rsidR="00453FBE" w:rsidRPr="00DE6E8A" w:rsidRDefault="00453FBE" w:rsidP="00453FBE">
            <w:pPr>
              <w:pStyle w:val="TableTextLeft"/>
            </w:pPr>
            <w:r w:rsidRPr="00DE6E8A">
              <w:t>3512</w:t>
            </w:r>
          </w:p>
        </w:tc>
        <w:tc>
          <w:tcPr>
            <w:tcW w:w="1425" w:type="pct"/>
          </w:tcPr>
          <w:p w14:paraId="1B8ECE8B" w14:textId="77777777" w:rsidR="00453FBE" w:rsidRPr="00DE6E8A" w:rsidRDefault="00453FBE" w:rsidP="00453FBE">
            <w:pPr>
              <w:pStyle w:val="TableTextLeft"/>
            </w:pPr>
            <w:r w:rsidRPr="00DE6E8A">
              <w:t>Regional</w:t>
            </w:r>
          </w:p>
        </w:tc>
        <w:tc>
          <w:tcPr>
            <w:tcW w:w="986" w:type="pct"/>
          </w:tcPr>
          <w:p w14:paraId="50966311" w14:textId="77777777" w:rsidR="00453FBE" w:rsidRPr="00DE6E8A" w:rsidRDefault="00453FBE" w:rsidP="00453FBE">
            <w:pPr>
              <w:pStyle w:val="TableTextLeft"/>
            </w:pPr>
            <w:r w:rsidRPr="00DE6E8A">
              <w:t>No</w:t>
            </w:r>
          </w:p>
        </w:tc>
        <w:tc>
          <w:tcPr>
            <w:tcW w:w="971" w:type="pct"/>
            <w:noWrap/>
          </w:tcPr>
          <w:p w14:paraId="34636256" w14:textId="77777777" w:rsidR="00453FBE" w:rsidRPr="00DE6E8A" w:rsidRDefault="00453FBE" w:rsidP="00453FBE">
            <w:pPr>
              <w:pStyle w:val="TableTextLeft"/>
            </w:pPr>
            <w:r w:rsidRPr="00DE6E8A">
              <w:t>Hot</w:t>
            </w:r>
          </w:p>
        </w:tc>
        <w:tc>
          <w:tcPr>
            <w:tcW w:w="971" w:type="pct"/>
          </w:tcPr>
          <w:p w14:paraId="15291A60" w14:textId="04AC7909" w:rsidR="00453FBE" w:rsidRPr="00DE6E8A" w:rsidRDefault="00453FBE" w:rsidP="00453FBE">
            <w:pPr>
              <w:pStyle w:val="TableTextLeft"/>
            </w:pPr>
            <w:r>
              <w:t>4</w:t>
            </w:r>
          </w:p>
        </w:tc>
      </w:tr>
      <w:tr w:rsidR="00453FBE" w:rsidRPr="00DE6E8A" w14:paraId="2AEFA89B" w14:textId="64E583B4" w:rsidTr="00AD7651">
        <w:tc>
          <w:tcPr>
            <w:tcW w:w="646" w:type="pct"/>
          </w:tcPr>
          <w:p w14:paraId="6307E740" w14:textId="77777777" w:rsidR="00453FBE" w:rsidRPr="00DE6E8A" w:rsidRDefault="00453FBE" w:rsidP="00453FBE">
            <w:pPr>
              <w:pStyle w:val="TableTextLeft"/>
            </w:pPr>
            <w:r w:rsidRPr="00DE6E8A">
              <w:t>3515</w:t>
            </w:r>
          </w:p>
        </w:tc>
        <w:tc>
          <w:tcPr>
            <w:tcW w:w="1425" w:type="pct"/>
          </w:tcPr>
          <w:p w14:paraId="413F6B13" w14:textId="77777777" w:rsidR="00453FBE" w:rsidRPr="00DE6E8A" w:rsidRDefault="00453FBE" w:rsidP="00453FBE">
            <w:pPr>
              <w:pStyle w:val="TableTextLeft"/>
            </w:pPr>
            <w:r w:rsidRPr="00DE6E8A">
              <w:t>Regional</w:t>
            </w:r>
          </w:p>
        </w:tc>
        <w:tc>
          <w:tcPr>
            <w:tcW w:w="986" w:type="pct"/>
          </w:tcPr>
          <w:p w14:paraId="38FB962A" w14:textId="77777777" w:rsidR="00453FBE" w:rsidRPr="00DE6E8A" w:rsidRDefault="00453FBE" w:rsidP="00453FBE">
            <w:pPr>
              <w:pStyle w:val="TableTextLeft"/>
            </w:pPr>
            <w:r w:rsidRPr="00DE6E8A">
              <w:t>No</w:t>
            </w:r>
          </w:p>
        </w:tc>
        <w:tc>
          <w:tcPr>
            <w:tcW w:w="971" w:type="pct"/>
            <w:noWrap/>
          </w:tcPr>
          <w:p w14:paraId="26BC9011" w14:textId="77777777" w:rsidR="00453FBE" w:rsidRPr="00DE6E8A" w:rsidRDefault="00453FBE" w:rsidP="00453FBE">
            <w:pPr>
              <w:pStyle w:val="TableTextLeft"/>
            </w:pPr>
            <w:r w:rsidRPr="00DE6E8A">
              <w:t>Cold</w:t>
            </w:r>
          </w:p>
        </w:tc>
        <w:tc>
          <w:tcPr>
            <w:tcW w:w="971" w:type="pct"/>
          </w:tcPr>
          <w:p w14:paraId="53FA7E62" w14:textId="67AC1141" w:rsidR="00453FBE" w:rsidRPr="00DE6E8A" w:rsidRDefault="00453FBE" w:rsidP="00453FBE">
            <w:pPr>
              <w:pStyle w:val="TableTextLeft"/>
            </w:pPr>
            <w:r>
              <w:t>4</w:t>
            </w:r>
          </w:p>
        </w:tc>
      </w:tr>
      <w:tr w:rsidR="00453FBE" w:rsidRPr="00DE6E8A" w14:paraId="42299E74" w14:textId="4BCF6851" w:rsidTr="00AD7651">
        <w:tc>
          <w:tcPr>
            <w:tcW w:w="646" w:type="pct"/>
          </w:tcPr>
          <w:p w14:paraId="47240046" w14:textId="77777777" w:rsidR="00453FBE" w:rsidRPr="00DE6E8A" w:rsidRDefault="00453FBE" w:rsidP="00453FBE">
            <w:pPr>
              <w:pStyle w:val="TableTextLeft"/>
            </w:pPr>
            <w:r w:rsidRPr="00DE6E8A">
              <w:t>3516</w:t>
            </w:r>
          </w:p>
        </w:tc>
        <w:tc>
          <w:tcPr>
            <w:tcW w:w="1425" w:type="pct"/>
          </w:tcPr>
          <w:p w14:paraId="4B2B5F96" w14:textId="77777777" w:rsidR="00453FBE" w:rsidRPr="00DE6E8A" w:rsidRDefault="00453FBE" w:rsidP="00453FBE">
            <w:pPr>
              <w:pStyle w:val="TableTextLeft"/>
            </w:pPr>
            <w:r w:rsidRPr="00DE6E8A">
              <w:t>Regional</w:t>
            </w:r>
          </w:p>
        </w:tc>
        <w:tc>
          <w:tcPr>
            <w:tcW w:w="986" w:type="pct"/>
          </w:tcPr>
          <w:p w14:paraId="59FED562" w14:textId="77777777" w:rsidR="00453FBE" w:rsidRPr="00DE6E8A" w:rsidRDefault="00453FBE" w:rsidP="00453FBE">
            <w:pPr>
              <w:pStyle w:val="TableTextLeft"/>
            </w:pPr>
            <w:r w:rsidRPr="00DE6E8A">
              <w:t>No</w:t>
            </w:r>
          </w:p>
        </w:tc>
        <w:tc>
          <w:tcPr>
            <w:tcW w:w="971" w:type="pct"/>
            <w:noWrap/>
          </w:tcPr>
          <w:p w14:paraId="204CECEA" w14:textId="77777777" w:rsidR="00453FBE" w:rsidRPr="00DE6E8A" w:rsidRDefault="00453FBE" w:rsidP="00453FBE">
            <w:pPr>
              <w:pStyle w:val="TableTextLeft"/>
            </w:pPr>
            <w:r w:rsidRPr="00DE6E8A">
              <w:t>Cold</w:t>
            </w:r>
          </w:p>
        </w:tc>
        <w:tc>
          <w:tcPr>
            <w:tcW w:w="971" w:type="pct"/>
          </w:tcPr>
          <w:p w14:paraId="6EE1C8C9" w14:textId="4F1ED34A" w:rsidR="00453FBE" w:rsidRPr="00DE6E8A" w:rsidRDefault="00453FBE" w:rsidP="00453FBE">
            <w:pPr>
              <w:pStyle w:val="TableTextLeft"/>
            </w:pPr>
            <w:r>
              <w:t>4</w:t>
            </w:r>
          </w:p>
        </w:tc>
      </w:tr>
      <w:tr w:rsidR="00453FBE" w:rsidRPr="00DE6E8A" w14:paraId="08339962" w14:textId="66E0AD4B" w:rsidTr="00AD7651">
        <w:tc>
          <w:tcPr>
            <w:tcW w:w="646" w:type="pct"/>
          </w:tcPr>
          <w:p w14:paraId="51B0B2FD" w14:textId="77777777" w:rsidR="00453FBE" w:rsidRPr="00DE6E8A" w:rsidRDefault="00453FBE" w:rsidP="00453FBE">
            <w:pPr>
              <w:pStyle w:val="TableTextLeft"/>
            </w:pPr>
            <w:r w:rsidRPr="00DE6E8A">
              <w:t>3517</w:t>
            </w:r>
          </w:p>
        </w:tc>
        <w:tc>
          <w:tcPr>
            <w:tcW w:w="1425" w:type="pct"/>
          </w:tcPr>
          <w:p w14:paraId="02CF6E81" w14:textId="77777777" w:rsidR="00453FBE" w:rsidRPr="00DE6E8A" w:rsidRDefault="00453FBE" w:rsidP="00453FBE">
            <w:pPr>
              <w:pStyle w:val="TableTextLeft"/>
            </w:pPr>
            <w:r w:rsidRPr="00DE6E8A">
              <w:t>Regional</w:t>
            </w:r>
          </w:p>
        </w:tc>
        <w:tc>
          <w:tcPr>
            <w:tcW w:w="986" w:type="pct"/>
          </w:tcPr>
          <w:p w14:paraId="6ACEEF20" w14:textId="77777777" w:rsidR="00453FBE" w:rsidRPr="00DE6E8A" w:rsidRDefault="00453FBE" w:rsidP="00453FBE">
            <w:pPr>
              <w:pStyle w:val="TableTextLeft"/>
            </w:pPr>
            <w:r w:rsidRPr="00DE6E8A">
              <w:t>No</w:t>
            </w:r>
          </w:p>
        </w:tc>
        <w:tc>
          <w:tcPr>
            <w:tcW w:w="971" w:type="pct"/>
            <w:noWrap/>
          </w:tcPr>
          <w:p w14:paraId="1FB89B89" w14:textId="77777777" w:rsidR="00453FBE" w:rsidRPr="00DE6E8A" w:rsidRDefault="00453FBE" w:rsidP="00453FBE">
            <w:pPr>
              <w:pStyle w:val="TableTextLeft"/>
            </w:pPr>
            <w:r w:rsidRPr="00DE6E8A">
              <w:t>Cold</w:t>
            </w:r>
          </w:p>
        </w:tc>
        <w:tc>
          <w:tcPr>
            <w:tcW w:w="971" w:type="pct"/>
          </w:tcPr>
          <w:p w14:paraId="54651433" w14:textId="6C9C8E34" w:rsidR="00453FBE" w:rsidRPr="00DE6E8A" w:rsidRDefault="00453FBE" w:rsidP="00453FBE">
            <w:pPr>
              <w:pStyle w:val="TableTextLeft"/>
            </w:pPr>
            <w:r>
              <w:t>4</w:t>
            </w:r>
          </w:p>
        </w:tc>
      </w:tr>
      <w:tr w:rsidR="00453FBE" w:rsidRPr="00DE6E8A" w14:paraId="651C006E" w14:textId="44C4CF54" w:rsidTr="00AD7651">
        <w:tc>
          <w:tcPr>
            <w:tcW w:w="646" w:type="pct"/>
          </w:tcPr>
          <w:p w14:paraId="3E900A6F" w14:textId="77777777" w:rsidR="00453FBE" w:rsidRPr="00DE6E8A" w:rsidRDefault="00453FBE" w:rsidP="00453FBE">
            <w:pPr>
              <w:pStyle w:val="TableTextLeft"/>
            </w:pPr>
            <w:r w:rsidRPr="00DE6E8A">
              <w:t>3518</w:t>
            </w:r>
          </w:p>
        </w:tc>
        <w:tc>
          <w:tcPr>
            <w:tcW w:w="1425" w:type="pct"/>
          </w:tcPr>
          <w:p w14:paraId="36ED2941" w14:textId="77777777" w:rsidR="00453FBE" w:rsidRPr="00DE6E8A" w:rsidRDefault="00453FBE" w:rsidP="00453FBE">
            <w:pPr>
              <w:pStyle w:val="TableTextLeft"/>
            </w:pPr>
            <w:r w:rsidRPr="00DE6E8A">
              <w:t>Regional</w:t>
            </w:r>
          </w:p>
        </w:tc>
        <w:tc>
          <w:tcPr>
            <w:tcW w:w="986" w:type="pct"/>
          </w:tcPr>
          <w:p w14:paraId="43546FCA" w14:textId="77777777" w:rsidR="00453FBE" w:rsidRPr="00DE6E8A" w:rsidRDefault="00453FBE" w:rsidP="00453FBE">
            <w:pPr>
              <w:pStyle w:val="TableTextLeft"/>
            </w:pPr>
            <w:r w:rsidRPr="00DE6E8A">
              <w:t>No</w:t>
            </w:r>
          </w:p>
        </w:tc>
        <w:tc>
          <w:tcPr>
            <w:tcW w:w="971" w:type="pct"/>
            <w:noWrap/>
          </w:tcPr>
          <w:p w14:paraId="195175AC" w14:textId="77777777" w:rsidR="00453FBE" w:rsidRPr="00DE6E8A" w:rsidRDefault="00453FBE" w:rsidP="00453FBE">
            <w:pPr>
              <w:pStyle w:val="TableTextLeft"/>
            </w:pPr>
            <w:r w:rsidRPr="00DE6E8A">
              <w:t>Cold</w:t>
            </w:r>
          </w:p>
        </w:tc>
        <w:tc>
          <w:tcPr>
            <w:tcW w:w="971" w:type="pct"/>
          </w:tcPr>
          <w:p w14:paraId="4D52AB72" w14:textId="4D08564E" w:rsidR="00453FBE" w:rsidRPr="00DE6E8A" w:rsidRDefault="00453FBE" w:rsidP="00453FBE">
            <w:pPr>
              <w:pStyle w:val="TableTextLeft"/>
            </w:pPr>
            <w:r>
              <w:t>4</w:t>
            </w:r>
          </w:p>
        </w:tc>
      </w:tr>
      <w:tr w:rsidR="00453FBE" w:rsidRPr="00DE6E8A" w14:paraId="0F79DADA" w14:textId="77881DC3" w:rsidTr="00AD7651">
        <w:tc>
          <w:tcPr>
            <w:tcW w:w="646" w:type="pct"/>
          </w:tcPr>
          <w:p w14:paraId="7E495798" w14:textId="77777777" w:rsidR="00453FBE" w:rsidRPr="00DE6E8A" w:rsidRDefault="00453FBE" w:rsidP="00453FBE">
            <w:pPr>
              <w:pStyle w:val="TableTextLeft"/>
            </w:pPr>
            <w:r w:rsidRPr="00DE6E8A">
              <w:t>3520</w:t>
            </w:r>
          </w:p>
        </w:tc>
        <w:tc>
          <w:tcPr>
            <w:tcW w:w="1425" w:type="pct"/>
          </w:tcPr>
          <w:p w14:paraId="5EB2680A" w14:textId="77777777" w:rsidR="00453FBE" w:rsidRPr="00DE6E8A" w:rsidRDefault="00453FBE" w:rsidP="00453FBE">
            <w:pPr>
              <w:pStyle w:val="TableTextLeft"/>
            </w:pPr>
            <w:r w:rsidRPr="00DE6E8A">
              <w:t>Regional</w:t>
            </w:r>
          </w:p>
        </w:tc>
        <w:tc>
          <w:tcPr>
            <w:tcW w:w="986" w:type="pct"/>
          </w:tcPr>
          <w:p w14:paraId="7D4E315A" w14:textId="77777777" w:rsidR="00453FBE" w:rsidRPr="00DE6E8A" w:rsidRDefault="00453FBE" w:rsidP="00453FBE">
            <w:pPr>
              <w:pStyle w:val="TableTextLeft"/>
            </w:pPr>
            <w:r w:rsidRPr="00DE6E8A">
              <w:t>No</w:t>
            </w:r>
          </w:p>
        </w:tc>
        <w:tc>
          <w:tcPr>
            <w:tcW w:w="971" w:type="pct"/>
            <w:noWrap/>
          </w:tcPr>
          <w:p w14:paraId="3BC85536" w14:textId="77777777" w:rsidR="00453FBE" w:rsidRPr="00DE6E8A" w:rsidRDefault="00453FBE" w:rsidP="00453FBE">
            <w:pPr>
              <w:pStyle w:val="TableTextLeft"/>
            </w:pPr>
            <w:r w:rsidRPr="00DE6E8A">
              <w:t>Cold</w:t>
            </w:r>
          </w:p>
        </w:tc>
        <w:tc>
          <w:tcPr>
            <w:tcW w:w="971" w:type="pct"/>
          </w:tcPr>
          <w:p w14:paraId="3BEAAA84" w14:textId="53E3BA16" w:rsidR="00453FBE" w:rsidRPr="00DE6E8A" w:rsidRDefault="00453FBE" w:rsidP="00453FBE">
            <w:pPr>
              <w:pStyle w:val="TableTextLeft"/>
            </w:pPr>
            <w:r>
              <w:t>4</w:t>
            </w:r>
          </w:p>
        </w:tc>
      </w:tr>
      <w:tr w:rsidR="00453FBE" w:rsidRPr="00DE6E8A" w14:paraId="14F4FCD8" w14:textId="349C5A5A" w:rsidTr="00AD7651">
        <w:tc>
          <w:tcPr>
            <w:tcW w:w="646" w:type="pct"/>
          </w:tcPr>
          <w:p w14:paraId="50CD95B1" w14:textId="77777777" w:rsidR="00453FBE" w:rsidRPr="00DE6E8A" w:rsidRDefault="00453FBE" w:rsidP="00453FBE">
            <w:pPr>
              <w:pStyle w:val="TableTextLeft"/>
            </w:pPr>
            <w:r w:rsidRPr="00DE6E8A">
              <w:t>3521</w:t>
            </w:r>
          </w:p>
        </w:tc>
        <w:tc>
          <w:tcPr>
            <w:tcW w:w="1425" w:type="pct"/>
          </w:tcPr>
          <w:p w14:paraId="79F47F7D" w14:textId="77777777" w:rsidR="00453FBE" w:rsidRPr="00DE6E8A" w:rsidRDefault="00453FBE" w:rsidP="00453FBE">
            <w:pPr>
              <w:pStyle w:val="TableTextLeft"/>
            </w:pPr>
            <w:r w:rsidRPr="00DE6E8A">
              <w:t>Regional</w:t>
            </w:r>
          </w:p>
        </w:tc>
        <w:tc>
          <w:tcPr>
            <w:tcW w:w="986" w:type="pct"/>
          </w:tcPr>
          <w:p w14:paraId="33CBD699" w14:textId="77777777" w:rsidR="00453FBE" w:rsidRPr="00DE6E8A" w:rsidRDefault="00453FBE" w:rsidP="00453FBE">
            <w:pPr>
              <w:pStyle w:val="TableTextLeft"/>
            </w:pPr>
            <w:r w:rsidRPr="00DE6E8A">
              <w:t>No</w:t>
            </w:r>
          </w:p>
        </w:tc>
        <w:tc>
          <w:tcPr>
            <w:tcW w:w="971" w:type="pct"/>
            <w:noWrap/>
          </w:tcPr>
          <w:p w14:paraId="2DF46C8C" w14:textId="77777777" w:rsidR="00453FBE" w:rsidRPr="00DE6E8A" w:rsidRDefault="00453FBE" w:rsidP="00453FBE">
            <w:pPr>
              <w:pStyle w:val="TableTextLeft"/>
            </w:pPr>
            <w:r w:rsidRPr="00DE6E8A">
              <w:t>Cold</w:t>
            </w:r>
          </w:p>
        </w:tc>
        <w:tc>
          <w:tcPr>
            <w:tcW w:w="971" w:type="pct"/>
          </w:tcPr>
          <w:p w14:paraId="6D4304B6" w14:textId="6266D055" w:rsidR="00453FBE" w:rsidRPr="00DE6E8A" w:rsidRDefault="00453FBE" w:rsidP="00453FBE">
            <w:pPr>
              <w:pStyle w:val="TableTextLeft"/>
            </w:pPr>
            <w:r>
              <w:t>4</w:t>
            </w:r>
          </w:p>
        </w:tc>
      </w:tr>
      <w:tr w:rsidR="00453FBE" w:rsidRPr="00DE6E8A" w14:paraId="174E9CAA" w14:textId="3F18A80A" w:rsidTr="00AD7651">
        <w:tc>
          <w:tcPr>
            <w:tcW w:w="646" w:type="pct"/>
          </w:tcPr>
          <w:p w14:paraId="1594B6F9" w14:textId="77777777" w:rsidR="00453FBE" w:rsidRPr="00DE6E8A" w:rsidRDefault="00453FBE" w:rsidP="00453FBE">
            <w:pPr>
              <w:pStyle w:val="TableTextLeft"/>
            </w:pPr>
            <w:r w:rsidRPr="00DE6E8A">
              <w:t>3522</w:t>
            </w:r>
          </w:p>
        </w:tc>
        <w:tc>
          <w:tcPr>
            <w:tcW w:w="1425" w:type="pct"/>
          </w:tcPr>
          <w:p w14:paraId="053C3365" w14:textId="77777777" w:rsidR="00453FBE" w:rsidRPr="00DE6E8A" w:rsidRDefault="00453FBE" w:rsidP="00453FBE">
            <w:pPr>
              <w:pStyle w:val="TableTextLeft"/>
            </w:pPr>
            <w:r w:rsidRPr="00DE6E8A">
              <w:t>Regional</w:t>
            </w:r>
          </w:p>
        </w:tc>
        <w:tc>
          <w:tcPr>
            <w:tcW w:w="986" w:type="pct"/>
          </w:tcPr>
          <w:p w14:paraId="718C615C" w14:textId="77777777" w:rsidR="00453FBE" w:rsidRPr="00DE6E8A" w:rsidRDefault="00453FBE" w:rsidP="00453FBE">
            <w:pPr>
              <w:pStyle w:val="TableTextLeft"/>
            </w:pPr>
            <w:r w:rsidRPr="00DE6E8A">
              <w:t>No</w:t>
            </w:r>
          </w:p>
        </w:tc>
        <w:tc>
          <w:tcPr>
            <w:tcW w:w="971" w:type="pct"/>
            <w:noWrap/>
          </w:tcPr>
          <w:p w14:paraId="3180050D" w14:textId="77777777" w:rsidR="00453FBE" w:rsidRPr="00DE6E8A" w:rsidRDefault="00453FBE" w:rsidP="00453FBE">
            <w:pPr>
              <w:pStyle w:val="TableTextLeft"/>
            </w:pPr>
            <w:r w:rsidRPr="00DE6E8A">
              <w:t>Cold</w:t>
            </w:r>
          </w:p>
        </w:tc>
        <w:tc>
          <w:tcPr>
            <w:tcW w:w="971" w:type="pct"/>
          </w:tcPr>
          <w:p w14:paraId="2FF34D18" w14:textId="1D532DC3" w:rsidR="00453FBE" w:rsidRPr="00DE6E8A" w:rsidRDefault="00453FBE" w:rsidP="00453FBE">
            <w:pPr>
              <w:pStyle w:val="TableTextLeft"/>
            </w:pPr>
            <w:r>
              <w:t>4</w:t>
            </w:r>
          </w:p>
        </w:tc>
      </w:tr>
      <w:tr w:rsidR="00453FBE" w:rsidRPr="00DE6E8A" w14:paraId="6FEE7070" w14:textId="23E153CF" w:rsidTr="00AD7651">
        <w:tc>
          <w:tcPr>
            <w:tcW w:w="646" w:type="pct"/>
          </w:tcPr>
          <w:p w14:paraId="3DDCF089" w14:textId="77777777" w:rsidR="00453FBE" w:rsidRPr="00DE6E8A" w:rsidRDefault="00453FBE" w:rsidP="00453FBE">
            <w:pPr>
              <w:pStyle w:val="TableTextLeft"/>
            </w:pPr>
            <w:r w:rsidRPr="00DE6E8A">
              <w:t>3523</w:t>
            </w:r>
          </w:p>
        </w:tc>
        <w:tc>
          <w:tcPr>
            <w:tcW w:w="1425" w:type="pct"/>
          </w:tcPr>
          <w:p w14:paraId="60049C3F" w14:textId="77777777" w:rsidR="00453FBE" w:rsidRPr="00DE6E8A" w:rsidRDefault="00453FBE" w:rsidP="00453FBE">
            <w:pPr>
              <w:pStyle w:val="TableTextLeft"/>
            </w:pPr>
            <w:r w:rsidRPr="00DE6E8A">
              <w:t>Regional</w:t>
            </w:r>
          </w:p>
        </w:tc>
        <w:tc>
          <w:tcPr>
            <w:tcW w:w="986" w:type="pct"/>
          </w:tcPr>
          <w:p w14:paraId="2BEB0CFB" w14:textId="77777777" w:rsidR="00453FBE" w:rsidRPr="00DE6E8A" w:rsidRDefault="00453FBE" w:rsidP="00453FBE">
            <w:pPr>
              <w:pStyle w:val="TableTextLeft"/>
            </w:pPr>
            <w:r w:rsidRPr="00DE6E8A">
              <w:t>No</w:t>
            </w:r>
          </w:p>
        </w:tc>
        <w:tc>
          <w:tcPr>
            <w:tcW w:w="971" w:type="pct"/>
            <w:noWrap/>
          </w:tcPr>
          <w:p w14:paraId="735DC8D4" w14:textId="77777777" w:rsidR="00453FBE" w:rsidRPr="00DE6E8A" w:rsidRDefault="00453FBE" w:rsidP="00453FBE">
            <w:pPr>
              <w:pStyle w:val="TableTextLeft"/>
            </w:pPr>
            <w:r w:rsidRPr="00DE6E8A">
              <w:t>Cold</w:t>
            </w:r>
          </w:p>
        </w:tc>
        <w:tc>
          <w:tcPr>
            <w:tcW w:w="971" w:type="pct"/>
          </w:tcPr>
          <w:p w14:paraId="1658E79F" w14:textId="1B0F665D" w:rsidR="00453FBE" w:rsidRPr="00DE6E8A" w:rsidRDefault="00453FBE" w:rsidP="00453FBE">
            <w:pPr>
              <w:pStyle w:val="TableTextLeft"/>
            </w:pPr>
            <w:r>
              <w:t>4</w:t>
            </w:r>
          </w:p>
        </w:tc>
      </w:tr>
      <w:tr w:rsidR="00453FBE" w:rsidRPr="00DE6E8A" w14:paraId="43176DC4" w14:textId="6BBA73CF" w:rsidTr="00AD7651">
        <w:tc>
          <w:tcPr>
            <w:tcW w:w="646" w:type="pct"/>
          </w:tcPr>
          <w:p w14:paraId="295C699B" w14:textId="77777777" w:rsidR="00453FBE" w:rsidRPr="00DE6E8A" w:rsidRDefault="00453FBE" w:rsidP="00453FBE">
            <w:pPr>
              <w:pStyle w:val="TableTextLeft"/>
            </w:pPr>
            <w:r w:rsidRPr="00DE6E8A">
              <w:t>3525</w:t>
            </w:r>
          </w:p>
        </w:tc>
        <w:tc>
          <w:tcPr>
            <w:tcW w:w="1425" w:type="pct"/>
          </w:tcPr>
          <w:p w14:paraId="594C2EF5" w14:textId="77777777" w:rsidR="00453FBE" w:rsidRPr="00DE6E8A" w:rsidRDefault="00453FBE" w:rsidP="00453FBE">
            <w:pPr>
              <w:pStyle w:val="TableTextLeft"/>
            </w:pPr>
            <w:r w:rsidRPr="00DE6E8A">
              <w:t>Regional</w:t>
            </w:r>
          </w:p>
        </w:tc>
        <w:tc>
          <w:tcPr>
            <w:tcW w:w="986" w:type="pct"/>
          </w:tcPr>
          <w:p w14:paraId="5AB24A10" w14:textId="77777777" w:rsidR="00453FBE" w:rsidRPr="00DE6E8A" w:rsidRDefault="00453FBE" w:rsidP="00453FBE">
            <w:pPr>
              <w:pStyle w:val="TableTextLeft"/>
            </w:pPr>
            <w:r w:rsidRPr="00DE6E8A">
              <w:t>No</w:t>
            </w:r>
          </w:p>
        </w:tc>
        <w:tc>
          <w:tcPr>
            <w:tcW w:w="971" w:type="pct"/>
            <w:noWrap/>
          </w:tcPr>
          <w:p w14:paraId="04D03895" w14:textId="77777777" w:rsidR="00453FBE" w:rsidRPr="00DE6E8A" w:rsidRDefault="00453FBE" w:rsidP="00453FBE">
            <w:pPr>
              <w:pStyle w:val="TableTextLeft"/>
            </w:pPr>
            <w:r w:rsidRPr="00DE6E8A">
              <w:t>Cold</w:t>
            </w:r>
          </w:p>
        </w:tc>
        <w:tc>
          <w:tcPr>
            <w:tcW w:w="971" w:type="pct"/>
          </w:tcPr>
          <w:p w14:paraId="6AF9BD1D" w14:textId="38D6AD11" w:rsidR="00453FBE" w:rsidRPr="00DE6E8A" w:rsidRDefault="00453FBE" w:rsidP="00453FBE">
            <w:pPr>
              <w:pStyle w:val="TableTextLeft"/>
            </w:pPr>
            <w:r>
              <w:t>4</w:t>
            </w:r>
          </w:p>
        </w:tc>
      </w:tr>
      <w:tr w:rsidR="00453FBE" w:rsidRPr="00DE6E8A" w14:paraId="4A9B8499" w14:textId="09D8F78D" w:rsidTr="00AD7651">
        <w:tc>
          <w:tcPr>
            <w:tcW w:w="646" w:type="pct"/>
          </w:tcPr>
          <w:p w14:paraId="74DAD689" w14:textId="77777777" w:rsidR="00453FBE" w:rsidRPr="00DE6E8A" w:rsidRDefault="00453FBE" w:rsidP="00453FBE">
            <w:pPr>
              <w:pStyle w:val="TableTextLeft"/>
            </w:pPr>
            <w:r w:rsidRPr="00DE6E8A">
              <w:t>3527</w:t>
            </w:r>
          </w:p>
        </w:tc>
        <w:tc>
          <w:tcPr>
            <w:tcW w:w="1425" w:type="pct"/>
          </w:tcPr>
          <w:p w14:paraId="0A6539E9" w14:textId="77777777" w:rsidR="00453FBE" w:rsidRPr="00DE6E8A" w:rsidRDefault="00453FBE" w:rsidP="00453FBE">
            <w:pPr>
              <w:pStyle w:val="TableTextLeft"/>
            </w:pPr>
            <w:r w:rsidRPr="00DE6E8A">
              <w:t>Regional</w:t>
            </w:r>
          </w:p>
        </w:tc>
        <w:tc>
          <w:tcPr>
            <w:tcW w:w="986" w:type="pct"/>
          </w:tcPr>
          <w:p w14:paraId="686B6819" w14:textId="77777777" w:rsidR="00453FBE" w:rsidRPr="00DE6E8A" w:rsidRDefault="00453FBE" w:rsidP="00453FBE">
            <w:pPr>
              <w:pStyle w:val="TableTextLeft"/>
            </w:pPr>
            <w:r w:rsidRPr="00DE6E8A">
              <w:t>No</w:t>
            </w:r>
          </w:p>
        </w:tc>
        <w:tc>
          <w:tcPr>
            <w:tcW w:w="971" w:type="pct"/>
            <w:noWrap/>
          </w:tcPr>
          <w:p w14:paraId="7B8579B8" w14:textId="77777777" w:rsidR="00453FBE" w:rsidRPr="00DE6E8A" w:rsidRDefault="00453FBE" w:rsidP="00453FBE">
            <w:pPr>
              <w:pStyle w:val="TableTextLeft"/>
            </w:pPr>
            <w:r w:rsidRPr="00DE6E8A">
              <w:t>Cold</w:t>
            </w:r>
          </w:p>
        </w:tc>
        <w:tc>
          <w:tcPr>
            <w:tcW w:w="971" w:type="pct"/>
          </w:tcPr>
          <w:p w14:paraId="639D92FE" w14:textId="1EBA3042" w:rsidR="00453FBE" w:rsidRPr="00DE6E8A" w:rsidRDefault="00453FBE" w:rsidP="00453FBE">
            <w:pPr>
              <w:pStyle w:val="TableTextLeft"/>
            </w:pPr>
            <w:r>
              <w:t>4</w:t>
            </w:r>
          </w:p>
        </w:tc>
      </w:tr>
      <w:tr w:rsidR="00453FBE" w:rsidRPr="00DE6E8A" w14:paraId="2FAA89CA" w14:textId="2F1D1203" w:rsidTr="00AD7651">
        <w:tc>
          <w:tcPr>
            <w:tcW w:w="646" w:type="pct"/>
          </w:tcPr>
          <w:p w14:paraId="4B3ACC0E" w14:textId="77777777" w:rsidR="00453FBE" w:rsidRPr="00DE6E8A" w:rsidRDefault="00453FBE" w:rsidP="00453FBE">
            <w:pPr>
              <w:pStyle w:val="TableTextLeft"/>
            </w:pPr>
            <w:r w:rsidRPr="00DE6E8A">
              <w:t>3529</w:t>
            </w:r>
          </w:p>
        </w:tc>
        <w:tc>
          <w:tcPr>
            <w:tcW w:w="1425" w:type="pct"/>
          </w:tcPr>
          <w:p w14:paraId="29B31333" w14:textId="77777777" w:rsidR="00453FBE" w:rsidRPr="00DE6E8A" w:rsidRDefault="00453FBE" w:rsidP="00453FBE">
            <w:pPr>
              <w:pStyle w:val="TableTextLeft"/>
            </w:pPr>
            <w:r w:rsidRPr="00DE6E8A">
              <w:t>Regional</w:t>
            </w:r>
          </w:p>
        </w:tc>
        <w:tc>
          <w:tcPr>
            <w:tcW w:w="986" w:type="pct"/>
          </w:tcPr>
          <w:p w14:paraId="55F44466" w14:textId="77777777" w:rsidR="00453FBE" w:rsidRPr="00DE6E8A" w:rsidRDefault="00453FBE" w:rsidP="00453FBE">
            <w:pPr>
              <w:pStyle w:val="TableTextLeft"/>
            </w:pPr>
            <w:r w:rsidRPr="00DE6E8A">
              <w:t>No</w:t>
            </w:r>
          </w:p>
        </w:tc>
        <w:tc>
          <w:tcPr>
            <w:tcW w:w="971" w:type="pct"/>
            <w:noWrap/>
          </w:tcPr>
          <w:p w14:paraId="16F0D1BA" w14:textId="77777777" w:rsidR="00453FBE" w:rsidRPr="00DE6E8A" w:rsidRDefault="00453FBE" w:rsidP="00453FBE">
            <w:pPr>
              <w:pStyle w:val="TableTextLeft"/>
            </w:pPr>
            <w:r w:rsidRPr="00DE6E8A">
              <w:t>Hot</w:t>
            </w:r>
          </w:p>
        </w:tc>
        <w:tc>
          <w:tcPr>
            <w:tcW w:w="971" w:type="pct"/>
          </w:tcPr>
          <w:p w14:paraId="0948BA9C" w14:textId="67DA079A" w:rsidR="00453FBE" w:rsidRPr="00DE6E8A" w:rsidRDefault="00453FBE" w:rsidP="00453FBE">
            <w:pPr>
              <w:pStyle w:val="TableTextLeft"/>
            </w:pPr>
            <w:r>
              <w:t>4</w:t>
            </w:r>
          </w:p>
        </w:tc>
      </w:tr>
      <w:tr w:rsidR="00453FBE" w:rsidRPr="00DE6E8A" w14:paraId="0C5349F4" w14:textId="462BAB05" w:rsidTr="00AD7651">
        <w:tc>
          <w:tcPr>
            <w:tcW w:w="646" w:type="pct"/>
          </w:tcPr>
          <w:p w14:paraId="3C74CD38" w14:textId="77777777" w:rsidR="00453FBE" w:rsidRPr="00DE6E8A" w:rsidRDefault="00453FBE" w:rsidP="00453FBE">
            <w:pPr>
              <w:pStyle w:val="TableTextLeft"/>
            </w:pPr>
            <w:r w:rsidRPr="00DE6E8A">
              <w:t>3530</w:t>
            </w:r>
          </w:p>
        </w:tc>
        <w:tc>
          <w:tcPr>
            <w:tcW w:w="1425" w:type="pct"/>
          </w:tcPr>
          <w:p w14:paraId="67F1B814" w14:textId="77777777" w:rsidR="00453FBE" w:rsidRPr="00DE6E8A" w:rsidRDefault="00453FBE" w:rsidP="00453FBE">
            <w:pPr>
              <w:pStyle w:val="TableTextLeft"/>
            </w:pPr>
            <w:r w:rsidRPr="00DE6E8A">
              <w:t>Regional</w:t>
            </w:r>
          </w:p>
        </w:tc>
        <w:tc>
          <w:tcPr>
            <w:tcW w:w="986" w:type="pct"/>
          </w:tcPr>
          <w:p w14:paraId="3F2FD632" w14:textId="77777777" w:rsidR="00453FBE" w:rsidRPr="00DE6E8A" w:rsidRDefault="00453FBE" w:rsidP="00453FBE">
            <w:pPr>
              <w:pStyle w:val="TableTextLeft"/>
            </w:pPr>
            <w:r w:rsidRPr="00DE6E8A">
              <w:t>No</w:t>
            </w:r>
          </w:p>
        </w:tc>
        <w:tc>
          <w:tcPr>
            <w:tcW w:w="971" w:type="pct"/>
            <w:noWrap/>
          </w:tcPr>
          <w:p w14:paraId="29390A77" w14:textId="77777777" w:rsidR="00453FBE" w:rsidRPr="00DE6E8A" w:rsidRDefault="00453FBE" w:rsidP="00453FBE">
            <w:pPr>
              <w:pStyle w:val="TableTextLeft"/>
            </w:pPr>
            <w:r w:rsidRPr="00DE6E8A">
              <w:t>Hot</w:t>
            </w:r>
          </w:p>
        </w:tc>
        <w:tc>
          <w:tcPr>
            <w:tcW w:w="971" w:type="pct"/>
          </w:tcPr>
          <w:p w14:paraId="144CA913" w14:textId="32627E8E" w:rsidR="00453FBE" w:rsidRPr="00DE6E8A" w:rsidRDefault="00453FBE" w:rsidP="00453FBE">
            <w:pPr>
              <w:pStyle w:val="TableTextLeft"/>
            </w:pPr>
            <w:r>
              <w:t>4</w:t>
            </w:r>
          </w:p>
        </w:tc>
      </w:tr>
      <w:tr w:rsidR="00453FBE" w:rsidRPr="00DE6E8A" w14:paraId="20E01A36" w14:textId="5BFEF19A" w:rsidTr="00AD7651">
        <w:tc>
          <w:tcPr>
            <w:tcW w:w="646" w:type="pct"/>
          </w:tcPr>
          <w:p w14:paraId="7248DD7E" w14:textId="77777777" w:rsidR="00453FBE" w:rsidRPr="00DE6E8A" w:rsidRDefault="00453FBE" w:rsidP="00453FBE">
            <w:pPr>
              <w:pStyle w:val="TableTextLeft"/>
            </w:pPr>
            <w:r w:rsidRPr="00DE6E8A">
              <w:t>3531</w:t>
            </w:r>
          </w:p>
        </w:tc>
        <w:tc>
          <w:tcPr>
            <w:tcW w:w="1425" w:type="pct"/>
          </w:tcPr>
          <w:p w14:paraId="70663264" w14:textId="77777777" w:rsidR="00453FBE" w:rsidRPr="00DE6E8A" w:rsidRDefault="00453FBE" w:rsidP="00453FBE">
            <w:pPr>
              <w:pStyle w:val="TableTextLeft"/>
            </w:pPr>
            <w:r w:rsidRPr="00DE6E8A">
              <w:t>Regional</w:t>
            </w:r>
          </w:p>
        </w:tc>
        <w:tc>
          <w:tcPr>
            <w:tcW w:w="986" w:type="pct"/>
          </w:tcPr>
          <w:p w14:paraId="1BA81DD7" w14:textId="77777777" w:rsidR="00453FBE" w:rsidRPr="00DE6E8A" w:rsidRDefault="00453FBE" w:rsidP="00453FBE">
            <w:pPr>
              <w:pStyle w:val="TableTextLeft"/>
            </w:pPr>
            <w:r w:rsidRPr="00DE6E8A">
              <w:t>No</w:t>
            </w:r>
          </w:p>
        </w:tc>
        <w:tc>
          <w:tcPr>
            <w:tcW w:w="971" w:type="pct"/>
            <w:noWrap/>
          </w:tcPr>
          <w:p w14:paraId="1B8D9028" w14:textId="77777777" w:rsidR="00453FBE" w:rsidRPr="00DE6E8A" w:rsidRDefault="00453FBE" w:rsidP="00453FBE">
            <w:pPr>
              <w:pStyle w:val="TableTextLeft"/>
            </w:pPr>
            <w:r w:rsidRPr="00DE6E8A">
              <w:t>Hot</w:t>
            </w:r>
          </w:p>
        </w:tc>
        <w:tc>
          <w:tcPr>
            <w:tcW w:w="971" w:type="pct"/>
          </w:tcPr>
          <w:p w14:paraId="5E878785" w14:textId="3B9982E2" w:rsidR="00453FBE" w:rsidRPr="00DE6E8A" w:rsidRDefault="00453FBE" w:rsidP="00453FBE">
            <w:pPr>
              <w:pStyle w:val="TableTextLeft"/>
            </w:pPr>
            <w:r>
              <w:t>4</w:t>
            </w:r>
          </w:p>
        </w:tc>
      </w:tr>
      <w:tr w:rsidR="00453FBE" w:rsidRPr="00DE6E8A" w14:paraId="0699B3A4" w14:textId="1066ECB6" w:rsidTr="00AD7651">
        <w:tc>
          <w:tcPr>
            <w:tcW w:w="646" w:type="pct"/>
          </w:tcPr>
          <w:p w14:paraId="505A4EA0" w14:textId="77777777" w:rsidR="00453FBE" w:rsidRPr="00DE6E8A" w:rsidRDefault="00453FBE" w:rsidP="00453FBE">
            <w:pPr>
              <w:pStyle w:val="TableTextLeft"/>
            </w:pPr>
            <w:r w:rsidRPr="00DE6E8A">
              <w:t>3533</w:t>
            </w:r>
          </w:p>
        </w:tc>
        <w:tc>
          <w:tcPr>
            <w:tcW w:w="1425" w:type="pct"/>
          </w:tcPr>
          <w:p w14:paraId="33873521" w14:textId="77777777" w:rsidR="00453FBE" w:rsidRPr="00DE6E8A" w:rsidRDefault="00453FBE" w:rsidP="00453FBE">
            <w:pPr>
              <w:pStyle w:val="TableTextLeft"/>
            </w:pPr>
            <w:r w:rsidRPr="00DE6E8A">
              <w:t>Regional</w:t>
            </w:r>
          </w:p>
        </w:tc>
        <w:tc>
          <w:tcPr>
            <w:tcW w:w="986" w:type="pct"/>
          </w:tcPr>
          <w:p w14:paraId="650E0721" w14:textId="77777777" w:rsidR="00453FBE" w:rsidRPr="00DE6E8A" w:rsidRDefault="00453FBE" w:rsidP="00453FBE">
            <w:pPr>
              <w:pStyle w:val="TableTextLeft"/>
            </w:pPr>
            <w:r w:rsidRPr="00DE6E8A">
              <w:t>No</w:t>
            </w:r>
          </w:p>
        </w:tc>
        <w:tc>
          <w:tcPr>
            <w:tcW w:w="971" w:type="pct"/>
            <w:noWrap/>
          </w:tcPr>
          <w:p w14:paraId="66347C84" w14:textId="77777777" w:rsidR="00453FBE" w:rsidRPr="00DE6E8A" w:rsidRDefault="00453FBE" w:rsidP="00453FBE">
            <w:pPr>
              <w:pStyle w:val="TableTextLeft"/>
            </w:pPr>
            <w:r w:rsidRPr="00DE6E8A">
              <w:t>Hot</w:t>
            </w:r>
          </w:p>
        </w:tc>
        <w:tc>
          <w:tcPr>
            <w:tcW w:w="971" w:type="pct"/>
          </w:tcPr>
          <w:p w14:paraId="5793AB1A" w14:textId="0B3EEFC5" w:rsidR="00453FBE" w:rsidRPr="00DE6E8A" w:rsidRDefault="00453FBE" w:rsidP="00453FBE">
            <w:pPr>
              <w:pStyle w:val="TableTextLeft"/>
            </w:pPr>
            <w:r>
              <w:t>4</w:t>
            </w:r>
          </w:p>
        </w:tc>
      </w:tr>
      <w:tr w:rsidR="00453FBE" w:rsidRPr="00DE6E8A" w14:paraId="0F6550A5" w14:textId="5717EBFF" w:rsidTr="00AD7651">
        <w:tc>
          <w:tcPr>
            <w:tcW w:w="646" w:type="pct"/>
          </w:tcPr>
          <w:p w14:paraId="518D4C54" w14:textId="77777777" w:rsidR="00453FBE" w:rsidRPr="00DE6E8A" w:rsidRDefault="00453FBE" w:rsidP="00453FBE">
            <w:pPr>
              <w:pStyle w:val="TableTextLeft"/>
            </w:pPr>
            <w:r w:rsidRPr="00DE6E8A">
              <w:t>3537</w:t>
            </w:r>
          </w:p>
        </w:tc>
        <w:tc>
          <w:tcPr>
            <w:tcW w:w="1425" w:type="pct"/>
          </w:tcPr>
          <w:p w14:paraId="34B623BC" w14:textId="77777777" w:rsidR="00453FBE" w:rsidRPr="00DE6E8A" w:rsidRDefault="00453FBE" w:rsidP="00453FBE">
            <w:pPr>
              <w:pStyle w:val="TableTextLeft"/>
            </w:pPr>
            <w:r w:rsidRPr="00DE6E8A">
              <w:t>Regional</w:t>
            </w:r>
          </w:p>
        </w:tc>
        <w:tc>
          <w:tcPr>
            <w:tcW w:w="986" w:type="pct"/>
          </w:tcPr>
          <w:p w14:paraId="4A85A861" w14:textId="77777777" w:rsidR="00453FBE" w:rsidRPr="00DE6E8A" w:rsidRDefault="00453FBE" w:rsidP="00453FBE">
            <w:pPr>
              <w:pStyle w:val="TableTextLeft"/>
            </w:pPr>
            <w:r w:rsidRPr="00DE6E8A">
              <w:t>No</w:t>
            </w:r>
          </w:p>
        </w:tc>
        <w:tc>
          <w:tcPr>
            <w:tcW w:w="971" w:type="pct"/>
            <w:noWrap/>
          </w:tcPr>
          <w:p w14:paraId="04997D37" w14:textId="77777777" w:rsidR="00453FBE" w:rsidRPr="00DE6E8A" w:rsidRDefault="00453FBE" w:rsidP="00453FBE">
            <w:pPr>
              <w:pStyle w:val="TableTextLeft"/>
            </w:pPr>
            <w:r w:rsidRPr="00DE6E8A">
              <w:t>Hot</w:t>
            </w:r>
          </w:p>
        </w:tc>
        <w:tc>
          <w:tcPr>
            <w:tcW w:w="971" w:type="pct"/>
          </w:tcPr>
          <w:p w14:paraId="4BC57086" w14:textId="08811FFA" w:rsidR="00453FBE" w:rsidRPr="00DE6E8A" w:rsidRDefault="00453FBE" w:rsidP="00453FBE">
            <w:pPr>
              <w:pStyle w:val="TableTextLeft"/>
            </w:pPr>
            <w:r>
              <w:t>4</w:t>
            </w:r>
          </w:p>
        </w:tc>
      </w:tr>
      <w:tr w:rsidR="00453FBE" w:rsidRPr="00DE6E8A" w14:paraId="30D06294" w14:textId="707AAB2E" w:rsidTr="00AD7651">
        <w:tc>
          <w:tcPr>
            <w:tcW w:w="646" w:type="pct"/>
          </w:tcPr>
          <w:p w14:paraId="3CD37D1E" w14:textId="77777777" w:rsidR="00453FBE" w:rsidRPr="00DE6E8A" w:rsidRDefault="00453FBE" w:rsidP="00453FBE">
            <w:pPr>
              <w:pStyle w:val="TableTextLeft"/>
            </w:pPr>
            <w:r w:rsidRPr="00DE6E8A">
              <w:t>3540</w:t>
            </w:r>
          </w:p>
        </w:tc>
        <w:tc>
          <w:tcPr>
            <w:tcW w:w="1425" w:type="pct"/>
          </w:tcPr>
          <w:p w14:paraId="1873C410" w14:textId="77777777" w:rsidR="00453FBE" w:rsidRPr="00DE6E8A" w:rsidRDefault="00453FBE" w:rsidP="00453FBE">
            <w:pPr>
              <w:pStyle w:val="TableTextLeft"/>
            </w:pPr>
            <w:r w:rsidRPr="00DE6E8A">
              <w:t>Regional</w:t>
            </w:r>
          </w:p>
        </w:tc>
        <w:tc>
          <w:tcPr>
            <w:tcW w:w="986" w:type="pct"/>
          </w:tcPr>
          <w:p w14:paraId="2C355D53" w14:textId="77777777" w:rsidR="00453FBE" w:rsidRPr="00DE6E8A" w:rsidRDefault="00453FBE" w:rsidP="00453FBE">
            <w:pPr>
              <w:pStyle w:val="TableTextLeft"/>
            </w:pPr>
            <w:r w:rsidRPr="00DE6E8A">
              <w:t>No</w:t>
            </w:r>
          </w:p>
        </w:tc>
        <w:tc>
          <w:tcPr>
            <w:tcW w:w="971" w:type="pct"/>
            <w:noWrap/>
          </w:tcPr>
          <w:p w14:paraId="164A05E2" w14:textId="77777777" w:rsidR="00453FBE" w:rsidRPr="00DE6E8A" w:rsidRDefault="00453FBE" w:rsidP="00453FBE">
            <w:pPr>
              <w:pStyle w:val="TableTextLeft"/>
            </w:pPr>
            <w:r w:rsidRPr="00DE6E8A">
              <w:t>Hot</w:t>
            </w:r>
          </w:p>
        </w:tc>
        <w:tc>
          <w:tcPr>
            <w:tcW w:w="971" w:type="pct"/>
          </w:tcPr>
          <w:p w14:paraId="2D05F022" w14:textId="5CB47144" w:rsidR="00453FBE" w:rsidRPr="00DE6E8A" w:rsidRDefault="00453FBE" w:rsidP="00453FBE">
            <w:pPr>
              <w:pStyle w:val="TableTextLeft"/>
            </w:pPr>
            <w:r>
              <w:t>4</w:t>
            </w:r>
          </w:p>
        </w:tc>
      </w:tr>
      <w:tr w:rsidR="00453FBE" w:rsidRPr="00DE6E8A" w14:paraId="2B43E806" w14:textId="57DA1BE5" w:rsidTr="00AD7651">
        <w:tc>
          <w:tcPr>
            <w:tcW w:w="646" w:type="pct"/>
          </w:tcPr>
          <w:p w14:paraId="45629970" w14:textId="77777777" w:rsidR="00453FBE" w:rsidRPr="00DE6E8A" w:rsidRDefault="00453FBE" w:rsidP="00453FBE">
            <w:pPr>
              <w:pStyle w:val="TableTextLeft"/>
            </w:pPr>
            <w:r w:rsidRPr="00DE6E8A">
              <w:t>3542</w:t>
            </w:r>
          </w:p>
        </w:tc>
        <w:tc>
          <w:tcPr>
            <w:tcW w:w="1425" w:type="pct"/>
          </w:tcPr>
          <w:p w14:paraId="72A53713" w14:textId="77777777" w:rsidR="00453FBE" w:rsidRPr="00DE6E8A" w:rsidRDefault="00453FBE" w:rsidP="00453FBE">
            <w:pPr>
              <w:pStyle w:val="TableTextLeft"/>
            </w:pPr>
            <w:r w:rsidRPr="00DE6E8A">
              <w:t>Regional</w:t>
            </w:r>
          </w:p>
        </w:tc>
        <w:tc>
          <w:tcPr>
            <w:tcW w:w="986" w:type="pct"/>
          </w:tcPr>
          <w:p w14:paraId="473EC87E" w14:textId="77777777" w:rsidR="00453FBE" w:rsidRPr="00DE6E8A" w:rsidRDefault="00453FBE" w:rsidP="00453FBE">
            <w:pPr>
              <w:pStyle w:val="TableTextLeft"/>
            </w:pPr>
            <w:r w:rsidRPr="00DE6E8A">
              <w:t>No</w:t>
            </w:r>
          </w:p>
        </w:tc>
        <w:tc>
          <w:tcPr>
            <w:tcW w:w="971" w:type="pct"/>
            <w:noWrap/>
          </w:tcPr>
          <w:p w14:paraId="4E9E5586" w14:textId="77777777" w:rsidR="00453FBE" w:rsidRPr="00DE6E8A" w:rsidRDefault="00453FBE" w:rsidP="00453FBE">
            <w:pPr>
              <w:pStyle w:val="TableTextLeft"/>
            </w:pPr>
            <w:r w:rsidRPr="00DE6E8A">
              <w:t>Hot</w:t>
            </w:r>
          </w:p>
        </w:tc>
        <w:tc>
          <w:tcPr>
            <w:tcW w:w="971" w:type="pct"/>
          </w:tcPr>
          <w:p w14:paraId="656D0E56" w14:textId="116A276E" w:rsidR="00453FBE" w:rsidRPr="00DE6E8A" w:rsidRDefault="00453FBE" w:rsidP="00453FBE">
            <w:pPr>
              <w:pStyle w:val="TableTextLeft"/>
            </w:pPr>
            <w:r>
              <w:t>4</w:t>
            </w:r>
          </w:p>
        </w:tc>
      </w:tr>
      <w:tr w:rsidR="00453FBE" w:rsidRPr="00DE6E8A" w14:paraId="038E358B" w14:textId="23CBD388" w:rsidTr="00AD7651">
        <w:tc>
          <w:tcPr>
            <w:tcW w:w="646" w:type="pct"/>
          </w:tcPr>
          <w:p w14:paraId="6728E8B2" w14:textId="77777777" w:rsidR="00453FBE" w:rsidRPr="00DE6E8A" w:rsidRDefault="00453FBE" w:rsidP="00453FBE">
            <w:pPr>
              <w:pStyle w:val="TableTextLeft"/>
            </w:pPr>
            <w:r w:rsidRPr="00DE6E8A">
              <w:t>3544</w:t>
            </w:r>
          </w:p>
        </w:tc>
        <w:tc>
          <w:tcPr>
            <w:tcW w:w="1425" w:type="pct"/>
          </w:tcPr>
          <w:p w14:paraId="2773EF8C" w14:textId="77777777" w:rsidR="00453FBE" w:rsidRPr="00DE6E8A" w:rsidRDefault="00453FBE" w:rsidP="00453FBE">
            <w:pPr>
              <w:pStyle w:val="TableTextLeft"/>
            </w:pPr>
            <w:r w:rsidRPr="00DE6E8A">
              <w:t>Regional</w:t>
            </w:r>
          </w:p>
        </w:tc>
        <w:tc>
          <w:tcPr>
            <w:tcW w:w="986" w:type="pct"/>
          </w:tcPr>
          <w:p w14:paraId="25B9A381" w14:textId="77777777" w:rsidR="00453FBE" w:rsidRPr="00DE6E8A" w:rsidRDefault="00453FBE" w:rsidP="00453FBE">
            <w:pPr>
              <w:pStyle w:val="TableTextLeft"/>
            </w:pPr>
            <w:r w:rsidRPr="00DE6E8A">
              <w:t>No</w:t>
            </w:r>
          </w:p>
        </w:tc>
        <w:tc>
          <w:tcPr>
            <w:tcW w:w="971" w:type="pct"/>
            <w:noWrap/>
          </w:tcPr>
          <w:p w14:paraId="5DC256F1" w14:textId="77777777" w:rsidR="00453FBE" w:rsidRPr="00DE6E8A" w:rsidRDefault="00453FBE" w:rsidP="00453FBE">
            <w:pPr>
              <w:pStyle w:val="TableTextLeft"/>
            </w:pPr>
            <w:r w:rsidRPr="00DE6E8A">
              <w:t>Hot</w:t>
            </w:r>
          </w:p>
        </w:tc>
        <w:tc>
          <w:tcPr>
            <w:tcW w:w="971" w:type="pct"/>
          </w:tcPr>
          <w:p w14:paraId="5D7EDD86" w14:textId="307765C1" w:rsidR="00453FBE" w:rsidRPr="00DE6E8A" w:rsidRDefault="00453FBE" w:rsidP="00453FBE">
            <w:pPr>
              <w:pStyle w:val="TableTextLeft"/>
            </w:pPr>
            <w:r>
              <w:t>4</w:t>
            </w:r>
          </w:p>
        </w:tc>
      </w:tr>
      <w:tr w:rsidR="00453FBE" w:rsidRPr="00DE6E8A" w14:paraId="57B5249C" w14:textId="670544B4" w:rsidTr="00AD7651">
        <w:tc>
          <w:tcPr>
            <w:tcW w:w="646" w:type="pct"/>
          </w:tcPr>
          <w:p w14:paraId="01A8CEBF" w14:textId="77777777" w:rsidR="00453FBE" w:rsidRPr="00DE6E8A" w:rsidRDefault="00453FBE" w:rsidP="00453FBE">
            <w:pPr>
              <w:pStyle w:val="TableTextLeft"/>
            </w:pPr>
            <w:r w:rsidRPr="00DE6E8A">
              <w:t>3546</w:t>
            </w:r>
          </w:p>
        </w:tc>
        <w:tc>
          <w:tcPr>
            <w:tcW w:w="1425" w:type="pct"/>
          </w:tcPr>
          <w:p w14:paraId="4410202C" w14:textId="77777777" w:rsidR="00453FBE" w:rsidRPr="00DE6E8A" w:rsidRDefault="00453FBE" w:rsidP="00453FBE">
            <w:pPr>
              <w:pStyle w:val="TableTextLeft"/>
            </w:pPr>
            <w:r w:rsidRPr="00DE6E8A">
              <w:t>Regional</w:t>
            </w:r>
          </w:p>
        </w:tc>
        <w:tc>
          <w:tcPr>
            <w:tcW w:w="986" w:type="pct"/>
          </w:tcPr>
          <w:p w14:paraId="39AF06F6" w14:textId="77777777" w:rsidR="00453FBE" w:rsidRPr="00DE6E8A" w:rsidRDefault="00453FBE" w:rsidP="00453FBE">
            <w:pPr>
              <w:pStyle w:val="TableTextLeft"/>
            </w:pPr>
            <w:r w:rsidRPr="00DE6E8A">
              <w:t>No</w:t>
            </w:r>
          </w:p>
        </w:tc>
        <w:tc>
          <w:tcPr>
            <w:tcW w:w="971" w:type="pct"/>
            <w:noWrap/>
          </w:tcPr>
          <w:p w14:paraId="0AAADB8B" w14:textId="77777777" w:rsidR="00453FBE" w:rsidRPr="00DE6E8A" w:rsidRDefault="00453FBE" w:rsidP="00453FBE">
            <w:pPr>
              <w:pStyle w:val="TableTextLeft"/>
            </w:pPr>
            <w:r w:rsidRPr="00DE6E8A">
              <w:t>Hot</w:t>
            </w:r>
          </w:p>
        </w:tc>
        <w:tc>
          <w:tcPr>
            <w:tcW w:w="971" w:type="pct"/>
          </w:tcPr>
          <w:p w14:paraId="5029A43A" w14:textId="6F8758D4" w:rsidR="00453FBE" w:rsidRPr="00DE6E8A" w:rsidRDefault="00453FBE" w:rsidP="00453FBE">
            <w:pPr>
              <w:pStyle w:val="TableTextLeft"/>
            </w:pPr>
            <w:r>
              <w:t>4</w:t>
            </w:r>
          </w:p>
        </w:tc>
      </w:tr>
      <w:tr w:rsidR="00453FBE" w:rsidRPr="00DE6E8A" w14:paraId="5BD2A692" w14:textId="688E220E" w:rsidTr="00AD7651">
        <w:tc>
          <w:tcPr>
            <w:tcW w:w="646" w:type="pct"/>
          </w:tcPr>
          <w:p w14:paraId="5B4A4897" w14:textId="77777777" w:rsidR="00453FBE" w:rsidRPr="00DE6E8A" w:rsidRDefault="00453FBE" w:rsidP="00453FBE">
            <w:pPr>
              <w:pStyle w:val="TableTextLeft"/>
            </w:pPr>
            <w:r w:rsidRPr="00DE6E8A">
              <w:t>3549</w:t>
            </w:r>
          </w:p>
        </w:tc>
        <w:tc>
          <w:tcPr>
            <w:tcW w:w="1425" w:type="pct"/>
          </w:tcPr>
          <w:p w14:paraId="4BCFB37A" w14:textId="77777777" w:rsidR="00453FBE" w:rsidRPr="00DE6E8A" w:rsidRDefault="00453FBE" w:rsidP="00453FBE">
            <w:pPr>
              <w:pStyle w:val="TableTextLeft"/>
            </w:pPr>
            <w:r w:rsidRPr="00DE6E8A">
              <w:t>Regional</w:t>
            </w:r>
          </w:p>
        </w:tc>
        <w:tc>
          <w:tcPr>
            <w:tcW w:w="986" w:type="pct"/>
          </w:tcPr>
          <w:p w14:paraId="7A253B5D" w14:textId="77777777" w:rsidR="00453FBE" w:rsidRPr="00DE6E8A" w:rsidRDefault="00453FBE" w:rsidP="00453FBE">
            <w:pPr>
              <w:pStyle w:val="TableTextLeft"/>
            </w:pPr>
            <w:r w:rsidRPr="00DE6E8A">
              <w:t>No</w:t>
            </w:r>
          </w:p>
        </w:tc>
        <w:tc>
          <w:tcPr>
            <w:tcW w:w="971" w:type="pct"/>
            <w:noWrap/>
          </w:tcPr>
          <w:p w14:paraId="01635C25" w14:textId="77777777" w:rsidR="00453FBE" w:rsidRPr="00DE6E8A" w:rsidRDefault="00453FBE" w:rsidP="00453FBE">
            <w:pPr>
              <w:pStyle w:val="TableTextLeft"/>
            </w:pPr>
            <w:r w:rsidRPr="00DE6E8A">
              <w:t>Hot</w:t>
            </w:r>
          </w:p>
        </w:tc>
        <w:tc>
          <w:tcPr>
            <w:tcW w:w="971" w:type="pct"/>
          </w:tcPr>
          <w:p w14:paraId="2FBD5CE3" w14:textId="3667B44D" w:rsidR="00453FBE" w:rsidRPr="00DE6E8A" w:rsidRDefault="00453FBE" w:rsidP="00453FBE">
            <w:pPr>
              <w:pStyle w:val="TableTextLeft"/>
            </w:pPr>
            <w:r>
              <w:t>4</w:t>
            </w:r>
          </w:p>
        </w:tc>
      </w:tr>
      <w:tr w:rsidR="00453FBE" w:rsidRPr="00DE6E8A" w14:paraId="7D138B02" w14:textId="0EA1363A" w:rsidTr="00AD7651">
        <w:tc>
          <w:tcPr>
            <w:tcW w:w="646" w:type="pct"/>
          </w:tcPr>
          <w:p w14:paraId="3B4D128C" w14:textId="77777777" w:rsidR="00453FBE" w:rsidRPr="00DE6E8A" w:rsidRDefault="00453FBE" w:rsidP="00453FBE">
            <w:pPr>
              <w:pStyle w:val="TableTextLeft"/>
            </w:pPr>
            <w:r w:rsidRPr="00DE6E8A">
              <w:t>3550</w:t>
            </w:r>
          </w:p>
        </w:tc>
        <w:tc>
          <w:tcPr>
            <w:tcW w:w="1425" w:type="pct"/>
          </w:tcPr>
          <w:p w14:paraId="16CD4C32" w14:textId="77777777" w:rsidR="00453FBE" w:rsidRPr="00DE6E8A" w:rsidRDefault="00453FBE" w:rsidP="00453FBE">
            <w:pPr>
              <w:pStyle w:val="TableTextLeft"/>
            </w:pPr>
            <w:r w:rsidRPr="00DE6E8A">
              <w:t>Regional</w:t>
            </w:r>
          </w:p>
        </w:tc>
        <w:tc>
          <w:tcPr>
            <w:tcW w:w="986" w:type="pct"/>
          </w:tcPr>
          <w:p w14:paraId="5CF0CAA4" w14:textId="77777777" w:rsidR="00453FBE" w:rsidRPr="00DE6E8A" w:rsidRDefault="00453FBE" w:rsidP="00453FBE">
            <w:pPr>
              <w:pStyle w:val="TableTextLeft"/>
            </w:pPr>
            <w:r w:rsidRPr="00DE6E8A">
              <w:t>Yes</w:t>
            </w:r>
          </w:p>
        </w:tc>
        <w:tc>
          <w:tcPr>
            <w:tcW w:w="971" w:type="pct"/>
            <w:noWrap/>
          </w:tcPr>
          <w:p w14:paraId="1C9AE36D" w14:textId="77777777" w:rsidR="00453FBE" w:rsidRPr="00DE6E8A" w:rsidRDefault="00453FBE" w:rsidP="00453FBE">
            <w:pPr>
              <w:pStyle w:val="TableTextLeft"/>
            </w:pPr>
            <w:r w:rsidRPr="00DE6E8A">
              <w:t>Cold</w:t>
            </w:r>
          </w:p>
        </w:tc>
        <w:tc>
          <w:tcPr>
            <w:tcW w:w="971" w:type="pct"/>
          </w:tcPr>
          <w:p w14:paraId="59AA06AA" w14:textId="437CCE68" w:rsidR="00453FBE" w:rsidRPr="00DE6E8A" w:rsidRDefault="00453FBE" w:rsidP="00453FBE">
            <w:pPr>
              <w:pStyle w:val="TableTextLeft"/>
            </w:pPr>
            <w:r>
              <w:t>4</w:t>
            </w:r>
          </w:p>
        </w:tc>
      </w:tr>
      <w:tr w:rsidR="00453FBE" w:rsidRPr="00DE6E8A" w14:paraId="12FA0CD4" w14:textId="6ACE9F6A" w:rsidTr="00AD7651">
        <w:tc>
          <w:tcPr>
            <w:tcW w:w="646" w:type="pct"/>
          </w:tcPr>
          <w:p w14:paraId="71C8D7B1" w14:textId="77777777" w:rsidR="00453FBE" w:rsidRPr="00DE6E8A" w:rsidRDefault="00453FBE" w:rsidP="00453FBE">
            <w:pPr>
              <w:pStyle w:val="TableTextLeft"/>
            </w:pPr>
            <w:r w:rsidRPr="00DE6E8A">
              <w:t>3551</w:t>
            </w:r>
          </w:p>
        </w:tc>
        <w:tc>
          <w:tcPr>
            <w:tcW w:w="1425" w:type="pct"/>
          </w:tcPr>
          <w:p w14:paraId="410786D4" w14:textId="77777777" w:rsidR="00453FBE" w:rsidRPr="00DE6E8A" w:rsidRDefault="00453FBE" w:rsidP="00453FBE">
            <w:pPr>
              <w:pStyle w:val="TableTextLeft"/>
            </w:pPr>
            <w:r w:rsidRPr="00DE6E8A">
              <w:t>Regional</w:t>
            </w:r>
          </w:p>
        </w:tc>
        <w:tc>
          <w:tcPr>
            <w:tcW w:w="986" w:type="pct"/>
          </w:tcPr>
          <w:p w14:paraId="58CC51A6" w14:textId="77777777" w:rsidR="00453FBE" w:rsidRPr="00DE6E8A" w:rsidRDefault="00453FBE" w:rsidP="00453FBE">
            <w:pPr>
              <w:pStyle w:val="TableTextLeft"/>
            </w:pPr>
            <w:r w:rsidRPr="00DE6E8A">
              <w:t>Yes</w:t>
            </w:r>
          </w:p>
        </w:tc>
        <w:tc>
          <w:tcPr>
            <w:tcW w:w="971" w:type="pct"/>
            <w:noWrap/>
          </w:tcPr>
          <w:p w14:paraId="316536F4" w14:textId="77777777" w:rsidR="00453FBE" w:rsidRPr="00DE6E8A" w:rsidRDefault="00453FBE" w:rsidP="00453FBE">
            <w:pPr>
              <w:pStyle w:val="TableTextLeft"/>
            </w:pPr>
            <w:r w:rsidRPr="00DE6E8A">
              <w:t>Cold</w:t>
            </w:r>
          </w:p>
        </w:tc>
        <w:tc>
          <w:tcPr>
            <w:tcW w:w="971" w:type="pct"/>
          </w:tcPr>
          <w:p w14:paraId="13C6A8C9" w14:textId="26073CDB" w:rsidR="00453FBE" w:rsidRPr="00DE6E8A" w:rsidRDefault="00453FBE" w:rsidP="00453FBE">
            <w:pPr>
              <w:pStyle w:val="TableTextLeft"/>
            </w:pPr>
            <w:r>
              <w:t>4</w:t>
            </w:r>
          </w:p>
        </w:tc>
      </w:tr>
      <w:tr w:rsidR="00453FBE" w:rsidRPr="00DE6E8A" w14:paraId="72D54B72" w14:textId="4745E37D" w:rsidTr="00AD7651">
        <w:tc>
          <w:tcPr>
            <w:tcW w:w="646" w:type="pct"/>
          </w:tcPr>
          <w:p w14:paraId="1DCAE0DB" w14:textId="77777777" w:rsidR="00453FBE" w:rsidRPr="00DE6E8A" w:rsidRDefault="00453FBE" w:rsidP="00453FBE">
            <w:pPr>
              <w:pStyle w:val="TableTextLeft"/>
            </w:pPr>
            <w:r w:rsidRPr="00DE6E8A">
              <w:t>3552</w:t>
            </w:r>
          </w:p>
        </w:tc>
        <w:tc>
          <w:tcPr>
            <w:tcW w:w="1425" w:type="pct"/>
          </w:tcPr>
          <w:p w14:paraId="0B21021C" w14:textId="77777777" w:rsidR="00453FBE" w:rsidRPr="00DE6E8A" w:rsidRDefault="00453FBE" w:rsidP="00453FBE">
            <w:pPr>
              <w:pStyle w:val="TableTextLeft"/>
            </w:pPr>
            <w:r w:rsidRPr="00DE6E8A">
              <w:t>Regional</w:t>
            </w:r>
          </w:p>
        </w:tc>
        <w:tc>
          <w:tcPr>
            <w:tcW w:w="986" w:type="pct"/>
          </w:tcPr>
          <w:p w14:paraId="0C5AA9C4" w14:textId="77777777" w:rsidR="00453FBE" w:rsidRPr="00DE6E8A" w:rsidRDefault="00453FBE" w:rsidP="00453FBE">
            <w:pPr>
              <w:pStyle w:val="TableTextLeft"/>
            </w:pPr>
            <w:r w:rsidRPr="00DE6E8A">
              <w:t>No</w:t>
            </w:r>
          </w:p>
        </w:tc>
        <w:tc>
          <w:tcPr>
            <w:tcW w:w="971" w:type="pct"/>
            <w:noWrap/>
          </w:tcPr>
          <w:p w14:paraId="0D2F8385" w14:textId="77777777" w:rsidR="00453FBE" w:rsidRPr="00DE6E8A" w:rsidRDefault="00453FBE" w:rsidP="00453FBE">
            <w:pPr>
              <w:pStyle w:val="TableTextLeft"/>
            </w:pPr>
            <w:r w:rsidRPr="00DE6E8A">
              <w:t>Cold</w:t>
            </w:r>
          </w:p>
        </w:tc>
        <w:tc>
          <w:tcPr>
            <w:tcW w:w="971" w:type="pct"/>
          </w:tcPr>
          <w:p w14:paraId="5F34FC4A" w14:textId="7EB66590" w:rsidR="00453FBE" w:rsidRPr="00DE6E8A" w:rsidRDefault="00453FBE" w:rsidP="00453FBE">
            <w:pPr>
              <w:pStyle w:val="TableTextLeft"/>
            </w:pPr>
            <w:r>
              <w:t>4</w:t>
            </w:r>
          </w:p>
        </w:tc>
      </w:tr>
      <w:tr w:rsidR="00453FBE" w:rsidRPr="00DE6E8A" w14:paraId="447A81BD" w14:textId="0EBF8079" w:rsidTr="00AD7651">
        <w:tc>
          <w:tcPr>
            <w:tcW w:w="646" w:type="pct"/>
          </w:tcPr>
          <w:p w14:paraId="7BBC5536" w14:textId="77777777" w:rsidR="00453FBE" w:rsidRPr="00DE6E8A" w:rsidRDefault="00453FBE" w:rsidP="00453FBE">
            <w:pPr>
              <w:pStyle w:val="TableTextLeft"/>
            </w:pPr>
            <w:r w:rsidRPr="00DE6E8A">
              <w:t>3554</w:t>
            </w:r>
          </w:p>
        </w:tc>
        <w:tc>
          <w:tcPr>
            <w:tcW w:w="1425" w:type="pct"/>
          </w:tcPr>
          <w:p w14:paraId="031E021D" w14:textId="77777777" w:rsidR="00453FBE" w:rsidRPr="00DE6E8A" w:rsidRDefault="00453FBE" w:rsidP="00453FBE">
            <w:pPr>
              <w:pStyle w:val="TableTextLeft"/>
            </w:pPr>
            <w:r w:rsidRPr="00DE6E8A">
              <w:t>Regional</w:t>
            </w:r>
          </w:p>
        </w:tc>
        <w:tc>
          <w:tcPr>
            <w:tcW w:w="986" w:type="pct"/>
          </w:tcPr>
          <w:p w14:paraId="3143D200" w14:textId="77777777" w:rsidR="00453FBE" w:rsidRPr="00DE6E8A" w:rsidRDefault="00453FBE" w:rsidP="00453FBE">
            <w:pPr>
              <w:pStyle w:val="TableTextLeft"/>
            </w:pPr>
            <w:r w:rsidRPr="00DE6E8A">
              <w:t>No</w:t>
            </w:r>
          </w:p>
        </w:tc>
        <w:tc>
          <w:tcPr>
            <w:tcW w:w="971" w:type="pct"/>
            <w:noWrap/>
          </w:tcPr>
          <w:p w14:paraId="11DC1E13" w14:textId="77777777" w:rsidR="00453FBE" w:rsidRPr="00DE6E8A" w:rsidRDefault="00453FBE" w:rsidP="00453FBE">
            <w:pPr>
              <w:pStyle w:val="TableTextLeft"/>
            </w:pPr>
            <w:r w:rsidRPr="00DE6E8A">
              <w:t>Cold</w:t>
            </w:r>
          </w:p>
        </w:tc>
        <w:tc>
          <w:tcPr>
            <w:tcW w:w="971" w:type="pct"/>
          </w:tcPr>
          <w:p w14:paraId="63B05069" w14:textId="36633482" w:rsidR="00453FBE" w:rsidRPr="00DE6E8A" w:rsidRDefault="00453FBE" w:rsidP="00453FBE">
            <w:pPr>
              <w:pStyle w:val="TableTextLeft"/>
            </w:pPr>
            <w:r>
              <w:t>4</w:t>
            </w:r>
          </w:p>
        </w:tc>
      </w:tr>
      <w:tr w:rsidR="00453FBE" w:rsidRPr="00DE6E8A" w14:paraId="0788A8A1" w14:textId="7E09BDA8" w:rsidTr="00AD7651">
        <w:tc>
          <w:tcPr>
            <w:tcW w:w="646" w:type="pct"/>
          </w:tcPr>
          <w:p w14:paraId="2AD00A66" w14:textId="77777777" w:rsidR="00453FBE" w:rsidRPr="00DE6E8A" w:rsidRDefault="00453FBE" w:rsidP="00453FBE">
            <w:pPr>
              <w:pStyle w:val="TableTextLeft"/>
            </w:pPr>
            <w:r w:rsidRPr="00DE6E8A">
              <w:t>3555</w:t>
            </w:r>
          </w:p>
        </w:tc>
        <w:tc>
          <w:tcPr>
            <w:tcW w:w="1425" w:type="pct"/>
          </w:tcPr>
          <w:p w14:paraId="0A2BC3A0" w14:textId="77777777" w:rsidR="00453FBE" w:rsidRPr="00DE6E8A" w:rsidRDefault="00453FBE" w:rsidP="00453FBE">
            <w:pPr>
              <w:pStyle w:val="TableTextLeft"/>
            </w:pPr>
            <w:r w:rsidRPr="00DE6E8A">
              <w:t>Regional</w:t>
            </w:r>
          </w:p>
        </w:tc>
        <w:tc>
          <w:tcPr>
            <w:tcW w:w="986" w:type="pct"/>
          </w:tcPr>
          <w:p w14:paraId="4BFC7910" w14:textId="77777777" w:rsidR="00453FBE" w:rsidRPr="00DE6E8A" w:rsidRDefault="00453FBE" w:rsidP="00453FBE">
            <w:pPr>
              <w:pStyle w:val="TableTextLeft"/>
            </w:pPr>
            <w:r w:rsidRPr="00DE6E8A">
              <w:t>Yes</w:t>
            </w:r>
          </w:p>
        </w:tc>
        <w:tc>
          <w:tcPr>
            <w:tcW w:w="971" w:type="pct"/>
            <w:noWrap/>
          </w:tcPr>
          <w:p w14:paraId="2FBD2D89" w14:textId="77777777" w:rsidR="00453FBE" w:rsidRPr="00DE6E8A" w:rsidRDefault="00453FBE" w:rsidP="00453FBE">
            <w:pPr>
              <w:pStyle w:val="TableTextLeft"/>
            </w:pPr>
            <w:r w:rsidRPr="00DE6E8A">
              <w:t>Cold</w:t>
            </w:r>
          </w:p>
        </w:tc>
        <w:tc>
          <w:tcPr>
            <w:tcW w:w="971" w:type="pct"/>
          </w:tcPr>
          <w:p w14:paraId="56BDDD5A" w14:textId="16E227FC" w:rsidR="00453FBE" w:rsidRPr="00DE6E8A" w:rsidRDefault="00453FBE" w:rsidP="00453FBE">
            <w:pPr>
              <w:pStyle w:val="TableTextLeft"/>
            </w:pPr>
            <w:r>
              <w:t>4</w:t>
            </w:r>
          </w:p>
        </w:tc>
      </w:tr>
      <w:tr w:rsidR="00453FBE" w:rsidRPr="00DE6E8A" w14:paraId="52248DE1" w14:textId="4CE1A155" w:rsidTr="00AD7651">
        <w:tc>
          <w:tcPr>
            <w:tcW w:w="646" w:type="pct"/>
          </w:tcPr>
          <w:p w14:paraId="20B9E362" w14:textId="77777777" w:rsidR="00453FBE" w:rsidRPr="00DE6E8A" w:rsidRDefault="00453FBE" w:rsidP="00453FBE">
            <w:pPr>
              <w:pStyle w:val="TableTextLeft"/>
            </w:pPr>
            <w:r w:rsidRPr="00DE6E8A">
              <w:t>3556</w:t>
            </w:r>
          </w:p>
        </w:tc>
        <w:tc>
          <w:tcPr>
            <w:tcW w:w="1425" w:type="pct"/>
          </w:tcPr>
          <w:p w14:paraId="1654F79A" w14:textId="77777777" w:rsidR="00453FBE" w:rsidRPr="00DE6E8A" w:rsidRDefault="00453FBE" w:rsidP="00453FBE">
            <w:pPr>
              <w:pStyle w:val="TableTextLeft"/>
            </w:pPr>
            <w:r w:rsidRPr="00DE6E8A">
              <w:t>Regional</w:t>
            </w:r>
          </w:p>
        </w:tc>
        <w:tc>
          <w:tcPr>
            <w:tcW w:w="986" w:type="pct"/>
          </w:tcPr>
          <w:p w14:paraId="54AB8FFB" w14:textId="77777777" w:rsidR="00453FBE" w:rsidRPr="00DE6E8A" w:rsidRDefault="00453FBE" w:rsidP="00453FBE">
            <w:pPr>
              <w:pStyle w:val="TableTextLeft"/>
            </w:pPr>
            <w:r w:rsidRPr="00DE6E8A">
              <w:t>Yes</w:t>
            </w:r>
          </w:p>
        </w:tc>
        <w:tc>
          <w:tcPr>
            <w:tcW w:w="971" w:type="pct"/>
            <w:noWrap/>
          </w:tcPr>
          <w:p w14:paraId="54BF837F" w14:textId="77777777" w:rsidR="00453FBE" w:rsidRPr="00DE6E8A" w:rsidRDefault="00453FBE" w:rsidP="00453FBE">
            <w:pPr>
              <w:pStyle w:val="TableTextLeft"/>
            </w:pPr>
            <w:r w:rsidRPr="00DE6E8A">
              <w:t>Cold</w:t>
            </w:r>
          </w:p>
        </w:tc>
        <w:tc>
          <w:tcPr>
            <w:tcW w:w="971" w:type="pct"/>
          </w:tcPr>
          <w:p w14:paraId="06F71957" w14:textId="7D24B055" w:rsidR="00453FBE" w:rsidRPr="00DE6E8A" w:rsidRDefault="00453FBE" w:rsidP="00453FBE">
            <w:pPr>
              <w:pStyle w:val="TableTextLeft"/>
            </w:pPr>
            <w:r>
              <w:t>4</w:t>
            </w:r>
          </w:p>
        </w:tc>
      </w:tr>
      <w:tr w:rsidR="00453FBE" w:rsidRPr="00DE6E8A" w14:paraId="4D56777F" w14:textId="5093E1D1" w:rsidTr="00AD7651">
        <w:tc>
          <w:tcPr>
            <w:tcW w:w="646" w:type="pct"/>
          </w:tcPr>
          <w:p w14:paraId="5F63DC69" w14:textId="77777777" w:rsidR="00453FBE" w:rsidRPr="00DE6E8A" w:rsidRDefault="00453FBE" w:rsidP="00453FBE">
            <w:pPr>
              <w:pStyle w:val="TableTextLeft"/>
            </w:pPr>
            <w:r w:rsidRPr="00DE6E8A">
              <w:t>3557</w:t>
            </w:r>
          </w:p>
        </w:tc>
        <w:tc>
          <w:tcPr>
            <w:tcW w:w="1425" w:type="pct"/>
          </w:tcPr>
          <w:p w14:paraId="150B82A9" w14:textId="77777777" w:rsidR="00453FBE" w:rsidRPr="00DE6E8A" w:rsidRDefault="00453FBE" w:rsidP="00453FBE">
            <w:pPr>
              <w:pStyle w:val="TableTextLeft"/>
            </w:pPr>
            <w:r w:rsidRPr="00DE6E8A">
              <w:t>Regional</w:t>
            </w:r>
          </w:p>
        </w:tc>
        <w:tc>
          <w:tcPr>
            <w:tcW w:w="986" w:type="pct"/>
          </w:tcPr>
          <w:p w14:paraId="75A0510D" w14:textId="77777777" w:rsidR="00453FBE" w:rsidRPr="00DE6E8A" w:rsidRDefault="00453FBE" w:rsidP="00453FBE">
            <w:pPr>
              <w:pStyle w:val="TableTextLeft"/>
            </w:pPr>
            <w:r w:rsidRPr="00DE6E8A">
              <w:t>No</w:t>
            </w:r>
          </w:p>
        </w:tc>
        <w:tc>
          <w:tcPr>
            <w:tcW w:w="971" w:type="pct"/>
            <w:noWrap/>
          </w:tcPr>
          <w:p w14:paraId="225260C0" w14:textId="77777777" w:rsidR="00453FBE" w:rsidRPr="00DE6E8A" w:rsidRDefault="00453FBE" w:rsidP="00453FBE">
            <w:pPr>
              <w:pStyle w:val="TableTextLeft"/>
            </w:pPr>
            <w:r w:rsidRPr="00DE6E8A">
              <w:t>Cold</w:t>
            </w:r>
          </w:p>
        </w:tc>
        <w:tc>
          <w:tcPr>
            <w:tcW w:w="971" w:type="pct"/>
          </w:tcPr>
          <w:p w14:paraId="544AE624" w14:textId="038D9928" w:rsidR="00453FBE" w:rsidRPr="00DE6E8A" w:rsidRDefault="00453FBE" w:rsidP="00453FBE">
            <w:pPr>
              <w:pStyle w:val="TableTextLeft"/>
            </w:pPr>
            <w:r>
              <w:t>4</w:t>
            </w:r>
          </w:p>
        </w:tc>
      </w:tr>
      <w:tr w:rsidR="00453FBE" w:rsidRPr="00DE6E8A" w14:paraId="00A0BDE8" w14:textId="586BDD66" w:rsidTr="00AD7651">
        <w:tc>
          <w:tcPr>
            <w:tcW w:w="646" w:type="pct"/>
          </w:tcPr>
          <w:p w14:paraId="09332380" w14:textId="77777777" w:rsidR="00453FBE" w:rsidRPr="00DE6E8A" w:rsidRDefault="00453FBE" w:rsidP="00453FBE">
            <w:pPr>
              <w:pStyle w:val="TableTextLeft"/>
            </w:pPr>
            <w:r w:rsidRPr="00DE6E8A">
              <w:t>3558</w:t>
            </w:r>
          </w:p>
        </w:tc>
        <w:tc>
          <w:tcPr>
            <w:tcW w:w="1425" w:type="pct"/>
          </w:tcPr>
          <w:p w14:paraId="09E5893F" w14:textId="77777777" w:rsidR="00453FBE" w:rsidRPr="00DE6E8A" w:rsidRDefault="00453FBE" w:rsidP="00453FBE">
            <w:pPr>
              <w:pStyle w:val="TableTextLeft"/>
            </w:pPr>
            <w:r w:rsidRPr="00DE6E8A">
              <w:t>Regional</w:t>
            </w:r>
          </w:p>
        </w:tc>
        <w:tc>
          <w:tcPr>
            <w:tcW w:w="986" w:type="pct"/>
          </w:tcPr>
          <w:p w14:paraId="45CEDBA7" w14:textId="77777777" w:rsidR="00453FBE" w:rsidRPr="00DE6E8A" w:rsidRDefault="00453FBE" w:rsidP="00453FBE">
            <w:pPr>
              <w:pStyle w:val="TableTextLeft"/>
            </w:pPr>
            <w:r w:rsidRPr="00DE6E8A">
              <w:t>No</w:t>
            </w:r>
          </w:p>
        </w:tc>
        <w:tc>
          <w:tcPr>
            <w:tcW w:w="971" w:type="pct"/>
            <w:noWrap/>
          </w:tcPr>
          <w:p w14:paraId="2BCD5E20" w14:textId="77777777" w:rsidR="00453FBE" w:rsidRPr="00DE6E8A" w:rsidRDefault="00453FBE" w:rsidP="00453FBE">
            <w:pPr>
              <w:pStyle w:val="TableTextLeft"/>
            </w:pPr>
            <w:r w:rsidRPr="00DE6E8A">
              <w:t>Cold</w:t>
            </w:r>
          </w:p>
        </w:tc>
        <w:tc>
          <w:tcPr>
            <w:tcW w:w="971" w:type="pct"/>
          </w:tcPr>
          <w:p w14:paraId="3D198897" w14:textId="7845EFB3" w:rsidR="00453FBE" w:rsidRPr="00DE6E8A" w:rsidRDefault="00453FBE" w:rsidP="00453FBE">
            <w:pPr>
              <w:pStyle w:val="TableTextLeft"/>
            </w:pPr>
            <w:r>
              <w:t>4</w:t>
            </w:r>
          </w:p>
        </w:tc>
      </w:tr>
      <w:tr w:rsidR="00453FBE" w:rsidRPr="00DE6E8A" w14:paraId="7870E648" w14:textId="1799F056" w:rsidTr="00AD7651">
        <w:tc>
          <w:tcPr>
            <w:tcW w:w="646" w:type="pct"/>
          </w:tcPr>
          <w:p w14:paraId="31A21D50" w14:textId="77777777" w:rsidR="00453FBE" w:rsidRPr="00DE6E8A" w:rsidRDefault="00453FBE" w:rsidP="00453FBE">
            <w:pPr>
              <w:pStyle w:val="TableTextLeft"/>
            </w:pPr>
            <w:r w:rsidRPr="00DE6E8A">
              <w:t>3559</w:t>
            </w:r>
          </w:p>
        </w:tc>
        <w:tc>
          <w:tcPr>
            <w:tcW w:w="1425" w:type="pct"/>
          </w:tcPr>
          <w:p w14:paraId="334B4A1A" w14:textId="77777777" w:rsidR="00453FBE" w:rsidRPr="00DE6E8A" w:rsidRDefault="00453FBE" w:rsidP="00453FBE">
            <w:pPr>
              <w:pStyle w:val="TableTextLeft"/>
            </w:pPr>
            <w:r w:rsidRPr="00DE6E8A">
              <w:t>Regional</w:t>
            </w:r>
          </w:p>
        </w:tc>
        <w:tc>
          <w:tcPr>
            <w:tcW w:w="986" w:type="pct"/>
          </w:tcPr>
          <w:p w14:paraId="6A6683B9" w14:textId="77777777" w:rsidR="00453FBE" w:rsidRPr="00DE6E8A" w:rsidRDefault="00453FBE" w:rsidP="00453FBE">
            <w:pPr>
              <w:pStyle w:val="TableTextLeft"/>
            </w:pPr>
            <w:r w:rsidRPr="00DE6E8A">
              <w:t>No</w:t>
            </w:r>
          </w:p>
        </w:tc>
        <w:tc>
          <w:tcPr>
            <w:tcW w:w="971" w:type="pct"/>
            <w:noWrap/>
          </w:tcPr>
          <w:p w14:paraId="79D84235" w14:textId="77777777" w:rsidR="00453FBE" w:rsidRPr="00DE6E8A" w:rsidRDefault="00453FBE" w:rsidP="00453FBE">
            <w:pPr>
              <w:pStyle w:val="TableTextLeft"/>
            </w:pPr>
            <w:r w:rsidRPr="00DE6E8A">
              <w:t>Cold</w:t>
            </w:r>
          </w:p>
        </w:tc>
        <w:tc>
          <w:tcPr>
            <w:tcW w:w="971" w:type="pct"/>
          </w:tcPr>
          <w:p w14:paraId="07A5C0CD" w14:textId="2E09991E" w:rsidR="00453FBE" w:rsidRPr="00DE6E8A" w:rsidRDefault="00453FBE" w:rsidP="00453FBE">
            <w:pPr>
              <w:pStyle w:val="TableTextLeft"/>
            </w:pPr>
            <w:r>
              <w:t>4</w:t>
            </w:r>
          </w:p>
        </w:tc>
      </w:tr>
      <w:tr w:rsidR="00453FBE" w:rsidRPr="00DE6E8A" w14:paraId="1653DE56" w14:textId="7CE23CBB" w:rsidTr="00AD7651">
        <w:tc>
          <w:tcPr>
            <w:tcW w:w="646" w:type="pct"/>
          </w:tcPr>
          <w:p w14:paraId="1E3F6240" w14:textId="77777777" w:rsidR="00453FBE" w:rsidRPr="00DE6E8A" w:rsidRDefault="00453FBE" w:rsidP="00453FBE">
            <w:pPr>
              <w:pStyle w:val="TableTextLeft"/>
            </w:pPr>
            <w:r w:rsidRPr="00DE6E8A">
              <w:t>3561</w:t>
            </w:r>
          </w:p>
        </w:tc>
        <w:tc>
          <w:tcPr>
            <w:tcW w:w="1425" w:type="pct"/>
          </w:tcPr>
          <w:p w14:paraId="00A9021A" w14:textId="77777777" w:rsidR="00453FBE" w:rsidRPr="00DE6E8A" w:rsidRDefault="00453FBE" w:rsidP="00453FBE">
            <w:pPr>
              <w:pStyle w:val="TableTextLeft"/>
            </w:pPr>
            <w:r w:rsidRPr="00DE6E8A">
              <w:t>Regional</w:t>
            </w:r>
          </w:p>
        </w:tc>
        <w:tc>
          <w:tcPr>
            <w:tcW w:w="986" w:type="pct"/>
          </w:tcPr>
          <w:p w14:paraId="6EC2528B" w14:textId="77777777" w:rsidR="00453FBE" w:rsidRPr="00DE6E8A" w:rsidRDefault="00453FBE" w:rsidP="00453FBE">
            <w:pPr>
              <w:pStyle w:val="TableTextLeft"/>
            </w:pPr>
            <w:r w:rsidRPr="00DE6E8A">
              <w:t>Yes</w:t>
            </w:r>
          </w:p>
        </w:tc>
        <w:tc>
          <w:tcPr>
            <w:tcW w:w="971" w:type="pct"/>
            <w:noWrap/>
          </w:tcPr>
          <w:p w14:paraId="2FE59A0E" w14:textId="77777777" w:rsidR="00453FBE" w:rsidRPr="00DE6E8A" w:rsidRDefault="00453FBE" w:rsidP="00453FBE">
            <w:pPr>
              <w:pStyle w:val="TableTextLeft"/>
            </w:pPr>
            <w:r w:rsidRPr="00DE6E8A">
              <w:t>Cold</w:t>
            </w:r>
          </w:p>
        </w:tc>
        <w:tc>
          <w:tcPr>
            <w:tcW w:w="971" w:type="pct"/>
          </w:tcPr>
          <w:p w14:paraId="0E40BDFC" w14:textId="4143EDBD" w:rsidR="00453FBE" w:rsidRPr="00DE6E8A" w:rsidRDefault="00453FBE" w:rsidP="00453FBE">
            <w:pPr>
              <w:pStyle w:val="TableTextLeft"/>
            </w:pPr>
            <w:r>
              <w:t>4</w:t>
            </w:r>
          </w:p>
        </w:tc>
      </w:tr>
      <w:tr w:rsidR="00453FBE" w:rsidRPr="00DE6E8A" w14:paraId="0813F0BA" w14:textId="64C51D53" w:rsidTr="00AD7651">
        <w:tc>
          <w:tcPr>
            <w:tcW w:w="646" w:type="pct"/>
          </w:tcPr>
          <w:p w14:paraId="2A853527" w14:textId="77777777" w:rsidR="00453FBE" w:rsidRPr="00DE6E8A" w:rsidRDefault="00453FBE" w:rsidP="00453FBE">
            <w:pPr>
              <w:pStyle w:val="TableTextLeft"/>
            </w:pPr>
            <w:r w:rsidRPr="00DE6E8A">
              <w:t>3562</w:t>
            </w:r>
          </w:p>
        </w:tc>
        <w:tc>
          <w:tcPr>
            <w:tcW w:w="1425" w:type="pct"/>
          </w:tcPr>
          <w:p w14:paraId="5354DD94" w14:textId="77777777" w:rsidR="00453FBE" w:rsidRPr="00DE6E8A" w:rsidRDefault="00453FBE" w:rsidP="00453FBE">
            <w:pPr>
              <w:pStyle w:val="TableTextLeft"/>
            </w:pPr>
            <w:r w:rsidRPr="00DE6E8A">
              <w:t>Regional</w:t>
            </w:r>
          </w:p>
        </w:tc>
        <w:tc>
          <w:tcPr>
            <w:tcW w:w="986" w:type="pct"/>
          </w:tcPr>
          <w:p w14:paraId="79C54A62" w14:textId="77777777" w:rsidR="00453FBE" w:rsidRPr="00DE6E8A" w:rsidRDefault="00453FBE" w:rsidP="00453FBE">
            <w:pPr>
              <w:pStyle w:val="TableTextLeft"/>
            </w:pPr>
            <w:r w:rsidRPr="00DE6E8A">
              <w:t>No</w:t>
            </w:r>
          </w:p>
        </w:tc>
        <w:tc>
          <w:tcPr>
            <w:tcW w:w="971" w:type="pct"/>
            <w:noWrap/>
          </w:tcPr>
          <w:p w14:paraId="20C386B7" w14:textId="77777777" w:rsidR="00453FBE" w:rsidRPr="00DE6E8A" w:rsidRDefault="00453FBE" w:rsidP="00453FBE">
            <w:pPr>
              <w:pStyle w:val="TableTextLeft"/>
            </w:pPr>
            <w:r w:rsidRPr="00DE6E8A">
              <w:t>Cold</w:t>
            </w:r>
          </w:p>
        </w:tc>
        <w:tc>
          <w:tcPr>
            <w:tcW w:w="971" w:type="pct"/>
          </w:tcPr>
          <w:p w14:paraId="7902DC81" w14:textId="66043D54" w:rsidR="00453FBE" w:rsidRPr="00DE6E8A" w:rsidRDefault="00453FBE" w:rsidP="00453FBE">
            <w:pPr>
              <w:pStyle w:val="TableTextLeft"/>
            </w:pPr>
            <w:r>
              <w:t>4</w:t>
            </w:r>
          </w:p>
        </w:tc>
      </w:tr>
      <w:tr w:rsidR="00453FBE" w:rsidRPr="00DE6E8A" w14:paraId="4FDBF9DF" w14:textId="7DD23B84" w:rsidTr="00AD7651">
        <w:tc>
          <w:tcPr>
            <w:tcW w:w="646" w:type="pct"/>
          </w:tcPr>
          <w:p w14:paraId="0006C5AC" w14:textId="77777777" w:rsidR="00453FBE" w:rsidRPr="00DE6E8A" w:rsidRDefault="00453FBE" w:rsidP="00453FBE">
            <w:pPr>
              <w:pStyle w:val="TableTextLeft"/>
            </w:pPr>
            <w:r w:rsidRPr="00DE6E8A">
              <w:t>3563</w:t>
            </w:r>
          </w:p>
        </w:tc>
        <w:tc>
          <w:tcPr>
            <w:tcW w:w="1425" w:type="pct"/>
          </w:tcPr>
          <w:p w14:paraId="1EDA1082" w14:textId="77777777" w:rsidR="00453FBE" w:rsidRPr="00DE6E8A" w:rsidRDefault="00453FBE" w:rsidP="00453FBE">
            <w:pPr>
              <w:pStyle w:val="TableTextLeft"/>
            </w:pPr>
            <w:r w:rsidRPr="00DE6E8A">
              <w:t>Regional</w:t>
            </w:r>
          </w:p>
        </w:tc>
        <w:tc>
          <w:tcPr>
            <w:tcW w:w="986" w:type="pct"/>
          </w:tcPr>
          <w:p w14:paraId="2EB80779" w14:textId="77777777" w:rsidR="00453FBE" w:rsidRPr="00DE6E8A" w:rsidRDefault="00453FBE" w:rsidP="00453FBE">
            <w:pPr>
              <w:pStyle w:val="TableTextLeft"/>
            </w:pPr>
            <w:r w:rsidRPr="00DE6E8A">
              <w:t>Yes</w:t>
            </w:r>
          </w:p>
        </w:tc>
        <w:tc>
          <w:tcPr>
            <w:tcW w:w="971" w:type="pct"/>
            <w:noWrap/>
          </w:tcPr>
          <w:p w14:paraId="65036F91" w14:textId="77777777" w:rsidR="00453FBE" w:rsidRPr="00DE6E8A" w:rsidRDefault="00453FBE" w:rsidP="00453FBE">
            <w:pPr>
              <w:pStyle w:val="TableTextLeft"/>
            </w:pPr>
            <w:r w:rsidRPr="00DE6E8A">
              <w:t>Cold</w:t>
            </w:r>
          </w:p>
        </w:tc>
        <w:tc>
          <w:tcPr>
            <w:tcW w:w="971" w:type="pct"/>
          </w:tcPr>
          <w:p w14:paraId="0542447F" w14:textId="4BB1BF45" w:rsidR="00453FBE" w:rsidRPr="00DE6E8A" w:rsidRDefault="00453FBE" w:rsidP="00453FBE">
            <w:pPr>
              <w:pStyle w:val="TableTextLeft"/>
            </w:pPr>
            <w:r>
              <w:t>4</w:t>
            </w:r>
          </w:p>
        </w:tc>
      </w:tr>
      <w:tr w:rsidR="00453FBE" w:rsidRPr="00DE6E8A" w14:paraId="738C4248" w14:textId="5A4A7442" w:rsidTr="00AD7651">
        <w:tc>
          <w:tcPr>
            <w:tcW w:w="646" w:type="pct"/>
          </w:tcPr>
          <w:p w14:paraId="450DC4F1" w14:textId="77777777" w:rsidR="00453FBE" w:rsidRPr="00DE6E8A" w:rsidRDefault="00453FBE" w:rsidP="00453FBE">
            <w:pPr>
              <w:pStyle w:val="TableTextLeft"/>
            </w:pPr>
            <w:r w:rsidRPr="00DE6E8A">
              <w:t>3564</w:t>
            </w:r>
          </w:p>
        </w:tc>
        <w:tc>
          <w:tcPr>
            <w:tcW w:w="1425" w:type="pct"/>
          </w:tcPr>
          <w:p w14:paraId="3C491EBA" w14:textId="77777777" w:rsidR="00453FBE" w:rsidRPr="00DE6E8A" w:rsidRDefault="00453FBE" w:rsidP="00453FBE">
            <w:pPr>
              <w:pStyle w:val="TableTextLeft"/>
            </w:pPr>
            <w:r w:rsidRPr="00DE6E8A">
              <w:t>Regional</w:t>
            </w:r>
          </w:p>
        </w:tc>
        <w:tc>
          <w:tcPr>
            <w:tcW w:w="986" w:type="pct"/>
          </w:tcPr>
          <w:p w14:paraId="5C2CA2DB" w14:textId="77777777" w:rsidR="00453FBE" w:rsidRPr="00DE6E8A" w:rsidRDefault="00453FBE" w:rsidP="00453FBE">
            <w:pPr>
              <w:pStyle w:val="TableTextLeft"/>
            </w:pPr>
            <w:r w:rsidRPr="00DE6E8A">
              <w:t>Yes</w:t>
            </w:r>
          </w:p>
        </w:tc>
        <w:tc>
          <w:tcPr>
            <w:tcW w:w="971" w:type="pct"/>
            <w:noWrap/>
          </w:tcPr>
          <w:p w14:paraId="37708ADE" w14:textId="77777777" w:rsidR="00453FBE" w:rsidRPr="00DE6E8A" w:rsidRDefault="00453FBE" w:rsidP="00453FBE">
            <w:pPr>
              <w:pStyle w:val="TableTextLeft"/>
            </w:pPr>
            <w:r w:rsidRPr="00DE6E8A">
              <w:t>Cold</w:t>
            </w:r>
          </w:p>
        </w:tc>
        <w:tc>
          <w:tcPr>
            <w:tcW w:w="971" w:type="pct"/>
          </w:tcPr>
          <w:p w14:paraId="755AE3B0" w14:textId="7D03884A" w:rsidR="00453FBE" w:rsidRPr="00DE6E8A" w:rsidRDefault="00453FBE" w:rsidP="00453FBE">
            <w:pPr>
              <w:pStyle w:val="TableTextLeft"/>
            </w:pPr>
            <w:r>
              <w:t>4</w:t>
            </w:r>
          </w:p>
        </w:tc>
      </w:tr>
      <w:tr w:rsidR="00453FBE" w:rsidRPr="00DE6E8A" w14:paraId="37BA1AB4" w14:textId="3ADDBD5D" w:rsidTr="00AD7651">
        <w:tc>
          <w:tcPr>
            <w:tcW w:w="646" w:type="pct"/>
          </w:tcPr>
          <w:p w14:paraId="66D7C9FA" w14:textId="77777777" w:rsidR="00453FBE" w:rsidRPr="00DE6E8A" w:rsidRDefault="00453FBE" w:rsidP="00453FBE">
            <w:pPr>
              <w:pStyle w:val="TableTextLeft"/>
            </w:pPr>
            <w:r w:rsidRPr="00DE6E8A">
              <w:t>3565</w:t>
            </w:r>
          </w:p>
        </w:tc>
        <w:tc>
          <w:tcPr>
            <w:tcW w:w="1425" w:type="pct"/>
          </w:tcPr>
          <w:p w14:paraId="7F6C658A" w14:textId="77777777" w:rsidR="00453FBE" w:rsidRPr="00DE6E8A" w:rsidRDefault="00453FBE" w:rsidP="00453FBE">
            <w:pPr>
              <w:pStyle w:val="TableTextLeft"/>
            </w:pPr>
            <w:r w:rsidRPr="00DE6E8A">
              <w:t>Regional</w:t>
            </w:r>
          </w:p>
        </w:tc>
        <w:tc>
          <w:tcPr>
            <w:tcW w:w="986" w:type="pct"/>
          </w:tcPr>
          <w:p w14:paraId="7C806AA5" w14:textId="77777777" w:rsidR="00453FBE" w:rsidRPr="00DE6E8A" w:rsidRDefault="00453FBE" w:rsidP="00453FBE">
            <w:pPr>
              <w:pStyle w:val="TableTextLeft"/>
            </w:pPr>
            <w:r w:rsidRPr="00DE6E8A">
              <w:t>No</w:t>
            </w:r>
          </w:p>
        </w:tc>
        <w:tc>
          <w:tcPr>
            <w:tcW w:w="971" w:type="pct"/>
            <w:noWrap/>
          </w:tcPr>
          <w:p w14:paraId="65884489" w14:textId="77777777" w:rsidR="00453FBE" w:rsidRPr="00DE6E8A" w:rsidRDefault="00453FBE" w:rsidP="00453FBE">
            <w:pPr>
              <w:pStyle w:val="TableTextLeft"/>
            </w:pPr>
            <w:r w:rsidRPr="00DE6E8A">
              <w:t>Cold</w:t>
            </w:r>
          </w:p>
        </w:tc>
        <w:tc>
          <w:tcPr>
            <w:tcW w:w="971" w:type="pct"/>
          </w:tcPr>
          <w:p w14:paraId="67B67E50" w14:textId="0B907101" w:rsidR="00453FBE" w:rsidRPr="00DE6E8A" w:rsidRDefault="00453FBE" w:rsidP="00453FBE">
            <w:pPr>
              <w:pStyle w:val="TableTextLeft"/>
            </w:pPr>
            <w:r>
              <w:t>4</w:t>
            </w:r>
          </w:p>
        </w:tc>
      </w:tr>
      <w:tr w:rsidR="00453FBE" w:rsidRPr="00DE6E8A" w14:paraId="11FB95D4" w14:textId="5F18A19F" w:rsidTr="00AD7651">
        <w:tc>
          <w:tcPr>
            <w:tcW w:w="646" w:type="pct"/>
          </w:tcPr>
          <w:p w14:paraId="799F4A8C" w14:textId="77777777" w:rsidR="00453FBE" w:rsidRPr="00DE6E8A" w:rsidRDefault="00453FBE" w:rsidP="00453FBE">
            <w:pPr>
              <w:pStyle w:val="TableTextLeft"/>
            </w:pPr>
            <w:r w:rsidRPr="00DE6E8A">
              <w:t>3566</w:t>
            </w:r>
          </w:p>
        </w:tc>
        <w:tc>
          <w:tcPr>
            <w:tcW w:w="1425" w:type="pct"/>
          </w:tcPr>
          <w:p w14:paraId="6EFBD0EC" w14:textId="77777777" w:rsidR="00453FBE" w:rsidRPr="00DE6E8A" w:rsidRDefault="00453FBE" w:rsidP="00453FBE">
            <w:pPr>
              <w:pStyle w:val="TableTextLeft"/>
            </w:pPr>
            <w:r w:rsidRPr="00DE6E8A">
              <w:t>Regional</w:t>
            </w:r>
          </w:p>
        </w:tc>
        <w:tc>
          <w:tcPr>
            <w:tcW w:w="986" w:type="pct"/>
          </w:tcPr>
          <w:p w14:paraId="4D8AD582" w14:textId="77777777" w:rsidR="00453FBE" w:rsidRPr="00DE6E8A" w:rsidRDefault="00453FBE" w:rsidP="00453FBE">
            <w:pPr>
              <w:pStyle w:val="TableTextLeft"/>
            </w:pPr>
            <w:r w:rsidRPr="00DE6E8A">
              <w:t>Yes</w:t>
            </w:r>
          </w:p>
        </w:tc>
        <w:tc>
          <w:tcPr>
            <w:tcW w:w="971" w:type="pct"/>
            <w:noWrap/>
          </w:tcPr>
          <w:p w14:paraId="622DCC18" w14:textId="77777777" w:rsidR="00453FBE" w:rsidRPr="00DE6E8A" w:rsidRDefault="00453FBE" w:rsidP="00453FBE">
            <w:pPr>
              <w:pStyle w:val="TableTextLeft"/>
            </w:pPr>
            <w:r w:rsidRPr="00DE6E8A">
              <w:t>Hot</w:t>
            </w:r>
          </w:p>
        </w:tc>
        <w:tc>
          <w:tcPr>
            <w:tcW w:w="971" w:type="pct"/>
          </w:tcPr>
          <w:p w14:paraId="4EFD3371" w14:textId="3F4BD90D" w:rsidR="00453FBE" w:rsidRPr="00DE6E8A" w:rsidRDefault="00453FBE" w:rsidP="00453FBE">
            <w:pPr>
              <w:pStyle w:val="TableTextLeft"/>
            </w:pPr>
            <w:r>
              <w:t>4</w:t>
            </w:r>
          </w:p>
        </w:tc>
      </w:tr>
      <w:tr w:rsidR="00453FBE" w:rsidRPr="00DE6E8A" w14:paraId="3F6E2119" w14:textId="62AB585B" w:rsidTr="00AD7651">
        <w:tc>
          <w:tcPr>
            <w:tcW w:w="646" w:type="pct"/>
          </w:tcPr>
          <w:p w14:paraId="7BAFA913" w14:textId="77777777" w:rsidR="00453FBE" w:rsidRPr="00DE6E8A" w:rsidRDefault="00453FBE" w:rsidP="00453FBE">
            <w:pPr>
              <w:pStyle w:val="TableTextLeft"/>
            </w:pPr>
            <w:r w:rsidRPr="00DE6E8A">
              <w:t>3567</w:t>
            </w:r>
          </w:p>
        </w:tc>
        <w:tc>
          <w:tcPr>
            <w:tcW w:w="1425" w:type="pct"/>
          </w:tcPr>
          <w:p w14:paraId="1CF62D8C" w14:textId="77777777" w:rsidR="00453FBE" w:rsidRPr="00DE6E8A" w:rsidRDefault="00453FBE" w:rsidP="00453FBE">
            <w:pPr>
              <w:pStyle w:val="TableTextLeft"/>
            </w:pPr>
            <w:r w:rsidRPr="00DE6E8A">
              <w:t>Regional</w:t>
            </w:r>
          </w:p>
        </w:tc>
        <w:tc>
          <w:tcPr>
            <w:tcW w:w="986" w:type="pct"/>
          </w:tcPr>
          <w:p w14:paraId="2B3E2037" w14:textId="77777777" w:rsidR="00453FBE" w:rsidRPr="00DE6E8A" w:rsidRDefault="00453FBE" w:rsidP="00453FBE">
            <w:pPr>
              <w:pStyle w:val="TableTextLeft"/>
            </w:pPr>
            <w:r w:rsidRPr="00DE6E8A">
              <w:t>No</w:t>
            </w:r>
          </w:p>
        </w:tc>
        <w:tc>
          <w:tcPr>
            <w:tcW w:w="971" w:type="pct"/>
            <w:noWrap/>
          </w:tcPr>
          <w:p w14:paraId="096694FB" w14:textId="77777777" w:rsidR="00453FBE" w:rsidRPr="00DE6E8A" w:rsidRDefault="00453FBE" w:rsidP="00453FBE">
            <w:pPr>
              <w:pStyle w:val="TableTextLeft"/>
            </w:pPr>
            <w:r w:rsidRPr="00DE6E8A">
              <w:t>Hot</w:t>
            </w:r>
          </w:p>
        </w:tc>
        <w:tc>
          <w:tcPr>
            <w:tcW w:w="971" w:type="pct"/>
          </w:tcPr>
          <w:p w14:paraId="626980E2" w14:textId="5BD2AF92" w:rsidR="00453FBE" w:rsidRPr="00DE6E8A" w:rsidRDefault="00453FBE" w:rsidP="00453FBE">
            <w:pPr>
              <w:pStyle w:val="TableTextLeft"/>
            </w:pPr>
            <w:r>
              <w:t>4</w:t>
            </w:r>
          </w:p>
        </w:tc>
      </w:tr>
      <w:tr w:rsidR="00453FBE" w:rsidRPr="00DE6E8A" w14:paraId="41E4FDD2" w14:textId="0482588A" w:rsidTr="00AD7651">
        <w:tc>
          <w:tcPr>
            <w:tcW w:w="646" w:type="pct"/>
          </w:tcPr>
          <w:p w14:paraId="7EF89398" w14:textId="77777777" w:rsidR="00453FBE" w:rsidRPr="00DE6E8A" w:rsidRDefault="00453FBE" w:rsidP="00453FBE">
            <w:pPr>
              <w:pStyle w:val="TableTextLeft"/>
            </w:pPr>
            <w:r w:rsidRPr="00DE6E8A">
              <w:t>3568</w:t>
            </w:r>
          </w:p>
        </w:tc>
        <w:tc>
          <w:tcPr>
            <w:tcW w:w="1425" w:type="pct"/>
          </w:tcPr>
          <w:p w14:paraId="2143346B" w14:textId="77777777" w:rsidR="00453FBE" w:rsidRPr="00DE6E8A" w:rsidRDefault="00453FBE" w:rsidP="00453FBE">
            <w:pPr>
              <w:pStyle w:val="TableTextLeft"/>
            </w:pPr>
            <w:r w:rsidRPr="00DE6E8A">
              <w:t>Regional</w:t>
            </w:r>
          </w:p>
        </w:tc>
        <w:tc>
          <w:tcPr>
            <w:tcW w:w="986" w:type="pct"/>
          </w:tcPr>
          <w:p w14:paraId="2A3EACA3" w14:textId="77777777" w:rsidR="00453FBE" w:rsidRPr="00DE6E8A" w:rsidRDefault="00453FBE" w:rsidP="00453FBE">
            <w:pPr>
              <w:pStyle w:val="TableTextLeft"/>
            </w:pPr>
            <w:r w:rsidRPr="00DE6E8A">
              <w:t>No</w:t>
            </w:r>
          </w:p>
        </w:tc>
        <w:tc>
          <w:tcPr>
            <w:tcW w:w="971" w:type="pct"/>
            <w:noWrap/>
          </w:tcPr>
          <w:p w14:paraId="4171B2CB" w14:textId="77777777" w:rsidR="00453FBE" w:rsidRPr="00DE6E8A" w:rsidRDefault="00453FBE" w:rsidP="00453FBE">
            <w:pPr>
              <w:pStyle w:val="TableTextLeft"/>
            </w:pPr>
            <w:r w:rsidRPr="00DE6E8A">
              <w:t>Hot</w:t>
            </w:r>
          </w:p>
        </w:tc>
        <w:tc>
          <w:tcPr>
            <w:tcW w:w="971" w:type="pct"/>
          </w:tcPr>
          <w:p w14:paraId="178B51F8" w14:textId="3CA66ACD" w:rsidR="00453FBE" w:rsidRPr="00DE6E8A" w:rsidRDefault="00453FBE" w:rsidP="00453FBE">
            <w:pPr>
              <w:pStyle w:val="TableTextLeft"/>
            </w:pPr>
            <w:r>
              <w:t>4</w:t>
            </w:r>
          </w:p>
        </w:tc>
      </w:tr>
      <w:tr w:rsidR="00453FBE" w:rsidRPr="00DE6E8A" w14:paraId="2819932C" w14:textId="56D45489" w:rsidTr="00AD7651">
        <w:tc>
          <w:tcPr>
            <w:tcW w:w="646" w:type="pct"/>
          </w:tcPr>
          <w:p w14:paraId="08EA4699" w14:textId="77777777" w:rsidR="00453FBE" w:rsidRPr="00DE6E8A" w:rsidRDefault="00453FBE" w:rsidP="00453FBE">
            <w:pPr>
              <w:pStyle w:val="TableTextLeft"/>
            </w:pPr>
            <w:r w:rsidRPr="00DE6E8A">
              <w:t>3570</w:t>
            </w:r>
          </w:p>
        </w:tc>
        <w:tc>
          <w:tcPr>
            <w:tcW w:w="1425" w:type="pct"/>
          </w:tcPr>
          <w:p w14:paraId="1EA2FEE0" w14:textId="77777777" w:rsidR="00453FBE" w:rsidRPr="00DE6E8A" w:rsidRDefault="00453FBE" w:rsidP="00453FBE">
            <w:pPr>
              <w:pStyle w:val="TableTextLeft"/>
            </w:pPr>
            <w:r w:rsidRPr="00DE6E8A">
              <w:t>Regional</w:t>
            </w:r>
          </w:p>
        </w:tc>
        <w:tc>
          <w:tcPr>
            <w:tcW w:w="986" w:type="pct"/>
          </w:tcPr>
          <w:p w14:paraId="6E18A00E" w14:textId="77777777" w:rsidR="00453FBE" w:rsidRPr="00DE6E8A" w:rsidRDefault="00453FBE" w:rsidP="00453FBE">
            <w:pPr>
              <w:pStyle w:val="TableTextLeft"/>
            </w:pPr>
            <w:r w:rsidRPr="00DE6E8A">
              <w:t>No</w:t>
            </w:r>
          </w:p>
        </w:tc>
        <w:tc>
          <w:tcPr>
            <w:tcW w:w="971" w:type="pct"/>
            <w:noWrap/>
          </w:tcPr>
          <w:p w14:paraId="41C11A45" w14:textId="77777777" w:rsidR="00453FBE" w:rsidRPr="00DE6E8A" w:rsidRDefault="00453FBE" w:rsidP="00453FBE">
            <w:pPr>
              <w:pStyle w:val="TableTextLeft"/>
            </w:pPr>
            <w:r w:rsidRPr="00DE6E8A">
              <w:t>Cold</w:t>
            </w:r>
          </w:p>
        </w:tc>
        <w:tc>
          <w:tcPr>
            <w:tcW w:w="971" w:type="pct"/>
          </w:tcPr>
          <w:p w14:paraId="2ABBE383" w14:textId="575C107D" w:rsidR="00453FBE" w:rsidRPr="00DE6E8A" w:rsidRDefault="00453FBE" w:rsidP="00453FBE">
            <w:pPr>
              <w:pStyle w:val="TableTextLeft"/>
            </w:pPr>
            <w:r>
              <w:t>4</w:t>
            </w:r>
          </w:p>
        </w:tc>
      </w:tr>
      <w:tr w:rsidR="00453FBE" w:rsidRPr="00DE6E8A" w14:paraId="7CCDAD52" w14:textId="0513E6F8" w:rsidTr="00AD7651">
        <w:tc>
          <w:tcPr>
            <w:tcW w:w="646" w:type="pct"/>
          </w:tcPr>
          <w:p w14:paraId="782FCB1C" w14:textId="77777777" w:rsidR="00453FBE" w:rsidRPr="00DE6E8A" w:rsidRDefault="00453FBE" w:rsidP="00453FBE">
            <w:pPr>
              <w:pStyle w:val="TableTextLeft"/>
            </w:pPr>
            <w:r w:rsidRPr="00DE6E8A">
              <w:t>3571</w:t>
            </w:r>
          </w:p>
        </w:tc>
        <w:tc>
          <w:tcPr>
            <w:tcW w:w="1425" w:type="pct"/>
          </w:tcPr>
          <w:p w14:paraId="5C8FDFFD" w14:textId="77777777" w:rsidR="00453FBE" w:rsidRPr="00DE6E8A" w:rsidRDefault="00453FBE" w:rsidP="00453FBE">
            <w:pPr>
              <w:pStyle w:val="TableTextLeft"/>
            </w:pPr>
            <w:r w:rsidRPr="00DE6E8A">
              <w:t>Regional</w:t>
            </w:r>
          </w:p>
        </w:tc>
        <w:tc>
          <w:tcPr>
            <w:tcW w:w="986" w:type="pct"/>
          </w:tcPr>
          <w:p w14:paraId="1690DFA1" w14:textId="77777777" w:rsidR="00453FBE" w:rsidRPr="00DE6E8A" w:rsidRDefault="00453FBE" w:rsidP="00453FBE">
            <w:pPr>
              <w:pStyle w:val="TableTextLeft"/>
            </w:pPr>
            <w:r w:rsidRPr="00DE6E8A">
              <w:t>No</w:t>
            </w:r>
          </w:p>
        </w:tc>
        <w:tc>
          <w:tcPr>
            <w:tcW w:w="971" w:type="pct"/>
            <w:noWrap/>
          </w:tcPr>
          <w:p w14:paraId="4EDFDA7C" w14:textId="77777777" w:rsidR="00453FBE" w:rsidRPr="00DE6E8A" w:rsidRDefault="00453FBE" w:rsidP="00453FBE">
            <w:pPr>
              <w:pStyle w:val="TableTextLeft"/>
            </w:pPr>
            <w:r w:rsidRPr="00DE6E8A">
              <w:t>Cold</w:t>
            </w:r>
          </w:p>
        </w:tc>
        <w:tc>
          <w:tcPr>
            <w:tcW w:w="971" w:type="pct"/>
          </w:tcPr>
          <w:p w14:paraId="67906B6B" w14:textId="01F17956" w:rsidR="00453FBE" w:rsidRPr="00DE6E8A" w:rsidRDefault="00453FBE" w:rsidP="00453FBE">
            <w:pPr>
              <w:pStyle w:val="TableTextLeft"/>
            </w:pPr>
            <w:r>
              <w:t>4</w:t>
            </w:r>
          </w:p>
        </w:tc>
      </w:tr>
      <w:tr w:rsidR="00453FBE" w:rsidRPr="00DE6E8A" w14:paraId="47C06784" w14:textId="2A75D1F9" w:rsidTr="00AD7651">
        <w:tc>
          <w:tcPr>
            <w:tcW w:w="646" w:type="pct"/>
          </w:tcPr>
          <w:p w14:paraId="797F20AA" w14:textId="77777777" w:rsidR="00453FBE" w:rsidRPr="00DE6E8A" w:rsidRDefault="00453FBE" w:rsidP="00453FBE">
            <w:pPr>
              <w:pStyle w:val="TableTextLeft"/>
            </w:pPr>
            <w:r w:rsidRPr="00DE6E8A">
              <w:t>3572</w:t>
            </w:r>
          </w:p>
        </w:tc>
        <w:tc>
          <w:tcPr>
            <w:tcW w:w="1425" w:type="pct"/>
          </w:tcPr>
          <w:p w14:paraId="1D151FF5" w14:textId="77777777" w:rsidR="00453FBE" w:rsidRPr="00DE6E8A" w:rsidRDefault="00453FBE" w:rsidP="00453FBE">
            <w:pPr>
              <w:pStyle w:val="TableTextLeft"/>
            </w:pPr>
            <w:r w:rsidRPr="00DE6E8A">
              <w:t>Regional</w:t>
            </w:r>
          </w:p>
        </w:tc>
        <w:tc>
          <w:tcPr>
            <w:tcW w:w="986" w:type="pct"/>
          </w:tcPr>
          <w:p w14:paraId="4E77B9C4" w14:textId="77777777" w:rsidR="00453FBE" w:rsidRPr="00DE6E8A" w:rsidRDefault="00453FBE" w:rsidP="00453FBE">
            <w:pPr>
              <w:pStyle w:val="TableTextLeft"/>
            </w:pPr>
            <w:r w:rsidRPr="00DE6E8A">
              <w:t>No</w:t>
            </w:r>
          </w:p>
        </w:tc>
        <w:tc>
          <w:tcPr>
            <w:tcW w:w="971" w:type="pct"/>
            <w:noWrap/>
          </w:tcPr>
          <w:p w14:paraId="621E8425" w14:textId="77777777" w:rsidR="00453FBE" w:rsidRPr="00DE6E8A" w:rsidRDefault="00453FBE" w:rsidP="00453FBE">
            <w:pPr>
              <w:pStyle w:val="TableTextLeft"/>
            </w:pPr>
            <w:r w:rsidRPr="00DE6E8A">
              <w:t>Cold</w:t>
            </w:r>
          </w:p>
        </w:tc>
        <w:tc>
          <w:tcPr>
            <w:tcW w:w="971" w:type="pct"/>
          </w:tcPr>
          <w:p w14:paraId="0504F8BB" w14:textId="27C87744" w:rsidR="00453FBE" w:rsidRPr="00DE6E8A" w:rsidRDefault="00453FBE" w:rsidP="00453FBE">
            <w:pPr>
              <w:pStyle w:val="TableTextLeft"/>
            </w:pPr>
            <w:r>
              <w:t>4</w:t>
            </w:r>
          </w:p>
        </w:tc>
      </w:tr>
      <w:tr w:rsidR="00453FBE" w:rsidRPr="00DE6E8A" w14:paraId="3ED524F6" w14:textId="2AC6C50C" w:rsidTr="00AD7651">
        <w:tc>
          <w:tcPr>
            <w:tcW w:w="646" w:type="pct"/>
          </w:tcPr>
          <w:p w14:paraId="3B501842" w14:textId="77777777" w:rsidR="00453FBE" w:rsidRPr="00DE6E8A" w:rsidRDefault="00453FBE" w:rsidP="00453FBE">
            <w:pPr>
              <w:pStyle w:val="TableTextLeft"/>
            </w:pPr>
            <w:r w:rsidRPr="00DE6E8A">
              <w:t>3573</w:t>
            </w:r>
          </w:p>
        </w:tc>
        <w:tc>
          <w:tcPr>
            <w:tcW w:w="1425" w:type="pct"/>
          </w:tcPr>
          <w:p w14:paraId="0ABF65A2" w14:textId="77777777" w:rsidR="00453FBE" w:rsidRPr="00DE6E8A" w:rsidRDefault="00453FBE" w:rsidP="00453FBE">
            <w:pPr>
              <w:pStyle w:val="TableTextLeft"/>
            </w:pPr>
            <w:r w:rsidRPr="00DE6E8A">
              <w:t>Regional</w:t>
            </w:r>
          </w:p>
        </w:tc>
        <w:tc>
          <w:tcPr>
            <w:tcW w:w="986" w:type="pct"/>
          </w:tcPr>
          <w:p w14:paraId="6BAAC088" w14:textId="77777777" w:rsidR="00453FBE" w:rsidRPr="00DE6E8A" w:rsidRDefault="00453FBE" w:rsidP="00453FBE">
            <w:pPr>
              <w:pStyle w:val="TableTextLeft"/>
            </w:pPr>
            <w:r w:rsidRPr="00DE6E8A">
              <w:t>No</w:t>
            </w:r>
          </w:p>
        </w:tc>
        <w:tc>
          <w:tcPr>
            <w:tcW w:w="971" w:type="pct"/>
            <w:noWrap/>
          </w:tcPr>
          <w:p w14:paraId="10A90297" w14:textId="77777777" w:rsidR="00453FBE" w:rsidRPr="00DE6E8A" w:rsidRDefault="00453FBE" w:rsidP="00453FBE">
            <w:pPr>
              <w:pStyle w:val="TableTextLeft"/>
            </w:pPr>
            <w:r w:rsidRPr="00DE6E8A">
              <w:t>Cold</w:t>
            </w:r>
          </w:p>
        </w:tc>
        <w:tc>
          <w:tcPr>
            <w:tcW w:w="971" w:type="pct"/>
          </w:tcPr>
          <w:p w14:paraId="26823028" w14:textId="509426D3" w:rsidR="00453FBE" w:rsidRPr="00DE6E8A" w:rsidRDefault="00453FBE" w:rsidP="00453FBE">
            <w:pPr>
              <w:pStyle w:val="TableTextLeft"/>
            </w:pPr>
            <w:r>
              <w:t>4</w:t>
            </w:r>
          </w:p>
        </w:tc>
      </w:tr>
      <w:tr w:rsidR="00453FBE" w:rsidRPr="00DE6E8A" w14:paraId="3A899371" w14:textId="6B7E3D5A" w:rsidTr="00AD7651">
        <w:tc>
          <w:tcPr>
            <w:tcW w:w="646" w:type="pct"/>
          </w:tcPr>
          <w:p w14:paraId="11F7BD7F" w14:textId="77777777" w:rsidR="00453FBE" w:rsidRPr="00DE6E8A" w:rsidRDefault="00453FBE" w:rsidP="00453FBE">
            <w:pPr>
              <w:pStyle w:val="TableTextLeft"/>
            </w:pPr>
            <w:r w:rsidRPr="00DE6E8A">
              <w:t>3575</w:t>
            </w:r>
          </w:p>
        </w:tc>
        <w:tc>
          <w:tcPr>
            <w:tcW w:w="1425" w:type="pct"/>
          </w:tcPr>
          <w:p w14:paraId="682D7997" w14:textId="77777777" w:rsidR="00453FBE" w:rsidRPr="00DE6E8A" w:rsidRDefault="00453FBE" w:rsidP="00453FBE">
            <w:pPr>
              <w:pStyle w:val="TableTextLeft"/>
            </w:pPr>
            <w:r w:rsidRPr="00DE6E8A">
              <w:t>Regional</w:t>
            </w:r>
          </w:p>
        </w:tc>
        <w:tc>
          <w:tcPr>
            <w:tcW w:w="986" w:type="pct"/>
          </w:tcPr>
          <w:p w14:paraId="339E887F" w14:textId="77777777" w:rsidR="00453FBE" w:rsidRPr="00DE6E8A" w:rsidRDefault="00453FBE" w:rsidP="00453FBE">
            <w:pPr>
              <w:pStyle w:val="TableTextLeft"/>
            </w:pPr>
            <w:r w:rsidRPr="00DE6E8A">
              <w:t>No</w:t>
            </w:r>
          </w:p>
        </w:tc>
        <w:tc>
          <w:tcPr>
            <w:tcW w:w="971" w:type="pct"/>
            <w:noWrap/>
          </w:tcPr>
          <w:p w14:paraId="63E74687" w14:textId="77777777" w:rsidR="00453FBE" w:rsidRPr="00DE6E8A" w:rsidRDefault="00453FBE" w:rsidP="00453FBE">
            <w:pPr>
              <w:pStyle w:val="TableTextLeft"/>
            </w:pPr>
            <w:r w:rsidRPr="00DE6E8A">
              <w:t>Hot</w:t>
            </w:r>
          </w:p>
        </w:tc>
        <w:tc>
          <w:tcPr>
            <w:tcW w:w="971" w:type="pct"/>
          </w:tcPr>
          <w:p w14:paraId="6504A931" w14:textId="5EA24331" w:rsidR="00453FBE" w:rsidRPr="00DE6E8A" w:rsidRDefault="00453FBE" w:rsidP="00453FBE">
            <w:pPr>
              <w:pStyle w:val="TableTextLeft"/>
            </w:pPr>
            <w:r>
              <w:t>4</w:t>
            </w:r>
          </w:p>
        </w:tc>
      </w:tr>
      <w:tr w:rsidR="00453FBE" w:rsidRPr="00DE6E8A" w14:paraId="62ABDA8E" w14:textId="7EDBB49C" w:rsidTr="00AD7651">
        <w:tc>
          <w:tcPr>
            <w:tcW w:w="646" w:type="pct"/>
          </w:tcPr>
          <w:p w14:paraId="4AEA2D31" w14:textId="77777777" w:rsidR="00453FBE" w:rsidRPr="00DE6E8A" w:rsidRDefault="00453FBE" w:rsidP="00453FBE">
            <w:pPr>
              <w:pStyle w:val="TableTextLeft"/>
            </w:pPr>
            <w:r w:rsidRPr="00DE6E8A">
              <w:t>3576</w:t>
            </w:r>
          </w:p>
        </w:tc>
        <w:tc>
          <w:tcPr>
            <w:tcW w:w="1425" w:type="pct"/>
          </w:tcPr>
          <w:p w14:paraId="14D49429" w14:textId="77777777" w:rsidR="00453FBE" w:rsidRPr="00DE6E8A" w:rsidRDefault="00453FBE" w:rsidP="00453FBE">
            <w:pPr>
              <w:pStyle w:val="TableTextLeft"/>
            </w:pPr>
            <w:r w:rsidRPr="00DE6E8A">
              <w:t>Regional</w:t>
            </w:r>
          </w:p>
        </w:tc>
        <w:tc>
          <w:tcPr>
            <w:tcW w:w="986" w:type="pct"/>
          </w:tcPr>
          <w:p w14:paraId="3A4496D4" w14:textId="77777777" w:rsidR="00453FBE" w:rsidRPr="00DE6E8A" w:rsidRDefault="00453FBE" w:rsidP="00453FBE">
            <w:pPr>
              <w:pStyle w:val="TableTextLeft"/>
            </w:pPr>
            <w:r w:rsidRPr="00DE6E8A">
              <w:t>No</w:t>
            </w:r>
          </w:p>
        </w:tc>
        <w:tc>
          <w:tcPr>
            <w:tcW w:w="971" w:type="pct"/>
            <w:noWrap/>
          </w:tcPr>
          <w:p w14:paraId="745B03C0" w14:textId="77777777" w:rsidR="00453FBE" w:rsidRPr="00DE6E8A" w:rsidRDefault="00453FBE" w:rsidP="00453FBE">
            <w:pPr>
              <w:pStyle w:val="TableTextLeft"/>
            </w:pPr>
            <w:r w:rsidRPr="00DE6E8A">
              <w:t>Hot</w:t>
            </w:r>
          </w:p>
        </w:tc>
        <w:tc>
          <w:tcPr>
            <w:tcW w:w="971" w:type="pct"/>
          </w:tcPr>
          <w:p w14:paraId="4DACAF85" w14:textId="1B6C3FC6" w:rsidR="00453FBE" w:rsidRPr="00DE6E8A" w:rsidRDefault="00453FBE" w:rsidP="00453FBE">
            <w:pPr>
              <w:pStyle w:val="TableTextLeft"/>
            </w:pPr>
            <w:r>
              <w:t>4</w:t>
            </w:r>
          </w:p>
        </w:tc>
      </w:tr>
      <w:tr w:rsidR="00453FBE" w:rsidRPr="00DE6E8A" w14:paraId="64F8010A" w14:textId="74D65C0D" w:rsidTr="00AD7651">
        <w:tc>
          <w:tcPr>
            <w:tcW w:w="646" w:type="pct"/>
          </w:tcPr>
          <w:p w14:paraId="75EC5286" w14:textId="77777777" w:rsidR="00453FBE" w:rsidRPr="00DE6E8A" w:rsidRDefault="00453FBE" w:rsidP="00453FBE">
            <w:pPr>
              <w:pStyle w:val="TableTextLeft"/>
            </w:pPr>
            <w:r w:rsidRPr="00DE6E8A">
              <w:t>3579</w:t>
            </w:r>
          </w:p>
        </w:tc>
        <w:tc>
          <w:tcPr>
            <w:tcW w:w="1425" w:type="pct"/>
          </w:tcPr>
          <w:p w14:paraId="0626CFD3" w14:textId="77777777" w:rsidR="00453FBE" w:rsidRPr="00DE6E8A" w:rsidRDefault="00453FBE" w:rsidP="00453FBE">
            <w:pPr>
              <w:pStyle w:val="TableTextLeft"/>
            </w:pPr>
            <w:r w:rsidRPr="00DE6E8A">
              <w:t>Regional</w:t>
            </w:r>
          </w:p>
        </w:tc>
        <w:tc>
          <w:tcPr>
            <w:tcW w:w="986" w:type="pct"/>
          </w:tcPr>
          <w:p w14:paraId="19FF8FEC" w14:textId="77777777" w:rsidR="00453FBE" w:rsidRPr="00DE6E8A" w:rsidRDefault="00453FBE" w:rsidP="00453FBE">
            <w:pPr>
              <w:pStyle w:val="TableTextLeft"/>
            </w:pPr>
            <w:r w:rsidRPr="00DE6E8A">
              <w:t>No</w:t>
            </w:r>
          </w:p>
        </w:tc>
        <w:tc>
          <w:tcPr>
            <w:tcW w:w="971" w:type="pct"/>
            <w:noWrap/>
          </w:tcPr>
          <w:p w14:paraId="7C410209" w14:textId="77777777" w:rsidR="00453FBE" w:rsidRPr="00DE6E8A" w:rsidRDefault="00453FBE" w:rsidP="00453FBE">
            <w:pPr>
              <w:pStyle w:val="TableTextLeft"/>
            </w:pPr>
            <w:r w:rsidRPr="00DE6E8A">
              <w:t>Hot</w:t>
            </w:r>
          </w:p>
        </w:tc>
        <w:tc>
          <w:tcPr>
            <w:tcW w:w="971" w:type="pct"/>
          </w:tcPr>
          <w:p w14:paraId="5E965DA6" w14:textId="22D743C2" w:rsidR="00453FBE" w:rsidRPr="00DE6E8A" w:rsidRDefault="00453FBE" w:rsidP="00453FBE">
            <w:pPr>
              <w:pStyle w:val="TableTextLeft"/>
            </w:pPr>
            <w:r>
              <w:t>4</w:t>
            </w:r>
          </w:p>
        </w:tc>
      </w:tr>
      <w:tr w:rsidR="00453FBE" w:rsidRPr="00DE6E8A" w14:paraId="6EED6468" w14:textId="49939E1E" w:rsidTr="00AD7651">
        <w:tc>
          <w:tcPr>
            <w:tcW w:w="646" w:type="pct"/>
          </w:tcPr>
          <w:p w14:paraId="194CBA85" w14:textId="77777777" w:rsidR="00453FBE" w:rsidRPr="00DE6E8A" w:rsidRDefault="00453FBE" w:rsidP="00453FBE">
            <w:pPr>
              <w:pStyle w:val="TableTextLeft"/>
            </w:pPr>
            <w:r w:rsidRPr="00DE6E8A">
              <w:t>3580</w:t>
            </w:r>
          </w:p>
        </w:tc>
        <w:tc>
          <w:tcPr>
            <w:tcW w:w="1425" w:type="pct"/>
          </w:tcPr>
          <w:p w14:paraId="2F9C4AA6" w14:textId="77777777" w:rsidR="00453FBE" w:rsidRPr="00DE6E8A" w:rsidRDefault="00453FBE" w:rsidP="00453FBE">
            <w:pPr>
              <w:pStyle w:val="TableTextLeft"/>
            </w:pPr>
            <w:r w:rsidRPr="00DE6E8A">
              <w:t>Regional</w:t>
            </w:r>
          </w:p>
        </w:tc>
        <w:tc>
          <w:tcPr>
            <w:tcW w:w="986" w:type="pct"/>
          </w:tcPr>
          <w:p w14:paraId="19E87CFA" w14:textId="77777777" w:rsidR="00453FBE" w:rsidRPr="00DE6E8A" w:rsidRDefault="00453FBE" w:rsidP="00453FBE">
            <w:pPr>
              <w:pStyle w:val="TableTextLeft"/>
            </w:pPr>
            <w:r w:rsidRPr="00DE6E8A">
              <w:t>No</w:t>
            </w:r>
          </w:p>
        </w:tc>
        <w:tc>
          <w:tcPr>
            <w:tcW w:w="971" w:type="pct"/>
            <w:noWrap/>
          </w:tcPr>
          <w:p w14:paraId="070F3EEB" w14:textId="77777777" w:rsidR="00453FBE" w:rsidRPr="00DE6E8A" w:rsidRDefault="00453FBE" w:rsidP="00453FBE">
            <w:pPr>
              <w:pStyle w:val="TableTextLeft"/>
            </w:pPr>
            <w:r w:rsidRPr="00DE6E8A">
              <w:t>Hot</w:t>
            </w:r>
          </w:p>
        </w:tc>
        <w:tc>
          <w:tcPr>
            <w:tcW w:w="971" w:type="pct"/>
          </w:tcPr>
          <w:p w14:paraId="3F25C58E" w14:textId="374F1F20" w:rsidR="00453FBE" w:rsidRPr="00DE6E8A" w:rsidRDefault="00453FBE" w:rsidP="00453FBE">
            <w:pPr>
              <w:pStyle w:val="TableTextLeft"/>
            </w:pPr>
            <w:r>
              <w:t>4</w:t>
            </w:r>
          </w:p>
        </w:tc>
      </w:tr>
      <w:tr w:rsidR="00453FBE" w:rsidRPr="00DE6E8A" w14:paraId="483B676E" w14:textId="2718BE91" w:rsidTr="00AD7651">
        <w:tc>
          <w:tcPr>
            <w:tcW w:w="646" w:type="pct"/>
          </w:tcPr>
          <w:p w14:paraId="2431DBF9" w14:textId="77777777" w:rsidR="00453FBE" w:rsidRPr="00DE6E8A" w:rsidRDefault="00453FBE" w:rsidP="00453FBE">
            <w:pPr>
              <w:pStyle w:val="TableTextLeft"/>
            </w:pPr>
            <w:r w:rsidRPr="00DE6E8A">
              <w:t>3581</w:t>
            </w:r>
          </w:p>
        </w:tc>
        <w:tc>
          <w:tcPr>
            <w:tcW w:w="1425" w:type="pct"/>
          </w:tcPr>
          <w:p w14:paraId="27D0B268" w14:textId="77777777" w:rsidR="00453FBE" w:rsidRPr="00DE6E8A" w:rsidRDefault="00453FBE" w:rsidP="00453FBE">
            <w:pPr>
              <w:pStyle w:val="TableTextLeft"/>
            </w:pPr>
            <w:r w:rsidRPr="00DE6E8A">
              <w:t>Regional</w:t>
            </w:r>
          </w:p>
        </w:tc>
        <w:tc>
          <w:tcPr>
            <w:tcW w:w="986" w:type="pct"/>
          </w:tcPr>
          <w:p w14:paraId="0C58F62F" w14:textId="77777777" w:rsidR="00453FBE" w:rsidRPr="00DE6E8A" w:rsidRDefault="00453FBE" w:rsidP="00453FBE">
            <w:pPr>
              <w:pStyle w:val="TableTextLeft"/>
            </w:pPr>
            <w:r w:rsidRPr="00DE6E8A">
              <w:t>No</w:t>
            </w:r>
          </w:p>
        </w:tc>
        <w:tc>
          <w:tcPr>
            <w:tcW w:w="971" w:type="pct"/>
            <w:noWrap/>
          </w:tcPr>
          <w:p w14:paraId="4BE9179B" w14:textId="77777777" w:rsidR="00453FBE" w:rsidRPr="00DE6E8A" w:rsidRDefault="00453FBE" w:rsidP="00453FBE">
            <w:pPr>
              <w:pStyle w:val="TableTextLeft"/>
            </w:pPr>
            <w:r w:rsidRPr="00DE6E8A">
              <w:t>Hot</w:t>
            </w:r>
          </w:p>
        </w:tc>
        <w:tc>
          <w:tcPr>
            <w:tcW w:w="971" w:type="pct"/>
          </w:tcPr>
          <w:p w14:paraId="7B537C51" w14:textId="7169EA8F" w:rsidR="00453FBE" w:rsidRPr="00DE6E8A" w:rsidRDefault="00453FBE" w:rsidP="00453FBE">
            <w:pPr>
              <w:pStyle w:val="TableTextLeft"/>
            </w:pPr>
            <w:r>
              <w:t>4</w:t>
            </w:r>
          </w:p>
        </w:tc>
      </w:tr>
      <w:tr w:rsidR="00453FBE" w:rsidRPr="00DE6E8A" w14:paraId="72B0D7D1" w14:textId="4CD51FBE" w:rsidTr="00AD7651">
        <w:tc>
          <w:tcPr>
            <w:tcW w:w="646" w:type="pct"/>
          </w:tcPr>
          <w:p w14:paraId="29FBC3CC" w14:textId="77777777" w:rsidR="00453FBE" w:rsidRPr="00DE6E8A" w:rsidRDefault="00453FBE" w:rsidP="00453FBE">
            <w:pPr>
              <w:pStyle w:val="TableTextLeft"/>
            </w:pPr>
            <w:r w:rsidRPr="00DE6E8A">
              <w:t>3583</w:t>
            </w:r>
          </w:p>
        </w:tc>
        <w:tc>
          <w:tcPr>
            <w:tcW w:w="1425" w:type="pct"/>
          </w:tcPr>
          <w:p w14:paraId="3A9344F9" w14:textId="77777777" w:rsidR="00453FBE" w:rsidRPr="00DE6E8A" w:rsidRDefault="00453FBE" w:rsidP="00453FBE">
            <w:pPr>
              <w:pStyle w:val="TableTextLeft"/>
            </w:pPr>
            <w:r w:rsidRPr="00DE6E8A">
              <w:t>Regional</w:t>
            </w:r>
          </w:p>
        </w:tc>
        <w:tc>
          <w:tcPr>
            <w:tcW w:w="986" w:type="pct"/>
          </w:tcPr>
          <w:p w14:paraId="3EC9D275" w14:textId="77777777" w:rsidR="00453FBE" w:rsidRPr="00DE6E8A" w:rsidRDefault="00453FBE" w:rsidP="00453FBE">
            <w:pPr>
              <w:pStyle w:val="TableTextLeft"/>
            </w:pPr>
            <w:r w:rsidRPr="00DE6E8A">
              <w:t>No</w:t>
            </w:r>
          </w:p>
        </w:tc>
        <w:tc>
          <w:tcPr>
            <w:tcW w:w="971" w:type="pct"/>
            <w:noWrap/>
          </w:tcPr>
          <w:p w14:paraId="5F9BAFB7" w14:textId="77777777" w:rsidR="00453FBE" w:rsidRPr="00DE6E8A" w:rsidRDefault="00453FBE" w:rsidP="00453FBE">
            <w:pPr>
              <w:pStyle w:val="TableTextLeft"/>
            </w:pPr>
            <w:r w:rsidRPr="00DE6E8A">
              <w:t>Hot</w:t>
            </w:r>
          </w:p>
        </w:tc>
        <w:tc>
          <w:tcPr>
            <w:tcW w:w="971" w:type="pct"/>
          </w:tcPr>
          <w:p w14:paraId="272FA0A7" w14:textId="07586B49" w:rsidR="00453FBE" w:rsidRPr="00DE6E8A" w:rsidRDefault="00453FBE" w:rsidP="00453FBE">
            <w:pPr>
              <w:pStyle w:val="TableTextLeft"/>
            </w:pPr>
            <w:r>
              <w:t>4</w:t>
            </w:r>
          </w:p>
        </w:tc>
      </w:tr>
      <w:tr w:rsidR="00453FBE" w:rsidRPr="00DE6E8A" w14:paraId="5104C445" w14:textId="6932FE55" w:rsidTr="00AD7651">
        <w:tc>
          <w:tcPr>
            <w:tcW w:w="646" w:type="pct"/>
          </w:tcPr>
          <w:p w14:paraId="0554730D" w14:textId="77777777" w:rsidR="00453FBE" w:rsidRPr="00DE6E8A" w:rsidRDefault="00453FBE" w:rsidP="00453FBE">
            <w:pPr>
              <w:pStyle w:val="TableTextLeft"/>
            </w:pPr>
            <w:r w:rsidRPr="00DE6E8A">
              <w:t>3584</w:t>
            </w:r>
          </w:p>
        </w:tc>
        <w:tc>
          <w:tcPr>
            <w:tcW w:w="1425" w:type="pct"/>
          </w:tcPr>
          <w:p w14:paraId="13CE7299" w14:textId="77777777" w:rsidR="00453FBE" w:rsidRPr="00DE6E8A" w:rsidRDefault="00453FBE" w:rsidP="00453FBE">
            <w:pPr>
              <w:pStyle w:val="TableTextLeft"/>
            </w:pPr>
            <w:r w:rsidRPr="00DE6E8A">
              <w:t>Regional</w:t>
            </w:r>
          </w:p>
        </w:tc>
        <w:tc>
          <w:tcPr>
            <w:tcW w:w="986" w:type="pct"/>
          </w:tcPr>
          <w:p w14:paraId="720F05E3" w14:textId="77777777" w:rsidR="00453FBE" w:rsidRPr="00DE6E8A" w:rsidRDefault="00453FBE" w:rsidP="00453FBE">
            <w:pPr>
              <w:pStyle w:val="TableTextLeft"/>
            </w:pPr>
            <w:r w:rsidRPr="00DE6E8A">
              <w:t>No</w:t>
            </w:r>
          </w:p>
        </w:tc>
        <w:tc>
          <w:tcPr>
            <w:tcW w:w="971" w:type="pct"/>
            <w:noWrap/>
          </w:tcPr>
          <w:p w14:paraId="4561B90B" w14:textId="77777777" w:rsidR="00453FBE" w:rsidRPr="00DE6E8A" w:rsidRDefault="00453FBE" w:rsidP="00453FBE">
            <w:pPr>
              <w:pStyle w:val="TableTextLeft"/>
            </w:pPr>
            <w:r w:rsidRPr="00DE6E8A">
              <w:t>Hot</w:t>
            </w:r>
          </w:p>
        </w:tc>
        <w:tc>
          <w:tcPr>
            <w:tcW w:w="971" w:type="pct"/>
          </w:tcPr>
          <w:p w14:paraId="6453F0A6" w14:textId="66188265" w:rsidR="00453FBE" w:rsidRPr="00DE6E8A" w:rsidRDefault="00453FBE" w:rsidP="00453FBE">
            <w:pPr>
              <w:pStyle w:val="TableTextLeft"/>
            </w:pPr>
            <w:r>
              <w:t>4</w:t>
            </w:r>
          </w:p>
        </w:tc>
      </w:tr>
      <w:tr w:rsidR="00453FBE" w:rsidRPr="00DE6E8A" w14:paraId="55425DD9" w14:textId="0343EE1E" w:rsidTr="00AD7651">
        <w:tc>
          <w:tcPr>
            <w:tcW w:w="646" w:type="pct"/>
          </w:tcPr>
          <w:p w14:paraId="3EEA6CC6" w14:textId="77777777" w:rsidR="00453FBE" w:rsidRPr="00DE6E8A" w:rsidRDefault="00453FBE" w:rsidP="00453FBE">
            <w:pPr>
              <w:pStyle w:val="TableTextLeft"/>
            </w:pPr>
            <w:r w:rsidRPr="00DE6E8A">
              <w:t>3585</w:t>
            </w:r>
          </w:p>
        </w:tc>
        <w:tc>
          <w:tcPr>
            <w:tcW w:w="1425" w:type="pct"/>
          </w:tcPr>
          <w:p w14:paraId="425BBC60" w14:textId="77777777" w:rsidR="00453FBE" w:rsidRPr="00DE6E8A" w:rsidRDefault="00453FBE" w:rsidP="00453FBE">
            <w:pPr>
              <w:pStyle w:val="TableTextLeft"/>
            </w:pPr>
            <w:r w:rsidRPr="00DE6E8A">
              <w:t>Regional</w:t>
            </w:r>
          </w:p>
        </w:tc>
        <w:tc>
          <w:tcPr>
            <w:tcW w:w="986" w:type="pct"/>
          </w:tcPr>
          <w:p w14:paraId="54567D8C" w14:textId="77777777" w:rsidR="00453FBE" w:rsidRPr="00DE6E8A" w:rsidRDefault="00453FBE" w:rsidP="00453FBE">
            <w:pPr>
              <w:pStyle w:val="TableTextLeft"/>
            </w:pPr>
            <w:r w:rsidRPr="00DE6E8A">
              <w:t>No</w:t>
            </w:r>
          </w:p>
        </w:tc>
        <w:tc>
          <w:tcPr>
            <w:tcW w:w="971" w:type="pct"/>
            <w:noWrap/>
          </w:tcPr>
          <w:p w14:paraId="151B596D" w14:textId="77777777" w:rsidR="00453FBE" w:rsidRPr="00DE6E8A" w:rsidRDefault="00453FBE" w:rsidP="00453FBE">
            <w:pPr>
              <w:pStyle w:val="TableTextLeft"/>
            </w:pPr>
            <w:r w:rsidRPr="00DE6E8A">
              <w:t>Hot</w:t>
            </w:r>
          </w:p>
        </w:tc>
        <w:tc>
          <w:tcPr>
            <w:tcW w:w="971" w:type="pct"/>
          </w:tcPr>
          <w:p w14:paraId="6012B842" w14:textId="554F4358" w:rsidR="00453FBE" w:rsidRPr="00DE6E8A" w:rsidRDefault="00453FBE" w:rsidP="00453FBE">
            <w:pPr>
              <w:pStyle w:val="TableTextLeft"/>
            </w:pPr>
            <w:r>
              <w:t>4</w:t>
            </w:r>
          </w:p>
        </w:tc>
      </w:tr>
      <w:tr w:rsidR="00453FBE" w:rsidRPr="00DE6E8A" w14:paraId="50270BA8" w14:textId="4933A122" w:rsidTr="00AD7651">
        <w:tc>
          <w:tcPr>
            <w:tcW w:w="646" w:type="pct"/>
          </w:tcPr>
          <w:p w14:paraId="6E1730F6" w14:textId="77777777" w:rsidR="00453FBE" w:rsidRPr="00DE6E8A" w:rsidRDefault="00453FBE" w:rsidP="00453FBE">
            <w:pPr>
              <w:pStyle w:val="TableTextLeft"/>
            </w:pPr>
            <w:r w:rsidRPr="00DE6E8A">
              <w:t>3586</w:t>
            </w:r>
          </w:p>
        </w:tc>
        <w:tc>
          <w:tcPr>
            <w:tcW w:w="1425" w:type="pct"/>
          </w:tcPr>
          <w:p w14:paraId="0ABE3320" w14:textId="77777777" w:rsidR="00453FBE" w:rsidRPr="00DE6E8A" w:rsidRDefault="00453FBE" w:rsidP="00453FBE">
            <w:pPr>
              <w:pStyle w:val="TableTextLeft"/>
            </w:pPr>
            <w:r w:rsidRPr="00DE6E8A">
              <w:t>Regional</w:t>
            </w:r>
          </w:p>
        </w:tc>
        <w:tc>
          <w:tcPr>
            <w:tcW w:w="986" w:type="pct"/>
          </w:tcPr>
          <w:p w14:paraId="3DBBF983" w14:textId="77777777" w:rsidR="00453FBE" w:rsidRPr="00DE6E8A" w:rsidRDefault="00453FBE" w:rsidP="00453FBE">
            <w:pPr>
              <w:pStyle w:val="TableTextLeft"/>
            </w:pPr>
            <w:r w:rsidRPr="00DE6E8A">
              <w:t>No</w:t>
            </w:r>
          </w:p>
        </w:tc>
        <w:tc>
          <w:tcPr>
            <w:tcW w:w="971" w:type="pct"/>
            <w:noWrap/>
          </w:tcPr>
          <w:p w14:paraId="6F5FFAD7" w14:textId="77777777" w:rsidR="00453FBE" w:rsidRPr="00DE6E8A" w:rsidRDefault="00453FBE" w:rsidP="00453FBE">
            <w:pPr>
              <w:pStyle w:val="TableTextLeft"/>
            </w:pPr>
            <w:r w:rsidRPr="00DE6E8A">
              <w:t>Hot</w:t>
            </w:r>
          </w:p>
        </w:tc>
        <w:tc>
          <w:tcPr>
            <w:tcW w:w="971" w:type="pct"/>
          </w:tcPr>
          <w:p w14:paraId="5CB96812" w14:textId="5CD75AF6" w:rsidR="00453FBE" w:rsidRPr="00DE6E8A" w:rsidRDefault="00453FBE" w:rsidP="00453FBE">
            <w:pPr>
              <w:pStyle w:val="TableTextLeft"/>
            </w:pPr>
            <w:r>
              <w:t>4</w:t>
            </w:r>
          </w:p>
        </w:tc>
      </w:tr>
      <w:tr w:rsidR="00453FBE" w:rsidRPr="00DE6E8A" w14:paraId="6B960FD3" w14:textId="4FDA68C2" w:rsidTr="00AD7651">
        <w:tc>
          <w:tcPr>
            <w:tcW w:w="646" w:type="pct"/>
          </w:tcPr>
          <w:p w14:paraId="04F7081F" w14:textId="77777777" w:rsidR="00453FBE" w:rsidRPr="00DE6E8A" w:rsidRDefault="00453FBE" w:rsidP="00453FBE">
            <w:pPr>
              <w:pStyle w:val="TableTextLeft"/>
            </w:pPr>
            <w:r w:rsidRPr="00DE6E8A">
              <w:t>3588</w:t>
            </w:r>
          </w:p>
        </w:tc>
        <w:tc>
          <w:tcPr>
            <w:tcW w:w="1425" w:type="pct"/>
          </w:tcPr>
          <w:p w14:paraId="13FF49CF" w14:textId="77777777" w:rsidR="00453FBE" w:rsidRPr="00DE6E8A" w:rsidRDefault="00453FBE" w:rsidP="00453FBE">
            <w:pPr>
              <w:pStyle w:val="TableTextLeft"/>
            </w:pPr>
            <w:r w:rsidRPr="00DE6E8A">
              <w:t>Regional</w:t>
            </w:r>
          </w:p>
        </w:tc>
        <w:tc>
          <w:tcPr>
            <w:tcW w:w="986" w:type="pct"/>
          </w:tcPr>
          <w:p w14:paraId="43BF34AF" w14:textId="77777777" w:rsidR="00453FBE" w:rsidRPr="00DE6E8A" w:rsidRDefault="00453FBE" w:rsidP="00453FBE">
            <w:pPr>
              <w:pStyle w:val="TableTextLeft"/>
            </w:pPr>
            <w:r w:rsidRPr="00DE6E8A">
              <w:t>No</w:t>
            </w:r>
          </w:p>
        </w:tc>
        <w:tc>
          <w:tcPr>
            <w:tcW w:w="971" w:type="pct"/>
            <w:noWrap/>
          </w:tcPr>
          <w:p w14:paraId="1954F70B" w14:textId="77777777" w:rsidR="00453FBE" w:rsidRPr="00DE6E8A" w:rsidRDefault="00453FBE" w:rsidP="00453FBE">
            <w:pPr>
              <w:pStyle w:val="TableTextLeft"/>
            </w:pPr>
            <w:r w:rsidRPr="00DE6E8A">
              <w:t>Hot</w:t>
            </w:r>
          </w:p>
        </w:tc>
        <w:tc>
          <w:tcPr>
            <w:tcW w:w="971" w:type="pct"/>
          </w:tcPr>
          <w:p w14:paraId="08F1BBBD" w14:textId="4CC980F5" w:rsidR="00453FBE" w:rsidRPr="00DE6E8A" w:rsidRDefault="00453FBE" w:rsidP="00453FBE">
            <w:pPr>
              <w:pStyle w:val="TableTextLeft"/>
            </w:pPr>
            <w:r>
              <w:t>4</w:t>
            </w:r>
          </w:p>
        </w:tc>
      </w:tr>
      <w:tr w:rsidR="00453FBE" w:rsidRPr="00DE6E8A" w14:paraId="3715FADE" w14:textId="3CBBEC4B" w:rsidTr="00AD7651">
        <w:tc>
          <w:tcPr>
            <w:tcW w:w="646" w:type="pct"/>
          </w:tcPr>
          <w:p w14:paraId="76E9FFA5" w14:textId="77777777" w:rsidR="00453FBE" w:rsidRPr="00DE6E8A" w:rsidRDefault="00453FBE" w:rsidP="00453FBE">
            <w:pPr>
              <w:pStyle w:val="TableTextLeft"/>
            </w:pPr>
            <w:r w:rsidRPr="00DE6E8A">
              <w:t>3589</w:t>
            </w:r>
          </w:p>
        </w:tc>
        <w:tc>
          <w:tcPr>
            <w:tcW w:w="1425" w:type="pct"/>
          </w:tcPr>
          <w:p w14:paraId="0A014FA9" w14:textId="77777777" w:rsidR="00453FBE" w:rsidRPr="00DE6E8A" w:rsidRDefault="00453FBE" w:rsidP="00453FBE">
            <w:pPr>
              <w:pStyle w:val="TableTextLeft"/>
            </w:pPr>
            <w:r w:rsidRPr="00DE6E8A">
              <w:t>Regional</w:t>
            </w:r>
          </w:p>
        </w:tc>
        <w:tc>
          <w:tcPr>
            <w:tcW w:w="986" w:type="pct"/>
          </w:tcPr>
          <w:p w14:paraId="6F59BD77" w14:textId="77777777" w:rsidR="00453FBE" w:rsidRPr="00DE6E8A" w:rsidRDefault="00453FBE" w:rsidP="00453FBE">
            <w:pPr>
              <w:pStyle w:val="TableTextLeft"/>
            </w:pPr>
            <w:r w:rsidRPr="00DE6E8A">
              <w:t>No</w:t>
            </w:r>
          </w:p>
        </w:tc>
        <w:tc>
          <w:tcPr>
            <w:tcW w:w="971" w:type="pct"/>
            <w:noWrap/>
          </w:tcPr>
          <w:p w14:paraId="60C66B79" w14:textId="77777777" w:rsidR="00453FBE" w:rsidRPr="00DE6E8A" w:rsidRDefault="00453FBE" w:rsidP="00453FBE">
            <w:pPr>
              <w:pStyle w:val="TableTextLeft"/>
            </w:pPr>
            <w:r w:rsidRPr="00DE6E8A">
              <w:t>Hot</w:t>
            </w:r>
          </w:p>
        </w:tc>
        <w:tc>
          <w:tcPr>
            <w:tcW w:w="971" w:type="pct"/>
          </w:tcPr>
          <w:p w14:paraId="1064E0A6" w14:textId="69651EED" w:rsidR="00453FBE" w:rsidRPr="00DE6E8A" w:rsidRDefault="00453FBE" w:rsidP="00453FBE">
            <w:pPr>
              <w:pStyle w:val="TableTextLeft"/>
            </w:pPr>
            <w:r>
              <w:t>4</w:t>
            </w:r>
          </w:p>
        </w:tc>
      </w:tr>
      <w:tr w:rsidR="00453FBE" w:rsidRPr="00DE6E8A" w14:paraId="76E52FD1" w14:textId="090B0D42" w:rsidTr="00AD7651">
        <w:tc>
          <w:tcPr>
            <w:tcW w:w="646" w:type="pct"/>
          </w:tcPr>
          <w:p w14:paraId="6145DE6E" w14:textId="77777777" w:rsidR="00453FBE" w:rsidRPr="00DE6E8A" w:rsidRDefault="00453FBE" w:rsidP="00453FBE">
            <w:pPr>
              <w:pStyle w:val="TableTextLeft"/>
            </w:pPr>
            <w:r w:rsidRPr="00DE6E8A">
              <w:t>3590</w:t>
            </w:r>
          </w:p>
        </w:tc>
        <w:tc>
          <w:tcPr>
            <w:tcW w:w="1425" w:type="pct"/>
          </w:tcPr>
          <w:p w14:paraId="5072FC40" w14:textId="77777777" w:rsidR="00453FBE" w:rsidRPr="00DE6E8A" w:rsidRDefault="00453FBE" w:rsidP="00453FBE">
            <w:pPr>
              <w:pStyle w:val="TableTextLeft"/>
            </w:pPr>
            <w:r w:rsidRPr="00DE6E8A">
              <w:t>Regional</w:t>
            </w:r>
          </w:p>
        </w:tc>
        <w:tc>
          <w:tcPr>
            <w:tcW w:w="986" w:type="pct"/>
          </w:tcPr>
          <w:p w14:paraId="6643F85E" w14:textId="77777777" w:rsidR="00453FBE" w:rsidRPr="00DE6E8A" w:rsidRDefault="00453FBE" w:rsidP="00453FBE">
            <w:pPr>
              <w:pStyle w:val="TableTextLeft"/>
            </w:pPr>
            <w:r w:rsidRPr="00DE6E8A">
              <w:t>No</w:t>
            </w:r>
          </w:p>
        </w:tc>
        <w:tc>
          <w:tcPr>
            <w:tcW w:w="971" w:type="pct"/>
            <w:noWrap/>
          </w:tcPr>
          <w:p w14:paraId="589C152C" w14:textId="77777777" w:rsidR="00453FBE" w:rsidRPr="00DE6E8A" w:rsidRDefault="00453FBE" w:rsidP="00453FBE">
            <w:pPr>
              <w:pStyle w:val="TableTextLeft"/>
            </w:pPr>
            <w:r w:rsidRPr="00DE6E8A">
              <w:t>Hot</w:t>
            </w:r>
          </w:p>
        </w:tc>
        <w:tc>
          <w:tcPr>
            <w:tcW w:w="971" w:type="pct"/>
          </w:tcPr>
          <w:p w14:paraId="0808655C" w14:textId="676067D3" w:rsidR="00453FBE" w:rsidRPr="00DE6E8A" w:rsidRDefault="00453FBE" w:rsidP="00453FBE">
            <w:pPr>
              <w:pStyle w:val="TableTextLeft"/>
            </w:pPr>
            <w:r>
              <w:t>4</w:t>
            </w:r>
          </w:p>
        </w:tc>
      </w:tr>
      <w:tr w:rsidR="00453FBE" w:rsidRPr="00DE6E8A" w14:paraId="7D8ECB56" w14:textId="45253FBB" w:rsidTr="00AD7651">
        <w:tc>
          <w:tcPr>
            <w:tcW w:w="646" w:type="pct"/>
          </w:tcPr>
          <w:p w14:paraId="51686846" w14:textId="77777777" w:rsidR="00453FBE" w:rsidRPr="00DE6E8A" w:rsidRDefault="00453FBE" w:rsidP="00453FBE">
            <w:pPr>
              <w:pStyle w:val="TableTextLeft"/>
            </w:pPr>
            <w:r w:rsidRPr="00DE6E8A">
              <w:t>3591</w:t>
            </w:r>
          </w:p>
        </w:tc>
        <w:tc>
          <w:tcPr>
            <w:tcW w:w="1425" w:type="pct"/>
          </w:tcPr>
          <w:p w14:paraId="2D752F4E" w14:textId="77777777" w:rsidR="00453FBE" w:rsidRPr="00DE6E8A" w:rsidRDefault="00453FBE" w:rsidP="00453FBE">
            <w:pPr>
              <w:pStyle w:val="TableTextLeft"/>
            </w:pPr>
            <w:r w:rsidRPr="00DE6E8A">
              <w:t>Regional</w:t>
            </w:r>
          </w:p>
        </w:tc>
        <w:tc>
          <w:tcPr>
            <w:tcW w:w="986" w:type="pct"/>
          </w:tcPr>
          <w:p w14:paraId="03A49011" w14:textId="77777777" w:rsidR="00453FBE" w:rsidRPr="00DE6E8A" w:rsidRDefault="00453FBE" w:rsidP="00453FBE">
            <w:pPr>
              <w:pStyle w:val="TableTextLeft"/>
            </w:pPr>
            <w:r w:rsidRPr="00DE6E8A">
              <w:t>No</w:t>
            </w:r>
          </w:p>
        </w:tc>
        <w:tc>
          <w:tcPr>
            <w:tcW w:w="971" w:type="pct"/>
            <w:noWrap/>
          </w:tcPr>
          <w:p w14:paraId="5B378FA6" w14:textId="77777777" w:rsidR="00453FBE" w:rsidRPr="00DE6E8A" w:rsidRDefault="00453FBE" w:rsidP="00453FBE">
            <w:pPr>
              <w:pStyle w:val="TableTextLeft"/>
            </w:pPr>
            <w:r w:rsidRPr="00DE6E8A">
              <w:t>Hot</w:t>
            </w:r>
          </w:p>
        </w:tc>
        <w:tc>
          <w:tcPr>
            <w:tcW w:w="971" w:type="pct"/>
          </w:tcPr>
          <w:p w14:paraId="410AC372" w14:textId="787C01E9" w:rsidR="00453FBE" w:rsidRPr="00DE6E8A" w:rsidRDefault="00453FBE" w:rsidP="00453FBE">
            <w:pPr>
              <w:pStyle w:val="TableTextLeft"/>
            </w:pPr>
            <w:r>
              <w:t>4</w:t>
            </w:r>
          </w:p>
        </w:tc>
      </w:tr>
      <w:tr w:rsidR="00453FBE" w:rsidRPr="00DE6E8A" w14:paraId="72070FC1" w14:textId="54F8D670" w:rsidTr="00AD7651">
        <w:tc>
          <w:tcPr>
            <w:tcW w:w="646" w:type="pct"/>
          </w:tcPr>
          <w:p w14:paraId="6A1BA1FE" w14:textId="77777777" w:rsidR="00453FBE" w:rsidRPr="00DE6E8A" w:rsidRDefault="00453FBE" w:rsidP="00453FBE">
            <w:pPr>
              <w:pStyle w:val="TableTextLeft"/>
            </w:pPr>
            <w:r w:rsidRPr="00DE6E8A">
              <w:t>3594</w:t>
            </w:r>
          </w:p>
        </w:tc>
        <w:tc>
          <w:tcPr>
            <w:tcW w:w="1425" w:type="pct"/>
          </w:tcPr>
          <w:p w14:paraId="412281F0" w14:textId="77777777" w:rsidR="00453FBE" w:rsidRPr="00DE6E8A" w:rsidRDefault="00453FBE" w:rsidP="00453FBE">
            <w:pPr>
              <w:pStyle w:val="TableTextLeft"/>
            </w:pPr>
            <w:r w:rsidRPr="00DE6E8A">
              <w:t>Regional</w:t>
            </w:r>
          </w:p>
        </w:tc>
        <w:tc>
          <w:tcPr>
            <w:tcW w:w="986" w:type="pct"/>
          </w:tcPr>
          <w:p w14:paraId="63DFA6E8" w14:textId="77777777" w:rsidR="00453FBE" w:rsidRPr="00DE6E8A" w:rsidRDefault="00453FBE" w:rsidP="00453FBE">
            <w:pPr>
              <w:pStyle w:val="TableTextLeft"/>
            </w:pPr>
            <w:r w:rsidRPr="00DE6E8A">
              <w:t>No</w:t>
            </w:r>
          </w:p>
        </w:tc>
        <w:tc>
          <w:tcPr>
            <w:tcW w:w="971" w:type="pct"/>
            <w:noWrap/>
          </w:tcPr>
          <w:p w14:paraId="16130081" w14:textId="77777777" w:rsidR="00453FBE" w:rsidRPr="00DE6E8A" w:rsidRDefault="00453FBE" w:rsidP="00453FBE">
            <w:pPr>
              <w:pStyle w:val="TableTextLeft"/>
            </w:pPr>
            <w:r w:rsidRPr="00DE6E8A">
              <w:t>Hot</w:t>
            </w:r>
          </w:p>
        </w:tc>
        <w:tc>
          <w:tcPr>
            <w:tcW w:w="971" w:type="pct"/>
          </w:tcPr>
          <w:p w14:paraId="69476159" w14:textId="486235F0" w:rsidR="00453FBE" w:rsidRPr="00DE6E8A" w:rsidRDefault="00453FBE" w:rsidP="00453FBE">
            <w:pPr>
              <w:pStyle w:val="TableTextLeft"/>
            </w:pPr>
            <w:r>
              <w:t>4</w:t>
            </w:r>
          </w:p>
        </w:tc>
      </w:tr>
      <w:tr w:rsidR="00453FBE" w:rsidRPr="00DE6E8A" w14:paraId="5CF8C17D" w14:textId="726E8B4A" w:rsidTr="00AD7651">
        <w:tc>
          <w:tcPr>
            <w:tcW w:w="646" w:type="pct"/>
          </w:tcPr>
          <w:p w14:paraId="13F4567A" w14:textId="77777777" w:rsidR="00453FBE" w:rsidRPr="00DE6E8A" w:rsidRDefault="00453FBE" w:rsidP="00453FBE">
            <w:pPr>
              <w:pStyle w:val="TableTextLeft"/>
            </w:pPr>
            <w:r w:rsidRPr="00DE6E8A">
              <w:t>3595</w:t>
            </w:r>
          </w:p>
        </w:tc>
        <w:tc>
          <w:tcPr>
            <w:tcW w:w="1425" w:type="pct"/>
          </w:tcPr>
          <w:p w14:paraId="1FA6476F" w14:textId="77777777" w:rsidR="00453FBE" w:rsidRPr="00DE6E8A" w:rsidRDefault="00453FBE" w:rsidP="00453FBE">
            <w:pPr>
              <w:pStyle w:val="TableTextLeft"/>
            </w:pPr>
            <w:r w:rsidRPr="00DE6E8A">
              <w:t>Regional</w:t>
            </w:r>
          </w:p>
        </w:tc>
        <w:tc>
          <w:tcPr>
            <w:tcW w:w="986" w:type="pct"/>
          </w:tcPr>
          <w:p w14:paraId="490F413E" w14:textId="77777777" w:rsidR="00453FBE" w:rsidRPr="00DE6E8A" w:rsidRDefault="00453FBE" w:rsidP="00453FBE">
            <w:pPr>
              <w:pStyle w:val="TableTextLeft"/>
            </w:pPr>
            <w:r w:rsidRPr="00DE6E8A">
              <w:t>No</w:t>
            </w:r>
          </w:p>
        </w:tc>
        <w:tc>
          <w:tcPr>
            <w:tcW w:w="971" w:type="pct"/>
            <w:noWrap/>
          </w:tcPr>
          <w:p w14:paraId="6946D225" w14:textId="77777777" w:rsidR="00453FBE" w:rsidRPr="00DE6E8A" w:rsidRDefault="00453FBE" w:rsidP="00453FBE">
            <w:pPr>
              <w:pStyle w:val="TableTextLeft"/>
            </w:pPr>
            <w:r w:rsidRPr="00DE6E8A">
              <w:t>Hot</w:t>
            </w:r>
          </w:p>
        </w:tc>
        <w:tc>
          <w:tcPr>
            <w:tcW w:w="971" w:type="pct"/>
          </w:tcPr>
          <w:p w14:paraId="15E28EAC" w14:textId="7ABC2069" w:rsidR="00453FBE" w:rsidRPr="00DE6E8A" w:rsidRDefault="00453FBE" w:rsidP="00453FBE">
            <w:pPr>
              <w:pStyle w:val="TableTextLeft"/>
            </w:pPr>
            <w:r>
              <w:t>4</w:t>
            </w:r>
          </w:p>
        </w:tc>
      </w:tr>
      <w:tr w:rsidR="00453FBE" w:rsidRPr="00DE6E8A" w14:paraId="34509CED" w14:textId="2F880878" w:rsidTr="00AD7651">
        <w:tc>
          <w:tcPr>
            <w:tcW w:w="646" w:type="pct"/>
          </w:tcPr>
          <w:p w14:paraId="4E23AF67" w14:textId="77777777" w:rsidR="00453FBE" w:rsidRPr="00DE6E8A" w:rsidRDefault="00453FBE" w:rsidP="00453FBE">
            <w:pPr>
              <w:pStyle w:val="TableTextLeft"/>
            </w:pPr>
            <w:r w:rsidRPr="00DE6E8A">
              <w:t>3596</w:t>
            </w:r>
          </w:p>
        </w:tc>
        <w:tc>
          <w:tcPr>
            <w:tcW w:w="1425" w:type="pct"/>
          </w:tcPr>
          <w:p w14:paraId="4A0CD7D6" w14:textId="77777777" w:rsidR="00453FBE" w:rsidRPr="00DE6E8A" w:rsidRDefault="00453FBE" w:rsidP="00453FBE">
            <w:pPr>
              <w:pStyle w:val="TableTextLeft"/>
            </w:pPr>
            <w:r w:rsidRPr="00DE6E8A">
              <w:t>Regional</w:t>
            </w:r>
          </w:p>
        </w:tc>
        <w:tc>
          <w:tcPr>
            <w:tcW w:w="986" w:type="pct"/>
          </w:tcPr>
          <w:p w14:paraId="69C10947" w14:textId="77777777" w:rsidR="00453FBE" w:rsidRPr="00DE6E8A" w:rsidRDefault="00453FBE" w:rsidP="00453FBE">
            <w:pPr>
              <w:pStyle w:val="TableTextLeft"/>
            </w:pPr>
            <w:r w:rsidRPr="00DE6E8A">
              <w:t>No</w:t>
            </w:r>
          </w:p>
        </w:tc>
        <w:tc>
          <w:tcPr>
            <w:tcW w:w="971" w:type="pct"/>
            <w:noWrap/>
          </w:tcPr>
          <w:p w14:paraId="2D8DCF25" w14:textId="77777777" w:rsidR="00453FBE" w:rsidRPr="00DE6E8A" w:rsidRDefault="00453FBE" w:rsidP="00453FBE">
            <w:pPr>
              <w:pStyle w:val="TableTextLeft"/>
            </w:pPr>
            <w:r w:rsidRPr="00DE6E8A">
              <w:t>Hot</w:t>
            </w:r>
          </w:p>
        </w:tc>
        <w:tc>
          <w:tcPr>
            <w:tcW w:w="971" w:type="pct"/>
          </w:tcPr>
          <w:p w14:paraId="10B9AEFA" w14:textId="1E344F63" w:rsidR="00453FBE" w:rsidRPr="00DE6E8A" w:rsidRDefault="00453FBE" w:rsidP="00453FBE">
            <w:pPr>
              <w:pStyle w:val="TableTextLeft"/>
            </w:pPr>
            <w:r>
              <w:t>4</w:t>
            </w:r>
          </w:p>
        </w:tc>
      </w:tr>
      <w:tr w:rsidR="00453FBE" w:rsidRPr="00DE6E8A" w14:paraId="4D8203DD" w14:textId="3E7A55F5" w:rsidTr="00AD7651">
        <w:tc>
          <w:tcPr>
            <w:tcW w:w="646" w:type="pct"/>
          </w:tcPr>
          <w:p w14:paraId="13A10BD0" w14:textId="77777777" w:rsidR="00453FBE" w:rsidRPr="00DE6E8A" w:rsidRDefault="00453FBE" w:rsidP="00453FBE">
            <w:pPr>
              <w:pStyle w:val="TableTextLeft"/>
            </w:pPr>
            <w:r w:rsidRPr="00DE6E8A">
              <w:t>3597</w:t>
            </w:r>
          </w:p>
        </w:tc>
        <w:tc>
          <w:tcPr>
            <w:tcW w:w="1425" w:type="pct"/>
          </w:tcPr>
          <w:p w14:paraId="244EEAA1" w14:textId="77777777" w:rsidR="00453FBE" w:rsidRPr="00DE6E8A" w:rsidRDefault="00453FBE" w:rsidP="00453FBE">
            <w:pPr>
              <w:pStyle w:val="TableTextLeft"/>
            </w:pPr>
            <w:r w:rsidRPr="00DE6E8A">
              <w:t>Regional</w:t>
            </w:r>
          </w:p>
        </w:tc>
        <w:tc>
          <w:tcPr>
            <w:tcW w:w="986" w:type="pct"/>
          </w:tcPr>
          <w:p w14:paraId="028BE195" w14:textId="77777777" w:rsidR="00453FBE" w:rsidRPr="00DE6E8A" w:rsidRDefault="00453FBE" w:rsidP="00453FBE">
            <w:pPr>
              <w:pStyle w:val="TableTextLeft"/>
            </w:pPr>
            <w:r w:rsidRPr="00DE6E8A">
              <w:t>No</w:t>
            </w:r>
          </w:p>
        </w:tc>
        <w:tc>
          <w:tcPr>
            <w:tcW w:w="971" w:type="pct"/>
            <w:noWrap/>
          </w:tcPr>
          <w:p w14:paraId="4B59C25B" w14:textId="77777777" w:rsidR="00453FBE" w:rsidRPr="00DE6E8A" w:rsidRDefault="00453FBE" w:rsidP="00453FBE">
            <w:pPr>
              <w:pStyle w:val="TableTextLeft"/>
            </w:pPr>
            <w:r w:rsidRPr="00DE6E8A">
              <w:t>Hot</w:t>
            </w:r>
          </w:p>
        </w:tc>
        <w:tc>
          <w:tcPr>
            <w:tcW w:w="971" w:type="pct"/>
          </w:tcPr>
          <w:p w14:paraId="76406720" w14:textId="454B4753" w:rsidR="00453FBE" w:rsidRPr="00DE6E8A" w:rsidRDefault="00453FBE" w:rsidP="00453FBE">
            <w:pPr>
              <w:pStyle w:val="TableTextLeft"/>
            </w:pPr>
            <w:r>
              <w:t>4</w:t>
            </w:r>
          </w:p>
        </w:tc>
      </w:tr>
      <w:tr w:rsidR="00453FBE" w:rsidRPr="00DE6E8A" w14:paraId="264FED08" w14:textId="1FC12FA3" w:rsidTr="00AD7651">
        <w:tc>
          <w:tcPr>
            <w:tcW w:w="646" w:type="pct"/>
          </w:tcPr>
          <w:p w14:paraId="0FDB07DC" w14:textId="77777777" w:rsidR="00453FBE" w:rsidRPr="00DE6E8A" w:rsidRDefault="00453FBE" w:rsidP="00453FBE">
            <w:pPr>
              <w:pStyle w:val="TableTextLeft"/>
            </w:pPr>
            <w:r w:rsidRPr="00DE6E8A">
              <w:t>3599</w:t>
            </w:r>
          </w:p>
        </w:tc>
        <w:tc>
          <w:tcPr>
            <w:tcW w:w="1425" w:type="pct"/>
          </w:tcPr>
          <w:p w14:paraId="60C93CD7" w14:textId="77777777" w:rsidR="00453FBE" w:rsidRPr="00DE6E8A" w:rsidRDefault="00453FBE" w:rsidP="00453FBE">
            <w:pPr>
              <w:pStyle w:val="TableTextLeft"/>
            </w:pPr>
            <w:r w:rsidRPr="00DE6E8A">
              <w:t>Regional</w:t>
            </w:r>
          </w:p>
        </w:tc>
        <w:tc>
          <w:tcPr>
            <w:tcW w:w="986" w:type="pct"/>
          </w:tcPr>
          <w:p w14:paraId="232FED9B" w14:textId="77777777" w:rsidR="00453FBE" w:rsidRPr="00DE6E8A" w:rsidRDefault="00453FBE" w:rsidP="00453FBE">
            <w:pPr>
              <w:pStyle w:val="TableTextLeft"/>
            </w:pPr>
            <w:r w:rsidRPr="00DE6E8A">
              <w:t>No</w:t>
            </w:r>
          </w:p>
        </w:tc>
        <w:tc>
          <w:tcPr>
            <w:tcW w:w="971" w:type="pct"/>
            <w:noWrap/>
          </w:tcPr>
          <w:p w14:paraId="00BB2390" w14:textId="77777777" w:rsidR="00453FBE" w:rsidRPr="00DE6E8A" w:rsidRDefault="00453FBE" w:rsidP="00453FBE">
            <w:pPr>
              <w:pStyle w:val="TableTextLeft"/>
            </w:pPr>
            <w:r w:rsidRPr="00DE6E8A">
              <w:t>Hot</w:t>
            </w:r>
          </w:p>
        </w:tc>
        <w:tc>
          <w:tcPr>
            <w:tcW w:w="971" w:type="pct"/>
          </w:tcPr>
          <w:p w14:paraId="514D412D" w14:textId="73FC081A" w:rsidR="00453FBE" w:rsidRPr="00DE6E8A" w:rsidRDefault="00453FBE" w:rsidP="00453FBE">
            <w:pPr>
              <w:pStyle w:val="TableTextLeft"/>
            </w:pPr>
            <w:r>
              <w:t>4</w:t>
            </w:r>
          </w:p>
        </w:tc>
      </w:tr>
      <w:tr w:rsidR="00453FBE" w:rsidRPr="00DE6E8A" w14:paraId="084BDF1D" w14:textId="1BCA47B2" w:rsidTr="00AD7651">
        <w:tc>
          <w:tcPr>
            <w:tcW w:w="646" w:type="pct"/>
          </w:tcPr>
          <w:p w14:paraId="63451BB4" w14:textId="77777777" w:rsidR="00453FBE" w:rsidRPr="00DE6E8A" w:rsidRDefault="00453FBE" w:rsidP="00453FBE">
            <w:pPr>
              <w:pStyle w:val="TableTextLeft"/>
            </w:pPr>
            <w:r w:rsidRPr="00DE6E8A">
              <w:t>3607</w:t>
            </w:r>
          </w:p>
        </w:tc>
        <w:tc>
          <w:tcPr>
            <w:tcW w:w="1425" w:type="pct"/>
          </w:tcPr>
          <w:p w14:paraId="6D44BEE3" w14:textId="77777777" w:rsidR="00453FBE" w:rsidRPr="00DE6E8A" w:rsidRDefault="00453FBE" w:rsidP="00453FBE">
            <w:pPr>
              <w:pStyle w:val="TableTextLeft"/>
            </w:pPr>
            <w:r w:rsidRPr="00DE6E8A">
              <w:t>Regional</w:t>
            </w:r>
          </w:p>
        </w:tc>
        <w:tc>
          <w:tcPr>
            <w:tcW w:w="986" w:type="pct"/>
          </w:tcPr>
          <w:p w14:paraId="015C019B" w14:textId="77777777" w:rsidR="00453FBE" w:rsidRPr="00DE6E8A" w:rsidRDefault="00453FBE" w:rsidP="00453FBE">
            <w:pPr>
              <w:pStyle w:val="TableTextLeft"/>
            </w:pPr>
            <w:r w:rsidRPr="00DE6E8A">
              <w:t>No</w:t>
            </w:r>
          </w:p>
        </w:tc>
        <w:tc>
          <w:tcPr>
            <w:tcW w:w="971" w:type="pct"/>
            <w:noWrap/>
          </w:tcPr>
          <w:p w14:paraId="41B64397" w14:textId="77777777" w:rsidR="00453FBE" w:rsidRPr="00DE6E8A" w:rsidRDefault="00453FBE" w:rsidP="00453FBE">
            <w:pPr>
              <w:pStyle w:val="TableTextLeft"/>
            </w:pPr>
            <w:r w:rsidRPr="00DE6E8A">
              <w:t>Cold</w:t>
            </w:r>
          </w:p>
        </w:tc>
        <w:tc>
          <w:tcPr>
            <w:tcW w:w="971" w:type="pct"/>
          </w:tcPr>
          <w:p w14:paraId="3A2D442B" w14:textId="26CFBC31" w:rsidR="00453FBE" w:rsidRPr="00DE6E8A" w:rsidRDefault="00453FBE" w:rsidP="00453FBE">
            <w:pPr>
              <w:pStyle w:val="TableTextLeft"/>
            </w:pPr>
            <w:r>
              <w:t>4</w:t>
            </w:r>
          </w:p>
        </w:tc>
      </w:tr>
      <w:tr w:rsidR="00453FBE" w:rsidRPr="00DE6E8A" w14:paraId="08294E82" w14:textId="759CEA8D" w:rsidTr="00AD7651">
        <w:tc>
          <w:tcPr>
            <w:tcW w:w="646" w:type="pct"/>
          </w:tcPr>
          <w:p w14:paraId="61BAFFA6" w14:textId="77777777" w:rsidR="00453FBE" w:rsidRPr="00DE6E8A" w:rsidRDefault="00453FBE" w:rsidP="00453FBE">
            <w:pPr>
              <w:pStyle w:val="TableTextLeft"/>
            </w:pPr>
            <w:r w:rsidRPr="00DE6E8A">
              <w:t>3608</w:t>
            </w:r>
          </w:p>
        </w:tc>
        <w:tc>
          <w:tcPr>
            <w:tcW w:w="1425" w:type="pct"/>
          </w:tcPr>
          <w:p w14:paraId="5DEE7246" w14:textId="77777777" w:rsidR="00453FBE" w:rsidRPr="00DE6E8A" w:rsidRDefault="00453FBE" w:rsidP="00453FBE">
            <w:pPr>
              <w:pStyle w:val="TableTextLeft"/>
            </w:pPr>
            <w:r w:rsidRPr="00DE6E8A">
              <w:t>Regional</w:t>
            </w:r>
          </w:p>
        </w:tc>
        <w:tc>
          <w:tcPr>
            <w:tcW w:w="986" w:type="pct"/>
          </w:tcPr>
          <w:p w14:paraId="1FA2C1A5" w14:textId="77777777" w:rsidR="00453FBE" w:rsidRPr="00DE6E8A" w:rsidRDefault="00453FBE" w:rsidP="00453FBE">
            <w:pPr>
              <w:pStyle w:val="TableTextLeft"/>
            </w:pPr>
            <w:r w:rsidRPr="00DE6E8A">
              <w:t>No</w:t>
            </w:r>
          </w:p>
        </w:tc>
        <w:tc>
          <w:tcPr>
            <w:tcW w:w="971" w:type="pct"/>
            <w:noWrap/>
          </w:tcPr>
          <w:p w14:paraId="41EBA518" w14:textId="77777777" w:rsidR="00453FBE" w:rsidRPr="00DE6E8A" w:rsidRDefault="00453FBE" w:rsidP="00453FBE">
            <w:pPr>
              <w:pStyle w:val="TableTextLeft"/>
            </w:pPr>
            <w:r w:rsidRPr="00DE6E8A">
              <w:t>Cold</w:t>
            </w:r>
          </w:p>
        </w:tc>
        <w:tc>
          <w:tcPr>
            <w:tcW w:w="971" w:type="pct"/>
          </w:tcPr>
          <w:p w14:paraId="1FDF27A0" w14:textId="0A736943" w:rsidR="00453FBE" w:rsidRPr="00DE6E8A" w:rsidRDefault="00453FBE" w:rsidP="00453FBE">
            <w:pPr>
              <w:pStyle w:val="TableTextLeft"/>
            </w:pPr>
            <w:r>
              <w:t>4</w:t>
            </w:r>
          </w:p>
        </w:tc>
      </w:tr>
      <w:tr w:rsidR="00453FBE" w:rsidRPr="00DE6E8A" w14:paraId="52BCB3D5" w14:textId="4EFFD71A" w:rsidTr="00AD7651">
        <w:tc>
          <w:tcPr>
            <w:tcW w:w="646" w:type="pct"/>
          </w:tcPr>
          <w:p w14:paraId="33B57AF6" w14:textId="77777777" w:rsidR="00453FBE" w:rsidRPr="00DE6E8A" w:rsidRDefault="00453FBE" w:rsidP="00453FBE">
            <w:pPr>
              <w:pStyle w:val="TableTextLeft"/>
            </w:pPr>
            <w:r w:rsidRPr="00DE6E8A">
              <w:t>3610</w:t>
            </w:r>
          </w:p>
        </w:tc>
        <w:tc>
          <w:tcPr>
            <w:tcW w:w="1425" w:type="pct"/>
          </w:tcPr>
          <w:p w14:paraId="543B0FE0" w14:textId="77777777" w:rsidR="00453FBE" w:rsidRPr="00DE6E8A" w:rsidRDefault="00453FBE" w:rsidP="00453FBE">
            <w:pPr>
              <w:pStyle w:val="TableTextLeft"/>
            </w:pPr>
            <w:r w:rsidRPr="00DE6E8A">
              <w:t>Regional</w:t>
            </w:r>
          </w:p>
        </w:tc>
        <w:tc>
          <w:tcPr>
            <w:tcW w:w="986" w:type="pct"/>
          </w:tcPr>
          <w:p w14:paraId="78DCDC6A" w14:textId="77777777" w:rsidR="00453FBE" w:rsidRPr="00DE6E8A" w:rsidRDefault="00453FBE" w:rsidP="00453FBE">
            <w:pPr>
              <w:pStyle w:val="TableTextLeft"/>
            </w:pPr>
            <w:r w:rsidRPr="00DE6E8A">
              <w:t>Yes</w:t>
            </w:r>
          </w:p>
        </w:tc>
        <w:tc>
          <w:tcPr>
            <w:tcW w:w="971" w:type="pct"/>
            <w:noWrap/>
          </w:tcPr>
          <w:p w14:paraId="4C00B8C1" w14:textId="77777777" w:rsidR="00453FBE" w:rsidRPr="00DE6E8A" w:rsidRDefault="00453FBE" w:rsidP="00453FBE">
            <w:pPr>
              <w:pStyle w:val="TableTextLeft"/>
            </w:pPr>
            <w:r w:rsidRPr="00DE6E8A">
              <w:t>Cold</w:t>
            </w:r>
          </w:p>
        </w:tc>
        <w:tc>
          <w:tcPr>
            <w:tcW w:w="971" w:type="pct"/>
          </w:tcPr>
          <w:p w14:paraId="47EBE034" w14:textId="0899F16E" w:rsidR="00453FBE" w:rsidRPr="00DE6E8A" w:rsidRDefault="00453FBE" w:rsidP="00453FBE">
            <w:pPr>
              <w:pStyle w:val="TableTextLeft"/>
            </w:pPr>
            <w:r>
              <w:t>4</w:t>
            </w:r>
          </w:p>
        </w:tc>
      </w:tr>
      <w:tr w:rsidR="00453FBE" w:rsidRPr="00DE6E8A" w14:paraId="5E75B093" w14:textId="3F0509FA" w:rsidTr="00AD7651">
        <w:tc>
          <w:tcPr>
            <w:tcW w:w="646" w:type="pct"/>
          </w:tcPr>
          <w:p w14:paraId="2C4BC58D" w14:textId="77777777" w:rsidR="00453FBE" w:rsidRPr="00DE6E8A" w:rsidRDefault="00453FBE" w:rsidP="00453FBE">
            <w:pPr>
              <w:pStyle w:val="TableTextLeft"/>
            </w:pPr>
            <w:r w:rsidRPr="00DE6E8A">
              <w:t>3612</w:t>
            </w:r>
          </w:p>
        </w:tc>
        <w:tc>
          <w:tcPr>
            <w:tcW w:w="1425" w:type="pct"/>
          </w:tcPr>
          <w:p w14:paraId="71E67D86" w14:textId="77777777" w:rsidR="00453FBE" w:rsidRPr="00DE6E8A" w:rsidRDefault="00453FBE" w:rsidP="00453FBE">
            <w:pPr>
              <w:pStyle w:val="TableTextLeft"/>
            </w:pPr>
            <w:r w:rsidRPr="00DE6E8A">
              <w:t>Regional</w:t>
            </w:r>
          </w:p>
        </w:tc>
        <w:tc>
          <w:tcPr>
            <w:tcW w:w="986" w:type="pct"/>
          </w:tcPr>
          <w:p w14:paraId="326A6C93" w14:textId="77777777" w:rsidR="00453FBE" w:rsidRPr="00DE6E8A" w:rsidRDefault="00453FBE" w:rsidP="00453FBE">
            <w:pPr>
              <w:pStyle w:val="TableTextLeft"/>
            </w:pPr>
            <w:r w:rsidRPr="00DE6E8A">
              <w:t>No</w:t>
            </w:r>
          </w:p>
        </w:tc>
        <w:tc>
          <w:tcPr>
            <w:tcW w:w="971" w:type="pct"/>
            <w:noWrap/>
          </w:tcPr>
          <w:p w14:paraId="37D416A6" w14:textId="77777777" w:rsidR="00453FBE" w:rsidRPr="00DE6E8A" w:rsidRDefault="00453FBE" w:rsidP="00453FBE">
            <w:pPr>
              <w:pStyle w:val="TableTextLeft"/>
            </w:pPr>
            <w:r w:rsidRPr="00DE6E8A">
              <w:t>Cold</w:t>
            </w:r>
          </w:p>
        </w:tc>
        <w:tc>
          <w:tcPr>
            <w:tcW w:w="971" w:type="pct"/>
          </w:tcPr>
          <w:p w14:paraId="3F5C828E" w14:textId="14CFC462" w:rsidR="00453FBE" w:rsidRPr="00DE6E8A" w:rsidRDefault="00453FBE" w:rsidP="00453FBE">
            <w:pPr>
              <w:pStyle w:val="TableTextLeft"/>
            </w:pPr>
            <w:r>
              <w:t>4</w:t>
            </w:r>
          </w:p>
        </w:tc>
      </w:tr>
      <w:tr w:rsidR="00453FBE" w:rsidRPr="00DE6E8A" w14:paraId="416035B5" w14:textId="5B09470B" w:rsidTr="00AD7651">
        <w:tc>
          <w:tcPr>
            <w:tcW w:w="646" w:type="pct"/>
          </w:tcPr>
          <w:p w14:paraId="6403E22C" w14:textId="77777777" w:rsidR="00453FBE" w:rsidRPr="00DE6E8A" w:rsidRDefault="00453FBE" w:rsidP="00453FBE">
            <w:pPr>
              <w:pStyle w:val="TableTextLeft"/>
            </w:pPr>
            <w:r w:rsidRPr="00DE6E8A">
              <w:t>3614</w:t>
            </w:r>
          </w:p>
        </w:tc>
        <w:tc>
          <w:tcPr>
            <w:tcW w:w="1425" w:type="pct"/>
          </w:tcPr>
          <w:p w14:paraId="0408ABF9" w14:textId="77777777" w:rsidR="00453FBE" w:rsidRPr="00DE6E8A" w:rsidRDefault="00453FBE" w:rsidP="00453FBE">
            <w:pPr>
              <w:pStyle w:val="TableTextLeft"/>
            </w:pPr>
            <w:r w:rsidRPr="00DE6E8A">
              <w:t>Regional</w:t>
            </w:r>
          </w:p>
        </w:tc>
        <w:tc>
          <w:tcPr>
            <w:tcW w:w="986" w:type="pct"/>
          </w:tcPr>
          <w:p w14:paraId="5BBA17D8" w14:textId="77777777" w:rsidR="00453FBE" w:rsidRPr="00DE6E8A" w:rsidRDefault="00453FBE" w:rsidP="00453FBE">
            <w:pPr>
              <w:pStyle w:val="TableTextLeft"/>
            </w:pPr>
            <w:r w:rsidRPr="00DE6E8A">
              <w:t>No</w:t>
            </w:r>
          </w:p>
        </w:tc>
        <w:tc>
          <w:tcPr>
            <w:tcW w:w="971" w:type="pct"/>
            <w:noWrap/>
          </w:tcPr>
          <w:p w14:paraId="0D318FA4" w14:textId="77777777" w:rsidR="00453FBE" w:rsidRPr="00DE6E8A" w:rsidRDefault="00453FBE" w:rsidP="00453FBE">
            <w:pPr>
              <w:pStyle w:val="TableTextLeft"/>
            </w:pPr>
            <w:r w:rsidRPr="00DE6E8A">
              <w:t>Cold</w:t>
            </w:r>
          </w:p>
        </w:tc>
        <w:tc>
          <w:tcPr>
            <w:tcW w:w="971" w:type="pct"/>
          </w:tcPr>
          <w:p w14:paraId="0DF75973" w14:textId="01AD98A8" w:rsidR="00453FBE" w:rsidRPr="00DE6E8A" w:rsidRDefault="00453FBE" w:rsidP="00453FBE">
            <w:pPr>
              <w:pStyle w:val="TableTextLeft"/>
            </w:pPr>
            <w:r>
              <w:t>4</w:t>
            </w:r>
          </w:p>
        </w:tc>
      </w:tr>
      <w:tr w:rsidR="00453FBE" w:rsidRPr="00DE6E8A" w14:paraId="2A6CD365" w14:textId="652F4C32" w:rsidTr="00AD7651">
        <w:tc>
          <w:tcPr>
            <w:tcW w:w="646" w:type="pct"/>
          </w:tcPr>
          <w:p w14:paraId="22F94443" w14:textId="77777777" w:rsidR="00453FBE" w:rsidRPr="00DE6E8A" w:rsidRDefault="00453FBE" w:rsidP="00453FBE">
            <w:pPr>
              <w:pStyle w:val="TableTextLeft"/>
            </w:pPr>
            <w:r w:rsidRPr="00DE6E8A">
              <w:t>3616</w:t>
            </w:r>
          </w:p>
        </w:tc>
        <w:tc>
          <w:tcPr>
            <w:tcW w:w="1425" w:type="pct"/>
          </w:tcPr>
          <w:p w14:paraId="4FBC7A35" w14:textId="77777777" w:rsidR="00453FBE" w:rsidRPr="00DE6E8A" w:rsidRDefault="00453FBE" w:rsidP="00453FBE">
            <w:pPr>
              <w:pStyle w:val="TableTextLeft"/>
            </w:pPr>
            <w:r w:rsidRPr="00DE6E8A">
              <w:t>Regional</w:t>
            </w:r>
          </w:p>
        </w:tc>
        <w:tc>
          <w:tcPr>
            <w:tcW w:w="986" w:type="pct"/>
          </w:tcPr>
          <w:p w14:paraId="0CA9221E" w14:textId="77777777" w:rsidR="00453FBE" w:rsidRPr="00DE6E8A" w:rsidRDefault="00453FBE" w:rsidP="00453FBE">
            <w:pPr>
              <w:pStyle w:val="TableTextLeft"/>
            </w:pPr>
            <w:r w:rsidRPr="00DE6E8A">
              <w:t>Yes</w:t>
            </w:r>
          </w:p>
        </w:tc>
        <w:tc>
          <w:tcPr>
            <w:tcW w:w="971" w:type="pct"/>
            <w:noWrap/>
          </w:tcPr>
          <w:p w14:paraId="4F8E8ABA" w14:textId="77777777" w:rsidR="00453FBE" w:rsidRPr="00DE6E8A" w:rsidRDefault="00453FBE" w:rsidP="00453FBE">
            <w:pPr>
              <w:pStyle w:val="TableTextLeft"/>
            </w:pPr>
            <w:r w:rsidRPr="00DE6E8A">
              <w:t>Cold</w:t>
            </w:r>
          </w:p>
        </w:tc>
        <w:tc>
          <w:tcPr>
            <w:tcW w:w="971" w:type="pct"/>
          </w:tcPr>
          <w:p w14:paraId="628AF593" w14:textId="7BC60938" w:rsidR="00453FBE" w:rsidRPr="00DE6E8A" w:rsidRDefault="00453FBE" w:rsidP="00453FBE">
            <w:pPr>
              <w:pStyle w:val="TableTextLeft"/>
            </w:pPr>
            <w:r>
              <w:t>4</w:t>
            </w:r>
          </w:p>
        </w:tc>
      </w:tr>
      <w:tr w:rsidR="00453FBE" w:rsidRPr="00DE6E8A" w14:paraId="1CE43A3A" w14:textId="07FBF953" w:rsidTr="00AD7651">
        <w:tc>
          <w:tcPr>
            <w:tcW w:w="646" w:type="pct"/>
          </w:tcPr>
          <w:p w14:paraId="2BF68AA8" w14:textId="77777777" w:rsidR="00453FBE" w:rsidRPr="00DE6E8A" w:rsidRDefault="00453FBE" w:rsidP="00453FBE">
            <w:pPr>
              <w:pStyle w:val="TableTextLeft"/>
            </w:pPr>
            <w:r w:rsidRPr="00DE6E8A">
              <w:t>3617</w:t>
            </w:r>
          </w:p>
        </w:tc>
        <w:tc>
          <w:tcPr>
            <w:tcW w:w="1425" w:type="pct"/>
          </w:tcPr>
          <w:p w14:paraId="2C321504" w14:textId="77777777" w:rsidR="00453FBE" w:rsidRPr="00DE6E8A" w:rsidRDefault="00453FBE" w:rsidP="00453FBE">
            <w:pPr>
              <w:pStyle w:val="TableTextLeft"/>
            </w:pPr>
            <w:r w:rsidRPr="00DE6E8A">
              <w:t>Regional</w:t>
            </w:r>
          </w:p>
        </w:tc>
        <w:tc>
          <w:tcPr>
            <w:tcW w:w="986" w:type="pct"/>
          </w:tcPr>
          <w:p w14:paraId="185D06F5" w14:textId="77777777" w:rsidR="00453FBE" w:rsidRPr="00DE6E8A" w:rsidRDefault="00453FBE" w:rsidP="00453FBE">
            <w:pPr>
              <w:pStyle w:val="TableTextLeft"/>
            </w:pPr>
            <w:r w:rsidRPr="00DE6E8A">
              <w:t>No</w:t>
            </w:r>
          </w:p>
        </w:tc>
        <w:tc>
          <w:tcPr>
            <w:tcW w:w="971" w:type="pct"/>
            <w:noWrap/>
          </w:tcPr>
          <w:p w14:paraId="43E0A9F0" w14:textId="77777777" w:rsidR="00453FBE" w:rsidRPr="00DE6E8A" w:rsidRDefault="00453FBE" w:rsidP="00453FBE">
            <w:pPr>
              <w:pStyle w:val="TableTextLeft"/>
            </w:pPr>
            <w:r w:rsidRPr="00DE6E8A">
              <w:t>Cold</w:t>
            </w:r>
          </w:p>
        </w:tc>
        <w:tc>
          <w:tcPr>
            <w:tcW w:w="971" w:type="pct"/>
          </w:tcPr>
          <w:p w14:paraId="68988E5C" w14:textId="775C9F48" w:rsidR="00453FBE" w:rsidRPr="00DE6E8A" w:rsidRDefault="00453FBE" w:rsidP="00453FBE">
            <w:pPr>
              <w:pStyle w:val="TableTextLeft"/>
            </w:pPr>
            <w:r>
              <w:t>4</w:t>
            </w:r>
          </w:p>
        </w:tc>
      </w:tr>
      <w:tr w:rsidR="00453FBE" w:rsidRPr="00DE6E8A" w14:paraId="78B62A22" w14:textId="3F9A5BE1" w:rsidTr="00AD7651">
        <w:tc>
          <w:tcPr>
            <w:tcW w:w="646" w:type="pct"/>
          </w:tcPr>
          <w:p w14:paraId="7A9A74F8" w14:textId="77777777" w:rsidR="00453FBE" w:rsidRPr="00DE6E8A" w:rsidRDefault="00453FBE" w:rsidP="00453FBE">
            <w:pPr>
              <w:pStyle w:val="TableTextLeft"/>
            </w:pPr>
            <w:r w:rsidRPr="00DE6E8A">
              <w:t>3618</w:t>
            </w:r>
          </w:p>
        </w:tc>
        <w:tc>
          <w:tcPr>
            <w:tcW w:w="1425" w:type="pct"/>
          </w:tcPr>
          <w:p w14:paraId="12864D40" w14:textId="77777777" w:rsidR="00453FBE" w:rsidRPr="00DE6E8A" w:rsidRDefault="00453FBE" w:rsidP="00453FBE">
            <w:pPr>
              <w:pStyle w:val="TableTextLeft"/>
            </w:pPr>
            <w:r w:rsidRPr="00DE6E8A">
              <w:t>Regional</w:t>
            </w:r>
          </w:p>
        </w:tc>
        <w:tc>
          <w:tcPr>
            <w:tcW w:w="986" w:type="pct"/>
          </w:tcPr>
          <w:p w14:paraId="454E4D2B" w14:textId="77777777" w:rsidR="00453FBE" w:rsidRPr="00DE6E8A" w:rsidRDefault="00453FBE" w:rsidP="00453FBE">
            <w:pPr>
              <w:pStyle w:val="TableTextLeft"/>
            </w:pPr>
            <w:r w:rsidRPr="00DE6E8A">
              <w:t>Yes</w:t>
            </w:r>
          </w:p>
        </w:tc>
        <w:tc>
          <w:tcPr>
            <w:tcW w:w="971" w:type="pct"/>
            <w:noWrap/>
          </w:tcPr>
          <w:p w14:paraId="67F337F2" w14:textId="77777777" w:rsidR="00453FBE" w:rsidRPr="00DE6E8A" w:rsidRDefault="00453FBE" w:rsidP="00453FBE">
            <w:pPr>
              <w:pStyle w:val="TableTextLeft"/>
            </w:pPr>
            <w:r w:rsidRPr="00DE6E8A">
              <w:t>Cold</w:t>
            </w:r>
          </w:p>
        </w:tc>
        <w:tc>
          <w:tcPr>
            <w:tcW w:w="971" w:type="pct"/>
          </w:tcPr>
          <w:p w14:paraId="1FC39544" w14:textId="37577A54" w:rsidR="00453FBE" w:rsidRPr="00DE6E8A" w:rsidRDefault="00453FBE" w:rsidP="00453FBE">
            <w:pPr>
              <w:pStyle w:val="TableTextLeft"/>
            </w:pPr>
            <w:r>
              <w:t>4</w:t>
            </w:r>
          </w:p>
        </w:tc>
      </w:tr>
      <w:tr w:rsidR="00453FBE" w:rsidRPr="00DE6E8A" w14:paraId="3DD84845" w14:textId="2D4212F8" w:rsidTr="00AD7651">
        <w:tc>
          <w:tcPr>
            <w:tcW w:w="646" w:type="pct"/>
          </w:tcPr>
          <w:p w14:paraId="7F7B57C7" w14:textId="77777777" w:rsidR="00453FBE" w:rsidRPr="00DE6E8A" w:rsidRDefault="00453FBE" w:rsidP="00453FBE">
            <w:pPr>
              <w:pStyle w:val="TableTextLeft"/>
            </w:pPr>
            <w:r w:rsidRPr="00DE6E8A">
              <w:t>3619</w:t>
            </w:r>
          </w:p>
        </w:tc>
        <w:tc>
          <w:tcPr>
            <w:tcW w:w="1425" w:type="pct"/>
          </w:tcPr>
          <w:p w14:paraId="39E37032" w14:textId="77777777" w:rsidR="00453FBE" w:rsidRPr="00DE6E8A" w:rsidRDefault="00453FBE" w:rsidP="00453FBE">
            <w:pPr>
              <w:pStyle w:val="TableTextLeft"/>
            </w:pPr>
            <w:r w:rsidRPr="00DE6E8A">
              <w:t>Regional</w:t>
            </w:r>
          </w:p>
        </w:tc>
        <w:tc>
          <w:tcPr>
            <w:tcW w:w="986" w:type="pct"/>
          </w:tcPr>
          <w:p w14:paraId="6553EE3A" w14:textId="77777777" w:rsidR="00453FBE" w:rsidRPr="00DE6E8A" w:rsidRDefault="00453FBE" w:rsidP="00453FBE">
            <w:pPr>
              <w:pStyle w:val="TableTextLeft"/>
            </w:pPr>
            <w:r w:rsidRPr="00DE6E8A">
              <w:t>No</w:t>
            </w:r>
          </w:p>
        </w:tc>
        <w:tc>
          <w:tcPr>
            <w:tcW w:w="971" w:type="pct"/>
            <w:noWrap/>
          </w:tcPr>
          <w:p w14:paraId="5FE70C86" w14:textId="77777777" w:rsidR="00453FBE" w:rsidRPr="00DE6E8A" w:rsidRDefault="00453FBE" w:rsidP="00453FBE">
            <w:pPr>
              <w:pStyle w:val="TableTextLeft"/>
            </w:pPr>
            <w:r w:rsidRPr="00DE6E8A">
              <w:t>Cold</w:t>
            </w:r>
          </w:p>
        </w:tc>
        <w:tc>
          <w:tcPr>
            <w:tcW w:w="971" w:type="pct"/>
          </w:tcPr>
          <w:p w14:paraId="5ADE6F96" w14:textId="31FCB505" w:rsidR="00453FBE" w:rsidRPr="00DE6E8A" w:rsidRDefault="00453FBE" w:rsidP="00453FBE">
            <w:pPr>
              <w:pStyle w:val="TableTextLeft"/>
            </w:pPr>
            <w:r>
              <w:t>4</w:t>
            </w:r>
          </w:p>
        </w:tc>
      </w:tr>
      <w:tr w:rsidR="00453FBE" w:rsidRPr="00DE6E8A" w14:paraId="64BCC6F0" w14:textId="226BAFE0" w:rsidTr="00AD7651">
        <w:tc>
          <w:tcPr>
            <w:tcW w:w="646" w:type="pct"/>
          </w:tcPr>
          <w:p w14:paraId="2D5965DF" w14:textId="77777777" w:rsidR="00453FBE" w:rsidRPr="00DE6E8A" w:rsidRDefault="00453FBE" w:rsidP="00453FBE">
            <w:pPr>
              <w:pStyle w:val="TableTextLeft"/>
            </w:pPr>
            <w:r w:rsidRPr="00DE6E8A">
              <w:t>3620</w:t>
            </w:r>
          </w:p>
        </w:tc>
        <w:tc>
          <w:tcPr>
            <w:tcW w:w="1425" w:type="pct"/>
          </w:tcPr>
          <w:p w14:paraId="59A5D794" w14:textId="77777777" w:rsidR="00453FBE" w:rsidRPr="00DE6E8A" w:rsidRDefault="00453FBE" w:rsidP="00453FBE">
            <w:pPr>
              <w:pStyle w:val="TableTextLeft"/>
            </w:pPr>
            <w:r w:rsidRPr="00DE6E8A">
              <w:t>Regional</w:t>
            </w:r>
          </w:p>
        </w:tc>
        <w:tc>
          <w:tcPr>
            <w:tcW w:w="986" w:type="pct"/>
          </w:tcPr>
          <w:p w14:paraId="4A4C321D" w14:textId="77777777" w:rsidR="00453FBE" w:rsidRPr="00DE6E8A" w:rsidRDefault="00453FBE" w:rsidP="00453FBE">
            <w:pPr>
              <w:pStyle w:val="TableTextLeft"/>
            </w:pPr>
            <w:r w:rsidRPr="00DE6E8A">
              <w:t>Yes</w:t>
            </w:r>
          </w:p>
        </w:tc>
        <w:tc>
          <w:tcPr>
            <w:tcW w:w="971" w:type="pct"/>
            <w:noWrap/>
          </w:tcPr>
          <w:p w14:paraId="682B6B35" w14:textId="77777777" w:rsidR="00453FBE" w:rsidRPr="00DE6E8A" w:rsidRDefault="00453FBE" w:rsidP="00453FBE">
            <w:pPr>
              <w:pStyle w:val="TableTextLeft"/>
            </w:pPr>
            <w:r w:rsidRPr="00DE6E8A">
              <w:t>Cold</w:t>
            </w:r>
          </w:p>
        </w:tc>
        <w:tc>
          <w:tcPr>
            <w:tcW w:w="971" w:type="pct"/>
          </w:tcPr>
          <w:p w14:paraId="1846EACF" w14:textId="46B945C0" w:rsidR="00453FBE" w:rsidRPr="00DE6E8A" w:rsidRDefault="00453FBE" w:rsidP="00453FBE">
            <w:pPr>
              <w:pStyle w:val="TableTextLeft"/>
            </w:pPr>
            <w:r>
              <w:t>4</w:t>
            </w:r>
          </w:p>
        </w:tc>
      </w:tr>
      <w:tr w:rsidR="00453FBE" w:rsidRPr="00DE6E8A" w14:paraId="430C8C26" w14:textId="73AAD725" w:rsidTr="00AD7651">
        <w:tc>
          <w:tcPr>
            <w:tcW w:w="646" w:type="pct"/>
          </w:tcPr>
          <w:p w14:paraId="3928DA9A" w14:textId="77777777" w:rsidR="00453FBE" w:rsidRPr="00DE6E8A" w:rsidRDefault="00453FBE" w:rsidP="00453FBE">
            <w:pPr>
              <w:pStyle w:val="TableTextLeft"/>
            </w:pPr>
            <w:r w:rsidRPr="00DE6E8A">
              <w:t>3621</w:t>
            </w:r>
          </w:p>
        </w:tc>
        <w:tc>
          <w:tcPr>
            <w:tcW w:w="1425" w:type="pct"/>
          </w:tcPr>
          <w:p w14:paraId="6F57119F" w14:textId="77777777" w:rsidR="00453FBE" w:rsidRPr="00DE6E8A" w:rsidRDefault="00453FBE" w:rsidP="00453FBE">
            <w:pPr>
              <w:pStyle w:val="TableTextLeft"/>
            </w:pPr>
            <w:r w:rsidRPr="00DE6E8A">
              <w:t>Regional</w:t>
            </w:r>
          </w:p>
        </w:tc>
        <w:tc>
          <w:tcPr>
            <w:tcW w:w="986" w:type="pct"/>
          </w:tcPr>
          <w:p w14:paraId="7A4BEC21" w14:textId="77777777" w:rsidR="00453FBE" w:rsidRPr="00DE6E8A" w:rsidRDefault="00453FBE" w:rsidP="00453FBE">
            <w:pPr>
              <w:pStyle w:val="TableTextLeft"/>
            </w:pPr>
            <w:r w:rsidRPr="00DE6E8A">
              <w:t>Yes</w:t>
            </w:r>
          </w:p>
        </w:tc>
        <w:tc>
          <w:tcPr>
            <w:tcW w:w="971" w:type="pct"/>
            <w:noWrap/>
          </w:tcPr>
          <w:p w14:paraId="4DAEB96E" w14:textId="77777777" w:rsidR="00453FBE" w:rsidRPr="00DE6E8A" w:rsidRDefault="00453FBE" w:rsidP="00453FBE">
            <w:pPr>
              <w:pStyle w:val="TableTextLeft"/>
            </w:pPr>
            <w:r w:rsidRPr="00DE6E8A">
              <w:t>Cold</w:t>
            </w:r>
          </w:p>
        </w:tc>
        <w:tc>
          <w:tcPr>
            <w:tcW w:w="971" w:type="pct"/>
          </w:tcPr>
          <w:p w14:paraId="7C0C9F5F" w14:textId="4CB5B4C9" w:rsidR="00453FBE" w:rsidRPr="00DE6E8A" w:rsidRDefault="00453FBE" w:rsidP="00453FBE">
            <w:pPr>
              <w:pStyle w:val="TableTextLeft"/>
            </w:pPr>
            <w:r>
              <w:t>4</w:t>
            </w:r>
          </w:p>
        </w:tc>
      </w:tr>
      <w:tr w:rsidR="00453FBE" w:rsidRPr="00DE6E8A" w14:paraId="216DB51C" w14:textId="0B4B0650" w:rsidTr="00AD7651">
        <w:tc>
          <w:tcPr>
            <w:tcW w:w="646" w:type="pct"/>
          </w:tcPr>
          <w:p w14:paraId="536969D1" w14:textId="77777777" w:rsidR="00453FBE" w:rsidRPr="00DE6E8A" w:rsidRDefault="00453FBE" w:rsidP="00453FBE">
            <w:pPr>
              <w:pStyle w:val="TableTextLeft"/>
            </w:pPr>
            <w:r w:rsidRPr="00DE6E8A">
              <w:t>3622</w:t>
            </w:r>
          </w:p>
        </w:tc>
        <w:tc>
          <w:tcPr>
            <w:tcW w:w="1425" w:type="pct"/>
          </w:tcPr>
          <w:p w14:paraId="0E0D52DE" w14:textId="77777777" w:rsidR="00453FBE" w:rsidRPr="00DE6E8A" w:rsidRDefault="00453FBE" w:rsidP="00453FBE">
            <w:pPr>
              <w:pStyle w:val="TableTextLeft"/>
            </w:pPr>
            <w:r w:rsidRPr="00DE6E8A">
              <w:t>Regional</w:t>
            </w:r>
          </w:p>
        </w:tc>
        <w:tc>
          <w:tcPr>
            <w:tcW w:w="986" w:type="pct"/>
          </w:tcPr>
          <w:p w14:paraId="3030BD41" w14:textId="77777777" w:rsidR="00453FBE" w:rsidRPr="00DE6E8A" w:rsidRDefault="00453FBE" w:rsidP="00453FBE">
            <w:pPr>
              <w:pStyle w:val="TableTextLeft"/>
            </w:pPr>
            <w:r w:rsidRPr="00DE6E8A">
              <w:t>No</w:t>
            </w:r>
          </w:p>
        </w:tc>
        <w:tc>
          <w:tcPr>
            <w:tcW w:w="971" w:type="pct"/>
            <w:noWrap/>
          </w:tcPr>
          <w:p w14:paraId="58D93FB4" w14:textId="77777777" w:rsidR="00453FBE" w:rsidRPr="00DE6E8A" w:rsidRDefault="00453FBE" w:rsidP="00453FBE">
            <w:pPr>
              <w:pStyle w:val="TableTextLeft"/>
            </w:pPr>
            <w:r w:rsidRPr="00DE6E8A">
              <w:t>Cold</w:t>
            </w:r>
          </w:p>
        </w:tc>
        <w:tc>
          <w:tcPr>
            <w:tcW w:w="971" w:type="pct"/>
          </w:tcPr>
          <w:p w14:paraId="583DD5D8" w14:textId="71E55B48" w:rsidR="00453FBE" w:rsidRPr="00DE6E8A" w:rsidRDefault="00453FBE" w:rsidP="00453FBE">
            <w:pPr>
              <w:pStyle w:val="TableTextLeft"/>
            </w:pPr>
            <w:r>
              <w:t>4</w:t>
            </w:r>
          </w:p>
        </w:tc>
      </w:tr>
      <w:tr w:rsidR="00453FBE" w:rsidRPr="00DE6E8A" w14:paraId="7ADD1207" w14:textId="5741B4CE" w:rsidTr="00AD7651">
        <w:tc>
          <w:tcPr>
            <w:tcW w:w="646" w:type="pct"/>
          </w:tcPr>
          <w:p w14:paraId="08C9A90D" w14:textId="77777777" w:rsidR="00453FBE" w:rsidRPr="00DE6E8A" w:rsidRDefault="00453FBE" w:rsidP="00453FBE">
            <w:pPr>
              <w:pStyle w:val="TableTextLeft"/>
            </w:pPr>
            <w:r w:rsidRPr="00DE6E8A">
              <w:t>3623</w:t>
            </w:r>
          </w:p>
        </w:tc>
        <w:tc>
          <w:tcPr>
            <w:tcW w:w="1425" w:type="pct"/>
          </w:tcPr>
          <w:p w14:paraId="3B66FBD7" w14:textId="77777777" w:rsidR="00453FBE" w:rsidRPr="00DE6E8A" w:rsidRDefault="00453FBE" w:rsidP="00453FBE">
            <w:pPr>
              <w:pStyle w:val="TableTextLeft"/>
            </w:pPr>
            <w:r w:rsidRPr="00DE6E8A">
              <w:t>Regional</w:t>
            </w:r>
          </w:p>
        </w:tc>
        <w:tc>
          <w:tcPr>
            <w:tcW w:w="986" w:type="pct"/>
          </w:tcPr>
          <w:p w14:paraId="78D82FB5" w14:textId="77777777" w:rsidR="00453FBE" w:rsidRPr="00DE6E8A" w:rsidRDefault="00453FBE" w:rsidP="00453FBE">
            <w:pPr>
              <w:pStyle w:val="TableTextLeft"/>
            </w:pPr>
            <w:r w:rsidRPr="00DE6E8A">
              <w:t>Yes</w:t>
            </w:r>
          </w:p>
        </w:tc>
        <w:tc>
          <w:tcPr>
            <w:tcW w:w="971" w:type="pct"/>
            <w:noWrap/>
          </w:tcPr>
          <w:p w14:paraId="18AB3355" w14:textId="77777777" w:rsidR="00453FBE" w:rsidRPr="00DE6E8A" w:rsidRDefault="00453FBE" w:rsidP="00453FBE">
            <w:pPr>
              <w:pStyle w:val="TableTextLeft"/>
            </w:pPr>
            <w:r w:rsidRPr="00DE6E8A">
              <w:t>Cold</w:t>
            </w:r>
          </w:p>
        </w:tc>
        <w:tc>
          <w:tcPr>
            <w:tcW w:w="971" w:type="pct"/>
          </w:tcPr>
          <w:p w14:paraId="0EC22DE9" w14:textId="06EBD850" w:rsidR="00453FBE" w:rsidRPr="00DE6E8A" w:rsidRDefault="00453FBE" w:rsidP="00453FBE">
            <w:pPr>
              <w:pStyle w:val="TableTextLeft"/>
            </w:pPr>
            <w:r>
              <w:t>4</w:t>
            </w:r>
          </w:p>
        </w:tc>
      </w:tr>
      <w:tr w:rsidR="00453FBE" w:rsidRPr="00DE6E8A" w14:paraId="513B7359" w14:textId="4A680CC6" w:rsidTr="00AD7651">
        <w:tc>
          <w:tcPr>
            <w:tcW w:w="646" w:type="pct"/>
          </w:tcPr>
          <w:p w14:paraId="0E0981B2" w14:textId="77777777" w:rsidR="00453FBE" w:rsidRPr="00DE6E8A" w:rsidRDefault="00453FBE" w:rsidP="00453FBE">
            <w:pPr>
              <w:pStyle w:val="TableTextLeft"/>
            </w:pPr>
            <w:r w:rsidRPr="00DE6E8A">
              <w:t>3624</w:t>
            </w:r>
          </w:p>
        </w:tc>
        <w:tc>
          <w:tcPr>
            <w:tcW w:w="1425" w:type="pct"/>
          </w:tcPr>
          <w:p w14:paraId="1DC1338D" w14:textId="77777777" w:rsidR="00453FBE" w:rsidRPr="00DE6E8A" w:rsidRDefault="00453FBE" w:rsidP="00453FBE">
            <w:pPr>
              <w:pStyle w:val="TableTextLeft"/>
            </w:pPr>
            <w:r w:rsidRPr="00DE6E8A">
              <w:t>Regional</w:t>
            </w:r>
          </w:p>
        </w:tc>
        <w:tc>
          <w:tcPr>
            <w:tcW w:w="986" w:type="pct"/>
          </w:tcPr>
          <w:p w14:paraId="17E3704E" w14:textId="77777777" w:rsidR="00453FBE" w:rsidRPr="00DE6E8A" w:rsidRDefault="00453FBE" w:rsidP="00453FBE">
            <w:pPr>
              <w:pStyle w:val="TableTextLeft"/>
            </w:pPr>
            <w:r w:rsidRPr="00DE6E8A">
              <w:t>Yes</w:t>
            </w:r>
          </w:p>
        </w:tc>
        <w:tc>
          <w:tcPr>
            <w:tcW w:w="971" w:type="pct"/>
            <w:noWrap/>
          </w:tcPr>
          <w:p w14:paraId="0B583023" w14:textId="77777777" w:rsidR="00453FBE" w:rsidRPr="00DE6E8A" w:rsidRDefault="00453FBE" w:rsidP="00453FBE">
            <w:pPr>
              <w:pStyle w:val="TableTextLeft"/>
            </w:pPr>
            <w:r w:rsidRPr="00DE6E8A">
              <w:t>Cold</w:t>
            </w:r>
          </w:p>
        </w:tc>
        <w:tc>
          <w:tcPr>
            <w:tcW w:w="971" w:type="pct"/>
          </w:tcPr>
          <w:p w14:paraId="14BEEC90" w14:textId="22E4EE02" w:rsidR="00453FBE" w:rsidRPr="00DE6E8A" w:rsidRDefault="00453FBE" w:rsidP="00453FBE">
            <w:pPr>
              <w:pStyle w:val="TableTextLeft"/>
            </w:pPr>
            <w:r>
              <w:t>4</w:t>
            </w:r>
          </w:p>
        </w:tc>
      </w:tr>
      <w:tr w:rsidR="00453FBE" w:rsidRPr="00DE6E8A" w14:paraId="7BC685DF" w14:textId="7B86019D" w:rsidTr="00AD7651">
        <w:tc>
          <w:tcPr>
            <w:tcW w:w="646" w:type="pct"/>
          </w:tcPr>
          <w:p w14:paraId="70C505DB" w14:textId="77777777" w:rsidR="00453FBE" w:rsidRPr="00DE6E8A" w:rsidRDefault="00453FBE" w:rsidP="00453FBE">
            <w:pPr>
              <w:pStyle w:val="TableTextLeft"/>
            </w:pPr>
            <w:r w:rsidRPr="00DE6E8A">
              <w:t>3629</w:t>
            </w:r>
          </w:p>
        </w:tc>
        <w:tc>
          <w:tcPr>
            <w:tcW w:w="1425" w:type="pct"/>
          </w:tcPr>
          <w:p w14:paraId="517E8B4F" w14:textId="77777777" w:rsidR="00453FBE" w:rsidRPr="00DE6E8A" w:rsidRDefault="00453FBE" w:rsidP="00453FBE">
            <w:pPr>
              <w:pStyle w:val="TableTextLeft"/>
            </w:pPr>
            <w:r w:rsidRPr="00DE6E8A">
              <w:t>Regional</w:t>
            </w:r>
          </w:p>
        </w:tc>
        <w:tc>
          <w:tcPr>
            <w:tcW w:w="986" w:type="pct"/>
          </w:tcPr>
          <w:p w14:paraId="7EB32D23" w14:textId="77777777" w:rsidR="00453FBE" w:rsidRPr="00DE6E8A" w:rsidRDefault="00453FBE" w:rsidP="00453FBE">
            <w:pPr>
              <w:pStyle w:val="TableTextLeft"/>
            </w:pPr>
            <w:r w:rsidRPr="00DE6E8A">
              <w:t>Yes</w:t>
            </w:r>
          </w:p>
        </w:tc>
        <w:tc>
          <w:tcPr>
            <w:tcW w:w="971" w:type="pct"/>
            <w:noWrap/>
          </w:tcPr>
          <w:p w14:paraId="3AD796F2" w14:textId="77777777" w:rsidR="00453FBE" w:rsidRPr="00DE6E8A" w:rsidRDefault="00453FBE" w:rsidP="00453FBE">
            <w:pPr>
              <w:pStyle w:val="TableTextLeft"/>
            </w:pPr>
            <w:r w:rsidRPr="00DE6E8A">
              <w:t>Cold</w:t>
            </w:r>
          </w:p>
        </w:tc>
        <w:tc>
          <w:tcPr>
            <w:tcW w:w="971" w:type="pct"/>
          </w:tcPr>
          <w:p w14:paraId="5EF8D1CE" w14:textId="438B82B7" w:rsidR="00453FBE" w:rsidRPr="00DE6E8A" w:rsidRDefault="00453FBE" w:rsidP="00453FBE">
            <w:pPr>
              <w:pStyle w:val="TableTextLeft"/>
            </w:pPr>
            <w:r>
              <w:t>4</w:t>
            </w:r>
          </w:p>
        </w:tc>
      </w:tr>
      <w:tr w:rsidR="00453FBE" w:rsidRPr="00DE6E8A" w14:paraId="1EBE3268" w14:textId="0A95A9BA" w:rsidTr="00AD7651">
        <w:tc>
          <w:tcPr>
            <w:tcW w:w="646" w:type="pct"/>
          </w:tcPr>
          <w:p w14:paraId="0A0AB28D" w14:textId="77777777" w:rsidR="00453FBE" w:rsidRPr="00DE6E8A" w:rsidRDefault="00453FBE" w:rsidP="00453FBE">
            <w:pPr>
              <w:pStyle w:val="TableTextLeft"/>
            </w:pPr>
            <w:r w:rsidRPr="00DE6E8A">
              <w:t>3630</w:t>
            </w:r>
          </w:p>
        </w:tc>
        <w:tc>
          <w:tcPr>
            <w:tcW w:w="1425" w:type="pct"/>
          </w:tcPr>
          <w:p w14:paraId="57708C7C" w14:textId="77777777" w:rsidR="00453FBE" w:rsidRPr="00DE6E8A" w:rsidRDefault="00453FBE" w:rsidP="00453FBE">
            <w:pPr>
              <w:pStyle w:val="TableTextLeft"/>
            </w:pPr>
            <w:r w:rsidRPr="00DE6E8A">
              <w:t>Regional</w:t>
            </w:r>
          </w:p>
        </w:tc>
        <w:tc>
          <w:tcPr>
            <w:tcW w:w="986" w:type="pct"/>
          </w:tcPr>
          <w:p w14:paraId="13CA52E8" w14:textId="77777777" w:rsidR="00453FBE" w:rsidRPr="00DE6E8A" w:rsidRDefault="00453FBE" w:rsidP="00453FBE">
            <w:pPr>
              <w:pStyle w:val="TableTextLeft"/>
            </w:pPr>
            <w:r w:rsidRPr="00DE6E8A">
              <w:t>Yes</w:t>
            </w:r>
          </w:p>
        </w:tc>
        <w:tc>
          <w:tcPr>
            <w:tcW w:w="971" w:type="pct"/>
            <w:noWrap/>
          </w:tcPr>
          <w:p w14:paraId="53DB4A4C" w14:textId="77777777" w:rsidR="00453FBE" w:rsidRPr="00DE6E8A" w:rsidRDefault="00453FBE" w:rsidP="00453FBE">
            <w:pPr>
              <w:pStyle w:val="TableTextLeft"/>
            </w:pPr>
            <w:r w:rsidRPr="00DE6E8A">
              <w:t>Cold</w:t>
            </w:r>
          </w:p>
        </w:tc>
        <w:tc>
          <w:tcPr>
            <w:tcW w:w="971" w:type="pct"/>
          </w:tcPr>
          <w:p w14:paraId="2A9CE88A" w14:textId="5A2284F7" w:rsidR="00453FBE" w:rsidRPr="00DE6E8A" w:rsidRDefault="00453FBE" w:rsidP="00453FBE">
            <w:pPr>
              <w:pStyle w:val="TableTextLeft"/>
            </w:pPr>
            <w:r>
              <w:t>4</w:t>
            </w:r>
          </w:p>
        </w:tc>
      </w:tr>
      <w:tr w:rsidR="00453FBE" w:rsidRPr="00DE6E8A" w14:paraId="146AE1F3" w14:textId="6091B0CD" w:rsidTr="00AD7651">
        <w:tc>
          <w:tcPr>
            <w:tcW w:w="646" w:type="pct"/>
          </w:tcPr>
          <w:p w14:paraId="01A08FBC" w14:textId="77777777" w:rsidR="00453FBE" w:rsidRPr="00DE6E8A" w:rsidRDefault="00453FBE" w:rsidP="00453FBE">
            <w:pPr>
              <w:pStyle w:val="TableTextLeft"/>
            </w:pPr>
            <w:r w:rsidRPr="00DE6E8A">
              <w:t>3631</w:t>
            </w:r>
          </w:p>
        </w:tc>
        <w:tc>
          <w:tcPr>
            <w:tcW w:w="1425" w:type="pct"/>
          </w:tcPr>
          <w:p w14:paraId="07B6CB82" w14:textId="77777777" w:rsidR="00453FBE" w:rsidRPr="00DE6E8A" w:rsidRDefault="00453FBE" w:rsidP="00453FBE">
            <w:pPr>
              <w:pStyle w:val="TableTextLeft"/>
            </w:pPr>
            <w:r w:rsidRPr="00DE6E8A">
              <w:t>Regional</w:t>
            </w:r>
          </w:p>
        </w:tc>
        <w:tc>
          <w:tcPr>
            <w:tcW w:w="986" w:type="pct"/>
          </w:tcPr>
          <w:p w14:paraId="0AA9F427" w14:textId="77777777" w:rsidR="00453FBE" w:rsidRPr="00DE6E8A" w:rsidRDefault="00453FBE" w:rsidP="00453FBE">
            <w:pPr>
              <w:pStyle w:val="TableTextLeft"/>
            </w:pPr>
            <w:r w:rsidRPr="00DE6E8A">
              <w:t>Yes</w:t>
            </w:r>
          </w:p>
        </w:tc>
        <w:tc>
          <w:tcPr>
            <w:tcW w:w="971" w:type="pct"/>
            <w:noWrap/>
          </w:tcPr>
          <w:p w14:paraId="35082471" w14:textId="77777777" w:rsidR="00453FBE" w:rsidRPr="00DE6E8A" w:rsidRDefault="00453FBE" w:rsidP="00453FBE">
            <w:pPr>
              <w:pStyle w:val="TableTextLeft"/>
            </w:pPr>
            <w:r w:rsidRPr="00DE6E8A">
              <w:t>Cold</w:t>
            </w:r>
          </w:p>
        </w:tc>
        <w:tc>
          <w:tcPr>
            <w:tcW w:w="971" w:type="pct"/>
          </w:tcPr>
          <w:p w14:paraId="50388AEE" w14:textId="7953D371" w:rsidR="00453FBE" w:rsidRPr="00DE6E8A" w:rsidRDefault="00453FBE" w:rsidP="00453FBE">
            <w:pPr>
              <w:pStyle w:val="TableTextLeft"/>
            </w:pPr>
            <w:r>
              <w:t>4</w:t>
            </w:r>
          </w:p>
        </w:tc>
      </w:tr>
      <w:tr w:rsidR="00453FBE" w:rsidRPr="00DE6E8A" w14:paraId="1393BD37" w14:textId="243699DD" w:rsidTr="00AD7651">
        <w:tc>
          <w:tcPr>
            <w:tcW w:w="646" w:type="pct"/>
          </w:tcPr>
          <w:p w14:paraId="636AEFC5" w14:textId="77777777" w:rsidR="00453FBE" w:rsidRPr="00DE6E8A" w:rsidRDefault="00453FBE" w:rsidP="00453FBE">
            <w:pPr>
              <w:pStyle w:val="TableTextLeft"/>
            </w:pPr>
            <w:r w:rsidRPr="00DE6E8A">
              <w:t>3632</w:t>
            </w:r>
          </w:p>
        </w:tc>
        <w:tc>
          <w:tcPr>
            <w:tcW w:w="1425" w:type="pct"/>
          </w:tcPr>
          <w:p w14:paraId="187D3B83" w14:textId="77777777" w:rsidR="00453FBE" w:rsidRPr="00DE6E8A" w:rsidRDefault="00453FBE" w:rsidP="00453FBE">
            <w:pPr>
              <w:pStyle w:val="TableTextLeft"/>
            </w:pPr>
            <w:r w:rsidRPr="00DE6E8A">
              <w:t>Regional</w:t>
            </w:r>
          </w:p>
        </w:tc>
        <w:tc>
          <w:tcPr>
            <w:tcW w:w="986" w:type="pct"/>
          </w:tcPr>
          <w:p w14:paraId="1760D1C8" w14:textId="77777777" w:rsidR="00453FBE" w:rsidRPr="00DE6E8A" w:rsidRDefault="00453FBE" w:rsidP="00453FBE">
            <w:pPr>
              <w:pStyle w:val="TableTextLeft"/>
            </w:pPr>
            <w:r w:rsidRPr="00DE6E8A">
              <w:t>No</w:t>
            </w:r>
          </w:p>
        </w:tc>
        <w:tc>
          <w:tcPr>
            <w:tcW w:w="971" w:type="pct"/>
            <w:noWrap/>
          </w:tcPr>
          <w:p w14:paraId="785C9A2E" w14:textId="77777777" w:rsidR="00453FBE" w:rsidRPr="00DE6E8A" w:rsidRDefault="00453FBE" w:rsidP="00453FBE">
            <w:pPr>
              <w:pStyle w:val="TableTextLeft"/>
            </w:pPr>
            <w:r w:rsidRPr="00DE6E8A">
              <w:t>Cold</w:t>
            </w:r>
          </w:p>
        </w:tc>
        <w:tc>
          <w:tcPr>
            <w:tcW w:w="971" w:type="pct"/>
          </w:tcPr>
          <w:p w14:paraId="5DB97F1C" w14:textId="1FE37C7B" w:rsidR="00453FBE" w:rsidRPr="00DE6E8A" w:rsidRDefault="00453FBE" w:rsidP="00453FBE">
            <w:pPr>
              <w:pStyle w:val="TableTextLeft"/>
            </w:pPr>
            <w:r>
              <w:t>4</w:t>
            </w:r>
          </w:p>
        </w:tc>
      </w:tr>
      <w:tr w:rsidR="00453FBE" w:rsidRPr="00DE6E8A" w14:paraId="0B161EBB" w14:textId="304E4E7B" w:rsidTr="00AD7651">
        <w:tc>
          <w:tcPr>
            <w:tcW w:w="646" w:type="pct"/>
          </w:tcPr>
          <w:p w14:paraId="25CEAD0A" w14:textId="77777777" w:rsidR="00453FBE" w:rsidRPr="00DE6E8A" w:rsidRDefault="00453FBE" w:rsidP="00453FBE">
            <w:pPr>
              <w:pStyle w:val="TableTextLeft"/>
            </w:pPr>
            <w:r w:rsidRPr="00DE6E8A">
              <w:t>3633</w:t>
            </w:r>
          </w:p>
        </w:tc>
        <w:tc>
          <w:tcPr>
            <w:tcW w:w="1425" w:type="pct"/>
          </w:tcPr>
          <w:p w14:paraId="04D12C1B" w14:textId="77777777" w:rsidR="00453FBE" w:rsidRPr="00DE6E8A" w:rsidRDefault="00453FBE" w:rsidP="00453FBE">
            <w:pPr>
              <w:pStyle w:val="TableTextLeft"/>
            </w:pPr>
            <w:r w:rsidRPr="00DE6E8A">
              <w:t>Regional</w:t>
            </w:r>
          </w:p>
        </w:tc>
        <w:tc>
          <w:tcPr>
            <w:tcW w:w="986" w:type="pct"/>
          </w:tcPr>
          <w:p w14:paraId="6795C89F" w14:textId="77777777" w:rsidR="00453FBE" w:rsidRPr="00DE6E8A" w:rsidRDefault="00453FBE" w:rsidP="00453FBE">
            <w:pPr>
              <w:pStyle w:val="TableTextLeft"/>
            </w:pPr>
            <w:r w:rsidRPr="00DE6E8A">
              <w:t>No</w:t>
            </w:r>
          </w:p>
        </w:tc>
        <w:tc>
          <w:tcPr>
            <w:tcW w:w="971" w:type="pct"/>
            <w:noWrap/>
          </w:tcPr>
          <w:p w14:paraId="783E5A2B" w14:textId="77777777" w:rsidR="00453FBE" w:rsidRPr="00DE6E8A" w:rsidRDefault="00453FBE" w:rsidP="00453FBE">
            <w:pPr>
              <w:pStyle w:val="TableTextLeft"/>
            </w:pPr>
            <w:r w:rsidRPr="00DE6E8A">
              <w:t>Cold</w:t>
            </w:r>
          </w:p>
        </w:tc>
        <w:tc>
          <w:tcPr>
            <w:tcW w:w="971" w:type="pct"/>
          </w:tcPr>
          <w:p w14:paraId="4725A172" w14:textId="752B39D8" w:rsidR="00453FBE" w:rsidRPr="00DE6E8A" w:rsidRDefault="00453FBE" w:rsidP="00453FBE">
            <w:pPr>
              <w:pStyle w:val="TableTextLeft"/>
            </w:pPr>
            <w:r>
              <w:t>4</w:t>
            </w:r>
          </w:p>
        </w:tc>
      </w:tr>
      <w:tr w:rsidR="00453FBE" w:rsidRPr="00DE6E8A" w14:paraId="1B0E04F3" w14:textId="09AF6750" w:rsidTr="00AD7651">
        <w:tc>
          <w:tcPr>
            <w:tcW w:w="646" w:type="pct"/>
          </w:tcPr>
          <w:p w14:paraId="6AA5B031" w14:textId="77777777" w:rsidR="00453FBE" w:rsidRPr="00DE6E8A" w:rsidRDefault="00453FBE" w:rsidP="00453FBE">
            <w:pPr>
              <w:pStyle w:val="TableTextLeft"/>
            </w:pPr>
            <w:r w:rsidRPr="00DE6E8A">
              <w:t>3634</w:t>
            </w:r>
          </w:p>
        </w:tc>
        <w:tc>
          <w:tcPr>
            <w:tcW w:w="1425" w:type="pct"/>
          </w:tcPr>
          <w:p w14:paraId="716533D8" w14:textId="77777777" w:rsidR="00453FBE" w:rsidRPr="00DE6E8A" w:rsidRDefault="00453FBE" w:rsidP="00453FBE">
            <w:pPr>
              <w:pStyle w:val="TableTextLeft"/>
            </w:pPr>
            <w:r w:rsidRPr="00DE6E8A">
              <w:t>Regional</w:t>
            </w:r>
          </w:p>
        </w:tc>
        <w:tc>
          <w:tcPr>
            <w:tcW w:w="986" w:type="pct"/>
          </w:tcPr>
          <w:p w14:paraId="5282E2D3" w14:textId="77777777" w:rsidR="00453FBE" w:rsidRPr="00DE6E8A" w:rsidRDefault="00453FBE" w:rsidP="00453FBE">
            <w:pPr>
              <w:pStyle w:val="TableTextLeft"/>
            </w:pPr>
            <w:r w:rsidRPr="00DE6E8A">
              <w:t>No</w:t>
            </w:r>
          </w:p>
        </w:tc>
        <w:tc>
          <w:tcPr>
            <w:tcW w:w="971" w:type="pct"/>
            <w:noWrap/>
          </w:tcPr>
          <w:p w14:paraId="02448E26" w14:textId="77777777" w:rsidR="00453FBE" w:rsidRPr="00DE6E8A" w:rsidRDefault="00453FBE" w:rsidP="00453FBE">
            <w:pPr>
              <w:pStyle w:val="TableTextLeft"/>
            </w:pPr>
            <w:r w:rsidRPr="00DE6E8A">
              <w:t>Cold</w:t>
            </w:r>
          </w:p>
        </w:tc>
        <w:tc>
          <w:tcPr>
            <w:tcW w:w="971" w:type="pct"/>
          </w:tcPr>
          <w:p w14:paraId="291B13D3" w14:textId="16571865" w:rsidR="00453FBE" w:rsidRPr="00DE6E8A" w:rsidRDefault="00453FBE" w:rsidP="00453FBE">
            <w:pPr>
              <w:pStyle w:val="TableTextLeft"/>
            </w:pPr>
            <w:r>
              <w:t>4</w:t>
            </w:r>
          </w:p>
        </w:tc>
      </w:tr>
      <w:tr w:rsidR="00453FBE" w:rsidRPr="00DE6E8A" w14:paraId="30D25BEB" w14:textId="0ED43C21" w:rsidTr="00AD7651">
        <w:tc>
          <w:tcPr>
            <w:tcW w:w="646" w:type="pct"/>
          </w:tcPr>
          <w:p w14:paraId="03E09A27" w14:textId="77777777" w:rsidR="00453FBE" w:rsidRPr="00DE6E8A" w:rsidRDefault="00453FBE" w:rsidP="00453FBE">
            <w:pPr>
              <w:pStyle w:val="TableTextLeft"/>
            </w:pPr>
            <w:r w:rsidRPr="00DE6E8A">
              <w:t>3635</w:t>
            </w:r>
          </w:p>
        </w:tc>
        <w:tc>
          <w:tcPr>
            <w:tcW w:w="1425" w:type="pct"/>
          </w:tcPr>
          <w:p w14:paraId="5A86734D" w14:textId="77777777" w:rsidR="00453FBE" w:rsidRPr="00DE6E8A" w:rsidRDefault="00453FBE" w:rsidP="00453FBE">
            <w:pPr>
              <w:pStyle w:val="TableTextLeft"/>
            </w:pPr>
            <w:r w:rsidRPr="00DE6E8A">
              <w:t>Regional</w:t>
            </w:r>
          </w:p>
        </w:tc>
        <w:tc>
          <w:tcPr>
            <w:tcW w:w="986" w:type="pct"/>
          </w:tcPr>
          <w:p w14:paraId="73024675" w14:textId="77777777" w:rsidR="00453FBE" w:rsidRPr="00DE6E8A" w:rsidRDefault="00453FBE" w:rsidP="00453FBE">
            <w:pPr>
              <w:pStyle w:val="TableTextLeft"/>
            </w:pPr>
            <w:r w:rsidRPr="00DE6E8A">
              <w:t>No</w:t>
            </w:r>
          </w:p>
        </w:tc>
        <w:tc>
          <w:tcPr>
            <w:tcW w:w="971" w:type="pct"/>
            <w:noWrap/>
          </w:tcPr>
          <w:p w14:paraId="3955EF84" w14:textId="77777777" w:rsidR="00453FBE" w:rsidRPr="00DE6E8A" w:rsidRDefault="00453FBE" w:rsidP="00453FBE">
            <w:pPr>
              <w:pStyle w:val="TableTextLeft"/>
            </w:pPr>
            <w:r w:rsidRPr="00DE6E8A">
              <w:t>Cold</w:t>
            </w:r>
          </w:p>
        </w:tc>
        <w:tc>
          <w:tcPr>
            <w:tcW w:w="971" w:type="pct"/>
          </w:tcPr>
          <w:p w14:paraId="7F13737C" w14:textId="264F9729" w:rsidR="00453FBE" w:rsidRPr="00DE6E8A" w:rsidRDefault="00453FBE" w:rsidP="00453FBE">
            <w:pPr>
              <w:pStyle w:val="TableTextLeft"/>
            </w:pPr>
            <w:r>
              <w:t>4</w:t>
            </w:r>
          </w:p>
        </w:tc>
      </w:tr>
      <w:tr w:rsidR="00453FBE" w:rsidRPr="00DE6E8A" w14:paraId="26526400" w14:textId="2842506A" w:rsidTr="00AD7651">
        <w:tc>
          <w:tcPr>
            <w:tcW w:w="646" w:type="pct"/>
          </w:tcPr>
          <w:p w14:paraId="111D0C5B" w14:textId="77777777" w:rsidR="00453FBE" w:rsidRPr="00DE6E8A" w:rsidRDefault="00453FBE" w:rsidP="00453FBE">
            <w:pPr>
              <w:pStyle w:val="TableTextLeft"/>
            </w:pPr>
            <w:r w:rsidRPr="00DE6E8A">
              <w:t>3636</w:t>
            </w:r>
          </w:p>
        </w:tc>
        <w:tc>
          <w:tcPr>
            <w:tcW w:w="1425" w:type="pct"/>
          </w:tcPr>
          <w:p w14:paraId="226FCB90" w14:textId="77777777" w:rsidR="00453FBE" w:rsidRPr="00DE6E8A" w:rsidRDefault="00453FBE" w:rsidP="00453FBE">
            <w:pPr>
              <w:pStyle w:val="TableTextLeft"/>
            </w:pPr>
            <w:r w:rsidRPr="00DE6E8A">
              <w:t>Regional</w:t>
            </w:r>
          </w:p>
        </w:tc>
        <w:tc>
          <w:tcPr>
            <w:tcW w:w="986" w:type="pct"/>
          </w:tcPr>
          <w:p w14:paraId="35E1183F" w14:textId="77777777" w:rsidR="00453FBE" w:rsidRPr="00DE6E8A" w:rsidRDefault="00453FBE" w:rsidP="00453FBE">
            <w:pPr>
              <w:pStyle w:val="TableTextLeft"/>
            </w:pPr>
            <w:r w:rsidRPr="00DE6E8A">
              <w:t>Yes</w:t>
            </w:r>
          </w:p>
        </w:tc>
        <w:tc>
          <w:tcPr>
            <w:tcW w:w="971" w:type="pct"/>
            <w:noWrap/>
          </w:tcPr>
          <w:p w14:paraId="176C06ED" w14:textId="77777777" w:rsidR="00453FBE" w:rsidRPr="00DE6E8A" w:rsidRDefault="00453FBE" w:rsidP="00453FBE">
            <w:pPr>
              <w:pStyle w:val="TableTextLeft"/>
            </w:pPr>
            <w:r w:rsidRPr="00DE6E8A">
              <w:t>Cold</w:t>
            </w:r>
          </w:p>
        </w:tc>
        <w:tc>
          <w:tcPr>
            <w:tcW w:w="971" w:type="pct"/>
          </w:tcPr>
          <w:p w14:paraId="1313A96F" w14:textId="5666C9C6" w:rsidR="00453FBE" w:rsidRPr="00DE6E8A" w:rsidRDefault="00453FBE" w:rsidP="00453FBE">
            <w:pPr>
              <w:pStyle w:val="TableTextLeft"/>
            </w:pPr>
            <w:r>
              <w:t>4</w:t>
            </w:r>
          </w:p>
        </w:tc>
      </w:tr>
      <w:tr w:rsidR="00453FBE" w:rsidRPr="00DE6E8A" w14:paraId="46C2750F" w14:textId="7457C044" w:rsidTr="00AD7651">
        <w:tc>
          <w:tcPr>
            <w:tcW w:w="646" w:type="pct"/>
          </w:tcPr>
          <w:p w14:paraId="41D32CCA" w14:textId="77777777" w:rsidR="00453FBE" w:rsidRPr="00DE6E8A" w:rsidRDefault="00453FBE" w:rsidP="00453FBE">
            <w:pPr>
              <w:pStyle w:val="TableTextLeft"/>
            </w:pPr>
            <w:r w:rsidRPr="00DE6E8A">
              <w:t>3637</w:t>
            </w:r>
          </w:p>
        </w:tc>
        <w:tc>
          <w:tcPr>
            <w:tcW w:w="1425" w:type="pct"/>
          </w:tcPr>
          <w:p w14:paraId="5D6A2496" w14:textId="77777777" w:rsidR="00453FBE" w:rsidRPr="00DE6E8A" w:rsidRDefault="00453FBE" w:rsidP="00453FBE">
            <w:pPr>
              <w:pStyle w:val="TableTextLeft"/>
            </w:pPr>
            <w:r w:rsidRPr="00DE6E8A">
              <w:t>Regional</w:t>
            </w:r>
          </w:p>
        </w:tc>
        <w:tc>
          <w:tcPr>
            <w:tcW w:w="986" w:type="pct"/>
          </w:tcPr>
          <w:p w14:paraId="4C0A7B36" w14:textId="77777777" w:rsidR="00453FBE" w:rsidRPr="00DE6E8A" w:rsidRDefault="00453FBE" w:rsidP="00453FBE">
            <w:pPr>
              <w:pStyle w:val="TableTextLeft"/>
            </w:pPr>
            <w:r w:rsidRPr="00DE6E8A">
              <w:t>No</w:t>
            </w:r>
          </w:p>
        </w:tc>
        <w:tc>
          <w:tcPr>
            <w:tcW w:w="971" w:type="pct"/>
            <w:noWrap/>
          </w:tcPr>
          <w:p w14:paraId="4925B5F6" w14:textId="77777777" w:rsidR="00453FBE" w:rsidRPr="00DE6E8A" w:rsidRDefault="00453FBE" w:rsidP="00453FBE">
            <w:pPr>
              <w:pStyle w:val="TableTextLeft"/>
            </w:pPr>
            <w:r w:rsidRPr="00DE6E8A">
              <w:t>Cold</w:t>
            </w:r>
          </w:p>
        </w:tc>
        <w:tc>
          <w:tcPr>
            <w:tcW w:w="971" w:type="pct"/>
          </w:tcPr>
          <w:p w14:paraId="6577F2B4" w14:textId="40578E84" w:rsidR="00453FBE" w:rsidRPr="00DE6E8A" w:rsidRDefault="00453FBE" w:rsidP="00453FBE">
            <w:pPr>
              <w:pStyle w:val="TableTextLeft"/>
            </w:pPr>
            <w:r>
              <w:t>4</w:t>
            </w:r>
          </w:p>
        </w:tc>
      </w:tr>
      <w:tr w:rsidR="00453FBE" w:rsidRPr="00DE6E8A" w14:paraId="77EB2FFF" w14:textId="45A6C2ED" w:rsidTr="00AD7651">
        <w:tc>
          <w:tcPr>
            <w:tcW w:w="646" w:type="pct"/>
          </w:tcPr>
          <w:p w14:paraId="2D11A05C" w14:textId="77777777" w:rsidR="00453FBE" w:rsidRPr="00DE6E8A" w:rsidRDefault="00453FBE" w:rsidP="00453FBE">
            <w:pPr>
              <w:pStyle w:val="TableTextLeft"/>
            </w:pPr>
            <w:r w:rsidRPr="00DE6E8A">
              <w:t>3638</w:t>
            </w:r>
          </w:p>
        </w:tc>
        <w:tc>
          <w:tcPr>
            <w:tcW w:w="1425" w:type="pct"/>
          </w:tcPr>
          <w:p w14:paraId="1841B015" w14:textId="77777777" w:rsidR="00453FBE" w:rsidRPr="00DE6E8A" w:rsidRDefault="00453FBE" w:rsidP="00453FBE">
            <w:pPr>
              <w:pStyle w:val="TableTextLeft"/>
            </w:pPr>
            <w:r w:rsidRPr="00DE6E8A">
              <w:t>Regional</w:t>
            </w:r>
          </w:p>
        </w:tc>
        <w:tc>
          <w:tcPr>
            <w:tcW w:w="986" w:type="pct"/>
          </w:tcPr>
          <w:p w14:paraId="2B0CD41F" w14:textId="77777777" w:rsidR="00453FBE" w:rsidRPr="00DE6E8A" w:rsidRDefault="00453FBE" w:rsidP="00453FBE">
            <w:pPr>
              <w:pStyle w:val="TableTextLeft"/>
            </w:pPr>
            <w:r w:rsidRPr="00DE6E8A">
              <w:t>No</w:t>
            </w:r>
          </w:p>
        </w:tc>
        <w:tc>
          <w:tcPr>
            <w:tcW w:w="971" w:type="pct"/>
            <w:noWrap/>
          </w:tcPr>
          <w:p w14:paraId="26326F79" w14:textId="77777777" w:rsidR="00453FBE" w:rsidRPr="00DE6E8A" w:rsidRDefault="00453FBE" w:rsidP="00453FBE">
            <w:pPr>
              <w:pStyle w:val="TableTextLeft"/>
            </w:pPr>
            <w:r w:rsidRPr="00DE6E8A">
              <w:t>Cold</w:t>
            </w:r>
          </w:p>
        </w:tc>
        <w:tc>
          <w:tcPr>
            <w:tcW w:w="971" w:type="pct"/>
          </w:tcPr>
          <w:p w14:paraId="2990C847" w14:textId="7A0332C5" w:rsidR="00453FBE" w:rsidRPr="00DE6E8A" w:rsidRDefault="00453FBE" w:rsidP="00453FBE">
            <w:pPr>
              <w:pStyle w:val="TableTextLeft"/>
            </w:pPr>
            <w:r>
              <w:t>4</w:t>
            </w:r>
          </w:p>
        </w:tc>
      </w:tr>
      <w:tr w:rsidR="00453FBE" w:rsidRPr="00DE6E8A" w14:paraId="51DE5D43" w14:textId="32601EE4" w:rsidTr="00AD7651">
        <w:tc>
          <w:tcPr>
            <w:tcW w:w="646" w:type="pct"/>
          </w:tcPr>
          <w:p w14:paraId="149D4EF0" w14:textId="77777777" w:rsidR="00453FBE" w:rsidRPr="00DE6E8A" w:rsidRDefault="00453FBE" w:rsidP="00453FBE">
            <w:pPr>
              <w:pStyle w:val="TableTextLeft"/>
            </w:pPr>
            <w:r w:rsidRPr="00DE6E8A">
              <w:t>3639</w:t>
            </w:r>
          </w:p>
        </w:tc>
        <w:tc>
          <w:tcPr>
            <w:tcW w:w="1425" w:type="pct"/>
          </w:tcPr>
          <w:p w14:paraId="71EA060E" w14:textId="77777777" w:rsidR="00453FBE" w:rsidRPr="00DE6E8A" w:rsidRDefault="00453FBE" w:rsidP="00453FBE">
            <w:pPr>
              <w:pStyle w:val="TableTextLeft"/>
            </w:pPr>
            <w:r w:rsidRPr="00DE6E8A">
              <w:t>Regional</w:t>
            </w:r>
          </w:p>
        </w:tc>
        <w:tc>
          <w:tcPr>
            <w:tcW w:w="986" w:type="pct"/>
          </w:tcPr>
          <w:p w14:paraId="39F7421E" w14:textId="77777777" w:rsidR="00453FBE" w:rsidRPr="00DE6E8A" w:rsidRDefault="00453FBE" w:rsidP="00453FBE">
            <w:pPr>
              <w:pStyle w:val="TableTextLeft"/>
            </w:pPr>
            <w:r w:rsidRPr="00DE6E8A">
              <w:t>No</w:t>
            </w:r>
          </w:p>
        </w:tc>
        <w:tc>
          <w:tcPr>
            <w:tcW w:w="971" w:type="pct"/>
            <w:noWrap/>
          </w:tcPr>
          <w:p w14:paraId="5DB05CA0" w14:textId="77777777" w:rsidR="00453FBE" w:rsidRPr="00DE6E8A" w:rsidRDefault="00453FBE" w:rsidP="00453FBE">
            <w:pPr>
              <w:pStyle w:val="TableTextLeft"/>
            </w:pPr>
            <w:r w:rsidRPr="00DE6E8A">
              <w:t>Cold</w:t>
            </w:r>
          </w:p>
        </w:tc>
        <w:tc>
          <w:tcPr>
            <w:tcW w:w="971" w:type="pct"/>
          </w:tcPr>
          <w:p w14:paraId="2C8DD52A" w14:textId="67BFA115" w:rsidR="00453FBE" w:rsidRPr="00DE6E8A" w:rsidRDefault="00453FBE" w:rsidP="00453FBE">
            <w:pPr>
              <w:pStyle w:val="TableTextLeft"/>
            </w:pPr>
            <w:r>
              <w:t>4</w:t>
            </w:r>
          </w:p>
        </w:tc>
      </w:tr>
      <w:tr w:rsidR="00453FBE" w:rsidRPr="00DE6E8A" w14:paraId="2428C118" w14:textId="583778E9" w:rsidTr="00AD7651">
        <w:tc>
          <w:tcPr>
            <w:tcW w:w="646" w:type="pct"/>
          </w:tcPr>
          <w:p w14:paraId="5AACA5D6" w14:textId="77777777" w:rsidR="00453FBE" w:rsidRPr="00DE6E8A" w:rsidRDefault="00453FBE" w:rsidP="00453FBE">
            <w:pPr>
              <w:pStyle w:val="TableTextLeft"/>
            </w:pPr>
            <w:r w:rsidRPr="00DE6E8A">
              <w:t>3640</w:t>
            </w:r>
          </w:p>
        </w:tc>
        <w:tc>
          <w:tcPr>
            <w:tcW w:w="1425" w:type="pct"/>
          </w:tcPr>
          <w:p w14:paraId="2C62DC0F" w14:textId="77777777" w:rsidR="00453FBE" w:rsidRPr="00DE6E8A" w:rsidRDefault="00453FBE" w:rsidP="00453FBE">
            <w:pPr>
              <w:pStyle w:val="TableTextLeft"/>
            </w:pPr>
            <w:r w:rsidRPr="00DE6E8A">
              <w:t>Regional</w:t>
            </w:r>
          </w:p>
        </w:tc>
        <w:tc>
          <w:tcPr>
            <w:tcW w:w="986" w:type="pct"/>
          </w:tcPr>
          <w:p w14:paraId="67A0F2B4" w14:textId="77777777" w:rsidR="00453FBE" w:rsidRPr="00DE6E8A" w:rsidRDefault="00453FBE" w:rsidP="00453FBE">
            <w:pPr>
              <w:pStyle w:val="TableTextLeft"/>
            </w:pPr>
            <w:r w:rsidRPr="00DE6E8A">
              <w:t>Yes</w:t>
            </w:r>
          </w:p>
        </w:tc>
        <w:tc>
          <w:tcPr>
            <w:tcW w:w="971" w:type="pct"/>
            <w:noWrap/>
          </w:tcPr>
          <w:p w14:paraId="248BD9A1" w14:textId="77777777" w:rsidR="00453FBE" w:rsidRPr="00DE6E8A" w:rsidRDefault="00453FBE" w:rsidP="00453FBE">
            <w:pPr>
              <w:pStyle w:val="TableTextLeft"/>
            </w:pPr>
            <w:r w:rsidRPr="00DE6E8A">
              <w:t>Cold</w:t>
            </w:r>
          </w:p>
        </w:tc>
        <w:tc>
          <w:tcPr>
            <w:tcW w:w="971" w:type="pct"/>
          </w:tcPr>
          <w:p w14:paraId="63265583" w14:textId="3D9383A9" w:rsidR="00453FBE" w:rsidRPr="00DE6E8A" w:rsidRDefault="00453FBE" w:rsidP="00453FBE">
            <w:pPr>
              <w:pStyle w:val="TableTextLeft"/>
            </w:pPr>
            <w:r>
              <w:t>4</w:t>
            </w:r>
          </w:p>
        </w:tc>
      </w:tr>
      <w:tr w:rsidR="00453FBE" w:rsidRPr="00DE6E8A" w14:paraId="5297ED8C" w14:textId="50AB7EBF" w:rsidTr="00AD7651">
        <w:tc>
          <w:tcPr>
            <w:tcW w:w="646" w:type="pct"/>
          </w:tcPr>
          <w:p w14:paraId="4A8473C2" w14:textId="77777777" w:rsidR="00453FBE" w:rsidRPr="00DE6E8A" w:rsidRDefault="00453FBE" w:rsidP="00453FBE">
            <w:pPr>
              <w:pStyle w:val="TableTextLeft"/>
            </w:pPr>
            <w:r w:rsidRPr="00DE6E8A">
              <w:t>3641</w:t>
            </w:r>
          </w:p>
        </w:tc>
        <w:tc>
          <w:tcPr>
            <w:tcW w:w="1425" w:type="pct"/>
          </w:tcPr>
          <w:p w14:paraId="5659C29A" w14:textId="77777777" w:rsidR="00453FBE" w:rsidRPr="00DE6E8A" w:rsidRDefault="00453FBE" w:rsidP="00453FBE">
            <w:pPr>
              <w:pStyle w:val="TableTextLeft"/>
            </w:pPr>
            <w:r w:rsidRPr="00DE6E8A">
              <w:t>Regional</w:t>
            </w:r>
          </w:p>
        </w:tc>
        <w:tc>
          <w:tcPr>
            <w:tcW w:w="986" w:type="pct"/>
          </w:tcPr>
          <w:p w14:paraId="4C8B61B7" w14:textId="77777777" w:rsidR="00453FBE" w:rsidRPr="00DE6E8A" w:rsidRDefault="00453FBE" w:rsidP="00453FBE">
            <w:pPr>
              <w:pStyle w:val="TableTextLeft"/>
            </w:pPr>
            <w:r w:rsidRPr="00DE6E8A">
              <w:t>Yes</w:t>
            </w:r>
          </w:p>
        </w:tc>
        <w:tc>
          <w:tcPr>
            <w:tcW w:w="971" w:type="pct"/>
            <w:noWrap/>
          </w:tcPr>
          <w:p w14:paraId="1A30862B" w14:textId="77777777" w:rsidR="00453FBE" w:rsidRPr="00DE6E8A" w:rsidRDefault="00453FBE" w:rsidP="00453FBE">
            <w:pPr>
              <w:pStyle w:val="TableTextLeft"/>
            </w:pPr>
            <w:r w:rsidRPr="00DE6E8A">
              <w:t>Cold</w:t>
            </w:r>
          </w:p>
        </w:tc>
        <w:tc>
          <w:tcPr>
            <w:tcW w:w="971" w:type="pct"/>
          </w:tcPr>
          <w:p w14:paraId="5E2A3E66" w14:textId="5F2ECCD9" w:rsidR="00453FBE" w:rsidRPr="00DE6E8A" w:rsidRDefault="00453FBE" w:rsidP="00453FBE">
            <w:pPr>
              <w:pStyle w:val="TableTextLeft"/>
            </w:pPr>
            <w:r>
              <w:t>4</w:t>
            </w:r>
          </w:p>
        </w:tc>
      </w:tr>
      <w:tr w:rsidR="00453FBE" w:rsidRPr="00DE6E8A" w14:paraId="7BF1011F" w14:textId="15A8C72B" w:rsidTr="00AD7651">
        <w:tc>
          <w:tcPr>
            <w:tcW w:w="646" w:type="pct"/>
          </w:tcPr>
          <w:p w14:paraId="2980EA1B" w14:textId="77777777" w:rsidR="00453FBE" w:rsidRPr="00DE6E8A" w:rsidRDefault="00453FBE" w:rsidP="00453FBE">
            <w:pPr>
              <w:pStyle w:val="TableTextLeft"/>
            </w:pPr>
            <w:r w:rsidRPr="00DE6E8A">
              <w:t>3643</w:t>
            </w:r>
          </w:p>
        </w:tc>
        <w:tc>
          <w:tcPr>
            <w:tcW w:w="1425" w:type="pct"/>
          </w:tcPr>
          <w:p w14:paraId="51A1C3E8" w14:textId="77777777" w:rsidR="00453FBE" w:rsidRPr="00DE6E8A" w:rsidRDefault="00453FBE" w:rsidP="00453FBE">
            <w:pPr>
              <w:pStyle w:val="TableTextLeft"/>
            </w:pPr>
            <w:r w:rsidRPr="00DE6E8A">
              <w:t>Regional</w:t>
            </w:r>
          </w:p>
        </w:tc>
        <w:tc>
          <w:tcPr>
            <w:tcW w:w="986" w:type="pct"/>
          </w:tcPr>
          <w:p w14:paraId="45E57AAA" w14:textId="77777777" w:rsidR="00453FBE" w:rsidRPr="00DE6E8A" w:rsidRDefault="00453FBE" w:rsidP="00453FBE">
            <w:pPr>
              <w:pStyle w:val="TableTextLeft"/>
            </w:pPr>
            <w:r w:rsidRPr="00DE6E8A">
              <w:t>Yes</w:t>
            </w:r>
          </w:p>
        </w:tc>
        <w:tc>
          <w:tcPr>
            <w:tcW w:w="971" w:type="pct"/>
            <w:noWrap/>
          </w:tcPr>
          <w:p w14:paraId="0F9FAE5E" w14:textId="77777777" w:rsidR="00453FBE" w:rsidRPr="00DE6E8A" w:rsidRDefault="00453FBE" w:rsidP="00453FBE">
            <w:pPr>
              <w:pStyle w:val="TableTextLeft"/>
            </w:pPr>
            <w:r w:rsidRPr="00DE6E8A">
              <w:t>Cold</w:t>
            </w:r>
          </w:p>
        </w:tc>
        <w:tc>
          <w:tcPr>
            <w:tcW w:w="971" w:type="pct"/>
          </w:tcPr>
          <w:p w14:paraId="06ED769F" w14:textId="21759499" w:rsidR="00453FBE" w:rsidRPr="00DE6E8A" w:rsidRDefault="00453FBE" w:rsidP="00453FBE">
            <w:pPr>
              <w:pStyle w:val="TableTextLeft"/>
            </w:pPr>
            <w:r>
              <w:t>4</w:t>
            </w:r>
          </w:p>
        </w:tc>
      </w:tr>
      <w:tr w:rsidR="00453FBE" w:rsidRPr="00DE6E8A" w14:paraId="2487F6BE" w14:textId="5EEC5580" w:rsidTr="00AD7651">
        <w:tc>
          <w:tcPr>
            <w:tcW w:w="646" w:type="pct"/>
          </w:tcPr>
          <w:p w14:paraId="67C4EC35" w14:textId="77777777" w:rsidR="00453FBE" w:rsidRPr="00DE6E8A" w:rsidRDefault="00453FBE" w:rsidP="00453FBE">
            <w:pPr>
              <w:pStyle w:val="TableTextLeft"/>
            </w:pPr>
            <w:r w:rsidRPr="00DE6E8A">
              <w:t>3644</w:t>
            </w:r>
          </w:p>
        </w:tc>
        <w:tc>
          <w:tcPr>
            <w:tcW w:w="1425" w:type="pct"/>
          </w:tcPr>
          <w:p w14:paraId="08A6A777" w14:textId="77777777" w:rsidR="00453FBE" w:rsidRPr="00DE6E8A" w:rsidRDefault="00453FBE" w:rsidP="00453FBE">
            <w:pPr>
              <w:pStyle w:val="TableTextLeft"/>
            </w:pPr>
            <w:r w:rsidRPr="00DE6E8A">
              <w:t>Regional</w:t>
            </w:r>
          </w:p>
        </w:tc>
        <w:tc>
          <w:tcPr>
            <w:tcW w:w="986" w:type="pct"/>
          </w:tcPr>
          <w:p w14:paraId="7C733D85" w14:textId="77777777" w:rsidR="00453FBE" w:rsidRPr="00DE6E8A" w:rsidRDefault="00453FBE" w:rsidP="00453FBE">
            <w:pPr>
              <w:pStyle w:val="TableTextLeft"/>
            </w:pPr>
            <w:r w:rsidRPr="00DE6E8A">
              <w:t>Yes</w:t>
            </w:r>
          </w:p>
        </w:tc>
        <w:tc>
          <w:tcPr>
            <w:tcW w:w="971" w:type="pct"/>
            <w:noWrap/>
          </w:tcPr>
          <w:p w14:paraId="6C0C077B" w14:textId="77777777" w:rsidR="00453FBE" w:rsidRPr="00DE6E8A" w:rsidRDefault="00453FBE" w:rsidP="00453FBE">
            <w:pPr>
              <w:pStyle w:val="TableTextLeft"/>
            </w:pPr>
            <w:r w:rsidRPr="00DE6E8A">
              <w:t>Cold</w:t>
            </w:r>
          </w:p>
        </w:tc>
        <w:tc>
          <w:tcPr>
            <w:tcW w:w="971" w:type="pct"/>
          </w:tcPr>
          <w:p w14:paraId="2B9901FE" w14:textId="045343DF" w:rsidR="00453FBE" w:rsidRPr="00DE6E8A" w:rsidRDefault="00453FBE" w:rsidP="00453FBE">
            <w:pPr>
              <w:pStyle w:val="TableTextLeft"/>
            </w:pPr>
            <w:r>
              <w:t>4</w:t>
            </w:r>
          </w:p>
        </w:tc>
      </w:tr>
      <w:tr w:rsidR="00453FBE" w:rsidRPr="00DE6E8A" w14:paraId="2BE4DD75" w14:textId="27EE35BB" w:rsidTr="00AD7651">
        <w:tc>
          <w:tcPr>
            <w:tcW w:w="646" w:type="pct"/>
          </w:tcPr>
          <w:p w14:paraId="0F1190A6" w14:textId="77777777" w:rsidR="00453FBE" w:rsidRPr="00DE6E8A" w:rsidRDefault="00453FBE" w:rsidP="00453FBE">
            <w:pPr>
              <w:pStyle w:val="TableTextLeft"/>
            </w:pPr>
            <w:r w:rsidRPr="00DE6E8A">
              <w:t>3646</w:t>
            </w:r>
          </w:p>
        </w:tc>
        <w:tc>
          <w:tcPr>
            <w:tcW w:w="1425" w:type="pct"/>
          </w:tcPr>
          <w:p w14:paraId="2FE6D792" w14:textId="77777777" w:rsidR="00453FBE" w:rsidRPr="00DE6E8A" w:rsidRDefault="00453FBE" w:rsidP="00453FBE">
            <w:pPr>
              <w:pStyle w:val="TableTextLeft"/>
            </w:pPr>
            <w:r w:rsidRPr="00DE6E8A">
              <w:t>Regional</w:t>
            </w:r>
          </w:p>
        </w:tc>
        <w:tc>
          <w:tcPr>
            <w:tcW w:w="986" w:type="pct"/>
          </w:tcPr>
          <w:p w14:paraId="45E8B668" w14:textId="77777777" w:rsidR="00453FBE" w:rsidRPr="00DE6E8A" w:rsidRDefault="00453FBE" w:rsidP="00453FBE">
            <w:pPr>
              <w:pStyle w:val="TableTextLeft"/>
            </w:pPr>
            <w:r w:rsidRPr="00DE6E8A">
              <w:t>No</w:t>
            </w:r>
          </w:p>
        </w:tc>
        <w:tc>
          <w:tcPr>
            <w:tcW w:w="971" w:type="pct"/>
            <w:noWrap/>
          </w:tcPr>
          <w:p w14:paraId="0BAAA0BB" w14:textId="77777777" w:rsidR="00453FBE" w:rsidRPr="00DE6E8A" w:rsidRDefault="00453FBE" w:rsidP="00453FBE">
            <w:pPr>
              <w:pStyle w:val="TableTextLeft"/>
            </w:pPr>
            <w:r w:rsidRPr="00DE6E8A">
              <w:t>Cold</w:t>
            </w:r>
          </w:p>
        </w:tc>
        <w:tc>
          <w:tcPr>
            <w:tcW w:w="971" w:type="pct"/>
          </w:tcPr>
          <w:p w14:paraId="78901335" w14:textId="095F787D" w:rsidR="00453FBE" w:rsidRPr="00DE6E8A" w:rsidRDefault="00453FBE" w:rsidP="00453FBE">
            <w:pPr>
              <w:pStyle w:val="TableTextLeft"/>
            </w:pPr>
            <w:r>
              <w:t>4</w:t>
            </w:r>
          </w:p>
        </w:tc>
      </w:tr>
      <w:tr w:rsidR="00453FBE" w:rsidRPr="00DE6E8A" w14:paraId="43D27429" w14:textId="4A3DD502" w:rsidTr="00AD7651">
        <w:tc>
          <w:tcPr>
            <w:tcW w:w="646" w:type="pct"/>
          </w:tcPr>
          <w:p w14:paraId="06109BD6" w14:textId="77777777" w:rsidR="00453FBE" w:rsidRPr="00DE6E8A" w:rsidRDefault="00453FBE" w:rsidP="00453FBE">
            <w:pPr>
              <w:pStyle w:val="TableTextLeft"/>
            </w:pPr>
            <w:r w:rsidRPr="00DE6E8A">
              <w:t>3647</w:t>
            </w:r>
          </w:p>
        </w:tc>
        <w:tc>
          <w:tcPr>
            <w:tcW w:w="1425" w:type="pct"/>
          </w:tcPr>
          <w:p w14:paraId="46371B69" w14:textId="77777777" w:rsidR="00453FBE" w:rsidRPr="00DE6E8A" w:rsidRDefault="00453FBE" w:rsidP="00453FBE">
            <w:pPr>
              <w:pStyle w:val="TableTextLeft"/>
            </w:pPr>
            <w:r w:rsidRPr="00DE6E8A">
              <w:t>Regional</w:t>
            </w:r>
          </w:p>
        </w:tc>
        <w:tc>
          <w:tcPr>
            <w:tcW w:w="986" w:type="pct"/>
          </w:tcPr>
          <w:p w14:paraId="4B236D9A" w14:textId="77777777" w:rsidR="00453FBE" w:rsidRPr="00DE6E8A" w:rsidRDefault="00453FBE" w:rsidP="00453FBE">
            <w:pPr>
              <w:pStyle w:val="TableTextLeft"/>
            </w:pPr>
            <w:r w:rsidRPr="00DE6E8A">
              <w:t>No</w:t>
            </w:r>
          </w:p>
        </w:tc>
        <w:tc>
          <w:tcPr>
            <w:tcW w:w="971" w:type="pct"/>
            <w:noWrap/>
          </w:tcPr>
          <w:p w14:paraId="29307A59" w14:textId="77777777" w:rsidR="00453FBE" w:rsidRPr="00DE6E8A" w:rsidRDefault="00453FBE" w:rsidP="00453FBE">
            <w:pPr>
              <w:pStyle w:val="TableTextLeft"/>
            </w:pPr>
            <w:r w:rsidRPr="00DE6E8A">
              <w:t>Cold</w:t>
            </w:r>
          </w:p>
        </w:tc>
        <w:tc>
          <w:tcPr>
            <w:tcW w:w="971" w:type="pct"/>
          </w:tcPr>
          <w:p w14:paraId="41219833" w14:textId="2E9E08E9" w:rsidR="00453FBE" w:rsidRPr="00DE6E8A" w:rsidRDefault="00453FBE" w:rsidP="00453FBE">
            <w:pPr>
              <w:pStyle w:val="TableTextLeft"/>
            </w:pPr>
            <w:r>
              <w:t>4</w:t>
            </w:r>
          </w:p>
        </w:tc>
      </w:tr>
      <w:tr w:rsidR="00453FBE" w:rsidRPr="00DE6E8A" w14:paraId="5E9B9BE3" w14:textId="40D8BAA3" w:rsidTr="00AD7651">
        <w:tc>
          <w:tcPr>
            <w:tcW w:w="646" w:type="pct"/>
          </w:tcPr>
          <w:p w14:paraId="7BBF1BD6" w14:textId="77777777" w:rsidR="00453FBE" w:rsidRPr="00DE6E8A" w:rsidRDefault="00453FBE" w:rsidP="00453FBE">
            <w:pPr>
              <w:pStyle w:val="TableTextLeft"/>
            </w:pPr>
            <w:r w:rsidRPr="00DE6E8A">
              <w:t>3649</w:t>
            </w:r>
          </w:p>
        </w:tc>
        <w:tc>
          <w:tcPr>
            <w:tcW w:w="1425" w:type="pct"/>
          </w:tcPr>
          <w:p w14:paraId="6D9BE3DD" w14:textId="77777777" w:rsidR="00453FBE" w:rsidRPr="00DE6E8A" w:rsidRDefault="00453FBE" w:rsidP="00453FBE">
            <w:pPr>
              <w:pStyle w:val="TableTextLeft"/>
            </w:pPr>
            <w:r w:rsidRPr="00DE6E8A">
              <w:t>Regional</w:t>
            </w:r>
          </w:p>
        </w:tc>
        <w:tc>
          <w:tcPr>
            <w:tcW w:w="986" w:type="pct"/>
          </w:tcPr>
          <w:p w14:paraId="108190B2" w14:textId="77777777" w:rsidR="00453FBE" w:rsidRPr="00DE6E8A" w:rsidRDefault="00453FBE" w:rsidP="00453FBE">
            <w:pPr>
              <w:pStyle w:val="TableTextLeft"/>
            </w:pPr>
            <w:r w:rsidRPr="00DE6E8A">
              <w:t>No</w:t>
            </w:r>
          </w:p>
        </w:tc>
        <w:tc>
          <w:tcPr>
            <w:tcW w:w="971" w:type="pct"/>
            <w:noWrap/>
          </w:tcPr>
          <w:p w14:paraId="5598B66F" w14:textId="77777777" w:rsidR="00453FBE" w:rsidRPr="00DE6E8A" w:rsidRDefault="00453FBE" w:rsidP="00453FBE">
            <w:pPr>
              <w:pStyle w:val="TableTextLeft"/>
            </w:pPr>
            <w:r w:rsidRPr="00DE6E8A">
              <w:t>Cold</w:t>
            </w:r>
          </w:p>
        </w:tc>
        <w:tc>
          <w:tcPr>
            <w:tcW w:w="971" w:type="pct"/>
          </w:tcPr>
          <w:p w14:paraId="557CDE73" w14:textId="7FC8A0A4" w:rsidR="00453FBE" w:rsidRPr="00DE6E8A" w:rsidRDefault="00453FBE" w:rsidP="00453FBE">
            <w:pPr>
              <w:pStyle w:val="TableTextLeft"/>
            </w:pPr>
            <w:r>
              <w:t>4</w:t>
            </w:r>
          </w:p>
        </w:tc>
      </w:tr>
      <w:tr w:rsidR="00453FBE" w:rsidRPr="00DE6E8A" w14:paraId="2C5C88BD" w14:textId="326EB673" w:rsidTr="00AD7651">
        <w:tc>
          <w:tcPr>
            <w:tcW w:w="646" w:type="pct"/>
          </w:tcPr>
          <w:p w14:paraId="12B82BF5" w14:textId="77777777" w:rsidR="00453FBE" w:rsidRPr="00DE6E8A" w:rsidRDefault="00453FBE" w:rsidP="00453FBE">
            <w:pPr>
              <w:pStyle w:val="TableTextLeft"/>
            </w:pPr>
            <w:r w:rsidRPr="00DE6E8A">
              <w:t>3658</w:t>
            </w:r>
          </w:p>
        </w:tc>
        <w:tc>
          <w:tcPr>
            <w:tcW w:w="1425" w:type="pct"/>
          </w:tcPr>
          <w:p w14:paraId="3E7B1D56" w14:textId="77777777" w:rsidR="00453FBE" w:rsidRPr="00DE6E8A" w:rsidRDefault="00453FBE" w:rsidP="00453FBE">
            <w:pPr>
              <w:pStyle w:val="TableTextLeft"/>
            </w:pPr>
            <w:r w:rsidRPr="00DE6E8A">
              <w:t>Regional</w:t>
            </w:r>
          </w:p>
        </w:tc>
        <w:tc>
          <w:tcPr>
            <w:tcW w:w="986" w:type="pct"/>
          </w:tcPr>
          <w:p w14:paraId="14214316" w14:textId="77777777" w:rsidR="00453FBE" w:rsidRPr="00DE6E8A" w:rsidRDefault="00453FBE" w:rsidP="00453FBE">
            <w:pPr>
              <w:pStyle w:val="TableTextLeft"/>
            </w:pPr>
            <w:r w:rsidRPr="00DE6E8A">
              <w:t>Yes</w:t>
            </w:r>
          </w:p>
        </w:tc>
        <w:tc>
          <w:tcPr>
            <w:tcW w:w="971" w:type="pct"/>
            <w:noWrap/>
          </w:tcPr>
          <w:p w14:paraId="5B176A79" w14:textId="77777777" w:rsidR="00453FBE" w:rsidRPr="00DE6E8A" w:rsidRDefault="00453FBE" w:rsidP="00453FBE">
            <w:pPr>
              <w:pStyle w:val="TableTextLeft"/>
            </w:pPr>
            <w:r w:rsidRPr="00DE6E8A">
              <w:t>Cold</w:t>
            </w:r>
          </w:p>
        </w:tc>
        <w:tc>
          <w:tcPr>
            <w:tcW w:w="971" w:type="pct"/>
          </w:tcPr>
          <w:p w14:paraId="5C5A16FE" w14:textId="4EC7B727" w:rsidR="00453FBE" w:rsidRPr="00DE6E8A" w:rsidRDefault="00453FBE" w:rsidP="00453FBE">
            <w:pPr>
              <w:pStyle w:val="TableTextLeft"/>
            </w:pPr>
            <w:r>
              <w:t>4</w:t>
            </w:r>
          </w:p>
        </w:tc>
      </w:tr>
      <w:tr w:rsidR="00453FBE" w:rsidRPr="00DE6E8A" w14:paraId="609ECD18" w14:textId="0730F77A" w:rsidTr="00AD7651">
        <w:tc>
          <w:tcPr>
            <w:tcW w:w="646" w:type="pct"/>
          </w:tcPr>
          <w:p w14:paraId="74F679E6" w14:textId="77777777" w:rsidR="00453FBE" w:rsidRPr="00DE6E8A" w:rsidRDefault="00453FBE" w:rsidP="00453FBE">
            <w:pPr>
              <w:pStyle w:val="TableTextLeft"/>
            </w:pPr>
            <w:r w:rsidRPr="00DE6E8A">
              <w:t>3659</w:t>
            </w:r>
          </w:p>
        </w:tc>
        <w:tc>
          <w:tcPr>
            <w:tcW w:w="1425" w:type="pct"/>
          </w:tcPr>
          <w:p w14:paraId="2EAF5215" w14:textId="77777777" w:rsidR="00453FBE" w:rsidRPr="00DE6E8A" w:rsidRDefault="00453FBE" w:rsidP="00453FBE">
            <w:pPr>
              <w:pStyle w:val="TableTextLeft"/>
            </w:pPr>
            <w:r w:rsidRPr="00DE6E8A">
              <w:t>Regional</w:t>
            </w:r>
          </w:p>
        </w:tc>
        <w:tc>
          <w:tcPr>
            <w:tcW w:w="986" w:type="pct"/>
          </w:tcPr>
          <w:p w14:paraId="16ECCE44" w14:textId="77777777" w:rsidR="00453FBE" w:rsidRPr="00DE6E8A" w:rsidRDefault="00453FBE" w:rsidP="00453FBE">
            <w:pPr>
              <w:pStyle w:val="TableTextLeft"/>
            </w:pPr>
            <w:r w:rsidRPr="00DE6E8A">
              <w:t>Yes</w:t>
            </w:r>
          </w:p>
        </w:tc>
        <w:tc>
          <w:tcPr>
            <w:tcW w:w="971" w:type="pct"/>
            <w:noWrap/>
          </w:tcPr>
          <w:p w14:paraId="15B1C9FE" w14:textId="77777777" w:rsidR="00453FBE" w:rsidRPr="00DE6E8A" w:rsidRDefault="00453FBE" w:rsidP="00453FBE">
            <w:pPr>
              <w:pStyle w:val="TableTextLeft"/>
            </w:pPr>
            <w:r w:rsidRPr="00DE6E8A">
              <w:t>Cold</w:t>
            </w:r>
          </w:p>
        </w:tc>
        <w:tc>
          <w:tcPr>
            <w:tcW w:w="971" w:type="pct"/>
          </w:tcPr>
          <w:p w14:paraId="7C92B7B1" w14:textId="5ECA2B82" w:rsidR="00453FBE" w:rsidRPr="00DE6E8A" w:rsidRDefault="00453FBE" w:rsidP="00453FBE">
            <w:pPr>
              <w:pStyle w:val="TableTextLeft"/>
            </w:pPr>
            <w:r>
              <w:t>4</w:t>
            </w:r>
          </w:p>
        </w:tc>
      </w:tr>
      <w:tr w:rsidR="00453FBE" w:rsidRPr="00DE6E8A" w14:paraId="0579B726" w14:textId="239E003B" w:rsidTr="00AD7651">
        <w:tc>
          <w:tcPr>
            <w:tcW w:w="646" w:type="pct"/>
          </w:tcPr>
          <w:p w14:paraId="472EF7EC" w14:textId="77777777" w:rsidR="00453FBE" w:rsidRPr="00DE6E8A" w:rsidRDefault="00453FBE" w:rsidP="00453FBE">
            <w:pPr>
              <w:pStyle w:val="TableTextLeft"/>
            </w:pPr>
            <w:r w:rsidRPr="00DE6E8A">
              <w:t>3660</w:t>
            </w:r>
          </w:p>
        </w:tc>
        <w:tc>
          <w:tcPr>
            <w:tcW w:w="1425" w:type="pct"/>
          </w:tcPr>
          <w:p w14:paraId="6FE9E948" w14:textId="77777777" w:rsidR="00453FBE" w:rsidRPr="00DE6E8A" w:rsidRDefault="00453FBE" w:rsidP="00453FBE">
            <w:pPr>
              <w:pStyle w:val="TableTextLeft"/>
            </w:pPr>
            <w:r w:rsidRPr="00DE6E8A">
              <w:t>Regional</w:t>
            </w:r>
          </w:p>
        </w:tc>
        <w:tc>
          <w:tcPr>
            <w:tcW w:w="986" w:type="pct"/>
          </w:tcPr>
          <w:p w14:paraId="7BA7531B" w14:textId="77777777" w:rsidR="00453FBE" w:rsidRPr="00DE6E8A" w:rsidRDefault="00453FBE" w:rsidP="00453FBE">
            <w:pPr>
              <w:pStyle w:val="TableTextLeft"/>
            </w:pPr>
            <w:r w:rsidRPr="00DE6E8A">
              <w:t>Yes</w:t>
            </w:r>
          </w:p>
        </w:tc>
        <w:tc>
          <w:tcPr>
            <w:tcW w:w="971" w:type="pct"/>
            <w:noWrap/>
          </w:tcPr>
          <w:p w14:paraId="5D2C3EFF" w14:textId="77777777" w:rsidR="00453FBE" w:rsidRPr="00DE6E8A" w:rsidRDefault="00453FBE" w:rsidP="00453FBE">
            <w:pPr>
              <w:pStyle w:val="TableTextLeft"/>
            </w:pPr>
            <w:r w:rsidRPr="00DE6E8A">
              <w:t>Cold</w:t>
            </w:r>
          </w:p>
        </w:tc>
        <w:tc>
          <w:tcPr>
            <w:tcW w:w="971" w:type="pct"/>
          </w:tcPr>
          <w:p w14:paraId="7F7BA5E1" w14:textId="0CF3F9FD" w:rsidR="00453FBE" w:rsidRPr="00DE6E8A" w:rsidRDefault="00453FBE" w:rsidP="00453FBE">
            <w:pPr>
              <w:pStyle w:val="TableTextLeft"/>
            </w:pPr>
            <w:r>
              <w:t>4</w:t>
            </w:r>
          </w:p>
        </w:tc>
      </w:tr>
      <w:tr w:rsidR="00453FBE" w:rsidRPr="00DE6E8A" w14:paraId="4883CF28" w14:textId="4597AFC2" w:rsidTr="00AD7651">
        <w:tc>
          <w:tcPr>
            <w:tcW w:w="646" w:type="pct"/>
          </w:tcPr>
          <w:p w14:paraId="2973DF9C" w14:textId="77777777" w:rsidR="00453FBE" w:rsidRPr="00DE6E8A" w:rsidRDefault="00453FBE" w:rsidP="00453FBE">
            <w:pPr>
              <w:pStyle w:val="TableTextLeft"/>
            </w:pPr>
            <w:r w:rsidRPr="00DE6E8A">
              <w:t>3661</w:t>
            </w:r>
          </w:p>
        </w:tc>
        <w:tc>
          <w:tcPr>
            <w:tcW w:w="1425" w:type="pct"/>
          </w:tcPr>
          <w:p w14:paraId="5D561CFE" w14:textId="77777777" w:rsidR="00453FBE" w:rsidRPr="00DE6E8A" w:rsidRDefault="00453FBE" w:rsidP="00453FBE">
            <w:pPr>
              <w:pStyle w:val="TableTextLeft"/>
            </w:pPr>
            <w:r w:rsidRPr="00DE6E8A">
              <w:t>Regional</w:t>
            </w:r>
          </w:p>
        </w:tc>
        <w:tc>
          <w:tcPr>
            <w:tcW w:w="986" w:type="pct"/>
          </w:tcPr>
          <w:p w14:paraId="4BA31464" w14:textId="77777777" w:rsidR="00453FBE" w:rsidRPr="00DE6E8A" w:rsidRDefault="00453FBE" w:rsidP="00453FBE">
            <w:pPr>
              <w:pStyle w:val="TableTextLeft"/>
            </w:pPr>
            <w:r w:rsidRPr="00DE6E8A">
              <w:t>No</w:t>
            </w:r>
          </w:p>
        </w:tc>
        <w:tc>
          <w:tcPr>
            <w:tcW w:w="971" w:type="pct"/>
            <w:noWrap/>
          </w:tcPr>
          <w:p w14:paraId="4A520B2E" w14:textId="77777777" w:rsidR="00453FBE" w:rsidRPr="00DE6E8A" w:rsidRDefault="00453FBE" w:rsidP="00453FBE">
            <w:pPr>
              <w:pStyle w:val="TableTextLeft"/>
            </w:pPr>
            <w:r w:rsidRPr="00DE6E8A">
              <w:t>Cold</w:t>
            </w:r>
          </w:p>
        </w:tc>
        <w:tc>
          <w:tcPr>
            <w:tcW w:w="971" w:type="pct"/>
          </w:tcPr>
          <w:p w14:paraId="673E8B9A" w14:textId="06CA17A2" w:rsidR="00453FBE" w:rsidRPr="00DE6E8A" w:rsidRDefault="00453FBE" w:rsidP="00453FBE">
            <w:pPr>
              <w:pStyle w:val="TableTextLeft"/>
            </w:pPr>
            <w:r>
              <w:t>4</w:t>
            </w:r>
          </w:p>
        </w:tc>
      </w:tr>
      <w:tr w:rsidR="00453FBE" w:rsidRPr="00DE6E8A" w14:paraId="573E476C" w14:textId="657E82E3" w:rsidTr="00AD7651">
        <w:tc>
          <w:tcPr>
            <w:tcW w:w="646" w:type="pct"/>
          </w:tcPr>
          <w:p w14:paraId="03AF1D82" w14:textId="77777777" w:rsidR="00453FBE" w:rsidRPr="00DE6E8A" w:rsidRDefault="00453FBE" w:rsidP="00453FBE">
            <w:pPr>
              <w:pStyle w:val="TableTextLeft"/>
            </w:pPr>
            <w:r w:rsidRPr="00DE6E8A">
              <w:t>3662</w:t>
            </w:r>
          </w:p>
        </w:tc>
        <w:tc>
          <w:tcPr>
            <w:tcW w:w="1425" w:type="pct"/>
          </w:tcPr>
          <w:p w14:paraId="700BADE2" w14:textId="77777777" w:rsidR="00453FBE" w:rsidRPr="00DE6E8A" w:rsidRDefault="00453FBE" w:rsidP="00453FBE">
            <w:pPr>
              <w:pStyle w:val="TableTextLeft"/>
            </w:pPr>
            <w:r w:rsidRPr="00DE6E8A">
              <w:t>Regional</w:t>
            </w:r>
          </w:p>
        </w:tc>
        <w:tc>
          <w:tcPr>
            <w:tcW w:w="986" w:type="pct"/>
          </w:tcPr>
          <w:p w14:paraId="0B1AB702" w14:textId="77777777" w:rsidR="00453FBE" w:rsidRPr="00DE6E8A" w:rsidRDefault="00453FBE" w:rsidP="00453FBE">
            <w:pPr>
              <w:pStyle w:val="TableTextLeft"/>
            </w:pPr>
            <w:r w:rsidRPr="00DE6E8A">
              <w:t>No</w:t>
            </w:r>
          </w:p>
        </w:tc>
        <w:tc>
          <w:tcPr>
            <w:tcW w:w="971" w:type="pct"/>
            <w:noWrap/>
          </w:tcPr>
          <w:p w14:paraId="1AEB7D9A" w14:textId="77777777" w:rsidR="00453FBE" w:rsidRPr="00DE6E8A" w:rsidRDefault="00453FBE" w:rsidP="00453FBE">
            <w:pPr>
              <w:pStyle w:val="TableTextLeft"/>
            </w:pPr>
            <w:r w:rsidRPr="00DE6E8A">
              <w:t>Cold</w:t>
            </w:r>
          </w:p>
        </w:tc>
        <w:tc>
          <w:tcPr>
            <w:tcW w:w="971" w:type="pct"/>
          </w:tcPr>
          <w:p w14:paraId="4170268A" w14:textId="11F96896" w:rsidR="00453FBE" w:rsidRPr="00DE6E8A" w:rsidRDefault="00453FBE" w:rsidP="00453FBE">
            <w:pPr>
              <w:pStyle w:val="TableTextLeft"/>
            </w:pPr>
            <w:r>
              <w:t>4</w:t>
            </w:r>
          </w:p>
        </w:tc>
      </w:tr>
      <w:tr w:rsidR="00453FBE" w:rsidRPr="00DE6E8A" w14:paraId="75885543" w14:textId="06836171" w:rsidTr="00AD7651">
        <w:tc>
          <w:tcPr>
            <w:tcW w:w="646" w:type="pct"/>
          </w:tcPr>
          <w:p w14:paraId="0B46E935" w14:textId="77777777" w:rsidR="00453FBE" w:rsidRPr="00DE6E8A" w:rsidRDefault="00453FBE" w:rsidP="00453FBE">
            <w:pPr>
              <w:pStyle w:val="TableTextLeft"/>
            </w:pPr>
            <w:r w:rsidRPr="00DE6E8A">
              <w:t>3663</w:t>
            </w:r>
          </w:p>
        </w:tc>
        <w:tc>
          <w:tcPr>
            <w:tcW w:w="1425" w:type="pct"/>
          </w:tcPr>
          <w:p w14:paraId="3A6D4A1B" w14:textId="77777777" w:rsidR="00453FBE" w:rsidRPr="00DE6E8A" w:rsidRDefault="00453FBE" w:rsidP="00453FBE">
            <w:pPr>
              <w:pStyle w:val="TableTextLeft"/>
            </w:pPr>
            <w:r w:rsidRPr="00DE6E8A">
              <w:t>Regional</w:t>
            </w:r>
          </w:p>
        </w:tc>
        <w:tc>
          <w:tcPr>
            <w:tcW w:w="986" w:type="pct"/>
          </w:tcPr>
          <w:p w14:paraId="0DC0BBF6" w14:textId="77777777" w:rsidR="00453FBE" w:rsidRPr="00DE6E8A" w:rsidRDefault="00453FBE" w:rsidP="00453FBE">
            <w:pPr>
              <w:pStyle w:val="TableTextLeft"/>
            </w:pPr>
            <w:r w:rsidRPr="00DE6E8A">
              <w:t>No</w:t>
            </w:r>
          </w:p>
        </w:tc>
        <w:tc>
          <w:tcPr>
            <w:tcW w:w="971" w:type="pct"/>
            <w:noWrap/>
          </w:tcPr>
          <w:p w14:paraId="35F79127" w14:textId="77777777" w:rsidR="00453FBE" w:rsidRPr="00DE6E8A" w:rsidRDefault="00453FBE" w:rsidP="00453FBE">
            <w:pPr>
              <w:pStyle w:val="TableTextLeft"/>
            </w:pPr>
            <w:r w:rsidRPr="00DE6E8A">
              <w:t>Cold</w:t>
            </w:r>
          </w:p>
        </w:tc>
        <w:tc>
          <w:tcPr>
            <w:tcW w:w="971" w:type="pct"/>
          </w:tcPr>
          <w:p w14:paraId="793DCF57" w14:textId="282E07F4" w:rsidR="00453FBE" w:rsidRPr="00DE6E8A" w:rsidRDefault="00453FBE" w:rsidP="00453FBE">
            <w:pPr>
              <w:pStyle w:val="TableTextLeft"/>
            </w:pPr>
            <w:r>
              <w:t>4</w:t>
            </w:r>
          </w:p>
        </w:tc>
      </w:tr>
      <w:tr w:rsidR="00453FBE" w:rsidRPr="00DE6E8A" w14:paraId="23CF6805" w14:textId="53482BA6" w:rsidTr="00AD7651">
        <w:tc>
          <w:tcPr>
            <w:tcW w:w="646" w:type="pct"/>
          </w:tcPr>
          <w:p w14:paraId="0A3BF237" w14:textId="77777777" w:rsidR="00453FBE" w:rsidRPr="00DE6E8A" w:rsidRDefault="00453FBE" w:rsidP="00453FBE">
            <w:pPr>
              <w:pStyle w:val="TableTextLeft"/>
            </w:pPr>
            <w:r w:rsidRPr="00DE6E8A">
              <w:t>3664</w:t>
            </w:r>
          </w:p>
        </w:tc>
        <w:tc>
          <w:tcPr>
            <w:tcW w:w="1425" w:type="pct"/>
          </w:tcPr>
          <w:p w14:paraId="38C7D9A9" w14:textId="77777777" w:rsidR="00453FBE" w:rsidRPr="00DE6E8A" w:rsidRDefault="00453FBE" w:rsidP="00453FBE">
            <w:pPr>
              <w:pStyle w:val="TableTextLeft"/>
            </w:pPr>
            <w:r w:rsidRPr="00DE6E8A">
              <w:t>Regional</w:t>
            </w:r>
          </w:p>
        </w:tc>
        <w:tc>
          <w:tcPr>
            <w:tcW w:w="986" w:type="pct"/>
          </w:tcPr>
          <w:p w14:paraId="65F5EC47" w14:textId="77777777" w:rsidR="00453FBE" w:rsidRPr="00DE6E8A" w:rsidRDefault="00453FBE" w:rsidP="00453FBE">
            <w:pPr>
              <w:pStyle w:val="TableTextLeft"/>
            </w:pPr>
            <w:r w:rsidRPr="00DE6E8A">
              <w:t>No</w:t>
            </w:r>
          </w:p>
        </w:tc>
        <w:tc>
          <w:tcPr>
            <w:tcW w:w="971" w:type="pct"/>
            <w:noWrap/>
          </w:tcPr>
          <w:p w14:paraId="26764F5D" w14:textId="77777777" w:rsidR="00453FBE" w:rsidRPr="00DE6E8A" w:rsidRDefault="00453FBE" w:rsidP="00453FBE">
            <w:pPr>
              <w:pStyle w:val="TableTextLeft"/>
            </w:pPr>
            <w:r w:rsidRPr="00DE6E8A">
              <w:t>Cold</w:t>
            </w:r>
          </w:p>
        </w:tc>
        <w:tc>
          <w:tcPr>
            <w:tcW w:w="971" w:type="pct"/>
          </w:tcPr>
          <w:p w14:paraId="12BF60A4" w14:textId="08F3DDBB" w:rsidR="00453FBE" w:rsidRPr="00DE6E8A" w:rsidRDefault="00453FBE" w:rsidP="00453FBE">
            <w:pPr>
              <w:pStyle w:val="TableTextLeft"/>
            </w:pPr>
            <w:r>
              <w:t>4</w:t>
            </w:r>
          </w:p>
        </w:tc>
      </w:tr>
      <w:tr w:rsidR="00453FBE" w:rsidRPr="00DE6E8A" w14:paraId="72DDF5DB" w14:textId="52EB252E" w:rsidTr="00AD7651">
        <w:tc>
          <w:tcPr>
            <w:tcW w:w="646" w:type="pct"/>
          </w:tcPr>
          <w:p w14:paraId="66D65B5C" w14:textId="77777777" w:rsidR="00453FBE" w:rsidRPr="00DE6E8A" w:rsidRDefault="00453FBE" w:rsidP="00453FBE">
            <w:pPr>
              <w:pStyle w:val="TableTextLeft"/>
            </w:pPr>
            <w:r w:rsidRPr="00DE6E8A">
              <w:t>3665</w:t>
            </w:r>
          </w:p>
        </w:tc>
        <w:tc>
          <w:tcPr>
            <w:tcW w:w="1425" w:type="pct"/>
          </w:tcPr>
          <w:p w14:paraId="487BC691" w14:textId="77777777" w:rsidR="00453FBE" w:rsidRPr="00DE6E8A" w:rsidRDefault="00453FBE" w:rsidP="00453FBE">
            <w:pPr>
              <w:pStyle w:val="TableTextLeft"/>
            </w:pPr>
            <w:r w:rsidRPr="00DE6E8A">
              <w:t>Regional</w:t>
            </w:r>
          </w:p>
        </w:tc>
        <w:tc>
          <w:tcPr>
            <w:tcW w:w="986" w:type="pct"/>
          </w:tcPr>
          <w:p w14:paraId="4F7D82F7" w14:textId="77777777" w:rsidR="00453FBE" w:rsidRPr="00DE6E8A" w:rsidRDefault="00453FBE" w:rsidP="00453FBE">
            <w:pPr>
              <w:pStyle w:val="TableTextLeft"/>
            </w:pPr>
            <w:r w:rsidRPr="00DE6E8A">
              <w:t>No</w:t>
            </w:r>
          </w:p>
        </w:tc>
        <w:tc>
          <w:tcPr>
            <w:tcW w:w="971" w:type="pct"/>
            <w:noWrap/>
          </w:tcPr>
          <w:p w14:paraId="1D1612DA" w14:textId="77777777" w:rsidR="00453FBE" w:rsidRPr="00DE6E8A" w:rsidRDefault="00453FBE" w:rsidP="00453FBE">
            <w:pPr>
              <w:pStyle w:val="TableTextLeft"/>
            </w:pPr>
            <w:r w:rsidRPr="00DE6E8A">
              <w:t>Cold</w:t>
            </w:r>
          </w:p>
        </w:tc>
        <w:tc>
          <w:tcPr>
            <w:tcW w:w="971" w:type="pct"/>
          </w:tcPr>
          <w:p w14:paraId="21FE38FE" w14:textId="0E8E0A5B" w:rsidR="00453FBE" w:rsidRPr="00DE6E8A" w:rsidRDefault="00453FBE" w:rsidP="00453FBE">
            <w:pPr>
              <w:pStyle w:val="TableTextLeft"/>
            </w:pPr>
            <w:r>
              <w:t>4</w:t>
            </w:r>
          </w:p>
        </w:tc>
      </w:tr>
      <w:tr w:rsidR="00453FBE" w:rsidRPr="00DE6E8A" w14:paraId="49794C2E" w14:textId="30DD359A" w:rsidTr="00AD7651">
        <w:tc>
          <w:tcPr>
            <w:tcW w:w="646" w:type="pct"/>
          </w:tcPr>
          <w:p w14:paraId="482DC965" w14:textId="77777777" w:rsidR="00453FBE" w:rsidRPr="00DE6E8A" w:rsidRDefault="00453FBE" w:rsidP="00453FBE">
            <w:pPr>
              <w:pStyle w:val="TableTextLeft"/>
            </w:pPr>
            <w:r w:rsidRPr="00DE6E8A">
              <w:t>3666</w:t>
            </w:r>
          </w:p>
        </w:tc>
        <w:tc>
          <w:tcPr>
            <w:tcW w:w="1425" w:type="pct"/>
          </w:tcPr>
          <w:p w14:paraId="1F9404D4" w14:textId="77777777" w:rsidR="00453FBE" w:rsidRPr="00DE6E8A" w:rsidRDefault="00453FBE" w:rsidP="00453FBE">
            <w:pPr>
              <w:pStyle w:val="TableTextLeft"/>
            </w:pPr>
            <w:r w:rsidRPr="00DE6E8A">
              <w:t>Regional</w:t>
            </w:r>
          </w:p>
        </w:tc>
        <w:tc>
          <w:tcPr>
            <w:tcW w:w="986" w:type="pct"/>
          </w:tcPr>
          <w:p w14:paraId="0C8A0A64" w14:textId="77777777" w:rsidR="00453FBE" w:rsidRPr="00DE6E8A" w:rsidRDefault="00453FBE" w:rsidP="00453FBE">
            <w:pPr>
              <w:pStyle w:val="TableTextLeft"/>
            </w:pPr>
            <w:r w:rsidRPr="00DE6E8A">
              <w:t>Yes</w:t>
            </w:r>
          </w:p>
        </w:tc>
        <w:tc>
          <w:tcPr>
            <w:tcW w:w="971" w:type="pct"/>
            <w:noWrap/>
          </w:tcPr>
          <w:p w14:paraId="26BD5BD9" w14:textId="77777777" w:rsidR="00453FBE" w:rsidRPr="00DE6E8A" w:rsidRDefault="00453FBE" w:rsidP="00453FBE">
            <w:pPr>
              <w:pStyle w:val="TableTextLeft"/>
            </w:pPr>
            <w:r w:rsidRPr="00DE6E8A">
              <w:t>Cold</w:t>
            </w:r>
          </w:p>
        </w:tc>
        <w:tc>
          <w:tcPr>
            <w:tcW w:w="971" w:type="pct"/>
          </w:tcPr>
          <w:p w14:paraId="315E19CE" w14:textId="7A2FFA1B" w:rsidR="00453FBE" w:rsidRPr="00DE6E8A" w:rsidRDefault="00453FBE" w:rsidP="00453FBE">
            <w:pPr>
              <w:pStyle w:val="TableTextLeft"/>
            </w:pPr>
            <w:r>
              <w:t>4</w:t>
            </w:r>
          </w:p>
        </w:tc>
      </w:tr>
      <w:tr w:rsidR="00453FBE" w:rsidRPr="00DE6E8A" w14:paraId="5BA9FA0F" w14:textId="0210CAE8" w:rsidTr="00AD7651">
        <w:tc>
          <w:tcPr>
            <w:tcW w:w="646" w:type="pct"/>
          </w:tcPr>
          <w:p w14:paraId="4D6C4AF7" w14:textId="77777777" w:rsidR="00453FBE" w:rsidRPr="00DE6E8A" w:rsidRDefault="00453FBE" w:rsidP="00453FBE">
            <w:pPr>
              <w:pStyle w:val="TableTextLeft"/>
            </w:pPr>
            <w:r w:rsidRPr="00DE6E8A">
              <w:t>3669</w:t>
            </w:r>
          </w:p>
        </w:tc>
        <w:tc>
          <w:tcPr>
            <w:tcW w:w="1425" w:type="pct"/>
          </w:tcPr>
          <w:p w14:paraId="4E84BFCB" w14:textId="77777777" w:rsidR="00453FBE" w:rsidRPr="00DE6E8A" w:rsidRDefault="00453FBE" w:rsidP="00453FBE">
            <w:pPr>
              <w:pStyle w:val="TableTextLeft"/>
            </w:pPr>
            <w:r w:rsidRPr="00DE6E8A">
              <w:t>Regional</w:t>
            </w:r>
          </w:p>
        </w:tc>
        <w:tc>
          <w:tcPr>
            <w:tcW w:w="986" w:type="pct"/>
          </w:tcPr>
          <w:p w14:paraId="55BEB552" w14:textId="77777777" w:rsidR="00453FBE" w:rsidRPr="00DE6E8A" w:rsidRDefault="00453FBE" w:rsidP="00453FBE">
            <w:pPr>
              <w:pStyle w:val="TableTextLeft"/>
            </w:pPr>
            <w:r w:rsidRPr="00DE6E8A">
              <w:t>No</w:t>
            </w:r>
          </w:p>
        </w:tc>
        <w:tc>
          <w:tcPr>
            <w:tcW w:w="971" w:type="pct"/>
            <w:noWrap/>
          </w:tcPr>
          <w:p w14:paraId="103EFE2F" w14:textId="77777777" w:rsidR="00453FBE" w:rsidRPr="00DE6E8A" w:rsidRDefault="00453FBE" w:rsidP="00453FBE">
            <w:pPr>
              <w:pStyle w:val="TableTextLeft"/>
            </w:pPr>
            <w:r w:rsidRPr="00DE6E8A">
              <w:t>Cold</w:t>
            </w:r>
          </w:p>
        </w:tc>
        <w:tc>
          <w:tcPr>
            <w:tcW w:w="971" w:type="pct"/>
          </w:tcPr>
          <w:p w14:paraId="5944DC4E" w14:textId="1D9ACEBA" w:rsidR="00453FBE" w:rsidRPr="00DE6E8A" w:rsidRDefault="00453FBE" w:rsidP="00453FBE">
            <w:pPr>
              <w:pStyle w:val="TableTextLeft"/>
            </w:pPr>
            <w:r>
              <w:t>4</w:t>
            </w:r>
          </w:p>
        </w:tc>
      </w:tr>
      <w:tr w:rsidR="00453FBE" w:rsidRPr="00DE6E8A" w14:paraId="620320A4" w14:textId="41C474C1" w:rsidTr="00AD7651">
        <w:tc>
          <w:tcPr>
            <w:tcW w:w="646" w:type="pct"/>
          </w:tcPr>
          <w:p w14:paraId="22EAF901" w14:textId="77777777" w:rsidR="00453FBE" w:rsidRPr="00DE6E8A" w:rsidRDefault="00453FBE" w:rsidP="00453FBE">
            <w:pPr>
              <w:pStyle w:val="TableTextLeft"/>
            </w:pPr>
            <w:r w:rsidRPr="00DE6E8A">
              <w:t>3670</w:t>
            </w:r>
          </w:p>
        </w:tc>
        <w:tc>
          <w:tcPr>
            <w:tcW w:w="1425" w:type="pct"/>
          </w:tcPr>
          <w:p w14:paraId="2B5F4FE4" w14:textId="77777777" w:rsidR="00453FBE" w:rsidRPr="00DE6E8A" w:rsidRDefault="00453FBE" w:rsidP="00453FBE">
            <w:pPr>
              <w:pStyle w:val="TableTextLeft"/>
            </w:pPr>
            <w:r w:rsidRPr="00DE6E8A">
              <w:t>Regional</w:t>
            </w:r>
          </w:p>
        </w:tc>
        <w:tc>
          <w:tcPr>
            <w:tcW w:w="986" w:type="pct"/>
          </w:tcPr>
          <w:p w14:paraId="02889DF9" w14:textId="77777777" w:rsidR="00453FBE" w:rsidRPr="00DE6E8A" w:rsidRDefault="00453FBE" w:rsidP="00453FBE">
            <w:pPr>
              <w:pStyle w:val="TableTextLeft"/>
            </w:pPr>
            <w:r w:rsidRPr="00DE6E8A">
              <w:t>No</w:t>
            </w:r>
          </w:p>
        </w:tc>
        <w:tc>
          <w:tcPr>
            <w:tcW w:w="971" w:type="pct"/>
            <w:noWrap/>
          </w:tcPr>
          <w:p w14:paraId="4E20F927" w14:textId="77777777" w:rsidR="00453FBE" w:rsidRPr="00DE6E8A" w:rsidRDefault="00453FBE" w:rsidP="00453FBE">
            <w:pPr>
              <w:pStyle w:val="TableTextLeft"/>
            </w:pPr>
            <w:r w:rsidRPr="00DE6E8A">
              <w:t>Cold</w:t>
            </w:r>
          </w:p>
        </w:tc>
        <w:tc>
          <w:tcPr>
            <w:tcW w:w="971" w:type="pct"/>
          </w:tcPr>
          <w:p w14:paraId="28BFE77B" w14:textId="56F98538" w:rsidR="00453FBE" w:rsidRPr="00DE6E8A" w:rsidRDefault="00453FBE" w:rsidP="00453FBE">
            <w:pPr>
              <w:pStyle w:val="TableTextLeft"/>
            </w:pPr>
            <w:r>
              <w:t>4</w:t>
            </w:r>
          </w:p>
        </w:tc>
      </w:tr>
      <w:tr w:rsidR="00453FBE" w:rsidRPr="00DE6E8A" w14:paraId="59369917" w14:textId="65202B94" w:rsidTr="00AD7651">
        <w:tc>
          <w:tcPr>
            <w:tcW w:w="646" w:type="pct"/>
          </w:tcPr>
          <w:p w14:paraId="2D080B65" w14:textId="77777777" w:rsidR="00453FBE" w:rsidRPr="00DE6E8A" w:rsidRDefault="00453FBE" w:rsidP="00453FBE">
            <w:pPr>
              <w:pStyle w:val="TableTextLeft"/>
            </w:pPr>
            <w:r w:rsidRPr="00DE6E8A">
              <w:t>3671</w:t>
            </w:r>
          </w:p>
        </w:tc>
        <w:tc>
          <w:tcPr>
            <w:tcW w:w="1425" w:type="pct"/>
          </w:tcPr>
          <w:p w14:paraId="28A9F709" w14:textId="77777777" w:rsidR="00453FBE" w:rsidRPr="00DE6E8A" w:rsidRDefault="00453FBE" w:rsidP="00453FBE">
            <w:pPr>
              <w:pStyle w:val="TableTextLeft"/>
            </w:pPr>
            <w:r w:rsidRPr="00DE6E8A">
              <w:t>Regional</w:t>
            </w:r>
          </w:p>
        </w:tc>
        <w:tc>
          <w:tcPr>
            <w:tcW w:w="986" w:type="pct"/>
          </w:tcPr>
          <w:p w14:paraId="1B76E9D7" w14:textId="77777777" w:rsidR="00453FBE" w:rsidRPr="00DE6E8A" w:rsidRDefault="00453FBE" w:rsidP="00453FBE">
            <w:pPr>
              <w:pStyle w:val="TableTextLeft"/>
            </w:pPr>
            <w:r w:rsidRPr="00DE6E8A">
              <w:t>No</w:t>
            </w:r>
          </w:p>
        </w:tc>
        <w:tc>
          <w:tcPr>
            <w:tcW w:w="971" w:type="pct"/>
            <w:noWrap/>
          </w:tcPr>
          <w:p w14:paraId="3BF5A137" w14:textId="77777777" w:rsidR="00453FBE" w:rsidRPr="00DE6E8A" w:rsidRDefault="00453FBE" w:rsidP="00453FBE">
            <w:pPr>
              <w:pStyle w:val="TableTextLeft"/>
            </w:pPr>
            <w:r w:rsidRPr="00DE6E8A">
              <w:t>Cold</w:t>
            </w:r>
          </w:p>
        </w:tc>
        <w:tc>
          <w:tcPr>
            <w:tcW w:w="971" w:type="pct"/>
          </w:tcPr>
          <w:p w14:paraId="1E34BB10" w14:textId="53C149EF" w:rsidR="00453FBE" w:rsidRPr="00DE6E8A" w:rsidRDefault="00453FBE" w:rsidP="00453FBE">
            <w:pPr>
              <w:pStyle w:val="TableTextLeft"/>
            </w:pPr>
            <w:r>
              <w:t>4</w:t>
            </w:r>
          </w:p>
        </w:tc>
      </w:tr>
      <w:tr w:rsidR="00453FBE" w:rsidRPr="00DE6E8A" w14:paraId="21AED917" w14:textId="67F916AC" w:rsidTr="00AD7651">
        <w:tc>
          <w:tcPr>
            <w:tcW w:w="646" w:type="pct"/>
          </w:tcPr>
          <w:p w14:paraId="1E9BE697" w14:textId="77777777" w:rsidR="00453FBE" w:rsidRPr="00DE6E8A" w:rsidRDefault="00453FBE" w:rsidP="00453FBE">
            <w:pPr>
              <w:pStyle w:val="TableTextLeft"/>
            </w:pPr>
            <w:r w:rsidRPr="00DE6E8A">
              <w:t>3672</w:t>
            </w:r>
          </w:p>
        </w:tc>
        <w:tc>
          <w:tcPr>
            <w:tcW w:w="1425" w:type="pct"/>
          </w:tcPr>
          <w:p w14:paraId="5DEA0386" w14:textId="77777777" w:rsidR="00453FBE" w:rsidRPr="00DE6E8A" w:rsidRDefault="00453FBE" w:rsidP="00453FBE">
            <w:pPr>
              <w:pStyle w:val="TableTextLeft"/>
            </w:pPr>
            <w:r w:rsidRPr="00DE6E8A">
              <w:t>Regional</w:t>
            </w:r>
          </w:p>
        </w:tc>
        <w:tc>
          <w:tcPr>
            <w:tcW w:w="986" w:type="pct"/>
          </w:tcPr>
          <w:p w14:paraId="75960F42" w14:textId="77777777" w:rsidR="00453FBE" w:rsidRPr="00DE6E8A" w:rsidRDefault="00453FBE" w:rsidP="00453FBE">
            <w:pPr>
              <w:pStyle w:val="TableTextLeft"/>
            </w:pPr>
            <w:r w:rsidRPr="00DE6E8A">
              <w:t>Yes</w:t>
            </w:r>
          </w:p>
        </w:tc>
        <w:tc>
          <w:tcPr>
            <w:tcW w:w="971" w:type="pct"/>
            <w:noWrap/>
          </w:tcPr>
          <w:p w14:paraId="18D4402E" w14:textId="77777777" w:rsidR="00453FBE" w:rsidRPr="00DE6E8A" w:rsidRDefault="00453FBE" w:rsidP="00453FBE">
            <w:pPr>
              <w:pStyle w:val="TableTextLeft"/>
            </w:pPr>
            <w:r w:rsidRPr="00DE6E8A">
              <w:t>Cold</w:t>
            </w:r>
          </w:p>
        </w:tc>
        <w:tc>
          <w:tcPr>
            <w:tcW w:w="971" w:type="pct"/>
          </w:tcPr>
          <w:p w14:paraId="59E7B7B9" w14:textId="393E44A5" w:rsidR="00453FBE" w:rsidRPr="00DE6E8A" w:rsidRDefault="00453FBE" w:rsidP="00453FBE">
            <w:pPr>
              <w:pStyle w:val="TableTextLeft"/>
            </w:pPr>
            <w:r>
              <w:t>4</w:t>
            </w:r>
          </w:p>
        </w:tc>
      </w:tr>
      <w:tr w:rsidR="00453FBE" w:rsidRPr="00DE6E8A" w14:paraId="78687C51" w14:textId="29801BFC" w:rsidTr="00AD7651">
        <w:tc>
          <w:tcPr>
            <w:tcW w:w="646" w:type="pct"/>
          </w:tcPr>
          <w:p w14:paraId="4BCAF98F" w14:textId="77777777" w:rsidR="00453FBE" w:rsidRPr="00DE6E8A" w:rsidRDefault="00453FBE" w:rsidP="00453FBE">
            <w:pPr>
              <w:pStyle w:val="TableTextLeft"/>
            </w:pPr>
            <w:r w:rsidRPr="00DE6E8A">
              <w:t>3673</w:t>
            </w:r>
          </w:p>
        </w:tc>
        <w:tc>
          <w:tcPr>
            <w:tcW w:w="1425" w:type="pct"/>
          </w:tcPr>
          <w:p w14:paraId="44D4B140" w14:textId="77777777" w:rsidR="00453FBE" w:rsidRPr="00DE6E8A" w:rsidRDefault="00453FBE" w:rsidP="00453FBE">
            <w:pPr>
              <w:pStyle w:val="TableTextLeft"/>
            </w:pPr>
            <w:r w:rsidRPr="00DE6E8A">
              <w:t>Regional</w:t>
            </w:r>
          </w:p>
        </w:tc>
        <w:tc>
          <w:tcPr>
            <w:tcW w:w="986" w:type="pct"/>
          </w:tcPr>
          <w:p w14:paraId="2EA0B6F9" w14:textId="77777777" w:rsidR="00453FBE" w:rsidRPr="00DE6E8A" w:rsidRDefault="00453FBE" w:rsidP="00453FBE">
            <w:pPr>
              <w:pStyle w:val="TableTextLeft"/>
            </w:pPr>
            <w:r w:rsidRPr="00DE6E8A">
              <w:t>No</w:t>
            </w:r>
          </w:p>
        </w:tc>
        <w:tc>
          <w:tcPr>
            <w:tcW w:w="971" w:type="pct"/>
            <w:noWrap/>
          </w:tcPr>
          <w:p w14:paraId="66983650" w14:textId="77777777" w:rsidR="00453FBE" w:rsidRPr="00DE6E8A" w:rsidRDefault="00453FBE" w:rsidP="00453FBE">
            <w:pPr>
              <w:pStyle w:val="TableTextLeft"/>
            </w:pPr>
            <w:r w:rsidRPr="00DE6E8A">
              <w:t>Cold</w:t>
            </w:r>
          </w:p>
        </w:tc>
        <w:tc>
          <w:tcPr>
            <w:tcW w:w="971" w:type="pct"/>
          </w:tcPr>
          <w:p w14:paraId="32BE5BFA" w14:textId="24DC3A38" w:rsidR="00453FBE" w:rsidRPr="00DE6E8A" w:rsidRDefault="00453FBE" w:rsidP="00453FBE">
            <w:pPr>
              <w:pStyle w:val="TableTextLeft"/>
            </w:pPr>
            <w:r>
              <w:t>4</w:t>
            </w:r>
          </w:p>
        </w:tc>
      </w:tr>
      <w:tr w:rsidR="00453FBE" w:rsidRPr="00DE6E8A" w14:paraId="2AC402CD" w14:textId="4BDB5FF5" w:rsidTr="00AD7651">
        <w:tc>
          <w:tcPr>
            <w:tcW w:w="646" w:type="pct"/>
          </w:tcPr>
          <w:p w14:paraId="5B7626C9" w14:textId="77777777" w:rsidR="00453FBE" w:rsidRPr="00DE6E8A" w:rsidRDefault="00453FBE" w:rsidP="00453FBE">
            <w:pPr>
              <w:pStyle w:val="TableTextLeft"/>
            </w:pPr>
            <w:r w:rsidRPr="00DE6E8A">
              <w:t>3675</w:t>
            </w:r>
          </w:p>
        </w:tc>
        <w:tc>
          <w:tcPr>
            <w:tcW w:w="1425" w:type="pct"/>
          </w:tcPr>
          <w:p w14:paraId="5EBAD47E" w14:textId="77777777" w:rsidR="00453FBE" w:rsidRPr="00DE6E8A" w:rsidRDefault="00453FBE" w:rsidP="00453FBE">
            <w:pPr>
              <w:pStyle w:val="TableTextLeft"/>
            </w:pPr>
            <w:r w:rsidRPr="00DE6E8A">
              <w:t>Regional</w:t>
            </w:r>
          </w:p>
        </w:tc>
        <w:tc>
          <w:tcPr>
            <w:tcW w:w="986" w:type="pct"/>
          </w:tcPr>
          <w:p w14:paraId="4076E00F" w14:textId="77777777" w:rsidR="00453FBE" w:rsidRPr="00DE6E8A" w:rsidRDefault="00453FBE" w:rsidP="00453FBE">
            <w:pPr>
              <w:pStyle w:val="TableTextLeft"/>
            </w:pPr>
            <w:r w:rsidRPr="00DE6E8A">
              <w:t>No</w:t>
            </w:r>
          </w:p>
        </w:tc>
        <w:tc>
          <w:tcPr>
            <w:tcW w:w="971" w:type="pct"/>
            <w:noWrap/>
          </w:tcPr>
          <w:p w14:paraId="2B7E63B6" w14:textId="77777777" w:rsidR="00453FBE" w:rsidRPr="00DE6E8A" w:rsidRDefault="00453FBE" w:rsidP="00453FBE">
            <w:pPr>
              <w:pStyle w:val="TableTextLeft"/>
            </w:pPr>
            <w:r w:rsidRPr="00DE6E8A">
              <w:t>Cold</w:t>
            </w:r>
          </w:p>
        </w:tc>
        <w:tc>
          <w:tcPr>
            <w:tcW w:w="971" w:type="pct"/>
          </w:tcPr>
          <w:p w14:paraId="39FD278D" w14:textId="448A921C" w:rsidR="00453FBE" w:rsidRPr="00DE6E8A" w:rsidRDefault="00165810" w:rsidP="00453FBE">
            <w:pPr>
              <w:pStyle w:val="TableTextLeft"/>
            </w:pPr>
            <w:r>
              <w:t>5</w:t>
            </w:r>
          </w:p>
        </w:tc>
      </w:tr>
      <w:tr w:rsidR="00453FBE" w:rsidRPr="00DE6E8A" w14:paraId="31D2D3FD" w14:textId="3FE31521" w:rsidTr="00AD7651">
        <w:tc>
          <w:tcPr>
            <w:tcW w:w="646" w:type="pct"/>
          </w:tcPr>
          <w:p w14:paraId="3CAC4977" w14:textId="77777777" w:rsidR="00453FBE" w:rsidRPr="00DE6E8A" w:rsidRDefault="00453FBE" w:rsidP="00453FBE">
            <w:pPr>
              <w:pStyle w:val="TableTextLeft"/>
            </w:pPr>
            <w:r w:rsidRPr="00DE6E8A">
              <w:t>3676</w:t>
            </w:r>
          </w:p>
        </w:tc>
        <w:tc>
          <w:tcPr>
            <w:tcW w:w="1425" w:type="pct"/>
          </w:tcPr>
          <w:p w14:paraId="388B2FA6" w14:textId="77777777" w:rsidR="00453FBE" w:rsidRPr="00DE6E8A" w:rsidRDefault="00453FBE" w:rsidP="00453FBE">
            <w:pPr>
              <w:pStyle w:val="TableTextLeft"/>
            </w:pPr>
            <w:r w:rsidRPr="00DE6E8A">
              <w:t>Regional</w:t>
            </w:r>
          </w:p>
        </w:tc>
        <w:tc>
          <w:tcPr>
            <w:tcW w:w="986" w:type="pct"/>
          </w:tcPr>
          <w:p w14:paraId="4EAFCFD7" w14:textId="77777777" w:rsidR="00453FBE" w:rsidRPr="00DE6E8A" w:rsidRDefault="00453FBE" w:rsidP="00453FBE">
            <w:pPr>
              <w:pStyle w:val="TableTextLeft"/>
            </w:pPr>
            <w:r w:rsidRPr="00DE6E8A">
              <w:t>No</w:t>
            </w:r>
          </w:p>
        </w:tc>
        <w:tc>
          <w:tcPr>
            <w:tcW w:w="971" w:type="pct"/>
            <w:noWrap/>
          </w:tcPr>
          <w:p w14:paraId="49C55175" w14:textId="77777777" w:rsidR="00453FBE" w:rsidRPr="00DE6E8A" w:rsidRDefault="00453FBE" w:rsidP="00453FBE">
            <w:pPr>
              <w:pStyle w:val="TableTextLeft"/>
            </w:pPr>
            <w:r w:rsidRPr="00DE6E8A">
              <w:t>Cold</w:t>
            </w:r>
          </w:p>
        </w:tc>
        <w:tc>
          <w:tcPr>
            <w:tcW w:w="971" w:type="pct"/>
          </w:tcPr>
          <w:p w14:paraId="05AE62B7" w14:textId="497D1EDA" w:rsidR="00453FBE" w:rsidRPr="00DE6E8A" w:rsidRDefault="00165810" w:rsidP="00453FBE">
            <w:pPr>
              <w:pStyle w:val="TableTextLeft"/>
            </w:pPr>
            <w:r>
              <w:t>5</w:t>
            </w:r>
          </w:p>
        </w:tc>
      </w:tr>
      <w:tr w:rsidR="00453FBE" w:rsidRPr="00DE6E8A" w14:paraId="1E86A4D8" w14:textId="0E0DC426" w:rsidTr="00AD7651">
        <w:tc>
          <w:tcPr>
            <w:tcW w:w="646" w:type="pct"/>
          </w:tcPr>
          <w:p w14:paraId="001B6CA0" w14:textId="77777777" w:rsidR="00453FBE" w:rsidRPr="00DE6E8A" w:rsidRDefault="00453FBE" w:rsidP="00453FBE">
            <w:pPr>
              <w:pStyle w:val="TableTextLeft"/>
            </w:pPr>
            <w:r w:rsidRPr="00DE6E8A">
              <w:t>3677</w:t>
            </w:r>
          </w:p>
        </w:tc>
        <w:tc>
          <w:tcPr>
            <w:tcW w:w="1425" w:type="pct"/>
          </w:tcPr>
          <w:p w14:paraId="3722F631" w14:textId="77777777" w:rsidR="00453FBE" w:rsidRPr="00DE6E8A" w:rsidRDefault="00453FBE" w:rsidP="00453FBE">
            <w:pPr>
              <w:pStyle w:val="TableTextLeft"/>
            </w:pPr>
            <w:r w:rsidRPr="00DE6E8A">
              <w:t>Regional</w:t>
            </w:r>
          </w:p>
        </w:tc>
        <w:tc>
          <w:tcPr>
            <w:tcW w:w="986" w:type="pct"/>
          </w:tcPr>
          <w:p w14:paraId="534B74E4" w14:textId="77777777" w:rsidR="00453FBE" w:rsidRPr="00DE6E8A" w:rsidRDefault="00453FBE" w:rsidP="00453FBE">
            <w:pPr>
              <w:pStyle w:val="TableTextLeft"/>
            </w:pPr>
            <w:r w:rsidRPr="00DE6E8A">
              <w:t>Yes</w:t>
            </w:r>
          </w:p>
        </w:tc>
        <w:tc>
          <w:tcPr>
            <w:tcW w:w="971" w:type="pct"/>
            <w:noWrap/>
          </w:tcPr>
          <w:p w14:paraId="10D034CF" w14:textId="77777777" w:rsidR="00453FBE" w:rsidRPr="00DE6E8A" w:rsidRDefault="00453FBE" w:rsidP="00453FBE">
            <w:pPr>
              <w:pStyle w:val="TableTextLeft"/>
            </w:pPr>
            <w:r w:rsidRPr="00DE6E8A">
              <w:t>Cold</w:t>
            </w:r>
          </w:p>
        </w:tc>
        <w:tc>
          <w:tcPr>
            <w:tcW w:w="971" w:type="pct"/>
          </w:tcPr>
          <w:p w14:paraId="412AAC16" w14:textId="36924407" w:rsidR="00453FBE" w:rsidRPr="00DE6E8A" w:rsidRDefault="00165810" w:rsidP="00453FBE">
            <w:pPr>
              <w:pStyle w:val="TableTextLeft"/>
            </w:pPr>
            <w:r>
              <w:t>5</w:t>
            </w:r>
          </w:p>
        </w:tc>
      </w:tr>
      <w:tr w:rsidR="00453FBE" w:rsidRPr="00DE6E8A" w14:paraId="392A89F8" w14:textId="1D18B05F" w:rsidTr="00AD7651">
        <w:tc>
          <w:tcPr>
            <w:tcW w:w="646" w:type="pct"/>
          </w:tcPr>
          <w:p w14:paraId="2E6EBC6D" w14:textId="77777777" w:rsidR="00453FBE" w:rsidRPr="00DE6E8A" w:rsidRDefault="00453FBE" w:rsidP="00453FBE">
            <w:pPr>
              <w:pStyle w:val="TableTextLeft"/>
            </w:pPr>
            <w:r w:rsidRPr="00DE6E8A">
              <w:t>3678</w:t>
            </w:r>
          </w:p>
        </w:tc>
        <w:tc>
          <w:tcPr>
            <w:tcW w:w="1425" w:type="pct"/>
          </w:tcPr>
          <w:p w14:paraId="693F5FC9" w14:textId="77777777" w:rsidR="00453FBE" w:rsidRPr="00DE6E8A" w:rsidRDefault="00453FBE" w:rsidP="00453FBE">
            <w:pPr>
              <w:pStyle w:val="TableTextLeft"/>
            </w:pPr>
            <w:r w:rsidRPr="00DE6E8A">
              <w:t>Regional</w:t>
            </w:r>
          </w:p>
        </w:tc>
        <w:tc>
          <w:tcPr>
            <w:tcW w:w="986" w:type="pct"/>
          </w:tcPr>
          <w:p w14:paraId="3F4A9915" w14:textId="77777777" w:rsidR="00453FBE" w:rsidRPr="00DE6E8A" w:rsidRDefault="00453FBE" w:rsidP="00453FBE">
            <w:pPr>
              <w:pStyle w:val="TableTextLeft"/>
            </w:pPr>
            <w:r w:rsidRPr="00DE6E8A">
              <w:t>Yes</w:t>
            </w:r>
          </w:p>
        </w:tc>
        <w:tc>
          <w:tcPr>
            <w:tcW w:w="971" w:type="pct"/>
            <w:noWrap/>
          </w:tcPr>
          <w:p w14:paraId="2BDF8628" w14:textId="77777777" w:rsidR="00453FBE" w:rsidRPr="00DE6E8A" w:rsidRDefault="00453FBE" w:rsidP="00453FBE">
            <w:pPr>
              <w:pStyle w:val="TableTextLeft"/>
            </w:pPr>
            <w:r w:rsidRPr="00DE6E8A">
              <w:t>Cold</w:t>
            </w:r>
          </w:p>
        </w:tc>
        <w:tc>
          <w:tcPr>
            <w:tcW w:w="971" w:type="pct"/>
          </w:tcPr>
          <w:p w14:paraId="5732E0F6" w14:textId="1B94992A" w:rsidR="00453FBE" w:rsidRPr="00DE6E8A" w:rsidRDefault="00165810" w:rsidP="00453FBE">
            <w:pPr>
              <w:pStyle w:val="TableTextLeft"/>
            </w:pPr>
            <w:r>
              <w:t>5</w:t>
            </w:r>
          </w:p>
        </w:tc>
      </w:tr>
      <w:tr w:rsidR="00453FBE" w:rsidRPr="00DE6E8A" w14:paraId="0B26AA8B" w14:textId="55ED1CE6" w:rsidTr="00AD7651">
        <w:tc>
          <w:tcPr>
            <w:tcW w:w="646" w:type="pct"/>
          </w:tcPr>
          <w:p w14:paraId="2FFBB5FA" w14:textId="77777777" w:rsidR="00453FBE" w:rsidRPr="00DE6E8A" w:rsidRDefault="00453FBE" w:rsidP="00453FBE">
            <w:pPr>
              <w:pStyle w:val="TableTextLeft"/>
            </w:pPr>
            <w:r w:rsidRPr="00DE6E8A">
              <w:t>3682</w:t>
            </w:r>
          </w:p>
        </w:tc>
        <w:tc>
          <w:tcPr>
            <w:tcW w:w="1425" w:type="pct"/>
          </w:tcPr>
          <w:p w14:paraId="66810B37" w14:textId="77777777" w:rsidR="00453FBE" w:rsidRPr="00DE6E8A" w:rsidRDefault="00453FBE" w:rsidP="00453FBE">
            <w:pPr>
              <w:pStyle w:val="TableTextLeft"/>
            </w:pPr>
            <w:r w:rsidRPr="00DE6E8A">
              <w:t>Regional</w:t>
            </w:r>
          </w:p>
        </w:tc>
        <w:tc>
          <w:tcPr>
            <w:tcW w:w="986" w:type="pct"/>
          </w:tcPr>
          <w:p w14:paraId="7F981D2F" w14:textId="77777777" w:rsidR="00453FBE" w:rsidRPr="00DE6E8A" w:rsidRDefault="00453FBE" w:rsidP="00453FBE">
            <w:pPr>
              <w:pStyle w:val="TableTextLeft"/>
            </w:pPr>
            <w:r w:rsidRPr="00DE6E8A">
              <w:t>No</w:t>
            </w:r>
          </w:p>
        </w:tc>
        <w:tc>
          <w:tcPr>
            <w:tcW w:w="971" w:type="pct"/>
            <w:noWrap/>
          </w:tcPr>
          <w:p w14:paraId="09A49CF9" w14:textId="77777777" w:rsidR="00453FBE" w:rsidRPr="00DE6E8A" w:rsidRDefault="00453FBE" w:rsidP="00453FBE">
            <w:pPr>
              <w:pStyle w:val="TableTextLeft"/>
            </w:pPr>
            <w:r w:rsidRPr="00DE6E8A">
              <w:t>Cold</w:t>
            </w:r>
          </w:p>
        </w:tc>
        <w:tc>
          <w:tcPr>
            <w:tcW w:w="971" w:type="pct"/>
          </w:tcPr>
          <w:p w14:paraId="047A941A" w14:textId="23A3FB19" w:rsidR="00453FBE" w:rsidRPr="00DE6E8A" w:rsidRDefault="00453FBE" w:rsidP="00453FBE">
            <w:pPr>
              <w:pStyle w:val="TableTextLeft"/>
            </w:pPr>
            <w:r>
              <w:t>4</w:t>
            </w:r>
          </w:p>
        </w:tc>
      </w:tr>
      <w:tr w:rsidR="00453FBE" w:rsidRPr="00DE6E8A" w14:paraId="000F8802" w14:textId="6D90562D" w:rsidTr="00AD7651">
        <w:tc>
          <w:tcPr>
            <w:tcW w:w="646" w:type="pct"/>
          </w:tcPr>
          <w:p w14:paraId="65693ECE" w14:textId="77777777" w:rsidR="00453FBE" w:rsidRPr="00DE6E8A" w:rsidRDefault="00453FBE" w:rsidP="00453FBE">
            <w:pPr>
              <w:pStyle w:val="TableTextLeft"/>
            </w:pPr>
            <w:r w:rsidRPr="00DE6E8A">
              <w:t>3683</w:t>
            </w:r>
          </w:p>
        </w:tc>
        <w:tc>
          <w:tcPr>
            <w:tcW w:w="1425" w:type="pct"/>
          </w:tcPr>
          <w:p w14:paraId="119B5A67" w14:textId="77777777" w:rsidR="00453FBE" w:rsidRPr="00DE6E8A" w:rsidRDefault="00453FBE" w:rsidP="00453FBE">
            <w:pPr>
              <w:pStyle w:val="TableTextLeft"/>
            </w:pPr>
            <w:r w:rsidRPr="00DE6E8A">
              <w:t>Regional</w:t>
            </w:r>
          </w:p>
        </w:tc>
        <w:tc>
          <w:tcPr>
            <w:tcW w:w="986" w:type="pct"/>
          </w:tcPr>
          <w:p w14:paraId="0FE7D4AC" w14:textId="77777777" w:rsidR="00453FBE" w:rsidRPr="00DE6E8A" w:rsidRDefault="00453FBE" w:rsidP="00453FBE">
            <w:pPr>
              <w:pStyle w:val="TableTextLeft"/>
            </w:pPr>
            <w:r w:rsidRPr="00DE6E8A">
              <w:t>Yes</w:t>
            </w:r>
          </w:p>
        </w:tc>
        <w:tc>
          <w:tcPr>
            <w:tcW w:w="971" w:type="pct"/>
            <w:noWrap/>
          </w:tcPr>
          <w:p w14:paraId="4BD68740" w14:textId="77777777" w:rsidR="00453FBE" w:rsidRPr="00DE6E8A" w:rsidRDefault="00453FBE" w:rsidP="00453FBE">
            <w:pPr>
              <w:pStyle w:val="TableTextLeft"/>
            </w:pPr>
            <w:r w:rsidRPr="00DE6E8A">
              <w:t>Cold</w:t>
            </w:r>
          </w:p>
        </w:tc>
        <w:tc>
          <w:tcPr>
            <w:tcW w:w="971" w:type="pct"/>
          </w:tcPr>
          <w:p w14:paraId="5546E70B" w14:textId="64E4AED1" w:rsidR="00453FBE" w:rsidRPr="00DE6E8A" w:rsidRDefault="00453FBE" w:rsidP="00453FBE">
            <w:pPr>
              <w:pStyle w:val="TableTextLeft"/>
            </w:pPr>
            <w:r>
              <w:t>4</w:t>
            </w:r>
          </w:p>
        </w:tc>
      </w:tr>
      <w:tr w:rsidR="00453FBE" w:rsidRPr="00DE6E8A" w14:paraId="3394644E" w14:textId="1C1A8403" w:rsidTr="00AD7651">
        <w:tc>
          <w:tcPr>
            <w:tcW w:w="646" w:type="pct"/>
          </w:tcPr>
          <w:p w14:paraId="6EE15B76" w14:textId="77777777" w:rsidR="00453FBE" w:rsidRPr="00DE6E8A" w:rsidRDefault="00453FBE" w:rsidP="00453FBE">
            <w:pPr>
              <w:pStyle w:val="TableTextLeft"/>
            </w:pPr>
            <w:r w:rsidRPr="00DE6E8A">
              <w:t>3685</w:t>
            </w:r>
          </w:p>
        </w:tc>
        <w:tc>
          <w:tcPr>
            <w:tcW w:w="1425" w:type="pct"/>
          </w:tcPr>
          <w:p w14:paraId="567EBA8C" w14:textId="77777777" w:rsidR="00453FBE" w:rsidRPr="00DE6E8A" w:rsidRDefault="00453FBE" w:rsidP="00453FBE">
            <w:pPr>
              <w:pStyle w:val="TableTextLeft"/>
            </w:pPr>
            <w:r w:rsidRPr="00DE6E8A">
              <w:t>Regional</w:t>
            </w:r>
          </w:p>
        </w:tc>
        <w:tc>
          <w:tcPr>
            <w:tcW w:w="986" w:type="pct"/>
          </w:tcPr>
          <w:p w14:paraId="56C77E13" w14:textId="77777777" w:rsidR="00453FBE" w:rsidRPr="00DE6E8A" w:rsidRDefault="00453FBE" w:rsidP="00453FBE">
            <w:pPr>
              <w:pStyle w:val="TableTextLeft"/>
            </w:pPr>
            <w:r w:rsidRPr="00DE6E8A">
              <w:t>Yes</w:t>
            </w:r>
          </w:p>
        </w:tc>
        <w:tc>
          <w:tcPr>
            <w:tcW w:w="971" w:type="pct"/>
            <w:noWrap/>
          </w:tcPr>
          <w:p w14:paraId="3E3C8A5A" w14:textId="77777777" w:rsidR="00453FBE" w:rsidRPr="00DE6E8A" w:rsidRDefault="00453FBE" w:rsidP="00453FBE">
            <w:pPr>
              <w:pStyle w:val="TableTextLeft"/>
            </w:pPr>
            <w:r w:rsidRPr="00DE6E8A">
              <w:t>Cold</w:t>
            </w:r>
          </w:p>
        </w:tc>
        <w:tc>
          <w:tcPr>
            <w:tcW w:w="971" w:type="pct"/>
          </w:tcPr>
          <w:p w14:paraId="404739F6" w14:textId="341385BB" w:rsidR="00453FBE" w:rsidRPr="00DE6E8A" w:rsidRDefault="00453FBE" w:rsidP="00453FBE">
            <w:pPr>
              <w:pStyle w:val="TableTextLeft"/>
            </w:pPr>
            <w:r>
              <w:t>4</w:t>
            </w:r>
          </w:p>
        </w:tc>
      </w:tr>
      <w:tr w:rsidR="00453FBE" w:rsidRPr="00DE6E8A" w14:paraId="0097971A" w14:textId="0787682A" w:rsidTr="00AD7651">
        <w:tc>
          <w:tcPr>
            <w:tcW w:w="646" w:type="pct"/>
          </w:tcPr>
          <w:p w14:paraId="5ED8D45C" w14:textId="77777777" w:rsidR="00453FBE" w:rsidRPr="00DE6E8A" w:rsidRDefault="00453FBE" w:rsidP="00453FBE">
            <w:pPr>
              <w:pStyle w:val="TableTextLeft"/>
            </w:pPr>
            <w:r w:rsidRPr="00DE6E8A">
              <w:t>3687</w:t>
            </w:r>
          </w:p>
        </w:tc>
        <w:tc>
          <w:tcPr>
            <w:tcW w:w="1425" w:type="pct"/>
          </w:tcPr>
          <w:p w14:paraId="3F57A6F6" w14:textId="77777777" w:rsidR="00453FBE" w:rsidRPr="00DE6E8A" w:rsidRDefault="00453FBE" w:rsidP="00453FBE">
            <w:pPr>
              <w:pStyle w:val="TableTextLeft"/>
            </w:pPr>
            <w:r w:rsidRPr="00DE6E8A">
              <w:t>Regional</w:t>
            </w:r>
          </w:p>
        </w:tc>
        <w:tc>
          <w:tcPr>
            <w:tcW w:w="986" w:type="pct"/>
          </w:tcPr>
          <w:p w14:paraId="20AD0788" w14:textId="77777777" w:rsidR="00453FBE" w:rsidRPr="00DE6E8A" w:rsidRDefault="00453FBE" w:rsidP="00453FBE">
            <w:pPr>
              <w:pStyle w:val="TableTextLeft"/>
            </w:pPr>
            <w:r w:rsidRPr="00DE6E8A">
              <w:t>Yes</w:t>
            </w:r>
          </w:p>
        </w:tc>
        <w:tc>
          <w:tcPr>
            <w:tcW w:w="971" w:type="pct"/>
            <w:noWrap/>
          </w:tcPr>
          <w:p w14:paraId="2906AFEB" w14:textId="77777777" w:rsidR="00453FBE" w:rsidRPr="00DE6E8A" w:rsidRDefault="00453FBE" w:rsidP="00453FBE">
            <w:pPr>
              <w:pStyle w:val="TableTextLeft"/>
            </w:pPr>
            <w:r w:rsidRPr="00DE6E8A">
              <w:t>Cold</w:t>
            </w:r>
          </w:p>
        </w:tc>
        <w:tc>
          <w:tcPr>
            <w:tcW w:w="971" w:type="pct"/>
          </w:tcPr>
          <w:p w14:paraId="70B3C5E8" w14:textId="6BFE2FCC" w:rsidR="00453FBE" w:rsidRPr="00DE6E8A" w:rsidRDefault="00453FBE" w:rsidP="00453FBE">
            <w:pPr>
              <w:pStyle w:val="TableTextLeft"/>
            </w:pPr>
            <w:r>
              <w:t>4</w:t>
            </w:r>
          </w:p>
        </w:tc>
      </w:tr>
      <w:tr w:rsidR="00453FBE" w:rsidRPr="00DE6E8A" w14:paraId="033DEF76" w14:textId="3BBC4D64" w:rsidTr="00AD7651">
        <w:tc>
          <w:tcPr>
            <w:tcW w:w="646" w:type="pct"/>
          </w:tcPr>
          <w:p w14:paraId="528C73EC" w14:textId="77777777" w:rsidR="00453FBE" w:rsidRPr="00DE6E8A" w:rsidRDefault="00453FBE" w:rsidP="00453FBE">
            <w:pPr>
              <w:pStyle w:val="TableTextLeft"/>
            </w:pPr>
            <w:r w:rsidRPr="00DE6E8A">
              <w:t>3688</w:t>
            </w:r>
          </w:p>
        </w:tc>
        <w:tc>
          <w:tcPr>
            <w:tcW w:w="1425" w:type="pct"/>
          </w:tcPr>
          <w:p w14:paraId="7147F668" w14:textId="77777777" w:rsidR="00453FBE" w:rsidRPr="00DE6E8A" w:rsidRDefault="00453FBE" w:rsidP="00453FBE">
            <w:pPr>
              <w:pStyle w:val="TableTextLeft"/>
            </w:pPr>
            <w:r w:rsidRPr="00DE6E8A">
              <w:t>Regional</w:t>
            </w:r>
          </w:p>
        </w:tc>
        <w:tc>
          <w:tcPr>
            <w:tcW w:w="986" w:type="pct"/>
          </w:tcPr>
          <w:p w14:paraId="70C4D8A2" w14:textId="77777777" w:rsidR="00453FBE" w:rsidRPr="00DE6E8A" w:rsidRDefault="00453FBE" w:rsidP="00453FBE">
            <w:pPr>
              <w:pStyle w:val="TableTextLeft"/>
            </w:pPr>
            <w:r w:rsidRPr="00DE6E8A">
              <w:t>No</w:t>
            </w:r>
          </w:p>
        </w:tc>
        <w:tc>
          <w:tcPr>
            <w:tcW w:w="971" w:type="pct"/>
            <w:noWrap/>
          </w:tcPr>
          <w:p w14:paraId="4AB7AB92" w14:textId="77777777" w:rsidR="00453FBE" w:rsidRPr="00DE6E8A" w:rsidRDefault="00453FBE" w:rsidP="00453FBE">
            <w:pPr>
              <w:pStyle w:val="TableTextLeft"/>
            </w:pPr>
            <w:r w:rsidRPr="00DE6E8A">
              <w:t>Cold</w:t>
            </w:r>
          </w:p>
        </w:tc>
        <w:tc>
          <w:tcPr>
            <w:tcW w:w="971" w:type="pct"/>
          </w:tcPr>
          <w:p w14:paraId="41F1D5C3" w14:textId="117C8F49" w:rsidR="00453FBE" w:rsidRPr="00DE6E8A" w:rsidRDefault="00453FBE" w:rsidP="00453FBE">
            <w:pPr>
              <w:pStyle w:val="TableTextLeft"/>
            </w:pPr>
            <w:r>
              <w:t>4</w:t>
            </w:r>
          </w:p>
        </w:tc>
      </w:tr>
      <w:tr w:rsidR="00453FBE" w:rsidRPr="00DE6E8A" w14:paraId="330A27CC" w14:textId="75A26AE9" w:rsidTr="00AD7651">
        <w:tc>
          <w:tcPr>
            <w:tcW w:w="646" w:type="pct"/>
          </w:tcPr>
          <w:p w14:paraId="7A183929" w14:textId="77777777" w:rsidR="00453FBE" w:rsidRPr="00DE6E8A" w:rsidRDefault="00453FBE" w:rsidP="00453FBE">
            <w:pPr>
              <w:pStyle w:val="TableTextLeft"/>
            </w:pPr>
            <w:r w:rsidRPr="00DE6E8A">
              <w:t>3689</w:t>
            </w:r>
          </w:p>
        </w:tc>
        <w:tc>
          <w:tcPr>
            <w:tcW w:w="1425" w:type="pct"/>
          </w:tcPr>
          <w:p w14:paraId="0E55DC0D" w14:textId="77777777" w:rsidR="00453FBE" w:rsidRPr="00DE6E8A" w:rsidRDefault="00453FBE" w:rsidP="00453FBE">
            <w:pPr>
              <w:pStyle w:val="TableTextLeft"/>
            </w:pPr>
            <w:r w:rsidRPr="00DE6E8A">
              <w:t>Regional</w:t>
            </w:r>
          </w:p>
        </w:tc>
        <w:tc>
          <w:tcPr>
            <w:tcW w:w="986" w:type="pct"/>
          </w:tcPr>
          <w:p w14:paraId="0EE79666" w14:textId="77777777" w:rsidR="00453FBE" w:rsidRPr="00DE6E8A" w:rsidRDefault="00453FBE" w:rsidP="00453FBE">
            <w:pPr>
              <w:pStyle w:val="TableTextLeft"/>
            </w:pPr>
            <w:r w:rsidRPr="00DE6E8A">
              <w:t>No</w:t>
            </w:r>
          </w:p>
        </w:tc>
        <w:tc>
          <w:tcPr>
            <w:tcW w:w="971" w:type="pct"/>
            <w:noWrap/>
          </w:tcPr>
          <w:p w14:paraId="658178F4" w14:textId="77777777" w:rsidR="00453FBE" w:rsidRPr="00DE6E8A" w:rsidRDefault="00453FBE" w:rsidP="00453FBE">
            <w:pPr>
              <w:pStyle w:val="TableTextLeft"/>
            </w:pPr>
            <w:r w:rsidRPr="00DE6E8A">
              <w:t>Cold</w:t>
            </w:r>
          </w:p>
        </w:tc>
        <w:tc>
          <w:tcPr>
            <w:tcW w:w="971" w:type="pct"/>
          </w:tcPr>
          <w:p w14:paraId="72EC5B03" w14:textId="7291A5D4" w:rsidR="00453FBE" w:rsidRPr="00DE6E8A" w:rsidRDefault="00453FBE" w:rsidP="00453FBE">
            <w:pPr>
              <w:pStyle w:val="TableTextLeft"/>
            </w:pPr>
            <w:r>
              <w:t>4</w:t>
            </w:r>
          </w:p>
        </w:tc>
      </w:tr>
      <w:tr w:rsidR="00453FBE" w:rsidRPr="00DE6E8A" w14:paraId="38FABC49" w14:textId="706C715B" w:rsidTr="00AD7651">
        <w:tc>
          <w:tcPr>
            <w:tcW w:w="646" w:type="pct"/>
          </w:tcPr>
          <w:p w14:paraId="27A579F4" w14:textId="77777777" w:rsidR="00453FBE" w:rsidRPr="00DE6E8A" w:rsidRDefault="00453FBE" w:rsidP="00453FBE">
            <w:pPr>
              <w:pStyle w:val="TableTextLeft"/>
            </w:pPr>
            <w:r w:rsidRPr="00DE6E8A">
              <w:t>3690</w:t>
            </w:r>
          </w:p>
        </w:tc>
        <w:tc>
          <w:tcPr>
            <w:tcW w:w="1425" w:type="pct"/>
          </w:tcPr>
          <w:p w14:paraId="12444C00" w14:textId="77777777" w:rsidR="00453FBE" w:rsidRPr="00DE6E8A" w:rsidRDefault="00453FBE" w:rsidP="00453FBE">
            <w:pPr>
              <w:pStyle w:val="TableTextLeft"/>
            </w:pPr>
            <w:r w:rsidRPr="00DE6E8A">
              <w:t>Regional</w:t>
            </w:r>
          </w:p>
        </w:tc>
        <w:tc>
          <w:tcPr>
            <w:tcW w:w="986" w:type="pct"/>
          </w:tcPr>
          <w:p w14:paraId="612464FA" w14:textId="77777777" w:rsidR="00453FBE" w:rsidRPr="00DE6E8A" w:rsidRDefault="00453FBE" w:rsidP="00453FBE">
            <w:pPr>
              <w:pStyle w:val="TableTextLeft"/>
            </w:pPr>
            <w:r w:rsidRPr="00DE6E8A">
              <w:t>Yes</w:t>
            </w:r>
          </w:p>
        </w:tc>
        <w:tc>
          <w:tcPr>
            <w:tcW w:w="971" w:type="pct"/>
            <w:noWrap/>
          </w:tcPr>
          <w:p w14:paraId="4C42C7E0" w14:textId="77777777" w:rsidR="00453FBE" w:rsidRPr="00DE6E8A" w:rsidRDefault="00453FBE" w:rsidP="00453FBE">
            <w:pPr>
              <w:pStyle w:val="TableTextLeft"/>
            </w:pPr>
            <w:r w:rsidRPr="00DE6E8A">
              <w:t>Cold</w:t>
            </w:r>
          </w:p>
        </w:tc>
        <w:tc>
          <w:tcPr>
            <w:tcW w:w="971" w:type="pct"/>
          </w:tcPr>
          <w:p w14:paraId="0B45A639" w14:textId="5893ACB3" w:rsidR="00453FBE" w:rsidRPr="00DE6E8A" w:rsidRDefault="00453FBE" w:rsidP="00453FBE">
            <w:pPr>
              <w:pStyle w:val="TableTextLeft"/>
            </w:pPr>
            <w:r>
              <w:t>4</w:t>
            </w:r>
          </w:p>
        </w:tc>
      </w:tr>
      <w:tr w:rsidR="00453FBE" w:rsidRPr="00DE6E8A" w14:paraId="74043557" w14:textId="0A069D6B" w:rsidTr="00AD7651">
        <w:tc>
          <w:tcPr>
            <w:tcW w:w="646" w:type="pct"/>
          </w:tcPr>
          <w:p w14:paraId="0616032E" w14:textId="77777777" w:rsidR="00453FBE" w:rsidRPr="00DE6E8A" w:rsidRDefault="00453FBE" w:rsidP="00453FBE">
            <w:pPr>
              <w:pStyle w:val="TableTextLeft"/>
            </w:pPr>
            <w:r w:rsidRPr="00DE6E8A">
              <w:t>3691</w:t>
            </w:r>
          </w:p>
        </w:tc>
        <w:tc>
          <w:tcPr>
            <w:tcW w:w="1425" w:type="pct"/>
          </w:tcPr>
          <w:p w14:paraId="1584BA34" w14:textId="77777777" w:rsidR="00453FBE" w:rsidRPr="00DE6E8A" w:rsidRDefault="00453FBE" w:rsidP="00453FBE">
            <w:pPr>
              <w:pStyle w:val="TableTextLeft"/>
            </w:pPr>
            <w:r w:rsidRPr="00DE6E8A">
              <w:t>Regional</w:t>
            </w:r>
          </w:p>
        </w:tc>
        <w:tc>
          <w:tcPr>
            <w:tcW w:w="986" w:type="pct"/>
          </w:tcPr>
          <w:p w14:paraId="1FE8231A" w14:textId="77777777" w:rsidR="00453FBE" w:rsidRPr="00DE6E8A" w:rsidRDefault="00453FBE" w:rsidP="00453FBE">
            <w:pPr>
              <w:pStyle w:val="TableTextLeft"/>
            </w:pPr>
            <w:r w:rsidRPr="00DE6E8A">
              <w:t>Yes</w:t>
            </w:r>
          </w:p>
        </w:tc>
        <w:tc>
          <w:tcPr>
            <w:tcW w:w="971" w:type="pct"/>
            <w:noWrap/>
          </w:tcPr>
          <w:p w14:paraId="2797577E" w14:textId="77777777" w:rsidR="00453FBE" w:rsidRPr="00DE6E8A" w:rsidRDefault="00453FBE" w:rsidP="00453FBE">
            <w:pPr>
              <w:pStyle w:val="TableTextLeft"/>
            </w:pPr>
            <w:r w:rsidRPr="00DE6E8A">
              <w:t>Cold</w:t>
            </w:r>
          </w:p>
        </w:tc>
        <w:tc>
          <w:tcPr>
            <w:tcW w:w="971" w:type="pct"/>
          </w:tcPr>
          <w:p w14:paraId="3AD1DB00" w14:textId="34554471" w:rsidR="00453FBE" w:rsidRPr="00DE6E8A" w:rsidRDefault="00453FBE" w:rsidP="00453FBE">
            <w:pPr>
              <w:pStyle w:val="TableTextLeft"/>
            </w:pPr>
            <w:r>
              <w:t>4</w:t>
            </w:r>
          </w:p>
        </w:tc>
      </w:tr>
      <w:tr w:rsidR="00453FBE" w:rsidRPr="00DE6E8A" w14:paraId="25EE064D" w14:textId="1FCB73A2" w:rsidTr="00AD7651">
        <w:tc>
          <w:tcPr>
            <w:tcW w:w="646" w:type="pct"/>
          </w:tcPr>
          <w:p w14:paraId="607F5020" w14:textId="77777777" w:rsidR="00453FBE" w:rsidRPr="00DE6E8A" w:rsidRDefault="00453FBE" w:rsidP="00453FBE">
            <w:pPr>
              <w:pStyle w:val="TableTextLeft"/>
            </w:pPr>
            <w:r w:rsidRPr="00DE6E8A">
              <w:t>3694</w:t>
            </w:r>
          </w:p>
        </w:tc>
        <w:tc>
          <w:tcPr>
            <w:tcW w:w="1425" w:type="pct"/>
          </w:tcPr>
          <w:p w14:paraId="0F31CFD8" w14:textId="77777777" w:rsidR="00453FBE" w:rsidRPr="00DE6E8A" w:rsidRDefault="00453FBE" w:rsidP="00453FBE">
            <w:pPr>
              <w:pStyle w:val="TableTextLeft"/>
            </w:pPr>
            <w:r w:rsidRPr="00DE6E8A">
              <w:t>Regional</w:t>
            </w:r>
          </w:p>
        </w:tc>
        <w:tc>
          <w:tcPr>
            <w:tcW w:w="986" w:type="pct"/>
          </w:tcPr>
          <w:p w14:paraId="04FF3A62" w14:textId="77777777" w:rsidR="00453FBE" w:rsidRPr="00DE6E8A" w:rsidRDefault="00453FBE" w:rsidP="00453FBE">
            <w:pPr>
              <w:pStyle w:val="TableTextLeft"/>
            </w:pPr>
            <w:r w:rsidRPr="00DE6E8A">
              <w:t>Yes</w:t>
            </w:r>
          </w:p>
        </w:tc>
        <w:tc>
          <w:tcPr>
            <w:tcW w:w="971" w:type="pct"/>
            <w:noWrap/>
          </w:tcPr>
          <w:p w14:paraId="4E6F7BD2" w14:textId="77777777" w:rsidR="00453FBE" w:rsidRPr="00DE6E8A" w:rsidRDefault="00453FBE" w:rsidP="00453FBE">
            <w:pPr>
              <w:pStyle w:val="TableTextLeft"/>
            </w:pPr>
            <w:r w:rsidRPr="00DE6E8A">
              <w:t>Cold</w:t>
            </w:r>
          </w:p>
        </w:tc>
        <w:tc>
          <w:tcPr>
            <w:tcW w:w="971" w:type="pct"/>
          </w:tcPr>
          <w:p w14:paraId="5B1FBF27" w14:textId="121A001A" w:rsidR="00453FBE" w:rsidRPr="00DE6E8A" w:rsidRDefault="00453FBE" w:rsidP="00453FBE">
            <w:pPr>
              <w:pStyle w:val="TableTextLeft"/>
            </w:pPr>
            <w:r>
              <w:t>4</w:t>
            </w:r>
          </w:p>
        </w:tc>
      </w:tr>
      <w:tr w:rsidR="00453FBE" w:rsidRPr="00DE6E8A" w14:paraId="6C854519" w14:textId="6BF528F0" w:rsidTr="00AD7651">
        <w:tc>
          <w:tcPr>
            <w:tcW w:w="646" w:type="pct"/>
          </w:tcPr>
          <w:p w14:paraId="377477BD" w14:textId="77777777" w:rsidR="00453FBE" w:rsidRPr="00DE6E8A" w:rsidRDefault="00453FBE" w:rsidP="00453FBE">
            <w:pPr>
              <w:pStyle w:val="TableTextLeft"/>
            </w:pPr>
            <w:r w:rsidRPr="00DE6E8A">
              <w:t>3695</w:t>
            </w:r>
          </w:p>
        </w:tc>
        <w:tc>
          <w:tcPr>
            <w:tcW w:w="1425" w:type="pct"/>
          </w:tcPr>
          <w:p w14:paraId="0A22573E" w14:textId="77777777" w:rsidR="00453FBE" w:rsidRPr="00DE6E8A" w:rsidRDefault="00453FBE" w:rsidP="00453FBE">
            <w:pPr>
              <w:pStyle w:val="TableTextLeft"/>
            </w:pPr>
            <w:r w:rsidRPr="00DE6E8A">
              <w:t>Regional</w:t>
            </w:r>
          </w:p>
        </w:tc>
        <w:tc>
          <w:tcPr>
            <w:tcW w:w="986" w:type="pct"/>
          </w:tcPr>
          <w:p w14:paraId="6279A73C" w14:textId="77777777" w:rsidR="00453FBE" w:rsidRPr="00DE6E8A" w:rsidRDefault="00453FBE" w:rsidP="00453FBE">
            <w:pPr>
              <w:pStyle w:val="TableTextLeft"/>
            </w:pPr>
            <w:r w:rsidRPr="00DE6E8A">
              <w:t>No</w:t>
            </w:r>
          </w:p>
        </w:tc>
        <w:tc>
          <w:tcPr>
            <w:tcW w:w="971" w:type="pct"/>
            <w:noWrap/>
          </w:tcPr>
          <w:p w14:paraId="70118E19" w14:textId="77777777" w:rsidR="00453FBE" w:rsidRPr="00DE6E8A" w:rsidRDefault="00453FBE" w:rsidP="00453FBE">
            <w:pPr>
              <w:pStyle w:val="TableTextLeft"/>
            </w:pPr>
            <w:r w:rsidRPr="00DE6E8A">
              <w:t>Cold</w:t>
            </w:r>
          </w:p>
        </w:tc>
        <w:tc>
          <w:tcPr>
            <w:tcW w:w="971" w:type="pct"/>
          </w:tcPr>
          <w:p w14:paraId="37305D00" w14:textId="0A829EEB" w:rsidR="00453FBE" w:rsidRPr="00DE6E8A" w:rsidRDefault="00453FBE" w:rsidP="00453FBE">
            <w:pPr>
              <w:pStyle w:val="TableTextLeft"/>
            </w:pPr>
            <w:r>
              <w:t>4</w:t>
            </w:r>
          </w:p>
        </w:tc>
      </w:tr>
      <w:tr w:rsidR="00453FBE" w:rsidRPr="00DE6E8A" w14:paraId="33B5F92F" w14:textId="556C8C5C" w:rsidTr="00AD7651">
        <w:tc>
          <w:tcPr>
            <w:tcW w:w="646" w:type="pct"/>
          </w:tcPr>
          <w:p w14:paraId="4FB8BF33" w14:textId="77777777" w:rsidR="00453FBE" w:rsidRPr="00DE6E8A" w:rsidRDefault="00453FBE" w:rsidP="00453FBE">
            <w:pPr>
              <w:pStyle w:val="TableTextLeft"/>
            </w:pPr>
            <w:r w:rsidRPr="00DE6E8A">
              <w:t>3697</w:t>
            </w:r>
          </w:p>
        </w:tc>
        <w:tc>
          <w:tcPr>
            <w:tcW w:w="1425" w:type="pct"/>
          </w:tcPr>
          <w:p w14:paraId="7D8BEFC0" w14:textId="77777777" w:rsidR="00453FBE" w:rsidRPr="00DE6E8A" w:rsidRDefault="00453FBE" w:rsidP="00453FBE">
            <w:pPr>
              <w:pStyle w:val="TableTextLeft"/>
            </w:pPr>
            <w:r w:rsidRPr="00DE6E8A">
              <w:t>Regional</w:t>
            </w:r>
          </w:p>
        </w:tc>
        <w:tc>
          <w:tcPr>
            <w:tcW w:w="986" w:type="pct"/>
          </w:tcPr>
          <w:p w14:paraId="7C798BFD" w14:textId="77777777" w:rsidR="00453FBE" w:rsidRPr="00DE6E8A" w:rsidRDefault="00453FBE" w:rsidP="00453FBE">
            <w:pPr>
              <w:pStyle w:val="TableTextLeft"/>
            </w:pPr>
            <w:r w:rsidRPr="00DE6E8A">
              <w:t>No</w:t>
            </w:r>
          </w:p>
        </w:tc>
        <w:tc>
          <w:tcPr>
            <w:tcW w:w="971" w:type="pct"/>
            <w:noWrap/>
          </w:tcPr>
          <w:p w14:paraId="5DFC50D6" w14:textId="77777777" w:rsidR="00453FBE" w:rsidRPr="00DE6E8A" w:rsidRDefault="00453FBE" w:rsidP="00453FBE">
            <w:pPr>
              <w:pStyle w:val="TableTextLeft"/>
            </w:pPr>
            <w:r w:rsidRPr="00DE6E8A">
              <w:t>Cold</w:t>
            </w:r>
          </w:p>
        </w:tc>
        <w:tc>
          <w:tcPr>
            <w:tcW w:w="971" w:type="pct"/>
          </w:tcPr>
          <w:p w14:paraId="40518A93" w14:textId="48F46B2B" w:rsidR="00453FBE" w:rsidRPr="00DE6E8A" w:rsidRDefault="00165810" w:rsidP="00453FBE">
            <w:pPr>
              <w:pStyle w:val="TableTextLeft"/>
            </w:pPr>
            <w:r>
              <w:t>5</w:t>
            </w:r>
          </w:p>
        </w:tc>
      </w:tr>
      <w:tr w:rsidR="00453FBE" w:rsidRPr="00DE6E8A" w14:paraId="2914ED04" w14:textId="133E0B7D" w:rsidTr="00AD7651">
        <w:tc>
          <w:tcPr>
            <w:tcW w:w="646" w:type="pct"/>
          </w:tcPr>
          <w:p w14:paraId="672558F0" w14:textId="77777777" w:rsidR="00453FBE" w:rsidRPr="00DE6E8A" w:rsidRDefault="00453FBE" w:rsidP="00453FBE">
            <w:pPr>
              <w:pStyle w:val="TableTextLeft"/>
            </w:pPr>
            <w:r w:rsidRPr="00DE6E8A">
              <w:t>3698</w:t>
            </w:r>
          </w:p>
        </w:tc>
        <w:tc>
          <w:tcPr>
            <w:tcW w:w="1425" w:type="pct"/>
          </w:tcPr>
          <w:p w14:paraId="1ED1D95D" w14:textId="77777777" w:rsidR="00453FBE" w:rsidRPr="00DE6E8A" w:rsidRDefault="00453FBE" w:rsidP="00453FBE">
            <w:pPr>
              <w:pStyle w:val="TableTextLeft"/>
            </w:pPr>
            <w:r w:rsidRPr="00DE6E8A">
              <w:t>Regional</w:t>
            </w:r>
          </w:p>
        </w:tc>
        <w:tc>
          <w:tcPr>
            <w:tcW w:w="986" w:type="pct"/>
          </w:tcPr>
          <w:p w14:paraId="738C8705" w14:textId="77777777" w:rsidR="00453FBE" w:rsidRPr="00DE6E8A" w:rsidRDefault="00453FBE" w:rsidP="00453FBE">
            <w:pPr>
              <w:pStyle w:val="TableTextLeft"/>
            </w:pPr>
            <w:r w:rsidRPr="00DE6E8A">
              <w:t>No</w:t>
            </w:r>
          </w:p>
        </w:tc>
        <w:tc>
          <w:tcPr>
            <w:tcW w:w="971" w:type="pct"/>
            <w:noWrap/>
          </w:tcPr>
          <w:p w14:paraId="7124BA88" w14:textId="77777777" w:rsidR="00453FBE" w:rsidRPr="00DE6E8A" w:rsidRDefault="00453FBE" w:rsidP="00453FBE">
            <w:pPr>
              <w:pStyle w:val="TableTextLeft"/>
            </w:pPr>
            <w:r w:rsidRPr="00DE6E8A">
              <w:t>Cold</w:t>
            </w:r>
          </w:p>
        </w:tc>
        <w:tc>
          <w:tcPr>
            <w:tcW w:w="971" w:type="pct"/>
          </w:tcPr>
          <w:p w14:paraId="4E4B64F8" w14:textId="1E35EED9" w:rsidR="00453FBE" w:rsidRPr="00DE6E8A" w:rsidRDefault="00165810" w:rsidP="00453FBE">
            <w:pPr>
              <w:pStyle w:val="TableTextLeft"/>
            </w:pPr>
            <w:r>
              <w:t>5</w:t>
            </w:r>
          </w:p>
        </w:tc>
      </w:tr>
      <w:tr w:rsidR="00453FBE" w:rsidRPr="00DE6E8A" w14:paraId="1C2CC3E7" w14:textId="3D6D5E87" w:rsidTr="00AD7651">
        <w:tc>
          <w:tcPr>
            <w:tcW w:w="646" w:type="pct"/>
          </w:tcPr>
          <w:p w14:paraId="22D584CD" w14:textId="77777777" w:rsidR="00453FBE" w:rsidRPr="00DE6E8A" w:rsidRDefault="00453FBE" w:rsidP="00453FBE">
            <w:pPr>
              <w:pStyle w:val="TableTextLeft"/>
            </w:pPr>
            <w:r w:rsidRPr="00DE6E8A">
              <w:t>3699</w:t>
            </w:r>
          </w:p>
        </w:tc>
        <w:tc>
          <w:tcPr>
            <w:tcW w:w="1425" w:type="pct"/>
          </w:tcPr>
          <w:p w14:paraId="745477D9" w14:textId="77777777" w:rsidR="00453FBE" w:rsidRPr="00DE6E8A" w:rsidRDefault="00453FBE" w:rsidP="00453FBE">
            <w:pPr>
              <w:pStyle w:val="TableTextLeft"/>
            </w:pPr>
            <w:r w:rsidRPr="00DE6E8A">
              <w:t>Regional</w:t>
            </w:r>
          </w:p>
        </w:tc>
        <w:tc>
          <w:tcPr>
            <w:tcW w:w="986" w:type="pct"/>
          </w:tcPr>
          <w:p w14:paraId="6786B5B1" w14:textId="77777777" w:rsidR="00453FBE" w:rsidRPr="00DE6E8A" w:rsidRDefault="00453FBE" w:rsidP="00453FBE">
            <w:pPr>
              <w:pStyle w:val="TableTextLeft"/>
            </w:pPr>
            <w:r w:rsidRPr="00DE6E8A">
              <w:t>No</w:t>
            </w:r>
          </w:p>
        </w:tc>
        <w:tc>
          <w:tcPr>
            <w:tcW w:w="971" w:type="pct"/>
            <w:noWrap/>
          </w:tcPr>
          <w:p w14:paraId="35F53CDD" w14:textId="77777777" w:rsidR="00453FBE" w:rsidRPr="00DE6E8A" w:rsidRDefault="00453FBE" w:rsidP="00453FBE">
            <w:pPr>
              <w:pStyle w:val="TableTextLeft"/>
            </w:pPr>
            <w:r w:rsidRPr="00DE6E8A">
              <w:t>Cold</w:t>
            </w:r>
          </w:p>
        </w:tc>
        <w:tc>
          <w:tcPr>
            <w:tcW w:w="971" w:type="pct"/>
          </w:tcPr>
          <w:p w14:paraId="27D0321E" w14:textId="0D8630FE" w:rsidR="00453FBE" w:rsidRPr="00DE6E8A" w:rsidRDefault="00CD7706" w:rsidP="00453FBE">
            <w:pPr>
              <w:pStyle w:val="TableTextLeft"/>
            </w:pPr>
            <w:r>
              <w:t>5</w:t>
            </w:r>
          </w:p>
        </w:tc>
      </w:tr>
      <w:tr w:rsidR="00453FBE" w:rsidRPr="00DE6E8A" w14:paraId="43EF11D7" w14:textId="791F70E7" w:rsidTr="00AD7651">
        <w:tc>
          <w:tcPr>
            <w:tcW w:w="646" w:type="pct"/>
          </w:tcPr>
          <w:p w14:paraId="7C6431AE" w14:textId="77777777" w:rsidR="00453FBE" w:rsidRPr="00DE6E8A" w:rsidRDefault="00453FBE" w:rsidP="00453FBE">
            <w:pPr>
              <w:pStyle w:val="TableTextLeft"/>
            </w:pPr>
            <w:r w:rsidRPr="00DE6E8A">
              <w:t>3700</w:t>
            </w:r>
          </w:p>
        </w:tc>
        <w:tc>
          <w:tcPr>
            <w:tcW w:w="1425" w:type="pct"/>
          </w:tcPr>
          <w:p w14:paraId="2AD2EC54" w14:textId="77777777" w:rsidR="00453FBE" w:rsidRPr="00DE6E8A" w:rsidRDefault="00453FBE" w:rsidP="00453FBE">
            <w:pPr>
              <w:pStyle w:val="TableTextLeft"/>
            </w:pPr>
            <w:r w:rsidRPr="00DE6E8A">
              <w:t>Regional</w:t>
            </w:r>
          </w:p>
        </w:tc>
        <w:tc>
          <w:tcPr>
            <w:tcW w:w="986" w:type="pct"/>
          </w:tcPr>
          <w:p w14:paraId="78C11FC3" w14:textId="77777777" w:rsidR="00453FBE" w:rsidRPr="00DE6E8A" w:rsidRDefault="00453FBE" w:rsidP="00453FBE">
            <w:pPr>
              <w:pStyle w:val="TableTextLeft"/>
            </w:pPr>
            <w:r w:rsidRPr="00DE6E8A">
              <w:t>No</w:t>
            </w:r>
          </w:p>
        </w:tc>
        <w:tc>
          <w:tcPr>
            <w:tcW w:w="971" w:type="pct"/>
            <w:noWrap/>
          </w:tcPr>
          <w:p w14:paraId="23EC8676" w14:textId="77777777" w:rsidR="00453FBE" w:rsidRPr="00DE6E8A" w:rsidRDefault="00453FBE" w:rsidP="00453FBE">
            <w:pPr>
              <w:pStyle w:val="TableTextLeft"/>
            </w:pPr>
            <w:r w:rsidRPr="00DE6E8A">
              <w:t>Cold</w:t>
            </w:r>
          </w:p>
        </w:tc>
        <w:tc>
          <w:tcPr>
            <w:tcW w:w="971" w:type="pct"/>
          </w:tcPr>
          <w:p w14:paraId="463B3D1D" w14:textId="737F310D" w:rsidR="00453FBE" w:rsidRPr="00DE6E8A" w:rsidRDefault="00CD7706" w:rsidP="00453FBE">
            <w:pPr>
              <w:pStyle w:val="TableTextLeft"/>
            </w:pPr>
            <w:r>
              <w:t>5</w:t>
            </w:r>
          </w:p>
        </w:tc>
      </w:tr>
      <w:tr w:rsidR="00453FBE" w:rsidRPr="00DE6E8A" w14:paraId="6D7BF09A" w14:textId="69A44A4A" w:rsidTr="00AD7651">
        <w:tc>
          <w:tcPr>
            <w:tcW w:w="646" w:type="pct"/>
          </w:tcPr>
          <w:p w14:paraId="458C4F0E" w14:textId="77777777" w:rsidR="00453FBE" w:rsidRPr="00DE6E8A" w:rsidRDefault="00453FBE" w:rsidP="00453FBE">
            <w:pPr>
              <w:pStyle w:val="TableTextLeft"/>
            </w:pPr>
            <w:r w:rsidRPr="00DE6E8A">
              <w:t>3701</w:t>
            </w:r>
          </w:p>
        </w:tc>
        <w:tc>
          <w:tcPr>
            <w:tcW w:w="1425" w:type="pct"/>
          </w:tcPr>
          <w:p w14:paraId="32C19FC8" w14:textId="77777777" w:rsidR="00453FBE" w:rsidRPr="00DE6E8A" w:rsidRDefault="00453FBE" w:rsidP="00453FBE">
            <w:pPr>
              <w:pStyle w:val="TableTextLeft"/>
            </w:pPr>
            <w:r w:rsidRPr="00DE6E8A">
              <w:t>Regional</w:t>
            </w:r>
          </w:p>
        </w:tc>
        <w:tc>
          <w:tcPr>
            <w:tcW w:w="986" w:type="pct"/>
          </w:tcPr>
          <w:p w14:paraId="491B9160" w14:textId="77777777" w:rsidR="00453FBE" w:rsidRPr="00DE6E8A" w:rsidRDefault="00453FBE" w:rsidP="00453FBE">
            <w:pPr>
              <w:pStyle w:val="TableTextLeft"/>
            </w:pPr>
            <w:r w:rsidRPr="00DE6E8A">
              <w:t>No</w:t>
            </w:r>
          </w:p>
        </w:tc>
        <w:tc>
          <w:tcPr>
            <w:tcW w:w="971" w:type="pct"/>
            <w:noWrap/>
          </w:tcPr>
          <w:p w14:paraId="41A4E1EC" w14:textId="77777777" w:rsidR="00453FBE" w:rsidRPr="00DE6E8A" w:rsidRDefault="00453FBE" w:rsidP="00453FBE">
            <w:pPr>
              <w:pStyle w:val="TableTextLeft"/>
            </w:pPr>
            <w:r w:rsidRPr="00DE6E8A">
              <w:t>Cold</w:t>
            </w:r>
          </w:p>
        </w:tc>
        <w:tc>
          <w:tcPr>
            <w:tcW w:w="971" w:type="pct"/>
          </w:tcPr>
          <w:p w14:paraId="5EC2E108" w14:textId="76DFA59A" w:rsidR="00453FBE" w:rsidRPr="00DE6E8A" w:rsidRDefault="00CD7706" w:rsidP="00453FBE">
            <w:pPr>
              <w:pStyle w:val="TableTextLeft"/>
            </w:pPr>
            <w:r>
              <w:t>5</w:t>
            </w:r>
          </w:p>
        </w:tc>
      </w:tr>
      <w:tr w:rsidR="00453FBE" w:rsidRPr="00DE6E8A" w14:paraId="55C3CB41" w14:textId="753FDC2D" w:rsidTr="00AD7651">
        <w:tc>
          <w:tcPr>
            <w:tcW w:w="646" w:type="pct"/>
          </w:tcPr>
          <w:p w14:paraId="46CA23EE" w14:textId="77777777" w:rsidR="00453FBE" w:rsidRPr="00DE6E8A" w:rsidRDefault="00453FBE" w:rsidP="00453FBE">
            <w:pPr>
              <w:pStyle w:val="TableTextLeft"/>
            </w:pPr>
            <w:r w:rsidRPr="00DE6E8A">
              <w:t>3704</w:t>
            </w:r>
          </w:p>
        </w:tc>
        <w:tc>
          <w:tcPr>
            <w:tcW w:w="1425" w:type="pct"/>
          </w:tcPr>
          <w:p w14:paraId="53D12F29" w14:textId="77777777" w:rsidR="00453FBE" w:rsidRPr="00DE6E8A" w:rsidRDefault="00453FBE" w:rsidP="00453FBE">
            <w:pPr>
              <w:pStyle w:val="TableTextLeft"/>
            </w:pPr>
            <w:r w:rsidRPr="00DE6E8A">
              <w:t>Regional</w:t>
            </w:r>
          </w:p>
        </w:tc>
        <w:tc>
          <w:tcPr>
            <w:tcW w:w="986" w:type="pct"/>
          </w:tcPr>
          <w:p w14:paraId="1B0B1F99" w14:textId="77777777" w:rsidR="00453FBE" w:rsidRPr="00DE6E8A" w:rsidRDefault="00453FBE" w:rsidP="00453FBE">
            <w:pPr>
              <w:pStyle w:val="TableTextLeft"/>
            </w:pPr>
            <w:r w:rsidRPr="00DE6E8A">
              <w:t>No</w:t>
            </w:r>
          </w:p>
        </w:tc>
        <w:tc>
          <w:tcPr>
            <w:tcW w:w="971" w:type="pct"/>
            <w:noWrap/>
          </w:tcPr>
          <w:p w14:paraId="14C7F30C" w14:textId="77777777" w:rsidR="00453FBE" w:rsidRPr="00DE6E8A" w:rsidRDefault="00453FBE" w:rsidP="00453FBE">
            <w:pPr>
              <w:pStyle w:val="TableTextLeft"/>
            </w:pPr>
            <w:r w:rsidRPr="00DE6E8A">
              <w:t>Cold</w:t>
            </w:r>
          </w:p>
        </w:tc>
        <w:tc>
          <w:tcPr>
            <w:tcW w:w="971" w:type="pct"/>
          </w:tcPr>
          <w:p w14:paraId="2DEE963F" w14:textId="404CB132" w:rsidR="00453FBE" w:rsidRPr="00DE6E8A" w:rsidRDefault="00CD7706" w:rsidP="00453FBE">
            <w:pPr>
              <w:pStyle w:val="TableTextLeft"/>
            </w:pPr>
            <w:r>
              <w:t>5</w:t>
            </w:r>
          </w:p>
        </w:tc>
      </w:tr>
      <w:tr w:rsidR="00453FBE" w:rsidRPr="00DE6E8A" w14:paraId="34A59C9A" w14:textId="3506B7F1" w:rsidTr="00AD7651">
        <w:tc>
          <w:tcPr>
            <w:tcW w:w="646" w:type="pct"/>
          </w:tcPr>
          <w:p w14:paraId="535969C8" w14:textId="77777777" w:rsidR="00453FBE" w:rsidRPr="00DE6E8A" w:rsidRDefault="00453FBE" w:rsidP="00453FBE">
            <w:pPr>
              <w:pStyle w:val="TableTextLeft"/>
            </w:pPr>
            <w:r w:rsidRPr="00DE6E8A">
              <w:t>3705</w:t>
            </w:r>
          </w:p>
        </w:tc>
        <w:tc>
          <w:tcPr>
            <w:tcW w:w="1425" w:type="pct"/>
          </w:tcPr>
          <w:p w14:paraId="283C1073" w14:textId="77777777" w:rsidR="00453FBE" w:rsidRPr="00DE6E8A" w:rsidRDefault="00453FBE" w:rsidP="00453FBE">
            <w:pPr>
              <w:pStyle w:val="TableTextLeft"/>
            </w:pPr>
            <w:r w:rsidRPr="00DE6E8A">
              <w:t>Regional</w:t>
            </w:r>
          </w:p>
        </w:tc>
        <w:tc>
          <w:tcPr>
            <w:tcW w:w="986" w:type="pct"/>
          </w:tcPr>
          <w:p w14:paraId="234FC9BF" w14:textId="77777777" w:rsidR="00453FBE" w:rsidRPr="00DE6E8A" w:rsidRDefault="00453FBE" w:rsidP="00453FBE">
            <w:pPr>
              <w:pStyle w:val="TableTextLeft"/>
            </w:pPr>
            <w:r w:rsidRPr="00DE6E8A">
              <w:t>No</w:t>
            </w:r>
          </w:p>
        </w:tc>
        <w:tc>
          <w:tcPr>
            <w:tcW w:w="971" w:type="pct"/>
            <w:noWrap/>
          </w:tcPr>
          <w:p w14:paraId="46FB602E" w14:textId="77777777" w:rsidR="00453FBE" w:rsidRPr="00DE6E8A" w:rsidRDefault="00453FBE" w:rsidP="00453FBE">
            <w:pPr>
              <w:pStyle w:val="TableTextLeft"/>
            </w:pPr>
            <w:r w:rsidRPr="00DE6E8A">
              <w:t>Cold</w:t>
            </w:r>
          </w:p>
        </w:tc>
        <w:tc>
          <w:tcPr>
            <w:tcW w:w="971" w:type="pct"/>
          </w:tcPr>
          <w:p w14:paraId="5DCB7636" w14:textId="15E8F4D3" w:rsidR="00453FBE" w:rsidRPr="00DE6E8A" w:rsidRDefault="00CD7706" w:rsidP="00453FBE">
            <w:pPr>
              <w:pStyle w:val="TableTextLeft"/>
            </w:pPr>
            <w:r>
              <w:t>5</w:t>
            </w:r>
          </w:p>
        </w:tc>
      </w:tr>
      <w:tr w:rsidR="00453FBE" w:rsidRPr="00DE6E8A" w14:paraId="71927DF8" w14:textId="6182D167" w:rsidTr="00AD7651">
        <w:tc>
          <w:tcPr>
            <w:tcW w:w="646" w:type="pct"/>
          </w:tcPr>
          <w:p w14:paraId="50759C42" w14:textId="77777777" w:rsidR="00453FBE" w:rsidRPr="00DE6E8A" w:rsidRDefault="00453FBE" w:rsidP="00453FBE">
            <w:pPr>
              <w:pStyle w:val="TableTextLeft"/>
            </w:pPr>
            <w:r w:rsidRPr="00DE6E8A">
              <w:t>3707</w:t>
            </w:r>
          </w:p>
        </w:tc>
        <w:tc>
          <w:tcPr>
            <w:tcW w:w="1425" w:type="pct"/>
          </w:tcPr>
          <w:p w14:paraId="4AF8616C" w14:textId="77777777" w:rsidR="00453FBE" w:rsidRPr="00DE6E8A" w:rsidRDefault="00453FBE" w:rsidP="00453FBE">
            <w:pPr>
              <w:pStyle w:val="TableTextLeft"/>
            </w:pPr>
            <w:r w:rsidRPr="00DE6E8A">
              <w:t>Regional</w:t>
            </w:r>
          </w:p>
        </w:tc>
        <w:tc>
          <w:tcPr>
            <w:tcW w:w="986" w:type="pct"/>
          </w:tcPr>
          <w:p w14:paraId="35BE5715" w14:textId="77777777" w:rsidR="00453FBE" w:rsidRPr="00DE6E8A" w:rsidRDefault="00453FBE" w:rsidP="00453FBE">
            <w:pPr>
              <w:pStyle w:val="TableTextLeft"/>
            </w:pPr>
            <w:r w:rsidRPr="00DE6E8A">
              <w:t>No</w:t>
            </w:r>
          </w:p>
        </w:tc>
        <w:tc>
          <w:tcPr>
            <w:tcW w:w="971" w:type="pct"/>
            <w:noWrap/>
          </w:tcPr>
          <w:p w14:paraId="621F9B37" w14:textId="77777777" w:rsidR="00453FBE" w:rsidRPr="00DE6E8A" w:rsidRDefault="00453FBE" w:rsidP="00453FBE">
            <w:pPr>
              <w:pStyle w:val="TableTextLeft"/>
            </w:pPr>
            <w:r w:rsidRPr="00DE6E8A">
              <w:t>Cold</w:t>
            </w:r>
          </w:p>
        </w:tc>
        <w:tc>
          <w:tcPr>
            <w:tcW w:w="971" w:type="pct"/>
          </w:tcPr>
          <w:p w14:paraId="72A849CF" w14:textId="63F4F698" w:rsidR="00453FBE" w:rsidRPr="00DE6E8A" w:rsidRDefault="00CD7706" w:rsidP="00453FBE">
            <w:pPr>
              <w:pStyle w:val="TableTextLeft"/>
            </w:pPr>
            <w:r>
              <w:t>5</w:t>
            </w:r>
          </w:p>
        </w:tc>
      </w:tr>
      <w:tr w:rsidR="00453FBE" w:rsidRPr="00DE6E8A" w14:paraId="20DE6FB7" w14:textId="3D2491E5" w:rsidTr="00AD7651">
        <w:tc>
          <w:tcPr>
            <w:tcW w:w="646" w:type="pct"/>
          </w:tcPr>
          <w:p w14:paraId="1BF79000" w14:textId="77777777" w:rsidR="00453FBE" w:rsidRPr="00DE6E8A" w:rsidRDefault="00453FBE" w:rsidP="00453FBE">
            <w:pPr>
              <w:pStyle w:val="TableTextLeft"/>
            </w:pPr>
            <w:r w:rsidRPr="00DE6E8A">
              <w:t>3708</w:t>
            </w:r>
          </w:p>
        </w:tc>
        <w:tc>
          <w:tcPr>
            <w:tcW w:w="1425" w:type="pct"/>
          </w:tcPr>
          <w:p w14:paraId="035C220D" w14:textId="77777777" w:rsidR="00453FBE" w:rsidRPr="00DE6E8A" w:rsidRDefault="00453FBE" w:rsidP="00453FBE">
            <w:pPr>
              <w:pStyle w:val="TableTextLeft"/>
            </w:pPr>
            <w:r w:rsidRPr="00DE6E8A">
              <w:t>Regional</w:t>
            </w:r>
          </w:p>
        </w:tc>
        <w:tc>
          <w:tcPr>
            <w:tcW w:w="986" w:type="pct"/>
          </w:tcPr>
          <w:p w14:paraId="0092FC3B" w14:textId="77777777" w:rsidR="00453FBE" w:rsidRPr="00DE6E8A" w:rsidRDefault="00453FBE" w:rsidP="00453FBE">
            <w:pPr>
              <w:pStyle w:val="TableTextLeft"/>
            </w:pPr>
            <w:r w:rsidRPr="00DE6E8A">
              <w:t>No</w:t>
            </w:r>
          </w:p>
        </w:tc>
        <w:tc>
          <w:tcPr>
            <w:tcW w:w="971" w:type="pct"/>
            <w:noWrap/>
          </w:tcPr>
          <w:p w14:paraId="21E31D0E" w14:textId="77777777" w:rsidR="00453FBE" w:rsidRPr="00DE6E8A" w:rsidRDefault="00453FBE" w:rsidP="00453FBE">
            <w:pPr>
              <w:pStyle w:val="TableTextLeft"/>
            </w:pPr>
            <w:r w:rsidRPr="00DE6E8A">
              <w:t>Cold</w:t>
            </w:r>
          </w:p>
        </w:tc>
        <w:tc>
          <w:tcPr>
            <w:tcW w:w="971" w:type="pct"/>
          </w:tcPr>
          <w:p w14:paraId="3EFDD63C" w14:textId="018E8DAD" w:rsidR="00453FBE" w:rsidRPr="00DE6E8A" w:rsidRDefault="00CD7706" w:rsidP="00453FBE">
            <w:pPr>
              <w:pStyle w:val="TableTextLeft"/>
            </w:pPr>
            <w:r>
              <w:t>5</w:t>
            </w:r>
          </w:p>
        </w:tc>
      </w:tr>
      <w:tr w:rsidR="00453FBE" w:rsidRPr="00DE6E8A" w14:paraId="76C2B4BD" w14:textId="2B107FAF" w:rsidTr="00AD7651">
        <w:tc>
          <w:tcPr>
            <w:tcW w:w="646" w:type="pct"/>
          </w:tcPr>
          <w:p w14:paraId="1070855B" w14:textId="77777777" w:rsidR="00453FBE" w:rsidRPr="00DE6E8A" w:rsidRDefault="00453FBE" w:rsidP="00453FBE">
            <w:pPr>
              <w:pStyle w:val="TableTextLeft"/>
            </w:pPr>
            <w:r w:rsidRPr="00DE6E8A">
              <w:t>3709</w:t>
            </w:r>
          </w:p>
        </w:tc>
        <w:tc>
          <w:tcPr>
            <w:tcW w:w="1425" w:type="pct"/>
          </w:tcPr>
          <w:p w14:paraId="47B8A2ED" w14:textId="77777777" w:rsidR="00453FBE" w:rsidRPr="00DE6E8A" w:rsidRDefault="00453FBE" w:rsidP="00453FBE">
            <w:pPr>
              <w:pStyle w:val="TableTextLeft"/>
            </w:pPr>
            <w:r w:rsidRPr="00DE6E8A">
              <w:t>Regional</w:t>
            </w:r>
          </w:p>
        </w:tc>
        <w:tc>
          <w:tcPr>
            <w:tcW w:w="986" w:type="pct"/>
          </w:tcPr>
          <w:p w14:paraId="114F3C66" w14:textId="77777777" w:rsidR="00453FBE" w:rsidRPr="00DE6E8A" w:rsidRDefault="00453FBE" w:rsidP="00453FBE">
            <w:pPr>
              <w:pStyle w:val="TableTextLeft"/>
            </w:pPr>
            <w:r w:rsidRPr="00DE6E8A">
              <w:t>No</w:t>
            </w:r>
          </w:p>
        </w:tc>
        <w:tc>
          <w:tcPr>
            <w:tcW w:w="971" w:type="pct"/>
            <w:noWrap/>
          </w:tcPr>
          <w:p w14:paraId="27CCCC34" w14:textId="77777777" w:rsidR="00453FBE" w:rsidRPr="00DE6E8A" w:rsidRDefault="00453FBE" w:rsidP="00453FBE">
            <w:pPr>
              <w:pStyle w:val="TableTextLeft"/>
            </w:pPr>
            <w:r w:rsidRPr="00DE6E8A">
              <w:t>Cold</w:t>
            </w:r>
          </w:p>
        </w:tc>
        <w:tc>
          <w:tcPr>
            <w:tcW w:w="971" w:type="pct"/>
          </w:tcPr>
          <w:p w14:paraId="32FF25C8" w14:textId="4656F38A" w:rsidR="00453FBE" w:rsidRPr="00DE6E8A" w:rsidRDefault="00CD7706" w:rsidP="00453FBE">
            <w:pPr>
              <w:pStyle w:val="TableTextLeft"/>
            </w:pPr>
            <w:r>
              <w:t>5</w:t>
            </w:r>
          </w:p>
        </w:tc>
      </w:tr>
      <w:tr w:rsidR="00453FBE" w:rsidRPr="00DE6E8A" w14:paraId="15FA8581" w14:textId="01592EE5" w:rsidTr="00AD7651">
        <w:tc>
          <w:tcPr>
            <w:tcW w:w="646" w:type="pct"/>
          </w:tcPr>
          <w:p w14:paraId="269CAC4D" w14:textId="77777777" w:rsidR="00453FBE" w:rsidRPr="00DE6E8A" w:rsidRDefault="00453FBE" w:rsidP="00453FBE">
            <w:pPr>
              <w:pStyle w:val="TableTextLeft"/>
            </w:pPr>
            <w:r w:rsidRPr="00DE6E8A">
              <w:t>3711</w:t>
            </w:r>
          </w:p>
        </w:tc>
        <w:tc>
          <w:tcPr>
            <w:tcW w:w="1425" w:type="pct"/>
          </w:tcPr>
          <w:p w14:paraId="638AC057" w14:textId="77777777" w:rsidR="00453FBE" w:rsidRPr="00DE6E8A" w:rsidRDefault="00453FBE" w:rsidP="00453FBE">
            <w:pPr>
              <w:pStyle w:val="TableTextLeft"/>
            </w:pPr>
            <w:r w:rsidRPr="00DE6E8A">
              <w:t>Regional</w:t>
            </w:r>
          </w:p>
        </w:tc>
        <w:tc>
          <w:tcPr>
            <w:tcW w:w="986" w:type="pct"/>
          </w:tcPr>
          <w:p w14:paraId="5D01B68D" w14:textId="77777777" w:rsidR="00453FBE" w:rsidRPr="00DE6E8A" w:rsidRDefault="00453FBE" w:rsidP="00453FBE">
            <w:pPr>
              <w:pStyle w:val="TableTextLeft"/>
            </w:pPr>
            <w:r w:rsidRPr="00DE6E8A">
              <w:t>No</w:t>
            </w:r>
          </w:p>
        </w:tc>
        <w:tc>
          <w:tcPr>
            <w:tcW w:w="971" w:type="pct"/>
            <w:noWrap/>
          </w:tcPr>
          <w:p w14:paraId="25C51D1C" w14:textId="77777777" w:rsidR="00453FBE" w:rsidRPr="00DE6E8A" w:rsidRDefault="00453FBE" w:rsidP="00453FBE">
            <w:pPr>
              <w:pStyle w:val="TableTextLeft"/>
            </w:pPr>
            <w:r w:rsidRPr="00DE6E8A">
              <w:t>Cold</w:t>
            </w:r>
          </w:p>
        </w:tc>
        <w:tc>
          <w:tcPr>
            <w:tcW w:w="971" w:type="pct"/>
          </w:tcPr>
          <w:p w14:paraId="5568B45F" w14:textId="338DBE2F" w:rsidR="00453FBE" w:rsidRPr="00DE6E8A" w:rsidRDefault="00CD7706" w:rsidP="00453FBE">
            <w:pPr>
              <w:pStyle w:val="TableTextLeft"/>
            </w:pPr>
            <w:r>
              <w:t>5</w:t>
            </w:r>
          </w:p>
        </w:tc>
      </w:tr>
      <w:tr w:rsidR="00453FBE" w:rsidRPr="00DE6E8A" w14:paraId="3C200326" w14:textId="2CDC8EA9" w:rsidTr="00AD7651">
        <w:tc>
          <w:tcPr>
            <w:tcW w:w="646" w:type="pct"/>
          </w:tcPr>
          <w:p w14:paraId="46E06088" w14:textId="77777777" w:rsidR="00453FBE" w:rsidRPr="00DE6E8A" w:rsidRDefault="00453FBE" w:rsidP="00453FBE">
            <w:pPr>
              <w:pStyle w:val="TableTextLeft"/>
            </w:pPr>
            <w:r w:rsidRPr="00DE6E8A">
              <w:t>3712</w:t>
            </w:r>
          </w:p>
        </w:tc>
        <w:tc>
          <w:tcPr>
            <w:tcW w:w="1425" w:type="pct"/>
          </w:tcPr>
          <w:p w14:paraId="28E423DD" w14:textId="77777777" w:rsidR="00453FBE" w:rsidRPr="00DE6E8A" w:rsidRDefault="00453FBE" w:rsidP="00453FBE">
            <w:pPr>
              <w:pStyle w:val="TableTextLeft"/>
            </w:pPr>
            <w:r w:rsidRPr="00DE6E8A">
              <w:t>Regional</w:t>
            </w:r>
          </w:p>
        </w:tc>
        <w:tc>
          <w:tcPr>
            <w:tcW w:w="986" w:type="pct"/>
          </w:tcPr>
          <w:p w14:paraId="5340A2AF" w14:textId="77777777" w:rsidR="00453FBE" w:rsidRPr="00DE6E8A" w:rsidRDefault="00453FBE" w:rsidP="00453FBE">
            <w:pPr>
              <w:pStyle w:val="TableTextLeft"/>
            </w:pPr>
            <w:r w:rsidRPr="00DE6E8A">
              <w:t>No</w:t>
            </w:r>
          </w:p>
        </w:tc>
        <w:tc>
          <w:tcPr>
            <w:tcW w:w="971" w:type="pct"/>
            <w:noWrap/>
          </w:tcPr>
          <w:p w14:paraId="71AE05C3" w14:textId="77777777" w:rsidR="00453FBE" w:rsidRPr="00DE6E8A" w:rsidRDefault="00453FBE" w:rsidP="00453FBE">
            <w:pPr>
              <w:pStyle w:val="TableTextLeft"/>
            </w:pPr>
            <w:r w:rsidRPr="00DE6E8A">
              <w:t>Cold</w:t>
            </w:r>
          </w:p>
        </w:tc>
        <w:tc>
          <w:tcPr>
            <w:tcW w:w="971" w:type="pct"/>
          </w:tcPr>
          <w:p w14:paraId="2459A8C9" w14:textId="7054D00E" w:rsidR="00453FBE" w:rsidRPr="00DE6E8A" w:rsidRDefault="00CD7706" w:rsidP="00453FBE">
            <w:pPr>
              <w:pStyle w:val="TableTextLeft"/>
            </w:pPr>
            <w:r>
              <w:t>5</w:t>
            </w:r>
          </w:p>
        </w:tc>
      </w:tr>
      <w:tr w:rsidR="00453FBE" w:rsidRPr="00DE6E8A" w14:paraId="2EC0212B" w14:textId="1EACF420" w:rsidTr="00AD7651">
        <w:tc>
          <w:tcPr>
            <w:tcW w:w="646" w:type="pct"/>
          </w:tcPr>
          <w:p w14:paraId="3325A5A4" w14:textId="77777777" w:rsidR="00453FBE" w:rsidRPr="00DE6E8A" w:rsidRDefault="00453FBE" w:rsidP="00453FBE">
            <w:pPr>
              <w:pStyle w:val="TableTextLeft"/>
            </w:pPr>
            <w:r w:rsidRPr="00DE6E8A">
              <w:t>3713</w:t>
            </w:r>
          </w:p>
        </w:tc>
        <w:tc>
          <w:tcPr>
            <w:tcW w:w="1425" w:type="pct"/>
          </w:tcPr>
          <w:p w14:paraId="46506071" w14:textId="77777777" w:rsidR="00453FBE" w:rsidRPr="00DE6E8A" w:rsidRDefault="00453FBE" w:rsidP="00453FBE">
            <w:pPr>
              <w:pStyle w:val="TableTextLeft"/>
            </w:pPr>
            <w:r w:rsidRPr="00DE6E8A">
              <w:t>Regional</w:t>
            </w:r>
          </w:p>
        </w:tc>
        <w:tc>
          <w:tcPr>
            <w:tcW w:w="986" w:type="pct"/>
          </w:tcPr>
          <w:p w14:paraId="14909D0E" w14:textId="77777777" w:rsidR="00453FBE" w:rsidRPr="00DE6E8A" w:rsidRDefault="00453FBE" w:rsidP="00453FBE">
            <w:pPr>
              <w:pStyle w:val="TableTextLeft"/>
            </w:pPr>
            <w:r w:rsidRPr="00DE6E8A">
              <w:t>No</w:t>
            </w:r>
          </w:p>
        </w:tc>
        <w:tc>
          <w:tcPr>
            <w:tcW w:w="971" w:type="pct"/>
            <w:noWrap/>
          </w:tcPr>
          <w:p w14:paraId="0AE5D8F0" w14:textId="77777777" w:rsidR="00453FBE" w:rsidRPr="00DE6E8A" w:rsidRDefault="00453FBE" w:rsidP="00453FBE">
            <w:pPr>
              <w:pStyle w:val="TableTextLeft"/>
            </w:pPr>
            <w:r w:rsidRPr="00DE6E8A">
              <w:t>Cold</w:t>
            </w:r>
          </w:p>
        </w:tc>
        <w:tc>
          <w:tcPr>
            <w:tcW w:w="971" w:type="pct"/>
          </w:tcPr>
          <w:p w14:paraId="6C1E1F94" w14:textId="5B3A9CC8" w:rsidR="00453FBE" w:rsidRPr="00DE6E8A" w:rsidRDefault="00CD7706" w:rsidP="00453FBE">
            <w:pPr>
              <w:pStyle w:val="TableTextLeft"/>
            </w:pPr>
            <w:r>
              <w:t>5</w:t>
            </w:r>
          </w:p>
        </w:tc>
      </w:tr>
      <w:tr w:rsidR="00453FBE" w:rsidRPr="00DE6E8A" w14:paraId="503FAA42" w14:textId="5AAE5432" w:rsidTr="00AD7651">
        <w:tc>
          <w:tcPr>
            <w:tcW w:w="646" w:type="pct"/>
          </w:tcPr>
          <w:p w14:paraId="1BC52805" w14:textId="77777777" w:rsidR="00453FBE" w:rsidRPr="00DE6E8A" w:rsidRDefault="00453FBE" w:rsidP="00453FBE">
            <w:pPr>
              <w:pStyle w:val="TableTextLeft"/>
            </w:pPr>
            <w:r w:rsidRPr="00DE6E8A">
              <w:t>3714</w:t>
            </w:r>
          </w:p>
        </w:tc>
        <w:tc>
          <w:tcPr>
            <w:tcW w:w="1425" w:type="pct"/>
          </w:tcPr>
          <w:p w14:paraId="759D0089" w14:textId="77777777" w:rsidR="00453FBE" w:rsidRPr="00DE6E8A" w:rsidRDefault="00453FBE" w:rsidP="00453FBE">
            <w:pPr>
              <w:pStyle w:val="TableTextLeft"/>
            </w:pPr>
            <w:r w:rsidRPr="00DE6E8A">
              <w:t>Regional</w:t>
            </w:r>
          </w:p>
        </w:tc>
        <w:tc>
          <w:tcPr>
            <w:tcW w:w="986" w:type="pct"/>
          </w:tcPr>
          <w:p w14:paraId="232A74DE" w14:textId="77777777" w:rsidR="00453FBE" w:rsidRPr="00DE6E8A" w:rsidRDefault="00453FBE" w:rsidP="00453FBE">
            <w:pPr>
              <w:pStyle w:val="TableTextLeft"/>
            </w:pPr>
            <w:r w:rsidRPr="00DE6E8A">
              <w:t>No</w:t>
            </w:r>
          </w:p>
        </w:tc>
        <w:tc>
          <w:tcPr>
            <w:tcW w:w="971" w:type="pct"/>
            <w:noWrap/>
          </w:tcPr>
          <w:p w14:paraId="2ED22E1C" w14:textId="77777777" w:rsidR="00453FBE" w:rsidRPr="00DE6E8A" w:rsidRDefault="00453FBE" w:rsidP="00453FBE">
            <w:pPr>
              <w:pStyle w:val="TableTextLeft"/>
            </w:pPr>
            <w:r w:rsidRPr="00DE6E8A">
              <w:t>Cold</w:t>
            </w:r>
          </w:p>
        </w:tc>
        <w:tc>
          <w:tcPr>
            <w:tcW w:w="971" w:type="pct"/>
          </w:tcPr>
          <w:p w14:paraId="6CE0DD80" w14:textId="4A65A964" w:rsidR="00453FBE" w:rsidRPr="00DE6E8A" w:rsidRDefault="00CD7706" w:rsidP="00453FBE">
            <w:pPr>
              <w:pStyle w:val="TableTextLeft"/>
            </w:pPr>
            <w:r>
              <w:t>5</w:t>
            </w:r>
          </w:p>
        </w:tc>
      </w:tr>
      <w:tr w:rsidR="00453FBE" w:rsidRPr="00DE6E8A" w14:paraId="7545EC70" w14:textId="099E6174" w:rsidTr="00AD7651">
        <w:tc>
          <w:tcPr>
            <w:tcW w:w="646" w:type="pct"/>
          </w:tcPr>
          <w:p w14:paraId="357387C2" w14:textId="77777777" w:rsidR="00453FBE" w:rsidRPr="00DE6E8A" w:rsidRDefault="00453FBE" w:rsidP="00453FBE">
            <w:pPr>
              <w:pStyle w:val="TableTextLeft"/>
            </w:pPr>
            <w:r w:rsidRPr="00DE6E8A">
              <w:t>3715</w:t>
            </w:r>
          </w:p>
        </w:tc>
        <w:tc>
          <w:tcPr>
            <w:tcW w:w="1425" w:type="pct"/>
          </w:tcPr>
          <w:p w14:paraId="2C2BF8E4" w14:textId="77777777" w:rsidR="00453FBE" w:rsidRPr="00DE6E8A" w:rsidRDefault="00453FBE" w:rsidP="00453FBE">
            <w:pPr>
              <w:pStyle w:val="TableTextLeft"/>
            </w:pPr>
            <w:r w:rsidRPr="00DE6E8A">
              <w:t>Regional</w:t>
            </w:r>
          </w:p>
        </w:tc>
        <w:tc>
          <w:tcPr>
            <w:tcW w:w="986" w:type="pct"/>
          </w:tcPr>
          <w:p w14:paraId="2DF80D62" w14:textId="77777777" w:rsidR="00453FBE" w:rsidRPr="00DE6E8A" w:rsidRDefault="00453FBE" w:rsidP="00453FBE">
            <w:pPr>
              <w:pStyle w:val="TableTextLeft"/>
            </w:pPr>
            <w:r w:rsidRPr="00DE6E8A">
              <w:t>No</w:t>
            </w:r>
          </w:p>
        </w:tc>
        <w:tc>
          <w:tcPr>
            <w:tcW w:w="971" w:type="pct"/>
            <w:noWrap/>
          </w:tcPr>
          <w:p w14:paraId="2026382D" w14:textId="77777777" w:rsidR="00453FBE" w:rsidRPr="00DE6E8A" w:rsidRDefault="00453FBE" w:rsidP="00453FBE">
            <w:pPr>
              <w:pStyle w:val="TableTextLeft"/>
            </w:pPr>
            <w:r w:rsidRPr="00DE6E8A">
              <w:t>Cold</w:t>
            </w:r>
          </w:p>
        </w:tc>
        <w:tc>
          <w:tcPr>
            <w:tcW w:w="971" w:type="pct"/>
          </w:tcPr>
          <w:p w14:paraId="1C0D4CA0" w14:textId="48EB1EED" w:rsidR="00453FBE" w:rsidRPr="00DE6E8A" w:rsidRDefault="00CD7706" w:rsidP="00453FBE">
            <w:pPr>
              <w:pStyle w:val="TableTextLeft"/>
            </w:pPr>
            <w:r>
              <w:t>5</w:t>
            </w:r>
          </w:p>
        </w:tc>
      </w:tr>
      <w:tr w:rsidR="00453FBE" w:rsidRPr="00DE6E8A" w14:paraId="1825801F" w14:textId="4541536B" w:rsidTr="00AD7651">
        <w:tc>
          <w:tcPr>
            <w:tcW w:w="646" w:type="pct"/>
          </w:tcPr>
          <w:p w14:paraId="168C7994" w14:textId="77777777" w:rsidR="00453FBE" w:rsidRPr="00DE6E8A" w:rsidRDefault="00453FBE" w:rsidP="00453FBE">
            <w:pPr>
              <w:pStyle w:val="TableTextLeft"/>
            </w:pPr>
            <w:r w:rsidRPr="00DE6E8A">
              <w:t>3717</w:t>
            </w:r>
          </w:p>
        </w:tc>
        <w:tc>
          <w:tcPr>
            <w:tcW w:w="1425" w:type="pct"/>
          </w:tcPr>
          <w:p w14:paraId="2620E408" w14:textId="77777777" w:rsidR="00453FBE" w:rsidRPr="00DE6E8A" w:rsidRDefault="00453FBE" w:rsidP="00453FBE">
            <w:pPr>
              <w:pStyle w:val="TableTextLeft"/>
            </w:pPr>
            <w:r w:rsidRPr="00DE6E8A">
              <w:t>Regional</w:t>
            </w:r>
          </w:p>
        </w:tc>
        <w:tc>
          <w:tcPr>
            <w:tcW w:w="986" w:type="pct"/>
          </w:tcPr>
          <w:p w14:paraId="56D8C266" w14:textId="77777777" w:rsidR="00453FBE" w:rsidRPr="00DE6E8A" w:rsidRDefault="00453FBE" w:rsidP="00453FBE">
            <w:pPr>
              <w:pStyle w:val="TableTextLeft"/>
            </w:pPr>
            <w:r w:rsidRPr="00DE6E8A">
              <w:t>No</w:t>
            </w:r>
          </w:p>
        </w:tc>
        <w:tc>
          <w:tcPr>
            <w:tcW w:w="971" w:type="pct"/>
            <w:noWrap/>
          </w:tcPr>
          <w:p w14:paraId="54A6A56F" w14:textId="77777777" w:rsidR="00453FBE" w:rsidRPr="00DE6E8A" w:rsidRDefault="00453FBE" w:rsidP="00453FBE">
            <w:pPr>
              <w:pStyle w:val="TableTextLeft"/>
            </w:pPr>
            <w:r w:rsidRPr="00DE6E8A">
              <w:t>Cold</w:t>
            </w:r>
          </w:p>
        </w:tc>
        <w:tc>
          <w:tcPr>
            <w:tcW w:w="971" w:type="pct"/>
          </w:tcPr>
          <w:p w14:paraId="7629F9AC" w14:textId="6A5B5EE7" w:rsidR="00453FBE" w:rsidRPr="00DE6E8A" w:rsidRDefault="00CD7706" w:rsidP="00453FBE">
            <w:pPr>
              <w:pStyle w:val="TableTextLeft"/>
            </w:pPr>
            <w:r>
              <w:t>5</w:t>
            </w:r>
          </w:p>
        </w:tc>
      </w:tr>
      <w:tr w:rsidR="00453FBE" w:rsidRPr="00DE6E8A" w14:paraId="7A55CFFF" w14:textId="435C3877" w:rsidTr="00AD7651">
        <w:tc>
          <w:tcPr>
            <w:tcW w:w="646" w:type="pct"/>
          </w:tcPr>
          <w:p w14:paraId="71B0F535" w14:textId="77777777" w:rsidR="00453FBE" w:rsidRPr="00DE6E8A" w:rsidRDefault="00453FBE" w:rsidP="00453FBE">
            <w:pPr>
              <w:pStyle w:val="TableTextLeft"/>
            </w:pPr>
            <w:r w:rsidRPr="00DE6E8A">
              <w:t>3718</w:t>
            </w:r>
          </w:p>
        </w:tc>
        <w:tc>
          <w:tcPr>
            <w:tcW w:w="1425" w:type="pct"/>
          </w:tcPr>
          <w:p w14:paraId="2CBBEB31" w14:textId="77777777" w:rsidR="00453FBE" w:rsidRPr="00DE6E8A" w:rsidRDefault="00453FBE" w:rsidP="00453FBE">
            <w:pPr>
              <w:pStyle w:val="TableTextLeft"/>
            </w:pPr>
            <w:r w:rsidRPr="00DE6E8A">
              <w:t>Regional</w:t>
            </w:r>
          </w:p>
        </w:tc>
        <w:tc>
          <w:tcPr>
            <w:tcW w:w="986" w:type="pct"/>
          </w:tcPr>
          <w:p w14:paraId="403A70DF" w14:textId="77777777" w:rsidR="00453FBE" w:rsidRPr="00DE6E8A" w:rsidRDefault="00453FBE" w:rsidP="00453FBE">
            <w:pPr>
              <w:pStyle w:val="TableTextLeft"/>
            </w:pPr>
            <w:r w:rsidRPr="00DE6E8A">
              <w:t>No</w:t>
            </w:r>
          </w:p>
        </w:tc>
        <w:tc>
          <w:tcPr>
            <w:tcW w:w="971" w:type="pct"/>
            <w:noWrap/>
          </w:tcPr>
          <w:p w14:paraId="1D08EC16" w14:textId="77777777" w:rsidR="00453FBE" w:rsidRPr="00DE6E8A" w:rsidRDefault="00453FBE" w:rsidP="00453FBE">
            <w:pPr>
              <w:pStyle w:val="TableTextLeft"/>
            </w:pPr>
            <w:r w:rsidRPr="00DE6E8A">
              <w:t>Cold</w:t>
            </w:r>
          </w:p>
        </w:tc>
        <w:tc>
          <w:tcPr>
            <w:tcW w:w="971" w:type="pct"/>
          </w:tcPr>
          <w:p w14:paraId="43EF062C" w14:textId="2CB622FF" w:rsidR="00453FBE" w:rsidRPr="00DE6E8A" w:rsidRDefault="00CD7706" w:rsidP="00453FBE">
            <w:pPr>
              <w:pStyle w:val="TableTextLeft"/>
            </w:pPr>
            <w:r>
              <w:t>5</w:t>
            </w:r>
          </w:p>
        </w:tc>
      </w:tr>
      <w:tr w:rsidR="00453FBE" w:rsidRPr="00DE6E8A" w14:paraId="756FFF34" w14:textId="43CC90C3" w:rsidTr="00AD7651">
        <w:tc>
          <w:tcPr>
            <w:tcW w:w="646" w:type="pct"/>
          </w:tcPr>
          <w:p w14:paraId="491958D4" w14:textId="77777777" w:rsidR="00453FBE" w:rsidRPr="00DE6E8A" w:rsidRDefault="00453FBE" w:rsidP="00453FBE">
            <w:pPr>
              <w:pStyle w:val="TableTextLeft"/>
            </w:pPr>
            <w:r w:rsidRPr="00DE6E8A">
              <w:t>3719</w:t>
            </w:r>
          </w:p>
        </w:tc>
        <w:tc>
          <w:tcPr>
            <w:tcW w:w="1425" w:type="pct"/>
          </w:tcPr>
          <w:p w14:paraId="6C71AC22" w14:textId="77777777" w:rsidR="00453FBE" w:rsidRPr="00DE6E8A" w:rsidRDefault="00453FBE" w:rsidP="00453FBE">
            <w:pPr>
              <w:pStyle w:val="TableTextLeft"/>
            </w:pPr>
            <w:r w:rsidRPr="00DE6E8A">
              <w:t>Regional</w:t>
            </w:r>
          </w:p>
        </w:tc>
        <w:tc>
          <w:tcPr>
            <w:tcW w:w="986" w:type="pct"/>
          </w:tcPr>
          <w:p w14:paraId="5FE57C80" w14:textId="77777777" w:rsidR="00453FBE" w:rsidRPr="00DE6E8A" w:rsidRDefault="00453FBE" w:rsidP="00453FBE">
            <w:pPr>
              <w:pStyle w:val="TableTextLeft"/>
            </w:pPr>
            <w:r w:rsidRPr="00DE6E8A">
              <w:t>No</w:t>
            </w:r>
          </w:p>
        </w:tc>
        <w:tc>
          <w:tcPr>
            <w:tcW w:w="971" w:type="pct"/>
            <w:noWrap/>
          </w:tcPr>
          <w:p w14:paraId="01E626ED" w14:textId="77777777" w:rsidR="00453FBE" w:rsidRPr="00DE6E8A" w:rsidRDefault="00453FBE" w:rsidP="00453FBE">
            <w:pPr>
              <w:pStyle w:val="TableTextLeft"/>
            </w:pPr>
            <w:r w:rsidRPr="00DE6E8A">
              <w:t>Cold</w:t>
            </w:r>
          </w:p>
        </w:tc>
        <w:tc>
          <w:tcPr>
            <w:tcW w:w="971" w:type="pct"/>
          </w:tcPr>
          <w:p w14:paraId="19DA6D52" w14:textId="50EECD9A" w:rsidR="00453FBE" w:rsidRPr="00DE6E8A" w:rsidRDefault="00CD7706" w:rsidP="00453FBE">
            <w:pPr>
              <w:pStyle w:val="TableTextLeft"/>
            </w:pPr>
            <w:r>
              <w:t>5</w:t>
            </w:r>
          </w:p>
        </w:tc>
      </w:tr>
      <w:tr w:rsidR="00453FBE" w:rsidRPr="00DE6E8A" w14:paraId="61A3094B" w14:textId="6BA0AC84" w:rsidTr="00AD7651">
        <w:tc>
          <w:tcPr>
            <w:tcW w:w="646" w:type="pct"/>
          </w:tcPr>
          <w:p w14:paraId="649E5511" w14:textId="77777777" w:rsidR="00453FBE" w:rsidRPr="00DE6E8A" w:rsidRDefault="00453FBE" w:rsidP="00453FBE">
            <w:pPr>
              <w:pStyle w:val="TableTextLeft"/>
            </w:pPr>
            <w:r w:rsidRPr="00DE6E8A">
              <w:t>3720</w:t>
            </w:r>
          </w:p>
        </w:tc>
        <w:tc>
          <w:tcPr>
            <w:tcW w:w="1425" w:type="pct"/>
          </w:tcPr>
          <w:p w14:paraId="29326297" w14:textId="77777777" w:rsidR="00453FBE" w:rsidRPr="00DE6E8A" w:rsidRDefault="00453FBE" w:rsidP="00453FBE">
            <w:pPr>
              <w:pStyle w:val="TableTextLeft"/>
            </w:pPr>
            <w:r w:rsidRPr="00DE6E8A">
              <w:t>Regional</w:t>
            </w:r>
          </w:p>
        </w:tc>
        <w:tc>
          <w:tcPr>
            <w:tcW w:w="986" w:type="pct"/>
          </w:tcPr>
          <w:p w14:paraId="0CFD0689" w14:textId="77777777" w:rsidR="00453FBE" w:rsidRPr="00DE6E8A" w:rsidRDefault="00453FBE" w:rsidP="00453FBE">
            <w:pPr>
              <w:pStyle w:val="TableTextLeft"/>
            </w:pPr>
            <w:r w:rsidRPr="00DE6E8A">
              <w:t>No</w:t>
            </w:r>
          </w:p>
        </w:tc>
        <w:tc>
          <w:tcPr>
            <w:tcW w:w="971" w:type="pct"/>
            <w:noWrap/>
          </w:tcPr>
          <w:p w14:paraId="61F07AC7" w14:textId="77777777" w:rsidR="00453FBE" w:rsidRPr="00DE6E8A" w:rsidRDefault="00453FBE" w:rsidP="00453FBE">
            <w:pPr>
              <w:pStyle w:val="TableTextLeft"/>
            </w:pPr>
            <w:r w:rsidRPr="00DE6E8A">
              <w:t>Cold</w:t>
            </w:r>
          </w:p>
        </w:tc>
        <w:tc>
          <w:tcPr>
            <w:tcW w:w="971" w:type="pct"/>
          </w:tcPr>
          <w:p w14:paraId="0E0739F8" w14:textId="28F83D8C" w:rsidR="00453FBE" w:rsidRPr="00DE6E8A" w:rsidRDefault="00CD7706" w:rsidP="00453FBE">
            <w:pPr>
              <w:pStyle w:val="TableTextLeft"/>
            </w:pPr>
            <w:r>
              <w:t>5</w:t>
            </w:r>
          </w:p>
        </w:tc>
      </w:tr>
      <w:tr w:rsidR="00453FBE" w:rsidRPr="00DE6E8A" w14:paraId="7483238A" w14:textId="464795DE" w:rsidTr="00AD7651">
        <w:tc>
          <w:tcPr>
            <w:tcW w:w="646" w:type="pct"/>
          </w:tcPr>
          <w:p w14:paraId="46A87CC1" w14:textId="77777777" w:rsidR="00453FBE" w:rsidRPr="00DE6E8A" w:rsidRDefault="00453FBE" w:rsidP="00453FBE">
            <w:pPr>
              <w:pStyle w:val="TableTextLeft"/>
            </w:pPr>
            <w:r w:rsidRPr="00DE6E8A">
              <w:t>3722</w:t>
            </w:r>
          </w:p>
        </w:tc>
        <w:tc>
          <w:tcPr>
            <w:tcW w:w="1425" w:type="pct"/>
          </w:tcPr>
          <w:p w14:paraId="48C6D147" w14:textId="77777777" w:rsidR="00453FBE" w:rsidRPr="00DE6E8A" w:rsidRDefault="00453FBE" w:rsidP="00453FBE">
            <w:pPr>
              <w:pStyle w:val="TableTextLeft"/>
            </w:pPr>
            <w:r w:rsidRPr="00DE6E8A">
              <w:t>Regional</w:t>
            </w:r>
          </w:p>
        </w:tc>
        <w:tc>
          <w:tcPr>
            <w:tcW w:w="986" w:type="pct"/>
          </w:tcPr>
          <w:p w14:paraId="0E57707B" w14:textId="77777777" w:rsidR="00453FBE" w:rsidRPr="00DE6E8A" w:rsidRDefault="00453FBE" w:rsidP="00453FBE">
            <w:pPr>
              <w:pStyle w:val="TableTextLeft"/>
            </w:pPr>
            <w:r w:rsidRPr="00DE6E8A">
              <w:t>No</w:t>
            </w:r>
          </w:p>
        </w:tc>
        <w:tc>
          <w:tcPr>
            <w:tcW w:w="971" w:type="pct"/>
            <w:noWrap/>
          </w:tcPr>
          <w:p w14:paraId="4B82D070" w14:textId="77777777" w:rsidR="00453FBE" w:rsidRPr="00DE6E8A" w:rsidRDefault="00453FBE" w:rsidP="00453FBE">
            <w:pPr>
              <w:pStyle w:val="TableTextLeft"/>
            </w:pPr>
            <w:r w:rsidRPr="00DE6E8A">
              <w:t>Cold</w:t>
            </w:r>
          </w:p>
        </w:tc>
        <w:tc>
          <w:tcPr>
            <w:tcW w:w="971" w:type="pct"/>
          </w:tcPr>
          <w:p w14:paraId="434D3705" w14:textId="2EE184F3" w:rsidR="00453FBE" w:rsidRPr="00DE6E8A" w:rsidRDefault="00CD7706" w:rsidP="00453FBE">
            <w:pPr>
              <w:pStyle w:val="TableTextLeft"/>
            </w:pPr>
            <w:r>
              <w:t>5</w:t>
            </w:r>
          </w:p>
        </w:tc>
      </w:tr>
      <w:tr w:rsidR="00453FBE" w:rsidRPr="00DE6E8A" w14:paraId="29633B1B" w14:textId="04449EB3" w:rsidTr="00AD7651">
        <w:tc>
          <w:tcPr>
            <w:tcW w:w="646" w:type="pct"/>
          </w:tcPr>
          <w:p w14:paraId="65F75094" w14:textId="77777777" w:rsidR="00453FBE" w:rsidRPr="00DE6E8A" w:rsidRDefault="00453FBE" w:rsidP="00453FBE">
            <w:pPr>
              <w:pStyle w:val="TableTextLeft"/>
            </w:pPr>
            <w:r w:rsidRPr="00DE6E8A">
              <w:t>3723</w:t>
            </w:r>
          </w:p>
        </w:tc>
        <w:tc>
          <w:tcPr>
            <w:tcW w:w="1425" w:type="pct"/>
          </w:tcPr>
          <w:p w14:paraId="5BDB29E3" w14:textId="77777777" w:rsidR="00453FBE" w:rsidRPr="00DE6E8A" w:rsidRDefault="00453FBE" w:rsidP="00453FBE">
            <w:pPr>
              <w:pStyle w:val="TableTextLeft"/>
            </w:pPr>
            <w:r w:rsidRPr="00DE6E8A">
              <w:t>Regional</w:t>
            </w:r>
          </w:p>
        </w:tc>
        <w:tc>
          <w:tcPr>
            <w:tcW w:w="986" w:type="pct"/>
          </w:tcPr>
          <w:p w14:paraId="01E2C76E" w14:textId="77777777" w:rsidR="00453FBE" w:rsidRPr="00DE6E8A" w:rsidRDefault="00453FBE" w:rsidP="00453FBE">
            <w:pPr>
              <w:pStyle w:val="TableTextLeft"/>
            </w:pPr>
            <w:r w:rsidRPr="00DE6E8A">
              <w:t>No</w:t>
            </w:r>
          </w:p>
        </w:tc>
        <w:tc>
          <w:tcPr>
            <w:tcW w:w="971" w:type="pct"/>
            <w:noWrap/>
          </w:tcPr>
          <w:p w14:paraId="740971E4" w14:textId="77777777" w:rsidR="00453FBE" w:rsidRPr="00DE6E8A" w:rsidRDefault="00453FBE" w:rsidP="00453FBE">
            <w:pPr>
              <w:pStyle w:val="TableTextLeft"/>
            </w:pPr>
            <w:r w:rsidRPr="00DE6E8A">
              <w:t>Cold</w:t>
            </w:r>
          </w:p>
        </w:tc>
        <w:tc>
          <w:tcPr>
            <w:tcW w:w="971" w:type="pct"/>
          </w:tcPr>
          <w:p w14:paraId="5788F15F" w14:textId="1E64E31B" w:rsidR="00453FBE" w:rsidRPr="00DE6E8A" w:rsidRDefault="00CD7706" w:rsidP="00453FBE">
            <w:pPr>
              <w:pStyle w:val="TableTextLeft"/>
            </w:pPr>
            <w:r>
              <w:t>5</w:t>
            </w:r>
          </w:p>
        </w:tc>
      </w:tr>
      <w:tr w:rsidR="00453FBE" w:rsidRPr="00DE6E8A" w14:paraId="3AB0893A" w14:textId="3BA0BA21" w:rsidTr="00AD7651">
        <w:tc>
          <w:tcPr>
            <w:tcW w:w="646" w:type="pct"/>
          </w:tcPr>
          <w:p w14:paraId="5EDF4E5A" w14:textId="77777777" w:rsidR="00453FBE" w:rsidRPr="00DE6E8A" w:rsidRDefault="00453FBE" w:rsidP="00453FBE">
            <w:pPr>
              <w:pStyle w:val="TableTextLeft"/>
            </w:pPr>
            <w:r w:rsidRPr="00DE6E8A">
              <w:t>3724</w:t>
            </w:r>
          </w:p>
        </w:tc>
        <w:tc>
          <w:tcPr>
            <w:tcW w:w="1425" w:type="pct"/>
          </w:tcPr>
          <w:p w14:paraId="37CDC0D7" w14:textId="77777777" w:rsidR="00453FBE" w:rsidRPr="00DE6E8A" w:rsidRDefault="00453FBE" w:rsidP="00453FBE">
            <w:pPr>
              <w:pStyle w:val="TableTextLeft"/>
            </w:pPr>
            <w:r w:rsidRPr="00DE6E8A">
              <w:t>Regional</w:t>
            </w:r>
          </w:p>
        </w:tc>
        <w:tc>
          <w:tcPr>
            <w:tcW w:w="986" w:type="pct"/>
          </w:tcPr>
          <w:p w14:paraId="6B6BD264" w14:textId="77777777" w:rsidR="00453FBE" w:rsidRPr="00DE6E8A" w:rsidRDefault="00453FBE" w:rsidP="00453FBE">
            <w:pPr>
              <w:pStyle w:val="TableTextLeft"/>
            </w:pPr>
            <w:r w:rsidRPr="00DE6E8A">
              <w:t>No</w:t>
            </w:r>
          </w:p>
        </w:tc>
        <w:tc>
          <w:tcPr>
            <w:tcW w:w="971" w:type="pct"/>
            <w:noWrap/>
          </w:tcPr>
          <w:p w14:paraId="227341D0" w14:textId="77777777" w:rsidR="00453FBE" w:rsidRPr="00DE6E8A" w:rsidRDefault="00453FBE" w:rsidP="00453FBE">
            <w:pPr>
              <w:pStyle w:val="TableTextLeft"/>
            </w:pPr>
            <w:r w:rsidRPr="00DE6E8A">
              <w:t>Cold</w:t>
            </w:r>
          </w:p>
        </w:tc>
        <w:tc>
          <w:tcPr>
            <w:tcW w:w="971" w:type="pct"/>
          </w:tcPr>
          <w:p w14:paraId="20115E0E" w14:textId="510EB795" w:rsidR="00453FBE" w:rsidRPr="00DE6E8A" w:rsidRDefault="00CD7706" w:rsidP="00453FBE">
            <w:pPr>
              <w:pStyle w:val="TableTextLeft"/>
            </w:pPr>
            <w:r>
              <w:t>5</w:t>
            </w:r>
          </w:p>
        </w:tc>
      </w:tr>
      <w:tr w:rsidR="00453FBE" w:rsidRPr="00DE6E8A" w14:paraId="6CF021CB" w14:textId="5551FF4C" w:rsidTr="00AD7651">
        <w:tc>
          <w:tcPr>
            <w:tcW w:w="646" w:type="pct"/>
          </w:tcPr>
          <w:p w14:paraId="218D468C" w14:textId="77777777" w:rsidR="00453FBE" w:rsidRPr="00DE6E8A" w:rsidRDefault="00453FBE" w:rsidP="00453FBE">
            <w:pPr>
              <w:pStyle w:val="TableTextLeft"/>
            </w:pPr>
            <w:r w:rsidRPr="00DE6E8A">
              <w:t>3725</w:t>
            </w:r>
          </w:p>
        </w:tc>
        <w:tc>
          <w:tcPr>
            <w:tcW w:w="1425" w:type="pct"/>
          </w:tcPr>
          <w:p w14:paraId="43D81F7B" w14:textId="77777777" w:rsidR="00453FBE" w:rsidRPr="00DE6E8A" w:rsidRDefault="00453FBE" w:rsidP="00453FBE">
            <w:pPr>
              <w:pStyle w:val="TableTextLeft"/>
            </w:pPr>
            <w:r w:rsidRPr="00DE6E8A">
              <w:t>Regional</w:t>
            </w:r>
          </w:p>
        </w:tc>
        <w:tc>
          <w:tcPr>
            <w:tcW w:w="986" w:type="pct"/>
          </w:tcPr>
          <w:p w14:paraId="553C9B7B" w14:textId="77777777" w:rsidR="00453FBE" w:rsidRPr="00DE6E8A" w:rsidRDefault="00453FBE" w:rsidP="00453FBE">
            <w:pPr>
              <w:pStyle w:val="TableTextLeft"/>
            </w:pPr>
            <w:r w:rsidRPr="00DE6E8A">
              <w:t>No</w:t>
            </w:r>
          </w:p>
        </w:tc>
        <w:tc>
          <w:tcPr>
            <w:tcW w:w="971" w:type="pct"/>
            <w:noWrap/>
          </w:tcPr>
          <w:p w14:paraId="1125A9CF" w14:textId="77777777" w:rsidR="00453FBE" w:rsidRPr="00DE6E8A" w:rsidRDefault="00453FBE" w:rsidP="00453FBE">
            <w:pPr>
              <w:pStyle w:val="TableTextLeft"/>
            </w:pPr>
            <w:r w:rsidRPr="00DE6E8A">
              <w:t>Cold</w:t>
            </w:r>
          </w:p>
        </w:tc>
        <w:tc>
          <w:tcPr>
            <w:tcW w:w="971" w:type="pct"/>
          </w:tcPr>
          <w:p w14:paraId="45BBFA00" w14:textId="0E28DA93" w:rsidR="00453FBE" w:rsidRPr="00DE6E8A" w:rsidRDefault="00453FBE" w:rsidP="00453FBE">
            <w:pPr>
              <w:pStyle w:val="TableTextLeft"/>
            </w:pPr>
            <w:r>
              <w:t>4</w:t>
            </w:r>
          </w:p>
        </w:tc>
      </w:tr>
      <w:tr w:rsidR="00453FBE" w:rsidRPr="00DE6E8A" w14:paraId="374D2A39" w14:textId="5772A159" w:rsidTr="00AD7651">
        <w:tc>
          <w:tcPr>
            <w:tcW w:w="646" w:type="pct"/>
          </w:tcPr>
          <w:p w14:paraId="534D6068" w14:textId="77777777" w:rsidR="00453FBE" w:rsidRPr="00DE6E8A" w:rsidRDefault="00453FBE" w:rsidP="00453FBE">
            <w:pPr>
              <w:pStyle w:val="TableTextLeft"/>
            </w:pPr>
            <w:r w:rsidRPr="00DE6E8A">
              <w:t>3726</w:t>
            </w:r>
          </w:p>
        </w:tc>
        <w:tc>
          <w:tcPr>
            <w:tcW w:w="1425" w:type="pct"/>
          </w:tcPr>
          <w:p w14:paraId="5A7852C4" w14:textId="77777777" w:rsidR="00453FBE" w:rsidRPr="00DE6E8A" w:rsidRDefault="00453FBE" w:rsidP="00453FBE">
            <w:pPr>
              <w:pStyle w:val="TableTextLeft"/>
            </w:pPr>
            <w:r w:rsidRPr="00DE6E8A">
              <w:t>Regional</w:t>
            </w:r>
          </w:p>
        </w:tc>
        <w:tc>
          <w:tcPr>
            <w:tcW w:w="986" w:type="pct"/>
          </w:tcPr>
          <w:p w14:paraId="550C1300" w14:textId="77777777" w:rsidR="00453FBE" w:rsidRPr="00DE6E8A" w:rsidRDefault="00453FBE" w:rsidP="00453FBE">
            <w:pPr>
              <w:pStyle w:val="TableTextLeft"/>
            </w:pPr>
            <w:r w:rsidRPr="00DE6E8A">
              <w:t>No</w:t>
            </w:r>
          </w:p>
        </w:tc>
        <w:tc>
          <w:tcPr>
            <w:tcW w:w="971" w:type="pct"/>
            <w:noWrap/>
          </w:tcPr>
          <w:p w14:paraId="4B41D31F" w14:textId="77777777" w:rsidR="00453FBE" w:rsidRPr="00DE6E8A" w:rsidRDefault="00453FBE" w:rsidP="00453FBE">
            <w:pPr>
              <w:pStyle w:val="TableTextLeft"/>
            </w:pPr>
            <w:r w:rsidRPr="00DE6E8A">
              <w:t>Cold</w:t>
            </w:r>
          </w:p>
        </w:tc>
        <w:tc>
          <w:tcPr>
            <w:tcW w:w="971" w:type="pct"/>
          </w:tcPr>
          <w:p w14:paraId="63A4BAE2" w14:textId="5055E037" w:rsidR="00453FBE" w:rsidRPr="00DE6E8A" w:rsidRDefault="00453FBE" w:rsidP="00453FBE">
            <w:pPr>
              <w:pStyle w:val="TableTextLeft"/>
            </w:pPr>
            <w:r>
              <w:t>4</w:t>
            </w:r>
          </w:p>
        </w:tc>
      </w:tr>
      <w:tr w:rsidR="00453FBE" w:rsidRPr="00DE6E8A" w14:paraId="4567B2EE" w14:textId="41A24AFD" w:rsidTr="00AD7651">
        <w:tc>
          <w:tcPr>
            <w:tcW w:w="646" w:type="pct"/>
          </w:tcPr>
          <w:p w14:paraId="26599E02" w14:textId="77777777" w:rsidR="00453FBE" w:rsidRPr="00DE6E8A" w:rsidRDefault="00453FBE" w:rsidP="00453FBE">
            <w:pPr>
              <w:pStyle w:val="TableTextLeft"/>
            </w:pPr>
            <w:r w:rsidRPr="00DE6E8A">
              <w:t>3727</w:t>
            </w:r>
          </w:p>
        </w:tc>
        <w:tc>
          <w:tcPr>
            <w:tcW w:w="1425" w:type="pct"/>
          </w:tcPr>
          <w:p w14:paraId="570F6946" w14:textId="77777777" w:rsidR="00453FBE" w:rsidRPr="00DE6E8A" w:rsidRDefault="00453FBE" w:rsidP="00453FBE">
            <w:pPr>
              <w:pStyle w:val="TableTextLeft"/>
            </w:pPr>
            <w:r w:rsidRPr="00DE6E8A">
              <w:t>Regional</w:t>
            </w:r>
          </w:p>
        </w:tc>
        <w:tc>
          <w:tcPr>
            <w:tcW w:w="986" w:type="pct"/>
          </w:tcPr>
          <w:p w14:paraId="05468544" w14:textId="77777777" w:rsidR="00453FBE" w:rsidRPr="00DE6E8A" w:rsidRDefault="00453FBE" w:rsidP="00453FBE">
            <w:pPr>
              <w:pStyle w:val="TableTextLeft"/>
            </w:pPr>
            <w:r w:rsidRPr="00DE6E8A">
              <w:t>No</w:t>
            </w:r>
          </w:p>
        </w:tc>
        <w:tc>
          <w:tcPr>
            <w:tcW w:w="971" w:type="pct"/>
            <w:noWrap/>
          </w:tcPr>
          <w:p w14:paraId="7D732537" w14:textId="77777777" w:rsidR="00453FBE" w:rsidRPr="00DE6E8A" w:rsidRDefault="00453FBE" w:rsidP="00453FBE">
            <w:pPr>
              <w:pStyle w:val="TableTextLeft"/>
            </w:pPr>
            <w:r w:rsidRPr="00DE6E8A">
              <w:t>Cold</w:t>
            </w:r>
          </w:p>
        </w:tc>
        <w:tc>
          <w:tcPr>
            <w:tcW w:w="971" w:type="pct"/>
          </w:tcPr>
          <w:p w14:paraId="0A23B26A" w14:textId="09877B45" w:rsidR="00453FBE" w:rsidRPr="00DE6E8A" w:rsidRDefault="00453FBE" w:rsidP="00453FBE">
            <w:pPr>
              <w:pStyle w:val="TableTextLeft"/>
            </w:pPr>
            <w:r>
              <w:t>4</w:t>
            </w:r>
          </w:p>
        </w:tc>
      </w:tr>
      <w:tr w:rsidR="00453FBE" w:rsidRPr="00DE6E8A" w14:paraId="6E8B9034" w14:textId="16805292" w:rsidTr="00AD7651">
        <w:tc>
          <w:tcPr>
            <w:tcW w:w="646" w:type="pct"/>
          </w:tcPr>
          <w:p w14:paraId="3648295B" w14:textId="77777777" w:rsidR="00453FBE" w:rsidRPr="00DE6E8A" w:rsidRDefault="00453FBE" w:rsidP="00453FBE">
            <w:pPr>
              <w:pStyle w:val="TableTextLeft"/>
            </w:pPr>
            <w:r w:rsidRPr="00DE6E8A">
              <w:t>3728</w:t>
            </w:r>
          </w:p>
        </w:tc>
        <w:tc>
          <w:tcPr>
            <w:tcW w:w="1425" w:type="pct"/>
          </w:tcPr>
          <w:p w14:paraId="09675A2F" w14:textId="77777777" w:rsidR="00453FBE" w:rsidRPr="00DE6E8A" w:rsidRDefault="00453FBE" w:rsidP="00453FBE">
            <w:pPr>
              <w:pStyle w:val="TableTextLeft"/>
            </w:pPr>
            <w:r w:rsidRPr="00DE6E8A">
              <w:t>Regional</w:t>
            </w:r>
          </w:p>
        </w:tc>
        <w:tc>
          <w:tcPr>
            <w:tcW w:w="986" w:type="pct"/>
          </w:tcPr>
          <w:p w14:paraId="5CFB738C" w14:textId="77777777" w:rsidR="00453FBE" w:rsidRPr="00DE6E8A" w:rsidRDefault="00453FBE" w:rsidP="00453FBE">
            <w:pPr>
              <w:pStyle w:val="TableTextLeft"/>
            </w:pPr>
            <w:r w:rsidRPr="00DE6E8A">
              <w:t>No</w:t>
            </w:r>
          </w:p>
        </w:tc>
        <w:tc>
          <w:tcPr>
            <w:tcW w:w="971" w:type="pct"/>
            <w:noWrap/>
          </w:tcPr>
          <w:p w14:paraId="358C9DB9" w14:textId="77777777" w:rsidR="00453FBE" w:rsidRPr="00DE6E8A" w:rsidRDefault="00453FBE" w:rsidP="00453FBE">
            <w:pPr>
              <w:pStyle w:val="TableTextLeft"/>
            </w:pPr>
            <w:r w:rsidRPr="00DE6E8A">
              <w:t>Cold</w:t>
            </w:r>
          </w:p>
        </w:tc>
        <w:tc>
          <w:tcPr>
            <w:tcW w:w="971" w:type="pct"/>
          </w:tcPr>
          <w:p w14:paraId="53EC5825" w14:textId="2D90BF03" w:rsidR="00453FBE" w:rsidRPr="00DE6E8A" w:rsidRDefault="00453FBE" w:rsidP="00453FBE">
            <w:pPr>
              <w:pStyle w:val="TableTextLeft"/>
            </w:pPr>
            <w:r>
              <w:t>4</w:t>
            </w:r>
          </w:p>
        </w:tc>
      </w:tr>
      <w:tr w:rsidR="00453FBE" w:rsidRPr="00DE6E8A" w14:paraId="16855ACA" w14:textId="2CFE6A9F" w:rsidTr="00AD7651">
        <w:tc>
          <w:tcPr>
            <w:tcW w:w="646" w:type="pct"/>
          </w:tcPr>
          <w:p w14:paraId="7B281E76" w14:textId="77777777" w:rsidR="00453FBE" w:rsidRPr="00DE6E8A" w:rsidRDefault="00453FBE" w:rsidP="00453FBE">
            <w:pPr>
              <w:pStyle w:val="TableTextLeft"/>
            </w:pPr>
            <w:r w:rsidRPr="00DE6E8A">
              <w:t>3730</w:t>
            </w:r>
          </w:p>
        </w:tc>
        <w:tc>
          <w:tcPr>
            <w:tcW w:w="1425" w:type="pct"/>
          </w:tcPr>
          <w:p w14:paraId="4D259392" w14:textId="77777777" w:rsidR="00453FBE" w:rsidRPr="00DE6E8A" w:rsidRDefault="00453FBE" w:rsidP="00453FBE">
            <w:pPr>
              <w:pStyle w:val="TableTextLeft"/>
            </w:pPr>
            <w:r w:rsidRPr="00DE6E8A">
              <w:t>Regional</w:t>
            </w:r>
          </w:p>
        </w:tc>
        <w:tc>
          <w:tcPr>
            <w:tcW w:w="986" w:type="pct"/>
          </w:tcPr>
          <w:p w14:paraId="359B27E0" w14:textId="77777777" w:rsidR="00453FBE" w:rsidRPr="00DE6E8A" w:rsidRDefault="00453FBE" w:rsidP="00453FBE">
            <w:pPr>
              <w:pStyle w:val="TableTextLeft"/>
            </w:pPr>
            <w:r w:rsidRPr="00DE6E8A">
              <w:t>Yes</w:t>
            </w:r>
          </w:p>
        </w:tc>
        <w:tc>
          <w:tcPr>
            <w:tcW w:w="971" w:type="pct"/>
            <w:noWrap/>
          </w:tcPr>
          <w:p w14:paraId="1C557C11" w14:textId="77777777" w:rsidR="00453FBE" w:rsidRPr="00DE6E8A" w:rsidRDefault="00453FBE" w:rsidP="00453FBE">
            <w:pPr>
              <w:pStyle w:val="TableTextLeft"/>
            </w:pPr>
            <w:r w:rsidRPr="00DE6E8A">
              <w:t>Cold</w:t>
            </w:r>
          </w:p>
        </w:tc>
        <w:tc>
          <w:tcPr>
            <w:tcW w:w="971" w:type="pct"/>
          </w:tcPr>
          <w:p w14:paraId="374D0DCF" w14:textId="24FCB1BB" w:rsidR="00453FBE" w:rsidRPr="00DE6E8A" w:rsidRDefault="00453FBE" w:rsidP="00453FBE">
            <w:pPr>
              <w:pStyle w:val="TableTextLeft"/>
            </w:pPr>
            <w:r>
              <w:t>4</w:t>
            </w:r>
          </w:p>
        </w:tc>
      </w:tr>
      <w:tr w:rsidR="00453FBE" w:rsidRPr="00DE6E8A" w14:paraId="0D846DB7" w14:textId="221792F2" w:rsidTr="00AD7651">
        <w:tc>
          <w:tcPr>
            <w:tcW w:w="646" w:type="pct"/>
          </w:tcPr>
          <w:p w14:paraId="14F8BD38" w14:textId="77777777" w:rsidR="00453FBE" w:rsidRPr="00DE6E8A" w:rsidRDefault="00453FBE" w:rsidP="00453FBE">
            <w:pPr>
              <w:pStyle w:val="TableTextLeft"/>
            </w:pPr>
            <w:r w:rsidRPr="00DE6E8A">
              <w:t>3732</w:t>
            </w:r>
          </w:p>
        </w:tc>
        <w:tc>
          <w:tcPr>
            <w:tcW w:w="1425" w:type="pct"/>
          </w:tcPr>
          <w:p w14:paraId="257FCBE9" w14:textId="77777777" w:rsidR="00453FBE" w:rsidRPr="00DE6E8A" w:rsidRDefault="00453FBE" w:rsidP="00453FBE">
            <w:pPr>
              <w:pStyle w:val="TableTextLeft"/>
            </w:pPr>
            <w:r w:rsidRPr="00DE6E8A">
              <w:t>Regional</w:t>
            </w:r>
          </w:p>
        </w:tc>
        <w:tc>
          <w:tcPr>
            <w:tcW w:w="986" w:type="pct"/>
          </w:tcPr>
          <w:p w14:paraId="32BE76D2" w14:textId="77777777" w:rsidR="00453FBE" w:rsidRPr="00DE6E8A" w:rsidRDefault="00453FBE" w:rsidP="00453FBE">
            <w:pPr>
              <w:pStyle w:val="TableTextLeft"/>
            </w:pPr>
            <w:r w:rsidRPr="00DE6E8A">
              <w:t>No</w:t>
            </w:r>
          </w:p>
        </w:tc>
        <w:tc>
          <w:tcPr>
            <w:tcW w:w="971" w:type="pct"/>
            <w:noWrap/>
          </w:tcPr>
          <w:p w14:paraId="4FE13393" w14:textId="77777777" w:rsidR="00453FBE" w:rsidRPr="00DE6E8A" w:rsidRDefault="00453FBE" w:rsidP="00453FBE">
            <w:pPr>
              <w:pStyle w:val="TableTextLeft"/>
            </w:pPr>
            <w:r w:rsidRPr="00DE6E8A">
              <w:t>Cold</w:t>
            </w:r>
          </w:p>
        </w:tc>
        <w:tc>
          <w:tcPr>
            <w:tcW w:w="971" w:type="pct"/>
          </w:tcPr>
          <w:p w14:paraId="7D6D1218" w14:textId="5523A2F7" w:rsidR="00453FBE" w:rsidRPr="00DE6E8A" w:rsidRDefault="00F81D32" w:rsidP="00453FBE">
            <w:pPr>
              <w:pStyle w:val="TableTextLeft"/>
            </w:pPr>
            <w:r>
              <w:t>5</w:t>
            </w:r>
          </w:p>
        </w:tc>
      </w:tr>
      <w:tr w:rsidR="00453FBE" w:rsidRPr="00DE6E8A" w14:paraId="5ACB1292" w14:textId="5C5C2E29" w:rsidTr="00AD7651">
        <w:tc>
          <w:tcPr>
            <w:tcW w:w="646" w:type="pct"/>
          </w:tcPr>
          <w:p w14:paraId="2C71BAC2" w14:textId="77777777" w:rsidR="00453FBE" w:rsidRPr="00DE6E8A" w:rsidRDefault="00453FBE" w:rsidP="00453FBE">
            <w:pPr>
              <w:pStyle w:val="TableTextLeft"/>
            </w:pPr>
            <w:r w:rsidRPr="00DE6E8A">
              <w:t>3733</w:t>
            </w:r>
          </w:p>
        </w:tc>
        <w:tc>
          <w:tcPr>
            <w:tcW w:w="1425" w:type="pct"/>
          </w:tcPr>
          <w:p w14:paraId="22165D93" w14:textId="77777777" w:rsidR="00453FBE" w:rsidRPr="00DE6E8A" w:rsidRDefault="00453FBE" w:rsidP="00453FBE">
            <w:pPr>
              <w:pStyle w:val="TableTextLeft"/>
            </w:pPr>
            <w:r w:rsidRPr="00DE6E8A">
              <w:t>Regional</w:t>
            </w:r>
          </w:p>
        </w:tc>
        <w:tc>
          <w:tcPr>
            <w:tcW w:w="986" w:type="pct"/>
          </w:tcPr>
          <w:p w14:paraId="4F10939D" w14:textId="77777777" w:rsidR="00453FBE" w:rsidRPr="00DE6E8A" w:rsidRDefault="00453FBE" w:rsidP="00453FBE">
            <w:pPr>
              <w:pStyle w:val="TableTextLeft"/>
            </w:pPr>
            <w:r w:rsidRPr="00DE6E8A">
              <w:t>No</w:t>
            </w:r>
          </w:p>
        </w:tc>
        <w:tc>
          <w:tcPr>
            <w:tcW w:w="971" w:type="pct"/>
            <w:noWrap/>
          </w:tcPr>
          <w:p w14:paraId="49FBC540" w14:textId="77777777" w:rsidR="00453FBE" w:rsidRPr="00DE6E8A" w:rsidRDefault="00453FBE" w:rsidP="00453FBE">
            <w:pPr>
              <w:pStyle w:val="TableTextLeft"/>
            </w:pPr>
            <w:r w:rsidRPr="00DE6E8A">
              <w:t>Cold</w:t>
            </w:r>
          </w:p>
        </w:tc>
        <w:tc>
          <w:tcPr>
            <w:tcW w:w="971" w:type="pct"/>
          </w:tcPr>
          <w:p w14:paraId="5763B615" w14:textId="6FCD0679" w:rsidR="00453FBE" w:rsidRPr="00DE6E8A" w:rsidRDefault="00F81D32" w:rsidP="00453FBE">
            <w:pPr>
              <w:pStyle w:val="TableTextLeft"/>
            </w:pPr>
            <w:r>
              <w:t>5</w:t>
            </w:r>
          </w:p>
        </w:tc>
      </w:tr>
      <w:tr w:rsidR="00453FBE" w:rsidRPr="00DE6E8A" w14:paraId="7B5947B6" w14:textId="274D1FA5" w:rsidTr="00AD7651">
        <w:tc>
          <w:tcPr>
            <w:tcW w:w="646" w:type="pct"/>
          </w:tcPr>
          <w:p w14:paraId="3B946194" w14:textId="77777777" w:rsidR="00453FBE" w:rsidRPr="00DE6E8A" w:rsidRDefault="00453FBE" w:rsidP="00453FBE">
            <w:pPr>
              <w:pStyle w:val="TableTextLeft"/>
            </w:pPr>
            <w:r w:rsidRPr="00DE6E8A">
              <w:t>3735</w:t>
            </w:r>
          </w:p>
        </w:tc>
        <w:tc>
          <w:tcPr>
            <w:tcW w:w="1425" w:type="pct"/>
          </w:tcPr>
          <w:p w14:paraId="46702BE1" w14:textId="77777777" w:rsidR="00453FBE" w:rsidRPr="00DE6E8A" w:rsidRDefault="00453FBE" w:rsidP="00453FBE">
            <w:pPr>
              <w:pStyle w:val="TableTextLeft"/>
            </w:pPr>
            <w:r w:rsidRPr="00DE6E8A">
              <w:t>Regional</w:t>
            </w:r>
          </w:p>
        </w:tc>
        <w:tc>
          <w:tcPr>
            <w:tcW w:w="986" w:type="pct"/>
          </w:tcPr>
          <w:p w14:paraId="58502AA8" w14:textId="77777777" w:rsidR="00453FBE" w:rsidRPr="00DE6E8A" w:rsidRDefault="00453FBE" w:rsidP="00453FBE">
            <w:pPr>
              <w:pStyle w:val="TableTextLeft"/>
            </w:pPr>
            <w:r w:rsidRPr="00DE6E8A">
              <w:t>No</w:t>
            </w:r>
          </w:p>
        </w:tc>
        <w:tc>
          <w:tcPr>
            <w:tcW w:w="971" w:type="pct"/>
            <w:noWrap/>
          </w:tcPr>
          <w:p w14:paraId="168159A8" w14:textId="77777777" w:rsidR="00453FBE" w:rsidRPr="00DE6E8A" w:rsidRDefault="00453FBE" w:rsidP="00453FBE">
            <w:pPr>
              <w:pStyle w:val="TableTextLeft"/>
            </w:pPr>
            <w:r w:rsidRPr="00DE6E8A">
              <w:t>Cold</w:t>
            </w:r>
          </w:p>
        </w:tc>
        <w:tc>
          <w:tcPr>
            <w:tcW w:w="971" w:type="pct"/>
          </w:tcPr>
          <w:p w14:paraId="54C3B284" w14:textId="2B692A98" w:rsidR="00453FBE" w:rsidRPr="00DE6E8A" w:rsidRDefault="00F81D32" w:rsidP="00453FBE">
            <w:pPr>
              <w:pStyle w:val="TableTextLeft"/>
            </w:pPr>
            <w:r>
              <w:t>5</w:t>
            </w:r>
          </w:p>
        </w:tc>
      </w:tr>
      <w:tr w:rsidR="00453FBE" w:rsidRPr="00DE6E8A" w14:paraId="2EF7C8D3" w14:textId="72A446EB" w:rsidTr="00AD7651">
        <w:tc>
          <w:tcPr>
            <w:tcW w:w="646" w:type="pct"/>
          </w:tcPr>
          <w:p w14:paraId="2B210E79" w14:textId="77777777" w:rsidR="00453FBE" w:rsidRPr="00DE6E8A" w:rsidRDefault="00453FBE" w:rsidP="00453FBE">
            <w:pPr>
              <w:pStyle w:val="TableTextLeft"/>
            </w:pPr>
            <w:r w:rsidRPr="00DE6E8A">
              <w:t>3736</w:t>
            </w:r>
          </w:p>
        </w:tc>
        <w:tc>
          <w:tcPr>
            <w:tcW w:w="1425" w:type="pct"/>
          </w:tcPr>
          <w:p w14:paraId="2E350D74" w14:textId="77777777" w:rsidR="00453FBE" w:rsidRPr="00DE6E8A" w:rsidRDefault="00453FBE" w:rsidP="00453FBE">
            <w:pPr>
              <w:pStyle w:val="TableTextLeft"/>
            </w:pPr>
            <w:r w:rsidRPr="00DE6E8A">
              <w:t>Regional</w:t>
            </w:r>
          </w:p>
        </w:tc>
        <w:tc>
          <w:tcPr>
            <w:tcW w:w="986" w:type="pct"/>
          </w:tcPr>
          <w:p w14:paraId="4451D848" w14:textId="77777777" w:rsidR="00453FBE" w:rsidRPr="00DE6E8A" w:rsidRDefault="00453FBE" w:rsidP="00453FBE">
            <w:pPr>
              <w:pStyle w:val="TableTextLeft"/>
            </w:pPr>
            <w:r w:rsidRPr="00DE6E8A">
              <w:t>No</w:t>
            </w:r>
          </w:p>
        </w:tc>
        <w:tc>
          <w:tcPr>
            <w:tcW w:w="971" w:type="pct"/>
            <w:noWrap/>
          </w:tcPr>
          <w:p w14:paraId="12E32464" w14:textId="77777777" w:rsidR="00453FBE" w:rsidRPr="00DE6E8A" w:rsidRDefault="00453FBE" w:rsidP="00453FBE">
            <w:pPr>
              <w:pStyle w:val="TableTextLeft"/>
            </w:pPr>
            <w:r w:rsidRPr="00DE6E8A">
              <w:t>Cold</w:t>
            </w:r>
          </w:p>
        </w:tc>
        <w:tc>
          <w:tcPr>
            <w:tcW w:w="971" w:type="pct"/>
          </w:tcPr>
          <w:p w14:paraId="2341A4D4" w14:textId="586BED9F" w:rsidR="00453FBE" w:rsidRPr="00DE6E8A" w:rsidRDefault="00F81D32" w:rsidP="00453FBE">
            <w:pPr>
              <w:pStyle w:val="TableTextLeft"/>
            </w:pPr>
            <w:r>
              <w:t>5</w:t>
            </w:r>
          </w:p>
        </w:tc>
      </w:tr>
      <w:tr w:rsidR="00453FBE" w:rsidRPr="00DE6E8A" w14:paraId="234F0573" w14:textId="285D0B72" w:rsidTr="00AD7651">
        <w:tc>
          <w:tcPr>
            <w:tcW w:w="646" w:type="pct"/>
          </w:tcPr>
          <w:p w14:paraId="72E01ED7" w14:textId="77777777" w:rsidR="00453FBE" w:rsidRPr="00DE6E8A" w:rsidRDefault="00453FBE" w:rsidP="00453FBE">
            <w:pPr>
              <w:pStyle w:val="TableTextLeft"/>
            </w:pPr>
            <w:r w:rsidRPr="00DE6E8A">
              <w:t>3737</w:t>
            </w:r>
          </w:p>
        </w:tc>
        <w:tc>
          <w:tcPr>
            <w:tcW w:w="1425" w:type="pct"/>
          </w:tcPr>
          <w:p w14:paraId="1B0C164B" w14:textId="77777777" w:rsidR="00453FBE" w:rsidRPr="00DE6E8A" w:rsidRDefault="00453FBE" w:rsidP="00453FBE">
            <w:pPr>
              <w:pStyle w:val="TableTextLeft"/>
            </w:pPr>
            <w:r w:rsidRPr="00DE6E8A">
              <w:t>Regional</w:t>
            </w:r>
          </w:p>
        </w:tc>
        <w:tc>
          <w:tcPr>
            <w:tcW w:w="986" w:type="pct"/>
          </w:tcPr>
          <w:p w14:paraId="39BFFC36" w14:textId="77777777" w:rsidR="00453FBE" w:rsidRPr="00DE6E8A" w:rsidRDefault="00453FBE" w:rsidP="00453FBE">
            <w:pPr>
              <w:pStyle w:val="TableTextLeft"/>
            </w:pPr>
            <w:r w:rsidRPr="00DE6E8A">
              <w:t>No</w:t>
            </w:r>
          </w:p>
        </w:tc>
        <w:tc>
          <w:tcPr>
            <w:tcW w:w="971" w:type="pct"/>
            <w:noWrap/>
          </w:tcPr>
          <w:p w14:paraId="153B699A" w14:textId="77777777" w:rsidR="00453FBE" w:rsidRPr="00DE6E8A" w:rsidRDefault="00453FBE" w:rsidP="00453FBE">
            <w:pPr>
              <w:pStyle w:val="TableTextLeft"/>
            </w:pPr>
            <w:r w:rsidRPr="00DE6E8A">
              <w:t>Cold</w:t>
            </w:r>
          </w:p>
        </w:tc>
        <w:tc>
          <w:tcPr>
            <w:tcW w:w="971" w:type="pct"/>
          </w:tcPr>
          <w:p w14:paraId="148CD142" w14:textId="72963396" w:rsidR="00453FBE" w:rsidRPr="00DE6E8A" w:rsidRDefault="00F81D32" w:rsidP="00453FBE">
            <w:pPr>
              <w:pStyle w:val="TableTextLeft"/>
            </w:pPr>
            <w:r>
              <w:t>5</w:t>
            </w:r>
          </w:p>
        </w:tc>
      </w:tr>
      <w:tr w:rsidR="00453FBE" w:rsidRPr="00DE6E8A" w14:paraId="15DF6FBE" w14:textId="79449755" w:rsidTr="00AD7651">
        <w:tc>
          <w:tcPr>
            <w:tcW w:w="646" w:type="pct"/>
          </w:tcPr>
          <w:p w14:paraId="2990D1B7" w14:textId="77777777" w:rsidR="00453FBE" w:rsidRPr="00DE6E8A" w:rsidRDefault="00453FBE" w:rsidP="00453FBE">
            <w:pPr>
              <w:pStyle w:val="TableTextLeft"/>
            </w:pPr>
            <w:r w:rsidRPr="00DE6E8A">
              <w:t>3738</w:t>
            </w:r>
          </w:p>
        </w:tc>
        <w:tc>
          <w:tcPr>
            <w:tcW w:w="1425" w:type="pct"/>
          </w:tcPr>
          <w:p w14:paraId="33CA1127" w14:textId="77777777" w:rsidR="00453FBE" w:rsidRPr="00DE6E8A" w:rsidRDefault="00453FBE" w:rsidP="00453FBE">
            <w:pPr>
              <w:pStyle w:val="TableTextLeft"/>
            </w:pPr>
            <w:r w:rsidRPr="00DE6E8A">
              <w:t>Regional</w:t>
            </w:r>
          </w:p>
        </w:tc>
        <w:tc>
          <w:tcPr>
            <w:tcW w:w="986" w:type="pct"/>
          </w:tcPr>
          <w:p w14:paraId="6A00DD6E" w14:textId="77777777" w:rsidR="00453FBE" w:rsidRPr="00DE6E8A" w:rsidRDefault="00453FBE" w:rsidP="00453FBE">
            <w:pPr>
              <w:pStyle w:val="TableTextLeft"/>
            </w:pPr>
            <w:r w:rsidRPr="00DE6E8A">
              <w:t>No</w:t>
            </w:r>
          </w:p>
        </w:tc>
        <w:tc>
          <w:tcPr>
            <w:tcW w:w="971" w:type="pct"/>
            <w:noWrap/>
          </w:tcPr>
          <w:p w14:paraId="3E3BC41D" w14:textId="77777777" w:rsidR="00453FBE" w:rsidRPr="00DE6E8A" w:rsidRDefault="00453FBE" w:rsidP="00453FBE">
            <w:pPr>
              <w:pStyle w:val="TableTextLeft"/>
            </w:pPr>
            <w:r w:rsidRPr="00DE6E8A">
              <w:t>Cold</w:t>
            </w:r>
          </w:p>
        </w:tc>
        <w:tc>
          <w:tcPr>
            <w:tcW w:w="971" w:type="pct"/>
          </w:tcPr>
          <w:p w14:paraId="576E8739" w14:textId="308C636E" w:rsidR="00453FBE" w:rsidRPr="00DE6E8A" w:rsidRDefault="00F81D32" w:rsidP="00453FBE">
            <w:pPr>
              <w:pStyle w:val="TableTextLeft"/>
            </w:pPr>
            <w:r>
              <w:t>5</w:t>
            </w:r>
          </w:p>
        </w:tc>
      </w:tr>
      <w:tr w:rsidR="00453FBE" w:rsidRPr="00DE6E8A" w14:paraId="7B8AE72E" w14:textId="46466C8D" w:rsidTr="00AD7651">
        <w:tc>
          <w:tcPr>
            <w:tcW w:w="646" w:type="pct"/>
          </w:tcPr>
          <w:p w14:paraId="37CE9262" w14:textId="77777777" w:rsidR="00453FBE" w:rsidRPr="00DE6E8A" w:rsidRDefault="00453FBE" w:rsidP="00453FBE">
            <w:pPr>
              <w:pStyle w:val="TableTextLeft"/>
            </w:pPr>
            <w:r w:rsidRPr="00DE6E8A">
              <w:t>3739</w:t>
            </w:r>
          </w:p>
        </w:tc>
        <w:tc>
          <w:tcPr>
            <w:tcW w:w="1425" w:type="pct"/>
          </w:tcPr>
          <w:p w14:paraId="0AD28296" w14:textId="77777777" w:rsidR="00453FBE" w:rsidRPr="00DE6E8A" w:rsidRDefault="00453FBE" w:rsidP="00453FBE">
            <w:pPr>
              <w:pStyle w:val="TableTextLeft"/>
            </w:pPr>
            <w:r w:rsidRPr="00DE6E8A">
              <w:t>Regional</w:t>
            </w:r>
          </w:p>
        </w:tc>
        <w:tc>
          <w:tcPr>
            <w:tcW w:w="986" w:type="pct"/>
          </w:tcPr>
          <w:p w14:paraId="48E864D2" w14:textId="77777777" w:rsidR="00453FBE" w:rsidRPr="00DE6E8A" w:rsidRDefault="00453FBE" w:rsidP="00453FBE">
            <w:pPr>
              <w:pStyle w:val="TableTextLeft"/>
            </w:pPr>
            <w:r w:rsidRPr="00DE6E8A">
              <w:t>No</w:t>
            </w:r>
          </w:p>
        </w:tc>
        <w:tc>
          <w:tcPr>
            <w:tcW w:w="971" w:type="pct"/>
            <w:noWrap/>
          </w:tcPr>
          <w:p w14:paraId="1670AC33" w14:textId="77777777" w:rsidR="00453FBE" w:rsidRPr="00DE6E8A" w:rsidRDefault="00453FBE" w:rsidP="00453FBE">
            <w:pPr>
              <w:pStyle w:val="TableTextLeft"/>
            </w:pPr>
            <w:r w:rsidRPr="00DE6E8A">
              <w:t>Cold</w:t>
            </w:r>
          </w:p>
        </w:tc>
        <w:tc>
          <w:tcPr>
            <w:tcW w:w="971" w:type="pct"/>
          </w:tcPr>
          <w:p w14:paraId="16BF24B5" w14:textId="4D62C57B" w:rsidR="00453FBE" w:rsidRPr="00DE6E8A" w:rsidRDefault="00F81D32" w:rsidP="00453FBE">
            <w:pPr>
              <w:pStyle w:val="TableTextLeft"/>
            </w:pPr>
            <w:r>
              <w:t>5</w:t>
            </w:r>
          </w:p>
        </w:tc>
      </w:tr>
      <w:tr w:rsidR="00453FBE" w:rsidRPr="00DE6E8A" w14:paraId="771C7E62" w14:textId="3DEFF22B" w:rsidTr="00AD7651">
        <w:tc>
          <w:tcPr>
            <w:tcW w:w="646" w:type="pct"/>
          </w:tcPr>
          <w:p w14:paraId="1AD3DAEE" w14:textId="77777777" w:rsidR="00453FBE" w:rsidRPr="00DE6E8A" w:rsidRDefault="00453FBE" w:rsidP="00453FBE">
            <w:pPr>
              <w:pStyle w:val="TableTextLeft"/>
            </w:pPr>
            <w:r w:rsidRPr="00DE6E8A">
              <w:t>3740</w:t>
            </w:r>
          </w:p>
        </w:tc>
        <w:tc>
          <w:tcPr>
            <w:tcW w:w="1425" w:type="pct"/>
          </w:tcPr>
          <w:p w14:paraId="4C82A2D1" w14:textId="77777777" w:rsidR="00453FBE" w:rsidRPr="00DE6E8A" w:rsidRDefault="00453FBE" w:rsidP="00453FBE">
            <w:pPr>
              <w:pStyle w:val="TableTextLeft"/>
            </w:pPr>
            <w:r w:rsidRPr="00DE6E8A">
              <w:t>Regional</w:t>
            </w:r>
          </w:p>
        </w:tc>
        <w:tc>
          <w:tcPr>
            <w:tcW w:w="986" w:type="pct"/>
          </w:tcPr>
          <w:p w14:paraId="4AAD1B45" w14:textId="77777777" w:rsidR="00453FBE" w:rsidRPr="00DE6E8A" w:rsidRDefault="00453FBE" w:rsidP="00453FBE">
            <w:pPr>
              <w:pStyle w:val="TableTextLeft"/>
            </w:pPr>
            <w:r w:rsidRPr="00DE6E8A">
              <w:t>No</w:t>
            </w:r>
          </w:p>
        </w:tc>
        <w:tc>
          <w:tcPr>
            <w:tcW w:w="971" w:type="pct"/>
            <w:noWrap/>
          </w:tcPr>
          <w:p w14:paraId="6DFBFCC2" w14:textId="77777777" w:rsidR="00453FBE" w:rsidRPr="00DE6E8A" w:rsidRDefault="00453FBE" w:rsidP="00453FBE">
            <w:pPr>
              <w:pStyle w:val="TableTextLeft"/>
            </w:pPr>
            <w:r w:rsidRPr="00DE6E8A">
              <w:t>Cold</w:t>
            </w:r>
          </w:p>
        </w:tc>
        <w:tc>
          <w:tcPr>
            <w:tcW w:w="971" w:type="pct"/>
          </w:tcPr>
          <w:p w14:paraId="392A4139" w14:textId="26C1FF38" w:rsidR="00453FBE" w:rsidRPr="00DE6E8A" w:rsidRDefault="00F81D32" w:rsidP="00453FBE">
            <w:pPr>
              <w:pStyle w:val="TableTextLeft"/>
            </w:pPr>
            <w:r>
              <w:t>5</w:t>
            </w:r>
          </w:p>
        </w:tc>
      </w:tr>
      <w:tr w:rsidR="00453FBE" w:rsidRPr="00DE6E8A" w14:paraId="4EC84F9E" w14:textId="25150D3D" w:rsidTr="00AD7651">
        <w:tc>
          <w:tcPr>
            <w:tcW w:w="646" w:type="pct"/>
          </w:tcPr>
          <w:p w14:paraId="1B2962A0" w14:textId="77777777" w:rsidR="00453FBE" w:rsidRPr="00DE6E8A" w:rsidRDefault="00453FBE" w:rsidP="00453FBE">
            <w:pPr>
              <w:pStyle w:val="TableTextLeft"/>
            </w:pPr>
            <w:r w:rsidRPr="00DE6E8A">
              <w:t>3741</w:t>
            </w:r>
          </w:p>
        </w:tc>
        <w:tc>
          <w:tcPr>
            <w:tcW w:w="1425" w:type="pct"/>
          </w:tcPr>
          <w:p w14:paraId="1DB952B1" w14:textId="77777777" w:rsidR="00453FBE" w:rsidRPr="00DE6E8A" w:rsidRDefault="00453FBE" w:rsidP="00453FBE">
            <w:pPr>
              <w:pStyle w:val="TableTextLeft"/>
            </w:pPr>
            <w:r w:rsidRPr="00DE6E8A">
              <w:t>Regional</w:t>
            </w:r>
          </w:p>
        </w:tc>
        <w:tc>
          <w:tcPr>
            <w:tcW w:w="986" w:type="pct"/>
          </w:tcPr>
          <w:p w14:paraId="69A61D7A" w14:textId="77777777" w:rsidR="00453FBE" w:rsidRPr="00DE6E8A" w:rsidRDefault="00453FBE" w:rsidP="00453FBE">
            <w:pPr>
              <w:pStyle w:val="TableTextLeft"/>
            </w:pPr>
            <w:r w:rsidRPr="00DE6E8A">
              <w:t>No</w:t>
            </w:r>
          </w:p>
        </w:tc>
        <w:tc>
          <w:tcPr>
            <w:tcW w:w="971" w:type="pct"/>
            <w:noWrap/>
          </w:tcPr>
          <w:p w14:paraId="24C5AE9C" w14:textId="77777777" w:rsidR="00453FBE" w:rsidRPr="00DE6E8A" w:rsidRDefault="00453FBE" w:rsidP="00453FBE">
            <w:pPr>
              <w:pStyle w:val="TableTextLeft"/>
            </w:pPr>
            <w:r w:rsidRPr="00DE6E8A">
              <w:t>Cold</w:t>
            </w:r>
          </w:p>
        </w:tc>
        <w:tc>
          <w:tcPr>
            <w:tcW w:w="971" w:type="pct"/>
          </w:tcPr>
          <w:p w14:paraId="33A9955C" w14:textId="7B42036B" w:rsidR="00453FBE" w:rsidRPr="00DE6E8A" w:rsidRDefault="00F81D32" w:rsidP="00453FBE">
            <w:pPr>
              <w:pStyle w:val="TableTextLeft"/>
            </w:pPr>
            <w:r>
              <w:t>5</w:t>
            </w:r>
          </w:p>
        </w:tc>
      </w:tr>
      <w:tr w:rsidR="00453FBE" w:rsidRPr="00DE6E8A" w14:paraId="70C66A22" w14:textId="0BD3A6BE" w:rsidTr="00AD7651">
        <w:tc>
          <w:tcPr>
            <w:tcW w:w="646" w:type="pct"/>
          </w:tcPr>
          <w:p w14:paraId="75A33C08" w14:textId="77777777" w:rsidR="00453FBE" w:rsidRPr="00DE6E8A" w:rsidRDefault="00453FBE" w:rsidP="00453FBE">
            <w:pPr>
              <w:pStyle w:val="TableTextLeft"/>
            </w:pPr>
            <w:r w:rsidRPr="00DE6E8A">
              <w:t>3744</w:t>
            </w:r>
          </w:p>
        </w:tc>
        <w:tc>
          <w:tcPr>
            <w:tcW w:w="1425" w:type="pct"/>
          </w:tcPr>
          <w:p w14:paraId="124304BB" w14:textId="77777777" w:rsidR="00453FBE" w:rsidRPr="00DE6E8A" w:rsidRDefault="00453FBE" w:rsidP="00453FBE">
            <w:pPr>
              <w:pStyle w:val="TableTextLeft"/>
            </w:pPr>
            <w:r w:rsidRPr="00DE6E8A">
              <w:t>Regional</w:t>
            </w:r>
          </w:p>
        </w:tc>
        <w:tc>
          <w:tcPr>
            <w:tcW w:w="986" w:type="pct"/>
          </w:tcPr>
          <w:p w14:paraId="30193D4C" w14:textId="77777777" w:rsidR="00453FBE" w:rsidRPr="00DE6E8A" w:rsidRDefault="00453FBE" w:rsidP="00453FBE">
            <w:pPr>
              <w:pStyle w:val="TableTextLeft"/>
            </w:pPr>
            <w:r w:rsidRPr="00DE6E8A">
              <w:t>No</w:t>
            </w:r>
          </w:p>
        </w:tc>
        <w:tc>
          <w:tcPr>
            <w:tcW w:w="971" w:type="pct"/>
            <w:noWrap/>
          </w:tcPr>
          <w:p w14:paraId="53514B66" w14:textId="77777777" w:rsidR="00453FBE" w:rsidRPr="00DE6E8A" w:rsidRDefault="00453FBE" w:rsidP="00453FBE">
            <w:pPr>
              <w:pStyle w:val="TableTextLeft"/>
            </w:pPr>
            <w:r w:rsidRPr="00DE6E8A">
              <w:t>Cold</w:t>
            </w:r>
          </w:p>
        </w:tc>
        <w:tc>
          <w:tcPr>
            <w:tcW w:w="971" w:type="pct"/>
          </w:tcPr>
          <w:p w14:paraId="51B082F7" w14:textId="71D9C33A" w:rsidR="00453FBE" w:rsidRPr="00DE6E8A" w:rsidRDefault="00F81D32" w:rsidP="00453FBE">
            <w:pPr>
              <w:pStyle w:val="TableTextLeft"/>
            </w:pPr>
            <w:r>
              <w:t>5</w:t>
            </w:r>
          </w:p>
        </w:tc>
      </w:tr>
      <w:tr w:rsidR="00453FBE" w:rsidRPr="00DE6E8A" w14:paraId="3F7F81B8" w14:textId="7B9D238E" w:rsidTr="00AD7651">
        <w:tc>
          <w:tcPr>
            <w:tcW w:w="646" w:type="pct"/>
          </w:tcPr>
          <w:p w14:paraId="06E291A4" w14:textId="77777777" w:rsidR="00453FBE" w:rsidRPr="00DE6E8A" w:rsidRDefault="00453FBE" w:rsidP="00453FBE">
            <w:pPr>
              <w:pStyle w:val="TableTextLeft"/>
            </w:pPr>
            <w:r w:rsidRPr="00DE6E8A">
              <w:t>3746</w:t>
            </w:r>
          </w:p>
        </w:tc>
        <w:tc>
          <w:tcPr>
            <w:tcW w:w="1425" w:type="pct"/>
          </w:tcPr>
          <w:p w14:paraId="3CF9FAA6" w14:textId="77777777" w:rsidR="00453FBE" w:rsidRPr="00DE6E8A" w:rsidRDefault="00453FBE" w:rsidP="00453FBE">
            <w:pPr>
              <w:pStyle w:val="TableTextLeft"/>
            </w:pPr>
            <w:r w:rsidRPr="00DE6E8A">
              <w:t>Regional</w:t>
            </w:r>
          </w:p>
        </w:tc>
        <w:tc>
          <w:tcPr>
            <w:tcW w:w="986" w:type="pct"/>
          </w:tcPr>
          <w:p w14:paraId="5D118360" w14:textId="77777777" w:rsidR="00453FBE" w:rsidRPr="00DE6E8A" w:rsidRDefault="00453FBE" w:rsidP="00453FBE">
            <w:pPr>
              <w:pStyle w:val="TableTextLeft"/>
            </w:pPr>
            <w:r w:rsidRPr="00DE6E8A">
              <w:t>No</w:t>
            </w:r>
          </w:p>
        </w:tc>
        <w:tc>
          <w:tcPr>
            <w:tcW w:w="971" w:type="pct"/>
            <w:noWrap/>
          </w:tcPr>
          <w:p w14:paraId="03E9E840" w14:textId="77777777" w:rsidR="00453FBE" w:rsidRPr="00DE6E8A" w:rsidRDefault="00453FBE" w:rsidP="00453FBE">
            <w:pPr>
              <w:pStyle w:val="TableTextLeft"/>
            </w:pPr>
            <w:r w:rsidRPr="00DE6E8A">
              <w:t>Cold</w:t>
            </w:r>
          </w:p>
        </w:tc>
        <w:tc>
          <w:tcPr>
            <w:tcW w:w="971" w:type="pct"/>
          </w:tcPr>
          <w:p w14:paraId="5669F905" w14:textId="44811779" w:rsidR="00453FBE" w:rsidRPr="00DE6E8A" w:rsidRDefault="00F81D32" w:rsidP="00453FBE">
            <w:pPr>
              <w:pStyle w:val="TableTextLeft"/>
            </w:pPr>
            <w:r>
              <w:t>5</w:t>
            </w:r>
          </w:p>
        </w:tc>
      </w:tr>
      <w:tr w:rsidR="00453FBE" w:rsidRPr="00DE6E8A" w14:paraId="17F60F71" w14:textId="3A83072A" w:rsidTr="00AD7651">
        <w:tc>
          <w:tcPr>
            <w:tcW w:w="646" w:type="pct"/>
          </w:tcPr>
          <w:p w14:paraId="19A0389A" w14:textId="77777777" w:rsidR="00453FBE" w:rsidRPr="00DE6E8A" w:rsidRDefault="00453FBE" w:rsidP="00453FBE">
            <w:pPr>
              <w:pStyle w:val="TableTextLeft"/>
            </w:pPr>
            <w:r w:rsidRPr="00DE6E8A">
              <w:t>3747</w:t>
            </w:r>
          </w:p>
        </w:tc>
        <w:tc>
          <w:tcPr>
            <w:tcW w:w="1425" w:type="pct"/>
          </w:tcPr>
          <w:p w14:paraId="32A82DBC" w14:textId="77777777" w:rsidR="00453FBE" w:rsidRPr="00DE6E8A" w:rsidRDefault="00453FBE" w:rsidP="00453FBE">
            <w:pPr>
              <w:pStyle w:val="TableTextLeft"/>
            </w:pPr>
            <w:r w:rsidRPr="00DE6E8A">
              <w:t>Regional</w:t>
            </w:r>
          </w:p>
        </w:tc>
        <w:tc>
          <w:tcPr>
            <w:tcW w:w="986" w:type="pct"/>
          </w:tcPr>
          <w:p w14:paraId="78EF4B34" w14:textId="77777777" w:rsidR="00453FBE" w:rsidRPr="00DE6E8A" w:rsidRDefault="00453FBE" w:rsidP="00453FBE">
            <w:pPr>
              <w:pStyle w:val="TableTextLeft"/>
            </w:pPr>
            <w:r w:rsidRPr="00DE6E8A">
              <w:t>No</w:t>
            </w:r>
          </w:p>
        </w:tc>
        <w:tc>
          <w:tcPr>
            <w:tcW w:w="971" w:type="pct"/>
            <w:noWrap/>
          </w:tcPr>
          <w:p w14:paraId="0F24F5CA" w14:textId="77777777" w:rsidR="00453FBE" w:rsidRPr="00DE6E8A" w:rsidRDefault="00453FBE" w:rsidP="00453FBE">
            <w:pPr>
              <w:pStyle w:val="TableTextLeft"/>
            </w:pPr>
            <w:r w:rsidRPr="00DE6E8A">
              <w:t>Cold</w:t>
            </w:r>
          </w:p>
        </w:tc>
        <w:tc>
          <w:tcPr>
            <w:tcW w:w="971" w:type="pct"/>
          </w:tcPr>
          <w:p w14:paraId="4FB6A1A3" w14:textId="3525CB07" w:rsidR="00453FBE" w:rsidRPr="00DE6E8A" w:rsidRDefault="00453FBE" w:rsidP="00453FBE">
            <w:pPr>
              <w:pStyle w:val="TableTextLeft"/>
            </w:pPr>
            <w:r>
              <w:t>4</w:t>
            </w:r>
          </w:p>
        </w:tc>
      </w:tr>
      <w:tr w:rsidR="00453FBE" w:rsidRPr="00DE6E8A" w14:paraId="52251ACE" w14:textId="2C63B9B7" w:rsidTr="00AD7651">
        <w:tc>
          <w:tcPr>
            <w:tcW w:w="646" w:type="pct"/>
          </w:tcPr>
          <w:p w14:paraId="55BB1959" w14:textId="77777777" w:rsidR="00453FBE" w:rsidRPr="00DE6E8A" w:rsidRDefault="00453FBE" w:rsidP="00453FBE">
            <w:pPr>
              <w:pStyle w:val="TableTextLeft"/>
            </w:pPr>
            <w:r w:rsidRPr="00DE6E8A">
              <w:t>3749</w:t>
            </w:r>
          </w:p>
        </w:tc>
        <w:tc>
          <w:tcPr>
            <w:tcW w:w="1425" w:type="pct"/>
          </w:tcPr>
          <w:p w14:paraId="05C84720" w14:textId="77777777" w:rsidR="00453FBE" w:rsidRPr="00DE6E8A" w:rsidRDefault="00453FBE" w:rsidP="00453FBE">
            <w:pPr>
              <w:pStyle w:val="TableTextLeft"/>
            </w:pPr>
            <w:r w:rsidRPr="00DE6E8A">
              <w:t>Regional</w:t>
            </w:r>
          </w:p>
        </w:tc>
        <w:tc>
          <w:tcPr>
            <w:tcW w:w="986" w:type="pct"/>
          </w:tcPr>
          <w:p w14:paraId="6F5D374B" w14:textId="77777777" w:rsidR="00453FBE" w:rsidRPr="00DE6E8A" w:rsidRDefault="00453FBE" w:rsidP="00453FBE">
            <w:pPr>
              <w:pStyle w:val="TableTextLeft"/>
            </w:pPr>
            <w:r w:rsidRPr="00DE6E8A">
              <w:t>No</w:t>
            </w:r>
          </w:p>
        </w:tc>
        <w:tc>
          <w:tcPr>
            <w:tcW w:w="971" w:type="pct"/>
            <w:noWrap/>
          </w:tcPr>
          <w:p w14:paraId="661F1993" w14:textId="77777777" w:rsidR="00453FBE" w:rsidRPr="00DE6E8A" w:rsidRDefault="00453FBE" w:rsidP="00453FBE">
            <w:pPr>
              <w:pStyle w:val="TableTextLeft"/>
            </w:pPr>
            <w:r w:rsidRPr="00DE6E8A">
              <w:t>Cold</w:t>
            </w:r>
          </w:p>
        </w:tc>
        <w:tc>
          <w:tcPr>
            <w:tcW w:w="971" w:type="pct"/>
          </w:tcPr>
          <w:p w14:paraId="08D8709C" w14:textId="05EA8F0F" w:rsidR="00453FBE" w:rsidRPr="00DE6E8A" w:rsidRDefault="00453FBE" w:rsidP="00453FBE">
            <w:pPr>
              <w:pStyle w:val="TableTextLeft"/>
            </w:pPr>
            <w:r>
              <w:t>4</w:t>
            </w:r>
          </w:p>
        </w:tc>
      </w:tr>
      <w:tr w:rsidR="00453FBE" w:rsidRPr="00DE6E8A" w14:paraId="1BC368A4" w14:textId="7264BCF4" w:rsidTr="00AD7651">
        <w:tc>
          <w:tcPr>
            <w:tcW w:w="646" w:type="pct"/>
          </w:tcPr>
          <w:p w14:paraId="74823B15" w14:textId="77777777" w:rsidR="00453FBE" w:rsidRPr="00DE6E8A" w:rsidRDefault="00453FBE" w:rsidP="00453FBE">
            <w:pPr>
              <w:pStyle w:val="TableTextLeft"/>
            </w:pPr>
            <w:r w:rsidRPr="00DE6E8A">
              <w:t>3750</w:t>
            </w:r>
          </w:p>
        </w:tc>
        <w:tc>
          <w:tcPr>
            <w:tcW w:w="1425" w:type="pct"/>
          </w:tcPr>
          <w:p w14:paraId="43218433" w14:textId="77777777" w:rsidR="00453FBE" w:rsidRPr="00DE6E8A" w:rsidRDefault="00453FBE" w:rsidP="00453FBE">
            <w:pPr>
              <w:pStyle w:val="TableTextLeft"/>
            </w:pPr>
            <w:r w:rsidRPr="00DE6E8A">
              <w:t>Metropolitan</w:t>
            </w:r>
          </w:p>
        </w:tc>
        <w:tc>
          <w:tcPr>
            <w:tcW w:w="986" w:type="pct"/>
          </w:tcPr>
          <w:p w14:paraId="77D95DD5" w14:textId="77777777" w:rsidR="00453FBE" w:rsidRPr="00DE6E8A" w:rsidRDefault="00453FBE" w:rsidP="00453FBE">
            <w:pPr>
              <w:pStyle w:val="TableTextLeft"/>
            </w:pPr>
            <w:r w:rsidRPr="00DE6E8A">
              <w:t>Yes</w:t>
            </w:r>
          </w:p>
        </w:tc>
        <w:tc>
          <w:tcPr>
            <w:tcW w:w="971" w:type="pct"/>
            <w:noWrap/>
          </w:tcPr>
          <w:p w14:paraId="68F1B541" w14:textId="77777777" w:rsidR="00453FBE" w:rsidRPr="00DE6E8A" w:rsidRDefault="00453FBE" w:rsidP="00453FBE">
            <w:pPr>
              <w:pStyle w:val="TableTextLeft"/>
            </w:pPr>
            <w:r w:rsidRPr="00DE6E8A">
              <w:t>Mild</w:t>
            </w:r>
          </w:p>
        </w:tc>
        <w:tc>
          <w:tcPr>
            <w:tcW w:w="971" w:type="pct"/>
          </w:tcPr>
          <w:p w14:paraId="1DB1C3E5" w14:textId="127ED8D1" w:rsidR="00453FBE" w:rsidRPr="00DE6E8A" w:rsidRDefault="00453FBE" w:rsidP="00453FBE">
            <w:pPr>
              <w:pStyle w:val="TableTextLeft"/>
            </w:pPr>
            <w:r>
              <w:t>4</w:t>
            </w:r>
          </w:p>
        </w:tc>
      </w:tr>
      <w:tr w:rsidR="00453FBE" w:rsidRPr="00DE6E8A" w14:paraId="2F4A7C30" w14:textId="47B4E75B" w:rsidTr="00AD7651">
        <w:tc>
          <w:tcPr>
            <w:tcW w:w="646" w:type="pct"/>
          </w:tcPr>
          <w:p w14:paraId="32920FE1" w14:textId="77777777" w:rsidR="00453FBE" w:rsidRPr="00DE6E8A" w:rsidRDefault="00453FBE" w:rsidP="00453FBE">
            <w:pPr>
              <w:pStyle w:val="TableTextLeft"/>
            </w:pPr>
            <w:r w:rsidRPr="00DE6E8A">
              <w:t>3751</w:t>
            </w:r>
          </w:p>
        </w:tc>
        <w:tc>
          <w:tcPr>
            <w:tcW w:w="1425" w:type="pct"/>
          </w:tcPr>
          <w:p w14:paraId="2877FC56" w14:textId="77777777" w:rsidR="00453FBE" w:rsidRPr="00DE6E8A" w:rsidRDefault="00453FBE" w:rsidP="00453FBE">
            <w:pPr>
              <w:pStyle w:val="TableTextLeft"/>
            </w:pPr>
            <w:r w:rsidRPr="00DE6E8A">
              <w:t>Metropolitan</w:t>
            </w:r>
          </w:p>
        </w:tc>
        <w:tc>
          <w:tcPr>
            <w:tcW w:w="986" w:type="pct"/>
          </w:tcPr>
          <w:p w14:paraId="1E1841AA" w14:textId="77777777" w:rsidR="00453FBE" w:rsidRPr="00DE6E8A" w:rsidRDefault="00453FBE" w:rsidP="00453FBE">
            <w:pPr>
              <w:pStyle w:val="TableTextLeft"/>
            </w:pPr>
            <w:r w:rsidRPr="00DE6E8A">
              <w:t>Yes</w:t>
            </w:r>
          </w:p>
        </w:tc>
        <w:tc>
          <w:tcPr>
            <w:tcW w:w="971" w:type="pct"/>
            <w:noWrap/>
          </w:tcPr>
          <w:p w14:paraId="239BE91B" w14:textId="77777777" w:rsidR="00453FBE" w:rsidRPr="00DE6E8A" w:rsidRDefault="00453FBE" w:rsidP="00453FBE">
            <w:pPr>
              <w:pStyle w:val="TableTextLeft"/>
            </w:pPr>
            <w:r w:rsidRPr="00DE6E8A">
              <w:t>Mild</w:t>
            </w:r>
          </w:p>
        </w:tc>
        <w:tc>
          <w:tcPr>
            <w:tcW w:w="971" w:type="pct"/>
          </w:tcPr>
          <w:p w14:paraId="021C6C9F" w14:textId="27507D67" w:rsidR="00453FBE" w:rsidRPr="00DE6E8A" w:rsidRDefault="00453FBE" w:rsidP="00453FBE">
            <w:pPr>
              <w:pStyle w:val="TableTextLeft"/>
            </w:pPr>
            <w:r>
              <w:t>4</w:t>
            </w:r>
          </w:p>
        </w:tc>
      </w:tr>
      <w:tr w:rsidR="00453FBE" w:rsidRPr="00DE6E8A" w14:paraId="30EBC7BE" w14:textId="177FCC15" w:rsidTr="00AD7651">
        <w:tc>
          <w:tcPr>
            <w:tcW w:w="646" w:type="pct"/>
          </w:tcPr>
          <w:p w14:paraId="578B0CEF" w14:textId="77777777" w:rsidR="00453FBE" w:rsidRPr="00DE6E8A" w:rsidRDefault="00453FBE" w:rsidP="00453FBE">
            <w:pPr>
              <w:pStyle w:val="TableTextLeft"/>
            </w:pPr>
            <w:r w:rsidRPr="00DE6E8A">
              <w:t>3752</w:t>
            </w:r>
          </w:p>
        </w:tc>
        <w:tc>
          <w:tcPr>
            <w:tcW w:w="1425" w:type="pct"/>
          </w:tcPr>
          <w:p w14:paraId="0C7C2251" w14:textId="77777777" w:rsidR="00453FBE" w:rsidRPr="00DE6E8A" w:rsidRDefault="00453FBE" w:rsidP="00453FBE">
            <w:pPr>
              <w:pStyle w:val="TableTextLeft"/>
            </w:pPr>
            <w:r w:rsidRPr="00DE6E8A">
              <w:t>Metropolitan</w:t>
            </w:r>
          </w:p>
        </w:tc>
        <w:tc>
          <w:tcPr>
            <w:tcW w:w="986" w:type="pct"/>
          </w:tcPr>
          <w:p w14:paraId="113D29B6" w14:textId="77777777" w:rsidR="00453FBE" w:rsidRPr="00DE6E8A" w:rsidRDefault="00453FBE" w:rsidP="00453FBE">
            <w:pPr>
              <w:pStyle w:val="TableTextLeft"/>
            </w:pPr>
            <w:r w:rsidRPr="00DE6E8A">
              <w:t>Yes</w:t>
            </w:r>
          </w:p>
        </w:tc>
        <w:tc>
          <w:tcPr>
            <w:tcW w:w="971" w:type="pct"/>
            <w:noWrap/>
          </w:tcPr>
          <w:p w14:paraId="7275EC01" w14:textId="77777777" w:rsidR="00453FBE" w:rsidRPr="00DE6E8A" w:rsidRDefault="00453FBE" w:rsidP="00453FBE">
            <w:pPr>
              <w:pStyle w:val="TableTextLeft"/>
            </w:pPr>
            <w:r w:rsidRPr="00DE6E8A">
              <w:t>Mild</w:t>
            </w:r>
          </w:p>
        </w:tc>
        <w:tc>
          <w:tcPr>
            <w:tcW w:w="971" w:type="pct"/>
          </w:tcPr>
          <w:p w14:paraId="1CC4FD94" w14:textId="55E7AA17" w:rsidR="00453FBE" w:rsidRPr="00DE6E8A" w:rsidRDefault="00453FBE" w:rsidP="00453FBE">
            <w:pPr>
              <w:pStyle w:val="TableTextLeft"/>
            </w:pPr>
            <w:r>
              <w:t>4</w:t>
            </w:r>
          </w:p>
        </w:tc>
      </w:tr>
      <w:tr w:rsidR="00453FBE" w:rsidRPr="00DE6E8A" w14:paraId="794C7841" w14:textId="4C40C6DF" w:rsidTr="00AD7651">
        <w:tc>
          <w:tcPr>
            <w:tcW w:w="646" w:type="pct"/>
          </w:tcPr>
          <w:p w14:paraId="605A94B8" w14:textId="77777777" w:rsidR="00453FBE" w:rsidRPr="00DE6E8A" w:rsidRDefault="00453FBE" w:rsidP="00453FBE">
            <w:pPr>
              <w:pStyle w:val="TableTextLeft"/>
            </w:pPr>
            <w:r w:rsidRPr="00DE6E8A">
              <w:t>3753</w:t>
            </w:r>
          </w:p>
        </w:tc>
        <w:tc>
          <w:tcPr>
            <w:tcW w:w="1425" w:type="pct"/>
          </w:tcPr>
          <w:p w14:paraId="0E0848BD" w14:textId="77777777" w:rsidR="00453FBE" w:rsidRPr="00DE6E8A" w:rsidRDefault="00453FBE" w:rsidP="00453FBE">
            <w:pPr>
              <w:pStyle w:val="TableTextLeft"/>
            </w:pPr>
            <w:r w:rsidRPr="00DE6E8A">
              <w:t>Metropolitan</w:t>
            </w:r>
          </w:p>
        </w:tc>
        <w:tc>
          <w:tcPr>
            <w:tcW w:w="986" w:type="pct"/>
          </w:tcPr>
          <w:p w14:paraId="6EDB31BB" w14:textId="77777777" w:rsidR="00453FBE" w:rsidRPr="00DE6E8A" w:rsidRDefault="00453FBE" w:rsidP="00453FBE">
            <w:pPr>
              <w:pStyle w:val="TableTextLeft"/>
            </w:pPr>
            <w:r w:rsidRPr="00DE6E8A">
              <w:t>Yes</w:t>
            </w:r>
          </w:p>
        </w:tc>
        <w:tc>
          <w:tcPr>
            <w:tcW w:w="971" w:type="pct"/>
            <w:noWrap/>
          </w:tcPr>
          <w:p w14:paraId="6A0FC02D" w14:textId="77777777" w:rsidR="00453FBE" w:rsidRPr="00DE6E8A" w:rsidRDefault="00453FBE" w:rsidP="00453FBE">
            <w:pPr>
              <w:pStyle w:val="TableTextLeft"/>
            </w:pPr>
            <w:r w:rsidRPr="00DE6E8A">
              <w:t>Mild</w:t>
            </w:r>
          </w:p>
        </w:tc>
        <w:tc>
          <w:tcPr>
            <w:tcW w:w="971" w:type="pct"/>
          </w:tcPr>
          <w:p w14:paraId="6C1A2403" w14:textId="2315F74E" w:rsidR="00453FBE" w:rsidRPr="00DE6E8A" w:rsidRDefault="00453FBE" w:rsidP="00453FBE">
            <w:pPr>
              <w:pStyle w:val="TableTextLeft"/>
            </w:pPr>
            <w:r>
              <w:t>4</w:t>
            </w:r>
          </w:p>
        </w:tc>
      </w:tr>
      <w:tr w:rsidR="00453FBE" w:rsidRPr="00DE6E8A" w14:paraId="6BFD55CD" w14:textId="41E48079" w:rsidTr="00AD7651">
        <w:tc>
          <w:tcPr>
            <w:tcW w:w="646" w:type="pct"/>
          </w:tcPr>
          <w:p w14:paraId="05AE43C3" w14:textId="77777777" w:rsidR="00453FBE" w:rsidRPr="00DE6E8A" w:rsidRDefault="00453FBE" w:rsidP="00453FBE">
            <w:pPr>
              <w:pStyle w:val="TableTextLeft"/>
            </w:pPr>
            <w:r w:rsidRPr="00DE6E8A">
              <w:t>3754</w:t>
            </w:r>
          </w:p>
        </w:tc>
        <w:tc>
          <w:tcPr>
            <w:tcW w:w="1425" w:type="pct"/>
          </w:tcPr>
          <w:p w14:paraId="096A43EB" w14:textId="77777777" w:rsidR="00453FBE" w:rsidRPr="00DE6E8A" w:rsidRDefault="00453FBE" w:rsidP="00453FBE">
            <w:pPr>
              <w:pStyle w:val="TableTextLeft"/>
            </w:pPr>
            <w:r w:rsidRPr="00DE6E8A">
              <w:t>Metropolitan</w:t>
            </w:r>
          </w:p>
        </w:tc>
        <w:tc>
          <w:tcPr>
            <w:tcW w:w="986" w:type="pct"/>
          </w:tcPr>
          <w:p w14:paraId="4CBC4B10" w14:textId="77777777" w:rsidR="00453FBE" w:rsidRPr="00DE6E8A" w:rsidRDefault="00453FBE" w:rsidP="00453FBE">
            <w:pPr>
              <w:pStyle w:val="TableTextLeft"/>
            </w:pPr>
            <w:r w:rsidRPr="00DE6E8A">
              <w:t>Yes</w:t>
            </w:r>
          </w:p>
        </w:tc>
        <w:tc>
          <w:tcPr>
            <w:tcW w:w="971" w:type="pct"/>
            <w:noWrap/>
          </w:tcPr>
          <w:p w14:paraId="6E988398" w14:textId="77777777" w:rsidR="00453FBE" w:rsidRPr="00DE6E8A" w:rsidRDefault="00453FBE" w:rsidP="00453FBE">
            <w:pPr>
              <w:pStyle w:val="TableTextLeft"/>
            </w:pPr>
            <w:r w:rsidRPr="00DE6E8A">
              <w:t>Mild</w:t>
            </w:r>
          </w:p>
        </w:tc>
        <w:tc>
          <w:tcPr>
            <w:tcW w:w="971" w:type="pct"/>
          </w:tcPr>
          <w:p w14:paraId="762185AF" w14:textId="1CBD3FDC" w:rsidR="00453FBE" w:rsidRPr="00DE6E8A" w:rsidRDefault="00453FBE" w:rsidP="00453FBE">
            <w:pPr>
              <w:pStyle w:val="TableTextLeft"/>
            </w:pPr>
            <w:r>
              <w:t>4</w:t>
            </w:r>
          </w:p>
        </w:tc>
      </w:tr>
      <w:tr w:rsidR="00453FBE" w:rsidRPr="00DE6E8A" w14:paraId="6D4E5AD7" w14:textId="7F1281B5" w:rsidTr="00AD7651">
        <w:tc>
          <w:tcPr>
            <w:tcW w:w="646" w:type="pct"/>
          </w:tcPr>
          <w:p w14:paraId="70D195C7" w14:textId="77777777" w:rsidR="00453FBE" w:rsidRPr="00DE6E8A" w:rsidRDefault="00453FBE" w:rsidP="00453FBE">
            <w:pPr>
              <w:pStyle w:val="TableTextLeft"/>
            </w:pPr>
            <w:r w:rsidRPr="00DE6E8A">
              <w:t>3755</w:t>
            </w:r>
          </w:p>
        </w:tc>
        <w:tc>
          <w:tcPr>
            <w:tcW w:w="1425" w:type="pct"/>
          </w:tcPr>
          <w:p w14:paraId="336BDA52" w14:textId="77777777" w:rsidR="00453FBE" w:rsidRPr="00DE6E8A" w:rsidRDefault="00453FBE" w:rsidP="00453FBE">
            <w:pPr>
              <w:pStyle w:val="TableTextLeft"/>
            </w:pPr>
            <w:r w:rsidRPr="00DE6E8A">
              <w:t>Metropolitan</w:t>
            </w:r>
          </w:p>
        </w:tc>
        <w:tc>
          <w:tcPr>
            <w:tcW w:w="986" w:type="pct"/>
          </w:tcPr>
          <w:p w14:paraId="4BA34C56" w14:textId="77777777" w:rsidR="00453FBE" w:rsidRPr="00DE6E8A" w:rsidRDefault="00453FBE" w:rsidP="00453FBE">
            <w:pPr>
              <w:pStyle w:val="TableTextLeft"/>
            </w:pPr>
            <w:r w:rsidRPr="00DE6E8A">
              <w:t>Yes</w:t>
            </w:r>
          </w:p>
        </w:tc>
        <w:tc>
          <w:tcPr>
            <w:tcW w:w="971" w:type="pct"/>
            <w:noWrap/>
          </w:tcPr>
          <w:p w14:paraId="52B46332" w14:textId="77777777" w:rsidR="00453FBE" w:rsidRPr="00DE6E8A" w:rsidRDefault="00453FBE" w:rsidP="00453FBE">
            <w:pPr>
              <w:pStyle w:val="TableTextLeft"/>
            </w:pPr>
            <w:r w:rsidRPr="00DE6E8A">
              <w:t>Mild</w:t>
            </w:r>
          </w:p>
        </w:tc>
        <w:tc>
          <w:tcPr>
            <w:tcW w:w="971" w:type="pct"/>
          </w:tcPr>
          <w:p w14:paraId="0406F5C4" w14:textId="23478A34" w:rsidR="00453FBE" w:rsidRPr="00DE6E8A" w:rsidRDefault="00453FBE" w:rsidP="00453FBE">
            <w:pPr>
              <w:pStyle w:val="TableTextLeft"/>
            </w:pPr>
            <w:r>
              <w:t>4</w:t>
            </w:r>
          </w:p>
        </w:tc>
      </w:tr>
      <w:tr w:rsidR="00453FBE" w:rsidRPr="00DE6E8A" w14:paraId="21F469E9" w14:textId="1A0F212B" w:rsidTr="00AD7651">
        <w:tc>
          <w:tcPr>
            <w:tcW w:w="646" w:type="pct"/>
          </w:tcPr>
          <w:p w14:paraId="71FFD699" w14:textId="77777777" w:rsidR="00453FBE" w:rsidRPr="00DE6E8A" w:rsidRDefault="00453FBE" w:rsidP="00453FBE">
            <w:pPr>
              <w:pStyle w:val="TableTextLeft"/>
            </w:pPr>
            <w:r w:rsidRPr="00DE6E8A">
              <w:t>3756</w:t>
            </w:r>
          </w:p>
        </w:tc>
        <w:tc>
          <w:tcPr>
            <w:tcW w:w="1425" w:type="pct"/>
          </w:tcPr>
          <w:p w14:paraId="7ED8AC61" w14:textId="77777777" w:rsidR="00453FBE" w:rsidRPr="00DE6E8A" w:rsidRDefault="00453FBE" w:rsidP="00453FBE">
            <w:pPr>
              <w:pStyle w:val="TableTextLeft"/>
            </w:pPr>
            <w:r w:rsidRPr="00DE6E8A">
              <w:t>Metropolitan</w:t>
            </w:r>
          </w:p>
        </w:tc>
        <w:tc>
          <w:tcPr>
            <w:tcW w:w="986" w:type="pct"/>
          </w:tcPr>
          <w:p w14:paraId="595A0EBB" w14:textId="77777777" w:rsidR="00453FBE" w:rsidRPr="00DE6E8A" w:rsidRDefault="00453FBE" w:rsidP="00453FBE">
            <w:pPr>
              <w:pStyle w:val="TableTextLeft"/>
            </w:pPr>
            <w:r w:rsidRPr="00DE6E8A">
              <w:t>Yes</w:t>
            </w:r>
          </w:p>
        </w:tc>
        <w:tc>
          <w:tcPr>
            <w:tcW w:w="971" w:type="pct"/>
            <w:noWrap/>
          </w:tcPr>
          <w:p w14:paraId="6EF401C2" w14:textId="77777777" w:rsidR="00453FBE" w:rsidRPr="00DE6E8A" w:rsidRDefault="00453FBE" w:rsidP="00453FBE">
            <w:pPr>
              <w:pStyle w:val="TableTextLeft"/>
            </w:pPr>
            <w:r w:rsidRPr="00DE6E8A">
              <w:t>Mild</w:t>
            </w:r>
          </w:p>
        </w:tc>
        <w:tc>
          <w:tcPr>
            <w:tcW w:w="971" w:type="pct"/>
          </w:tcPr>
          <w:p w14:paraId="5178349A" w14:textId="0A8DB7F9" w:rsidR="00453FBE" w:rsidRPr="00DE6E8A" w:rsidRDefault="00453FBE" w:rsidP="00453FBE">
            <w:pPr>
              <w:pStyle w:val="TableTextLeft"/>
            </w:pPr>
            <w:r>
              <w:t>4</w:t>
            </w:r>
          </w:p>
        </w:tc>
      </w:tr>
      <w:tr w:rsidR="00453FBE" w:rsidRPr="00DE6E8A" w14:paraId="2B6EC707" w14:textId="0B86EAD0" w:rsidTr="00AD7651">
        <w:tc>
          <w:tcPr>
            <w:tcW w:w="646" w:type="pct"/>
          </w:tcPr>
          <w:p w14:paraId="388FE1FE" w14:textId="77777777" w:rsidR="00453FBE" w:rsidRPr="00DE6E8A" w:rsidRDefault="00453FBE" w:rsidP="00453FBE">
            <w:pPr>
              <w:pStyle w:val="TableTextLeft"/>
            </w:pPr>
            <w:r w:rsidRPr="00DE6E8A">
              <w:t>3757</w:t>
            </w:r>
          </w:p>
        </w:tc>
        <w:tc>
          <w:tcPr>
            <w:tcW w:w="1425" w:type="pct"/>
          </w:tcPr>
          <w:p w14:paraId="02DD98A8" w14:textId="77777777" w:rsidR="00453FBE" w:rsidRPr="00DE6E8A" w:rsidRDefault="00453FBE" w:rsidP="00453FBE">
            <w:pPr>
              <w:pStyle w:val="TableTextLeft"/>
            </w:pPr>
            <w:r w:rsidRPr="00DE6E8A">
              <w:t>Metropolitan</w:t>
            </w:r>
          </w:p>
        </w:tc>
        <w:tc>
          <w:tcPr>
            <w:tcW w:w="986" w:type="pct"/>
          </w:tcPr>
          <w:p w14:paraId="0A360E2C" w14:textId="77777777" w:rsidR="00453FBE" w:rsidRPr="00DE6E8A" w:rsidRDefault="00453FBE" w:rsidP="00453FBE">
            <w:pPr>
              <w:pStyle w:val="TableTextLeft"/>
            </w:pPr>
            <w:r w:rsidRPr="00DE6E8A">
              <w:t>Yes</w:t>
            </w:r>
          </w:p>
        </w:tc>
        <w:tc>
          <w:tcPr>
            <w:tcW w:w="971" w:type="pct"/>
            <w:noWrap/>
          </w:tcPr>
          <w:p w14:paraId="56CA56BF" w14:textId="77777777" w:rsidR="00453FBE" w:rsidRPr="00DE6E8A" w:rsidRDefault="00453FBE" w:rsidP="00453FBE">
            <w:pPr>
              <w:pStyle w:val="TableTextLeft"/>
            </w:pPr>
            <w:r w:rsidRPr="00DE6E8A">
              <w:t>Mild</w:t>
            </w:r>
          </w:p>
        </w:tc>
        <w:tc>
          <w:tcPr>
            <w:tcW w:w="971" w:type="pct"/>
          </w:tcPr>
          <w:p w14:paraId="51EAF27F" w14:textId="79D77F14" w:rsidR="00453FBE" w:rsidRPr="00DE6E8A" w:rsidRDefault="00453FBE" w:rsidP="00453FBE">
            <w:pPr>
              <w:pStyle w:val="TableTextLeft"/>
            </w:pPr>
            <w:r>
              <w:t>4</w:t>
            </w:r>
          </w:p>
        </w:tc>
      </w:tr>
      <w:tr w:rsidR="00453FBE" w:rsidRPr="00DE6E8A" w14:paraId="059639D6" w14:textId="3D65D02C" w:rsidTr="00AD7651">
        <w:tc>
          <w:tcPr>
            <w:tcW w:w="646" w:type="pct"/>
          </w:tcPr>
          <w:p w14:paraId="53D62671" w14:textId="77777777" w:rsidR="00453FBE" w:rsidRPr="00DE6E8A" w:rsidRDefault="00453FBE" w:rsidP="00453FBE">
            <w:pPr>
              <w:pStyle w:val="TableTextLeft"/>
            </w:pPr>
            <w:r w:rsidRPr="00DE6E8A">
              <w:t>3758</w:t>
            </w:r>
          </w:p>
        </w:tc>
        <w:tc>
          <w:tcPr>
            <w:tcW w:w="1425" w:type="pct"/>
          </w:tcPr>
          <w:p w14:paraId="598DA127" w14:textId="77777777" w:rsidR="00453FBE" w:rsidRPr="00DE6E8A" w:rsidRDefault="00453FBE" w:rsidP="00453FBE">
            <w:pPr>
              <w:pStyle w:val="TableTextLeft"/>
            </w:pPr>
            <w:r w:rsidRPr="00DE6E8A">
              <w:t>Metropolitan</w:t>
            </w:r>
          </w:p>
        </w:tc>
        <w:tc>
          <w:tcPr>
            <w:tcW w:w="986" w:type="pct"/>
          </w:tcPr>
          <w:p w14:paraId="296C48C9" w14:textId="77777777" w:rsidR="00453FBE" w:rsidRPr="00DE6E8A" w:rsidRDefault="00453FBE" w:rsidP="00453FBE">
            <w:pPr>
              <w:pStyle w:val="TableTextLeft"/>
            </w:pPr>
            <w:r w:rsidRPr="00DE6E8A">
              <w:t>No</w:t>
            </w:r>
          </w:p>
        </w:tc>
        <w:tc>
          <w:tcPr>
            <w:tcW w:w="971" w:type="pct"/>
            <w:noWrap/>
          </w:tcPr>
          <w:p w14:paraId="3A3104E9" w14:textId="77777777" w:rsidR="00453FBE" w:rsidRPr="00DE6E8A" w:rsidRDefault="00453FBE" w:rsidP="00453FBE">
            <w:pPr>
              <w:pStyle w:val="TableTextLeft"/>
            </w:pPr>
            <w:r w:rsidRPr="00DE6E8A">
              <w:t>Mild</w:t>
            </w:r>
          </w:p>
        </w:tc>
        <w:tc>
          <w:tcPr>
            <w:tcW w:w="971" w:type="pct"/>
          </w:tcPr>
          <w:p w14:paraId="05F00041" w14:textId="5B33283C" w:rsidR="00453FBE" w:rsidRPr="00DE6E8A" w:rsidRDefault="00453FBE" w:rsidP="00453FBE">
            <w:pPr>
              <w:pStyle w:val="TableTextLeft"/>
            </w:pPr>
            <w:r>
              <w:t>4</w:t>
            </w:r>
          </w:p>
        </w:tc>
      </w:tr>
      <w:tr w:rsidR="00453FBE" w:rsidRPr="00DE6E8A" w14:paraId="40AB4DE1" w14:textId="6346700A" w:rsidTr="00AD7651">
        <w:tc>
          <w:tcPr>
            <w:tcW w:w="646" w:type="pct"/>
          </w:tcPr>
          <w:p w14:paraId="6F357C63" w14:textId="77777777" w:rsidR="00453FBE" w:rsidRPr="00DE6E8A" w:rsidRDefault="00453FBE" w:rsidP="00453FBE">
            <w:pPr>
              <w:pStyle w:val="TableTextLeft"/>
            </w:pPr>
            <w:r w:rsidRPr="00DE6E8A">
              <w:t>3759</w:t>
            </w:r>
          </w:p>
        </w:tc>
        <w:tc>
          <w:tcPr>
            <w:tcW w:w="1425" w:type="pct"/>
          </w:tcPr>
          <w:p w14:paraId="71F1E443" w14:textId="77777777" w:rsidR="00453FBE" w:rsidRPr="00DE6E8A" w:rsidRDefault="00453FBE" w:rsidP="00453FBE">
            <w:pPr>
              <w:pStyle w:val="TableTextLeft"/>
            </w:pPr>
            <w:r w:rsidRPr="00DE6E8A">
              <w:t>Metropolitan</w:t>
            </w:r>
          </w:p>
        </w:tc>
        <w:tc>
          <w:tcPr>
            <w:tcW w:w="986" w:type="pct"/>
          </w:tcPr>
          <w:p w14:paraId="67CED9BF" w14:textId="77777777" w:rsidR="00453FBE" w:rsidRPr="00DE6E8A" w:rsidRDefault="00453FBE" w:rsidP="00453FBE">
            <w:pPr>
              <w:pStyle w:val="TableTextLeft"/>
            </w:pPr>
            <w:r w:rsidRPr="00DE6E8A">
              <w:t>Yes</w:t>
            </w:r>
          </w:p>
        </w:tc>
        <w:tc>
          <w:tcPr>
            <w:tcW w:w="971" w:type="pct"/>
            <w:noWrap/>
          </w:tcPr>
          <w:p w14:paraId="05845486" w14:textId="77777777" w:rsidR="00453FBE" w:rsidRPr="00DE6E8A" w:rsidRDefault="00453FBE" w:rsidP="00453FBE">
            <w:pPr>
              <w:pStyle w:val="TableTextLeft"/>
            </w:pPr>
            <w:r w:rsidRPr="00DE6E8A">
              <w:t>Mild</w:t>
            </w:r>
          </w:p>
        </w:tc>
        <w:tc>
          <w:tcPr>
            <w:tcW w:w="971" w:type="pct"/>
          </w:tcPr>
          <w:p w14:paraId="204512D7" w14:textId="549B7D4E" w:rsidR="00453FBE" w:rsidRPr="00DE6E8A" w:rsidRDefault="00453FBE" w:rsidP="00453FBE">
            <w:pPr>
              <w:pStyle w:val="TableTextLeft"/>
            </w:pPr>
            <w:r>
              <w:t>4</w:t>
            </w:r>
          </w:p>
        </w:tc>
      </w:tr>
      <w:tr w:rsidR="00453FBE" w:rsidRPr="00DE6E8A" w14:paraId="743ED8E2" w14:textId="14F08877" w:rsidTr="00AD7651">
        <w:tc>
          <w:tcPr>
            <w:tcW w:w="646" w:type="pct"/>
          </w:tcPr>
          <w:p w14:paraId="06D7893B" w14:textId="77777777" w:rsidR="00453FBE" w:rsidRPr="00DE6E8A" w:rsidRDefault="00453FBE" w:rsidP="00453FBE">
            <w:pPr>
              <w:pStyle w:val="TableTextLeft"/>
            </w:pPr>
            <w:r w:rsidRPr="00DE6E8A">
              <w:t>3760</w:t>
            </w:r>
          </w:p>
        </w:tc>
        <w:tc>
          <w:tcPr>
            <w:tcW w:w="1425" w:type="pct"/>
          </w:tcPr>
          <w:p w14:paraId="15B863C5" w14:textId="77777777" w:rsidR="00453FBE" w:rsidRPr="00DE6E8A" w:rsidRDefault="00453FBE" w:rsidP="00453FBE">
            <w:pPr>
              <w:pStyle w:val="TableTextLeft"/>
            </w:pPr>
            <w:r w:rsidRPr="00DE6E8A">
              <w:t>Metropolitan</w:t>
            </w:r>
          </w:p>
        </w:tc>
        <w:tc>
          <w:tcPr>
            <w:tcW w:w="986" w:type="pct"/>
          </w:tcPr>
          <w:p w14:paraId="5DD82D0B" w14:textId="77777777" w:rsidR="00453FBE" w:rsidRPr="00DE6E8A" w:rsidRDefault="00453FBE" w:rsidP="00453FBE">
            <w:pPr>
              <w:pStyle w:val="TableTextLeft"/>
            </w:pPr>
            <w:r w:rsidRPr="00DE6E8A">
              <w:t>Yes</w:t>
            </w:r>
          </w:p>
        </w:tc>
        <w:tc>
          <w:tcPr>
            <w:tcW w:w="971" w:type="pct"/>
            <w:noWrap/>
          </w:tcPr>
          <w:p w14:paraId="4944ECD7" w14:textId="77777777" w:rsidR="00453FBE" w:rsidRPr="00DE6E8A" w:rsidRDefault="00453FBE" w:rsidP="00453FBE">
            <w:pPr>
              <w:pStyle w:val="TableTextLeft"/>
            </w:pPr>
            <w:r w:rsidRPr="00DE6E8A">
              <w:t>Mild</w:t>
            </w:r>
          </w:p>
        </w:tc>
        <w:tc>
          <w:tcPr>
            <w:tcW w:w="971" w:type="pct"/>
          </w:tcPr>
          <w:p w14:paraId="6AB00635" w14:textId="6C230EAC" w:rsidR="00453FBE" w:rsidRPr="00DE6E8A" w:rsidRDefault="00453FBE" w:rsidP="00453FBE">
            <w:pPr>
              <w:pStyle w:val="TableTextLeft"/>
            </w:pPr>
            <w:r>
              <w:t>4</w:t>
            </w:r>
          </w:p>
        </w:tc>
      </w:tr>
      <w:tr w:rsidR="00453FBE" w:rsidRPr="00DE6E8A" w14:paraId="518C7E62" w14:textId="7DEB1C4E" w:rsidTr="00AD7651">
        <w:tc>
          <w:tcPr>
            <w:tcW w:w="646" w:type="pct"/>
          </w:tcPr>
          <w:p w14:paraId="2A133BB5" w14:textId="77777777" w:rsidR="00453FBE" w:rsidRPr="00DE6E8A" w:rsidRDefault="00453FBE" w:rsidP="00453FBE">
            <w:pPr>
              <w:pStyle w:val="TableTextLeft"/>
            </w:pPr>
            <w:r w:rsidRPr="00DE6E8A">
              <w:t>3761</w:t>
            </w:r>
          </w:p>
        </w:tc>
        <w:tc>
          <w:tcPr>
            <w:tcW w:w="1425" w:type="pct"/>
          </w:tcPr>
          <w:p w14:paraId="3EE64DEB" w14:textId="77777777" w:rsidR="00453FBE" w:rsidRPr="00DE6E8A" w:rsidRDefault="00453FBE" w:rsidP="00453FBE">
            <w:pPr>
              <w:pStyle w:val="TableTextLeft"/>
            </w:pPr>
            <w:r w:rsidRPr="00DE6E8A">
              <w:t>Metropolitan</w:t>
            </w:r>
          </w:p>
        </w:tc>
        <w:tc>
          <w:tcPr>
            <w:tcW w:w="986" w:type="pct"/>
          </w:tcPr>
          <w:p w14:paraId="24480EEF" w14:textId="77777777" w:rsidR="00453FBE" w:rsidRPr="00DE6E8A" w:rsidRDefault="00453FBE" w:rsidP="00453FBE">
            <w:pPr>
              <w:pStyle w:val="TableTextLeft"/>
            </w:pPr>
            <w:r w:rsidRPr="00DE6E8A">
              <w:t>Yes</w:t>
            </w:r>
          </w:p>
        </w:tc>
        <w:tc>
          <w:tcPr>
            <w:tcW w:w="971" w:type="pct"/>
            <w:noWrap/>
          </w:tcPr>
          <w:p w14:paraId="7B71A323" w14:textId="77777777" w:rsidR="00453FBE" w:rsidRPr="00DE6E8A" w:rsidRDefault="00453FBE" w:rsidP="00453FBE">
            <w:pPr>
              <w:pStyle w:val="TableTextLeft"/>
            </w:pPr>
            <w:r w:rsidRPr="00DE6E8A">
              <w:t>Mild</w:t>
            </w:r>
          </w:p>
        </w:tc>
        <w:tc>
          <w:tcPr>
            <w:tcW w:w="971" w:type="pct"/>
          </w:tcPr>
          <w:p w14:paraId="3FA9E29C" w14:textId="17F6C78F" w:rsidR="00453FBE" w:rsidRPr="00DE6E8A" w:rsidRDefault="00453FBE" w:rsidP="00453FBE">
            <w:pPr>
              <w:pStyle w:val="TableTextLeft"/>
            </w:pPr>
            <w:r>
              <w:t>4</w:t>
            </w:r>
          </w:p>
        </w:tc>
      </w:tr>
      <w:tr w:rsidR="00453FBE" w:rsidRPr="00DE6E8A" w14:paraId="48DB3BFE" w14:textId="73674154" w:rsidTr="00AD7651">
        <w:tc>
          <w:tcPr>
            <w:tcW w:w="646" w:type="pct"/>
          </w:tcPr>
          <w:p w14:paraId="15D95B6F" w14:textId="77777777" w:rsidR="00453FBE" w:rsidRPr="00DE6E8A" w:rsidRDefault="00453FBE" w:rsidP="00453FBE">
            <w:pPr>
              <w:pStyle w:val="TableTextLeft"/>
            </w:pPr>
            <w:r w:rsidRPr="00DE6E8A">
              <w:t>3762</w:t>
            </w:r>
          </w:p>
        </w:tc>
        <w:tc>
          <w:tcPr>
            <w:tcW w:w="1425" w:type="pct"/>
          </w:tcPr>
          <w:p w14:paraId="4E955F08" w14:textId="77777777" w:rsidR="00453FBE" w:rsidRPr="00DE6E8A" w:rsidRDefault="00453FBE" w:rsidP="00453FBE">
            <w:pPr>
              <w:pStyle w:val="TableTextLeft"/>
            </w:pPr>
            <w:r w:rsidRPr="00DE6E8A">
              <w:t>Metropolitan</w:t>
            </w:r>
          </w:p>
        </w:tc>
        <w:tc>
          <w:tcPr>
            <w:tcW w:w="986" w:type="pct"/>
          </w:tcPr>
          <w:p w14:paraId="536B881A" w14:textId="77777777" w:rsidR="00453FBE" w:rsidRPr="00DE6E8A" w:rsidRDefault="00453FBE" w:rsidP="00453FBE">
            <w:pPr>
              <w:pStyle w:val="TableTextLeft"/>
            </w:pPr>
            <w:r w:rsidRPr="00DE6E8A">
              <w:t>No</w:t>
            </w:r>
          </w:p>
        </w:tc>
        <w:tc>
          <w:tcPr>
            <w:tcW w:w="971" w:type="pct"/>
            <w:noWrap/>
          </w:tcPr>
          <w:p w14:paraId="5F513140" w14:textId="77777777" w:rsidR="00453FBE" w:rsidRPr="00DE6E8A" w:rsidRDefault="00453FBE" w:rsidP="00453FBE">
            <w:pPr>
              <w:pStyle w:val="TableTextLeft"/>
            </w:pPr>
            <w:r w:rsidRPr="00DE6E8A">
              <w:t>Cold</w:t>
            </w:r>
          </w:p>
        </w:tc>
        <w:tc>
          <w:tcPr>
            <w:tcW w:w="971" w:type="pct"/>
          </w:tcPr>
          <w:p w14:paraId="5B42185E" w14:textId="71528227" w:rsidR="00453FBE" w:rsidRPr="00DE6E8A" w:rsidRDefault="00453FBE" w:rsidP="00453FBE">
            <w:pPr>
              <w:pStyle w:val="TableTextLeft"/>
            </w:pPr>
            <w:r>
              <w:t>4</w:t>
            </w:r>
          </w:p>
        </w:tc>
      </w:tr>
      <w:tr w:rsidR="00453FBE" w:rsidRPr="00DE6E8A" w14:paraId="716002FD" w14:textId="11ADBADF" w:rsidTr="00AD7651">
        <w:tc>
          <w:tcPr>
            <w:tcW w:w="646" w:type="pct"/>
          </w:tcPr>
          <w:p w14:paraId="1D994DA7" w14:textId="77777777" w:rsidR="00453FBE" w:rsidRPr="00DE6E8A" w:rsidRDefault="00453FBE" w:rsidP="00453FBE">
            <w:pPr>
              <w:pStyle w:val="TableTextLeft"/>
            </w:pPr>
            <w:r w:rsidRPr="00DE6E8A">
              <w:t>3763</w:t>
            </w:r>
          </w:p>
        </w:tc>
        <w:tc>
          <w:tcPr>
            <w:tcW w:w="1425" w:type="pct"/>
          </w:tcPr>
          <w:p w14:paraId="1D44B2FF" w14:textId="77777777" w:rsidR="00453FBE" w:rsidRPr="00DE6E8A" w:rsidRDefault="00453FBE" w:rsidP="00453FBE">
            <w:pPr>
              <w:pStyle w:val="TableTextLeft"/>
            </w:pPr>
            <w:r w:rsidRPr="00DE6E8A">
              <w:t>Metropolitan</w:t>
            </w:r>
          </w:p>
        </w:tc>
        <w:tc>
          <w:tcPr>
            <w:tcW w:w="986" w:type="pct"/>
          </w:tcPr>
          <w:p w14:paraId="6F93A45F" w14:textId="77777777" w:rsidR="00453FBE" w:rsidRPr="00DE6E8A" w:rsidRDefault="00453FBE" w:rsidP="00453FBE">
            <w:pPr>
              <w:pStyle w:val="TableTextLeft"/>
            </w:pPr>
            <w:r w:rsidRPr="00DE6E8A">
              <w:t>Yes</w:t>
            </w:r>
          </w:p>
        </w:tc>
        <w:tc>
          <w:tcPr>
            <w:tcW w:w="971" w:type="pct"/>
            <w:noWrap/>
          </w:tcPr>
          <w:p w14:paraId="0E15B226" w14:textId="77777777" w:rsidR="00453FBE" w:rsidRPr="00DE6E8A" w:rsidRDefault="00453FBE" w:rsidP="00453FBE">
            <w:pPr>
              <w:pStyle w:val="TableTextLeft"/>
            </w:pPr>
            <w:r w:rsidRPr="00DE6E8A">
              <w:t>Cold</w:t>
            </w:r>
          </w:p>
        </w:tc>
        <w:tc>
          <w:tcPr>
            <w:tcW w:w="971" w:type="pct"/>
          </w:tcPr>
          <w:p w14:paraId="50E6C5FE" w14:textId="0557FDC5" w:rsidR="00453FBE" w:rsidRPr="00DE6E8A" w:rsidRDefault="00453FBE" w:rsidP="00453FBE">
            <w:pPr>
              <w:pStyle w:val="TableTextLeft"/>
            </w:pPr>
            <w:r>
              <w:t>4</w:t>
            </w:r>
          </w:p>
        </w:tc>
      </w:tr>
      <w:tr w:rsidR="00453FBE" w:rsidRPr="00DE6E8A" w14:paraId="2E8E7E3A" w14:textId="404677F7" w:rsidTr="00AD7651">
        <w:tc>
          <w:tcPr>
            <w:tcW w:w="646" w:type="pct"/>
          </w:tcPr>
          <w:p w14:paraId="0B5FA40B" w14:textId="77777777" w:rsidR="00453FBE" w:rsidRPr="00DE6E8A" w:rsidRDefault="00453FBE" w:rsidP="00453FBE">
            <w:pPr>
              <w:pStyle w:val="TableTextLeft"/>
            </w:pPr>
            <w:r w:rsidRPr="00DE6E8A">
              <w:t>3764</w:t>
            </w:r>
          </w:p>
        </w:tc>
        <w:tc>
          <w:tcPr>
            <w:tcW w:w="1425" w:type="pct"/>
          </w:tcPr>
          <w:p w14:paraId="6F24DE7C" w14:textId="77777777" w:rsidR="00453FBE" w:rsidRPr="00DE6E8A" w:rsidRDefault="00453FBE" w:rsidP="00453FBE">
            <w:pPr>
              <w:pStyle w:val="TableTextLeft"/>
            </w:pPr>
            <w:r w:rsidRPr="00DE6E8A">
              <w:t>Regional</w:t>
            </w:r>
          </w:p>
        </w:tc>
        <w:tc>
          <w:tcPr>
            <w:tcW w:w="986" w:type="pct"/>
          </w:tcPr>
          <w:p w14:paraId="7478267E" w14:textId="77777777" w:rsidR="00453FBE" w:rsidRPr="00DE6E8A" w:rsidRDefault="00453FBE" w:rsidP="00453FBE">
            <w:pPr>
              <w:pStyle w:val="TableTextLeft"/>
            </w:pPr>
            <w:r w:rsidRPr="00DE6E8A">
              <w:t>Yes</w:t>
            </w:r>
          </w:p>
        </w:tc>
        <w:tc>
          <w:tcPr>
            <w:tcW w:w="971" w:type="pct"/>
            <w:noWrap/>
          </w:tcPr>
          <w:p w14:paraId="40699BE5" w14:textId="77777777" w:rsidR="00453FBE" w:rsidRPr="00DE6E8A" w:rsidRDefault="00453FBE" w:rsidP="00453FBE">
            <w:pPr>
              <w:pStyle w:val="TableTextLeft"/>
            </w:pPr>
            <w:r w:rsidRPr="00DE6E8A">
              <w:t>Cold</w:t>
            </w:r>
          </w:p>
        </w:tc>
        <w:tc>
          <w:tcPr>
            <w:tcW w:w="971" w:type="pct"/>
          </w:tcPr>
          <w:p w14:paraId="6A751EA3" w14:textId="1BAF1BC0" w:rsidR="00453FBE" w:rsidRPr="00DE6E8A" w:rsidRDefault="00453FBE" w:rsidP="00453FBE">
            <w:pPr>
              <w:pStyle w:val="TableTextLeft"/>
            </w:pPr>
            <w:r>
              <w:t>4</w:t>
            </w:r>
          </w:p>
        </w:tc>
      </w:tr>
      <w:tr w:rsidR="00453FBE" w:rsidRPr="00DE6E8A" w14:paraId="68AF712B" w14:textId="2A25403D" w:rsidTr="00AD7651">
        <w:tc>
          <w:tcPr>
            <w:tcW w:w="646" w:type="pct"/>
          </w:tcPr>
          <w:p w14:paraId="2B8D4F56" w14:textId="77777777" w:rsidR="00453FBE" w:rsidRPr="00DE6E8A" w:rsidRDefault="00453FBE" w:rsidP="00453FBE">
            <w:pPr>
              <w:pStyle w:val="TableTextLeft"/>
            </w:pPr>
            <w:r w:rsidRPr="00DE6E8A">
              <w:t>3765</w:t>
            </w:r>
          </w:p>
        </w:tc>
        <w:tc>
          <w:tcPr>
            <w:tcW w:w="1425" w:type="pct"/>
          </w:tcPr>
          <w:p w14:paraId="67296F08" w14:textId="77777777" w:rsidR="00453FBE" w:rsidRPr="00DE6E8A" w:rsidRDefault="00453FBE" w:rsidP="00453FBE">
            <w:pPr>
              <w:pStyle w:val="TableTextLeft"/>
            </w:pPr>
            <w:r w:rsidRPr="00DE6E8A">
              <w:t>Metropolitan</w:t>
            </w:r>
          </w:p>
        </w:tc>
        <w:tc>
          <w:tcPr>
            <w:tcW w:w="986" w:type="pct"/>
          </w:tcPr>
          <w:p w14:paraId="3B95691D" w14:textId="77777777" w:rsidR="00453FBE" w:rsidRPr="00DE6E8A" w:rsidRDefault="00453FBE" w:rsidP="00453FBE">
            <w:pPr>
              <w:pStyle w:val="TableTextLeft"/>
            </w:pPr>
            <w:r w:rsidRPr="00DE6E8A">
              <w:t>Yes</w:t>
            </w:r>
          </w:p>
        </w:tc>
        <w:tc>
          <w:tcPr>
            <w:tcW w:w="971" w:type="pct"/>
            <w:noWrap/>
          </w:tcPr>
          <w:p w14:paraId="6DEE43E4" w14:textId="77777777" w:rsidR="00453FBE" w:rsidRPr="00DE6E8A" w:rsidRDefault="00453FBE" w:rsidP="00453FBE">
            <w:pPr>
              <w:pStyle w:val="TableTextLeft"/>
            </w:pPr>
            <w:r w:rsidRPr="00DE6E8A">
              <w:t>Mild</w:t>
            </w:r>
          </w:p>
        </w:tc>
        <w:tc>
          <w:tcPr>
            <w:tcW w:w="971" w:type="pct"/>
          </w:tcPr>
          <w:p w14:paraId="721E22A6" w14:textId="27C85C88" w:rsidR="00453FBE" w:rsidRPr="00DE6E8A" w:rsidRDefault="00453FBE" w:rsidP="00453FBE">
            <w:pPr>
              <w:pStyle w:val="TableTextLeft"/>
            </w:pPr>
            <w:r>
              <w:t>4</w:t>
            </w:r>
          </w:p>
        </w:tc>
      </w:tr>
      <w:tr w:rsidR="00453FBE" w:rsidRPr="00DE6E8A" w14:paraId="00261735" w14:textId="092426E1" w:rsidTr="00AD7651">
        <w:tc>
          <w:tcPr>
            <w:tcW w:w="646" w:type="pct"/>
          </w:tcPr>
          <w:p w14:paraId="2D957BD4" w14:textId="77777777" w:rsidR="00453FBE" w:rsidRPr="00DE6E8A" w:rsidRDefault="00453FBE" w:rsidP="00453FBE">
            <w:pPr>
              <w:pStyle w:val="TableTextLeft"/>
            </w:pPr>
            <w:r w:rsidRPr="00DE6E8A">
              <w:t>3766</w:t>
            </w:r>
          </w:p>
        </w:tc>
        <w:tc>
          <w:tcPr>
            <w:tcW w:w="1425" w:type="pct"/>
          </w:tcPr>
          <w:p w14:paraId="5ABC3B7F" w14:textId="77777777" w:rsidR="00453FBE" w:rsidRPr="00DE6E8A" w:rsidRDefault="00453FBE" w:rsidP="00453FBE">
            <w:pPr>
              <w:pStyle w:val="TableTextLeft"/>
            </w:pPr>
            <w:r w:rsidRPr="00DE6E8A">
              <w:t>Metropolitan</w:t>
            </w:r>
          </w:p>
        </w:tc>
        <w:tc>
          <w:tcPr>
            <w:tcW w:w="986" w:type="pct"/>
          </w:tcPr>
          <w:p w14:paraId="02435BEB" w14:textId="77777777" w:rsidR="00453FBE" w:rsidRPr="00DE6E8A" w:rsidRDefault="00453FBE" w:rsidP="00453FBE">
            <w:pPr>
              <w:pStyle w:val="TableTextLeft"/>
            </w:pPr>
            <w:r w:rsidRPr="00DE6E8A">
              <w:t>Yes</w:t>
            </w:r>
          </w:p>
        </w:tc>
        <w:tc>
          <w:tcPr>
            <w:tcW w:w="971" w:type="pct"/>
            <w:noWrap/>
          </w:tcPr>
          <w:p w14:paraId="6D2A059C" w14:textId="77777777" w:rsidR="00453FBE" w:rsidRPr="00DE6E8A" w:rsidRDefault="00453FBE" w:rsidP="00453FBE">
            <w:pPr>
              <w:pStyle w:val="TableTextLeft"/>
            </w:pPr>
            <w:r w:rsidRPr="00DE6E8A">
              <w:t>Cold</w:t>
            </w:r>
          </w:p>
        </w:tc>
        <w:tc>
          <w:tcPr>
            <w:tcW w:w="971" w:type="pct"/>
          </w:tcPr>
          <w:p w14:paraId="4AF440DB" w14:textId="4C92A7B2" w:rsidR="00453FBE" w:rsidRPr="00DE6E8A" w:rsidRDefault="00453FBE" w:rsidP="00453FBE">
            <w:pPr>
              <w:pStyle w:val="TableTextLeft"/>
            </w:pPr>
            <w:r>
              <w:t>4</w:t>
            </w:r>
          </w:p>
        </w:tc>
      </w:tr>
      <w:tr w:rsidR="00453FBE" w:rsidRPr="00DE6E8A" w14:paraId="4D154820" w14:textId="1768F777" w:rsidTr="00AD7651">
        <w:tc>
          <w:tcPr>
            <w:tcW w:w="646" w:type="pct"/>
          </w:tcPr>
          <w:p w14:paraId="5054F517" w14:textId="77777777" w:rsidR="00453FBE" w:rsidRPr="00DE6E8A" w:rsidRDefault="00453FBE" w:rsidP="00453FBE">
            <w:pPr>
              <w:pStyle w:val="TableTextLeft"/>
            </w:pPr>
            <w:r w:rsidRPr="00DE6E8A">
              <w:t>3767</w:t>
            </w:r>
          </w:p>
        </w:tc>
        <w:tc>
          <w:tcPr>
            <w:tcW w:w="1425" w:type="pct"/>
          </w:tcPr>
          <w:p w14:paraId="664B4CF8" w14:textId="77777777" w:rsidR="00453FBE" w:rsidRPr="00DE6E8A" w:rsidRDefault="00453FBE" w:rsidP="00453FBE">
            <w:pPr>
              <w:pStyle w:val="TableTextLeft"/>
            </w:pPr>
            <w:r w:rsidRPr="00DE6E8A">
              <w:t>Metropolitan</w:t>
            </w:r>
          </w:p>
        </w:tc>
        <w:tc>
          <w:tcPr>
            <w:tcW w:w="986" w:type="pct"/>
          </w:tcPr>
          <w:p w14:paraId="71D4B79B" w14:textId="77777777" w:rsidR="00453FBE" w:rsidRPr="00DE6E8A" w:rsidRDefault="00453FBE" w:rsidP="00453FBE">
            <w:pPr>
              <w:pStyle w:val="TableTextLeft"/>
            </w:pPr>
            <w:r w:rsidRPr="00DE6E8A">
              <w:t>Yes</w:t>
            </w:r>
          </w:p>
        </w:tc>
        <w:tc>
          <w:tcPr>
            <w:tcW w:w="971" w:type="pct"/>
            <w:noWrap/>
          </w:tcPr>
          <w:p w14:paraId="0894BCA2" w14:textId="77777777" w:rsidR="00453FBE" w:rsidRPr="00DE6E8A" w:rsidRDefault="00453FBE" w:rsidP="00453FBE">
            <w:pPr>
              <w:pStyle w:val="TableTextLeft"/>
            </w:pPr>
            <w:r w:rsidRPr="00DE6E8A">
              <w:t>Cold</w:t>
            </w:r>
          </w:p>
        </w:tc>
        <w:tc>
          <w:tcPr>
            <w:tcW w:w="971" w:type="pct"/>
          </w:tcPr>
          <w:p w14:paraId="30EA44E8" w14:textId="31382CC9" w:rsidR="00453FBE" w:rsidRPr="00DE6E8A" w:rsidRDefault="00453FBE" w:rsidP="00453FBE">
            <w:pPr>
              <w:pStyle w:val="TableTextLeft"/>
            </w:pPr>
            <w:r>
              <w:t>4</w:t>
            </w:r>
          </w:p>
        </w:tc>
      </w:tr>
      <w:tr w:rsidR="00453FBE" w:rsidRPr="00DE6E8A" w14:paraId="44620686" w14:textId="2662465C" w:rsidTr="00AD7651">
        <w:tc>
          <w:tcPr>
            <w:tcW w:w="646" w:type="pct"/>
          </w:tcPr>
          <w:p w14:paraId="447CD315" w14:textId="77777777" w:rsidR="00453FBE" w:rsidRPr="00DE6E8A" w:rsidRDefault="00453FBE" w:rsidP="00453FBE">
            <w:pPr>
              <w:pStyle w:val="TableTextLeft"/>
            </w:pPr>
            <w:r w:rsidRPr="00DE6E8A">
              <w:t>3770</w:t>
            </w:r>
          </w:p>
        </w:tc>
        <w:tc>
          <w:tcPr>
            <w:tcW w:w="1425" w:type="pct"/>
          </w:tcPr>
          <w:p w14:paraId="03BAB635" w14:textId="77777777" w:rsidR="00453FBE" w:rsidRPr="00DE6E8A" w:rsidRDefault="00453FBE" w:rsidP="00453FBE">
            <w:pPr>
              <w:pStyle w:val="TableTextLeft"/>
            </w:pPr>
            <w:r w:rsidRPr="00DE6E8A">
              <w:t>Metropolitan</w:t>
            </w:r>
          </w:p>
        </w:tc>
        <w:tc>
          <w:tcPr>
            <w:tcW w:w="986" w:type="pct"/>
          </w:tcPr>
          <w:p w14:paraId="2CECC01C" w14:textId="77777777" w:rsidR="00453FBE" w:rsidRPr="00DE6E8A" w:rsidRDefault="00453FBE" w:rsidP="00453FBE">
            <w:pPr>
              <w:pStyle w:val="TableTextLeft"/>
            </w:pPr>
            <w:r w:rsidRPr="00DE6E8A">
              <w:t>Yes</w:t>
            </w:r>
          </w:p>
        </w:tc>
        <w:tc>
          <w:tcPr>
            <w:tcW w:w="971" w:type="pct"/>
            <w:noWrap/>
          </w:tcPr>
          <w:p w14:paraId="1192B623" w14:textId="77777777" w:rsidR="00453FBE" w:rsidRPr="00DE6E8A" w:rsidRDefault="00453FBE" w:rsidP="00453FBE">
            <w:pPr>
              <w:pStyle w:val="TableTextLeft"/>
            </w:pPr>
            <w:r w:rsidRPr="00DE6E8A">
              <w:t>Cold</w:t>
            </w:r>
          </w:p>
        </w:tc>
        <w:tc>
          <w:tcPr>
            <w:tcW w:w="971" w:type="pct"/>
          </w:tcPr>
          <w:p w14:paraId="2331F53D" w14:textId="7BF186EA" w:rsidR="00453FBE" w:rsidRPr="00DE6E8A" w:rsidRDefault="00F81D32" w:rsidP="00453FBE">
            <w:pPr>
              <w:pStyle w:val="TableTextLeft"/>
            </w:pPr>
            <w:r>
              <w:t>5</w:t>
            </w:r>
          </w:p>
        </w:tc>
      </w:tr>
      <w:tr w:rsidR="00453FBE" w:rsidRPr="00DE6E8A" w14:paraId="26CF3770" w14:textId="4E99F961" w:rsidTr="00AD7651">
        <w:tc>
          <w:tcPr>
            <w:tcW w:w="646" w:type="pct"/>
          </w:tcPr>
          <w:p w14:paraId="7FA12A27" w14:textId="77777777" w:rsidR="00453FBE" w:rsidRPr="00DE6E8A" w:rsidRDefault="00453FBE" w:rsidP="00453FBE">
            <w:pPr>
              <w:pStyle w:val="TableTextLeft"/>
            </w:pPr>
            <w:r w:rsidRPr="00DE6E8A">
              <w:t>3775</w:t>
            </w:r>
          </w:p>
        </w:tc>
        <w:tc>
          <w:tcPr>
            <w:tcW w:w="1425" w:type="pct"/>
          </w:tcPr>
          <w:p w14:paraId="64DB1473" w14:textId="77777777" w:rsidR="00453FBE" w:rsidRPr="00DE6E8A" w:rsidRDefault="00453FBE" w:rsidP="00453FBE">
            <w:pPr>
              <w:pStyle w:val="TableTextLeft"/>
            </w:pPr>
            <w:r w:rsidRPr="00DE6E8A">
              <w:t>Metropolitan</w:t>
            </w:r>
          </w:p>
        </w:tc>
        <w:tc>
          <w:tcPr>
            <w:tcW w:w="986" w:type="pct"/>
          </w:tcPr>
          <w:p w14:paraId="43AC6A67" w14:textId="77777777" w:rsidR="00453FBE" w:rsidRPr="00DE6E8A" w:rsidRDefault="00453FBE" w:rsidP="00453FBE">
            <w:pPr>
              <w:pStyle w:val="TableTextLeft"/>
            </w:pPr>
            <w:r w:rsidRPr="00DE6E8A">
              <w:t>Yes</w:t>
            </w:r>
          </w:p>
        </w:tc>
        <w:tc>
          <w:tcPr>
            <w:tcW w:w="971" w:type="pct"/>
            <w:noWrap/>
          </w:tcPr>
          <w:p w14:paraId="487AB71A" w14:textId="77777777" w:rsidR="00453FBE" w:rsidRPr="00DE6E8A" w:rsidRDefault="00453FBE" w:rsidP="00453FBE">
            <w:pPr>
              <w:pStyle w:val="TableTextLeft"/>
            </w:pPr>
            <w:r w:rsidRPr="00DE6E8A">
              <w:t>Cold</w:t>
            </w:r>
          </w:p>
        </w:tc>
        <w:tc>
          <w:tcPr>
            <w:tcW w:w="971" w:type="pct"/>
          </w:tcPr>
          <w:p w14:paraId="0400DE60" w14:textId="54254EAD" w:rsidR="00453FBE" w:rsidRPr="00DE6E8A" w:rsidRDefault="00F81D32" w:rsidP="00453FBE">
            <w:pPr>
              <w:pStyle w:val="TableTextLeft"/>
            </w:pPr>
            <w:r>
              <w:t>5</w:t>
            </w:r>
          </w:p>
        </w:tc>
      </w:tr>
      <w:tr w:rsidR="00453FBE" w:rsidRPr="00DE6E8A" w14:paraId="4FB9022F" w14:textId="305FBE13" w:rsidTr="00AD7651">
        <w:tc>
          <w:tcPr>
            <w:tcW w:w="646" w:type="pct"/>
          </w:tcPr>
          <w:p w14:paraId="768E991A" w14:textId="77777777" w:rsidR="00453FBE" w:rsidRPr="00DE6E8A" w:rsidRDefault="00453FBE" w:rsidP="00453FBE">
            <w:pPr>
              <w:pStyle w:val="TableTextLeft"/>
            </w:pPr>
            <w:r w:rsidRPr="00DE6E8A">
              <w:t>3777</w:t>
            </w:r>
          </w:p>
        </w:tc>
        <w:tc>
          <w:tcPr>
            <w:tcW w:w="1425" w:type="pct"/>
          </w:tcPr>
          <w:p w14:paraId="57947D58" w14:textId="77777777" w:rsidR="00453FBE" w:rsidRPr="00DE6E8A" w:rsidRDefault="00453FBE" w:rsidP="00453FBE">
            <w:pPr>
              <w:pStyle w:val="TableTextLeft"/>
            </w:pPr>
            <w:r w:rsidRPr="00DE6E8A">
              <w:t>Metropolitan</w:t>
            </w:r>
          </w:p>
        </w:tc>
        <w:tc>
          <w:tcPr>
            <w:tcW w:w="986" w:type="pct"/>
          </w:tcPr>
          <w:p w14:paraId="76997F65" w14:textId="77777777" w:rsidR="00453FBE" w:rsidRPr="00DE6E8A" w:rsidRDefault="00453FBE" w:rsidP="00453FBE">
            <w:pPr>
              <w:pStyle w:val="TableTextLeft"/>
            </w:pPr>
            <w:r w:rsidRPr="00DE6E8A">
              <w:t>Yes</w:t>
            </w:r>
          </w:p>
        </w:tc>
        <w:tc>
          <w:tcPr>
            <w:tcW w:w="971" w:type="pct"/>
            <w:noWrap/>
          </w:tcPr>
          <w:p w14:paraId="79B92B24" w14:textId="77777777" w:rsidR="00453FBE" w:rsidRPr="00DE6E8A" w:rsidRDefault="00453FBE" w:rsidP="00453FBE">
            <w:pPr>
              <w:pStyle w:val="TableTextLeft"/>
            </w:pPr>
            <w:r w:rsidRPr="00DE6E8A">
              <w:t>Cold</w:t>
            </w:r>
          </w:p>
        </w:tc>
        <w:tc>
          <w:tcPr>
            <w:tcW w:w="971" w:type="pct"/>
          </w:tcPr>
          <w:p w14:paraId="640BB764" w14:textId="5DC3297B" w:rsidR="00453FBE" w:rsidRPr="00DE6E8A" w:rsidRDefault="00F81D32" w:rsidP="00453FBE">
            <w:pPr>
              <w:pStyle w:val="TableTextLeft"/>
            </w:pPr>
            <w:r>
              <w:t>5</w:t>
            </w:r>
          </w:p>
        </w:tc>
      </w:tr>
      <w:tr w:rsidR="00453FBE" w:rsidRPr="00DE6E8A" w14:paraId="572B51A6" w14:textId="30876506" w:rsidTr="00AD7651">
        <w:tc>
          <w:tcPr>
            <w:tcW w:w="646" w:type="pct"/>
          </w:tcPr>
          <w:p w14:paraId="07959387" w14:textId="77777777" w:rsidR="00453FBE" w:rsidRPr="00DE6E8A" w:rsidRDefault="00453FBE" w:rsidP="00453FBE">
            <w:pPr>
              <w:pStyle w:val="TableTextLeft"/>
            </w:pPr>
            <w:r w:rsidRPr="00DE6E8A">
              <w:t>3778</w:t>
            </w:r>
          </w:p>
        </w:tc>
        <w:tc>
          <w:tcPr>
            <w:tcW w:w="1425" w:type="pct"/>
          </w:tcPr>
          <w:p w14:paraId="10495C57" w14:textId="77777777" w:rsidR="00453FBE" w:rsidRPr="00DE6E8A" w:rsidRDefault="00453FBE" w:rsidP="00453FBE">
            <w:pPr>
              <w:pStyle w:val="TableTextLeft"/>
            </w:pPr>
            <w:r w:rsidRPr="00DE6E8A">
              <w:t>Regional</w:t>
            </w:r>
          </w:p>
        </w:tc>
        <w:tc>
          <w:tcPr>
            <w:tcW w:w="986" w:type="pct"/>
          </w:tcPr>
          <w:p w14:paraId="69683538" w14:textId="77777777" w:rsidR="00453FBE" w:rsidRPr="00DE6E8A" w:rsidRDefault="00453FBE" w:rsidP="00453FBE">
            <w:pPr>
              <w:pStyle w:val="TableTextLeft"/>
            </w:pPr>
            <w:r w:rsidRPr="00DE6E8A">
              <w:t>No</w:t>
            </w:r>
          </w:p>
        </w:tc>
        <w:tc>
          <w:tcPr>
            <w:tcW w:w="971" w:type="pct"/>
            <w:noWrap/>
          </w:tcPr>
          <w:p w14:paraId="5DCE8759" w14:textId="77777777" w:rsidR="00453FBE" w:rsidRPr="00DE6E8A" w:rsidRDefault="00453FBE" w:rsidP="00453FBE">
            <w:pPr>
              <w:pStyle w:val="TableTextLeft"/>
            </w:pPr>
            <w:r w:rsidRPr="00DE6E8A">
              <w:t>Cold</w:t>
            </w:r>
          </w:p>
        </w:tc>
        <w:tc>
          <w:tcPr>
            <w:tcW w:w="971" w:type="pct"/>
          </w:tcPr>
          <w:p w14:paraId="553B6E05" w14:textId="7C0DA425" w:rsidR="00453FBE" w:rsidRPr="00DE6E8A" w:rsidRDefault="00F81D32" w:rsidP="00453FBE">
            <w:pPr>
              <w:pStyle w:val="TableTextLeft"/>
            </w:pPr>
            <w:r>
              <w:t>5</w:t>
            </w:r>
          </w:p>
        </w:tc>
      </w:tr>
      <w:tr w:rsidR="00453FBE" w:rsidRPr="00DE6E8A" w14:paraId="0B9474AD" w14:textId="63F8A3A9" w:rsidTr="00AD7651">
        <w:tc>
          <w:tcPr>
            <w:tcW w:w="646" w:type="pct"/>
          </w:tcPr>
          <w:p w14:paraId="33E831DC" w14:textId="77777777" w:rsidR="00453FBE" w:rsidRPr="00DE6E8A" w:rsidRDefault="00453FBE" w:rsidP="00453FBE">
            <w:pPr>
              <w:pStyle w:val="TableTextLeft"/>
            </w:pPr>
            <w:r w:rsidRPr="00DE6E8A">
              <w:t>3779</w:t>
            </w:r>
          </w:p>
        </w:tc>
        <w:tc>
          <w:tcPr>
            <w:tcW w:w="1425" w:type="pct"/>
          </w:tcPr>
          <w:p w14:paraId="6DCD959E" w14:textId="77777777" w:rsidR="00453FBE" w:rsidRPr="00DE6E8A" w:rsidRDefault="00453FBE" w:rsidP="00453FBE">
            <w:pPr>
              <w:pStyle w:val="TableTextLeft"/>
            </w:pPr>
            <w:r w:rsidRPr="00DE6E8A">
              <w:t>Regional</w:t>
            </w:r>
          </w:p>
        </w:tc>
        <w:tc>
          <w:tcPr>
            <w:tcW w:w="986" w:type="pct"/>
          </w:tcPr>
          <w:p w14:paraId="02F1C04B" w14:textId="77777777" w:rsidR="00453FBE" w:rsidRPr="00DE6E8A" w:rsidRDefault="00453FBE" w:rsidP="00453FBE">
            <w:pPr>
              <w:pStyle w:val="TableTextLeft"/>
            </w:pPr>
            <w:r w:rsidRPr="00DE6E8A">
              <w:t>No</w:t>
            </w:r>
          </w:p>
        </w:tc>
        <w:tc>
          <w:tcPr>
            <w:tcW w:w="971" w:type="pct"/>
            <w:noWrap/>
          </w:tcPr>
          <w:p w14:paraId="0F6AB452" w14:textId="77777777" w:rsidR="00453FBE" w:rsidRPr="00DE6E8A" w:rsidRDefault="00453FBE" w:rsidP="00453FBE">
            <w:pPr>
              <w:pStyle w:val="TableTextLeft"/>
            </w:pPr>
            <w:r w:rsidRPr="00DE6E8A">
              <w:t>Cold</w:t>
            </w:r>
          </w:p>
        </w:tc>
        <w:tc>
          <w:tcPr>
            <w:tcW w:w="971" w:type="pct"/>
          </w:tcPr>
          <w:p w14:paraId="54AB6F2C" w14:textId="5ED830AD" w:rsidR="00453FBE" w:rsidRPr="00DE6E8A" w:rsidRDefault="00F81D32" w:rsidP="00453FBE">
            <w:pPr>
              <w:pStyle w:val="TableTextLeft"/>
            </w:pPr>
            <w:r>
              <w:t>5</w:t>
            </w:r>
          </w:p>
        </w:tc>
      </w:tr>
      <w:tr w:rsidR="00453FBE" w:rsidRPr="00DE6E8A" w14:paraId="1FBDA7D3" w14:textId="4FD4D096" w:rsidTr="00AD7651">
        <w:tc>
          <w:tcPr>
            <w:tcW w:w="646" w:type="pct"/>
          </w:tcPr>
          <w:p w14:paraId="594CD4E2" w14:textId="77777777" w:rsidR="00453FBE" w:rsidRPr="00DE6E8A" w:rsidRDefault="00453FBE" w:rsidP="00453FBE">
            <w:pPr>
              <w:pStyle w:val="TableTextLeft"/>
            </w:pPr>
            <w:r w:rsidRPr="00DE6E8A">
              <w:t>3781</w:t>
            </w:r>
          </w:p>
        </w:tc>
        <w:tc>
          <w:tcPr>
            <w:tcW w:w="1425" w:type="pct"/>
          </w:tcPr>
          <w:p w14:paraId="738FB93E" w14:textId="77777777" w:rsidR="00453FBE" w:rsidRPr="00DE6E8A" w:rsidRDefault="00453FBE" w:rsidP="00453FBE">
            <w:pPr>
              <w:pStyle w:val="TableTextLeft"/>
            </w:pPr>
            <w:r w:rsidRPr="00DE6E8A">
              <w:t>Metropolitan</w:t>
            </w:r>
          </w:p>
        </w:tc>
        <w:tc>
          <w:tcPr>
            <w:tcW w:w="986" w:type="pct"/>
          </w:tcPr>
          <w:p w14:paraId="6BC262E0" w14:textId="77777777" w:rsidR="00453FBE" w:rsidRPr="00DE6E8A" w:rsidRDefault="00453FBE" w:rsidP="00453FBE">
            <w:pPr>
              <w:pStyle w:val="TableTextLeft"/>
            </w:pPr>
            <w:r w:rsidRPr="00DE6E8A">
              <w:t>Yes</w:t>
            </w:r>
          </w:p>
        </w:tc>
        <w:tc>
          <w:tcPr>
            <w:tcW w:w="971" w:type="pct"/>
            <w:noWrap/>
          </w:tcPr>
          <w:p w14:paraId="1B58262F" w14:textId="77777777" w:rsidR="00453FBE" w:rsidRPr="00DE6E8A" w:rsidRDefault="00453FBE" w:rsidP="00453FBE">
            <w:pPr>
              <w:pStyle w:val="TableTextLeft"/>
            </w:pPr>
            <w:r w:rsidRPr="00DE6E8A">
              <w:t>Mild</w:t>
            </w:r>
          </w:p>
        </w:tc>
        <w:tc>
          <w:tcPr>
            <w:tcW w:w="971" w:type="pct"/>
          </w:tcPr>
          <w:p w14:paraId="3252F005" w14:textId="59A2245C" w:rsidR="00453FBE" w:rsidRPr="00DE6E8A" w:rsidRDefault="00453FBE" w:rsidP="00453FBE">
            <w:pPr>
              <w:pStyle w:val="TableTextLeft"/>
            </w:pPr>
            <w:r>
              <w:t>4</w:t>
            </w:r>
          </w:p>
        </w:tc>
      </w:tr>
      <w:tr w:rsidR="00453FBE" w:rsidRPr="00DE6E8A" w14:paraId="394BC17C" w14:textId="32CECE61" w:rsidTr="00AD7651">
        <w:tc>
          <w:tcPr>
            <w:tcW w:w="646" w:type="pct"/>
          </w:tcPr>
          <w:p w14:paraId="49DC1FD2" w14:textId="77777777" w:rsidR="00453FBE" w:rsidRPr="00DE6E8A" w:rsidRDefault="00453FBE" w:rsidP="00453FBE">
            <w:pPr>
              <w:pStyle w:val="TableTextLeft"/>
            </w:pPr>
            <w:r w:rsidRPr="00DE6E8A">
              <w:t>3782</w:t>
            </w:r>
          </w:p>
        </w:tc>
        <w:tc>
          <w:tcPr>
            <w:tcW w:w="1425" w:type="pct"/>
          </w:tcPr>
          <w:p w14:paraId="1CBD90C9" w14:textId="77777777" w:rsidR="00453FBE" w:rsidRPr="00DE6E8A" w:rsidRDefault="00453FBE" w:rsidP="00453FBE">
            <w:pPr>
              <w:pStyle w:val="TableTextLeft"/>
            </w:pPr>
            <w:r w:rsidRPr="00DE6E8A">
              <w:t>Metropolitan</w:t>
            </w:r>
          </w:p>
        </w:tc>
        <w:tc>
          <w:tcPr>
            <w:tcW w:w="986" w:type="pct"/>
          </w:tcPr>
          <w:p w14:paraId="2F682C2A" w14:textId="77777777" w:rsidR="00453FBE" w:rsidRPr="00DE6E8A" w:rsidRDefault="00453FBE" w:rsidP="00453FBE">
            <w:pPr>
              <w:pStyle w:val="TableTextLeft"/>
            </w:pPr>
            <w:r w:rsidRPr="00DE6E8A">
              <w:t>Yes</w:t>
            </w:r>
          </w:p>
        </w:tc>
        <w:tc>
          <w:tcPr>
            <w:tcW w:w="971" w:type="pct"/>
            <w:noWrap/>
          </w:tcPr>
          <w:p w14:paraId="4A730320" w14:textId="77777777" w:rsidR="00453FBE" w:rsidRPr="00DE6E8A" w:rsidRDefault="00453FBE" w:rsidP="00453FBE">
            <w:pPr>
              <w:pStyle w:val="TableTextLeft"/>
            </w:pPr>
            <w:r w:rsidRPr="00DE6E8A">
              <w:t>Mild</w:t>
            </w:r>
          </w:p>
        </w:tc>
        <w:tc>
          <w:tcPr>
            <w:tcW w:w="971" w:type="pct"/>
          </w:tcPr>
          <w:p w14:paraId="42D01B8E" w14:textId="3C59BB02" w:rsidR="00453FBE" w:rsidRPr="00DE6E8A" w:rsidRDefault="00453FBE" w:rsidP="00453FBE">
            <w:pPr>
              <w:pStyle w:val="TableTextLeft"/>
            </w:pPr>
            <w:r>
              <w:t>4</w:t>
            </w:r>
          </w:p>
        </w:tc>
      </w:tr>
      <w:tr w:rsidR="00453FBE" w:rsidRPr="00DE6E8A" w14:paraId="498655E7" w14:textId="44BDF8E4" w:rsidTr="00AD7651">
        <w:tc>
          <w:tcPr>
            <w:tcW w:w="646" w:type="pct"/>
          </w:tcPr>
          <w:p w14:paraId="2A4A8A3D" w14:textId="77777777" w:rsidR="00453FBE" w:rsidRPr="00DE6E8A" w:rsidRDefault="00453FBE" w:rsidP="00453FBE">
            <w:pPr>
              <w:pStyle w:val="TableTextLeft"/>
            </w:pPr>
            <w:r w:rsidRPr="00DE6E8A">
              <w:t>3783</w:t>
            </w:r>
          </w:p>
        </w:tc>
        <w:tc>
          <w:tcPr>
            <w:tcW w:w="1425" w:type="pct"/>
          </w:tcPr>
          <w:p w14:paraId="08A617FC" w14:textId="77777777" w:rsidR="00453FBE" w:rsidRPr="00DE6E8A" w:rsidRDefault="00453FBE" w:rsidP="00453FBE">
            <w:pPr>
              <w:pStyle w:val="TableTextLeft"/>
            </w:pPr>
            <w:r w:rsidRPr="00DE6E8A">
              <w:t>Metropolitan</w:t>
            </w:r>
          </w:p>
        </w:tc>
        <w:tc>
          <w:tcPr>
            <w:tcW w:w="986" w:type="pct"/>
          </w:tcPr>
          <w:p w14:paraId="66F2DF82" w14:textId="77777777" w:rsidR="00453FBE" w:rsidRPr="00DE6E8A" w:rsidRDefault="00453FBE" w:rsidP="00453FBE">
            <w:pPr>
              <w:pStyle w:val="TableTextLeft"/>
            </w:pPr>
            <w:r w:rsidRPr="00DE6E8A">
              <w:t>Yes</w:t>
            </w:r>
          </w:p>
        </w:tc>
        <w:tc>
          <w:tcPr>
            <w:tcW w:w="971" w:type="pct"/>
            <w:noWrap/>
          </w:tcPr>
          <w:p w14:paraId="0E756A94" w14:textId="77777777" w:rsidR="00453FBE" w:rsidRPr="00DE6E8A" w:rsidRDefault="00453FBE" w:rsidP="00453FBE">
            <w:pPr>
              <w:pStyle w:val="TableTextLeft"/>
            </w:pPr>
            <w:r w:rsidRPr="00DE6E8A">
              <w:t>Mild</w:t>
            </w:r>
          </w:p>
        </w:tc>
        <w:tc>
          <w:tcPr>
            <w:tcW w:w="971" w:type="pct"/>
          </w:tcPr>
          <w:p w14:paraId="470228A8" w14:textId="5968108B" w:rsidR="00453FBE" w:rsidRPr="00DE6E8A" w:rsidRDefault="00453FBE" w:rsidP="00453FBE">
            <w:pPr>
              <w:pStyle w:val="TableTextLeft"/>
            </w:pPr>
            <w:r>
              <w:t>4</w:t>
            </w:r>
          </w:p>
        </w:tc>
      </w:tr>
      <w:tr w:rsidR="00453FBE" w:rsidRPr="00DE6E8A" w14:paraId="7AB0D80E" w14:textId="38DE891A" w:rsidTr="00AD7651">
        <w:tc>
          <w:tcPr>
            <w:tcW w:w="646" w:type="pct"/>
          </w:tcPr>
          <w:p w14:paraId="419A6A37" w14:textId="77777777" w:rsidR="00453FBE" w:rsidRPr="00DE6E8A" w:rsidRDefault="00453FBE" w:rsidP="00453FBE">
            <w:pPr>
              <w:pStyle w:val="TableTextLeft"/>
            </w:pPr>
            <w:r w:rsidRPr="00DE6E8A">
              <w:t>3785</w:t>
            </w:r>
          </w:p>
        </w:tc>
        <w:tc>
          <w:tcPr>
            <w:tcW w:w="1425" w:type="pct"/>
          </w:tcPr>
          <w:p w14:paraId="5BE99E04" w14:textId="77777777" w:rsidR="00453FBE" w:rsidRPr="00DE6E8A" w:rsidRDefault="00453FBE" w:rsidP="00453FBE">
            <w:pPr>
              <w:pStyle w:val="TableTextLeft"/>
            </w:pPr>
            <w:r w:rsidRPr="00DE6E8A">
              <w:t>Metropolitan</w:t>
            </w:r>
          </w:p>
        </w:tc>
        <w:tc>
          <w:tcPr>
            <w:tcW w:w="986" w:type="pct"/>
          </w:tcPr>
          <w:p w14:paraId="2C5FD7B8" w14:textId="77777777" w:rsidR="00453FBE" w:rsidRPr="00DE6E8A" w:rsidRDefault="00453FBE" w:rsidP="00453FBE">
            <w:pPr>
              <w:pStyle w:val="TableTextLeft"/>
            </w:pPr>
            <w:r w:rsidRPr="00DE6E8A">
              <w:t>Yes</w:t>
            </w:r>
          </w:p>
        </w:tc>
        <w:tc>
          <w:tcPr>
            <w:tcW w:w="971" w:type="pct"/>
            <w:noWrap/>
          </w:tcPr>
          <w:p w14:paraId="73E386A2" w14:textId="77777777" w:rsidR="00453FBE" w:rsidRPr="00DE6E8A" w:rsidRDefault="00453FBE" w:rsidP="00453FBE">
            <w:pPr>
              <w:pStyle w:val="TableTextLeft"/>
            </w:pPr>
            <w:r w:rsidRPr="00DE6E8A">
              <w:t>Cold</w:t>
            </w:r>
          </w:p>
        </w:tc>
        <w:tc>
          <w:tcPr>
            <w:tcW w:w="971" w:type="pct"/>
          </w:tcPr>
          <w:p w14:paraId="4C3E7CA4" w14:textId="084F9604" w:rsidR="00453FBE" w:rsidRPr="00DE6E8A" w:rsidRDefault="00453FBE" w:rsidP="00453FBE">
            <w:pPr>
              <w:pStyle w:val="TableTextLeft"/>
            </w:pPr>
            <w:r>
              <w:t>4</w:t>
            </w:r>
          </w:p>
        </w:tc>
      </w:tr>
      <w:tr w:rsidR="00453FBE" w:rsidRPr="00DE6E8A" w14:paraId="03A4B045" w14:textId="14408363" w:rsidTr="00AD7651">
        <w:tc>
          <w:tcPr>
            <w:tcW w:w="646" w:type="pct"/>
          </w:tcPr>
          <w:p w14:paraId="6D5D7DCE" w14:textId="77777777" w:rsidR="00453FBE" w:rsidRPr="00DE6E8A" w:rsidRDefault="00453FBE" w:rsidP="00453FBE">
            <w:pPr>
              <w:pStyle w:val="TableTextLeft"/>
            </w:pPr>
            <w:r w:rsidRPr="00DE6E8A">
              <w:t>3786</w:t>
            </w:r>
          </w:p>
        </w:tc>
        <w:tc>
          <w:tcPr>
            <w:tcW w:w="1425" w:type="pct"/>
          </w:tcPr>
          <w:p w14:paraId="36B03741" w14:textId="77777777" w:rsidR="00453FBE" w:rsidRPr="00DE6E8A" w:rsidRDefault="00453FBE" w:rsidP="00453FBE">
            <w:pPr>
              <w:pStyle w:val="TableTextLeft"/>
            </w:pPr>
            <w:r w:rsidRPr="00DE6E8A">
              <w:t>Metropolitan</w:t>
            </w:r>
          </w:p>
        </w:tc>
        <w:tc>
          <w:tcPr>
            <w:tcW w:w="986" w:type="pct"/>
          </w:tcPr>
          <w:p w14:paraId="2144965A" w14:textId="77777777" w:rsidR="00453FBE" w:rsidRPr="00DE6E8A" w:rsidRDefault="00453FBE" w:rsidP="00453FBE">
            <w:pPr>
              <w:pStyle w:val="TableTextLeft"/>
            </w:pPr>
            <w:r w:rsidRPr="00DE6E8A">
              <w:t>Yes</w:t>
            </w:r>
          </w:p>
        </w:tc>
        <w:tc>
          <w:tcPr>
            <w:tcW w:w="971" w:type="pct"/>
            <w:noWrap/>
          </w:tcPr>
          <w:p w14:paraId="5F48B716" w14:textId="77777777" w:rsidR="00453FBE" w:rsidRPr="00DE6E8A" w:rsidRDefault="00453FBE" w:rsidP="00453FBE">
            <w:pPr>
              <w:pStyle w:val="TableTextLeft"/>
            </w:pPr>
            <w:r w:rsidRPr="00DE6E8A">
              <w:t>Cold</w:t>
            </w:r>
          </w:p>
        </w:tc>
        <w:tc>
          <w:tcPr>
            <w:tcW w:w="971" w:type="pct"/>
          </w:tcPr>
          <w:p w14:paraId="09FD1E59" w14:textId="703AD20B" w:rsidR="00453FBE" w:rsidRPr="00DE6E8A" w:rsidRDefault="00453FBE" w:rsidP="00453FBE">
            <w:pPr>
              <w:pStyle w:val="TableTextLeft"/>
            </w:pPr>
            <w:r>
              <w:t>4</w:t>
            </w:r>
          </w:p>
        </w:tc>
      </w:tr>
      <w:tr w:rsidR="00453FBE" w:rsidRPr="00DE6E8A" w14:paraId="4AF11CEC" w14:textId="4E81E458" w:rsidTr="00AD7651">
        <w:tc>
          <w:tcPr>
            <w:tcW w:w="646" w:type="pct"/>
          </w:tcPr>
          <w:p w14:paraId="600B0268" w14:textId="77777777" w:rsidR="00453FBE" w:rsidRPr="00DE6E8A" w:rsidRDefault="00453FBE" w:rsidP="00453FBE">
            <w:pPr>
              <w:pStyle w:val="TableTextLeft"/>
            </w:pPr>
            <w:r w:rsidRPr="00DE6E8A">
              <w:t>3787</w:t>
            </w:r>
          </w:p>
        </w:tc>
        <w:tc>
          <w:tcPr>
            <w:tcW w:w="1425" w:type="pct"/>
          </w:tcPr>
          <w:p w14:paraId="21684A97" w14:textId="77777777" w:rsidR="00453FBE" w:rsidRPr="00DE6E8A" w:rsidRDefault="00453FBE" w:rsidP="00453FBE">
            <w:pPr>
              <w:pStyle w:val="TableTextLeft"/>
            </w:pPr>
            <w:r w:rsidRPr="00DE6E8A">
              <w:t>Metropolitan</w:t>
            </w:r>
          </w:p>
        </w:tc>
        <w:tc>
          <w:tcPr>
            <w:tcW w:w="986" w:type="pct"/>
          </w:tcPr>
          <w:p w14:paraId="39025188" w14:textId="77777777" w:rsidR="00453FBE" w:rsidRPr="00DE6E8A" w:rsidRDefault="00453FBE" w:rsidP="00453FBE">
            <w:pPr>
              <w:pStyle w:val="TableTextLeft"/>
            </w:pPr>
            <w:r w:rsidRPr="00DE6E8A">
              <w:t>Yes</w:t>
            </w:r>
          </w:p>
        </w:tc>
        <w:tc>
          <w:tcPr>
            <w:tcW w:w="971" w:type="pct"/>
            <w:noWrap/>
          </w:tcPr>
          <w:p w14:paraId="28FE9D9B" w14:textId="77777777" w:rsidR="00453FBE" w:rsidRPr="00DE6E8A" w:rsidRDefault="00453FBE" w:rsidP="00453FBE">
            <w:pPr>
              <w:pStyle w:val="TableTextLeft"/>
            </w:pPr>
            <w:r w:rsidRPr="00DE6E8A">
              <w:t>Cold</w:t>
            </w:r>
          </w:p>
        </w:tc>
        <w:tc>
          <w:tcPr>
            <w:tcW w:w="971" w:type="pct"/>
          </w:tcPr>
          <w:p w14:paraId="6821DDA8" w14:textId="1B98F1D9" w:rsidR="00453FBE" w:rsidRPr="00DE6E8A" w:rsidRDefault="00453FBE" w:rsidP="00453FBE">
            <w:pPr>
              <w:pStyle w:val="TableTextLeft"/>
            </w:pPr>
            <w:r>
              <w:t>4</w:t>
            </w:r>
          </w:p>
        </w:tc>
      </w:tr>
      <w:tr w:rsidR="00453FBE" w:rsidRPr="00DE6E8A" w14:paraId="6C9D1076" w14:textId="76416020" w:rsidTr="00AD7651">
        <w:tc>
          <w:tcPr>
            <w:tcW w:w="646" w:type="pct"/>
          </w:tcPr>
          <w:p w14:paraId="1EEF6CDE" w14:textId="77777777" w:rsidR="00453FBE" w:rsidRPr="00DE6E8A" w:rsidRDefault="00453FBE" w:rsidP="00453FBE">
            <w:pPr>
              <w:pStyle w:val="TableTextLeft"/>
            </w:pPr>
            <w:r w:rsidRPr="00DE6E8A">
              <w:t>3788</w:t>
            </w:r>
          </w:p>
        </w:tc>
        <w:tc>
          <w:tcPr>
            <w:tcW w:w="1425" w:type="pct"/>
          </w:tcPr>
          <w:p w14:paraId="62304009" w14:textId="77777777" w:rsidR="00453FBE" w:rsidRPr="00DE6E8A" w:rsidRDefault="00453FBE" w:rsidP="00453FBE">
            <w:pPr>
              <w:pStyle w:val="TableTextLeft"/>
            </w:pPr>
            <w:r w:rsidRPr="00DE6E8A">
              <w:t>Metropolitan</w:t>
            </w:r>
          </w:p>
        </w:tc>
        <w:tc>
          <w:tcPr>
            <w:tcW w:w="986" w:type="pct"/>
          </w:tcPr>
          <w:p w14:paraId="70158CBB" w14:textId="77777777" w:rsidR="00453FBE" w:rsidRPr="00DE6E8A" w:rsidRDefault="00453FBE" w:rsidP="00453FBE">
            <w:pPr>
              <w:pStyle w:val="TableTextLeft"/>
            </w:pPr>
            <w:r w:rsidRPr="00DE6E8A">
              <w:t>Yes</w:t>
            </w:r>
          </w:p>
        </w:tc>
        <w:tc>
          <w:tcPr>
            <w:tcW w:w="971" w:type="pct"/>
            <w:noWrap/>
          </w:tcPr>
          <w:p w14:paraId="05C4DE9E" w14:textId="77777777" w:rsidR="00453FBE" w:rsidRPr="00DE6E8A" w:rsidRDefault="00453FBE" w:rsidP="00453FBE">
            <w:pPr>
              <w:pStyle w:val="TableTextLeft"/>
            </w:pPr>
            <w:r w:rsidRPr="00DE6E8A">
              <w:t>Cold</w:t>
            </w:r>
          </w:p>
        </w:tc>
        <w:tc>
          <w:tcPr>
            <w:tcW w:w="971" w:type="pct"/>
          </w:tcPr>
          <w:p w14:paraId="4511B39F" w14:textId="5582E36E" w:rsidR="00453FBE" w:rsidRPr="00DE6E8A" w:rsidRDefault="00453FBE" w:rsidP="00453FBE">
            <w:pPr>
              <w:pStyle w:val="TableTextLeft"/>
            </w:pPr>
            <w:r>
              <w:t>4</w:t>
            </w:r>
          </w:p>
        </w:tc>
      </w:tr>
      <w:tr w:rsidR="00453FBE" w:rsidRPr="00DE6E8A" w14:paraId="01C1E6E3" w14:textId="5324A850" w:rsidTr="00AD7651">
        <w:tc>
          <w:tcPr>
            <w:tcW w:w="646" w:type="pct"/>
          </w:tcPr>
          <w:p w14:paraId="608D807E" w14:textId="77777777" w:rsidR="00453FBE" w:rsidRPr="00DE6E8A" w:rsidRDefault="00453FBE" w:rsidP="00453FBE">
            <w:pPr>
              <w:pStyle w:val="TableTextLeft"/>
            </w:pPr>
            <w:r w:rsidRPr="00DE6E8A">
              <w:t>3789</w:t>
            </w:r>
          </w:p>
        </w:tc>
        <w:tc>
          <w:tcPr>
            <w:tcW w:w="1425" w:type="pct"/>
          </w:tcPr>
          <w:p w14:paraId="2F8744E8" w14:textId="77777777" w:rsidR="00453FBE" w:rsidRPr="00DE6E8A" w:rsidRDefault="00453FBE" w:rsidP="00453FBE">
            <w:pPr>
              <w:pStyle w:val="TableTextLeft"/>
            </w:pPr>
            <w:r w:rsidRPr="00DE6E8A">
              <w:t>Metropolitan</w:t>
            </w:r>
          </w:p>
        </w:tc>
        <w:tc>
          <w:tcPr>
            <w:tcW w:w="986" w:type="pct"/>
          </w:tcPr>
          <w:p w14:paraId="736B37AB" w14:textId="77777777" w:rsidR="00453FBE" w:rsidRPr="00DE6E8A" w:rsidRDefault="00453FBE" w:rsidP="00453FBE">
            <w:pPr>
              <w:pStyle w:val="TableTextLeft"/>
            </w:pPr>
            <w:r w:rsidRPr="00DE6E8A">
              <w:t>Yes</w:t>
            </w:r>
          </w:p>
        </w:tc>
        <w:tc>
          <w:tcPr>
            <w:tcW w:w="971" w:type="pct"/>
            <w:noWrap/>
          </w:tcPr>
          <w:p w14:paraId="73438E95" w14:textId="77777777" w:rsidR="00453FBE" w:rsidRPr="00DE6E8A" w:rsidRDefault="00453FBE" w:rsidP="00453FBE">
            <w:pPr>
              <w:pStyle w:val="TableTextLeft"/>
            </w:pPr>
            <w:r w:rsidRPr="00DE6E8A">
              <w:t>Cold</w:t>
            </w:r>
          </w:p>
        </w:tc>
        <w:tc>
          <w:tcPr>
            <w:tcW w:w="971" w:type="pct"/>
          </w:tcPr>
          <w:p w14:paraId="4059DED4" w14:textId="195BC562" w:rsidR="00453FBE" w:rsidRPr="00DE6E8A" w:rsidRDefault="00453FBE" w:rsidP="00453FBE">
            <w:pPr>
              <w:pStyle w:val="TableTextLeft"/>
            </w:pPr>
            <w:r>
              <w:t>4</w:t>
            </w:r>
          </w:p>
        </w:tc>
      </w:tr>
      <w:tr w:rsidR="00453FBE" w:rsidRPr="00DE6E8A" w14:paraId="75A7AE82" w14:textId="52C635B8" w:rsidTr="00AD7651">
        <w:tc>
          <w:tcPr>
            <w:tcW w:w="646" w:type="pct"/>
          </w:tcPr>
          <w:p w14:paraId="06C35694" w14:textId="77777777" w:rsidR="00453FBE" w:rsidRPr="00DE6E8A" w:rsidRDefault="00453FBE" w:rsidP="00453FBE">
            <w:pPr>
              <w:pStyle w:val="TableTextLeft"/>
            </w:pPr>
            <w:r w:rsidRPr="00DE6E8A">
              <w:t>3791</w:t>
            </w:r>
          </w:p>
        </w:tc>
        <w:tc>
          <w:tcPr>
            <w:tcW w:w="1425" w:type="pct"/>
          </w:tcPr>
          <w:p w14:paraId="0EDD2385" w14:textId="77777777" w:rsidR="00453FBE" w:rsidRPr="00DE6E8A" w:rsidRDefault="00453FBE" w:rsidP="00453FBE">
            <w:pPr>
              <w:pStyle w:val="TableTextLeft"/>
            </w:pPr>
            <w:r w:rsidRPr="00DE6E8A">
              <w:t>Metropolitan</w:t>
            </w:r>
          </w:p>
        </w:tc>
        <w:tc>
          <w:tcPr>
            <w:tcW w:w="986" w:type="pct"/>
          </w:tcPr>
          <w:p w14:paraId="54A84ED1" w14:textId="77777777" w:rsidR="00453FBE" w:rsidRPr="00DE6E8A" w:rsidRDefault="00453FBE" w:rsidP="00453FBE">
            <w:pPr>
              <w:pStyle w:val="TableTextLeft"/>
            </w:pPr>
            <w:r w:rsidRPr="00DE6E8A">
              <w:t>Yes</w:t>
            </w:r>
          </w:p>
        </w:tc>
        <w:tc>
          <w:tcPr>
            <w:tcW w:w="971" w:type="pct"/>
            <w:noWrap/>
          </w:tcPr>
          <w:p w14:paraId="57E48AA5" w14:textId="77777777" w:rsidR="00453FBE" w:rsidRPr="00DE6E8A" w:rsidRDefault="00453FBE" w:rsidP="00453FBE">
            <w:pPr>
              <w:pStyle w:val="TableTextLeft"/>
            </w:pPr>
            <w:r w:rsidRPr="00DE6E8A">
              <w:t>Mild</w:t>
            </w:r>
          </w:p>
        </w:tc>
        <w:tc>
          <w:tcPr>
            <w:tcW w:w="971" w:type="pct"/>
          </w:tcPr>
          <w:p w14:paraId="1907B15B" w14:textId="70B012F2" w:rsidR="00453FBE" w:rsidRPr="00DE6E8A" w:rsidRDefault="00453FBE" w:rsidP="00453FBE">
            <w:pPr>
              <w:pStyle w:val="TableTextLeft"/>
            </w:pPr>
            <w:r>
              <w:t>4</w:t>
            </w:r>
          </w:p>
        </w:tc>
      </w:tr>
      <w:tr w:rsidR="00453FBE" w:rsidRPr="00DE6E8A" w14:paraId="5D9B1570" w14:textId="572BBDE8" w:rsidTr="00AD7651">
        <w:tc>
          <w:tcPr>
            <w:tcW w:w="646" w:type="pct"/>
          </w:tcPr>
          <w:p w14:paraId="3CDEB7E0" w14:textId="77777777" w:rsidR="00453FBE" w:rsidRPr="00DE6E8A" w:rsidRDefault="00453FBE" w:rsidP="00453FBE">
            <w:pPr>
              <w:pStyle w:val="TableTextLeft"/>
            </w:pPr>
            <w:r w:rsidRPr="00DE6E8A">
              <w:t>3792</w:t>
            </w:r>
          </w:p>
        </w:tc>
        <w:tc>
          <w:tcPr>
            <w:tcW w:w="1425" w:type="pct"/>
          </w:tcPr>
          <w:p w14:paraId="4740CF96" w14:textId="77777777" w:rsidR="00453FBE" w:rsidRPr="00DE6E8A" w:rsidRDefault="00453FBE" w:rsidP="00453FBE">
            <w:pPr>
              <w:pStyle w:val="TableTextLeft"/>
            </w:pPr>
            <w:r w:rsidRPr="00DE6E8A">
              <w:t>Metropolitan</w:t>
            </w:r>
          </w:p>
        </w:tc>
        <w:tc>
          <w:tcPr>
            <w:tcW w:w="986" w:type="pct"/>
          </w:tcPr>
          <w:p w14:paraId="1C6884B6" w14:textId="77777777" w:rsidR="00453FBE" w:rsidRPr="00DE6E8A" w:rsidRDefault="00453FBE" w:rsidP="00453FBE">
            <w:pPr>
              <w:pStyle w:val="TableTextLeft"/>
            </w:pPr>
            <w:r w:rsidRPr="00DE6E8A">
              <w:t>Yes</w:t>
            </w:r>
          </w:p>
        </w:tc>
        <w:tc>
          <w:tcPr>
            <w:tcW w:w="971" w:type="pct"/>
            <w:noWrap/>
          </w:tcPr>
          <w:p w14:paraId="70B7FE13" w14:textId="77777777" w:rsidR="00453FBE" w:rsidRPr="00DE6E8A" w:rsidRDefault="00453FBE" w:rsidP="00453FBE">
            <w:pPr>
              <w:pStyle w:val="TableTextLeft"/>
            </w:pPr>
            <w:r w:rsidRPr="00DE6E8A">
              <w:t>Cold</w:t>
            </w:r>
          </w:p>
        </w:tc>
        <w:tc>
          <w:tcPr>
            <w:tcW w:w="971" w:type="pct"/>
          </w:tcPr>
          <w:p w14:paraId="442162EB" w14:textId="2DD3BFA8" w:rsidR="00453FBE" w:rsidRPr="00DE6E8A" w:rsidRDefault="00453FBE" w:rsidP="00453FBE">
            <w:pPr>
              <w:pStyle w:val="TableTextLeft"/>
            </w:pPr>
            <w:r>
              <w:t>4</w:t>
            </w:r>
          </w:p>
        </w:tc>
      </w:tr>
      <w:tr w:rsidR="00453FBE" w:rsidRPr="00DE6E8A" w14:paraId="01E38CD0" w14:textId="4FDCB1F4" w:rsidTr="00AD7651">
        <w:tc>
          <w:tcPr>
            <w:tcW w:w="646" w:type="pct"/>
          </w:tcPr>
          <w:p w14:paraId="21925151" w14:textId="77777777" w:rsidR="00453FBE" w:rsidRPr="00DE6E8A" w:rsidRDefault="00453FBE" w:rsidP="00453FBE">
            <w:pPr>
              <w:pStyle w:val="TableTextLeft"/>
            </w:pPr>
            <w:r w:rsidRPr="00DE6E8A">
              <w:t>3793</w:t>
            </w:r>
          </w:p>
        </w:tc>
        <w:tc>
          <w:tcPr>
            <w:tcW w:w="1425" w:type="pct"/>
          </w:tcPr>
          <w:p w14:paraId="05464BEC" w14:textId="77777777" w:rsidR="00453FBE" w:rsidRPr="00DE6E8A" w:rsidRDefault="00453FBE" w:rsidP="00453FBE">
            <w:pPr>
              <w:pStyle w:val="TableTextLeft"/>
            </w:pPr>
            <w:r w:rsidRPr="00DE6E8A">
              <w:t>Metropolitan</w:t>
            </w:r>
          </w:p>
        </w:tc>
        <w:tc>
          <w:tcPr>
            <w:tcW w:w="986" w:type="pct"/>
          </w:tcPr>
          <w:p w14:paraId="74DB58C0" w14:textId="77777777" w:rsidR="00453FBE" w:rsidRPr="00DE6E8A" w:rsidRDefault="00453FBE" w:rsidP="00453FBE">
            <w:pPr>
              <w:pStyle w:val="TableTextLeft"/>
            </w:pPr>
            <w:r w:rsidRPr="00DE6E8A">
              <w:t>Yes</w:t>
            </w:r>
          </w:p>
        </w:tc>
        <w:tc>
          <w:tcPr>
            <w:tcW w:w="971" w:type="pct"/>
            <w:noWrap/>
          </w:tcPr>
          <w:p w14:paraId="1DE8AA8C" w14:textId="77777777" w:rsidR="00453FBE" w:rsidRPr="00DE6E8A" w:rsidRDefault="00453FBE" w:rsidP="00453FBE">
            <w:pPr>
              <w:pStyle w:val="TableTextLeft"/>
            </w:pPr>
            <w:r w:rsidRPr="00DE6E8A">
              <w:t>Cold</w:t>
            </w:r>
          </w:p>
        </w:tc>
        <w:tc>
          <w:tcPr>
            <w:tcW w:w="971" w:type="pct"/>
          </w:tcPr>
          <w:p w14:paraId="60A3BCA6" w14:textId="045FEC73" w:rsidR="00453FBE" w:rsidRPr="00DE6E8A" w:rsidRDefault="00453FBE" w:rsidP="00453FBE">
            <w:pPr>
              <w:pStyle w:val="TableTextLeft"/>
            </w:pPr>
            <w:r>
              <w:t>4</w:t>
            </w:r>
          </w:p>
        </w:tc>
      </w:tr>
      <w:tr w:rsidR="00453FBE" w:rsidRPr="00DE6E8A" w14:paraId="0A1A6982" w14:textId="04891270" w:rsidTr="00AD7651">
        <w:tc>
          <w:tcPr>
            <w:tcW w:w="646" w:type="pct"/>
          </w:tcPr>
          <w:p w14:paraId="119DB3C6" w14:textId="77777777" w:rsidR="00453FBE" w:rsidRPr="00DE6E8A" w:rsidRDefault="00453FBE" w:rsidP="00453FBE">
            <w:pPr>
              <w:pStyle w:val="TableTextLeft"/>
            </w:pPr>
            <w:r w:rsidRPr="00DE6E8A">
              <w:t>3795</w:t>
            </w:r>
          </w:p>
        </w:tc>
        <w:tc>
          <w:tcPr>
            <w:tcW w:w="1425" w:type="pct"/>
          </w:tcPr>
          <w:p w14:paraId="6A066CD9" w14:textId="77777777" w:rsidR="00453FBE" w:rsidRPr="00DE6E8A" w:rsidRDefault="00453FBE" w:rsidP="00453FBE">
            <w:pPr>
              <w:pStyle w:val="TableTextLeft"/>
            </w:pPr>
            <w:r w:rsidRPr="00DE6E8A">
              <w:t>Metropolitan</w:t>
            </w:r>
          </w:p>
        </w:tc>
        <w:tc>
          <w:tcPr>
            <w:tcW w:w="986" w:type="pct"/>
          </w:tcPr>
          <w:p w14:paraId="138AC156" w14:textId="77777777" w:rsidR="00453FBE" w:rsidRPr="00DE6E8A" w:rsidRDefault="00453FBE" w:rsidP="00453FBE">
            <w:pPr>
              <w:pStyle w:val="TableTextLeft"/>
            </w:pPr>
            <w:r w:rsidRPr="00DE6E8A">
              <w:t>Yes</w:t>
            </w:r>
          </w:p>
        </w:tc>
        <w:tc>
          <w:tcPr>
            <w:tcW w:w="971" w:type="pct"/>
            <w:noWrap/>
          </w:tcPr>
          <w:p w14:paraId="4D27C76C" w14:textId="77777777" w:rsidR="00453FBE" w:rsidRPr="00DE6E8A" w:rsidRDefault="00453FBE" w:rsidP="00453FBE">
            <w:pPr>
              <w:pStyle w:val="TableTextLeft"/>
            </w:pPr>
            <w:r w:rsidRPr="00DE6E8A">
              <w:t>Cold</w:t>
            </w:r>
          </w:p>
        </w:tc>
        <w:tc>
          <w:tcPr>
            <w:tcW w:w="971" w:type="pct"/>
          </w:tcPr>
          <w:p w14:paraId="1994F5E8" w14:textId="6EFE9B11" w:rsidR="00453FBE" w:rsidRPr="00DE6E8A" w:rsidRDefault="00453FBE" w:rsidP="00453FBE">
            <w:pPr>
              <w:pStyle w:val="TableTextLeft"/>
            </w:pPr>
            <w:r>
              <w:t>4</w:t>
            </w:r>
          </w:p>
        </w:tc>
      </w:tr>
      <w:tr w:rsidR="00453FBE" w:rsidRPr="00DE6E8A" w14:paraId="67A28C4C" w14:textId="02AA86FF" w:rsidTr="00AD7651">
        <w:tc>
          <w:tcPr>
            <w:tcW w:w="646" w:type="pct"/>
          </w:tcPr>
          <w:p w14:paraId="324E4997" w14:textId="77777777" w:rsidR="00453FBE" w:rsidRPr="00DE6E8A" w:rsidRDefault="00453FBE" w:rsidP="00453FBE">
            <w:pPr>
              <w:pStyle w:val="TableTextLeft"/>
            </w:pPr>
            <w:r w:rsidRPr="00DE6E8A">
              <w:t>3796</w:t>
            </w:r>
          </w:p>
        </w:tc>
        <w:tc>
          <w:tcPr>
            <w:tcW w:w="1425" w:type="pct"/>
          </w:tcPr>
          <w:p w14:paraId="0069E387" w14:textId="77777777" w:rsidR="00453FBE" w:rsidRPr="00DE6E8A" w:rsidRDefault="00453FBE" w:rsidP="00453FBE">
            <w:pPr>
              <w:pStyle w:val="TableTextLeft"/>
            </w:pPr>
            <w:r w:rsidRPr="00DE6E8A">
              <w:t>Metropolitan</w:t>
            </w:r>
          </w:p>
        </w:tc>
        <w:tc>
          <w:tcPr>
            <w:tcW w:w="986" w:type="pct"/>
          </w:tcPr>
          <w:p w14:paraId="794A51F6" w14:textId="77777777" w:rsidR="00453FBE" w:rsidRPr="00DE6E8A" w:rsidRDefault="00453FBE" w:rsidP="00453FBE">
            <w:pPr>
              <w:pStyle w:val="TableTextLeft"/>
            </w:pPr>
            <w:r w:rsidRPr="00DE6E8A">
              <w:t>Yes</w:t>
            </w:r>
          </w:p>
        </w:tc>
        <w:tc>
          <w:tcPr>
            <w:tcW w:w="971" w:type="pct"/>
            <w:noWrap/>
          </w:tcPr>
          <w:p w14:paraId="333732BF" w14:textId="77777777" w:rsidR="00453FBE" w:rsidRPr="00DE6E8A" w:rsidRDefault="00453FBE" w:rsidP="00453FBE">
            <w:pPr>
              <w:pStyle w:val="TableTextLeft"/>
            </w:pPr>
            <w:r w:rsidRPr="00DE6E8A">
              <w:t>Cold</w:t>
            </w:r>
          </w:p>
        </w:tc>
        <w:tc>
          <w:tcPr>
            <w:tcW w:w="971" w:type="pct"/>
          </w:tcPr>
          <w:p w14:paraId="6309A393" w14:textId="388FCA38" w:rsidR="00453FBE" w:rsidRPr="00DE6E8A" w:rsidRDefault="00453FBE" w:rsidP="00453FBE">
            <w:pPr>
              <w:pStyle w:val="TableTextLeft"/>
            </w:pPr>
            <w:r>
              <w:t>4</w:t>
            </w:r>
          </w:p>
        </w:tc>
      </w:tr>
      <w:tr w:rsidR="00453FBE" w:rsidRPr="00DE6E8A" w14:paraId="5FFBB054" w14:textId="03D52E6D" w:rsidTr="00AD7651">
        <w:tc>
          <w:tcPr>
            <w:tcW w:w="646" w:type="pct"/>
          </w:tcPr>
          <w:p w14:paraId="61ED2150" w14:textId="77777777" w:rsidR="00453FBE" w:rsidRPr="00DE6E8A" w:rsidRDefault="00453FBE" w:rsidP="00453FBE">
            <w:pPr>
              <w:pStyle w:val="TableTextLeft"/>
            </w:pPr>
            <w:r w:rsidRPr="00DE6E8A">
              <w:t>3797</w:t>
            </w:r>
          </w:p>
        </w:tc>
        <w:tc>
          <w:tcPr>
            <w:tcW w:w="1425" w:type="pct"/>
          </w:tcPr>
          <w:p w14:paraId="6123F4DE" w14:textId="77777777" w:rsidR="00453FBE" w:rsidRPr="00DE6E8A" w:rsidRDefault="00453FBE" w:rsidP="00453FBE">
            <w:pPr>
              <w:pStyle w:val="TableTextLeft"/>
            </w:pPr>
            <w:r w:rsidRPr="00DE6E8A">
              <w:t>Metropolitan</w:t>
            </w:r>
          </w:p>
        </w:tc>
        <w:tc>
          <w:tcPr>
            <w:tcW w:w="986" w:type="pct"/>
          </w:tcPr>
          <w:p w14:paraId="3B75DDB0" w14:textId="77777777" w:rsidR="00453FBE" w:rsidRPr="00DE6E8A" w:rsidRDefault="00453FBE" w:rsidP="00453FBE">
            <w:pPr>
              <w:pStyle w:val="TableTextLeft"/>
            </w:pPr>
            <w:r w:rsidRPr="00DE6E8A">
              <w:t>Yes</w:t>
            </w:r>
          </w:p>
        </w:tc>
        <w:tc>
          <w:tcPr>
            <w:tcW w:w="971" w:type="pct"/>
            <w:noWrap/>
          </w:tcPr>
          <w:p w14:paraId="33C67823" w14:textId="77777777" w:rsidR="00453FBE" w:rsidRPr="00DE6E8A" w:rsidRDefault="00453FBE" w:rsidP="00453FBE">
            <w:pPr>
              <w:pStyle w:val="TableTextLeft"/>
            </w:pPr>
            <w:r w:rsidRPr="00DE6E8A">
              <w:t>Mild</w:t>
            </w:r>
          </w:p>
        </w:tc>
        <w:tc>
          <w:tcPr>
            <w:tcW w:w="971" w:type="pct"/>
          </w:tcPr>
          <w:p w14:paraId="2462C4EB" w14:textId="7F4DA7AC" w:rsidR="00453FBE" w:rsidRPr="00DE6E8A" w:rsidRDefault="00453FBE" w:rsidP="00453FBE">
            <w:pPr>
              <w:pStyle w:val="TableTextLeft"/>
            </w:pPr>
            <w:r>
              <w:t>4</w:t>
            </w:r>
          </w:p>
        </w:tc>
      </w:tr>
      <w:tr w:rsidR="00453FBE" w:rsidRPr="00DE6E8A" w14:paraId="4457E7BF" w14:textId="7C29437C" w:rsidTr="00AD7651">
        <w:tc>
          <w:tcPr>
            <w:tcW w:w="646" w:type="pct"/>
          </w:tcPr>
          <w:p w14:paraId="55A869A5" w14:textId="77777777" w:rsidR="00453FBE" w:rsidRPr="00DE6E8A" w:rsidRDefault="00453FBE" w:rsidP="00453FBE">
            <w:pPr>
              <w:pStyle w:val="TableTextLeft"/>
            </w:pPr>
            <w:r w:rsidRPr="00DE6E8A">
              <w:t>3799</w:t>
            </w:r>
          </w:p>
        </w:tc>
        <w:tc>
          <w:tcPr>
            <w:tcW w:w="1425" w:type="pct"/>
          </w:tcPr>
          <w:p w14:paraId="38E9C4B2" w14:textId="77777777" w:rsidR="00453FBE" w:rsidRPr="00DE6E8A" w:rsidRDefault="00453FBE" w:rsidP="00453FBE">
            <w:pPr>
              <w:pStyle w:val="TableTextLeft"/>
            </w:pPr>
            <w:r w:rsidRPr="00DE6E8A">
              <w:t>Regional</w:t>
            </w:r>
          </w:p>
        </w:tc>
        <w:tc>
          <w:tcPr>
            <w:tcW w:w="986" w:type="pct"/>
          </w:tcPr>
          <w:p w14:paraId="7B2BADC3" w14:textId="77777777" w:rsidR="00453FBE" w:rsidRPr="00DE6E8A" w:rsidRDefault="00453FBE" w:rsidP="00453FBE">
            <w:pPr>
              <w:pStyle w:val="TableTextLeft"/>
            </w:pPr>
            <w:r w:rsidRPr="00DE6E8A">
              <w:t>Yes</w:t>
            </w:r>
          </w:p>
        </w:tc>
        <w:tc>
          <w:tcPr>
            <w:tcW w:w="971" w:type="pct"/>
            <w:noWrap/>
          </w:tcPr>
          <w:p w14:paraId="55B60E85" w14:textId="77777777" w:rsidR="00453FBE" w:rsidRPr="00DE6E8A" w:rsidRDefault="00453FBE" w:rsidP="00453FBE">
            <w:pPr>
              <w:pStyle w:val="TableTextLeft"/>
            </w:pPr>
            <w:r w:rsidRPr="00DE6E8A">
              <w:t>Cold</w:t>
            </w:r>
          </w:p>
        </w:tc>
        <w:tc>
          <w:tcPr>
            <w:tcW w:w="971" w:type="pct"/>
          </w:tcPr>
          <w:p w14:paraId="560EDD43" w14:textId="61266FD0" w:rsidR="00453FBE" w:rsidRPr="00DE6E8A" w:rsidRDefault="00453FBE" w:rsidP="00453FBE">
            <w:pPr>
              <w:pStyle w:val="TableTextLeft"/>
            </w:pPr>
            <w:r>
              <w:t>4</w:t>
            </w:r>
          </w:p>
        </w:tc>
      </w:tr>
      <w:tr w:rsidR="00453FBE" w:rsidRPr="00DE6E8A" w14:paraId="7271DDF3" w14:textId="134B3EDD" w:rsidTr="00AD7651">
        <w:tc>
          <w:tcPr>
            <w:tcW w:w="646" w:type="pct"/>
          </w:tcPr>
          <w:p w14:paraId="7B6265A5" w14:textId="77777777" w:rsidR="00453FBE" w:rsidRPr="00DE6E8A" w:rsidRDefault="00453FBE" w:rsidP="00453FBE">
            <w:pPr>
              <w:pStyle w:val="TableTextLeft"/>
            </w:pPr>
            <w:r w:rsidRPr="00DE6E8A">
              <w:t>3800</w:t>
            </w:r>
          </w:p>
        </w:tc>
        <w:tc>
          <w:tcPr>
            <w:tcW w:w="1425" w:type="pct"/>
          </w:tcPr>
          <w:p w14:paraId="08E2744A" w14:textId="77777777" w:rsidR="00453FBE" w:rsidRPr="00DE6E8A" w:rsidRDefault="00453FBE" w:rsidP="00453FBE">
            <w:pPr>
              <w:pStyle w:val="TableTextLeft"/>
            </w:pPr>
            <w:r w:rsidRPr="00DE6E8A">
              <w:t>Metropolitan</w:t>
            </w:r>
          </w:p>
        </w:tc>
        <w:tc>
          <w:tcPr>
            <w:tcW w:w="986" w:type="pct"/>
          </w:tcPr>
          <w:p w14:paraId="7293EC68" w14:textId="77777777" w:rsidR="00453FBE" w:rsidRPr="00DE6E8A" w:rsidRDefault="00453FBE" w:rsidP="00453FBE">
            <w:pPr>
              <w:pStyle w:val="TableTextLeft"/>
            </w:pPr>
            <w:r w:rsidRPr="00DE6E8A">
              <w:t>Yes</w:t>
            </w:r>
          </w:p>
        </w:tc>
        <w:tc>
          <w:tcPr>
            <w:tcW w:w="971" w:type="pct"/>
            <w:noWrap/>
          </w:tcPr>
          <w:p w14:paraId="2FE15475" w14:textId="77777777" w:rsidR="00453FBE" w:rsidRPr="00DE6E8A" w:rsidRDefault="00453FBE" w:rsidP="00453FBE">
            <w:pPr>
              <w:pStyle w:val="TableTextLeft"/>
            </w:pPr>
            <w:r w:rsidRPr="00DE6E8A">
              <w:t>Mild</w:t>
            </w:r>
          </w:p>
        </w:tc>
        <w:tc>
          <w:tcPr>
            <w:tcW w:w="971" w:type="pct"/>
          </w:tcPr>
          <w:p w14:paraId="48B770DD" w14:textId="1A9C61FF" w:rsidR="00453FBE" w:rsidRPr="00DE6E8A" w:rsidRDefault="00453FBE" w:rsidP="00453FBE">
            <w:pPr>
              <w:pStyle w:val="TableTextLeft"/>
            </w:pPr>
            <w:r>
              <w:t>4</w:t>
            </w:r>
          </w:p>
        </w:tc>
      </w:tr>
      <w:tr w:rsidR="00453FBE" w:rsidRPr="00DE6E8A" w14:paraId="37A22F5C" w14:textId="40719A30" w:rsidTr="00AD7651">
        <w:tc>
          <w:tcPr>
            <w:tcW w:w="646" w:type="pct"/>
          </w:tcPr>
          <w:p w14:paraId="155C9E21" w14:textId="77777777" w:rsidR="00453FBE" w:rsidRPr="00DE6E8A" w:rsidRDefault="00453FBE" w:rsidP="00453FBE">
            <w:pPr>
              <w:pStyle w:val="TableTextLeft"/>
            </w:pPr>
            <w:r w:rsidRPr="00DE6E8A">
              <w:t>3802</w:t>
            </w:r>
          </w:p>
        </w:tc>
        <w:tc>
          <w:tcPr>
            <w:tcW w:w="1425" w:type="pct"/>
          </w:tcPr>
          <w:p w14:paraId="1D2B0C5E" w14:textId="77777777" w:rsidR="00453FBE" w:rsidRPr="00DE6E8A" w:rsidRDefault="00453FBE" w:rsidP="00453FBE">
            <w:pPr>
              <w:pStyle w:val="TableTextLeft"/>
            </w:pPr>
            <w:r w:rsidRPr="00DE6E8A">
              <w:t>Metropolitan</w:t>
            </w:r>
          </w:p>
        </w:tc>
        <w:tc>
          <w:tcPr>
            <w:tcW w:w="986" w:type="pct"/>
          </w:tcPr>
          <w:p w14:paraId="1786245A" w14:textId="77777777" w:rsidR="00453FBE" w:rsidRPr="00DE6E8A" w:rsidRDefault="00453FBE" w:rsidP="00453FBE">
            <w:pPr>
              <w:pStyle w:val="TableTextLeft"/>
            </w:pPr>
            <w:r w:rsidRPr="00DE6E8A">
              <w:t>Yes</w:t>
            </w:r>
          </w:p>
        </w:tc>
        <w:tc>
          <w:tcPr>
            <w:tcW w:w="971" w:type="pct"/>
            <w:noWrap/>
          </w:tcPr>
          <w:p w14:paraId="102D5F00" w14:textId="77777777" w:rsidR="00453FBE" w:rsidRPr="00DE6E8A" w:rsidRDefault="00453FBE" w:rsidP="00453FBE">
            <w:pPr>
              <w:pStyle w:val="TableTextLeft"/>
            </w:pPr>
            <w:r w:rsidRPr="00DE6E8A">
              <w:t>Mild</w:t>
            </w:r>
          </w:p>
        </w:tc>
        <w:tc>
          <w:tcPr>
            <w:tcW w:w="971" w:type="pct"/>
          </w:tcPr>
          <w:p w14:paraId="6134FD5A" w14:textId="7C682888" w:rsidR="00453FBE" w:rsidRPr="00DE6E8A" w:rsidRDefault="00453FBE" w:rsidP="00453FBE">
            <w:pPr>
              <w:pStyle w:val="TableTextLeft"/>
            </w:pPr>
            <w:r>
              <w:t>4</w:t>
            </w:r>
          </w:p>
        </w:tc>
      </w:tr>
      <w:tr w:rsidR="00453FBE" w:rsidRPr="00DE6E8A" w14:paraId="218327D7" w14:textId="48E83E56" w:rsidTr="00AD7651">
        <w:tc>
          <w:tcPr>
            <w:tcW w:w="646" w:type="pct"/>
          </w:tcPr>
          <w:p w14:paraId="63FFA447" w14:textId="77777777" w:rsidR="00453FBE" w:rsidRPr="00DE6E8A" w:rsidRDefault="00453FBE" w:rsidP="00453FBE">
            <w:pPr>
              <w:pStyle w:val="TableTextLeft"/>
            </w:pPr>
            <w:r w:rsidRPr="00DE6E8A">
              <w:t>3803</w:t>
            </w:r>
          </w:p>
        </w:tc>
        <w:tc>
          <w:tcPr>
            <w:tcW w:w="1425" w:type="pct"/>
          </w:tcPr>
          <w:p w14:paraId="614E190C" w14:textId="77777777" w:rsidR="00453FBE" w:rsidRPr="00DE6E8A" w:rsidRDefault="00453FBE" w:rsidP="00453FBE">
            <w:pPr>
              <w:pStyle w:val="TableTextLeft"/>
            </w:pPr>
            <w:r w:rsidRPr="00DE6E8A">
              <w:t>Metropolitan</w:t>
            </w:r>
          </w:p>
        </w:tc>
        <w:tc>
          <w:tcPr>
            <w:tcW w:w="986" w:type="pct"/>
          </w:tcPr>
          <w:p w14:paraId="0C23D8B9" w14:textId="77777777" w:rsidR="00453FBE" w:rsidRPr="00DE6E8A" w:rsidRDefault="00453FBE" w:rsidP="00453FBE">
            <w:pPr>
              <w:pStyle w:val="TableTextLeft"/>
            </w:pPr>
            <w:r w:rsidRPr="00DE6E8A">
              <w:t>Yes</w:t>
            </w:r>
          </w:p>
        </w:tc>
        <w:tc>
          <w:tcPr>
            <w:tcW w:w="971" w:type="pct"/>
            <w:noWrap/>
          </w:tcPr>
          <w:p w14:paraId="563DF23E" w14:textId="77777777" w:rsidR="00453FBE" w:rsidRPr="00DE6E8A" w:rsidRDefault="00453FBE" w:rsidP="00453FBE">
            <w:pPr>
              <w:pStyle w:val="TableTextLeft"/>
            </w:pPr>
            <w:r w:rsidRPr="00DE6E8A">
              <w:t>Mild</w:t>
            </w:r>
          </w:p>
        </w:tc>
        <w:tc>
          <w:tcPr>
            <w:tcW w:w="971" w:type="pct"/>
          </w:tcPr>
          <w:p w14:paraId="10AC3E84" w14:textId="42E7F2C0" w:rsidR="00453FBE" w:rsidRPr="00DE6E8A" w:rsidRDefault="00453FBE" w:rsidP="00453FBE">
            <w:pPr>
              <w:pStyle w:val="TableTextLeft"/>
            </w:pPr>
            <w:r>
              <w:t>4</w:t>
            </w:r>
          </w:p>
        </w:tc>
      </w:tr>
      <w:tr w:rsidR="00453FBE" w:rsidRPr="00DE6E8A" w14:paraId="2A43695E" w14:textId="3AE6F631" w:rsidTr="00AD7651">
        <w:tc>
          <w:tcPr>
            <w:tcW w:w="646" w:type="pct"/>
          </w:tcPr>
          <w:p w14:paraId="3F9C2B7D" w14:textId="77777777" w:rsidR="00453FBE" w:rsidRPr="00DE6E8A" w:rsidRDefault="00453FBE" w:rsidP="00453FBE">
            <w:pPr>
              <w:pStyle w:val="TableTextLeft"/>
            </w:pPr>
            <w:r w:rsidRPr="00DE6E8A">
              <w:t>3804</w:t>
            </w:r>
          </w:p>
        </w:tc>
        <w:tc>
          <w:tcPr>
            <w:tcW w:w="1425" w:type="pct"/>
          </w:tcPr>
          <w:p w14:paraId="653D1FB8" w14:textId="77777777" w:rsidR="00453FBE" w:rsidRPr="00DE6E8A" w:rsidRDefault="00453FBE" w:rsidP="00453FBE">
            <w:pPr>
              <w:pStyle w:val="TableTextLeft"/>
            </w:pPr>
            <w:r w:rsidRPr="00DE6E8A">
              <w:t>Metropolitan</w:t>
            </w:r>
          </w:p>
        </w:tc>
        <w:tc>
          <w:tcPr>
            <w:tcW w:w="986" w:type="pct"/>
          </w:tcPr>
          <w:p w14:paraId="74F6B05B" w14:textId="77777777" w:rsidR="00453FBE" w:rsidRPr="00DE6E8A" w:rsidRDefault="00453FBE" w:rsidP="00453FBE">
            <w:pPr>
              <w:pStyle w:val="TableTextLeft"/>
            </w:pPr>
            <w:r w:rsidRPr="00DE6E8A">
              <w:t>Yes</w:t>
            </w:r>
          </w:p>
        </w:tc>
        <w:tc>
          <w:tcPr>
            <w:tcW w:w="971" w:type="pct"/>
            <w:noWrap/>
          </w:tcPr>
          <w:p w14:paraId="36D87D15" w14:textId="77777777" w:rsidR="00453FBE" w:rsidRPr="00DE6E8A" w:rsidRDefault="00453FBE" w:rsidP="00453FBE">
            <w:pPr>
              <w:pStyle w:val="TableTextLeft"/>
            </w:pPr>
            <w:r w:rsidRPr="00DE6E8A">
              <w:t>Mild</w:t>
            </w:r>
          </w:p>
        </w:tc>
        <w:tc>
          <w:tcPr>
            <w:tcW w:w="971" w:type="pct"/>
          </w:tcPr>
          <w:p w14:paraId="497F7E08" w14:textId="575887A4" w:rsidR="00453FBE" w:rsidRPr="00DE6E8A" w:rsidRDefault="00453FBE" w:rsidP="00453FBE">
            <w:pPr>
              <w:pStyle w:val="TableTextLeft"/>
            </w:pPr>
            <w:r>
              <w:t>4</w:t>
            </w:r>
          </w:p>
        </w:tc>
      </w:tr>
      <w:tr w:rsidR="00453FBE" w:rsidRPr="00DE6E8A" w14:paraId="4B1D58DE" w14:textId="3B12D6A4" w:rsidTr="00AD7651">
        <w:tc>
          <w:tcPr>
            <w:tcW w:w="646" w:type="pct"/>
          </w:tcPr>
          <w:p w14:paraId="772E13B6" w14:textId="77777777" w:rsidR="00453FBE" w:rsidRPr="00DE6E8A" w:rsidRDefault="00453FBE" w:rsidP="00453FBE">
            <w:pPr>
              <w:pStyle w:val="TableTextLeft"/>
            </w:pPr>
            <w:r w:rsidRPr="00DE6E8A">
              <w:t>3805</w:t>
            </w:r>
          </w:p>
        </w:tc>
        <w:tc>
          <w:tcPr>
            <w:tcW w:w="1425" w:type="pct"/>
          </w:tcPr>
          <w:p w14:paraId="3DB721C8" w14:textId="77777777" w:rsidR="00453FBE" w:rsidRPr="00DE6E8A" w:rsidRDefault="00453FBE" w:rsidP="00453FBE">
            <w:pPr>
              <w:pStyle w:val="TableTextLeft"/>
            </w:pPr>
            <w:r w:rsidRPr="00DE6E8A">
              <w:t>Metropolitan</w:t>
            </w:r>
          </w:p>
        </w:tc>
        <w:tc>
          <w:tcPr>
            <w:tcW w:w="986" w:type="pct"/>
          </w:tcPr>
          <w:p w14:paraId="3597C874" w14:textId="77777777" w:rsidR="00453FBE" w:rsidRPr="00DE6E8A" w:rsidRDefault="00453FBE" w:rsidP="00453FBE">
            <w:pPr>
              <w:pStyle w:val="TableTextLeft"/>
            </w:pPr>
            <w:r w:rsidRPr="00DE6E8A">
              <w:t>Yes</w:t>
            </w:r>
          </w:p>
        </w:tc>
        <w:tc>
          <w:tcPr>
            <w:tcW w:w="971" w:type="pct"/>
            <w:noWrap/>
          </w:tcPr>
          <w:p w14:paraId="1AF1D8F8" w14:textId="77777777" w:rsidR="00453FBE" w:rsidRPr="00DE6E8A" w:rsidRDefault="00453FBE" w:rsidP="00453FBE">
            <w:pPr>
              <w:pStyle w:val="TableTextLeft"/>
            </w:pPr>
            <w:r w:rsidRPr="00DE6E8A">
              <w:t>Mild</w:t>
            </w:r>
          </w:p>
        </w:tc>
        <w:tc>
          <w:tcPr>
            <w:tcW w:w="971" w:type="pct"/>
          </w:tcPr>
          <w:p w14:paraId="5CC13455" w14:textId="7A587AE3" w:rsidR="00453FBE" w:rsidRPr="00DE6E8A" w:rsidRDefault="00453FBE" w:rsidP="00453FBE">
            <w:pPr>
              <w:pStyle w:val="TableTextLeft"/>
            </w:pPr>
            <w:r>
              <w:t>4</w:t>
            </w:r>
          </w:p>
        </w:tc>
      </w:tr>
      <w:tr w:rsidR="00453FBE" w:rsidRPr="00DE6E8A" w14:paraId="1F2AE50E" w14:textId="7B018A26" w:rsidTr="00AD7651">
        <w:tc>
          <w:tcPr>
            <w:tcW w:w="646" w:type="pct"/>
          </w:tcPr>
          <w:p w14:paraId="3FE70E05" w14:textId="77777777" w:rsidR="00453FBE" w:rsidRPr="00DE6E8A" w:rsidRDefault="00453FBE" w:rsidP="00453FBE">
            <w:pPr>
              <w:pStyle w:val="TableTextLeft"/>
            </w:pPr>
            <w:r w:rsidRPr="00DE6E8A">
              <w:t>3806</w:t>
            </w:r>
          </w:p>
        </w:tc>
        <w:tc>
          <w:tcPr>
            <w:tcW w:w="1425" w:type="pct"/>
          </w:tcPr>
          <w:p w14:paraId="1E11B9B3" w14:textId="77777777" w:rsidR="00453FBE" w:rsidRPr="00DE6E8A" w:rsidRDefault="00453FBE" w:rsidP="00453FBE">
            <w:pPr>
              <w:pStyle w:val="TableTextLeft"/>
            </w:pPr>
            <w:r w:rsidRPr="00DE6E8A">
              <w:t>Metropolitan</w:t>
            </w:r>
          </w:p>
        </w:tc>
        <w:tc>
          <w:tcPr>
            <w:tcW w:w="986" w:type="pct"/>
          </w:tcPr>
          <w:p w14:paraId="290DC060" w14:textId="77777777" w:rsidR="00453FBE" w:rsidRPr="00DE6E8A" w:rsidRDefault="00453FBE" w:rsidP="00453FBE">
            <w:pPr>
              <w:pStyle w:val="TableTextLeft"/>
            </w:pPr>
            <w:r w:rsidRPr="00DE6E8A">
              <w:t>Yes</w:t>
            </w:r>
          </w:p>
        </w:tc>
        <w:tc>
          <w:tcPr>
            <w:tcW w:w="971" w:type="pct"/>
            <w:noWrap/>
          </w:tcPr>
          <w:p w14:paraId="0F99ED22" w14:textId="77777777" w:rsidR="00453FBE" w:rsidRPr="00DE6E8A" w:rsidRDefault="00453FBE" w:rsidP="00453FBE">
            <w:pPr>
              <w:pStyle w:val="TableTextLeft"/>
            </w:pPr>
            <w:r w:rsidRPr="00DE6E8A">
              <w:t>Mild</w:t>
            </w:r>
          </w:p>
        </w:tc>
        <w:tc>
          <w:tcPr>
            <w:tcW w:w="971" w:type="pct"/>
          </w:tcPr>
          <w:p w14:paraId="051DDBE1" w14:textId="2F6F4E47" w:rsidR="00453FBE" w:rsidRPr="00DE6E8A" w:rsidRDefault="00453FBE" w:rsidP="00453FBE">
            <w:pPr>
              <w:pStyle w:val="TableTextLeft"/>
            </w:pPr>
            <w:r>
              <w:t>4</w:t>
            </w:r>
          </w:p>
        </w:tc>
      </w:tr>
      <w:tr w:rsidR="00453FBE" w:rsidRPr="00DE6E8A" w14:paraId="6D6845FD" w14:textId="6588F4D1" w:rsidTr="00AD7651">
        <w:tc>
          <w:tcPr>
            <w:tcW w:w="646" w:type="pct"/>
          </w:tcPr>
          <w:p w14:paraId="4BA20A4D" w14:textId="77777777" w:rsidR="00453FBE" w:rsidRPr="00DE6E8A" w:rsidRDefault="00453FBE" w:rsidP="00453FBE">
            <w:pPr>
              <w:pStyle w:val="TableTextLeft"/>
            </w:pPr>
            <w:r w:rsidRPr="00DE6E8A">
              <w:t>3807</w:t>
            </w:r>
          </w:p>
        </w:tc>
        <w:tc>
          <w:tcPr>
            <w:tcW w:w="1425" w:type="pct"/>
          </w:tcPr>
          <w:p w14:paraId="2271F900" w14:textId="77777777" w:rsidR="00453FBE" w:rsidRPr="00DE6E8A" w:rsidRDefault="00453FBE" w:rsidP="00453FBE">
            <w:pPr>
              <w:pStyle w:val="TableTextLeft"/>
            </w:pPr>
            <w:r w:rsidRPr="00DE6E8A">
              <w:t>Metropolitan</w:t>
            </w:r>
          </w:p>
        </w:tc>
        <w:tc>
          <w:tcPr>
            <w:tcW w:w="986" w:type="pct"/>
          </w:tcPr>
          <w:p w14:paraId="096A445A" w14:textId="77777777" w:rsidR="00453FBE" w:rsidRPr="00DE6E8A" w:rsidRDefault="00453FBE" w:rsidP="00453FBE">
            <w:pPr>
              <w:pStyle w:val="TableTextLeft"/>
            </w:pPr>
            <w:r w:rsidRPr="00DE6E8A">
              <w:t>Yes</w:t>
            </w:r>
          </w:p>
        </w:tc>
        <w:tc>
          <w:tcPr>
            <w:tcW w:w="971" w:type="pct"/>
            <w:noWrap/>
          </w:tcPr>
          <w:p w14:paraId="4CCCF1E2" w14:textId="77777777" w:rsidR="00453FBE" w:rsidRPr="00DE6E8A" w:rsidRDefault="00453FBE" w:rsidP="00453FBE">
            <w:pPr>
              <w:pStyle w:val="TableTextLeft"/>
            </w:pPr>
            <w:r w:rsidRPr="00DE6E8A">
              <w:t>Mild</w:t>
            </w:r>
          </w:p>
        </w:tc>
        <w:tc>
          <w:tcPr>
            <w:tcW w:w="971" w:type="pct"/>
          </w:tcPr>
          <w:p w14:paraId="5224EAF7" w14:textId="5C1ABE5A" w:rsidR="00453FBE" w:rsidRPr="00DE6E8A" w:rsidRDefault="00453FBE" w:rsidP="00453FBE">
            <w:pPr>
              <w:pStyle w:val="TableTextLeft"/>
            </w:pPr>
            <w:r>
              <w:t>4</w:t>
            </w:r>
          </w:p>
        </w:tc>
      </w:tr>
      <w:tr w:rsidR="00453FBE" w:rsidRPr="00DE6E8A" w14:paraId="3BEA6CCF" w14:textId="6D56D4ED" w:rsidTr="00AD7651">
        <w:tc>
          <w:tcPr>
            <w:tcW w:w="646" w:type="pct"/>
          </w:tcPr>
          <w:p w14:paraId="5451E169" w14:textId="77777777" w:rsidR="00453FBE" w:rsidRPr="00DE6E8A" w:rsidRDefault="00453FBE" w:rsidP="00453FBE">
            <w:pPr>
              <w:pStyle w:val="TableTextLeft"/>
            </w:pPr>
            <w:r w:rsidRPr="00DE6E8A">
              <w:t>3808</w:t>
            </w:r>
          </w:p>
        </w:tc>
        <w:tc>
          <w:tcPr>
            <w:tcW w:w="1425" w:type="pct"/>
          </w:tcPr>
          <w:p w14:paraId="64416590" w14:textId="77777777" w:rsidR="00453FBE" w:rsidRPr="00DE6E8A" w:rsidRDefault="00453FBE" w:rsidP="00453FBE">
            <w:pPr>
              <w:pStyle w:val="TableTextLeft"/>
            </w:pPr>
            <w:r w:rsidRPr="00DE6E8A">
              <w:t>Metropolitan</w:t>
            </w:r>
          </w:p>
        </w:tc>
        <w:tc>
          <w:tcPr>
            <w:tcW w:w="986" w:type="pct"/>
          </w:tcPr>
          <w:p w14:paraId="3BE23F25" w14:textId="77777777" w:rsidR="00453FBE" w:rsidRPr="00DE6E8A" w:rsidRDefault="00453FBE" w:rsidP="00453FBE">
            <w:pPr>
              <w:pStyle w:val="TableTextLeft"/>
            </w:pPr>
            <w:r w:rsidRPr="00DE6E8A">
              <w:t>Yes</w:t>
            </w:r>
          </w:p>
        </w:tc>
        <w:tc>
          <w:tcPr>
            <w:tcW w:w="971" w:type="pct"/>
            <w:noWrap/>
          </w:tcPr>
          <w:p w14:paraId="719D559D" w14:textId="77777777" w:rsidR="00453FBE" w:rsidRPr="00DE6E8A" w:rsidRDefault="00453FBE" w:rsidP="00453FBE">
            <w:pPr>
              <w:pStyle w:val="TableTextLeft"/>
            </w:pPr>
            <w:r w:rsidRPr="00DE6E8A">
              <w:t>Mild</w:t>
            </w:r>
          </w:p>
        </w:tc>
        <w:tc>
          <w:tcPr>
            <w:tcW w:w="971" w:type="pct"/>
          </w:tcPr>
          <w:p w14:paraId="37338813" w14:textId="09056441" w:rsidR="00453FBE" w:rsidRPr="00DE6E8A" w:rsidRDefault="00453FBE" w:rsidP="00453FBE">
            <w:pPr>
              <w:pStyle w:val="TableTextLeft"/>
            </w:pPr>
            <w:r>
              <w:t>4</w:t>
            </w:r>
          </w:p>
        </w:tc>
      </w:tr>
      <w:tr w:rsidR="00453FBE" w:rsidRPr="00DE6E8A" w14:paraId="10BF32C6" w14:textId="4EF82408" w:rsidTr="00AD7651">
        <w:tc>
          <w:tcPr>
            <w:tcW w:w="646" w:type="pct"/>
          </w:tcPr>
          <w:p w14:paraId="2B5D15F2" w14:textId="77777777" w:rsidR="00453FBE" w:rsidRPr="00DE6E8A" w:rsidRDefault="00453FBE" w:rsidP="00453FBE">
            <w:pPr>
              <w:pStyle w:val="TableTextLeft"/>
            </w:pPr>
            <w:r w:rsidRPr="00DE6E8A">
              <w:t>3809</w:t>
            </w:r>
          </w:p>
        </w:tc>
        <w:tc>
          <w:tcPr>
            <w:tcW w:w="1425" w:type="pct"/>
          </w:tcPr>
          <w:p w14:paraId="2D1FA91A" w14:textId="77777777" w:rsidR="00453FBE" w:rsidRPr="00DE6E8A" w:rsidRDefault="00453FBE" w:rsidP="00453FBE">
            <w:pPr>
              <w:pStyle w:val="TableTextLeft"/>
            </w:pPr>
            <w:r w:rsidRPr="00DE6E8A">
              <w:t>Metropolitan</w:t>
            </w:r>
          </w:p>
        </w:tc>
        <w:tc>
          <w:tcPr>
            <w:tcW w:w="986" w:type="pct"/>
          </w:tcPr>
          <w:p w14:paraId="32A70929" w14:textId="77777777" w:rsidR="00453FBE" w:rsidRPr="00DE6E8A" w:rsidRDefault="00453FBE" w:rsidP="00453FBE">
            <w:pPr>
              <w:pStyle w:val="TableTextLeft"/>
            </w:pPr>
            <w:r w:rsidRPr="00DE6E8A">
              <w:t>Yes</w:t>
            </w:r>
          </w:p>
        </w:tc>
        <w:tc>
          <w:tcPr>
            <w:tcW w:w="971" w:type="pct"/>
            <w:noWrap/>
          </w:tcPr>
          <w:p w14:paraId="4D174502" w14:textId="77777777" w:rsidR="00453FBE" w:rsidRPr="00DE6E8A" w:rsidRDefault="00453FBE" w:rsidP="00453FBE">
            <w:pPr>
              <w:pStyle w:val="TableTextLeft"/>
            </w:pPr>
            <w:r w:rsidRPr="00DE6E8A">
              <w:t>Mild</w:t>
            </w:r>
          </w:p>
        </w:tc>
        <w:tc>
          <w:tcPr>
            <w:tcW w:w="971" w:type="pct"/>
          </w:tcPr>
          <w:p w14:paraId="208B2CA9" w14:textId="2EE3D81F" w:rsidR="00453FBE" w:rsidRPr="00DE6E8A" w:rsidRDefault="00453FBE" w:rsidP="00453FBE">
            <w:pPr>
              <w:pStyle w:val="TableTextLeft"/>
            </w:pPr>
            <w:r>
              <w:t>4</w:t>
            </w:r>
          </w:p>
        </w:tc>
      </w:tr>
      <w:tr w:rsidR="00453FBE" w:rsidRPr="00DE6E8A" w14:paraId="472E283B" w14:textId="163D1C80" w:rsidTr="00AD7651">
        <w:tc>
          <w:tcPr>
            <w:tcW w:w="646" w:type="pct"/>
          </w:tcPr>
          <w:p w14:paraId="120B8FA1" w14:textId="77777777" w:rsidR="00453FBE" w:rsidRPr="00DE6E8A" w:rsidRDefault="00453FBE" w:rsidP="00453FBE">
            <w:pPr>
              <w:pStyle w:val="TableTextLeft"/>
            </w:pPr>
            <w:r w:rsidRPr="00DE6E8A">
              <w:t>3810</w:t>
            </w:r>
          </w:p>
        </w:tc>
        <w:tc>
          <w:tcPr>
            <w:tcW w:w="1425" w:type="pct"/>
          </w:tcPr>
          <w:p w14:paraId="6091C1B8" w14:textId="77777777" w:rsidR="00453FBE" w:rsidRPr="00DE6E8A" w:rsidRDefault="00453FBE" w:rsidP="00453FBE">
            <w:pPr>
              <w:pStyle w:val="TableTextLeft"/>
            </w:pPr>
            <w:r w:rsidRPr="00DE6E8A">
              <w:t>Metropolitan</w:t>
            </w:r>
          </w:p>
        </w:tc>
        <w:tc>
          <w:tcPr>
            <w:tcW w:w="986" w:type="pct"/>
          </w:tcPr>
          <w:p w14:paraId="52C18C74" w14:textId="77777777" w:rsidR="00453FBE" w:rsidRPr="00DE6E8A" w:rsidRDefault="00453FBE" w:rsidP="00453FBE">
            <w:pPr>
              <w:pStyle w:val="TableTextLeft"/>
            </w:pPr>
            <w:r w:rsidRPr="00DE6E8A">
              <w:t>Yes</w:t>
            </w:r>
          </w:p>
        </w:tc>
        <w:tc>
          <w:tcPr>
            <w:tcW w:w="971" w:type="pct"/>
            <w:noWrap/>
          </w:tcPr>
          <w:p w14:paraId="66362B76" w14:textId="77777777" w:rsidR="00453FBE" w:rsidRPr="00DE6E8A" w:rsidRDefault="00453FBE" w:rsidP="00453FBE">
            <w:pPr>
              <w:pStyle w:val="TableTextLeft"/>
            </w:pPr>
            <w:r w:rsidRPr="00DE6E8A">
              <w:t>Mild</w:t>
            </w:r>
          </w:p>
        </w:tc>
        <w:tc>
          <w:tcPr>
            <w:tcW w:w="971" w:type="pct"/>
          </w:tcPr>
          <w:p w14:paraId="417B0A74" w14:textId="75E6F42D" w:rsidR="00453FBE" w:rsidRPr="00DE6E8A" w:rsidRDefault="00453FBE" w:rsidP="00453FBE">
            <w:pPr>
              <w:pStyle w:val="TableTextLeft"/>
            </w:pPr>
            <w:r>
              <w:t>4</w:t>
            </w:r>
          </w:p>
        </w:tc>
      </w:tr>
      <w:tr w:rsidR="00453FBE" w:rsidRPr="00DE6E8A" w14:paraId="151457CA" w14:textId="284CE792" w:rsidTr="00AD7651">
        <w:tc>
          <w:tcPr>
            <w:tcW w:w="646" w:type="pct"/>
          </w:tcPr>
          <w:p w14:paraId="50CA3B85" w14:textId="77777777" w:rsidR="00453FBE" w:rsidRPr="00DE6E8A" w:rsidRDefault="00453FBE" w:rsidP="00453FBE">
            <w:pPr>
              <w:pStyle w:val="TableTextLeft"/>
            </w:pPr>
            <w:r w:rsidRPr="00DE6E8A">
              <w:t>3812</w:t>
            </w:r>
          </w:p>
        </w:tc>
        <w:tc>
          <w:tcPr>
            <w:tcW w:w="1425" w:type="pct"/>
          </w:tcPr>
          <w:p w14:paraId="795A4038" w14:textId="77777777" w:rsidR="00453FBE" w:rsidRPr="00DE6E8A" w:rsidRDefault="00453FBE" w:rsidP="00453FBE">
            <w:pPr>
              <w:pStyle w:val="TableTextLeft"/>
            </w:pPr>
            <w:r w:rsidRPr="00DE6E8A">
              <w:t>Metropolitan</w:t>
            </w:r>
          </w:p>
        </w:tc>
        <w:tc>
          <w:tcPr>
            <w:tcW w:w="986" w:type="pct"/>
          </w:tcPr>
          <w:p w14:paraId="165E9B8F" w14:textId="77777777" w:rsidR="00453FBE" w:rsidRPr="00DE6E8A" w:rsidRDefault="00453FBE" w:rsidP="00453FBE">
            <w:pPr>
              <w:pStyle w:val="TableTextLeft"/>
            </w:pPr>
            <w:r w:rsidRPr="00DE6E8A">
              <w:t>Yes</w:t>
            </w:r>
          </w:p>
        </w:tc>
        <w:tc>
          <w:tcPr>
            <w:tcW w:w="971" w:type="pct"/>
            <w:noWrap/>
          </w:tcPr>
          <w:p w14:paraId="46827020" w14:textId="77777777" w:rsidR="00453FBE" w:rsidRPr="00DE6E8A" w:rsidRDefault="00453FBE" w:rsidP="00453FBE">
            <w:pPr>
              <w:pStyle w:val="TableTextLeft"/>
            </w:pPr>
            <w:r w:rsidRPr="00DE6E8A">
              <w:t>Mild</w:t>
            </w:r>
          </w:p>
        </w:tc>
        <w:tc>
          <w:tcPr>
            <w:tcW w:w="971" w:type="pct"/>
          </w:tcPr>
          <w:p w14:paraId="295CA74E" w14:textId="2B0FAEBF" w:rsidR="00453FBE" w:rsidRPr="00DE6E8A" w:rsidRDefault="00453FBE" w:rsidP="00453FBE">
            <w:pPr>
              <w:pStyle w:val="TableTextLeft"/>
            </w:pPr>
            <w:r>
              <w:t>4</w:t>
            </w:r>
          </w:p>
        </w:tc>
      </w:tr>
      <w:tr w:rsidR="00453FBE" w:rsidRPr="00DE6E8A" w14:paraId="62369245" w14:textId="628B17F3" w:rsidTr="00AD7651">
        <w:tc>
          <w:tcPr>
            <w:tcW w:w="646" w:type="pct"/>
          </w:tcPr>
          <w:p w14:paraId="4878A3E5" w14:textId="77777777" w:rsidR="00453FBE" w:rsidRPr="00DE6E8A" w:rsidRDefault="00453FBE" w:rsidP="00453FBE">
            <w:pPr>
              <w:pStyle w:val="TableTextLeft"/>
            </w:pPr>
            <w:r w:rsidRPr="00DE6E8A">
              <w:t>3813</w:t>
            </w:r>
          </w:p>
        </w:tc>
        <w:tc>
          <w:tcPr>
            <w:tcW w:w="1425" w:type="pct"/>
          </w:tcPr>
          <w:p w14:paraId="573454EB" w14:textId="77777777" w:rsidR="00453FBE" w:rsidRPr="00DE6E8A" w:rsidRDefault="00453FBE" w:rsidP="00453FBE">
            <w:pPr>
              <w:pStyle w:val="TableTextLeft"/>
            </w:pPr>
            <w:r w:rsidRPr="00DE6E8A">
              <w:t>Metropolitan</w:t>
            </w:r>
          </w:p>
        </w:tc>
        <w:tc>
          <w:tcPr>
            <w:tcW w:w="986" w:type="pct"/>
          </w:tcPr>
          <w:p w14:paraId="0DAA9537" w14:textId="77777777" w:rsidR="00453FBE" w:rsidRPr="00DE6E8A" w:rsidRDefault="00453FBE" w:rsidP="00453FBE">
            <w:pPr>
              <w:pStyle w:val="TableTextLeft"/>
            </w:pPr>
            <w:r w:rsidRPr="00DE6E8A">
              <w:t>Yes</w:t>
            </w:r>
          </w:p>
        </w:tc>
        <w:tc>
          <w:tcPr>
            <w:tcW w:w="971" w:type="pct"/>
            <w:noWrap/>
          </w:tcPr>
          <w:p w14:paraId="642B0A4A" w14:textId="77777777" w:rsidR="00453FBE" w:rsidRPr="00DE6E8A" w:rsidRDefault="00453FBE" w:rsidP="00453FBE">
            <w:pPr>
              <w:pStyle w:val="TableTextLeft"/>
            </w:pPr>
            <w:r w:rsidRPr="00DE6E8A">
              <w:t>Mild</w:t>
            </w:r>
          </w:p>
        </w:tc>
        <w:tc>
          <w:tcPr>
            <w:tcW w:w="971" w:type="pct"/>
          </w:tcPr>
          <w:p w14:paraId="0D22C376" w14:textId="13AF8EC9" w:rsidR="00453FBE" w:rsidRPr="00DE6E8A" w:rsidRDefault="00453FBE" w:rsidP="00453FBE">
            <w:pPr>
              <w:pStyle w:val="TableTextLeft"/>
            </w:pPr>
            <w:r>
              <w:t>4</w:t>
            </w:r>
          </w:p>
        </w:tc>
      </w:tr>
      <w:tr w:rsidR="00453FBE" w:rsidRPr="00DE6E8A" w14:paraId="5DFA14D6" w14:textId="09B134DA" w:rsidTr="00AD7651">
        <w:tc>
          <w:tcPr>
            <w:tcW w:w="646" w:type="pct"/>
          </w:tcPr>
          <w:p w14:paraId="629655A7" w14:textId="77777777" w:rsidR="00453FBE" w:rsidRPr="00DE6E8A" w:rsidRDefault="00453FBE" w:rsidP="00453FBE">
            <w:pPr>
              <w:pStyle w:val="TableTextLeft"/>
            </w:pPr>
            <w:r w:rsidRPr="00DE6E8A">
              <w:t>3814</w:t>
            </w:r>
          </w:p>
        </w:tc>
        <w:tc>
          <w:tcPr>
            <w:tcW w:w="1425" w:type="pct"/>
          </w:tcPr>
          <w:p w14:paraId="3C60D9C9" w14:textId="77777777" w:rsidR="00453FBE" w:rsidRPr="00DE6E8A" w:rsidRDefault="00453FBE" w:rsidP="00453FBE">
            <w:pPr>
              <w:pStyle w:val="TableTextLeft"/>
            </w:pPr>
            <w:r w:rsidRPr="00DE6E8A">
              <w:t>Metropolitan</w:t>
            </w:r>
          </w:p>
        </w:tc>
        <w:tc>
          <w:tcPr>
            <w:tcW w:w="986" w:type="pct"/>
          </w:tcPr>
          <w:p w14:paraId="6A8FBFFF" w14:textId="77777777" w:rsidR="00453FBE" w:rsidRPr="00DE6E8A" w:rsidRDefault="00453FBE" w:rsidP="00453FBE">
            <w:pPr>
              <w:pStyle w:val="TableTextLeft"/>
            </w:pPr>
            <w:r w:rsidRPr="00DE6E8A">
              <w:t>Yes</w:t>
            </w:r>
          </w:p>
        </w:tc>
        <w:tc>
          <w:tcPr>
            <w:tcW w:w="971" w:type="pct"/>
            <w:noWrap/>
          </w:tcPr>
          <w:p w14:paraId="27C57A85" w14:textId="77777777" w:rsidR="00453FBE" w:rsidRPr="00DE6E8A" w:rsidRDefault="00453FBE" w:rsidP="00453FBE">
            <w:pPr>
              <w:pStyle w:val="TableTextLeft"/>
            </w:pPr>
            <w:r w:rsidRPr="00DE6E8A">
              <w:t>Mild</w:t>
            </w:r>
          </w:p>
        </w:tc>
        <w:tc>
          <w:tcPr>
            <w:tcW w:w="971" w:type="pct"/>
          </w:tcPr>
          <w:p w14:paraId="6E453E66" w14:textId="51056DBD" w:rsidR="00453FBE" w:rsidRPr="00DE6E8A" w:rsidRDefault="00453FBE" w:rsidP="00453FBE">
            <w:pPr>
              <w:pStyle w:val="TableTextLeft"/>
            </w:pPr>
            <w:r>
              <w:t>4</w:t>
            </w:r>
          </w:p>
        </w:tc>
      </w:tr>
      <w:tr w:rsidR="00453FBE" w:rsidRPr="00DE6E8A" w14:paraId="63F1DD8C" w14:textId="7177B986" w:rsidTr="00AD7651">
        <w:tc>
          <w:tcPr>
            <w:tcW w:w="646" w:type="pct"/>
          </w:tcPr>
          <w:p w14:paraId="5DFE2B62" w14:textId="77777777" w:rsidR="00453FBE" w:rsidRPr="00DE6E8A" w:rsidRDefault="00453FBE" w:rsidP="00453FBE">
            <w:pPr>
              <w:pStyle w:val="TableTextLeft"/>
            </w:pPr>
            <w:r w:rsidRPr="00DE6E8A">
              <w:t>3815</w:t>
            </w:r>
          </w:p>
        </w:tc>
        <w:tc>
          <w:tcPr>
            <w:tcW w:w="1425" w:type="pct"/>
          </w:tcPr>
          <w:p w14:paraId="7AD3400A" w14:textId="77777777" w:rsidR="00453FBE" w:rsidRPr="00DE6E8A" w:rsidRDefault="00453FBE" w:rsidP="00453FBE">
            <w:pPr>
              <w:pStyle w:val="TableTextLeft"/>
            </w:pPr>
            <w:r w:rsidRPr="00DE6E8A">
              <w:t>Metropolitan</w:t>
            </w:r>
          </w:p>
        </w:tc>
        <w:tc>
          <w:tcPr>
            <w:tcW w:w="986" w:type="pct"/>
          </w:tcPr>
          <w:p w14:paraId="154CBFFD" w14:textId="77777777" w:rsidR="00453FBE" w:rsidRPr="00DE6E8A" w:rsidRDefault="00453FBE" w:rsidP="00453FBE">
            <w:pPr>
              <w:pStyle w:val="TableTextLeft"/>
            </w:pPr>
            <w:r w:rsidRPr="00DE6E8A">
              <w:t>Yes</w:t>
            </w:r>
          </w:p>
        </w:tc>
        <w:tc>
          <w:tcPr>
            <w:tcW w:w="971" w:type="pct"/>
            <w:noWrap/>
          </w:tcPr>
          <w:p w14:paraId="3C6E063B" w14:textId="77777777" w:rsidR="00453FBE" w:rsidRPr="00DE6E8A" w:rsidRDefault="00453FBE" w:rsidP="00453FBE">
            <w:pPr>
              <w:pStyle w:val="TableTextLeft"/>
            </w:pPr>
            <w:r w:rsidRPr="00DE6E8A">
              <w:t>Mild</w:t>
            </w:r>
          </w:p>
        </w:tc>
        <w:tc>
          <w:tcPr>
            <w:tcW w:w="971" w:type="pct"/>
          </w:tcPr>
          <w:p w14:paraId="19154E3B" w14:textId="584FD8C1" w:rsidR="00453FBE" w:rsidRPr="00DE6E8A" w:rsidRDefault="00453FBE" w:rsidP="00453FBE">
            <w:pPr>
              <w:pStyle w:val="TableTextLeft"/>
            </w:pPr>
            <w:r>
              <w:t>4</w:t>
            </w:r>
          </w:p>
        </w:tc>
      </w:tr>
      <w:tr w:rsidR="00453FBE" w:rsidRPr="00DE6E8A" w14:paraId="0AA5EDD6" w14:textId="6166ED59" w:rsidTr="00AD7651">
        <w:tc>
          <w:tcPr>
            <w:tcW w:w="646" w:type="pct"/>
          </w:tcPr>
          <w:p w14:paraId="50CD3513" w14:textId="77777777" w:rsidR="00453FBE" w:rsidRPr="00DE6E8A" w:rsidRDefault="00453FBE" w:rsidP="00453FBE">
            <w:pPr>
              <w:pStyle w:val="TableTextLeft"/>
            </w:pPr>
            <w:r w:rsidRPr="00DE6E8A">
              <w:t>3816</w:t>
            </w:r>
          </w:p>
        </w:tc>
        <w:tc>
          <w:tcPr>
            <w:tcW w:w="1425" w:type="pct"/>
          </w:tcPr>
          <w:p w14:paraId="6B7A0559" w14:textId="77777777" w:rsidR="00453FBE" w:rsidRPr="00DE6E8A" w:rsidRDefault="00453FBE" w:rsidP="00453FBE">
            <w:pPr>
              <w:pStyle w:val="TableTextLeft"/>
            </w:pPr>
            <w:r w:rsidRPr="00DE6E8A">
              <w:t>Regional</w:t>
            </w:r>
          </w:p>
        </w:tc>
        <w:tc>
          <w:tcPr>
            <w:tcW w:w="986" w:type="pct"/>
          </w:tcPr>
          <w:p w14:paraId="432C134E" w14:textId="77777777" w:rsidR="00453FBE" w:rsidRPr="00DE6E8A" w:rsidRDefault="00453FBE" w:rsidP="00453FBE">
            <w:pPr>
              <w:pStyle w:val="TableTextLeft"/>
            </w:pPr>
            <w:r w:rsidRPr="00DE6E8A">
              <w:t>Yes</w:t>
            </w:r>
          </w:p>
        </w:tc>
        <w:tc>
          <w:tcPr>
            <w:tcW w:w="971" w:type="pct"/>
            <w:noWrap/>
          </w:tcPr>
          <w:p w14:paraId="0CED6770" w14:textId="77777777" w:rsidR="00453FBE" w:rsidRPr="00DE6E8A" w:rsidRDefault="00453FBE" w:rsidP="00453FBE">
            <w:pPr>
              <w:pStyle w:val="TableTextLeft"/>
            </w:pPr>
            <w:r w:rsidRPr="00DE6E8A">
              <w:t>Mild</w:t>
            </w:r>
          </w:p>
        </w:tc>
        <w:tc>
          <w:tcPr>
            <w:tcW w:w="971" w:type="pct"/>
          </w:tcPr>
          <w:p w14:paraId="44AC46D9" w14:textId="13F8601B" w:rsidR="00453FBE" w:rsidRPr="00DE6E8A" w:rsidRDefault="00F07086" w:rsidP="00453FBE">
            <w:pPr>
              <w:pStyle w:val="TableTextLeft"/>
            </w:pPr>
            <w:r>
              <w:t>5</w:t>
            </w:r>
          </w:p>
        </w:tc>
      </w:tr>
      <w:tr w:rsidR="00453FBE" w:rsidRPr="00DE6E8A" w14:paraId="02CF1191" w14:textId="2026D2AB" w:rsidTr="00AD7651">
        <w:tc>
          <w:tcPr>
            <w:tcW w:w="646" w:type="pct"/>
          </w:tcPr>
          <w:p w14:paraId="1AA1DC6C" w14:textId="77777777" w:rsidR="00453FBE" w:rsidRPr="00DE6E8A" w:rsidRDefault="00453FBE" w:rsidP="00453FBE">
            <w:pPr>
              <w:pStyle w:val="TableTextLeft"/>
            </w:pPr>
            <w:r w:rsidRPr="00DE6E8A">
              <w:t>3818</w:t>
            </w:r>
          </w:p>
        </w:tc>
        <w:tc>
          <w:tcPr>
            <w:tcW w:w="1425" w:type="pct"/>
          </w:tcPr>
          <w:p w14:paraId="4E91DF1E" w14:textId="77777777" w:rsidR="00453FBE" w:rsidRPr="00DE6E8A" w:rsidRDefault="00453FBE" w:rsidP="00453FBE">
            <w:pPr>
              <w:pStyle w:val="TableTextLeft"/>
            </w:pPr>
            <w:r w:rsidRPr="00DE6E8A">
              <w:t>Regional</w:t>
            </w:r>
          </w:p>
        </w:tc>
        <w:tc>
          <w:tcPr>
            <w:tcW w:w="986" w:type="pct"/>
          </w:tcPr>
          <w:p w14:paraId="4D297177" w14:textId="77777777" w:rsidR="00453FBE" w:rsidRPr="00DE6E8A" w:rsidRDefault="00453FBE" w:rsidP="00453FBE">
            <w:pPr>
              <w:pStyle w:val="TableTextLeft"/>
            </w:pPr>
            <w:r w:rsidRPr="00DE6E8A">
              <w:t>Yes</w:t>
            </w:r>
          </w:p>
        </w:tc>
        <w:tc>
          <w:tcPr>
            <w:tcW w:w="971" w:type="pct"/>
            <w:noWrap/>
          </w:tcPr>
          <w:p w14:paraId="49F2CDD4" w14:textId="77777777" w:rsidR="00453FBE" w:rsidRPr="00DE6E8A" w:rsidRDefault="00453FBE" w:rsidP="00453FBE">
            <w:pPr>
              <w:pStyle w:val="TableTextLeft"/>
            </w:pPr>
            <w:r w:rsidRPr="00DE6E8A">
              <w:t>Mild</w:t>
            </w:r>
          </w:p>
        </w:tc>
        <w:tc>
          <w:tcPr>
            <w:tcW w:w="971" w:type="pct"/>
          </w:tcPr>
          <w:p w14:paraId="0C6CA9D0" w14:textId="2C776899" w:rsidR="00453FBE" w:rsidRPr="00DE6E8A" w:rsidRDefault="00F07086" w:rsidP="00453FBE">
            <w:pPr>
              <w:pStyle w:val="TableTextLeft"/>
            </w:pPr>
            <w:r>
              <w:t>5</w:t>
            </w:r>
          </w:p>
        </w:tc>
      </w:tr>
      <w:tr w:rsidR="00453FBE" w:rsidRPr="00DE6E8A" w14:paraId="5B56E70B" w14:textId="3FBB532D" w:rsidTr="00AD7651">
        <w:tc>
          <w:tcPr>
            <w:tcW w:w="646" w:type="pct"/>
          </w:tcPr>
          <w:p w14:paraId="5CE18918" w14:textId="77777777" w:rsidR="00453FBE" w:rsidRPr="00DE6E8A" w:rsidRDefault="00453FBE" w:rsidP="00453FBE">
            <w:pPr>
              <w:pStyle w:val="TableTextLeft"/>
            </w:pPr>
            <w:r w:rsidRPr="00DE6E8A">
              <w:t>3820</w:t>
            </w:r>
          </w:p>
        </w:tc>
        <w:tc>
          <w:tcPr>
            <w:tcW w:w="1425" w:type="pct"/>
          </w:tcPr>
          <w:p w14:paraId="53553802" w14:textId="77777777" w:rsidR="00453FBE" w:rsidRPr="00DE6E8A" w:rsidRDefault="00453FBE" w:rsidP="00453FBE">
            <w:pPr>
              <w:pStyle w:val="TableTextLeft"/>
            </w:pPr>
            <w:r w:rsidRPr="00DE6E8A">
              <w:t>Regional</w:t>
            </w:r>
          </w:p>
        </w:tc>
        <w:tc>
          <w:tcPr>
            <w:tcW w:w="986" w:type="pct"/>
          </w:tcPr>
          <w:p w14:paraId="075290DA" w14:textId="77777777" w:rsidR="00453FBE" w:rsidRPr="00DE6E8A" w:rsidRDefault="00453FBE" w:rsidP="00453FBE">
            <w:pPr>
              <w:pStyle w:val="TableTextLeft"/>
            </w:pPr>
            <w:r w:rsidRPr="00DE6E8A">
              <w:t>Yes</w:t>
            </w:r>
          </w:p>
        </w:tc>
        <w:tc>
          <w:tcPr>
            <w:tcW w:w="971" w:type="pct"/>
            <w:noWrap/>
          </w:tcPr>
          <w:p w14:paraId="058BB2CC" w14:textId="77777777" w:rsidR="00453FBE" w:rsidRPr="00DE6E8A" w:rsidRDefault="00453FBE" w:rsidP="00453FBE">
            <w:pPr>
              <w:pStyle w:val="TableTextLeft"/>
            </w:pPr>
            <w:r w:rsidRPr="00DE6E8A">
              <w:t>Mild</w:t>
            </w:r>
          </w:p>
        </w:tc>
        <w:tc>
          <w:tcPr>
            <w:tcW w:w="971" w:type="pct"/>
          </w:tcPr>
          <w:p w14:paraId="1072AB2F" w14:textId="2D6C47B9" w:rsidR="00453FBE" w:rsidRPr="00DE6E8A" w:rsidRDefault="00F07086" w:rsidP="00453FBE">
            <w:pPr>
              <w:pStyle w:val="TableTextLeft"/>
            </w:pPr>
            <w:r>
              <w:t>5</w:t>
            </w:r>
          </w:p>
        </w:tc>
      </w:tr>
      <w:tr w:rsidR="00453FBE" w:rsidRPr="00DE6E8A" w14:paraId="75341F89" w14:textId="1A1DE8A4" w:rsidTr="00AD7651">
        <w:tc>
          <w:tcPr>
            <w:tcW w:w="646" w:type="pct"/>
          </w:tcPr>
          <w:p w14:paraId="2FEA6DE9" w14:textId="77777777" w:rsidR="00453FBE" w:rsidRPr="00DE6E8A" w:rsidRDefault="00453FBE" w:rsidP="00453FBE">
            <w:pPr>
              <w:pStyle w:val="TableTextLeft"/>
            </w:pPr>
            <w:r w:rsidRPr="00DE6E8A">
              <w:t>3821</w:t>
            </w:r>
          </w:p>
        </w:tc>
        <w:tc>
          <w:tcPr>
            <w:tcW w:w="1425" w:type="pct"/>
          </w:tcPr>
          <w:p w14:paraId="4F87401C" w14:textId="77777777" w:rsidR="00453FBE" w:rsidRPr="00DE6E8A" w:rsidRDefault="00453FBE" w:rsidP="00453FBE">
            <w:pPr>
              <w:pStyle w:val="TableTextLeft"/>
            </w:pPr>
            <w:r w:rsidRPr="00DE6E8A">
              <w:t>Regional</w:t>
            </w:r>
          </w:p>
        </w:tc>
        <w:tc>
          <w:tcPr>
            <w:tcW w:w="986" w:type="pct"/>
          </w:tcPr>
          <w:p w14:paraId="12B3626B" w14:textId="77777777" w:rsidR="00453FBE" w:rsidRPr="00DE6E8A" w:rsidRDefault="00453FBE" w:rsidP="00453FBE">
            <w:pPr>
              <w:pStyle w:val="TableTextLeft"/>
            </w:pPr>
            <w:r w:rsidRPr="00DE6E8A">
              <w:t>No</w:t>
            </w:r>
          </w:p>
        </w:tc>
        <w:tc>
          <w:tcPr>
            <w:tcW w:w="971" w:type="pct"/>
            <w:noWrap/>
          </w:tcPr>
          <w:p w14:paraId="06D35A19" w14:textId="77777777" w:rsidR="00453FBE" w:rsidRPr="00DE6E8A" w:rsidRDefault="00453FBE" w:rsidP="00453FBE">
            <w:pPr>
              <w:pStyle w:val="TableTextLeft"/>
            </w:pPr>
            <w:r w:rsidRPr="00DE6E8A">
              <w:t>Mild</w:t>
            </w:r>
          </w:p>
        </w:tc>
        <w:tc>
          <w:tcPr>
            <w:tcW w:w="971" w:type="pct"/>
          </w:tcPr>
          <w:p w14:paraId="0872A8C2" w14:textId="1F3783E1" w:rsidR="00453FBE" w:rsidRPr="00DE6E8A" w:rsidRDefault="00F07086" w:rsidP="00453FBE">
            <w:pPr>
              <w:pStyle w:val="TableTextLeft"/>
            </w:pPr>
            <w:r>
              <w:t>5</w:t>
            </w:r>
          </w:p>
        </w:tc>
      </w:tr>
      <w:tr w:rsidR="00453FBE" w:rsidRPr="00DE6E8A" w14:paraId="507C08C1" w14:textId="31C0D166" w:rsidTr="00AD7651">
        <w:tc>
          <w:tcPr>
            <w:tcW w:w="646" w:type="pct"/>
          </w:tcPr>
          <w:p w14:paraId="6BAABC49" w14:textId="77777777" w:rsidR="00453FBE" w:rsidRPr="00DE6E8A" w:rsidRDefault="00453FBE" w:rsidP="00453FBE">
            <w:pPr>
              <w:pStyle w:val="TableTextLeft"/>
            </w:pPr>
            <w:r w:rsidRPr="00DE6E8A">
              <w:t>3822</w:t>
            </w:r>
          </w:p>
        </w:tc>
        <w:tc>
          <w:tcPr>
            <w:tcW w:w="1425" w:type="pct"/>
          </w:tcPr>
          <w:p w14:paraId="10061D8E" w14:textId="77777777" w:rsidR="00453FBE" w:rsidRPr="00DE6E8A" w:rsidRDefault="00453FBE" w:rsidP="00453FBE">
            <w:pPr>
              <w:pStyle w:val="TableTextLeft"/>
            </w:pPr>
            <w:r w:rsidRPr="00DE6E8A">
              <w:t>Regional</w:t>
            </w:r>
          </w:p>
        </w:tc>
        <w:tc>
          <w:tcPr>
            <w:tcW w:w="986" w:type="pct"/>
          </w:tcPr>
          <w:p w14:paraId="55A88CC1" w14:textId="77777777" w:rsidR="00453FBE" w:rsidRPr="00DE6E8A" w:rsidRDefault="00453FBE" w:rsidP="00453FBE">
            <w:pPr>
              <w:pStyle w:val="TableTextLeft"/>
            </w:pPr>
            <w:r w:rsidRPr="00DE6E8A">
              <w:t>Yes</w:t>
            </w:r>
          </w:p>
        </w:tc>
        <w:tc>
          <w:tcPr>
            <w:tcW w:w="971" w:type="pct"/>
            <w:noWrap/>
          </w:tcPr>
          <w:p w14:paraId="3E2C9C7C" w14:textId="77777777" w:rsidR="00453FBE" w:rsidRPr="00DE6E8A" w:rsidRDefault="00453FBE" w:rsidP="00453FBE">
            <w:pPr>
              <w:pStyle w:val="TableTextLeft"/>
            </w:pPr>
            <w:r w:rsidRPr="00DE6E8A">
              <w:t>Mild</w:t>
            </w:r>
          </w:p>
        </w:tc>
        <w:tc>
          <w:tcPr>
            <w:tcW w:w="971" w:type="pct"/>
          </w:tcPr>
          <w:p w14:paraId="4D2E155D" w14:textId="037B123B" w:rsidR="00453FBE" w:rsidRPr="00DE6E8A" w:rsidRDefault="00F07086" w:rsidP="00453FBE">
            <w:pPr>
              <w:pStyle w:val="TableTextLeft"/>
            </w:pPr>
            <w:r>
              <w:t>5</w:t>
            </w:r>
          </w:p>
        </w:tc>
      </w:tr>
      <w:tr w:rsidR="00453FBE" w:rsidRPr="00DE6E8A" w14:paraId="7C9E4DCC" w14:textId="7BF66C6B" w:rsidTr="00AD7651">
        <w:tc>
          <w:tcPr>
            <w:tcW w:w="646" w:type="pct"/>
          </w:tcPr>
          <w:p w14:paraId="4168A76F" w14:textId="77777777" w:rsidR="00453FBE" w:rsidRPr="00DE6E8A" w:rsidRDefault="00453FBE" w:rsidP="00453FBE">
            <w:pPr>
              <w:pStyle w:val="TableTextLeft"/>
            </w:pPr>
            <w:r w:rsidRPr="00DE6E8A">
              <w:t>3823</w:t>
            </w:r>
          </w:p>
        </w:tc>
        <w:tc>
          <w:tcPr>
            <w:tcW w:w="1425" w:type="pct"/>
          </w:tcPr>
          <w:p w14:paraId="66EC2690" w14:textId="77777777" w:rsidR="00453FBE" w:rsidRPr="00DE6E8A" w:rsidRDefault="00453FBE" w:rsidP="00453FBE">
            <w:pPr>
              <w:pStyle w:val="TableTextLeft"/>
            </w:pPr>
            <w:r w:rsidRPr="00DE6E8A">
              <w:t>Regional</w:t>
            </w:r>
          </w:p>
        </w:tc>
        <w:tc>
          <w:tcPr>
            <w:tcW w:w="986" w:type="pct"/>
          </w:tcPr>
          <w:p w14:paraId="0C9048F8" w14:textId="77777777" w:rsidR="00453FBE" w:rsidRPr="00DE6E8A" w:rsidRDefault="00453FBE" w:rsidP="00453FBE">
            <w:pPr>
              <w:pStyle w:val="TableTextLeft"/>
            </w:pPr>
            <w:r w:rsidRPr="00DE6E8A">
              <w:t>Yes</w:t>
            </w:r>
          </w:p>
        </w:tc>
        <w:tc>
          <w:tcPr>
            <w:tcW w:w="971" w:type="pct"/>
            <w:noWrap/>
          </w:tcPr>
          <w:p w14:paraId="164BFFBA" w14:textId="77777777" w:rsidR="00453FBE" w:rsidRPr="00DE6E8A" w:rsidRDefault="00453FBE" w:rsidP="00453FBE">
            <w:pPr>
              <w:pStyle w:val="TableTextLeft"/>
            </w:pPr>
            <w:r w:rsidRPr="00DE6E8A">
              <w:t>Mild</w:t>
            </w:r>
          </w:p>
        </w:tc>
        <w:tc>
          <w:tcPr>
            <w:tcW w:w="971" w:type="pct"/>
          </w:tcPr>
          <w:p w14:paraId="37AA4AB2" w14:textId="2BDB6589" w:rsidR="00453FBE" w:rsidRPr="00DE6E8A" w:rsidRDefault="00F07086" w:rsidP="00453FBE">
            <w:pPr>
              <w:pStyle w:val="TableTextLeft"/>
            </w:pPr>
            <w:r>
              <w:t>5</w:t>
            </w:r>
          </w:p>
        </w:tc>
      </w:tr>
      <w:tr w:rsidR="00453FBE" w:rsidRPr="00DE6E8A" w14:paraId="5D99F7A8" w14:textId="1B005207" w:rsidTr="00AD7651">
        <w:tc>
          <w:tcPr>
            <w:tcW w:w="646" w:type="pct"/>
          </w:tcPr>
          <w:p w14:paraId="601B7309" w14:textId="77777777" w:rsidR="00453FBE" w:rsidRPr="00DE6E8A" w:rsidRDefault="00453FBE" w:rsidP="00453FBE">
            <w:pPr>
              <w:pStyle w:val="TableTextLeft"/>
            </w:pPr>
            <w:r w:rsidRPr="00DE6E8A">
              <w:t>3824</w:t>
            </w:r>
          </w:p>
        </w:tc>
        <w:tc>
          <w:tcPr>
            <w:tcW w:w="1425" w:type="pct"/>
          </w:tcPr>
          <w:p w14:paraId="1818F7B7" w14:textId="77777777" w:rsidR="00453FBE" w:rsidRPr="00DE6E8A" w:rsidRDefault="00453FBE" w:rsidP="00453FBE">
            <w:pPr>
              <w:pStyle w:val="TableTextLeft"/>
            </w:pPr>
            <w:r w:rsidRPr="00DE6E8A">
              <w:t>Regional</w:t>
            </w:r>
          </w:p>
        </w:tc>
        <w:tc>
          <w:tcPr>
            <w:tcW w:w="986" w:type="pct"/>
          </w:tcPr>
          <w:p w14:paraId="10E3D9FC" w14:textId="77777777" w:rsidR="00453FBE" w:rsidRPr="00DE6E8A" w:rsidRDefault="00453FBE" w:rsidP="00453FBE">
            <w:pPr>
              <w:pStyle w:val="TableTextLeft"/>
            </w:pPr>
            <w:r w:rsidRPr="00DE6E8A">
              <w:t>Yes</w:t>
            </w:r>
          </w:p>
        </w:tc>
        <w:tc>
          <w:tcPr>
            <w:tcW w:w="971" w:type="pct"/>
            <w:noWrap/>
          </w:tcPr>
          <w:p w14:paraId="102E5C5C" w14:textId="77777777" w:rsidR="00453FBE" w:rsidRPr="00DE6E8A" w:rsidRDefault="00453FBE" w:rsidP="00453FBE">
            <w:pPr>
              <w:pStyle w:val="TableTextLeft"/>
            </w:pPr>
            <w:r w:rsidRPr="00DE6E8A">
              <w:t>Mild</w:t>
            </w:r>
          </w:p>
        </w:tc>
        <w:tc>
          <w:tcPr>
            <w:tcW w:w="971" w:type="pct"/>
          </w:tcPr>
          <w:p w14:paraId="76579554" w14:textId="014F43E9" w:rsidR="00453FBE" w:rsidRPr="00DE6E8A" w:rsidRDefault="00F07086" w:rsidP="00453FBE">
            <w:pPr>
              <w:pStyle w:val="TableTextLeft"/>
            </w:pPr>
            <w:r>
              <w:t>5</w:t>
            </w:r>
          </w:p>
        </w:tc>
      </w:tr>
      <w:tr w:rsidR="00453FBE" w:rsidRPr="00DE6E8A" w14:paraId="5173CA49" w14:textId="1908BFF6" w:rsidTr="00AD7651">
        <w:tc>
          <w:tcPr>
            <w:tcW w:w="646" w:type="pct"/>
          </w:tcPr>
          <w:p w14:paraId="76BED7BF" w14:textId="77777777" w:rsidR="00453FBE" w:rsidRPr="00DE6E8A" w:rsidRDefault="00453FBE" w:rsidP="00453FBE">
            <w:pPr>
              <w:pStyle w:val="TableTextLeft"/>
            </w:pPr>
            <w:r w:rsidRPr="00DE6E8A">
              <w:t>3825</w:t>
            </w:r>
          </w:p>
        </w:tc>
        <w:tc>
          <w:tcPr>
            <w:tcW w:w="1425" w:type="pct"/>
          </w:tcPr>
          <w:p w14:paraId="1267B3EC" w14:textId="77777777" w:rsidR="00453FBE" w:rsidRPr="00DE6E8A" w:rsidRDefault="00453FBE" w:rsidP="00453FBE">
            <w:pPr>
              <w:pStyle w:val="TableTextLeft"/>
            </w:pPr>
            <w:r w:rsidRPr="00DE6E8A">
              <w:t>Regional</w:t>
            </w:r>
          </w:p>
        </w:tc>
        <w:tc>
          <w:tcPr>
            <w:tcW w:w="986" w:type="pct"/>
          </w:tcPr>
          <w:p w14:paraId="2F6E3030" w14:textId="77777777" w:rsidR="00453FBE" w:rsidRPr="00DE6E8A" w:rsidRDefault="00453FBE" w:rsidP="00453FBE">
            <w:pPr>
              <w:pStyle w:val="TableTextLeft"/>
            </w:pPr>
            <w:r w:rsidRPr="00DE6E8A">
              <w:t>Yes</w:t>
            </w:r>
          </w:p>
        </w:tc>
        <w:tc>
          <w:tcPr>
            <w:tcW w:w="971" w:type="pct"/>
            <w:noWrap/>
          </w:tcPr>
          <w:p w14:paraId="313B77E8" w14:textId="77777777" w:rsidR="00453FBE" w:rsidRPr="00DE6E8A" w:rsidRDefault="00453FBE" w:rsidP="00453FBE">
            <w:pPr>
              <w:pStyle w:val="TableTextLeft"/>
            </w:pPr>
            <w:r w:rsidRPr="00DE6E8A">
              <w:t>Mild</w:t>
            </w:r>
          </w:p>
        </w:tc>
        <w:tc>
          <w:tcPr>
            <w:tcW w:w="971" w:type="pct"/>
          </w:tcPr>
          <w:p w14:paraId="7FB9115C" w14:textId="0C777C5D" w:rsidR="00453FBE" w:rsidRPr="00DE6E8A" w:rsidRDefault="00F07086" w:rsidP="00453FBE">
            <w:pPr>
              <w:pStyle w:val="TableTextLeft"/>
            </w:pPr>
            <w:r>
              <w:t>5</w:t>
            </w:r>
          </w:p>
        </w:tc>
      </w:tr>
      <w:tr w:rsidR="00453FBE" w:rsidRPr="00DE6E8A" w14:paraId="4C08FB3A" w14:textId="79DC042F" w:rsidTr="00AD7651">
        <w:tc>
          <w:tcPr>
            <w:tcW w:w="646" w:type="pct"/>
          </w:tcPr>
          <w:p w14:paraId="6224258A" w14:textId="77777777" w:rsidR="00453FBE" w:rsidRPr="00DE6E8A" w:rsidRDefault="00453FBE" w:rsidP="00453FBE">
            <w:pPr>
              <w:pStyle w:val="TableTextLeft"/>
            </w:pPr>
            <w:r w:rsidRPr="00DE6E8A">
              <w:t>3831</w:t>
            </w:r>
          </w:p>
        </w:tc>
        <w:tc>
          <w:tcPr>
            <w:tcW w:w="1425" w:type="pct"/>
          </w:tcPr>
          <w:p w14:paraId="1FC102DD" w14:textId="77777777" w:rsidR="00453FBE" w:rsidRPr="00DE6E8A" w:rsidRDefault="00453FBE" w:rsidP="00453FBE">
            <w:pPr>
              <w:pStyle w:val="TableTextLeft"/>
            </w:pPr>
            <w:r w:rsidRPr="00DE6E8A">
              <w:t>Regional</w:t>
            </w:r>
          </w:p>
        </w:tc>
        <w:tc>
          <w:tcPr>
            <w:tcW w:w="986" w:type="pct"/>
          </w:tcPr>
          <w:p w14:paraId="4A97A90F" w14:textId="77777777" w:rsidR="00453FBE" w:rsidRPr="00DE6E8A" w:rsidRDefault="00453FBE" w:rsidP="00453FBE">
            <w:pPr>
              <w:pStyle w:val="TableTextLeft"/>
            </w:pPr>
            <w:r w:rsidRPr="00DE6E8A">
              <w:t>No</w:t>
            </w:r>
          </w:p>
        </w:tc>
        <w:tc>
          <w:tcPr>
            <w:tcW w:w="971" w:type="pct"/>
            <w:noWrap/>
          </w:tcPr>
          <w:p w14:paraId="373D76F2" w14:textId="77777777" w:rsidR="00453FBE" w:rsidRPr="00DE6E8A" w:rsidRDefault="00453FBE" w:rsidP="00453FBE">
            <w:pPr>
              <w:pStyle w:val="TableTextLeft"/>
            </w:pPr>
            <w:r w:rsidRPr="00DE6E8A">
              <w:t>Mild</w:t>
            </w:r>
          </w:p>
        </w:tc>
        <w:tc>
          <w:tcPr>
            <w:tcW w:w="971" w:type="pct"/>
          </w:tcPr>
          <w:p w14:paraId="08997264" w14:textId="49A02059" w:rsidR="00453FBE" w:rsidRPr="00DE6E8A" w:rsidRDefault="00F07086" w:rsidP="00453FBE">
            <w:pPr>
              <w:pStyle w:val="TableTextLeft"/>
            </w:pPr>
            <w:r>
              <w:t>5</w:t>
            </w:r>
          </w:p>
        </w:tc>
      </w:tr>
      <w:tr w:rsidR="00453FBE" w:rsidRPr="00DE6E8A" w14:paraId="7DF0EE55" w14:textId="01C62ECA" w:rsidTr="00AD7651">
        <w:tc>
          <w:tcPr>
            <w:tcW w:w="646" w:type="pct"/>
          </w:tcPr>
          <w:p w14:paraId="0F9ACDB2" w14:textId="77777777" w:rsidR="00453FBE" w:rsidRPr="00DE6E8A" w:rsidRDefault="00453FBE" w:rsidP="00453FBE">
            <w:pPr>
              <w:pStyle w:val="TableTextLeft"/>
            </w:pPr>
            <w:r w:rsidRPr="00DE6E8A">
              <w:t>3832</w:t>
            </w:r>
          </w:p>
        </w:tc>
        <w:tc>
          <w:tcPr>
            <w:tcW w:w="1425" w:type="pct"/>
          </w:tcPr>
          <w:p w14:paraId="40D1CF2D" w14:textId="77777777" w:rsidR="00453FBE" w:rsidRPr="00DE6E8A" w:rsidRDefault="00453FBE" w:rsidP="00453FBE">
            <w:pPr>
              <w:pStyle w:val="TableTextLeft"/>
            </w:pPr>
            <w:r w:rsidRPr="00DE6E8A">
              <w:t>Regional</w:t>
            </w:r>
          </w:p>
        </w:tc>
        <w:tc>
          <w:tcPr>
            <w:tcW w:w="986" w:type="pct"/>
          </w:tcPr>
          <w:p w14:paraId="4C05BCF3" w14:textId="77777777" w:rsidR="00453FBE" w:rsidRPr="00DE6E8A" w:rsidRDefault="00453FBE" w:rsidP="00453FBE">
            <w:pPr>
              <w:pStyle w:val="TableTextLeft"/>
            </w:pPr>
            <w:r w:rsidRPr="00DE6E8A">
              <w:t>No</w:t>
            </w:r>
          </w:p>
        </w:tc>
        <w:tc>
          <w:tcPr>
            <w:tcW w:w="971" w:type="pct"/>
            <w:noWrap/>
          </w:tcPr>
          <w:p w14:paraId="132E9AAF" w14:textId="77777777" w:rsidR="00453FBE" w:rsidRPr="00DE6E8A" w:rsidRDefault="00453FBE" w:rsidP="00453FBE">
            <w:pPr>
              <w:pStyle w:val="TableTextLeft"/>
            </w:pPr>
            <w:r w:rsidRPr="00DE6E8A">
              <w:t>Mild</w:t>
            </w:r>
          </w:p>
        </w:tc>
        <w:tc>
          <w:tcPr>
            <w:tcW w:w="971" w:type="pct"/>
          </w:tcPr>
          <w:p w14:paraId="2AFDA14C" w14:textId="7BF3DAE1" w:rsidR="00453FBE" w:rsidRPr="00DE6E8A" w:rsidRDefault="00F07086" w:rsidP="00453FBE">
            <w:pPr>
              <w:pStyle w:val="TableTextLeft"/>
            </w:pPr>
            <w:r>
              <w:t>5</w:t>
            </w:r>
          </w:p>
        </w:tc>
      </w:tr>
      <w:tr w:rsidR="00453FBE" w:rsidRPr="00DE6E8A" w14:paraId="7913F15B" w14:textId="5F21B701" w:rsidTr="00AD7651">
        <w:tc>
          <w:tcPr>
            <w:tcW w:w="646" w:type="pct"/>
          </w:tcPr>
          <w:p w14:paraId="1EF42D04" w14:textId="77777777" w:rsidR="00453FBE" w:rsidRPr="00DE6E8A" w:rsidRDefault="00453FBE" w:rsidP="00453FBE">
            <w:pPr>
              <w:pStyle w:val="TableTextLeft"/>
            </w:pPr>
            <w:r w:rsidRPr="00DE6E8A">
              <w:t>3833</w:t>
            </w:r>
          </w:p>
        </w:tc>
        <w:tc>
          <w:tcPr>
            <w:tcW w:w="1425" w:type="pct"/>
          </w:tcPr>
          <w:p w14:paraId="186FA8EE" w14:textId="77777777" w:rsidR="00453FBE" w:rsidRPr="00DE6E8A" w:rsidRDefault="00453FBE" w:rsidP="00453FBE">
            <w:pPr>
              <w:pStyle w:val="TableTextLeft"/>
            </w:pPr>
            <w:r w:rsidRPr="00DE6E8A">
              <w:t>Regional</w:t>
            </w:r>
          </w:p>
        </w:tc>
        <w:tc>
          <w:tcPr>
            <w:tcW w:w="986" w:type="pct"/>
          </w:tcPr>
          <w:p w14:paraId="0EB067F7" w14:textId="77777777" w:rsidR="00453FBE" w:rsidRPr="00DE6E8A" w:rsidRDefault="00453FBE" w:rsidP="00453FBE">
            <w:pPr>
              <w:pStyle w:val="TableTextLeft"/>
            </w:pPr>
            <w:r w:rsidRPr="00DE6E8A">
              <w:t>No</w:t>
            </w:r>
          </w:p>
        </w:tc>
        <w:tc>
          <w:tcPr>
            <w:tcW w:w="971" w:type="pct"/>
            <w:noWrap/>
          </w:tcPr>
          <w:p w14:paraId="2091165F" w14:textId="77777777" w:rsidR="00453FBE" w:rsidRPr="00DE6E8A" w:rsidRDefault="00453FBE" w:rsidP="00453FBE">
            <w:pPr>
              <w:pStyle w:val="TableTextLeft"/>
            </w:pPr>
            <w:r w:rsidRPr="00DE6E8A">
              <w:t>Cold</w:t>
            </w:r>
          </w:p>
        </w:tc>
        <w:tc>
          <w:tcPr>
            <w:tcW w:w="971" w:type="pct"/>
          </w:tcPr>
          <w:p w14:paraId="2B767C67" w14:textId="2D713823" w:rsidR="00453FBE" w:rsidRPr="00DE6E8A" w:rsidRDefault="00F07086" w:rsidP="00453FBE">
            <w:pPr>
              <w:pStyle w:val="TableTextLeft"/>
            </w:pPr>
            <w:r>
              <w:t>5</w:t>
            </w:r>
          </w:p>
        </w:tc>
      </w:tr>
      <w:tr w:rsidR="00453FBE" w:rsidRPr="00DE6E8A" w14:paraId="53D1359B" w14:textId="7B8F497D" w:rsidTr="00AD7651">
        <w:tc>
          <w:tcPr>
            <w:tcW w:w="646" w:type="pct"/>
          </w:tcPr>
          <w:p w14:paraId="0D1F2EC4" w14:textId="77777777" w:rsidR="00453FBE" w:rsidRPr="00DE6E8A" w:rsidRDefault="00453FBE" w:rsidP="00453FBE">
            <w:pPr>
              <w:pStyle w:val="TableTextLeft"/>
            </w:pPr>
            <w:r w:rsidRPr="00DE6E8A">
              <w:t>3835</w:t>
            </w:r>
          </w:p>
        </w:tc>
        <w:tc>
          <w:tcPr>
            <w:tcW w:w="1425" w:type="pct"/>
          </w:tcPr>
          <w:p w14:paraId="0051CEAD" w14:textId="77777777" w:rsidR="00453FBE" w:rsidRPr="00DE6E8A" w:rsidRDefault="00453FBE" w:rsidP="00453FBE">
            <w:pPr>
              <w:pStyle w:val="TableTextLeft"/>
            </w:pPr>
            <w:r w:rsidRPr="00DE6E8A">
              <w:t>Regional</w:t>
            </w:r>
          </w:p>
        </w:tc>
        <w:tc>
          <w:tcPr>
            <w:tcW w:w="986" w:type="pct"/>
          </w:tcPr>
          <w:p w14:paraId="5D728289" w14:textId="77777777" w:rsidR="00453FBE" w:rsidRPr="00DE6E8A" w:rsidRDefault="00453FBE" w:rsidP="00453FBE">
            <w:pPr>
              <w:pStyle w:val="TableTextLeft"/>
            </w:pPr>
            <w:r w:rsidRPr="00DE6E8A">
              <w:t>No</w:t>
            </w:r>
          </w:p>
        </w:tc>
        <w:tc>
          <w:tcPr>
            <w:tcW w:w="971" w:type="pct"/>
            <w:noWrap/>
          </w:tcPr>
          <w:p w14:paraId="0D06AAC0" w14:textId="77777777" w:rsidR="00453FBE" w:rsidRPr="00DE6E8A" w:rsidRDefault="00453FBE" w:rsidP="00453FBE">
            <w:pPr>
              <w:pStyle w:val="TableTextLeft"/>
            </w:pPr>
            <w:r w:rsidRPr="00DE6E8A">
              <w:t>Mild</w:t>
            </w:r>
          </w:p>
        </w:tc>
        <w:tc>
          <w:tcPr>
            <w:tcW w:w="971" w:type="pct"/>
          </w:tcPr>
          <w:p w14:paraId="43034AF4" w14:textId="284DB6D3" w:rsidR="00453FBE" w:rsidRPr="00DE6E8A" w:rsidRDefault="00F07086" w:rsidP="00453FBE">
            <w:pPr>
              <w:pStyle w:val="TableTextLeft"/>
            </w:pPr>
            <w:r>
              <w:t>5</w:t>
            </w:r>
          </w:p>
        </w:tc>
      </w:tr>
      <w:tr w:rsidR="00453FBE" w:rsidRPr="00DE6E8A" w14:paraId="6304C7B7" w14:textId="705F46EF" w:rsidTr="00AD7651">
        <w:tc>
          <w:tcPr>
            <w:tcW w:w="646" w:type="pct"/>
          </w:tcPr>
          <w:p w14:paraId="1C025B72" w14:textId="77777777" w:rsidR="00453FBE" w:rsidRPr="00DE6E8A" w:rsidRDefault="00453FBE" w:rsidP="00453FBE">
            <w:pPr>
              <w:pStyle w:val="TableTextLeft"/>
            </w:pPr>
            <w:r w:rsidRPr="00DE6E8A">
              <w:t>3840</w:t>
            </w:r>
          </w:p>
        </w:tc>
        <w:tc>
          <w:tcPr>
            <w:tcW w:w="1425" w:type="pct"/>
          </w:tcPr>
          <w:p w14:paraId="217AD99E" w14:textId="77777777" w:rsidR="00453FBE" w:rsidRPr="00DE6E8A" w:rsidRDefault="00453FBE" w:rsidP="00453FBE">
            <w:pPr>
              <w:pStyle w:val="TableTextLeft"/>
            </w:pPr>
            <w:r w:rsidRPr="00DE6E8A">
              <w:t>Regional</w:t>
            </w:r>
          </w:p>
        </w:tc>
        <w:tc>
          <w:tcPr>
            <w:tcW w:w="986" w:type="pct"/>
          </w:tcPr>
          <w:p w14:paraId="00FB3488" w14:textId="77777777" w:rsidR="00453FBE" w:rsidRPr="00DE6E8A" w:rsidRDefault="00453FBE" w:rsidP="00453FBE">
            <w:pPr>
              <w:pStyle w:val="TableTextLeft"/>
            </w:pPr>
            <w:r w:rsidRPr="00DE6E8A">
              <w:t>Yes</w:t>
            </w:r>
          </w:p>
        </w:tc>
        <w:tc>
          <w:tcPr>
            <w:tcW w:w="971" w:type="pct"/>
            <w:noWrap/>
          </w:tcPr>
          <w:p w14:paraId="401AE660" w14:textId="77777777" w:rsidR="00453FBE" w:rsidRPr="00DE6E8A" w:rsidRDefault="00453FBE" w:rsidP="00453FBE">
            <w:pPr>
              <w:pStyle w:val="TableTextLeft"/>
            </w:pPr>
            <w:r w:rsidRPr="00DE6E8A">
              <w:t>Mild</w:t>
            </w:r>
          </w:p>
        </w:tc>
        <w:tc>
          <w:tcPr>
            <w:tcW w:w="971" w:type="pct"/>
          </w:tcPr>
          <w:p w14:paraId="123125EE" w14:textId="584F3A06" w:rsidR="00453FBE" w:rsidRPr="00DE6E8A" w:rsidRDefault="00453FBE" w:rsidP="00453FBE">
            <w:pPr>
              <w:pStyle w:val="TableTextLeft"/>
            </w:pPr>
            <w:r>
              <w:t>4</w:t>
            </w:r>
          </w:p>
        </w:tc>
      </w:tr>
      <w:tr w:rsidR="00453FBE" w:rsidRPr="00DE6E8A" w14:paraId="7332479E" w14:textId="0288CC8B" w:rsidTr="00AD7651">
        <w:tc>
          <w:tcPr>
            <w:tcW w:w="646" w:type="pct"/>
          </w:tcPr>
          <w:p w14:paraId="496EB0CA" w14:textId="77777777" w:rsidR="00453FBE" w:rsidRPr="00DE6E8A" w:rsidRDefault="00453FBE" w:rsidP="00453FBE">
            <w:pPr>
              <w:pStyle w:val="TableTextLeft"/>
            </w:pPr>
            <w:r w:rsidRPr="00DE6E8A">
              <w:t>3841</w:t>
            </w:r>
          </w:p>
        </w:tc>
        <w:tc>
          <w:tcPr>
            <w:tcW w:w="1425" w:type="pct"/>
          </w:tcPr>
          <w:p w14:paraId="36811225" w14:textId="77777777" w:rsidR="00453FBE" w:rsidRPr="00DE6E8A" w:rsidRDefault="00453FBE" w:rsidP="00453FBE">
            <w:pPr>
              <w:pStyle w:val="TableTextLeft"/>
            </w:pPr>
            <w:r w:rsidRPr="00DE6E8A">
              <w:t>Regional</w:t>
            </w:r>
          </w:p>
        </w:tc>
        <w:tc>
          <w:tcPr>
            <w:tcW w:w="986" w:type="pct"/>
          </w:tcPr>
          <w:p w14:paraId="10A1EA57" w14:textId="77777777" w:rsidR="00453FBE" w:rsidRPr="00DE6E8A" w:rsidRDefault="00453FBE" w:rsidP="00453FBE">
            <w:pPr>
              <w:pStyle w:val="TableTextLeft"/>
            </w:pPr>
            <w:r w:rsidRPr="00DE6E8A">
              <w:t>No</w:t>
            </w:r>
          </w:p>
        </w:tc>
        <w:tc>
          <w:tcPr>
            <w:tcW w:w="971" w:type="pct"/>
            <w:noWrap/>
          </w:tcPr>
          <w:p w14:paraId="2EA7B75D" w14:textId="77777777" w:rsidR="00453FBE" w:rsidRPr="00DE6E8A" w:rsidRDefault="00453FBE" w:rsidP="00453FBE">
            <w:pPr>
              <w:pStyle w:val="TableTextLeft"/>
            </w:pPr>
            <w:r w:rsidRPr="00DE6E8A">
              <w:t>Mild</w:t>
            </w:r>
          </w:p>
        </w:tc>
        <w:tc>
          <w:tcPr>
            <w:tcW w:w="971" w:type="pct"/>
          </w:tcPr>
          <w:p w14:paraId="551BA2FF" w14:textId="7271EF76" w:rsidR="00453FBE" w:rsidRPr="00DE6E8A" w:rsidRDefault="00453FBE" w:rsidP="00453FBE">
            <w:pPr>
              <w:pStyle w:val="TableTextLeft"/>
            </w:pPr>
            <w:r>
              <w:t>4</w:t>
            </w:r>
          </w:p>
        </w:tc>
      </w:tr>
      <w:tr w:rsidR="00453FBE" w:rsidRPr="00DE6E8A" w14:paraId="76E75BA0" w14:textId="2048FAD1" w:rsidTr="00AD7651">
        <w:tc>
          <w:tcPr>
            <w:tcW w:w="646" w:type="pct"/>
          </w:tcPr>
          <w:p w14:paraId="6AF27A9F" w14:textId="77777777" w:rsidR="00453FBE" w:rsidRPr="00DE6E8A" w:rsidRDefault="00453FBE" w:rsidP="00453FBE">
            <w:pPr>
              <w:pStyle w:val="TableTextLeft"/>
            </w:pPr>
            <w:r w:rsidRPr="00DE6E8A">
              <w:t>3842</w:t>
            </w:r>
          </w:p>
        </w:tc>
        <w:tc>
          <w:tcPr>
            <w:tcW w:w="1425" w:type="pct"/>
          </w:tcPr>
          <w:p w14:paraId="73571A46" w14:textId="77777777" w:rsidR="00453FBE" w:rsidRPr="00DE6E8A" w:rsidRDefault="00453FBE" w:rsidP="00453FBE">
            <w:pPr>
              <w:pStyle w:val="TableTextLeft"/>
            </w:pPr>
            <w:r w:rsidRPr="00DE6E8A">
              <w:t>Regional</w:t>
            </w:r>
          </w:p>
        </w:tc>
        <w:tc>
          <w:tcPr>
            <w:tcW w:w="986" w:type="pct"/>
          </w:tcPr>
          <w:p w14:paraId="6F97DAA6" w14:textId="77777777" w:rsidR="00453FBE" w:rsidRPr="00DE6E8A" w:rsidRDefault="00453FBE" w:rsidP="00453FBE">
            <w:pPr>
              <w:pStyle w:val="TableTextLeft"/>
            </w:pPr>
            <w:r w:rsidRPr="00DE6E8A">
              <w:t>Yes</w:t>
            </w:r>
          </w:p>
        </w:tc>
        <w:tc>
          <w:tcPr>
            <w:tcW w:w="971" w:type="pct"/>
            <w:noWrap/>
          </w:tcPr>
          <w:p w14:paraId="2FAC0FD0" w14:textId="77777777" w:rsidR="00453FBE" w:rsidRPr="00DE6E8A" w:rsidRDefault="00453FBE" w:rsidP="00453FBE">
            <w:pPr>
              <w:pStyle w:val="TableTextLeft"/>
            </w:pPr>
            <w:r w:rsidRPr="00DE6E8A">
              <w:t>Mild</w:t>
            </w:r>
          </w:p>
        </w:tc>
        <w:tc>
          <w:tcPr>
            <w:tcW w:w="971" w:type="pct"/>
          </w:tcPr>
          <w:p w14:paraId="2ACAD6CE" w14:textId="17FC88AA" w:rsidR="00453FBE" w:rsidRPr="00DE6E8A" w:rsidRDefault="00453FBE" w:rsidP="00453FBE">
            <w:pPr>
              <w:pStyle w:val="TableTextLeft"/>
            </w:pPr>
            <w:r>
              <w:t>4</w:t>
            </w:r>
          </w:p>
        </w:tc>
      </w:tr>
      <w:tr w:rsidR="00453FBE" w:rsidRPr="00DE6E8A" w14:paraId="584854B1" w14:textId="429F5D20" w:rsidTr="00AD7651">
        <w:tc>
          <w:tcPr>
            <w:tcW w:w="646" w:type="pct"/>
          </w:tcPr>
          <w:p w14:paraId="24B30AC1" w14:textId="77777777" w:rsidR="00453FBE" w:rsidRPr="00DE6E8A" w:rsidRDefault="00453FBE" w:rsidP="00453FBE">
            <w:pPr>
              <w:pStyle w:val="TableTextLeft"/>
            </w:pPr>
            <w:r w:rsidRPr="00DE6E8A">
              <w:t>3844</w:t>
            </w:r>
          </w:p>
        </w:tc>
        <w:tc>
          <w:tcPr>
            <w:tcW w:w="1425" w:type="pct"/>
          </w:tcPr>
          <w:p w14:paraId="03B04AE2" w14:textId="77777777" w:rsidR="00453FBE" w:rsidRPr="00DE6E8A" w:rsidRDefault="00453FBE" w:rsidP="00453FBE">
            <w:pPr>
              <w:pStyle w:val="TableTextLeft"/>
            </w:pPr>
            <w:r w:rsidRPr="00DE6E8A">
              <w:t>Regional</w:t>
            </w:r>
          </w:p>
        </w:tc>
        <w:tc>
          <w:tcPr>
            <w:tcW w:w="986" w:type="pct"/>
          </w:tcPr>
          <w:p w14:paraId="1D357F7E" w14:textId="77777777" w:rsidR="00453FBE" w:rsidRPr="00DE6E8A" w:rsidRDefault="00453FBE" w:rsidP="00453FBE">
            <w:pPr>
              <w:pStyle w:val="TableTextLeft"/>
            </w:pPr>
            <w:r w:rsidRPr="00DE6E8A">
              <w:t>Yes</w:t>
            </w:r>
          </w:p>
        </w:tc>
        <w:tc>
          <w:tcPr>
            <w:tcW w:w="971" w:type="pct"/>
            <w:noWrap/>
          </w:tcPr>
          <w:p w14:paraId="2868D1E0" w14:textId="77777777" w:rsidR="00453FBE" w:rsidRPr="00DE6E8A" w:rsidRDefault="00453FBE" w:rsidP="00453FBE">
            <w:pPr>
              <w:pStyle w:val="TableTextLeft"/>
            </w:pPr>
            <w:r w:rsidRPr="00DE6E8A">
              <w:t>Mild</w:t>
            </w:r>
          </w:p>
        </w:tc>
        <w:tc>
          <w:tcPr>
            <w:tcW w:w="971" w:type="pct"/>
          </w:tcPr>
          <w:p w14:paraId="76C4689E" w14:textId="4E13B2E8" w:rsidR="00453FBE" w:rsidRPr="00DE6E8A" w:rsidRDefault="00453FBE" w:rsidP="00453FBE">
            <w:pPr>
              <w:pStyle w:val="TableTextLeft"/>
            </w:pPr>
            <w:r>
              <w:t>4</w:t>
            </w:r>
          </w:p>
        </w:tc>
      </w:tr>
      <w:tr w:rsidR="00453FBE" w:rsidRPr="00DE6E8A" w14:paraId="5AB9BB52" w14:textId="67EE66FD" w:rsidTr="00AD7651">
        <w:tc>
          <w:tcPr>
            <w:tcW w:w="646" w:type="pct"/>
          </w:tcPr>
          <w:p w14:paraId="69E5EDBA" w14:textId="77777777" w:rsidR="00453FBE" w:rsidRPr="00DE6E8A" w:rsidRDefault="00453FBE" w:rsidP="00453FBE">
            <w:pPr>
              <w:pStyle w:val="TableTextLeft"/>
            </w:pPr>
            <w:r w:rsidRPr="00DE6E8A">
              <w:t>3847</w:t>
            </w:r>
          </w:p>
        </w:tc>
        <w:tc>
          <w:tcPr>
            <w:tcW w:w="1425" w:type="pct"/>
          </w:tcPr>
          <w:p w14:paraId="34DDFA32" w14:textId="77777777" w:rsidR="00453FBE" w:rsidRPr="00DE6E8A" w:rsidRDefault="00453FBE" w:rsidP="00453FBE">
            <w:pPr>
              <w:pStyle w:val="TableTextLeft"/>
            </w:pPr>
            <w:r w:rsidRPr="00DE6E8A">
              <w:t>Regional</w:t>
            </w:r>
          </w:p>
        </w:tc>
        <w:tc>
          <w:tcPr>
            <w:tcW w:w="986" w:type="pct"/>
          </w:tcPr>
          <w:p w14:paraId="42D43325" w14:textId="77777777" w:rsidR="00453FBE" w:rsidRPr="00DE6E8A" w:rsidRDefault="00453FBE" w:rsidP="00453FBE">
            <w:pPr>
              <w:pStyle w:val="TableTextLeft"/>
            </w:pPr>
            <w:r w:rsidRPr="00DE6E8A">
              <w:t>Yes</w:t>
            </w:r>
          </w:p>
        </w:tc>
        <w:tc>
          <w:tcPr>
            <w:tcW w:w="971" w:type="pct"/>
            <w:noWrap/>
          </w:tcPr>
          <w:p w14:paraId="61BAEA41" w14:textId="77777777" w:rsidR="00453FBE" w:rsidRPr="00DE6E8A" w:rsidRDefault="00453FBE" w:rsidP="00453FBE">
            <w:pPr>
              <w:pStyle w:val="TableTextLeft"/>
            </w:pPr>
            <w:r w:rsidRPr="00DE6E8A">
              <w:t>Mild</w:t>
            </w:r>
          </w:p>
        </w:tc>
        <w:tc>
          <w:tcPr>
            <w:tcW w:w="971" w:type="pct"/>
          </w:tcPr>
          <w:p w14:paraId="3FF1DFD6" w14:textId="64C33D41" w:rsidR="00453FBE" w:rsidRPr="00DE6E8A" w:rsidRDefault="00453FBE" w:rsidP="00453FBE">
            <w:pPr>
              <w:pStyle w:val="TableTextLeft"/>
            </w:pPr>
            <w:r>
              <w:t>4</w:t>
            </w:r>
          </w:p>
        </w:tc>
      </w:tr>
      <w:tr w:rsidR="00453FBE" w:rsidRPr="00DE6E8A" w14:paraId="3D46571B" w14:textId="3D24EC1C" w:rsidTr="00AD7651">
        <w:tc>
          <w:tcPr>
            <w:tcW w:w="646" w:type="pct"/>
          </w:tcPr>
          <w:p w14:paraId="22540E5C" w14:textId="77777777" w:rsidR="00453FBE" w:rsidRPr="00DE6E8A" w:rsidRDefault="00453FBE" w:rsidP="00453FBE">
            <w:pPr>
              <w:pStyle w:val="TableTextLeft"/>
            </w:pPr>
            <w:r w:rsidRPr="00DE6E8A">
              <w:t>3850</w:t>
            </w:r>
          </w:p>
        </w:tc>
        <w:tc>
          <w:tcPr>
            <w:tcW w:w="1425" w:type="pct"/>
          </w:tcPr>
          <w:p w14:paraId="0DB7A389" w14:textId="77777777" w:rsidR="00453FBE" w:rsidRPr="00DE6E8A" w:rsidRDefault="00453FBE" w:rsidP="00453FBE">
            <w:pPr>
              <w:pStyle w:val="TableTextLeft"/>
            </w:pPr>
            <w:r w:rsidRPr="00DE6E8A">
              <w:t>Regional</w:t>
            </w:r>
          </w:p>
        </w:tc>
        <w:tc>
          <w:tcPr>
            <w:tcW w:w="986" w:type="pct"/>
          </w:tcPr>
          <w:p w14:paraId="59097684" w14:textId="77777777" w:rsidR="00453FBE" w:rsidRPr="00DE6E8A" w:rsidRDefault="00453FBE" w:rsidP="00453FBE">
            <w:pPr>
              <w:pStyle w:val="TableTextLeft"/>
            </w:pPr>
            <w:r w:rsidRPr="00DE6E8A">
              <w:t>Yes</w:t>
            </w:r>
          </w:p>
        </w:tc>
        <w:tc>
          <w:tcPr>
            <w:tcW w:w="971" w:type="pct"/>
            <w:noWrap/>
          </w:tcPr>
          <w:p w14:paraId="5B148530" w14:textId="77777777" w:rsidR="00453FBE" w:rsidRPr="00DE6E8A" w:rsidRDefault="00453FBE" w:rsidP="00453FBE">
            <w:pPr>
              <w:pStyle w:val="TableTextLeft"/>
            </w:pPr>
            <w:r w:rsidRPr="00DE6E8A">
              <w:t>Mild</w:t>
            </w:r>
          </w:p>
        </w:tc>
        <w:tc>
          <w:tcPr>
            <w:tcW w:w="971" w:type="pct"/>
          </w:tcPr>
          <w:p w14:paraId="4C82C011" w14:textId="3111D1B0" w:rsidR="00453FBE" w:rsidRPr="00DE6E8A" w:rsidRDefault="00453FBE" w:rsidP="00453FBE">
            <w:pPr>
              <w:pStyle w:val="TableTextLeft"/>
            </w:pPr>
            <w:r>
              <w:t>4</w:t>
            </w:r>
          </w:p>
        </w:tc>
      </w:tr>
      <w:tr w:rsidR="00453FBE" w:rsidRPr="00DE6E8A" w14:paraId="7EF57E56" w14:textId="4F0F3A78" w:rsidTr="00AD7651">
        <w:tc>
          <w:tcPr>
            <w:tcW w:w="646" w:type="pct"/>
          </w:tcPr>
          <w:p w14:paraId="4E888A63" w14:textId="77777777" w:rsidR="00453FBE" w:rsidRPr="00DE6E8A" w:rsidRDefault="00453FBE" w:rsidP="00453FBE">
            <w:pPr>
              <w:pStyle w:val="TableTextLeft"/>
            </w:pPr>
            <w:r w:rsidRPr="00DE6E8A">
              <w:t>3851</w:t>
            </w:r>
          </w:p>
        </w:tc>
        <w:tc>
          <w:tcPr>
            <w:tcW w:w="1425" w:type="pct"/>
          </w:tcPr>
          <w:p w14:paraId="6731E129" w14:textId="77777777" w:rsidR="00453FBE" w:rsidRPr="00DE6E8A" w:rsidRDefault="00453FBE" w:rsidP="00453FBE">
            <w:pPr>
              <w:pStyle w:val="TableTextLeft"/>
            </w:pPr>
            <w:r w:rsidRPr="00DE6E8A">
              <w:t>Regional</w:t>
            </w:r>
          </w:p>
        </w:tc>
        <w:tc>
          <w:tcPr>
            <w:tcW w:w="986" w:type="pct"/>
          </w:tcPr>
          <w:p w14:paraId="7F97E2FE" w14:textId="77777777" w:rsidR="00453FBE" w:rsidRPr="00DE6E8A" w:rsidRDefault="00453FBE" w:rsidP="00453FBE">
            <w:pPr>
              <w:pStyle w:val="TableTextLeft"/>
            </w:pPr>
            <w:r w:rsidRPr="00DE6E8A">
              <w:t>Yes</w:t>
            </w:r>
          </w:p>
        </w:tc>
        <w:tc>
          <w:tcPr>
            <w:tcW w:w="971" w:type="pct"/>
            <w:noWrap/>
          </w:tcPr>
          <w:p w14:paraId="00EC2935" w14:textId="77777777" w:rsidR="00453FBE" w:rsidRPr="00DE6E8A" w:rsidRDefault="00453FBE" w:rsidP="00453FBE">
            <w:pPr>
              <w:pStyle w:val="TableTextLeft"/>
            </w:pPr>
            <w:r w:rsidRPr="00DE6E8A">
              <w:t>Mild</w:t>
            </w:r>
          </w:p>
        </w:tc>
        <w:tc>
          <w:tcPr>
            <w:tcW w:w="971" w:type="pct"/>
          </w:tcPr>
          <w:p w14:paraId="1642F5D2" w14:textId="13A61612" w:rsidR="00453FBE" w:rsidRPr="00DE6E8A" w:rsidRDefault="00453FBE" w:rsidP="00453FBE">
            <w:pPr>
              <w:pStyle w:val="TableTextLeft"/>
            </w:pPr>
            <w:r>
              <w:t>4</w:t>
            </w:r>
          </w:p>
        </w:tc>
      </w:tr>
      <w:tr w:rsidR="00453FBE" w:rsidRPr="00DE6E8A" w14:paraId="4F1C50A6" w14:textId="21DD462B" w:rsidTr="00AD7651">
        <w:tc>
          <w:tcPr>
            <w:tcW w:w="646" w:type="pct"/>
          </w:tcPr>
          <w:p w14:paraId="2AFCB044" w14:textId="77777777" w:rsidR="00453FBE" w:rsidRPr="00DE6E8A" w:rsidRDefault="00453FBE" w:rsidP="00453FBE">
            <w:pPr>
              <w:pStyle w:val="TableTextLeft"/>
            </w:pPr>
            <w:r w:rsidRPr="00DE6E8A">
              <w:t>3852</w:t>
            </w:r>
          </w:p>
        </w:tc>
        <w:tc>
          <w:tcPr>
            <w:tcW w:w="1425" w:type="pct"/>
          </w:tcPr>
          <w:p w14:paraId="3B02EBDB" w14:textId="77777777" w:rsidR="00453FBE" w:rsidRPr="00DE6E8A" w:rsidRDefault="00453FBE" w:rsidP="00453FBE">
            <w:pPr>
              <w:pStyle w:val="TableTextLeft"/>
            </w:pPr>
            <w:r w:rsidRPr="00DE6E8A">
              <w:t>Regional</w:t>
            </w:r>
          </w:p>
        </w:tc>
        <w:tc>
          <w:tcPr>
            <w:tcW w:w="986" w:type="pct"/>
          </w:tcPr>
          <w:p w14:paraId="7A1F1183" w14:textId="77777777" w:rsidR="00453FBE" w:rsidRPr="00DE6E8A" w:rsidRDefault="00453FBE" w:rsidP="00453FBE">
            <w:pPr>
              <w:pStyle w:val="TableTextLeft"/>
            </w:pPr>
            <w:r w:rsidRPr="00DE6E8A">
              <w:t>Yes</w:t>
            </w:r>
          </w:p>
        </w:tc>
        <w:tc>
          <w:tcPr>
            <w:tcW w:w="971" w:type="pct"/>
            <w:noWrap/>
          </w:tcPr>
          <w:p w14:paraId="14EFD072" w14:textId="77777777" w:rsidR="00453FBE" w:rsidRPr="00DE6E8A" w:rsidRDefault="00453FBE" w:rsidP="00453FBE">
            <w:pPr>
              <w:pStyle w:val="TableTextLeft"/>
            </w:pPr>
            <w:r w:rsidRPr="00DE6E8A">
              <w:t>Mild</w:t>
            </w:r>
          </w:p>
        </w:tc>
        <w:tc>
          <w:tcPr>
            <w:tcW w:w="971" w:type="pct"/>
          </w:tcPr>
          <w:p w14:paraId="40D9A109" w14:textId="65A96ECD" w:rsidR="00453FBE" w:rsidRPr="00DE6E8A" w:rsidRDefault="00453FBE" w:rsidP="00453FBE">
            <w:pPr>
              <w:pStyle w:val="TableTextLeft"/>
            </w:pPr>
            <w:r>
              <w:t>4</w:t>
            </w:r>
          </w:p>
        </w:tc>
      </w:tr>
      <w:tr w:rsidR="00453FBE" w:rsidRPr="00DE6E8A" w14:paraId="1EE8F060" w14:textId="78039FB2" w:rsidTr="00AD7651">
        <w:tc>
          <w:tcPr>
            <w:tcW w:w="646" w:type="pct"/>
          </w:tcPr>
          <w:p w14:paraId="0C4EC2BB" w14:textId="77777777" w:rsidR="00453FBE" w:rsidRPr="00DE6E8A" w:rsidRDefault="00453FBE" w:rsidP="00453FBE">
            <w:pPr>
              <w:pStyle w:val="TableTextLeft"/>
            </w:pPr>
            <w:r w:rsidRPr="00DE6E8A">
              <w:t>3853</w:t>
            </w:r>
          </w:p>
        </w:tc>
        <w:tc>
          <w:tcPr>
            <w:tcW w:w="1425" w:type="pct"/>
          </w:tcPr>
          <w:p w14:paraId="44912BEB" w14:textId="77777777" w:rsidR="00453FBE" w:rsidRPr="00DE6E8A" w:rsidRDefault="00453FBE" w:rsidP="00453FBE">
            <w:pPr>
              <w:pStyle w:val="TableTextLeft"/>
            </w:pPr>
            <w:r w:rsidRPr="00DE6E8A">
              <w:t>Regional</w:t>
            </w:r>
          </w:p>
        </w:tc>
        <w:tc>
          <w:tcPr>
            <w:tcW w:w="986" w:type="pct"/>
          </w:tcPr>
          <w:p w14:paraId="104EA1C1" w14:textId="77777777" w:rsidR="00453FBE" w:rsidRPr="00DE6E8A" w:rsidRDefault="00453FBE" w:rsidP="00453FBE">
            <w:pPr>
              <w:pStyle w:val="TableTextLeft"/>
            </w:pPr>
            <w:r w:rsidRPr="00DE6E8A">
              <w:t>Yes</w:t>
            </w:r>
          </w:p>
        </w:tc>
        <w:tc>
          <w:tcPr>
            <w:tcW w:w="971" w:type="pct"/>
            <w:noWrap/>
          </w:tcPr>
          <w:p w14:paraId="33A01240" w14:textId="77777777" w:rsidR="00453FBE" w:rsidRPr="00DE6E8A" w:rsidRDefault="00453FBE" w:rsidP="00453FBE">
            <w:pPr>
              <w:pStyle w:val="TableTextLeft"/>
            </w:pPr>
            <w:r w:rsidRPr="00DE6E8A">
              <w:t>Mild</w:t>
            </w:r>
          </w:p>
        </w:tc>
        <w:tc>
          <w:tcPr>
            <w:tcW w:w="971" w:type="pct"/>
          </w:tcPr>
          <w:p w14:paraId="3E12702B" w14:textId="300CAC81" w:rsidR="00453FBE" w:rsidRPr="00DE6E8A" w:rsidRDefault="00453FBE" w:rsidP="00453FBE">
            <w:pPr>
              <w:pStyle w:val="TableTextLeft"/>
            </w:pPr>
            <w:r>
              <w:t>4</w:t>
            </w:r>
          </w:p>
        </w:tc>
      </w:tr>
      <w:tr w:rsidR="00453FBE" w:rsidRPr="00DE6E8A" w14:paraId="22F3EDAE" w14:textId="6465E8E0" w:rsidTr="00AD7651">
        <w:tc>
          <w:tcPr>
            <w:tcW w:w="646" w:type="pct"/>
          </w:tcPr>
          <w:p w14:paraId="695A6585" w14:textId="77777777" w:rsidR="00453FBE" w:rsidRPr="00DE6E8A" w:rsidRDefault="00453FBE" w:rsidP="00453FBE">
            <w:pPr>
              <w:pStyle w:val="TableTextLeft"/>
            </w:pPr>
            <w:r w:rsidRPr="00DE6E8A">
              <w:t>3854</w:t>
            </w:r>
          </w:p>
        </w:tc>
        <w:tc>
          <w:tcPr>
            <w:tcW w:w="1425" w:type="pct"/>
          </w:tcPr>
          <w:p w14:paraId="4BF58691" w14:textId="77777777" w:rsidR="00453FBE" w:rsidRPr="00DE6E8A" w:rsidRDefault="00453FBE" w:rsidP="00453FBE">
            <w:pPr>
              <w:pStyle w:val="TableTextLeft"/>
            </w:pPr>
            <w:r w:rsidRPr="00DE6E8A">
              <w:t>Regional</w:t>
            </w:r>
          </w:p>
        </w:tc>
        <w:tc>
          <w:tcPr>
            <w:tcW w:w="986" w:type="pct"/>
          </w:tcPr>
          <w:p w14:paraId="25384E0E" w14:textId="77777777" w:rsidR="00453FBE" w:rsidRPr="00DE6E8A" w:rsidRDefault="00453FBE" w:rsidP="00453FBE">
            <w:pPr>
              <w:pStyle w:val="TableTextLeft"/>
            </w:pPr>
            <w:r w:rsidRPr="00DE6E8A">
              <w:t>No</w:t>
            </w:r>
          </w:p>
        </w:tc>
        <w:tc>
          <w:tcPr>
            <w:tcW w:w="971" w:type="pct"/>
            <w:noWrap/>
          </w:tcPr>
          <w:p w14:paraId="7C173FB5" w14:textId="77777777" w:rsidR="00453FBE" w:rsidRPr="00DE6E8A" w:rsidRDefault="00453FBE" w:rsidP="00453FBE">
            <w:pPr>
              <w:pStyle w:val="TableTextLeft"/>
            </w:pPr>
            <w:r w:rsidRPr="00DE6E8A">
              <w:t>Mild</w:t>
            </w:r>
          </w:p>
        </w:tc>
        <w:tc>
          <w:tcPr>
            <w:tcW w:w="971" w:type="pct"/>
          </w:tcPr>
          <w:p w14:paraId="34A3CF9D" w14:textId="71429844" w:rsidR="00453FBE" w:rsidRPr="00DE6E8A" w:rsidRDefault="00453FBE" w:rsidP="00453FBE">
            <w:pPr>
              <w:pStyle w:val="TableTextLeft"/>
            </w:pPr>
            <w:r>
              <w:t>4</w:t>
            </w:r>
          </w:p>
        </w:tc>
      </w:tr>
      <w:tr w:rsidR="00453FBE" w:rsidRPr="00DE6E8A" w14:paraId="5B95B40E" w14:textId="0B6085A4" w:rsidTr="00AD7651">
        <w:tc>
          <w:tcPr>
            <w:tcW w:w="646" w:type="pct"/>
          </w:tcPr>
          <w:p w14:paraId="02F1E77C" w14:textId="77777777" w:rsidR="00453FBE" w:rsidRPr="00DE6E8A" w:rsidRDefault="00453FBE" w:rsidP="00453FBE">
            <w:pPr>
              <w:pStyle w:val="TableTextLeft"/>
            </w:pPr>
            <w:r w:rsidRPr="00DE6E8A">
              <w:t>3856</w:t>
            </w:r>
          </w:p>
        </w:tc>
        <w:tc>
          <w:tcPr>
            <w:tcW w:w="1425" w:type="pct"/>
          </w:tcPr>
          <w:p w14:paraId="154A272A" w14:textId="77777777" w:rsidR="00453FBE" w:rsidRPr="00DE6E8A" w:rsidRDefault="00453FBE" w:rsidP="00453FBE">
            <w:pPr>
              <w:pStyle w:val="TableTextLeft"/>
            </w:pPr>
            <w:r w:rsidRPr="00DE6E8A">
              <w:t>Regional</w:t>
            </w:r>
          </w:p>
        </w:tc>
        <w:tc>
          <w:tcPr>
            <w:tcW w:w="986" w:type="pct"/>
          </w:tcPr>
          <w:p w14:paraId="58CD22B1" w14:textId="77777777" w:rsidR="00453FBE" w:rsidRPr="00DE6E8A" w:rsidRDefault="00453FBE" w:rsidP="00453FBE">
            <w:pPr>
              <w:pStyle w:val="TableTextLeft"/>
            </w:pPr>
            <w:r w:rsidRPr="00DE6E8A">
              <w:t>No</w:t>
            </w:r>
          </w:p>
        </w:tc>
        <w:tc>
          <w:tcPr>
            <w:tcW w:w="971" w:type="pct"/>
            <w:noWrap/>
          </w:tcPr>
          <w:p w14:paraId="50B8C621" w14:textId="77777777" w:rsidR="00453FBE" w:rsidRPr="00DE6E8A" w:rsidRDefault="00453FBE" w:rsidP="00453FBE">
            <w:pPr>
              <w:pStyle w:val="TableTextLeft"/>
            </w:pPr>
            <w:r w:rsidRPr="00DE6E8A">
              <w:t>Mild</w:t>
            </w:r>
          </w:p>
        </w:tc>
        <w:tc>
          <w:tcPr>
            <w:tcW w:w="971" w:type="pct"/>
          </w:tcPr>
          <w:p w14:paraId="10F3A29F" w14:textId="22D86CE1" w:rsidR="00453FBE" w:rsidRPr="00DE6E8A" w:rsidRDefault="00453FBE" w:rsidP="00453FBE">
            <w:pPr>
              <w:pStyle w:val="TableTextLeft"/>
            </w:pPr>
            <w:r>
              <w:t>4</w:t>
            </w:r>
          </w:p>
        </w:tc>
      </w:tr>
      <w:tr w:rsidR="00453FBE" w:rsidRPr="00DE6E8A" w14:paraId="76C68E79" w14:textId="6DB27085" w:rsidTr="00AD7651">
        <w:tc>
          <w:tcPr>
            <w:tcW w:w="646" w:type="pct"/>
          </w:tcPr>
          <w:p w14:paraId="192975A6" w14:textId="77777777" w:rsidR="00453FBE" w:rsidRPr="00DE6E8A" w:rsidRDefault="00453FBE" w:rsidP="00453FBE">
            <w:pPr>
              <w:pStyle w:val="TableTextLeft"/>
            </w:pPr>
            <w:r w:rsidRPr="00DE6E8A">
              <w:t>3857</w:t>
            </w:r>
          </w:p>
        </w:tc>
        <w:tc>
          <w:tcPr>
            <w:tcW w:w="1425" w:type="pct"/>
          </w:tcPr>
          <w:p w14:paraId="66931EBE" w14:textId="77777777" w:rsidR="00453FBE" w:rsidRPr="00DE6E8A" w:rsidRDefault="00453FBE" w:rsidP="00453FBE">
            <w:pPr>
              <w:pStyle w:val="TableTextLeft"/>
            </w:pPr>
            <w:r w:rsidRPr="00DE6E8A">
              <w:t>Regional</w:t>
            </w:r>
          </w:p>
        </w:tc>
        <w:tc>
          <w:tcPr>
            <w:tcW w:w="986" w:type="pct"/>
          </w:tcPr>
          <w:p w14:paraId="350F5D21" w14:textId="77777777" w:rsidR="00453FBE" w:rsidRPr="00DE6E8A" w:rsidRDefault="00453FBE" w:rsidP="00453FBE">
            <w:pPr>
              <w:pStyle w:val="TableTextLeft"/>
            </w:pPr>
            <w:r w:rsidRPr="00DE6E8A">
              <w:t>No</w:t>
            </w:r>
          </w:p>
        </w:tc>
        <w:tc>
          <w:tcPr>
            <w:tcW w:w="971" w:type="pct"/>
            <w:noWrap/>
          </w:tcPr>
          <w:p w14:paraId="2974895D" w14:textId="77777777" w:rsidR="00453FBE" w:rsidRPr="00DE6E8A" w:rsidRDefault="00453FBE" w:rsidP="00453FBE">
            <w:pPr>
              <w:pStyle w:val="TableTextLeft"/>
            </w:pPr>
            <w:r w:rsidRPr="00DE6E8A">
              <w:t>Mild</w:t>
            </w:r>
          </w:p>
        </w:tc>
        <w:tc>
          <w:tcPr>
            <w:tcW w:w="971" w:type="pct"/>
          </w:tcPr>
          <w:p w14:paraId="71939872" w14:textId="63D5B719" w:rsidR="00453FBE" w:rsidRPr="00DE6E8A" w:rsidRDefault="00453FBE" w:rsidP="00453FBE">
            <w:pPr>
              <w:pStyle w:val="TableTextLeft"/>
            </w:pPr>
            <w:r>
              <w:t>4</w:t>
            </w:r>
          </w:p>
        </w:tc>
      </w:tr>
      <w:tr w:rsidR="00453FBE" w:rsidRPr="00DE6E8A" w14:paraId="23DEF952" w14:textId="464C509D" w:rsidTr="00AD7651">
        <w:tc>
          <w:tcPr>
            <w:tcW w:w="646" w:type="pct"/>
          </w:tcPr>
          <w:p w14:paraId="3A54A20E" w14:textId="77777777" w:rsidR="00453FBE" w:rsidRPr="00DE6E8A" w:rsidRDefault="00453FBE" w:rsidP="00453FBE">
            <w:pPr>
              <w:pStyle w:val="TableTextLeft"/>
            </w:pPr>
            <w:r w:rsidRPr="00DE6E8A">
              <w:t>3858</w:t>
            </w:r>
          </w:p>
        </w:tc>
        <w:tc>
          <w:tcPr>
            <w:tcW w:w="1425" w:type="pct"/>
          </w:tcPr>
          <w:p w14:paraId="5BD9D4B7" w14:textId="77777777" w:rsidR="00453FBE" w:rsidRPr="00DE6E8A" w:rsidRDefault="00453FBE" w:rsidP="00453FBE">
            <w:pPr>
              <w:pStyle w:val="TableTextLeft"/>
            </w:pPr>
            <w:r w:rsidRPr="00DE6E8A">
              <w:t>Regional</w:t>
            </w:r>
          </w:p>
        </w:tc>
        <w:tc>
          <w:tcPr>
            <w:tcW w:w="986" w:type="pct"/>
          </w:tcPr>
          <w:p w14:paraId="4EC26452" w14:textId="77777777" w:rsidR="00453FBE" w:rsidRPr="00DE6E8A" w:rsidRDefault="00453FBE" w:rsidP="00453FBE">
            <w:pPr>
              <w:pStyle w:val="TableTextLeft"/>
            </w:pPr>
            <w:r w:rsidRPr="00DE6E8A">
              <w:t>No</w:t>
            </w:r>
          </w:p>
        </w:tc>
        <w:tc>
          <w:tcPr>
            <w:tcW w:w="971" w:type="pct"/>
            <w:noWrap/>
          </w:tcPr>
          <w:p w14:paraId="128F7097" w14:textId="77777777" w:rsidR="00453FBE" w:rsidRPr="00DE6E8A" w:rsidRDefault="00453FBE" w:rsidP="00453FBE">
            <w:pPr>
              <w:pStyle w:val="TableTextLeft"/>
            </w:pPr>
            <w:r w:rsidRPr="00DE6E8A">
              <w:t>Mild</w:t>
            </w:r>
          </w:p>
        </w:tc>
        <w:tc>
          <w:tcPr>
            <w:tcW w:w="971" w:type="pct"/>
          </w:tcPr>
          <w:p w14:paraId="78BD72F8" w14:textId="576ABD15" w:rsidR="00453FBE" w:rsidRPr="00DE6E8A" w:rsidRDefault="00F07086" w:rsidP="00453FBE">
            <w:pPr>
              <w:pStyle w:val="TableTextLeft"/>
            </w:pPr>
            <w:r>
              <w:t>5</w:t>
            </w:r>
          </w:p>
        </w:tc>
      </w:tr>
      <w:tr w:rsidR="00453FBE" w:rsidRPr="00DE6E8A" w14:paraId="4E0EF873" w14:textId="16F08F6E" w:rsidTr="00AD7651">
        <w:tc>
          <w:tcPr>
            <w:tcW w:w="646" w:type="pct"/>
          </w:tcPr>
          <w:p w14:paraId="3C0F7590" w14:textId="77777777" w:rsidR="00453FBE" w:rsidRPr="00DE6E8A" w:rsidRDefault="00453FBE" w:rsidP="00453FBE">
            <w:pPr>
              <w:pStyle w:val="TableTextLeft"/>
            </w:pPr>
            <w:r w:rsidRPr="00DE6E8A">
              <w:t>3859</w:t>
            </w:r>
          </w:p>
        </w:tc>
        <w:tc>
          <w:tcPr>
            <w:tcW w:w="1425" w:type="pct"/>
          </w:tcPr>
          <w:p w14:paraId="381DE6AF" w14:textId="77777777" w:rsidR="00453FBE" w:rsidRPr="00DE6E8A" w:rsidRDefault="00453FBE" w:rsidP="00453FBE">
            <w:pPr>
              <w:pStyle w:val="TableTextLeft"/>
            </w:pPr>
            <w:r w:rsidRPr="00DE6E8A">
              <w:t>Regional</w:t>
            </w:r>
          </w:p>
        </w:tc>
        <w:tc>
          <w:tcPr>
            <w:tcW w:w="986" w:type="pct"/>
          </w:tcPr>
          <w:p w14:paraId="6E27AB73" w14:textId="77777777" w:rsidR="00453FBE" w:rsidRPr="00DE6E8A" w:rsidRDefault="00453FBE" w:rsidP="00453FBE">
            <w:pPr>
              <w:pStyle w:val="TableTextLeft"/>
            </w:pPr>
            <w:r w:rsidRPr="00DE6E8A">
              <w:t>No</w:t>
            </w:r>
          </w:p>
        </w:tc>
        <w:tc>
          <w:tcPr>
            <w:tcW w:w="971" w:type="pct"/>
            <w:noWrap/>
          </w:tcPr>
          <w:p w14:paraId="02E95FDB" w14:textId="77777777" w:rsidR="00453FBE" w:rsidRPr="00DE6E8A" w:rsidRDefault="00453FBE" w:rsidP="00453FBE">
            <w:pPr>
              <w:pStyle w:val="TableTextLeft"/>
            </w:pPr>
            <w:r w:rsidRPr="00DE6E8A">
              <w:t>Mild</w:t>
            </w:r>
          </w:p>
        </w:tc>
        <w:tc>
          <w:tcPr>
            <w:tcW w:w="971" w:type="pct"/>
          </w:tcPr>
          <w:p w14:paraId="25BB21D7" w14:textId="1C6122E1" w:rsidR="00453FBE" w:rsidRPr="00DE6E8A" w:rsidRDefault="00453FBE" w:rsidP="00453FBE">
            <w:pPr>
              <w:pStyle w:val="TableTextLeft"/>
            </w:pPr>
            <w:r>
              <w:t>4</w:t>
            </w:r>
          </w:p>
        </w:tc>
      </w:tr>
      <w:tr w:rsidR="00453FBE" w:rsidRPr="00DE6E8A" w14:paraId="0BB8D333" w14:textId="170DF566" w:rsidTr="00AD7651">
        <w:tc>
          <w:tcPr>
            <w:tcW w:w="646" w:type="pct"/>
          </w:tcPr>
          <w:p w14:paraId="2F5E2DD8" w14:textId="77777777" w:rsidR="00453FBE" w:rsidRPr="00DE6E8A" w:rsidRDefault="00453FBE" w:rsidP="00453FBE">
            <w:pPr>
              <w:pStyle w:val="TableTextLeft"/>
            </w:pPr>
            <w:r w:rsidRPr="00DE6E8A">
              <w:t>3860</w:t>
            </w:r>
          </w:p>
        </w:tc>
        <w:tc>
          <w:tcPr>
            <w:tcW w:w="1425" w:type="pct"/>
          </w:tcPr>
          <w:p w14:paraId="4B118EAF" w14:textId="77777777" w:rsidR="00453FBE" w:rsidRPr="00DE6E8A" w:rsidRDefault="00453FBE" w:rsidP="00453FBE">
            <w:pPr>
              <w:pStyle w:val="TableTextLeft"/>
            </w:pPr>
            <w:r w:rsidRPr="00DE6E8A">
              <w:t>Regional</w:t>
            </w:r>
          </w:p>
        </w:tc>
        <w:tc>
          <w:tcPr>
            <w:tcW w:w="986" w:type="pct"/>
          </w:tcPr>
          <w:p w14:paraId="7B9BB9E5" w14:textId="77777777" w:rsidR="00453FBE" w:rsidRPr="00DE6E8A" w:rsidRDefault="00453FBE" w:rsidP="00453FBE">
            <w:pPr>
              <w:pStyle w:val="TableTextLeft"/>
            </w:pPr>
            <w:r w:rsidRPr="00DE6E8A">
              <w:t>Yes</w:t>
            </w:r>
          </w:p>
        </w:tc>
        <w:tc>
          <w:tcPr>
            <w:tcW w:w="971" w:type="pct"/>
            <w:noWrap/>
          </w:tcPr>
          <w:p w14:paraId="20377CBB" w14:textId="77777777" w:rsidR="00453FBE" w:rsidRPr="00DE6E8A" w:rsidRDefault="00453FBE" w:rsidP="00453FBE">
            <w:pPr>
              <w:pStyle w:val="TableTextLeft"/>
            </w:pPr>
            <w:r w:rsidRPr="00DE6E8A">
              <w:t>Cold</w:t>
            </w:r>
          </w:p>
        </w:tc>
        <w:tc>
          <w:tcPr>
            <w:tcW w:w="971" w:type="pct"/>
          </w:tcPr>
          <w:p w14:paraId="0D8BF7B0" w14:textId="0C8C119E" w:rsidR="00453FBE" w:rsidRPr="00DE6E8A" w:rsidRDefault="00453FBE" w:rsidP="00453FBE">
            <w:pPr>
              <w:pStyle w:val="TableTextLeft"/>
            </w:pPr>
            <w:r>
              <w:t>4</w:t>
            </w:r>
          </w:p>
        </w:tc>
      </w:tr>
      <w:tr w:rsidR="00453FBE" w:rsidRPr="00DE6E8A" w14:paraId="4841EA12" w14:textId="4DA9E62A" w:rsidTr="00AD7651">
        <w:tc>
          <w:tcPr>
            <w:tcW w:w="646" w:type="pct"/>
          </w:tcPr>
          <w:p w14:paraId="4C8B0705" w14:textId="77777777" w:rsidR="00453FBE" w:rsidRPr="00DE6E8A" w:rsidRDefault="00453FBE" w:rsidP="00453FBE">
            <w:pPr>
              <w:pStyle w:val="TableTextLeft"/>
            </w:pPr>
            <w:r w:rsidRPr="00DE6E8A">
              <w:t>3862</w:t>
            </w:r>
          </w:p>
        </w:tc>
        <w:tc>
          <w:tcPr>
            <w:tcW w:w="1425" w:type="pct"/>
          </w:tcPr>
          <w:p w14:paraId="0C992D33" w14:textId="77777777" w:rsidR="00453FBE" w:rsidRPr="00DE6E8A" w:rsidRDefault="00453FBE" w:rsidP="00453FBE">
            <w:pPr>
              <w:pStyle w:val="TableTextLeft"/>
            </w:pPr>
            <w:r w:rsidRPr="00DE6E8A">
              <w:t>Regional</w:t>
            </w:r>
          </w:p>
        </w:tc>
        <w:tc>
          <w:tcPr>
            <w:tcW w:w="986" w:type="pct"/>
          </w:tcPr>
          <w:p w14:paraId="6B67C3F5" w14:textId="77777777" w:rsidR="00453FBE" w:rsidRPr="00DE6E8A" w:rsidRDefault="00453FBE" w:rsidP="00453FBE">
            <w:pPr>
              <w:pStyle w:val="TableTextLeft"/>
            </w:pPr>
            <w:r w:rsidRPr="00DE6E8A">
              <w:t>No</w:t>
            </w:r>
          </w:p>
        </w:tc>
        <w:tc>
          <w:tcPr>
            <w:tcW w:w="971" w:type="pct"/>
            <w:noWrap/>
          </w:tcPr>
          <w:p w14:paraId="06D58452" w14:textId="77777777" w:rsidR="00453FBE" w:rsidRPr="00DE6E8A" w:rsidRDefault="00453FBE" w:rsidP="00453FBE">
            <w:pPr>
              <w:pStyle w:val="TableTextLeft"/>
            </w:pPr>
            <w:r w:rsidRPr="00DE6E8A">
              <w:t>Cold</w:t>
            </w:r>
          </w:p>
        </w:tc>
        <w:tc>
          <w:tcPr>
            <w:tcW w:w="971" w:type="pct"/>
          </w:tcPr>
          <w:p w14:paraId="09EFC130" w14:textId="0FC63C89" w:rsidR="00453FBE" w:rsidRPr="00DE6E8A" w:rsidRDefault="00F07086" w:rsidP="00453FBE">
            <w:pPr>
              <w:pStyle w:val="TableTextLeft"/>
            </w:pPr>
            <w:r>
              <w:t>5</w:t>
            </w:r>
          </w:p>
        </w:tc>
      </w:tr>
      <w:tr w:rsidR="00453FBE" w:rsidRPr="00DE6E8A" w14:paraId="497529F0" w14:textId="4DD2FF71" w:rsidTr="00AD7651">
        <w:tc>
          <w:tcPr>
            <w:tcW w:w="646" w:type="pct"/>
          </w:tcPr>
          <w:p w14:paraId="23BD9BCB" w14:textId="77777777" w:rsidR="00453FBE" w:rsidRPr="00DE6E8A" w:rsidRDefault="00453FBE" w:rsidP="00453FBE">
            <w:pPr>
              <w:pStyle w:val="TableTextLeft"/>
            </w:pPr>
            <w:r w:rsidRPr="00DE6E8A">
              <w:t>3864</w:t>
            </w:r>
          </w:p>
        </w:tc>
        <w:tc>
          <w:tcPr>
            <w:tcW w:w="1425" w:type="pct"/>
          </w:tcPr>
          <w:p w14:paraId="3C0E79C3" w14:textId="77777777" w:rsidR="00453FBE" w:rsidRPr="00DE6E8A" w:rsidRDefault="00453FBE" w:rsidP="00453FBE">
            <w:pPr>
              <w:pStyle w:val="TableTextLeft"/>
            </w:pPr>
            <w:r w:rsidRPr="00DE6E8A">
              <w:t>Regional</w:t>
            </w:r>
          </w:p>
        </w:tc>
        <w:tc>
          <w:tcPr>
            <w:tcW w:w="986" w:type="pct"/>
          </w:tcPr>
          <w:p w14:paraId="1261FE77" w14:textId="77777777" w:rsidR="00453FBE" w:rsidRPr="00DE6E8A" w:rsidRDefault="00453FBE" w:rsidP="00453FBE">
            <w:pPr>
              <w:pStyle w:val="TableTextLeft"/>
            </w:pPr>
            <w:r w:rsidRPr="00DE6E8A">
              <w:t>No</w:t>
            </w:r>
          </w:p>
        </w:tc>
        <w:tc>
          <w:tcPr>
            <w:tcW w:w="971" w:type="pct"/>
            <w:noWrap/>
          </w:tcPr>
          <w:p w14:paraId="546BDFCA" w14:textId="77777777" w:rsidR="00453FBE" w:rsidRPr="00DE6E8A" w:rsidRDefault="00453FBE" w:rsidP="00453FBE">
            <w:pPr>
              <w:pStyle w:val="TableTextLeft"/>
            </w:pPr>
            <w:r w:rsidRPr="00DE6E8A">
              <w:t>Cold</w:t>
            </w:r>
          </w:p>
        </w:tc>
        <w:tc>
          <w:tcPr>
            <w:tcW w:w="971" w:type="pct"/>
          </w:tcPr>
          <w:p w14:paraId="329E63F3" w14:textId="525BF751" w:rsidR="00453FBE" w:rsidRPr="00DE6E8A" w:rsidRDefault="00453FBE" w:rsidP="00453FBE">
            <w:pPr>
              <w:pStyle w:val="TableTextLeft"/>
            </w:pPr>
            <w:r>
              <w:t>4</w:t>
            </w:r>
          </w:p>
        </w:tc>
      </w:tr>
      <w:tr w:rsidR="00453FBE" w:rsidRPr="00DE6E8A" w14:paraId="40D176AD" w14:textId="016D2936" w:rsidTr="00AD7651">
        <w:tc>
          <w:tcPr>
            <w:tcW w:w="646" w:type="pct"/>
          </w:tcPr>
          <w:p w14:paraId="2ED6C90F" w14:textId="77777777" w:rsidR="00453FBE" w:rsidRPr="00DE6E8A" w:rsidRDefault="00453FBE" w:rsidP="00453FBE">
            <w:pPr>
              <w:pStyle w:val="TableTextLeft"/>
            </w:pPr>
            <w:r w:rsidRPr="00DE6E8A">
              <w:t>3865</w:t>
            </w:r>
          </w:p>
        </w:tc>
        <w:tc>
          <w:tcPr>
            <w:tcW w:w="1425" w:type="pct"/>
          </w:tcPr>
          <w:p w14:paraId="00EC1B5F" w14:textId="77777777" w:rsidR="00453FBE" w:rsidRPr="00DE6E8A" w:rsidRDefault="00453FBE" w:rsidP="00453FBE">
            <w:pPr>
              <w:pStyle w:val="TableTextLeft"/>
            </w:pPr>
            <w:r w:rsidRPr="00DE6E8A">
              <w:t>Regional</w:t>
            </w:r>
          </w:p>
        </w:tc>
        <w:tc>
          <w:tcPr>
            <w:tcW w:w="986" w:type="pct"/>
          </w:tcPr>
          <w:p w14:paraId="7CE2B398" w14:textId="77777777" w:rsidR="00453FBE" w:rsidRPr="00DE6E8A" w:rsidRDefault="00453FBE" w:rsidP="00453FBE">
            <w:pPr>
              <w:pStyle w:val="TableTextLeft"/>
            </w:pPr>
            <w:r w:rsidRPr="00DE6E8A">
              <w:t>No</w:t>
            </w:r>
          </w:p>
        </w:tc>
        <w:tc>
          <w:tcPr>
            <w:tcW w:w="971" w:type="pct"/>
            <w:noWrap/>
          </w:tcPr>
          <w:p w14:paraId="2010D53E" w14:textId="77777777" w:rsidR="00453FBE" w:rsidRPr="00DE6E8A" w:rsidRDefault="00453FBE" w:rsidP="00453FBE">
            <w:pPr>
              <w:pStyle w:val="TableTextLeft"/>
            </w:pPr>
            <w:r w:rsidRPr="00DE6E8A">
              <w:t>Mild</w:t>
            </w:r>
          </w:p>
        </w:tc>
        <w:tc>
          <w:tcPr>
            <w:tcW w:w="971" w:type="pct"/>
          </w:tcPr>
          <w:p w14:paraId="53D2BE7A" w14:textId="2D2BCAD9" w:rsidR="00453FBE" w:rsidRPr="00DE6E8A" w:rsidRDefault="00453FBE" w:rsidP="00453FBE">
            <w:pPr>
              <w:pStyle w:val="TableTextLeft"/>
            </w:pPr>
            <w:r>
              <w:t>4</w:t>
            </w:r>
          </w:p>
        </w:tc>
      </w:tr>
      <w:tr w:rsidR="00453FBE" w:rsidRPr="00DE6E8A" w14:paraId="112F7E71" w14:textId="56E2418F" w:rsidTr="00AD7651">
        <w:tc>
          <w:tcPr>
            <w:tcW w:w="646" w:type="pct"/>
          </w:tcPr>
          <w:p w14:paraId="3EC2ABCE" w14:textId="77777777" w:rsidR="00453FBE" w:rsidRPr="00DE6E8A" w:rsidRDefault="00453FBE" w:rsidP="00453FBE">
            <w:pPr>
              <w:pStyle w:val="TableTextLeft"/>
            </w:pPr>
            <w:r w:rsidRPr="00DE6E8A">
              <w:t>3869</w:t>
            </w:r>
          </w:p>
        </w:tc>
        <w:tc>
          <w:tcPr>
            <w:tcW w:w="1425" w:type="pct"/>
          </w:tcPr>
          <w:p w14:paraId="4D45D953" w14:textId="77777777" w:rsidR="00453FBE" w:rsidRPr="00DE6E8A" w:rsidRDefault="00453FBE" w:rsidP="00453FBE">
            <w:pPr>
              <w:pStyle w:val="TableTextLeft"/>
            </w:pPr>
            <w:r w:rsidRPr="00DE6E8A">
              <w:t>Regional</w:t>
            </w:r>
          </w:p>
        </w:tc>
        <w:tc>
          <w:tcPr>
            <w:tcW w:w="986" w:type="pct"/>
          </w:tcPr>
          <w:p w14:paraId="0BAF16AE" w14:textId="77777777" w:rsidR="00453FBE" w:rsidRPr="00DE6E8A" w:rsidRDefault="00453FBE" w:rsidP="00453FBE">
            <w:pPr>
              <w:pStyle w:val="TableTextLeft"/>
            </w:pPr>
            <w:r w:rsidRPr="00DE6E8A">
              <w:t>No</w:t>
            </w:r>
          </w:p>
        </w:tc>
        <w:tc>
          <w:tcPr>
            <w:tcW w:w="971" w:type="pct"/>
            <w:noWrap/>
          </w:tcPr>
          <w:p w14:paraId="5705B64D" w14:textId="77777777" w:rsidR="00453FBE" w:rsidRPr="00DE6E8A" w:rsidRDefault="00453FBE" w:rsidP="00453FBE">
            <w:pPr>
              <w:pStyle w:val="TableTextLeft"/>
            </w:pPr>
            <w:r w:rsidRPr="00DE6E8A">
              <w:t>Mild</w:t>
            </w:r>
          </w:p>
        </w:tc>
        <w:tc>
          <w:tcPr>
            <w:tcW w:w="971" w:type="pct"/>
          </w:tcPr>
          <w:p w14:paraId="40F9FE30" w14:textId="0411BA4E" w:rsidR="00453FBE" w:rsidRPr="00DE6E8A" w:rsidRDefault="00453FBE" w:rsidP="00453FBE">
            <w:pPr>
              <w:pStyle w:val="TableTextLeft"/>
            </w:pPr>
            <w:r>
              <w:t>4</w:t>
            </w:r>
          </w:p>
        </w:tc>
      </w:tr>
      <w:tr w:rsidR="00453FBE" w:rsidRPr="00DE6E8A" w14:paraId="7B14FFB8" w14:textId="51995F36" w:rsidTr="00AD7651">
        <w:tc>
          <w:tcPr>
            <w:tcW w:w="646" w:type="pct"/>
          </w:tcPr>
          <w:p w14:paraId="6612800D" w14:textId="77777777" w:rsidR="00453FBE" w:rsidRPr="00DE6E8A" w:rsidRDefault="00453FBE" w:rsidP="00453FBE">
            <w:pPr>
              <w:pStyle w:val="TableTextLeft"/>
            </w:pPr>
            <w:r w:rsidRPr="00DE6E8A">
              <w:t>3870</w:t>
            </w:r>
          </w:p>
        </w:tc>
        <w:tc>
          <w:tcPr>
            <w:tcW w:w="1425" w:type="pct"/>
          </w:tcPr>
          <w:p w14:paraId="6EC76C1B" w14:textId="77777777" w:rsidR="00453FBE" w:rsidRPr="00DE6E8A" w:rsidRDefault="00453FBE" w:rsidP="00453FBE">
            <w:pPr>
              <w:pStyle w:val="TableTextLeft"/>
            </w:pPr>
            <w:r w:rsidRPr="00DE6E8A">
              <w:t>Regional</w:t>
            </w:r>
          </w:p>
        </w:tc>
        <w:tc>
          <w:tcPr>
            <w:tcW w:w="986" w:type="pct"/>
          </w:tcPr>
          <w:p w14:paraId="738B2B89" w14:textId="77777777" w:rsidR="00453FBE" w:rsidRPr="00DE6E8A" w:rsidRDefault="00453FBE" w:rsidP="00453FBE">
            <w:pPr>
              <w:pStyle w:val="TableTextLeft"/>
            </w:pPr>
            <w:r w:rsidRPr="00DE6E8A">
              <w:t>No</w:t>
            </w:r>
          </w:p>
        </w:tc>
        <w:tc>
          <w:tcPr>
            <w:tcW w:w="971" w:type="pct"/>
            <w:noWrap/>
          </w:tcPr>
          <w:p w14:paraId="3D121DFB" w14:textId="77777777" w:rsidR="00453FBE" w:rsidRPr="00DE6E8A" w:rsidRDefault="00453FBE" w:rsidP="00453FBE">
            <w:pPr>
              <w:pStyle w:val="TableTextLeft"/>
            </w:pPr>
            <w:r w:rsidRPr="00DE6E8A">
              <w:t>Mild</w:t>
            </w:r>
          </w:p>
        </w:tc>
        <w:tc>
          <w:tcPr>
            <w:tcW w:w="971" w:type="pct"/>
          </w:tcPr>
          <w:p w14:paraId="03E68A6A" w14:textId="37250326" w:rsidR="00453FBE" w:rsidRPr="00DE6E8A" w:rsidRDefault="00453FBE" w:rsidP="00453FBE">
            <w:pPr>
              <w:pStyle w:val="TableTextLeft"/>
            </w:pPr>
            <w:r>
              <w:t>4</w:t>
            </w:r>
          </w:p>
        </w:tc>
      </w:tr>
      <w:tr w:rsidR="00453FBE" w:rsidRPr="00DE6E8A" w14:paraId="192B613C" w14:textId="3E58B849" w:rsidTr="00AD7651">
        <w:tc>
          <w:tcPr>
            <w:tcW w:w="646" w:type="pct"/>
          </w:tcPr>
          <w:p w14:paraId="6FA3385E" w14:textId="77777777" w:rsidR="00453FBE" w:rsidRPr="00DE6E8A" w:rsidRDefault="00453FBE" w:rsidP="00453FBE">
            <w:pPr>
              <w:pStyle w:val="TableTextLeft"/>
            </w:pPr>
            <w:r w:rsidRPr="00DE6E8A">
              <w:t>3871</w:t>
            </w:r>
          </w:p>
        </w:tc>
        <w:tc>
          <w:tcPr>
            <w:tcW w:w="1425" w:type="pct"/>
          </w:tcPr>
          <w:p w14:paraId="63B6582C" w14:textId="77777777" w:rsidR="00453FBE" w:rsidRPr="00DE6E8A" w:rsidRDefault="00453FBE" w:rsidP="00453FBE">
            <w:pPr>
              <w:pStyle w:val="TableTextLeft"/>
            </w:pPr>
            <w:r w:rsidRPr="00DE6E8A">
              <w:t>Regional</w:t>
            </w:r>
          </w:p>
        </w:tc>
        <w:tc>
          <w:tcPr>
            <w:tcW w:w="986" w:type="pct"/>
          </w:tcPr>
          <w:p w14:paraId="65616AB8" w14:textId="77777777" w:rsidR="00453FBE" w:rsidRPr="00DE6E8A" w:rsidRDefault="00453FBE" w:rsidP="00453FBE">
            <w:pPr>
              <w:pStyle w:val="TableTextLeft"/>
            </w:pPr>
            <w:r w:rsidRPr="00DE6E8A">
              <w:t>No</w:t>
            </w:r>
          </w:p>
        </w:tc>
        <w:tc>
          <w:tcPr>
            <w:tcW w:w="971" w:type="pct"/>
            <w:noWrap/>
          </w:tcPr>
          <w:p w14:paraId="654813C5" w14:textId="77777777" w:rsidR="00453FBE" w:rsidRPr="00DE6E8A" w:rsidRDefault="00453FBE" w:rsidP="00453FBE">
            <w:pPr>
              <w:pStyle w:val="TableTextLeft"/>
            </w:pPr>
            <w:r w:rsidRPr="00DE6E8A">
              <w:t>Mild</w:t>
            </w:r>
          </w:p>
        </w:tc>
        <w:tc>
          <w:tcPr>
            <w:tcW w:w="971" w:type="pct"/>
          </w:tcPr>
          <w:p w14:paraId="6CA28FB3" w14:textId="21F6A737" w:rsidR="00453FBE" w:rsidRPr="00DE6E8A" w:rsidRDefault="00453FBE" w:rsidP="00453FBE">
            <w:pPr>
              <w:pStyle w:val="TableTextLeft"/>
            </w:pPr>
            <w:r>
              <w:t>4</w:t>
            </w:r>
          </w:p>
        </w:tc>
      </w:tr>
      <w:tr w:rsidR="00453FBE" w:rsidRPr="00DE6E8A" w14:paraId="73D213CA" w14:textId="336FB54C" w:rsidTr="00AD7651">
        <w:tc>
          <w:tcPr>
            <w:tcW w:w="646" w:type="pct"/>
          </w:tcPr>
          <w:p w14:paraId="303DE728" w14:textId="77777777" w:rsidR="00453FBE" w:rsidRPr="00DE6E8A" w:rsidRDefault="00453FBE" w:rsidP="00453FBE">
            <w:pPr>
              <w:pStyle w:val="TableTextLeft"/>
            </w:pPr>
            <w:r w:rsidRPr="00DE6E8A">
              <w:t>3873</w:t>
            </w:r>
          </w:p>
        </w:tc>
        <w:tc>
          <w:tcPr>
            <w:tcW w:w="1425" w:type="pct"/>
          </w:tcPr>
          <w:p w14:paraId="51D9B163" w14:textId="77777777" w:rsidR="00453FBE" w:rsidRPr="00DE6E8A" w:rsidRDefault="00453FBE" w:rsidP="00453FBE">
            <w:pPr>
              <w:pStyle w:val="TableTextLeft"/>
            </w:pPr>
            <w:r w:rsidRPr="00DE6E8A">
              <w:t>Regional</w:t>
            </w:r>
          </w:p>
        </w:tc>
        <w:tc>
          <w:tcPr>
            <w:tcW w:w="986" w:type="pct"/>
          </w:tcPr>
          <w:p w14:paraId="27770439" w14:textId="77777777" w:rsidR="00453FBE" w:rsidRPr="00DE6E8A" w:rsidRDefault="00453FBE" w:rsidP="00453FBE">
            <w:pPr>
              <w:pStyle w:val="TableTextLeft"/>
            </w:pPr>
            <w:r w:rsidRPr="00DE6E8A">
              <w:t>No</w:t>
            </w:r>
          </w:p>
        </w:tc>
        <w:tc>
          <w:tcPr>
            <w:tcW w:w="971" w:type="pct"/>
            <w:noWrap/>
          </w:tcPr>
          <w:p w14:paraId="1BE9CFB5" w14:textId="77777777" w:rsidR="00453FBE" w:rsidRPr="00DE6E8A" w:rsidRDefault="00453FBE" w:rsidP="00453FBE">
            <w:pPr>
              <w:pStyle w:val="TableTextLeft"/>
            </w:pPr>
            <w:r w:rsidRPr="00DE6E8A">
              <w:t>Mild</w:t>
            </w:r>
          </w:p>
        </w:tc>
        <w:tc>
          <w:tcPr>
            <w:tcW w:w="971" w:type="pct"/>
          </w:tcPr>
          <w:p w14:paraId="5F8AF468" w14:textId="0E79BDBA" w:rsidR="00453FBE" w:rsidRPr="00DE6E8A" w:rsidRDefault="00453FBE" w:rsidP="00453FBE">
            <w:pPr>
              <w:pStyle w:val="TableTextLeft"/>
            </w:pPr>
            <w:r>
              <w:t>4</w:t>
            </w:r>
          </w:p>
        </w:tc>
      </w:tr>
      <w:tr w:rsidR="00453FBE" w:rsidRPr="00DE6E8A" w14:paraId="3E12ABE5" w14:textId="70CF24C7" w:rsidTr="00AD7651">
        <w:tc>
          <w:tcPr>
            <w:tcW w:w="646" w:type="pct"/>
          </w:tcPr>
          <w:p w14:paraId="5D4E1FB2" w14:textId="77777777" w:rsidR="00453FBE" w:rsidRPr="00DE6E8A" w:rsidRDefault="00453FBE" w:rsidP="00453FBE">
            <w:pPr>
              <w:pStyle w:val="TableTextLeft"/>
            </w:pPr>
            <w:r w:rsidRPr="00DE6E8A">
              <w:t>3874</w:t>
            </w:r>
          </w:p>
        </w:tc>
        <w:tc>
          <w:tcPr>
            <w:tcW w:w="1425" w:type="pct"/>
          </w:tcPr>
          <w:p w14:paraId="1922DE7C" w14:textId="77777777" w:rsidR="00453FBE" w:rsidRPr="00DE6E8A" w:rsidRDefault="00453FBE" w:rsidP="00453FBE">
            <w:pPr>
              <w:pStyle w:val="TableTextLeft"/>
            </w:pPr>
            <w:r w:rsidRPr="00DE6E8A">
              <w:t>Regional</w:t>
            </w:r>
          </w:p>
        </w:tc>
        <w:tc>
          <w:tcPr>
            <w:tcW w:w="986" w:type="pct"/>
          </w:tcPr>
          <w:p w14:paraId="69BE0752" w14:textId="77777777" w:rsidR="00453FBE" w:rsidRPr="00DE6E8A" w:rsidRDefault="00453FBE" w:rsidP="00453FBE">
            <w:pPr>
              <w:pStyle w:val="TableTextLeft"/>
            </w:pPr>
            <w:r w:rsidRPr="00DE6E8A">
              <w:t>No</w:t>
            </w:r>
          </w:p>
        </w:tc>
        <w:tc>
          <w:tcPr>
            <w:tcW w:w="971" w:type="pct"/>
            <w:noWrap/>
          </w:tcPr>
          <w:p w14:paraId="3A2BD18C" w14:textId="77777777" w:rsidR="00453FBE" w:rsidRPr="00DE6E8A" w:rsidRDefault="00453FBE" w:rsidP="00453FBE">
            <w:pPr>
              <w:pStyle w:val="TableTextLeft"/>
            </w:pPr>
            <w:r w:rsidRPr="00DE6E8A">
              <w:t>Mild</w:t>
            </w:r>
          </w:p>
        </w:tc>
        <w:tc>
          <w:tcPr>
            <w:tcW w:w="971" w:type="pct"/>
          </w:tcPr>
          <w:p w14:paraId="55C2CED1" w14:textId="6F704CC1" w:rsidR="00453FBE" w:rsidRPr="00DE6E8A" w:rsidRDefault="00453FBE" w:rsidP="00453FBE">
            <w:pPr>
              <w:pStyle w:val="TableTextLeft"/>
            </w:pPr>
            <w:r>
              <w:t>4</w:t>
            </w:r>
          </w:p>
        </w:tc>
      </w:tr>
      <w:tr w:rsidR="00453FBE" w:rsidRPr="00DE6E8A" w14:paraId="45F181E0" w14:textId="2D8510C0" w:rsidTr="00AD7651">
        <w:tc>
          <w:tcPr>
            <w:tcW w:w="646" w:type="pct"/>
          </w:tcPr>
          <w:p w14:paraId="6D594755" w14:textId="77777777" w:rsidR="00453FBE" w:rsidRPr="00DE6E8A" w:rsidRDefault="00453FBE" w:rsidP="00453FBE">
            <w:pPr>
              <w:pStyle w:val="TableTextLeft"/>
            </w:pPr>
            <w:r w:rsidRPr="00DE6E8A">
              <w:t>3875</w:t>
            </w:r>
          </w:p>
        </w:tc>
        <w:tc>
          <w:tcPr>
            <w:tcW w:w="1425" w:type="pct"/>
          </w:tcPr>
          <w:p w14:paraId="15126B3D" w14:textId="77777777" w:rsidR="00453FBE" w:rsidRPr="00DE6E8A" w:rsidRDefault="00453FBE" w:rsidP="00453FBE">
            <w:pPr>
              <w:pStyle w:val="TableTextLeft"/>
            </w:pPr>
            <w:r w:rsidRPr="00DE6E8A">
              <w:t>Regional</w:t>
            </w:r>
          </w:p>
        </w:tc>
        <w:tc>
          <w:tcPr>
            <w:tcW w:w="986" w:type="pct"/>
          </w:tcPr>
          <w:p w14:paraId="7EA8B13D" w14:textId="77777777" w:rsidR="00453FBE" w:rsidRPr="00DE6E8A" w:rsidRDefault="00453FBE" w:rsidP="00453FBE">
            <w:pPr>
              <w:pStyle w:val="TableTextLeft"/>
            </w:pPr>
            <w:r w:rsidRPr="00DE6E8A">
              <w:t>Yes</w:t>
            </w:r>
          </w:p>
        </w:tc>
        <w:tc>
          <w:tcPr>
            <w:tcW w:w="971" w:type="pct"/>
            <w:noWrap/>
          </w:tcPr>
          <w:p w14:paraId="28A46633" w14:textId="77777777" w:rsidR="00453FBE" w:rsidRPr="00DE6E8A" w:rsidRDefault="00453FBE" w:rsidP="00453FBE">
            <w:pPr>
              <w:pStyle w:val="TableTextLeft"/>
            </w:pPr>
            <w:r w:rsidRPr="00DE6E8A">
              <w:t>Mild</w:t>
            </w:r>
          </w:p>
        </w:tc>
        <w:tc>
          <w:tcPr>
            <w:tcW w:w="971" w:type="pct"/>
          </w:tcPr>
          <w:p w14:paraId="64E07402" w14:textId="423D6D31" w:rsidR="00453FBE" w:rsidRPr="00DE6E8A" w:rsidRDefault="00453FBE" w:rsidP="00453FBE">
            <w:pPr>
              <w:pStyle w:val="TableTextLeft"/>
            </w:pPr>
            <w:r>
              <w:t>4</w:t>
            </w:r>
          </w:p>
        </w:tc>
      </w:tr>
      <w:tr w:rsidR="00453FBE" w:rsidRPr="00DE6E8A" w14:paraId="2F075921" w14:textId="11CF5DE6" w:rsidTr="00AD7651">
        <w:tc>
          <w:tcPr>
            <w:tcW w:w="646" w:type="pct"/>
          </w:tcPr>
          <w:p w14:paraId="5D1055ED" w14:textId="77777777" w:rsidR="00453FBE" w:rsidRPr="00DE6E8A" w:rsidRDefault="00453FBE" w:rsidP="00453FBE">
            <w:pPr>
              <w:pStyle w:val="TableTextLeft"/>
            </w:pPr>
            <w:r w:rsidRPr="00DE6E8A">
              <w:t>3878</w:t>
            </w:r>
          </w:p>
        </w:tc>
        <w:tc>
          <w:tcPr>
            <w:tcW w:w="1425" w:type="pct"/>
          </w:tcPr>
          <w:p w14:paraId="56BD3FFC" w14:textId="77777777" w:rsidR="00453FBE" w:rsidRPr="00DE6E8A" w:rsidRDefault="00453FBE" w:rsidP="00453FBE">
            <w:pPr>
              <w:pStyle w:val="TableTextLeft"/>
            </w:pPr>
            <w:r w:rsidRPr="00DE6E8A">
              <w:t>Regional</w:t>
            </w:r>
          </w:p>
        </w:tc>
        <w:tc>
          <w:tcPr>
            <w:tcW w:w="986" w:type="pct"/>
          </w:tcPr>
          <w:p w14:paraId="354C8D0D" w14:textId="77777777" w:rsidR="00453FBE" w:rsidRPr="00DE6E8A" w:rsidRDefault="00453FBE" w:rsidP="00453FBE">
            <w:pPr>
              <w:pStyle w:val="TableTextLeft"/>
            </w:pPr>
            <w:r w:rsidRPr="00DE6E8A">
              <w:t>Yes</w:t>
            </w:r>
          </w:p>
        </w:tc>
        <w:tc>
          <w:tcPr>
            <w:tcW w:w="971" w:type="pct"/>
            <w:noWrap/>
          </w:tcPr>
          <w:p w14:paraId="54CBF1C8" w14:textId="77777777" w:rsidR="00453FBE" w:rsidRPr="00DE6E8A" w:rsidRDefault="00453FBE" w:rsidP="00453FBE">
            <w:pPr>
              <w:pStyle w:val="TableTextLeft"/>
            </w:pPr>
            <w:r w:rsidRPr="00DE6E8A">
              <w:t>Mild</w:t>
            </w:r>
          </w:p>
        </w:tc>
        <w:tc>
          <w:tcPr>
            <w:tcW w:w="971" w:type="pct"/>
          </w:tcPr>
          <w:p w14:paraId="5B520CFB" w14:textId="4992CBFD" w:rsidR="00453FBE" w:rsidRPr="00DE6E8A" w:rsidRDefault="00453FBE" w:rsidP="00453FBE">
            <w:pPr>
              <w:pStyle w:val="TableTextLeft"/>
            </w:pPr>
            <w:r>
              <w:t>4</w:t>
            </w:r>
          </w:p>
        </w:tc>
      </w:tr>
      <w:tr w:rsidR="00453FBE" w:rsidRPr="00DE6E8A" w14:paraId="6EAE6A87" w14:textId="75C8DD82" w:rsidTr="00AD7651">
        <w:tc>
          <w:tcPr>
            <w:tcW w:w="646" w:type="pct"/>
          </w:tcPr>
          <w:p w14:paraId="47F307CD" w14:textId="77777777" w:rsidR="00453FBE" w:rsidRPr="00DE6E8A" w:rsidRDefault="00453FBE" w:rsidP="00453FBE">
            <w:pPr>
              <w:pStyle w:val="TableTextLeft"/>
            </w:pPr>
            <w:r w:rsidRPr="00DE6E8A">
              <w:t>3880</w:t>
            </w:r>
          </w:p>
        </w:tc>
        <w:tc>
          <w:tcPr>
            <w:tcW w:w="1425" w:type="pct"/>
          </w:tcPr>
          <w:p w14:paraId="517F21E2" w14:textId="77777777" w:rsidR="00453FBE" w:rsidRPr="00DE6E8A" w:rsidRDefault="00453FBE" w:rsidP="00453FBE">
            <w:pPr>
              <w:pStyle w:val="TableTextLeft"/>
            </w:pPr>
            <w:r w:rsidRPr="00DE6E8A">
              <w:t>Regional</w:t>
            </w:r>
          </w:p>
        </w:tc>
        <w:tc>
          <w:tcPr>
            <w:tcW w:w="986" w:type="pct"/>
          </w:tcPr>
          <w:p w14:paraId="1543AFD9" w14:textId="77777777" w:rsidR="00453FBE" w:rsidRPr="00DE6E8A" w:rsidRDefault="00453FBE" w:rsidP="00453FBE">
            <w:pPr>
              <w:pStyle w:val="TableTextLeft"/>
            </w:pPr>
            <w:r w:rsidRPr="00DE6E8A">
              <w:t>Yes</w:t>
            </w:r>
          </w:p>
        </w:tc>
        <w:tc>
          <w:tcPr>
            <w:tcW w:w="971" w:type="pct"/>
            <w:noWrap/>
          </w:tcPr>
          <w:p w14:paraId="60BDDC04" w14:textId="77777777" w:rsidR="00453FBE" w:rsidRPr="00DE6E8A" w:rsidRDefault="00453FBE" w:rsidP="00453FBE">
            <w:pPr>
              <w:pStyle w:val="TableTextLeft"/>
            </w:pPr>
            <w:r w:rsidRPr="00DE6E8A">
              <w:t>Mild</w:t>
            </w:r>
          </w:p>
        </w:tc>
        <w:tc>
          <w:tcPr>
            <w:tcW w:w="971" w:type="pct"/>
          </w:tcPr>
          <w:p w14:paraId="35E6CCBF" w14:textId="1FA884ED" w:rsidR="00453FBE" w:rsidRPr="00DE6E8A" w:rsidRDefault="00453FBE" w:rsidP="00453FBE">
            <w:pPr>
              <w:pStyle w:val="TableTextLeft"/>
            </w:pPr>
            <w:r>
              <w:t>4</w:t>
            </w:r>
          </w:p>
        </w:tc>
      </w:tr>
      <w:tr w:rsidR="00453FBE" w:rsidRPr="00DE6E8A" w14:paraId="1EAA7568" w14:textId="7249936D" w:rsidTr="00AD7651">
        <w:tc>
          <w:tcPr>
            <w:tcW w:w="646" w:type="pct"/>
          </w:tcPr>
          <w:p w14:paraId="3439BE85" w14:textId="77777777" w:rsidR="00453FBE" w:rsidRPr="00DE6E8A" w:rsidRDefault="00453FBE" w:rsidP="00453FBE">
            <w:pPr>
              <w:pStyle w:val="TableTextLeft"/>
            </w:pPr>
            <w:r w:rsidRPr="00DE6E8A">
              <w:t>3882</w:t>
            </w:r>
          </w:p>
        </w:tc>
        <w:tc>
          <w:tcPr>
            <w:tcW w:w="1425" w:type="pct"/>
          </w:tcPr>
          <w:p w14:paraId="264EC95D" w14:textId="77777777" w:rsidR="00453FBE" w:rsidRPr="00DE6E8A" w:rsidRDefault="00453FBE" w:rsidP="00453FBE">
            <w:pPr>
              <w:pStyle w:val="TableTextLeft"/>
            </w:pPr>
            <w:r w:rsidRPr="00DE6E8A">
              <w:t>Regional</w:t>
            </w:r>
          </w:p>
        </w:tc>
        <w:tc>
          <w:tcPr>
            <w:tcW w:w="986" w:type="pct"/>
          </w:tcPr>
          <w:p w14:paraId="378FAE7B" w14:textId="77777777" w:rsidR="00453FBE" w:rsidRPr="00DE6E8A" w:rsidRDefault="00453FBE" w:rsidP="00453FBE">
            <w:pPr>
              <w:pStyle w:val="TableTextLeft"/>
            </w:pPr>
            <w:r w:rsidRPr="00DE6E8A">
              <w:t>No</w:t>
            </w:r>
          </w:p>
        </w:tc>
        <w:tc>
          <w:tcPr>
            <w:tcW w:w="971" w:type="pct"/>
            <w:noWrap/>
          </w:tcPr>
          <w:p w14:paraId="1E257948" w14:textId="77777777" w:rsidR="00453FBE" w:rsidRPr="00DE6E8A" w:rsidRDefault="00453FBE" w:rsidP="00453FBE">
            <w:pPr>
              <w:pStyle w:val="TableTextLeft"/>
            </w:pPr>
            <w:r w:rsidRPr="00DE6E8A">
              <w:t>Mild</w:t>
            </w:r>
          </w:p>
        </w:tc>
        <w:tc>
          <w:tcPr>
            <w:tcW w:w="971" w:type="pct"/>
          </w:tcPr>
          <w:p w14:paraId="0BA9A6D9" w14:textId="1F002DAC" w:rsidR="00453FBE" w:rsidRPr="00DE6E8A" w:rsidRDefault="00453FBE" w:rsidP="00453FBE">
            <w:pPr>
              <w:pStyle w:val="TableTextLeft"/>
            </w:pPr>
            <w:r>
              <w:t>4</w:t>
            </w:r>
          </w:p>
        </w:tc>
      </w:tr>
      <w:tr w:rsidR="00453FBE" w:rsidRPr="00DE6E8A" w14:paraId="703AB884" w14:textId="06729C31" w:rsidTr="00AD7651">
        <w:tc>
          <w:tcPr>
            <w:tcW w:w="646" w:type="pct"/>
          </w:tcPr>
          <w:p w14:paraId="0C66DDBE" w14:textId="77777777" w:rsidR="00453FBE" w:rsidRPr="00DE6E8A" w:rsidRDefault="00453FBE" w:rsidP="00453FBE">
            <w:pPr>
              <w:pStyle w:val="TableTextLeft"/>
            </w:pPr>
            <w:r w:rsidRPr="00DE6E8A">
              <w:t>3885</w:t>
            </w:r>
          </w:p>
        </w:tc>
        <w:tc>
          <w:tcPr>
            <w:tcW w:w="1425" w:type="pct"/>
          </w:tcPr>
          <w:p w14:paraId="61557606" w14:textId="77777777" w:rsidR="00453FBE" w:rsidRPr="00DE6E8A" w:rsidRDefault="00453FBE" w:rsidP="00453FBE">
            <w:pPr>
              <w:pStyle w:val="TableTextLeft"/>
            </w:pPr>
            <w:r w:rsidRPr="00DE6E8A">
              <w:t>Regional</w:t>
            </w:r>
          </w:p>
        </w:tc>
        <w:tc>
          <w:tcPr>
            <w:tcW w:w="986" w:type="pct"/>
          </w:tcPr>
          <w:p w14:paraId="269DA045" w14:textId="77777777" w:rsidR="00453FBE" w:rsidRPr="00DE6E8A" w:rsidRDefault="00453FBE" w:rsidP="00453FBE">
            <w:pPr>
              <w:pStyle w:val="TableTextLeft"/>
            </w:pPr>
            <w:r w:rsidRPr="00DE6E8A">
              <w:t>No</w:t>
            </w:r>
          </w:p>
        </w:tc>
        <w:tc>
          <w:tcPr>
            <w:tcW w:w="971" w:type="pct"/>
            <w:noWrap/>
          </w:tcPr>
          <w:p w14:paraId="081A339D" w14:textId="77777777" w:rsidR="00453FBE" w:rsidRPr="00DE6E8A" w:rsidRDefault="00453FBE" w:rsidP="00453FBE">
            <w:pPr>
              <w:pStyle w:val="TableTextLeft"/>
            </w:pPr>
            <w:r w:rsidRPr="00DE6E8A">
              <w:t>Mild</w:t>
            </w:r>
          </w:p>
        </w:tc>
        <w:tc>
          <w:tcPr>
            <w:tcW w:w="971" w:type="pct"/>
          </w:tcPr>
          <w:p w14:paraId="75DEB09B" w14:textId="324BBA7C" w:rsidR="00453FBE" w:rsidRPr="00DE6E8A" w:rsidRDefault="00F07086" w:rsidP="00453FBE">
            <w:pPr>
              <w:pStyle w:val="TableTextLeft"/>
            </w:pPr>
            <w:r>
              <w:t>5</w:t>
            </w:r>
          </w:p>
        </w:tc>
      </w:tr>
      <w:tr w:rsidR="00453FBE" w:rsidRPr="00DE6E8A" w14:paraId="4A9092EA" w14:textId="7B2A1BF9" w:rsidTr="00AD7651">
        <w:tc>
          <w:tcPr>
            <w:tcW w:w="646" w:type="pct"/>
          </w:tcPr>
          <w:p w14:paraId="17C59FC9" w14:textId="77777777" w:rsidR="00453FBE" w:rsidRPr="00DE6E8A" w:rsidRDefault="00453FBE" w:rsidP="00453FBE">
            <w:pPr>
              <w:pStyle w:val="TableTextLeft"/>
            </w:pPr>
            <w:r w:rsidRPr="00DE6E8A">
              <w:t>3886</w:t>
            </w:r>
          </w:p>
        </w:tc>
        <w:tc>
          <w:tcPr>
            <w:tcW w:w="1425" w:type="pct"/>
          </w:tcPr>
          <w:p w14:paraId="138F9101" w14:textId="77777777" w:rsidR="00453FBE" w:rsidRPr="00DE6E8A" w:rsidRDefault="00453FBE" w:rsidP="00453FBE">
            <w:pPr>
              <w:pStyle w:val="TableTextLeft"/>
            </w:pPr>
            <w:r w:rsidRPr="00DE6E8A">
              <w:t>Regional</w:t>
            </w:r>
          </w:p>
        </w:tc>
        <w:tc>
          <w:tcPr>
            <w:tcW w:w="986" w:type="pct"/>
          </w:tcPr>
          <w:p w14:paraId="05BA8292" w14:textId="77777777" w:rsidR="00453FBE" w:rsidRPr="00DE6E8A" w:rsidRDefault="00453FBE" w:rsidP="00453FBE">
            <w:pPr>
              <w:pStyle w:val="TableTextLeft"/>
            </w:pPr>
            <w:r w:rsidRPr="00DE6E8A">
              <w:t>No</w:t>
            </w:r>
          </w:p>
        </w:tc>
        <w:tc>
          <w:tcPr>
            <w:tcW w:w="971" w:type="pct"/>
            <w:noWrap/>
          </w:tcPr>
          <w:p w14:paraId="5F2FDF26" w14:textId="77777777" w:rsidR="00453FBE" w:rsidRPr="00DE6E8A" w:rsidRDefault="00453FBE" w:rsidP="00453FBE">
            <w:pPr>
              <w:pStyle w:val="TableTextLeft"/>
            </w:pPr>
            <w:r w:rsidRPr="00DE6E8A">
              <w:t>Mild</w:t>
            </w:r>
          </w:p>
        </w:tc>
        <w:tc>
          <w:tcPr>
            <w:tcW w:w="971" w:type="pct"/>
          </w:tcPr>
          <w:p w14:paraId="19800E6E" w14:textId="3E82DF3B" w:rsidR="00453FBE" w:rsidRPr="00DE6E8A" w:rsidRDefault="00453FBE" w:rsidP="00453FBE">
            <w:pPr>
              <w:pStyle w:val="TableTextLeft"/>
            </w:pPr>
            <w:r>
              <w:t>4</w:t>
            </w:r>
          </w:p>
        </w:tc>
      </w:tr>
      <w:tr w:rsidR="00453FBE" w:rsidRPr="00DE6E8A" w14:paraId="05DC156E" w14:textId="60B645E2" w:rsidTr="00AD7651">
        <w:tc>
          <w:tcPr>
            <w:tcW w:w="646" w:type="pct"/>
          </w:tcPr>
          <w:p w14:paraId="2760FA3E" w14:textId="77777777" w:rsidR="00453FBE" w:rsidRPr="00DE6E8A" w:rsidRDefault="00453FBE" w:rsidP="00453FBE">
            <w:pPr>
              <w:pStyle w:val="TableTextLeft"/>
            </w:pPr>
            <w:r w:rsidRPr="00DE6E8A">
              <w:t>3887</w:t>
            </w:r>
          </w:p>
        </w:tc>
        <w:tc>
          <w:tcPr>
            <w:tcW w:w="1425" w:type="pct"/>
          </w:tcPr>
          <w:p w14:paraId="4E6CF131" w14:textId="77777777" w:rsidR="00453FBE" w:rsidRPr="00DE6E8A" w:rsidRDefault="00453FBE" w:rsidP="00453FBE">
            <w:pPr>
              <w:pStyle w:val="TableTextLeft"/>
            </w:pPr>
            <w:r w:rsidRPr="00DE6E8A">
              <w:t>Regional</w:t>
            </w:r>
          </w:p>
        </w:tc>
        <w:tc>
          <w:tcPr>
            <w:tcW w:w="986" w:type="pct"/>
          </w:tcPr>
          <w:p w14:paraId="446DC861" w14:textId="77777777" w:rsidR="00453FBE" w:rsidRPr="00DE6E8A" w:rsidRDefault="00453FBE" w:rsidP="00453FBE">
            <w:pPr>
              <w:pStyle w:val="TableTextLeft"/>
            </w:pPr>
            <w:r w:rsidRPr="00DE6E8A">
              <w:t>No</w:t>
            </w:r>
          </w:p>
        </w:tc>
        <w:tc>
          <w:tcPr>
            <w:tcW w:w="971" w:type="pct"/>
            <w:noWrap/>
          </w:tcPr>
          <w:p w14:paraId="42AD1A70" w14:textId="77777777" w:rsidR="00453FBE" w:rsidRPr="00DE6E8A" w:rsidRDefault="00453FBE" w:rsidP="00453FBE">
            <w:pPr>
              <w:pStyle w:val="TableTextLeft"/>
            </w:pPr>
            <w:r w:rsidRPr="00DE6E8A">
              <w:t>Mild</w:t>
            </w:r>
          </w:p>
        </w:tc>
        <w:tc>
          <w:tcPr>
            <w:tcW w:w="971" w:type="pct"/>
          </w:tcPr>
          <w:p w14:paraId="4BA3EA95" w14:textId="7C9D074F" w:rsidR="00453FBE" w:rsidRPr="00DE6E8A" w:rsidRDefault="00453FBE" w:rsidP="00453FBE">
            <w:pPr>
              <w:pStyle w:val="TableTextLeft"/>
            </w:pPr>
            <w:r>
              <w:t>4</w:t>
            </w:r>
          </w:p>
        </w:tc>
      </w:tr>
      <w:tr w:rsidR="00453FBE" w:rsidRPr="00DE6E8A" w14:paraId="08BB3CDE" w14:textId="6A6B3D27" w:rsidTr="00AD7651">
        <w:tc>
          <w:tcPr>
            <w:tcW w:w="646" w:type="pct"/>
          </w:tcPr>
          <w:p w14:paraId="672ECF29" w14:textId="77777777" w:rsidR="00453FBE" w:rsidRPr="00DE6E8A" w:rsidRDefault="00453FBE" w:rsidP="00453FBE">
            <w:pPr>
              <w:pStyle w:val="TableTextLeft"/>
            </w:pPr>
            <w:r w:rsidRPr="00DE6E8A">
              <w:t>3888</w:t>
            </w:r>
          </w:p>
        </w:tc>
        <w:tc>
          <w:tcPr>
            <w:tcW w:w="1425" w:type="pct"/>
          </w:tcPr>
          <w:p w14:paraId="09CE4C90" w14:textId="77777777" w:rsidR="00453FBE" w:rsidRPr="00DE6E8A" w:rsidRDefault="00453FBE" w:rsidP="00453FBE">
            <w:pPr>
              <w:pStyle w:val="TableTextLeft"/>
            </w:pPr>
            <w:r w:rsidRPr="00DE6E8A">
              <w:t>Regional</w:t>
            </w:r>
          </w:p>
        </w:tc>
        <w:tc>
          <w:tcPr>
            <w:tcW w:w="986" w:type="pct"/>
          </w:tcPr>
          <w:p w14:paraId="4A5BDCAB" w14:textId="77777777" w:rsidR="00453FBE" w:rsidRPr="00DE6E8A" w:rsidRDefault="00453FBE" w:rsidP="00453FBE">
            <w:pPr>
              <w:pStyle w:val="TableTextLeft"/>
            </w:pPr>
            <w:r w:rsidRPr="00DE6E8A">
              <w:t>No</w:t>
            </w:r>
          </w:p>
        </w:tc>
        <w:tc>
          <w:tcPr>
            <w:tcW w:w="971" w:type="pct"/>
            <w:noWrap/>
          </w:tcPr>
          <w:p w14:paraId="412D7A57" w14:textId="77777777" w:rsidR="00453FBE" w:rsidRPr="00DE6E8A" w:rsidRDefault="00453FBE" w:rsidP="00453FBE">
            <w:pPr>
              <w:pStyle w:val="TableTextLeft"/>
            </w:pPr>
            <w:r w:rsidRPr="00DE6E8A">
              <w:t>Mild</w:t>
            </w:r>
          </w:p>
        </w:tc>
        <w:tc>
          <w:tcPr>
            <w:tcW w:w="971" w:type="pct"/>
          </w:tcPr>
          <w:p w14:paraId="2F15F801" w14:textId="2F2E5637" w:rsidR="00453FBE" w:rsidRPr="00DE6E8A" w:rsidRDefault="00453FBE" w:rsidP="00453FBE">
            <w:pPr>
              <w:pStyle w:val="TableTextLeft"/>
            </w:pPr>
            <w:r>
              <w:t>4</w:t>
            </w:r>
          </w:p>
        </w:tc>
      </w:tr>
      <w:tr w:rsidR="00453FBE" w:rsidRPr="00DE6E8A" w14:paraId="32F4076F" w14:textId="78D81B59" w:rsidTr="00AD7651">
        <w:tc>
          <w:tcPr>
            <w:tcW w:w="646" w:type="pct"/>
          </w:tcPr>
          <w:p w14:paraId="121ABB49" w14:textId="77777777" w:rsidR="00453FBE" w:rsidRPr="00DE6E8A" w:rsidRDefault="00453FBE" w:rsidP="00453FBE">
            <w:pPr>
              <w:pStyle w:val="TableTextLeft"/>
            </w:pPr>
            <w:r w:rsidRPr="00DE6E8A">
              <w:t>3889</w:t>
            </w:r>
          </w:p>
        </w:tc>
        <w:tc>
          <w:tcPr>
            <w:tcW w:w="1425" w:type="pct"/>
          </w:tcPr>
          <w:p w14:paraId="268FA08F" w14:textId="77777777" w:rsidR="00453FBE" w:rsidRPr="00DE6E8A" w:rsidRDefault="00453FBE" w:rsidP="00453FBE">
            <w:pPr>
              <w:pStyle w:val="TableTextLeft"/>
            </w:pPr>
            <w:r w:rsidRPr="00DE6E8A">
              <w:t>Regional</w:t>
            </w:r>
          </w:p>
        </w:tc>
        <w:tc>
          <w:tcPr>
            <w:tcW w:w="986" w:type="pct"/>
          </w:tcPr>
          <w:p w14:paraId="6F0F5AE6" w14:textId="77777777" w:rsidR="00453FBE" w:rsidRPr="00DE6E8A" w:rsidRDefault="00453FBE" w:rsidP="00453FBE">
            <w:pPr>
              <w:pStyle w:val="TableTextLeft"/>
            </w:pPr>
            <w:r w:rsidRPr="00DE6E8A">
              <w:t>No</w:t>
            </w:r>
          </w:p>
        </w:tc>
        <w:tc>
          <w:tcPr>
            <w:tcW w:w="971" w:type="pct"/>
            <w:noWrap/>
          </w:tcPr>
          <w:p w14:paraId="3B1F184D" w14:textId="77777777" w:rsidR="00453FBE" w:rsidRPr="00DE6E8A" w:rsidRDefault="00453FBE" w:rsidP="00453FBE">
            <w:pPr>
              <w:pStyle w:val="TableTextLeft"/>
            </w:pPr>
            <w:r w:rsidRPr="00DE6E8A">
              <w:t>Cold</w:t>
            </w:r>
          </w:p>
        </w:tc>
        <w:tc>
          <w:tcPr>
            <w:tcW w:w="971" w:type="pct"/>
          </w:tcPr>
          <w:p w14:paraId="159E0F22" w14:textId="1FAE40D8" w:rsidR="00453FBE" w:rsidRPr="00DE6E8A" w:rsidRDefault="00453FBE" w:rsidP="00453FBE">
            <w:pPr>
              <w:pStyle w:val="TableTextLeft"/>
            </w:pPr>
            <w:r>
              <w:t>4</w:t>
            </w:r>
          </w:p>
        </w:tc>
      </w:tr>
      <w:tr w:rsidR="00453FBE" w:rsidRPr="00DE6E8A" w14:paraId="187F5E05" w14:textId="6BB7511C" w:rsidTr="00AD7651">
        <w:tc>
          <w:tcPr>
            <w:tcW w:w="646" w:type="pct"/>
          </w:tcPr>
          <w:p w14:paraId="56CDEF69" w14:textId="77777777" w:rsidR="00453FBE" w:rsidRPr="00DE6E8A" w:rsidRDefault="00453FBE" w:rsidP="00453FBE">
            <w:pPr>
              <w:pStyle w:val="TableTextLeft"/>
            </w:pPr>
            <w:r w:rsidRPr="00DE6E8A">
              <w:t>3890</w:t>
            </w:r>
          </w:p>
        </w:tc>
        <w:tc>
          <w:tcPr>
            <w:tcW w:w="1425" w:type="pct"/>
          </w:tcPr>
          <w:p w14:paraId="356670ED" w14:textId="77777777" w:rsidR="00453FBE" w:rsidRPr="00DE6E8A" w:rsidRDefault="00453FBE" w:rsidP="00453FBE">
            <w:pPr>
              <w:pStyle w:val="TableTextLeft"/>
            </w:pPr>
            <w:r w:rsidRPr="00DE6E8A">
              <w:t>Regional</w:t>
            </w:r>
          </w:p>
        </w:tc>
        <w:tc>
          <w:tcPr>
            <w:tcW w:w="986" w:type="pct"/>
          </w:tcPr>
          <w:p w14:paraId="36070F83" w14:textId="77777777" w:rsidR="00453FBE" w:rsidRPr="00DE6E8A" w:rsidRDefault="00453FBE" w:rsidP="00453FBE">
            <w:pPr>
              <w:pStyle w:val="TableTextLeft"/>
            </w:pPr>
            <w:r w:rsidRPr="00DE6E8A">
              <w:t>No</w:t>
            </w:r>
          </w:p>
        </w:tc>
        <w:tc>
          <w:tcPr>
            <w:tcW w:w="971" w:type="pct"/>
            <w:noWrap/>
          </w:tcPr>
          <w:p w14:paraId="47EADF25" w14:textId="77777777" w:rsidR="00453FBE" w:rsidRPr="00DE6E8A" w:rsidRDefault="00453FBE" w:rsidP="00453FBE">
            <w:pPr>
              <w:pStyle w:val="TableTextLeft"/>
            </w:pPr>
            <w:r w:rsidRPr="00DE6E8A">
              <w:t>Mild</w:t>
            </w:r>
          </w:p>
        </w:tc>
        <w:tc>
          <w:tcPr>
            <w:tcW w:w="971" w:type="pct"/>
          </w:tcPr>
          <w:p w14:paraId="72AF7D21" w14:textId="7AFA4F2B" w:rsidR="00453FBE" w:rsidRPr="00DE6E8A" w:rsidRDefault="00453FBE" w:rsidP="00453FBE">
            <w:pPr>
              <w:pStyle w:val="TableTextLeft"/>
            </w:pPr>
            <w:r>
              <w:t>4</w:t>
            </w:r>
          </w:p>
        </w:tc>
      </w:tr>
      <w:tr w:rsidR="00453FBE" w:rsidRPr="00DE6E8A" w14:paraId="061A917B" w14:textId="516052CC" w:rsidTr="00AD7651">
        <w:tc>
          <w:tcPr>
            <w:tcW w:w="646" w:type="pct"/>
          </w:tcPr>
          <w:p w14:paraId="6946958B" w14:textId="77777777" w:rsidR="00453FBE" w:rsidRPr="00DE6E8A" w:rsidRDefault="00453FBE" w:rsidP="00453FBE">
            <w:pPr>
              <w:pStyle w:val="TableTextLeft"/>
            </w:pPr>
            <w:r w:rsidRPr="00DE6E8A">
              <w:t>3891</w:t>
            </w:r>
          </w:p>
        </w:tc>
        <w:tc>
          <w:tcPr>
            <w:tcW w:w="1425" w:type="pct"/>
          </w:tcPr>
          <w:p w14:paraId="53E3EA62" w14:textId="77777777" w:rsidR="00453FBE" w:rsidRPr="00DE6E8A" w:rsidRDefault="00453FBE" w:rsidP="00453FBE">
            <w:pPr>
              <w:pStyle w:val="TableTextLeft"/>
            </w:pPr>
            <w:r w:rsidRPr="00DE6E8A">
              <w:t>Regional</w:t>
            </w:r>
          </w:p>
        </w:tc>
        <w:tc>
          <w:tcPr>
            <w:tcW w:w="986" w:type="pct"/>
          </w:tcPr>
          <w:p w14:paraId="69A3993A" w14:textId="77777777" w:rsidR="00453FBE" w:rsidRPr="00DE6E8A" w:rsidRDefault="00453FBE" w:rsidP="00453FBE">
            <w:pPr>
              <w:pStyle w:val="TableTextLeft"/>
            </w:pPr>
            <w:r w:rsidRPr="00DE6E8A">
              <w:t>No</w:t>
            </w:r>
          </w:p>
        </w:tc>
        <w:tc>
          <w:tcPr>
            <w:tcW w:w="971" w:type="pct"/>
            <w:noWrap/>
          </w:tcPr>
          <w:p w14:paraId="443A27ED" w14:textId="77777777" w:rsidR="00453FBE" w:rsidRPr="00DE6E8A" w:rsidRDefault="00453FBE" w:rsidP="00453FBE">
            <w:pPr>
              <w:pStyle w:val="TableTextLeft"/>
            </w:pPr>
            <w:r w:rsidRPr="00DE6E8A">
              <w:t>Mild</w:t>
            </w:r>
          </w:p>
        </w:tc>
        <w:tc>
          <w:tcPr>
            <w:tcW w:w="971" w:type="pct"/>
          </w:tcPr>
          <w:p w14:paraId="77554707" w14:textId="6FBC275E" w:rsidR="00453FBE" w:rsidRPr="00DE6E8A" w:rsidRDefault="00453FBE" w:rsidP="00453FBE">
            <w:pPr>
              <w:pStyle w:val="TableTextLeft"/>
            </w:pPr>
            <w:r>
              <w:t>4</w:t>
            </w:r>
          </w:p>
        </w:tc>
      </w:tr>
      <w:tr w:rsidR="00453FBE" w:rsidRPr="00DE6E8A" w14:paraId="4126C687" w14:textId="1D92DF77" w:rsidTr="00AD7651">
        <w:tc>
          <w:tcPr>
            <w:tcW w:w="646" w:type="pct"/>
          </w:tcPr>
          <w:p w14:paraId="444BE21E" w14:textId="77777777" w:rsidR="00453FBE" w:rsidRPr="00DE6E8A" w:rsidRDefault="00453FBE" w:rsidP="00453FBE">
            <w:pPr>
              <w:pStyle w:val="TableTextLeft"/>
            </w:pPr>
            <w:r w:rsidRPr="00DE6E8A">
              <w:t>3892</w:t>
            </w:r>
          </w:p>
        </w:tc>
        <w:tc>
          <w:tcPr>
            <w:tcW w:w="1425" w:type="pct"/>
          </w:tcPr>
          <w:p w14:paraId="2E2E68D9" w14:textId="77777777" w:rsidR="00453FBE" w:rsidRPr="00DE6E8A" w:rsidRDefault="00453FBE" w:rsidP="00453FBE">
            <w:pPr>
              <w:pStyle w:val="TableTextLeft"/>
            </w:pPr>
            <w:r w:rsidRPr="00DE6E8A">
              <w:t>Regional</w:t>
            </w:r>
          </w:p>
        </w:tc>
        <w:tc>
          <w:tcPr>
            <w:tcW w:w="986" w:type="pct"/>
          </w:tcPr>
          <w:p w14:paraId="45791F67" w14:textId="77777777" w:rsidR="00453FBE" w:rsidRPr="00DE6E8A" w:rsidRDefault="00453FBE" w:rsidP="00453FBE">
            <w:pPr>
              <w:pStyle w:val="TableTextLeft"/>
            </w:pPr>
            <w:r w:rsidRPr="00DE6E8A">
              <w:t>No</w:t>
            </w:r>
          </w:p>
        </w:tc>
        <w:tc>
          <w:tcPr>
            <w:tcW w:w="971" w:type="pct"/>
            <w:noWrap/>
          </w:tcPr>
          <w:p w14:paraId="52B692B3" w14:textId="77777777" w:rsidR="00453FBE" w:rsidRPr="00DE6E8A" w:rsidRDefault="00453FBE" w:rsidP="00453FBE">
            <w:pPr>
              <w:pStyle w:val="TableTextLeft"/>
            </w:pPr>
            <w:r w:rsidRPr="00DE6E8A">
              <w:t>Mild</w:t>
            </w:r>
          </w:p>
        </w:tc>
        <w:tc>
          <w:tcPr>
            <w:tcW w:w="971" w:type="pct"/>
          </w:tcPr>
          <w:p w14:paraId="26939EE4" w14:textId="203F4001" w:rsidR="00453FBE" w:rsidRPr="00DE6E8A" w:rsidRDefault="00453FBE" w:rsidP="00453FBE">
            <w:pPr>
              <w:pStyle w:val="TableTextLeft"/>
            </w:pPr>
            <w:r>
              <w:t>4</w:t>
            </w:r>
          </w:p>
        </w:tc>
      </w:tr>
      <w:tr w:rsidR="00453FBE" w:rsidRPr="00DE6E8A" w14:paraId="60DEE7F9" w14:textId="08434F52" w:rsidTr="00AD7651">
        <w:tc>
          <w:tcPr>
            <w:tcW w:w="646" w:type="pct"/>
          </w:tcPr>
          <w:p w14:paraId="079AF94C" w14:textId="77777777" w:rsidR="00453FBE" w:rsidRPr="00DE6E8A" w:rsidRDefault="00453FBE" w:rsidP="00453FBE">
            <w:pPr>
              <w:pStyle w:val="TableTextLeft"/>
            </w:pPr>
            <w:r w:rsidRPr="00DE6E8A">
              <w:t>3893</w:t>
            </w:r>
          </w:p>
        </w:tc>
        <w:tc>
          <w:tcPr>
            <w:tcW w:w="1425" w:type="pct"/>
          </w:tcPr>
          <w:p w14:paraId="5F5A7A53" w14:textId="77777777" w:rsidR="00453FBE" w:rsidRPr="00DE6E8A" w:rsidRDefault="00453FBE" w:rsidP="00453FBE">
            <w:pPr>
              <w:pStyle w:val="TableTextLeft"/>
            </w:pPr>
            <w:r w:rsidRPr="00DE6E8A">
              <w:t>Regional</w:t>
            </w:r>
          </w:p>
        </w:tc>
        <w:tc>
          <w:tcPr>
            <w:tcW w:w="986" w:type="pct"/>
          </w:tcPr>
          <w:p w14:paraId="2D13B851" w14:textId="77777777" w:rsidR="00453FBE" w:rsidRPr="00DE6E8A" w:rsidRDefault="00453FBE" w:rsidP="00453FBE">
            <w:pPr>
              <w:pStyle w:val="TableTextLeft"/>
            </w:pPr>
            <w:r w:rsidRPr="00DE6E8A">
              <w:t>No</w:t>
            </w:r>
          </w:p>
        </w:tc>
        <w:tc>
          <w:tcPr>
            <w:tcW w:w="971" w:type="pct"/>
            <w:noWrap/>
          </w:tcPr>
          <w:p w14:paraId="6892C00F" w14:textId="77777777" w:rsidR="00453FBE" w:rsidRPr="00DE6E8A" w:rsidRDefault="00453FBE" w:rsidP="00453FBE">
            <w:pPr>
              <w:pStyle w:val="TableTextLeft"/>
            </w:pPr>
            <w:r w:rsidRPr="00DE6E8A">
              <w:t>Cold</w:t>
            </w:r>
          </w:p>
        </w:tc>
        <w:tc>
          <w:tcPr>
            <w:tcW w:w="971" w:type="pct"/>
          </w:tcPr>
          <w:p w14:paraId="1946C300" w14:textId="6F7BD3C3" w:rsidR="00453FBE" w:rsidRPr="00DE6E8A" w:rsidRDefault="00F07086" w:rsidP="00453FBE">
            <w:pPr>
              <w:pStyle w:val="TableTextLeft"/>
            </w:pPr>
            <w:r>
              <w:t>5</w:t>
            </w:r>
          </w:p>
        </w:tc>
      </w:tr>
      <w:tr w:rsidR="00453FBE" w:rsidRPr="00DE6E8A" w14:paraId="1BD4B02D" w14:textId="4AB3920B" w:rsidTr="00AD7651">
        <w:tc>
          <w:tcPr>
            <w:tcW w:w="646" w:type="pct"/>
          </w:tcPr>
          <w:p w14:paraId="62762434" w14:textId="77777777" w:rsidR="00453FBE" w:rsidRPr="00DE6E8A" w:rsidRDefault="00453FBE" w:rsidP="00453FBE">
            <w:pPr>
              <w:pStyle w:val="TableTextLeft"/>
            </w:pPr>
            <w:r w:rsidRPr="00DE6E8A">
              <w:t>3895</w:t>
            </w:r>
          </w:p>
        </w:tc>
        <w:tc>
          <w:tcPr>
            <w:tcW w:w="1425" w:type="pct"/>
          </w:tcPr>
          <w:p w14:paraId="6957DC8B" w14:textId="77777777" w:rsidR="00453FBE" w:rsidRPr="00DE6E8A" w:rsidRDefault="00453FBE" w:rsidP="00453FBE">
            <w:pPr>
              <w:pStyle w:val="TableTextLeft"/>
            </w:pPr>
            <w:r w:rsidRPr="00DE6E8A">
              <w:t>Regional</w:t>
            </w:r>
          </w:p>
        </w:tc>
        <w:tc>
          <w:tcPr>
            <w:tcW w:w="986" w:type="pct"/>
          </w:tcPr>
          <w:p w14:paraId="6AB4B1C9" w14:textId="77777777" w:rsidR="00453FBE" w:rsidRPr="00DE6E8A" w:rsidRDefault="00453FBE" w:rsidP="00453FBE">
            <w:pPr>
              <w:pStyle w:val="TableTextLeft"/>
            </w:pPr>
            <w:r w:rsidRPr="00DE6E8A">
              <w:t>No</w:t>
            </w:r>
          </w:p>
        </w:tc>
        <w:tc>
          <w:tcPr>
            <w:tcW w:w="971" w:type="pct"/>
            <w:noWrap/>
          </w:tcPr>
          <w:p w14:paraId="31155E70" w14:textId="77777777" w:rsidR="00453FBE" w:rsidRPr="00DE6E8A" w:rsidRDefault="00453FBE" w:rsidP="00453FBE">
            <w:pPr>
              <w:pStyle w:val="TableTextLeft"/>
            </w:pPr>
            <w:r w:rsidRPr="00DE6E8A">
              <w:t>Cold</w:t>
            </w:r>
          </w:p>
        </w:tc>
        <w:tc>
          <w:tcPr>
            <w:tcW w:w="971" w:type="pct"/>
          </w:tcPr>
          <w:p w14:paraId="65F68EEE" w14:textId="09E4638D" w:rsidR="00453FBE" w:rsidRPr="00DE6E8A" w:rsidRDefault="00F07086" w:rsidP="00453FBE">
            <w:pPr>
              <w:pStyle w:val="TableTextLeft"/>
            </w:pPr>
            <w:r>
              <w:t>5</w:t>
            </w:r>
          </w:p>
        </w:tc>
      </w:tr>
      <w:tr w:rsidR="00453FBE" w:rsidRPr="00DE6E8A" w14:paraId="0D8BCD65" w14:textId="3ED61F9F" w:rsidTr="00AD7651">
        <w:tc>
          <w:tcPr>
            <w:tcW w:w="646" w:type="pct"/>
          </w:tcPr>
          <w:p w14:paraId="49777EBF" w14:textId="77777777" w:rsidR="00453FBE" w:rsidRPr="00DE6E8A" w:rsidRDefault="00453FBE" w:rsidP="00453FBE">
            <w:pPr>
              <w:pStyle w:val="TableTextLeft"/>
            </w:pPr>
            <w:r w:rsidRPr="00DE6E8A">
              <w:t>3896</w:t>
            </w:r>
          </w:p>
        </w:tc>
        <w:tc>
          <w:tcPr>
            <w:tcW w:w="1425" w:type="pct"/>
          </w:tcPr>
          <w:p w14:paraId="08463B68" w14:textId="77777777" w:rsidR="00453FBE" w:rsidRPr="00DE6E8A" w:rsidRDefault="00453FBE" w:rsidP="00453FBE">
            <w:pPr>
              <w:pStyle w:val="TableTextLeft"/>
            </w:pPr>
            <w:r w:rsidRPr="00DE6E8A">
              <w:t>Regional</w:t>
            </w:r>
          </w:p>
        </w:tc>
        <w:tc>
          <w:tcPr>
            <w:tcW w:w="986" w:type="pct"/>
          </w:tcPr>
          <w:p w14:paraId="0961CC57" w14:textId="77777777" w:rsidR="00453FBE" w:rsidRPr="00DE6E8A" w:rsidRDefault="00453FBE" w:rsidP="00453FBE">
            <w:pPr>
              <w:pStyle w:val="TableTextLeft"/>
            </w:pPr>
            <w:r w:rsidRPr="00DE6E8A">
              <w:t>No</w:t>
            </w:r>
          </w:p>
        </w:tc>
        <w:tc>
          <w:tcPr>
            <w:tcW w:w="971" w:type="pct"/>
            <w:noWrap/>
          </w:tcPr>
          <w:p w14:paraId="07E8EAFE" w14:textId="77777777" w:rsidR="00453FBE" w:rsidRPr="00DE6E8A" w:rsidRDefault="00453FBE" w:rsidP="00453FBE">
            <w:pPr>
              <w:pStyle w:val="TableTextLeft"/>
            </w:pPr>
            <w:r w:rsidRPr="00DE6E8A">
              <w:t>Cold</w:t>
            </w:r>
          </w:p>
        </w:tc>
        <w:tc>
          <w:tcPr>
            <w:tcW w:w="971" w:type="pct"/>
          </w:tcPr>
          <w:p w14:paraId="3787E477" w14:textId="254DEA67" w:rsidR="00453FBE" w:rsidRPr="00DE6E8A" w:rsidRDefault="00F07086" w:rsidP="00453FBE">
            <w:pPr>
              <w:pStyle w:val="TableTextLeft"/>
            </w:pPr>
            <w:r>
              <w:t>5</w:t>
            </w:r>
          </w:p>
        </w:tc>
      </w:tr>
      <w:tr w:rsidR="00453FBE" w:rsidRPr="00DE6E8A" w14:paraId="0E39B037" w14:textId="73546A91" w:rsidTr="00AD7651">
        <w:tc>
          <w:tcPr>
            <w:tcW w:w="646" w:type="pct"/>
          </w:tcPr>
          <w:p w14:paraId="47535B3B" w14:textId="77777777" w:rsidR="00453FBE" w:rsidRPr="00DE6E8A" w:rsidRDefault="00453FBE" w:rsidP="00453FBE">
            <w:pPr>
              <w:pStyle w:val="TableTextLeft"/>
            </w:pPr>
            <w:r w:rsidRPr="00DE6E8A">
              <w:t>3898</w:t>
            </w:r>
          </w:p>
        </w:tc>
        <w:tc>
          <w:tcPr>
            <w:tcW w:w="1425" w:type="pct"/>
          </w:tcPr>
          <w:p w14:paraId="63DFC178" w14:textId="77777777" w:rsidR="00453FBE" w:rsidRPr="00DE6E8A" w:rsidRDefault="00453FBE" w:rsidP="00453FBE">
            <w:pPr>
              <w:pStyle w:val="TableTextLeft"/>
            </w:pPr>
            <w:r w:rsidRPr="00DE6E8A">
              <w:t>Regional</w:t>
            </w:r>
          </w:p>
        </w:tc>
        <w:tc>
          <w:tcPr>
            <w:tcW w:w="986" w:type="pct"/>
          </w:tcPr>
          <w:p w14:paraId="1A0E0D09" w14:textId="77777777" w:rsidR="00453FBE" w:rsidRPr="00DE6E8A" w:rsidRDefault="00453FBE" w:rsidP="00453FBE">
            <w:pPr>
              <w:pStyle w:val="TableTextLeft"/>
            </w:pPr>
            <w:r w:rsidRPr="00DE6E8A">
              <w:t>No</w:t>
            </w:r>
          </w:p>
        </w:tc>
        <w:tc>
          <w:tcPr>
            <w:tcW w:w="971" w:type="pct"/>
            <w:noWrap/>
          </w:tcPr>
          <w:p w14:paraId="2816D016" w14:textId="77777777" w:rsidR="00453FBE" w:rsidRPr="00DE6E8A" w:rsidRDefault="00453FBE" w:rsidP="00453FBE">
            <w:pPr>
              <w:pStyle w:val="TableTextLeft"/>
            </w:pPr>
            <w:r w:rsidRPr="00DE6E8A">
              <w:t>Cold</w:t>
            </w:r>
          </w:p>
        </w:tc>
        <w:tc>
          <w:tcPr>
            <w:tcW w:w="971" w:type="pct"/>
          </w:tcPr>
          <w:p w14:paraId="08892581" w14:textId="43B0A390" w:rsidR="00453FBE" w:rsidRPr="00DE6E8A" w:rsidRDefault="00F07086" w:rsidP="00453FBE">
            <w:pPr>
              <w:pStyle w:val="TableTextLeft"/>
            </w:pPr>
            <w:r>
              <w:t>5</w:t>
            </w:r>
          </w:p>
        </w:tc>
      </w:tr>
      <w:tr w:rsidR="00453FBE" w:rsidRPr="00DE6E8A" w14:paraId="60221D36" w14:textId="10707DD7" w:rsidTr="00AD7651">
        <w:tc>
          <w:tcPr>
            <w:tcW w:w="646" w:type="pct"/>
          </w:tcPr>
          <w:p w14:paraId="5629E7C0" w14:textId="77777777" w:rsidR="00453FBE" w:rsidRPr="00DE6E8A" w:rsidRDefault="00453FBE" w:rsidP="00453FBE">
            <w:pPr>
              <w:pStyle w:val="TableTextLeft"/>
            </w:pPr>
            <w:r w:rsidRPr="00DE6E8A">
              <w:t>3900</w:t>
            </w:r>
          </w:p>
        </w:tc>
        <w:tc>
          <w:tcPr>
            <w:tcW w:w="1425" w:type="pct"/>
          </w:tcPr>
          <w:p w14:paraId="20AC8C51" w14:textId="77777777" w:rsidR="00453FBE" w:rsidRPr="00DE6E8A" w:rsidRDefault="00453FBE" w:rsidP="00453FBE">
            <w:pPr>
              <w:pStyle w:val="TableTextLeft"/>
            </w:pPr>
            <w:r w:rsidRPr="00DE6E8A">
              <w:t>Regional</w:t>
            </w:r>
          </w:p>
        </w:tc>
        <w:tc>
          <w:tcPr>
            <w:tcW w:w="986" w:type="pct"/>
          </w:tcPr>
          <w:p w14:paraId="168FB18E" w14:textId="77777777" w:rsidR="00453FBE" w:rsidRPr="00DE6E8A" w:rsidRDefault="00453FBE" w:rsidP="00453FBE">
            <w:pPr>
              <w:pStyle w:val="TableTextLeft"/>
            </w:pPr>
            <w:r w:rsidRPr="00DE6E8A">
              <w:t>No</w:t>
            </w:r>
          </w:p>
        </w:tc>
        <w:tc>
          <w:tcPr>
            <w:tcW w:w="971" w:type="pct"/>
            <w:noWrap/>
          </w:tcPr>
          <w:p w14:paraId="219B5BEB" w14:textId="77777777" w:rsidR="00453FBE" w:rsidRPr="00DE6E8A" w:rsidRDefault="00453FBE" w:rsidP="00453FBE">
            <w:pPr>
              <w:pStyle w:val="TableTextLeft"/>
            </w:pPr>
            <w:r w:rsidRPr="00DE6E8A">
              <w:t>Cold</w:t>
            </w:r>
          </w:p>
        </w:tc>
        <w:tc>
          <w:tcPr>
            <w:tcW w:w="971" w:type="pct"/>
          </w:tcPr>
          <w:p w14:paraId="46984885" w14:textId="3E0BD3D2" w:rsidR="00453FBE" w:rsidRPr="00DE6E8A" w:rsidRDefault="00F07086" w:rsidP="00453FBE">
            <w:pPr>
              <w:pStyle w:val="TableTextLeft"/>
            </w:pPr>
            <w:r>
              <w:t>5</w:t>
            </w:r>
          </w:p>
        </w:tc>
      </w:tr>
      <w:tr w:rsidR="00453FBE" w:rsidRPr="00DE6E8A" w14:paraId="3754FAD1" w14:textId="5B22DE9F" w:rsidTr="00AD7651">
        <w:tc>
          <w:tcPr>
            <w:tcW w:w="646" w:type="pct"/>
          </w:tcPr>
          <w:p w14:paraId="17C78E77" w14:textId="77777777" w:rsidR="00453FBE" w:rsidRPr="00DE6E8A" w:rsidRDefault="00453FBE" w:rsidP="00453FBE">
            <w:pPr>
              <w:pStyle w:val="TableTextLeft"/>
            </w:pPr>
            <w:r w:rsidRPr="00DE6E8A">
              <w:t>3902</w:t>
            </w:r>
          </w:p>
        </w:tc>
        <w:tc>
          <w:tcPr>
            <w:tcW w:w="1425" w:type="pct"/>
          </w:tcPr>
          <w:p w14:paraId="5DB129A5" w14:textId="77777777" w:rsidR="00453FBE" w:rsidRPr="00DE6E8A" w:rsidRDefault="00453FBE" w:rsidP="00453FBE">
            <w:pPr>
              <w:pStyle w:val="TableTextLeft"/>
            </w:pPr>
            <w:r w:rsidRPr="00DE6E8A">
              <w:t>Regional</w:t>
            </w:r>
          </w:p>
        </w:tc>
        <w:tc>
          <w:tcPr>
            <w:tcW w:w="986" w:type="pct"/>
          </w:tcPr>
          <w:p w14:paraId="7097848B" w14:textId="77777777" w:rsidR="00453FBE" w:rsidRPr="00DE6E8A" w:rsidRDefault="00453FBE" w:rsidP="00453FBE">
            <w:pPr>
              <w:pStyle w:val="TableTextLeft"/>
            </w:pPr>
            <w:r w:rsidRPr="00DE6E8A">
              <w:t>No</w:t>
            </w:r>
          </w:p>
        </w:tc>
        <w:tc>
          <w:tcPr>
            <w:tcW w:w="971" w:type="pct"/>
            <w:noWrap/>
          </w:tcPr>
          <w:p w14:paraId="7FC4AE05" w14:textId="77777777" w:rsidR="00453FBE" w:rsidRPr="00DE6E8A" w:rsidRDefault="00453FBE" w:rsidP="00453FBE">
            <w:pPr>
              <w:pStyle w:val="TableTextLeft"/>
            </w:pPr>
            <w:r w:rsidRPr="00DE6E8A">
              <w:t>Mild</w:t>
            </w:r>
          </w:p>
        </w:tc>
        <w:tc>
          <w:tcPr>
            <w:tcW w:w="971" w:type="pct"/>
          </w:tcPr>
          <w:p w14:paraId="63C35E77" w14:textId="03CC4A2A" w:rsidR="00453FBE" w:rsidRPr="00DE6E8A" w:rsidRDefault="00453FBE" w:rsidP="00453FBE">
            <w:pPr>
              <w:pStyle w:val="TableTextLeft"/>
            </w:pPr>
            <w:r>
              <w:t>4</w:t>
            </w:r>
          </w:p>
        </w:tc>
      </w:tr>
      <w:tr w:rsidR="00453FBE" w:rsidRPr="00DE6E8A" w14:paraId="1846F504" w14:textId="590BD9DD" w:rsidTr="00AD7651">
        <w:tc>
          <w:tcPr>
            <w:tcW w:w="646" w:type="pct"/>
          </w:tcPr>
          <w:p w14:paraId="5226E749" w14:textId="77777777" w:rsidR="00453FBE" w:rsidRPr="00DE6E8A" w:rsidRDefault="00453FBE" w:rsidP="00453FBE">
            <w:pPr>
              <w:pStyle w:val="TableTextLeft"/>
            </w:pPr>
            <w:r w:rsidRPr="00DE6E8A">
              <w:t>3903</w:t>
            </w:r>
          </w:p>
        </w:tc>
        <w:tc>
          <w:tcPr>
            <w:tcW w:w="1425" w:type="pct"/>
          </w:tcPr>
          <w:p w14:paraId="3983C0AC" w14:textId="77777777" w:rsidR="00453FBE" w:rsidRPr="00DE6E8A" w:rsidRDefault="00453FBE" w:rsidP="00453FBE">
            <w:pPr>
              <w:pStyle w:val="TableTextLeft"/>
            </w:pPr>
            <w:r w:rsidRPr="00DE6E8A">
              <w:t>Regional</w:t>
            </w:r>
          </w:p>
        </w:tc>
        <w:tc>
          <w:tcPr>
            <w:tcW w:w="986" w:type="pct"/>
          </w:tcPr>
          <w:p w14:paraId="0E836892" w14:textId="77777777" w:rsidR="00453FBE" w:rsidRPr="00DE6E8A" w:rsidRDefault="00453FBE" w:rsidP="00453FBE">
            <w:pPr>
              <w:pStyle w:val="TableTextLeft"/>
            </w:pPr>
            <w:r w:rsidRPr="00DE6E8A">
              <w:t>No</w:t>
            </w:r>
          </w:p>
        </w:tc>
        <w:tc>
          <w:tcPr>
            <w:tcW w:w="971" w:type="pct"/>
            <w:noWrap/>
          </w:tcPr>
          <w:p w14:paraId="624F5399" w14:textId="77777777" w:rsidR="00453FBE" w:rsidRPr="00DE6E8A" w:rsidRDefault="00453FBE" w:rsidP="00453FBE">
            <w:pPr>
              <w:pStyle w:val="TableTextLeft"/>
            </w:pPr>
            <w:r w:rsidRPr="00DE6E8A">
              <w:t>Mild</w:t>
            </w:r>
          </w:p>
        </w:tc>
        <w:tc>
          <w:tcPr>
            <w:tcW w:w="971" w:type="pct"/>
          </w:tcPr>
          <w:p w14:paraId="36B1DCEF" w14:textId="4F45E754" w:rsidR="00453FBE" w:rsidRPr="00DE6E8A" w:rsidRDefault="00453FBE" w:rsidP="00453FBE">
            <w:pPr>
              <w:pStyle w:val="TableTextLeft"/>
            </w:pPr>
            <w:r>
              <w:t>4</w:t>
            </w:r>
          </w:p>
        </w:tc>
      </w:tr>
      <w:tr w:rsidR="00453FBE" w:rsidRPr="00DE6E8A" w14:paraId="38F368A6" w14:textId="60759B02" w:rsidTr="00AD7651">
        <w:tc>
          <w:tcPr>
            <w:tcW w:w="646" w:type="pct"/>
          </w:tcPr>
          <w:p w14:paraId="75326B86" w14:textId="77777777" w:rsidR="00453FBE" w:rsidRPr="00DE6E8A" w:rsidRDefault="00453FBE" w:rsidP="00453FBE">
            <w:pPr>
              <w:pStyle w:val="TableTextLeft"/>
            </w:pPr>
            <w:r w:rsidRPr="00DE6E8A">
              <w:t>3904</w:t>
            </w:r>
          </w:p>
        </w:tc>
        <w:tc>
          <w:tcPr>
            <w:tcW w:w="1425" w:type="pct"/>
          </w:tcPr>
          <w:p w14:paraId="2A53E20D" w14:textId="77777777" w:rsidR="00453FBE" w:rsidRPr="00DE6E8A" w:rsidRDefault="00453FBE" w:rsidP="00453FBE">
            <w:pPr>
              <w:pStyle w:val="TableTextLeft"/>
            </w:pPr>
            <w:r w:rsidRPr="00DE6E8A">
              <w:t>Regional</w:t>
            </w:r>
          </w:p>
        </w:tc>
        <w:tc>
          <w:tcPr>
            <w:tcW w:w="986" w:type="pct"/>
          </w:tcPr>
          <w:p w14:paraId="6F13D5A0" w14:textId="77777777" w:rsidR="00453FBE" w:rsidRPr="00DE6E8A" w:rsidRDefault="00453FBE" w:rsidP="00453FBE">
            <w:pPr>
              <w:pStyle w:val="TableTextLeft"/>
            </w:pPr>
            <w:r w:rsidRPr="00DE6E8A">
              <w:t>No</w:t>
            </w:r>
          </w:p>
        </w:tc>
        <w:tc>
          <w:tcPr>
            <w:tcW w:w="971" w:type="pct"/>
            <w:noWrap/>
          </w:tcPr>
          <w:p w14:paraId="66F75136" w14:textId="77777777" w:rsidR="00453FBE" w:rsidRPr="00DE6E8A" w:rsidRDefault="00453FBE" w:rsidP="00453FBE">
            <w:pPr>
              <w:pStyle w:val="TableTextLeft"/>
            </w:pPr>
            <w:r w:rsidRPr="00DE6E8A">
              <w:t>Mild</w:t>
            </w:r>
          </w:p>
        </w:tc>
        <w:tc>
          <w:tcPr>
            <w:tcW w:w="971" w:type="pct"/>
          </w:tcPr>
          <w:p w14:paraId="1AC881EE" w14:textId="47C85296" w:rsidR="00453FBE" w:rsidRPr="00DE6E8A" w:rsidRDefault="00453FBE" w:rsidP="00453FBE">
            <w:pPr>
              <w:pStyle w:val="TableTextLeft"/>
            </w:pPr>
            <w:r>
              <w:t>4</w:t>
            </w:r>
          </w:p>
        </w:tc>
      </w:tr>
      <w:tr w:rsidR="00453FBE" w:rsidRPr="00DE6E8A" w14:paraId="1D28487D" w14:textId="192D5803" w:rsidTr="00AD7651">
        <w:tc>
          <w:tcPr>
            <w:tcW w:w="646" w:type="pct"/>
          </w:tcPr>
          <w:p w14:paraId="6D026E96" w14:textId="77777777" w:rsidR="00453FBE" w:rsidRPr="00DE6E8A" w:rsidRDefault="00453FBE" w:rsidP="00453FBE">
            <w:pPr>
              <w:pStyle w:val="TableTextLeft"/>
            </w:pPr>
            <w:r w:rsidRPr="00DE6E8A">
              <w:t>3909</w:t>
            </w:r>
          </w:p>
        </w:tc>
        <w:tc>
          <w:tcPr>
            <w:tcW w:w="1425" w:type="pct"/>
          </w:tcPr>
          <w:p w14:paraId="115958DF" w14:textId="77777777" w:rsidR="00453FBE" w:rsidRPr="00DE6E8A" w:rsidRDefault="00453FBE" w:rsidP="00453FBE">
            <w:pPr>
              <w:pStyle w:val="TableTextLeft"/>
            </w:pPr>
            <w:r w:rsidRPr="00DE6E8A">
              <w:t>Regional</w:t>
            </w:r>
          </w:p>
        </w:tc>
        <w:tc>
          <w:tcPr>
            <w:tcW w:w="986" w:type="pct"/>
          </w:tcPr>
          <w:p w14:paraId="2BB3178A" w14:textId="77777777" w:rsidR="00453FBE" w:rsidRPr="00DE6E8A" w:rsidRDefault="00453FBE" w:rsidP="00453FBE">
            <w:pPr>
              <w:pStyle w:val="TableTextLeft"/>
            </w:pPr>
            <w:r w:rsidRPr="00DE6E8A">
              <w:t>No</w:t>
            </w:r>
          </w:p>
        </w:tc>
        <w:tc>
          <w:tcPr>
            <w:tcW w:w="971" w:type="pct"/>
            <w:noWrap/>
          </w:tcPr>
          <w:p w14:paraId="109AC946" w14:textId="77777777" w:rsidR="00453FBE" w:rsidRPr="00DE6E8A" w:rsidRDefault="00453FBE" w:rsidP="00453FBE">
            <w:pPr>
              <w:pStyle w:val="TableTextLeft"/>
            </w:pPr>
            <w:r w:rsidRPr="00DE6E8A">
              <w:t>Mild</w:t>
            </w:r>
          </w:p>
        </w:tc>
        <w:tc>
          <w:tcPr>
            <w:tcW w:w="971" w:type="pct"/>
          </w:tcPr>
          <w:p w14:paraId="7B9628AD" w14:textId="6B1532DC" w:rsidR="00453FBE" w:rsidRPr="00DE6E8A" w:rsidRDefault="00453FBE" w:rsidP="00453FBE">
            <w:pPr>
              <w:pStyle w:val="TableTextLeft"/>
            </w:pPr>
            <w:r>
              <w:t>4</w:t>
            </w:r>
          </w:p>
        </w:tc>
      </w:tr>
      <w:tr w:rsidR="00453FBE" w:rsidRPr="00DE6E8A" w14:paraId="11ED0D96" w14:textId="4AA380E3" w:rsidTr="00AD7651">
        <w:tc>
          <w:tcPr>
            <w:tcW w:w="646" w:type="pct"/>
          </w:tcPr>
          <w:p w14:paraId="2D71B6E2" w14:textId="77777777" w:rsidR="00453FBE" w:rsidRPr="00DE6E8A" w:rsidRDefault="00453FBE" w:rsidP="00453FBE">
            <w:pPr>
              <w:pStyle w:val="TableTextLeft"/>
            </w:pPr>
            <w:r w:rsidRPr="00DE6E8A">
              <w:t>3910</w:t>
            </w:r>
          </w:p>
        </w:tc>
        <w:tc>
          <w:tcPr>
            <w:tcW w:w="1425" w:type="pct"/>
          </w:tcPr>
          <w:p w14:paraId="7E81BCE9" w14:textId="77777777" w:rsidR="00453FBE" w:rsidRPr="00DE6E8A" w:rsidRDefault="00453FBE" w:rsidP="00453FBE">
            <w:pPr>
              <w:pStyle w:val="TableTextLeft"/>
            </w:pPr>
            <w:r w:rsidRPr="00DE6E8A">
              <w:t>Metropolitan</w:t>
            </w:r>
          </w:p>
        </w:tc>
        <w:tc>
          <w:tcPr>
            <w:tcW w:w="986" w:type="pct"/>
          </w:tcPr>
          <w:p w14:paraId="52393B6B" w14:textId="77777777" w:rsidR="00453FBE" w:rsidRPr="00DE6E8A" w:rsidRDefault="00453FBE" w:rsidP="00453FBE">
            <w:pPr>
              <w:pStyle w:val="TableTextLeft"/>
            </w:pPr>
            <w:r w:rsidRPr="00DE6E8A">
              <w:t>Yes</w:t>
            </w:r>
          </w:p>
        </w:tc>
        <w:tc>
          <w:tcPr>
            <w:tcW w:w="971" w:type="pct"/>
            <w:noWrap/>
          </w:tcPr>
          <w:p w14:paraId="78A94C9D" w14:textId="77777777" w:rsidR="00453FBE" w:rsidRPr="00DE6E8A" w:rsidRDefault="00453FBE" w:rsidP="00453FBE">
            <w:pPr>
              <w:pStyle w:val="TableTextLeft"/>
            </w:pPr>
            <w:r w:rsidRPr="00DE6E8A">
              <w:t>Mild</w:t>
            </w:r>
          </w:p>
        </w:tc>
        <w:tc>
          <w:tcPr>
            <w:tcW w:w="971" w:type="pct"/>
          </w:tcPr>
          <w:p w14:paraId="7D947108" w14:textId="32691223" w:rsidR="00453FBE" w:rsidRPr="00DE6E8A" w:rsidRDefault="00453FBE" w:rsidP="00453FBE">
            <w:pPr>
              <w:pStyle w:val="TableTextLeft"/>
            </w:pPr>
            <w:r>
              <w:t>4</w:t>
            </w:r>
          </w:p>
        </w:tc>
      </w:tr>
      <w:tr w:rsidR="00453FBE" w:rsidRPr="00DE6E8A" w14:paraId="5E0F6733" w14:textId="42C147AD" w:rsidTr="00AD7651">
        <w:tc>
          <w:tcPr>
            <w:tcW w:w="646" w:type="pct"/>
          </w:tcPr>
          <w:p w14:paraId="4E2EF25B" w14:textId="77777777" w:rsidR="00453FBE" w:rsidRPr="00DE6E8A" w:rsidRDefault="00453FBE" w:rsidP="00453FBE">
            <w:pPr>
              <w:pStyle w:val="TableTextLeft"/>
            </w:pPr>
            <w:r w:rsidRPr="00DE6E8A">
              <w:t>3911</w:t>
            </w:r>
          </w:p>
        </w:tc>
        <w:tc>
          <w:tcPr>
            <w:tcW w:w="1425" w:type="pct"/>
          </w:tcPr>
          <w:p w14:paraId="7A14761B" w14:textId="77777777" w:rsidR="00453FBE" w:rsidRPr="00DE6E8A" w:rsidRDefault="00453FBE" w:rsidP="00453FBE">
            <w:pPr>
              <w:pStyle w:val="TableTextLeft"/>
            </w:pPr>
            <w:r w:rsidRPr="00DE6E8A">
              <w:t>Metropolitan</w:t>
            </w:r>
          </w:p>
        </w:tc>
        <w:tc>
          <w:tcPr>
            <w:tcW w:w="986" w:type="pct"/>
            <w:noWrap/>
          </w:tcPr>
          <w:p w14:paraId="7E03DCF8" w14:textId="77777777" w:rsidR="00453FBE" w:rsidRPr="00DE6E8A" w:rsidRDefault="00453FBE" w:rsidP="00453FBE">
            <w:pPr>
              <w:pStyle w:val="TableTextLeft"/>
            </w:pPr>
            <w:r w:rsidRPr="00DE6E8A">
              <w:t>Yes</w:t>
            </w:r>
          </w:p>
        </w:tc>
        <w:tc>
          <w:tcPr>
            <w:tcW w:w="971" w:type="pct"/>
            <w:noWrap/>
          </w:tcPr>
          <w:p w14:paraId="75411D56" w14:textId="77777777" w:rsidR="00453FBE" w:rsidRPr="00DE6E8A" w:rsidRDefault="00453FBE" w:rsidP="00453FBE">
            <w:pPr>
              <w:pStyle w:val="TableTextLeft"/>
            </w:pPr>
            <w:r w:rsidRPr="00DE6E8A">
              <w:t>Mild</w:t>
            </w:r>
          </w:p>
        </w:tc>
        <w:tc>
          <w:tcPr>
            <w:tcW w:w="971" w:type="pct"/>
          </w:tcPr>
          <w:p w14:paraId="0BE796C9" w14:textId="03E998BE" w:rsidR="00453FBE" w:rsidRPr="00DE6E8A" w:rsidRDefault="00453FBE" w:rsidP="00453FBE">
            <w:pPr>
              <w:pStyle w:val="TableTextLeft"/>
            </w:pPr>
            <w:r>
              <w:t>4</w:t>
            </w:r>
          </w:p>
        </w:tc>
      </w:tr>
      <w:tr w:rsidR="00453FBE" w:rsidRPr="00DE6E8A" w14:paraId="276D9E9D" w14:textId="4E9055D1" w:rsidTr="00AD7651">
        <w:tc>
          <w:tcPr>
            <w:tcW w:w="646" w:type="pct"/>
          </w:tcPr>
          <w:p w14:paraId="0FF6EC38" w14:textId="77777777" w:rsidR="00453FBE" w:rsidRPr="00DE6E8A" w:rsidRDefault="00453FBE" w:rsidP="00453FBE">
            <w:pPr>
              <w:pStyle w:val="TableTextLeft"/>
            </w:pPr>
            <w:r w:rsidRPr="00DE6E8A">
              <w:t>3912</w:t>
            </w:r>
          </w:p>
        </w:tc>
        <w:tc>
          <w:tcPr>
            <w:tcW w:w="1425" w:type="pct"/>
          </w:tcPr>
          <w:p w14:paraId="0ED0C7E9" w14:textId="77777777" w:rsidR="00453FBE" w:rsidRPr="00DE6E8A" w:rsidRDefault="00453FBE" w:rsidP="00453FBE">
            <w:pPr>
              <w:pStyle w:val="TableTextLeft"/>
            </w:pPr>
            <w:r w:rsidRPr="00DE6E8A">
              <w:t>Metropolitan</w:t>
            </w:r>
          </w:p>
        </w:tc>
        <w:tc>
          <w:tcPr>
            <w:tcW w:w="986" w:type="pct"/>
            <w:noWrap/>
          </w:tcPr>
          <w:p w14:paraId="7A91E585" w14:textId="77777777" w:rsidR="00453FBE" w:rsidRPr="00DE6E8A" w:rsidRDefault="00453FBE" w:rsidP="00453FBE">
            <w:pPr>
              <w:pStyle w:val="TableTextLeft"/>
            </w:pPr>
            <w:r w:rsidRPr="00DE6E8A">
              <w:t>Yes</w:t>
            </w:r>
          </w:p>
        </w:tc>
        <w:tc>
          <w:tcPr>
            <w:tcW w:w="971" w:type="pct"/>
            <w:noWrap/>
          </w:tcPr>
          <w:p w14:paraId="4A1F2224" w14:textId="77777777" w:rsidR="00453FBE" w:rsidRPr="00DE6E8A" w:rsidRDefault="00453FBE" w:rsidP="00453FBE">
            <w:pPr>
              <w:pStyle w:val="TableTextLeft"/>
            </w:pPr>
            <w:r w:rsidRPr="00DE6E8A">
              <w:t>Mild</w:t>
            </w:r>
          </w:p>
        </w:tc>
        <w:tc>
          <w:tcPr>
            <w:tcW w:w="971" w:type="pct"/>
          </w:tcPr>
          <w:p w14:paraId="123900A1" w14:textId="33956433" w:rsidR="00453FBE" w:rsidRPr="00DE6E8A" w:rsidRDefault="00453FBE" w:rsidP="00453FBE">
            <w:pPr>
              <w:pStyle w:val="TableTextLeft"/>
            </w:pPr>
            <w:r>
              <w:t>4</w:t>
            </w:r>
          </w:p>
        </w:tc>
      </w:tr>
      <w:tr w:rsidR="00453FBE" w:rsidRPr="00DE6E8A" w14:paraId="7334F773" w14:textId="2FD9E1D4" w:rsidTr="00AD7651">
        <w:tc>
          <w:tcPr>
            <w:tcW w:w="646" w:type="pct"/>
          </w:tcPr>
          <w:p w14:paraId="336AB737" w14:textId="77777777" w:rsidR="00453FBE" w:rsidRPr="00DE6E8A" w:rsidRDefault="00453FBE" w:rsidP="00453FBE">
            <w:pPr>
              <w:pStyle w:val="TableTextLeft"/>
            </w:pPr>
            <w:r w:rsidRPr="00DE6E8A">
              <w:t>3913</w:t>
            </w:r>
          </w:p>
        </w:tc>
        <w:tc>
          <w:tcPr>
            <w:tcW w:w="1425" w:type="pct"/>
          </w:tcPr>
          <w:p w14:paraId="20038C14" w14:textId="77777777" w:rsidR="00453FBE" w:rsidRPr="00DE6E8A" w:rsidRDefault="00453FBE" w:rsidP="00453FBE">
            <w:pPr>
              <w:pStyle w:val="TableTextLeft"/>
            </w:pPr>
            <w:r w:rsidRPr="00DE6E8A">
              <w:t>Metropolitan</w:t>
            </w:r>
          </w:p>
        </w:tc>
        <w:tc>
          <w:tcPr>
            <w:tcW w:w="986" w:type="pct"/>
            <w:noWrap/>
          </w:tcPr>
          <w:p w14:paraId="43219F9A" w14:textId="77777777" w:rsidR="00453FBE" w:rsidRPr="00DE6E8A" w:rsidRDefault="00453FBE" w:rsidP="00453FBE">
            <w:pPr>
              <w:pStyle w:val="TableTextLeft"/>
            </w:pPr>
            <w:r w:rsidRPr="00DE6E8A">
              <w:t>Yes</w:t>
            </w:r>
          </w:p>
        </w:tc>
        <w:tc>
          <w:tcPr>
            <w:tcW w:w="971" w:type="pct"/>
            <w:noWrap/>
          </w:tcPr>
          <w:p w14:paraId="7BF4A398" w14:textId="77777777" w:rsidR="00453FBE" w:rsidRPr="00DE6E8A" w:rsidRDefault="00453FBE" w:rsidP="00453FBE">
            <w:pPr>
              <w:pStyle w:val="TableTextLeft"/>
            </w:pPr>
            <w:r w:rsidRPr="00DE6E8A">
              <w:t>Mild</w:t>
            </w:r>
          </w:p>
        </w:tc>
        <w:tc>
          <w:tcPr>
            <w:tcW w:w="971" w:type="pct"/>
          </w:tcPr>
          <w:p w14:paraId="54B9447A" w14:textId="0531D4B1" w:rsidR="00453FBE" w:rsidRPr="00DE6E8A" w:rsidRDefault="00453FBE" w:rsidP="00453FBE">
            <w:pPr>
              <w:pStyle w:val="TableTextLeft"/>
            </w:pPr>
            <w:r>
              <w:t>4</w:t>
            </w:r>
          </w:p>
        </w:tc>
      </w:tr>
      <w:tr w:rsidR="00453FBE" w:rsidRPr="00DE6E8A" w14:paraId="0D127FA2" w14:textId="6284DA94" w:rsidTr="00AD7651">
        <w:tc>
          <w:tcPr>
            <w:tcW w:w="646" w:type="pct"/>
          </w:tcPr>
          <w:p w14:paraId="5205F315" w14:textId="77777777" w:rsidR="00453FBE" w:rsidRPr="00DE6E8A" w:rsidRDefault="00453FBE" w:rsidP="00453FBE">
            <w:pPr>
              <w:pStyle w:val="TableTextLeft"/>
            </w:pPr>
            <w:r w:rsidRPr="00DE6E8A">
              <w:t>3915</w:t>
            </w:r>
          </w:p>
        </w:tc>
        <w:tc>
          <w:tcPr>
            <w:tcW w:w="1425" w:type="pct"/>
          </w:tcPr>
          <w:p w14:paraId="494B53A8" w14:textId="77777777" w:rsidR="00453FBE" w:rsidRPr="00DE6E8A" w:rsidRDefault="00453FBE" w:rsidP="00453FBE">
            <w:pPr>
              <w:pStyle w:val="TableTextLeft"/>
            </w:pPr>
            <w:r w:rsidRPr="00DE6E8A">
              <w:t>Metropolitan</w:t>
            </w:r>
          </w:p>
        </w:tc>
        <w:tc>
          <w:tcPr>
            <w:tcW w:w="986" w:type="pct"/>
            <w:noWrap/>
          </w:tcPr>
          <w:p w14:paraId="69D52481" w14:textId="77777777" w:rsidR="00453FBE" w:rsidRPr="00DE6E8A" w:rsidRDefault="00453FBE" w:rsidP="00453FBE">
            <w:pPr>
              <w:pStyle w:val="TableTextLeft"/>
            </w:pPr>
            <w:r w:rsidRPr="00DE6E8A">
              <w:t>Yes</w:t>
            </w:r>
          </w:p>
        </w:tc>
        <w:tc>
          <w:tcPr>
            <w:tcW w:w="971" w:type="pct"/>
            <w:noWrap/>
          </w:tcPr>
          <w:p w14:paraId="30E645DA" w14:textId="77777777" w:rsidR="00453FBE" w:rsidRPr="00DE6E8A" w:rsidRDefault="00453FBE" w:rsidP="00453FBE">
            <w:pPr>
              <w:pStyle w:val="TableTextLeft"/>
            </w:pPr>
            <w:r w:rsidRPr="00DE6E8A">
              <w:t>Mild</w:t>
            </w:r>
          </w:p>
        </w:tc>
        <w:tc>
          <w:tcPr>
            <w:tcW w:w="971" w:type="pct"/>
          </w:tcPr>
          <w:p w14:paraId="1DC24CF0" w14:textId="63B94DCF" w:rsidR="00453FBE" w:rsidRPr="00DE6E8A" w:rsidRDefault="00453FBE" w:rsidP="00453FBE">
            <w:pPr>
              <w:pStyle w:val="TableTextLeft"/>
            </w:pPr>
            <w:r>
              <w:t>4</w:t>
            </w:r>
          </w:p>
        </w:tc>
      </w:tr>
      <w:tr w:rsidR="00453FBE" w:rsidRPr="00DE6E8A" w14:paraId="516D524F" w14:textId="420E5F9D" w:rsidTr="00AD7651">
        <w:tc>
          <w:tcPr>
            <w:tcW w:w="646" w:type="pct"/>
          </w:tcPr>
          <w:p w14:paraId="19B72F9D" w14:textId="77777777" w:rsidR="00453FBE" w:rsidRPr="00DE6E8A" w:rsidRDefault="00453FBE" w:rsidP="00453FBE">
            <w:pPr>
              <w:pStyle w:val="TableTextLeft"/>
            </w:pPr>
            <w:r w:rsidRPr="00DE6E8A">
              <w:t>3916</w:t>
            </w:r>
          </w:p>
        </w:tc>
        <w:tc>
          <w:tcPr>
            <w:tcW w:w="1425" w:type="pct"/>
          </w:tcPr>
          <w:p w14:paraId="23AA51A2" w14:textId="77777777" w:rsidR="00453FBE" w:rsidRPr="00DE6E8A" w:rsidRDefault="00453FBE" w:rsidP="00453FBE">
            <w:pPr>
              <w:pStyle w:val="TableTextLeft"/>
            </w:pPr>
            <w:r w:rsidRPr="00DE6E8A">
              <w:t>Metropolitan</w:t>
            </w:r>
          </w:p>
        </w:tc>
        <w:tc>
          <w:tcPr>
            <w:tcW w:w="986" w:type="pct"/>
            <w:noWrap/>
          </w:tcPr>
          <w:p w14:paraId="580A8526" w14:textId="77777777" w:rsidR="00453FBE" w:rsidRPr="00DE6E8A" w:rsidRDefault="00453FBE" w:rsidP="00453FBE">
            <w:pPr>
              <w:pStyle w:val="TableTextLeft"/>
            </w:pPr>
            <w:r w:rsidRPr="00DE6E8A">
              <w:t>Yes</w:t>
            </w:r>
          </w:p>
        </w:tc>
        <w:tc>
          <w:tcPr>
            <w:tcW w:w="971" w:type="pct"/>
            <w:noWrap/>
          </w:tcPr>
          <w:p w14:paraId="26A2DFB8" w14:textId="77777777" w:rsidR="00453FBE" w:rsidRPr="00DE6E8A" w:rsidRDefault="00453FBE" w:rsidP="00453FBE">
            <w:pPr>
              <w:pStyle w:val="TableTextLeft"/>
            </w:pPr>
            <w:r w:rsidRPr="00DE6E8A">
              <w:t>Mild</w:t>
            </w:r>
          </w:p>
        </w:tc>
        <w:tc>
          <w:tcPr>
            <w:tcW w:w="971" w:type="pct"/>
          </w:tcPr>
          <w:p w14:paraId="3C76EE5D" w14:textId="56EAF14A" w:rsidR="00453FBE" w:rsidRPr="00DE6E8A" w:rsidRDefault="00453FBE" w:rsidP="00453FBE">
            <w:pPr>
              <w:pStyle w:val="TableTextLeft"/>
            </w:pPr>
            <w:r>
              <w:t>4</w:t>
            </w:r>
          </w:p>
        </w:tc>
      </w:tr>
      <w:tr w:rsidR="00453FBE" w:rsidRPr="00DE6E8A" w14:paraId="190C6AB2" w14:textId="39A347F1" w:rsidTr="00AD7651">
        <w:tc>
          <w:tcPr>
            <w:tcW w:w="646" w:type="pct"/>
          </w:tcPr>
          <w:p w14:paraId="69FB90F1" w14:textId="77777777" w:rsidR="00453FBE" w:rsidRPr="00DE6E8A" w:rsidRDefault="00453FBE" w:rsidP="00453FBE">
            <w:pPr>
              <w:pStyle w:val="TableTextLeft"/>
            </w:pPr>
            <w:r w:rsidRPr="00DE6E8A">
              <w:t>3918</w:t>
            </w:r>
          </w:p>
        </w:tc>
        <w:tc>
          <w:tcPr>
            <w:tcW w:w="1425" w:type="pct"/>
          </w:tcPr>
          <w:p w14:paraId="72F44B22" w14:textId="77777777" w:rsidR="00453FBE" w:rsidRPr="00DE6E8A" w:rsidRDefault="00453FBE" w:rsidP="00453FBE">
            <w:pPr>
              <w:pStyle w:val="TableTextLeft"/>
            </w:pPr>
            <w:r w:rsidRPr="00DE6E8A">
              <w:t>Metropolitan</w:t>
            </w:r>
          </w:p>
        </w:tc>
        <w:tc>
          <w:tcPr>
            <w:tcW w:w="986" w:type="pct"/>
            <w:noWrap/>
          </w:tcPr>
          <w:p w14:paraId="20F35289" w14:textId="77777777" w:rsidR="00453FBE" w:rsidRPr="00DE6E8A" w:rsidRDefault="00453FBE" w:rsidP="00453FBE">
            <w:pPr>
              <w:pStyle w:val="TableTextLeft"/>
            </w:pPr>
            <w:r w:rsidRPr="00DE6E8A">
              <w:t>Yes</w:t>
            </w:r>
          </w:p>
        </w:tc>
        <w:tc>
          <w:tcPr>
            <w:tcW w:w="971" w:type="pct"/>
            <w:noWrap/>
          </w:tcPr>
          <w:p w14:paraId="31B21CEC" w14:textId="77777777" w:rsidR="00453FBE" w:rsidRPr="00DE6E8A" w:rsidRDefault="00453FBE" w:rsidP="00453FBE">
            <w:pPr>
              <w:pStyle w:val="TableTextLeft"/>
            </w:pPr>
            <w:r w:rsidRPr="00DE6E8A">
              <w:t>Mild</w:t>
            </w:r>
          </w:p>
        </w:tc>
        <w:tc>
          <w:tcPr>
            <w:tcW w:w="971" w:type="pct"/>
          </w:tcPr>
          <w:p w14:paraId="480BC071" w14:textId="0E377DBA" w:rsidR="00453FBE" w:rsidRPr="00DE6E8A" w:rsidRDefault="00453FBE" w:rsidP="00453FBE">
            <w:pPr>
              <w:pStyle w:val="TableTextLeft"/>
            </w:pPr>
            <w:r>
              <w:t>4</w:t>
            </w:r>
          </w:p>
        </w:tc>
      </w:tr>
      <w:tr w:rsidR="00453FBE" w:rsidRPr="00DE6E8A" w14:paraId="05D0EC36" w14:textId="05E28B5E" w:rsidTr="00AD7651">
        <w:tc>
          <w:tcPr>
            <w:tcW w:w="646" w:type="pct"/>
          </w:tcPr>
          <w:p w14:paraId="0C65E3CB" w14:textId="77777777" w:rsidR="00453FBE" w:rsidRPr="00DE6E8A" w:rsidRDefault="00453FBE" w:rsidP="00453FBE">
            <w:pPr>
              <w:pStyle w:val="TableTextLeft"/>
            </w:pPr>
            <w:r w:rsidRPr="00DE6E8A">
              <w:t>3919</w:t>
            </w:r>
          </w:p>
        </w:tc>
        <w:tc>
          <w:tcPr>
            <w:tcW w:w="1425" w:type="pct"/>
          </w:tcPr>
          <w:p w14:paraId="3BE08DE8" w14:textId="77777777" w:rsidR="00453FBE" w:rsidRPr="00DE6E8A" w:rsidRDefault="00453FBE" w:rsidP="00453FBE">
            <w:pPr>
              <w:pStyle w:val="TableTextLeft"/>
            </w:pPr>
            <w:r w:rsidRPr="00DE6E8A">
              <w:t>Metropolitan</w:t>
            </w:r>
          </w:p>
        </w:tc>
        <w:tc>
          <w:tcPr>
            <w:tcW w:w="986" w:type="pct"/>
            <w:noWrap/>
          </w:tcPr>
          <w:p w14:paraId="30B0C8BC" w14:textId="77777777" w:rsidR="00453FBE" w:rsidRPr="00DE6E8A" w:rsidRDefault="00453FBE" w:rsidP="00453FBE">
            <w:pPr>
              <w:pStyle w:val="TableTextLeft"/>
            </w:pPr>
            <w:r w:rsidRPr="00DE6E8A">
              <w:t>Yes</w:t>
            </w:r>
          </w:p>
        </w:tc>
        <w:tc>
          <w:tcPr>
            <w:tcW w:w="971" w:type="pct"/>
            <w:noWrap/>
          </w:tcPr>
          <w:p w14:paraId="0911AAC5" w14:textId="77777777" w:rsidR="00453FBE" w:rsidRPr="00DE6E8A" w:rsidRDefault="00453FBE" w:rsidP="00453FBE">
            <w:pPr>
              <w:pStyle w:val="TableTextLeft"/>
            </w:pPr>
            <w:r w:rsidRPr="00DE6E8A">
              <w:t>Mild</w:t>
            </w:r>
          </w:p>
        </w:tc>
        <w:tc>
          <w:tcPr>
            <w:tcW w:w="971" w:type="pct"/>
          </w:tcPr>
          <w:p w14:paraId="5F09403B" w14:textId="01DEF3E2" w:rsidR="00453FBE" w:rsidRPr="00DE6E8A" w:rsidRDefault="00453FBE" w:rsidP="00453FBE">
            <w:pPr>
              <w:pStyle w:val="TableTextLeft"/>
            </w:pPr>
            <w:r>
              <w:t>4</w:t>
            </w:r>
          </w:p>
        </w:tc>
      </w:tr>
      <w:tr w:rsidR="00453FBE" w:rsidRPr="00DE6E8A" w14:paraId="2592B2B7" w14:textId="00F20249" w:rsidTr="00AD7651">
        <w:tc>
          <w:tcPr>
            <w:tcW w:w="646" w:type="pct"/>
          </w:tcPr>
          <w:p w14:paraId="3B028046" w14:textId="77777777" w:rsidR="00453FBE" w:rsidRPr="00DE6E8A" w:rsidRDefault="00453FBE" w:rsidP="00453FBE">
            <w:pPr>
              <w:pStyle w:val="TableTextLeft"/>
            </w:pPr>
            <w:r w:rsidRPr="00DE6E8A">
              <w:t>3920</w:t>
            </w:r>
          </w:p>
        </w:tc>
        <w:tc>
          <w:tcPr>
            <w:tcW w:w="1425" w:type="pct"/>
          </w:tcPr>
          <w:p w14:paraId="69FFE128" w14:textId="77777777" w:rsidR="00453FBE" w:rsidRPr="00DE6E8A" w:rsidRDefault="00453FBE" w:rsidP="00453FBE">
            <w:pPr>
              <w:pStyle w:val="TableTextLeft"/>
            </w:pPr>
            <w:r w:rsidRPr="00DE6E8A">
              <w:t>Metropolitan</w:t>
            </w:r>
          </w:p>
        </w:tc>
        <w:tc>
          <w:tcPr>
            <w:tcW w:w="986" w:type="pct"/>
            <w:noWrap/>
          </w:tcPr>
          <w:p w14:paraId="186DB2AC" w14:textId="77777777" w:rsidR="00453FBE" w:rsidRPr="00DE6E8A" w:rsidRDefault="00453FBE" w:rsidP="00453FBE">
            <w:pPr>
              <w:pStyle w:val="TableTextLeft"/>
            </w:pPr>
            <w:r w:rsidRPr="00DE6E8A">
              <w:t>Yes</w:t>
            </w:r>
          </w:p>
        </w:tc>
        <w:tc>
          <w:tcPr>
            <w:tcW w:w="971" w:type="pct"/>
            <w:noWrap/>
          </w:tcPr>
          <w:p w14:paraId="436C1C9E" w14:textId="77777777" w:rsidR="00453FBE" w:rsidRPr="00DE6E8A" w:rsidRDefault="00453FBE" w:rsidP="00453FBE">
            <w:pPr>
              <w:pStyle w:val="TableTextLeft"/>
            </w:pPr>
            <w:r w:rsidRPr="00DE6E8A">
              <w:t>Mild</w:t>
            </w:r>
          </w:p>
        </w:tc>
        <w:tc>
          <w:tcPr>
            <w:tcW w:w="971" w:type="pct"/>
          </w:tcPr>
          <w:p w14:paraId="5F4E5EBE" w14:textId="613ED820" w:rsidR="00453FBE" w:rsidRPr="00DE6E8A" w:rsidRDefault="00453FBE" w:rsidP="00453FBE">
            <w:pPr>
              <w:pStyle w:val="TableTextLeft"/>
            </w:pPr>
            <w:r>
              <w:t>4</w:t>
            </w:r>
          </w:p>
        </w:tc>
      </w:tr>
      <w:tr w:rsidR="00453FBE" w:rsidRPr="00DE6E8A" w14:paraId="3776DC22" w14:textId="5C959004" w:rsidTr="00AD7651">
        <w:tc>
          <w:tcPr>
            <w:tcW w:w="646" w:type="pct"/>
          </w:tcPr>
          <w:p w14:paraId="07DEDDBE" w14:textId="77777777" w:rsidR="00453FBE" w:rsidRPr="00DE6E8A" w:rsidRDefault="00453FBE" w:rsidP="00453FBE">
            <w:pPr>
              <w:pStyle w:val="TableTextLeft"/>
            </w:pPr>
            <w:r w:rsidRPr="00DE6E8A">
              <w:t>3921</w:t>
            </w:r>
          </w:p>
        </w:tc>
        <w:tc>
          <w:tcPr>
            <w:tcW w:w="1425" w:type="pct"/>
          </w:tcPr>
          <w:p w14:paraId="0BED6B8A" w14:textId="77777777" w:rsidR="00453FBE" w:rsidRPr="00DE6E8A" w:rsidRDefault="00453FBE" w:rsidP="00453FBE">
            <w:pPr>
              <w:pStyle w:val="TableTextLeft"/>
            </w:pPr>
            <w:r w:rsidRPr="00DE6E8A">
              <w:t>Regional</w:t>
            </w:r>
          </w:p>
        </w:tc>
        <w:tc>
          <w:tcPr>
            <w:tcW w:w="986" w:type="pct"/>
          </w:tcPr>
          <w:p w14:paraId="2E433260" w14:textId="77777777" w:rsidR="00453FBE" w:rsidRPr="00DE6E8A" w:rsidRDefault="00453FBE" w:rsidP="00453FBE">
            <w:pPr>
              <w:pStyle w:val="TableTextLeft"/>
            </w:pPr>
            <w:r w:rsidRPr="00DE6E8A">
              <w:t>Yes</w:t>
            </w:r>
          </w:p>
        </w:tc>
        <w:tc>
          <w:tcPr>
            <w:tcW w:w="971" w:type="pct"/>
            <w:noWrap/>
          </w:tcPr>
          <w:p w14:paraId="62F04AEA" w14:textId="77777777" w:rsidR="00453FBE" w:rsidRPr="00DE6E8A" w:rsidRDefault="00453FBE" w:rsidP="00453FBE">
            <w:pPr>
              <w:pStyle w:val="TableTextLeft"/>
            </w:pPr>
            <w:r w:rsidRPr="00DE6E8A">
              <w:t>Mild</w:t>
            </w:r>
          </w:p>
        </w:tc>
        <w:tc>
          <w:tcPr>
            <w:tcW w:w="971" w:type="pct"/>
          </w:tcPr>
          <w:p w14:paraId="70C2CB75" w14:textId="42F63837" w:rsidR="00453FBE" w:rsidRPr="00DE6E8A" w:rsidRDefault="00453FBE" w:rsidP="00453FBE">
            <w:pPr>
              <w:pStyle w:val="TableTextLeft"/>
            </w:pPr>
            <w:r>
              <w:t>4</w:t>
            </w:r>
          </w:p>
        </w:tc>
      </w:tr>
      <w:tr w:rsidR="00453FBE" w:rsidRPr="00DE6E8A" w14:paraId="7AC246CF" w14:textId="7C0437D1" w:rsidTr="00AD7651">
        <w:tc>
          <w:tcPr>
            <w:tcW w:w="646" w:type="pct"/>
          </w:tcPr>
          <w:p w14:paraId="65E7D81F" w14:textId="77777777" w:rsidR="00453FBE" w:rsidRPr="00DE6E8A" w:rsidRDefault="00453FBE" w:rsidP="00453FBE">
            <w:pPr>
              <w:pStyle w:val="TableTextLeft"/>
            </w:pPr>
            <w:r w:rsidRPr="00DE6E8A">
              <w:t>3922</w:t>
            </w:r>
          </w:p>
        </w:tc>
        <w:tc>
          <w:tcPr>
            <w:tcW w:w="1425" w:type="pct"/>
          </w:tcPr>
          <w:p w14:paraId="0A5AF9F4" w14:textId="77777777" w:rsidR="00453FBE" w:rsidRPr="00DE6E8A" w:rsidRDefault="00453FBE" w:rsidP="00453FBE">
            <w:pPr>
              <w:pStyle w:val="TableTextLeft"/>
            </w:pPr>
            <w:r w:rsidRPr="00DE6E8A">
              <w:t>Regional</w:t>
            </w:r>
          </w:p>
        </w:tc>
        <w:tc>
          <w:tcPr>
            <w:tcW w:w="986" w:type="pct"/>
          </w:tcPr>
          <w:p w14:paraId="5F33AD34" w14:textId="77777777" w:rsidR="00453FBE" w:rsidRPr="00DE6E8A" w:rsidRDefault="00453FBE" w:rsidP="00453FBE">
            <w:pPr>
              <w:pStyle w:val="TableTextLeft"/>
            </w:pPr>
            <w:r w:rsidRPr="00DE6E8A">
              <w:t>No</w:t>
            </w:r>
          </w:p>
        </w:tc>
        <w:tc>
          <w:tcPr>
            <w:tcW w:w="971" w:type="pct"/>
            <w:noWrap/>
          </w:tcPr>
          <w:p w14:paraId="5C887A22" w14:textId="77777777" w:rsidR="00453FBE" w:rsidRPr="00DE6E8A" w:rsidRDefault="00453FBE" w:rsidP="00453FBE">
            <w:pPr>
              <w:pStyle w:val="TableTextLeft"/>
            </w:pPr>
            <w:r w:rsidRPr="00DE6E8A">
              <w:t>Mild</w:t>
            </w:r>
          </w:p>
        </w:tc>
        <w:tc>
          <w:tcPr>
            <w:tcW w:w="971" w:type="pct"/>
          </w:tcPr>
          <w:p w14:paraId="48DE57EB" w14:textId="7AD778BC" w:rsidR="00453FBE" w:rsidRPr="00DE6E8A" w:rsidRDefault="00453FBE" w:rsidP="00453FBE">
            <w:pPr>
              <w:pStyle w:val="TableTextLeft"/>
            </w:pPr>
            <w:r>
              <w:t>4</w:t>
            </w:r>
          </w:p>
        </w:tc>
      </w:tr>
      <w:tr w:rsidR="00453FBE" w:rsidRPr="00DE6E8A" w14:paraId="60DE885F" w14:textId="14DFAA1D" w:rsidTr="00AD7651">
        <w:tc>
          <w:tcPr>
            <w:tcW w:w="646" w:type="pct"/>
          </w:tcPr>
          <w:p w14:paraId="0A2378F3" w14:textId="77777777" w:rsidR="00453FBE" w:rsidRPr="00DE6E8A" w:rsidRDefault="00453FBE" w:rsidP="00453FBE">
            <w:pPr>
              <w:pStyle w:val="TableTextLeft"/>
            </w:pPr>
            <w:r w:rsidRPr="00DE6E8A">
              <w:t>3923</w:t>
            </w:r>
          </w:p>
        </w:tc>
        <w:tc>
          <w:tcPr>
            <w:tcW w:w="1425" w:type="pct"/>
          </w:tcPr>
          <w:p w14:paraId="0DE3BE99" w14:textId="77777777" w:rsidR="00453FBE" w:rsidRPr="00DE6E8A" w:rsidRDefault="00453FBE" w:rsidP="00453FBE">
            <w:pPr>
              <w:pStyle w:val="TableTextLeft"/>
            </w:pPr>
            <w:r w:rsidRPr="00DE6E8A">
              <w:t>Regional</w:t>
            </w:r>
          </w:p>
        </w:tc>
        <w:tc>
          <w:tcPr>
            <w:tcW w:w="986" w:type="pct"/>
            <w:noWrap/>
          </w:tcPr>
          <w:p w14:paraId="7513AF86" w14:textId="77777777" w:rsidR="00453FBE" w:rsidRPr="00DE6E8A" w:rsidRDefault="00453FBE" w:rsidP="00453FBE">
            <w:pPr>
              <w:pStyle w:val="TableTextLeft"/>
            </w:pPr>
            <w:r w:rsidRPr="00DE6E8A">
              <w:t>No</w:t>
            </w:r>
          </w:p>
        </w:tc>
        <w:tc>
          <w:tcPr>
            <w:tcW w:w="971" w:type="pct"/>
            <w:noWrap/>
          </w:tcPr>
          <w:p w14:paraId="0F418D83" w14:textId="77777777" w:rsidR="00453FBE" w:rsidRPr="00DE6E8A" w:rsidRDefault="00453FBE" w:rsidP="00453FBE">
            <w:pPr>
              <w:pStyle w:val="TableTextLeft"/>
            </w:pPr>
            <w:r w:rsidRPr="00DE6E8A">
              <w:t>Mild</w:t>
            </w:r>
          </w:p>
        </w:tc>
        <w:tc>
          <w:tcPr>
            <w:tcW w:w="971" w:type="pct"/>
          </w:tcPr>
          <w:p w14:paraId="638DE8E9" w14:textId="373FAD92" w:rsidR="00453FBE" w:rsidRPr="00DE6E8A" w:rsidRDefault="00453FBE" w:rsidP="00453FBE">
            <w:pPr>
              <w:pStyle w:val="TableTextLeft"/>
            </w:pPr>
            <w:r>
              <w:t>4</w:t>
            </w:r>
          </w:p>
        </w:tc>
      </w:tr>
      <w:tr w:rsidR="00453FBE" w:rsidRPr="00DE6E8A" w14:paraId="5DEC19DB" w14:textId="562D0C55" w:rsidTr="00AD7651">
        <w:tc>
          <w:tcPr>
            <w:tcW w:w="646" w:type="pct"/>
          </w:tcPr>
          <w:p w14:paraId="54227DAD" w14:textId="77777777" w:rsidR="00453FBE" w:rsidRPr="00DE6E8A" w:rsidRDefault="00453FBE" w:rsidP="00453FBE">
            <w:pPr>
              <w:pStyle w:val="TableTextLeft"/>
            </w:pPr>
            <w:r w:rsidRPr="00DE6E8A">
              <w:t>3925</w:t>
            </w:r>
          </w:p>
        </w:tc>
        <w:tc>
          <w:tcPr>
            <w:tcW w:w="1425" w:type="pct"/>
          </w:tcPr>
          <w:p w14:paraId="4A3C3588" w14:textId="77777777" w:rsidR="00453FBE" w:rsidRPr="00DE6E8A" w:rsidRDefault="00453FBE" w:rsidP="00453FBE">
            <w:pPr>
              <w:pStyle w:val="TableTextLeft"/>
            </w:pPr>
            <w:r w:rsidRPr="00DE6E8A">
              <w:t>Regional</w:t>
            </w:r>
          </w:p>
        </w:tc>
        <w:tc>
          <w:tcPr>
            <w:tcW w:w="986" w:type="pct"/>
            <w:noWrap/>
          </w:tcPr>
          <w:p w14:paraId="02DE7A87" w14:textId="77777777" w:rsidR="00453FBE" w:rsidRPr="00DE6E8A" w:rsidRDefault="00453FBE" w:rsidP="00453FBE">
            <w:pPr>
              <w:pStyle w:val="TableTextLeft"/>
            </w:pPr>
            <w:r w:rsidRPr="00DE6E8A">
              <w:t>No</w:t>
            </w:r>
          </w:p>
        </w:tc>
        <w:tc>
          <w:tcPr>
            <w:tcW w:w="971" w:type="pct"/>
            <w:noWrap/>
          </w:tcPr>
          <w:p w14:paraId="2C0F3189" w14:textId="77777777" w:rsidR="00453FBE" w:rsidRPr="00DE6E8A" w:rsidRDefault="00453FBE" w:rsidP="00453FBE">
            <w:pPr>
              <w:pStyle w:val="TableTextLeft"/>
            </w:pPr>
            <w:r w:rsidRPr="00DE6E8A">
              <w:t>Mild</w:t>
            </w:r>
          </w:p>
        </w:tc>
        <w:tc>
          <w:tcPr>
            <w:tcW w:w="971" w:type="pct"/>
          </w:tcPr>
          <w:p w14:paraId="193F02FB" w14:textId="20F29BD3" w:rsidR="00453FBE" w:rsidRPr="00DE6E8A" w:rsidRDefault="00453FBE" w:rsidP="00453FBE">
            <w:pPr>
              <w:pStyle w:val="TableTextLeft"/>
            </w:pPr>
            <w:r>
              <w:t>4</w:t>
            </w:r>
          </w:p>
        </w:tc>
      </w:tr>
      <w:tr w:rsidR="00453FBE" w:rsidRPr="00DE6E8A" w14:paraId="29874C5E" w14:textId="21621274" w:rsidTr="00AD7651">
        <w:tc>
          <w:tcPr>
            <w:tcW w:w="646" w:type="pct"/>
          </w:tcPr>
          <w:p w14:paraId="45A8C32C" w14:textId="77777777" w:rsidR="00453FBE" w:rsidRPr="00DE6E8A" w:rsidRDefault="00453FBE" w:rsidP="00453FBE">
            <w:pPr>
              <w:pStyle w:val="TableTextLeft"/>
            </w:pPr>
            <w:r w:rsidRPr="00DE6E8A">
              <w:t>3926</w:t>
            </w:r>
          </w:p>
        </w:tc>
        <w:tc>
          <w:tcPr>
            <w:tcW w:w="1425" w:type="pct"/>
          </w:tcPr>
          <w:p w14:paraId="765435F0" w14:textId="77777777" w:rsidR="00453FBE" w:rsidRPr="00DE6E8A" w:rsidRDefault="00453FBE" w:rsidP="00453FBE">
            <w:pPr>
              <w:pStyle w:val="TableTextLeft"/>
            </w:pPr>
            <w:r w:rsidRPr="00DE6E8A">
              <w:t>Metropolitan</w:t>
            </w:r>
          </w:p>
        </w:tc>
        <w:tc>
          <w:tcPr>
            <w:tcW w:w="986" w:type="pct"/>
            <w:noWrap/>
          </w:tcPr>
          <w:p w14:paraId="17A638EB" w14:textId="77777777" w:rsidR="00453FBE" w:rsidRPr="00DE6E8A" w:rsidRDefault="00453FBE" w:rsidP="00453FBE">
            <w:pPr>
              <w:pStyle w:val="TableTextLeft"/>
            </w:pPr>
            <w:r w:rsidRPr="00DE6E8A">
              <w:t>Yes</w:t>
            </w:r>
          </w:p>
        </w:tc>
        <w:tc>
          <w:tcPr>
            <w:tcW w:w="971" w:type="pct"/>
            <w:noWrap/>
          </w:tcPr>
          <w:p w14:paraId="5EE2453E" w14:textId="77777777" w:rsidR="00453FBE" w:rsidRPr="00DE6E8A" w:rsidRDefault="00453FBE" w:rsidP="00453FBE">
            <w:pPr>
              <w:pStyle w:val="TableTextLeft"/>
            </w:pPr>
            <w:r w:rsidRPr="00DE6E8A">
              <w:t>Mild</w:t>
            </w:r>
          </w:p>
        </w:tc>
        <w:tc>
          <w:tcPr>
            <w:tcW w:w="971" w:type="pct"/>
          </w:tcPr>
          <w:p w14:paraId="4A6AB99E" w14:textId="1650A2B4" w:rsidR="00453FBE" w:rsidRPr="00DE6E8A" w:rsidRDefault="00453FBE" w:rsidP="00453FBE">
            <w:pPr>
              <w:pStyle w:val="TableTextLeft"/>
            </w:pPr>
            <w:r>
              <w:t>4</w:t>
            </w:r>
          </w:p>
        </w:tc>
      </w:tr>
      <w:tr w:rsidR="00453FBE" w:rsidRPr="00DE6E8A" w14:paraId="4F90E461" w14:textId="7B5FB531" w:rsidTr="00AD7651">
        <w:tc>
          <w:tcPr>
            <w:tcW w:w="646" w:type="pct"/>
          </w:tcPr>
          <w:p w14:paraId="46897AC1" w14:textId="77777777" w:rsidR="00453FBE" w:rsidRPr="00DE6E8A" w:rsidRDefault="00453FBE" w:rsidP="00453FBE">
            <w:pPr>
              <w:pStyle w:val="TableTextLeft"/>
            </w:pPr>
            <w:r w:rsidRPr="00DE6E8A">
              <w:t>3927</w:t>
            </w:r>
          </w:p>
        </w:tc>
        <w:tc>
          <w:tcPr>
            <w:tcW w:w="1425" w:type="pct"/>
          </w:tcPr>
          <w:p w14:paraId="23371854" w14:textId="77777777" w:rsidR="00453FBE" w:rsidRPr="00DE6E8A" w:rsidRDefault="00453FBE" w:rsidP="00453FBE">
            <w:pPr>
              <w:pStyle w:val="TableTextLeft"/>
            </w:pPr>
            <w:r w:rsidRPr="00DE6E8A">
              <w:t>Metropolitan</w:t>
            </w:r>
          </w:p>
        </w:tc>
        <w:tc>
          <w:tcPr>
            <w:tcW w:w="986" w:type="pct"/>
            <w:noWrap/>
          </w:tcPr>
          <w:p w14:paraId="13AD1CAB" w14:textId="77777777" w:rsidR="00453FBE" w:rsidRPr="00DE6E8A" w:rsidRDefault="00453FBE" w:rsidP="00453FBE">
            <w:pPr>
              <w:pStyle w:val="TableTextLeft"/>
            </w:pPr>
            <w:r w:rsidRPr="00DE6E8A">
              <w:t>Yes</w:t>
            </w:r>
          </w:p>
        </w:tc>
        <w:tc>
          <w:tcPr>
            <w:tcW w:w="971" w:type="pct"/>
            <w:noWrap/>
          </w:tcPr>
          <w:p w14:paraId="733190E7" w14:textId="77777777" w:rsidR="00453FBE" w:rsidRPr="00DE6E8A" w:rsidRDefault="00453FBE" w:rsidP="00453FBE">
            <w:pPr>
              <w:pStyle w:val="TableTextLeft"/>
            </w:pPr>
            <w:r w:rsidRPr="00DE6E8A">
              <w:t>Mild</w:t>
            </w:r>
          </w:p>
        </w:tc>
        <w:tc>
          <w:tcPr>
            <w:tcW w:w="971" w:type="pct"/>
          </w:tcPr>
          <w:p w14:paraId="21B70DFE" w14:textId="2E7E9DF2" w:rsidR="00453FBE" w:rsidRPr="00DE6E8A" w:rsidRDefault="00453FBE" w:rsidP="00453FBE">
            <w:pPr>
              <w:pStyle w:val="TableTextLeft"/>
            </w:pPr>
            <w:r>
              <w:t>4</w:t>
            </w:r>
          </w:p>
        </w:tc>
      </w:tr>
      <w:tr w:rsidR="00453FBE" w:rsidRPr="00DE6E8A" w14:paraId="702C093C" w14:textId="06A0800D" w:rsidTr="00AD7651">
        <w:tc>
          <w:tcPr>
            <w:tcW w:w="646" w:type="pct"/>
          </w:tcPr>
          <w:p w14:paraId="04963DD3" w14:textId="77777777" w:rsidR="00453FBE" w:rsidRPr="00DE6E8A" w:rsidRDefault="00453FBE" w:rsidP="00453FBE">
            <w:pPr>
              <w:pStyle w:val="TableTextLeft"/>
            </w:pPr>
            <w:r w:rsidRPr="00DE6E8A">
              <w:t>3928</w:t>
            </w:r>
          </w:p>
        </w:tc>
        <w:tc>
          <w:tcPr>
            <w:tcW w:w="1425" w:type="pct"/>
          </w:tcPr>
          <w:p w14:paraId="12CE804D" w14:textId="77777777" w:rsidR="00453FBE" w:rsidRPr="00DE6E8A" w:rsidRDefault="00453FBE" w:rsidP="00453FBE">
            <w:pPr>
              <w:pStyle w:val="TableTextLeft"/>
            </w:pPr>
            <w:r w:rsidRPr="00DE6E8A">
              <w:t>Metropolitan</w:t>
            </w:r>
          </w:p>
        </w:tc>
        <w:tc>
          <w:tcPr>
            <w:tcW w:w="986" w:type="pct"/>
            <w:noWrap/>
          </w:tcPr>
          <w:p w14:paraId="171CC9BD" w14:textId="77777777" w:rsidR="00453FBE" w:rsidRPr="00DE6E8A" w:rsidRDefault="00453FBE" w:rsidP="00453FBE">
            <w:pPr>
              <w:pStyle w:val="TableTextLeft"/>
            </w:pPr>
            <w:r w:rsidRPr="00DE6E8A">
              <w:t>Yes</w:t>
            </w:r>
          </w:p>
        </w:tc>
        <w:tc>
          <w:tcPr>
            <w:tcW w:w="971" w:type="pct"/>
            <w:noWrap/>
          </w:tcPr>
          <w:p w14:paraId="4674213D" w14:textId="77777777" w:rsidR="00453FBE" w:rsidRPr="00DE6E8A" w:rsidRDefault="00453FBE" w:rsidP="00453FBE">
            <w:pPr>
              <w:pStyle w:val="TableTextLeft"/>
            </w:pPr>
            <w:r w:rsidRPr="00DE6E8A">
              <w:t>Mild</w:t>
            </w:r>
          </w:p>
        </w:tc>
        <w:tc>
          <w:tcPr>
            <w:tcW w:w="971" w:type="pct"/>
          </w:tcPr>
          <w:p w14:paraId="565D1DBB" w14:textId="777657B5" w:rsidR="00453FBE" w:rsidRPr="00DE6E8A" w:rsidRDefault="00453FBE" w:rsidP="00453FBE">
            <w:pPr>
              <w:pStyle w:val="TableTextLeft"/>
            </w:pPr>
            <w:r>
              <w:t>4</w:t>
            </w:r>
          </w:p>
        </w:tc>
      </w:tr>
      <w:tr w:rsidR="00453FBE" w:rsidRPr="00DE6E8A" w14:paraId="5852BBF8" w14:textId="4D4A72D0" w:rsidTr="00AD7651">
        <w:tc>
          <w:tcPr>
            <w:tcW w:w="646" w:type="pct"/>
          </w:tcPr>
          <w:p w14:paraId="646B2819" w14:textId="77777777" w:rsidR="00453FBE" w:rsidRPr="00DE6E8A" w:rsidRDefault="00453FBE" w:rsidP="00453FBE">
            <w:pPr>
              <w:pStyle w:val="TableTextLeft"/>
            </w:pPr>
            <w:r w:rsidRPr="00DE6E8A">
              <w:t>3929</w:t>
            </w:r>
          </w:p>
        </w:tc>
        <w:tc>
          <w:tcPr>
            <w:tcW w:w="1425" w:type="pct"/>
          </w:tcPr>
          <w:p w14:paraId="7DEE3719" w14:textId="77777777" w:rsidR="00453FBE" w:rsidRPr="00DE6E8A" w:rsidRDefault="00453FBE" w:rsidP="00453FBE">
            <w:pPr>
              <w:pStyle w:val="TableTextLeft"/>
            </w:pPr>
            <w:r w:rsidRPr="00DE6E8A">
              <w:t>Metropolitan</w:t>
            </w:r>
          </w:p>
        </w:tc>
        <w:tc>
          <w:tcPr>
            <w:tcW w:w="986" w:type="pct"/>
            <w:noWrap/>
          </w:tcPr>
          <w:p w14:paraId="36C4A920" w14:textId="77777777" w:rsidR="00453FBE" w:rsidRPr="00DE6E8A" w:rsidRDefault="00453FBE" w:rsidP="00453FBE">
            <w:pPr>
              <w:pStyle w:val="TableTextLeft"/>
            </w:pPr>
            <w:r w:rsidRPr="00DE6E8A">
              <w:t>Yes</w:t>
            </w:r>
          </w:p>
        </w:tc>
        <w:tc>
          <w:tcPr>
            <w:tcW w:w="971" w:type="pct"/>
            <w:noWrap/>
          </w:tcPr>
          <w:p w14:paraId="319911F5" w14:textId="77777777" w:rsidR="00453FBE" w:rsidRPr="00DE6E8A" w:rsidRDefault="00453FBE" w:rsidP="00453FBE">
            <w:pPr>
              <w:pStyle w:val="TableTextLeft"/>
            </w:pPr>
            <w:r w:rsidRPr="00DE6E8A">
              <w:t>Mild</w:t>
            </w:r>
          </w:p>
        </w:tc>
        <w:tc>
          <w:tcPr>
            <w:tcW w:w="971" w:type="pct"/>
          </w:tcPr>
          <w:p w14:paraId="3C237446" w14:textId="120FC380" w:rsidR="00453FBE" w:rsidRPr="00DE6E8A" w:rsidRDefault="00453FBE" w:rsidP="00453FBE">
            <w:pPr>
              <w:pStyle w:val="TableTextLeft"/>
            </w:pPr>
            <w:r>
              <w:t>4</w:t>
            </w:r>
          </w:p>
        </w:tc>
      </w:tr>
      <w:tr w:rsidR="00453FBE" w:rsidRPr="00DE6E8A" w14:paraId="3433CD77" w14:textId="37306BAF" w:rsidTr="00AD7651">
        <w:tc>
          <w:tcPr>
            <w:tcW w:w="646" w:type="pct"/>
          </w:tcPr>
          <w:p w14:paraId="7901FC5F" w14:textId="77777777" w:rsidR="00453FBE" w:rsidRPr="00DE6E8A" w:rsidRDefault="00453FBE" w:rsidP="00453FBE">
            <w:pPr>
              <w:pStyle w:val="TableTextLeft"/>
            </w:pPr>
            <w:r w:rsidRPr="00DE6E8A">
              <w:t>3930</w:t>
            </w:r>
          </w:p>
        </w:tc>
        <w:tc>
          <w:tcPr>
            <w:tcW w:w="1425" w:type="pct"/>
          </w:tcPr>
          <w:p w14:paraId="5C3BBC33" w14:textId="77777777" w:rsidR="00453FBE" w:rsidRPr="00DE6E8A" w:rsidRDefault="00453FBE" w:rsidP="00453FBE">
            <w:pPr>
              <w:pStyle w:val="TableTextLeft"/>
            </w:pPr>
            <w:r w:rsidRPr="00DE6E8A">
              <w:t>Metropolitan</w:t>
            </w:r>
          </w:p>
        </w:tc>
        <w:tc>
          <w:tcPr>
            <w:tcW w:w="986" w:type="pct"/>
            <w:noWrap/>
          </w:tcPr>
          <w:p w14:paraId="7AAFDBBF" w14:textId="77777777" w:rsidR="00453FBE" w:rsidRPr="00DE6E8A" w:rsidRDefault="00453FBE" w:rsidP="00453FBE">
            <w:pPr>
              <w:pStyle w:val="TableTextLeft"/>
            </w:pPr>
            <w:r w:rsidRPr="00DE6E8A">
              <w:t>Yes</w:t>
            </w:r>
          </w:p>
        </w:tc>
        <w:tc>
          <w:tcPr>
            <w:tcW w:w="971" w:type="pct"/>
            <w:noWrap/>
          </w:tcPr>
          <w:p w14:paraId="478E2BD1" w14:textId="77777777" w:rsidR="00453FBE" w:rsidRPr="00DE6E8A" w:rsidRDefault="00453FBE" w:rsidP="00453FBE">
            <w:pPr>
              <w:pStyle w:val="TableTextLeft"/>
            </w:pPr>
            <w:r w:rsidRPr="00DE6E8A">
              <w:t>Mild</w:t>
            </w:r>
          </w:p>
        </w:tc>
        <w:tc>
          <w:tcPr>
            <w:tcW w:w="971" w:type="pct"/>
          </w:tcPr>
          <w:p w14:paraId="579FF2A3" w14:textId="01CBCC03" w:rsidR="00453FBE" w:rsidRPr="00DE6E8A" w:rsidRDefault="00453FBE" w:rsidP="00453FBE">
            <w:pPr>
              <w:pStyle w:val="TableTextLeft"/>
            </w:pPr>
            <w:r>
              <w:t>4</w:t>
            </w:r>
          </w:p>
        </w:tc>
      </w:tr>
      <w:tr w:rsidR="00453FBE" w:rsidRPr="00DE6E8A" w14:paraId="7DD00516" w14:textId="2E2C3DCB" w:rsidTr="00AD7651">
        <w:tc>
          <w:tcPr>
            <w:tcW w:w="646" w:type="pct"/>
          </w:tcPr>
          <w:p w14:paraId="425E0E38" w14:textId="77777777" w:rsidR="00453FBE" w:rsidRPr="00DE6E8A" w:rsidRDefault="00453FBE" w:rsidP="00453FBE">
            <w:pPr>
              <w:pStyle w:val="TableTextLeft"/>
            </w:pPr>
            <w:r w:rsidRPr="00DE6E8A">
              <w:t>3931</w:t>
            </w:r>
          </w:p>
        </w:tc>
        <w:tc>
          <w:tcPr>
            <w:tcW w:w="1425" w:type="pct"/>
          </w:tcPr>
          <w:p w14:paraId="2D5458D4" w14:textId="77777777" w:rsidR="00453FBE" w:rsidRPr="00DE6E8A" w:rsidRDefault="00453FBE" w:rsidP="00453FBE">
            <w:pPr>
              <w:pStyle w:val="TableTextLeft"/>
            </w:pPr>
            <w:r w:rsidRPr="00DE6E8A">
              <w:t>Metropolitan</w:t>
            </w:r>
          </w:p>
        </w:tc>
        <w:tc>
          <w:tcPr>
            <w:tcW w:w="986" w:type="pct"/>
            <w:noWrap/>
          </w:tcPr>
          <w:p w14:paraId="17E098BB" w14:textId="77777777" w:rsidR="00453FBE" w:rsidRPr="00DE6E8A" w:rsidRDefault="00453FBE" w:rsidP="00453FBE">
            <w:pPr>
              <w:pStyle w:val="TableTextLeft"/>
            </w:pPr>
            <w:r w:rsidRPr="00DE6E8A">
              <w:t>Yes</w:t>
            </w:r>
          </w:p>
        </w:tc>
        <w:tc>
          <w:tcPr>
            <w:tcW w:w="971" w:type="pct"/>
            <w:noWrap/>
          </w:tcPr>
          <w:p w14:paraId="1E4FFE00" w14:textId="77777777" w:rsidR="00453FBE" w:rsidRPr="00DE6E8A" w:rsidRDefault="00453FBE" w:rsidP="00453FBE">
            <w:pPr>
              <w:pStyle w:val="TableTextLeft"/>
            </w:pPr>
            <w:r w:rsidRPr="00DE6E8A">
              <w:t>Mild</w:t>
            </w:r>
          </w:p>
        </w:tc>
        <w:tc>
          <w:tcPr>
            <w:tcW w:w="971" w:type="pct"/>
          </w:tcPr>
          <w:p w14:paraId="724B61C5" w14:textId="025E3FA6" w:rsidR="00453FBE" w:rsidRPr="00DE6E8A" w:rsidRDefault="00453FBE" w:rsidP="00453FBE">
            <w:pPr>
              <w:pStyle w:val="TableTextLeft"/>
            </w:pPr>
            <w:r>
              <w:t>4</w:t>
            </w:r>
          </w:p>
        </w:tc>
      </w:tr>
      <w:tr w:rsidR="00453FBE" w:rsidRPr="00DE6E8A" w14:paraId="763E55A6" w14:textId="50F2B847" w:rsidTr="00AD7651">
        <w:tc>
          <w:tcPr>
            <w:tcW w:w="646" w:type="pct"/>
          </w:tcPr>
          <w:p w14:paraId="30601AF3" w14:textId="77777777" w:rsidR="00453FBE" w:rsidRPr="00DE6E8A" w:rsidRDefault="00453FBE" w:rsidP="00453FBE">
            <w:pPr>
              <w:pStyle w:val="TableTextLeft"/>
            </w:pPr>
            <w:r w:rsidRPr="00DE6E8A">
              <w:t>3933</w:t>
            </w:r>
          </w:p>
        </w:tc>
        <w:tc>
          <w:tcPr>
            <w:tcW w:w="1425" w:type="pct"/>
          </w:tcPr>
          <w:p w14:paraId="71F69CCA" w14:textId="77777777" w:rsidR="00453FBE" w:rsidRPr="00DE6E8A" w:rsidRDefault="00453FBE" w:rsidP="00453FBE">
            <w:pPr>
              <w:pStyle w:val="TableTextLeft"/>
            </w:pPr>
            <w:r w:rsidRPr="00DE6E8A">
              <w:t>Metropolitan</w:t>
            </w:r>
          </w:p>
        </w:tc>
        <w:tc>
          <w:tcPr>
            <w:tcW w:w="986" w:type="pct"/>
            <w:noWrap/>
          </w:tcPr>
          <w:p w14:paraId="1CE9DA49" w14:textId="77777777" w:rsidR="00453FBE" w:rsidRPr="00DE6E8A" w:rsidRDefault="00453FBE" w:rsidP="00453FBE">
            <w:pPr>
              <w:pStyle w:val="TableTextLeft"/>
            </w:pPr>
            <w:r w:rsidRPr="00DE6E8A">
              <w:t>Yes</w:t>
            </w:r>
          </w:p>
        </w:tc>
        <w:tc>
          <w:tcPr>
            <w:tcW w:w="971" w:type="pct"/>
            <w:noWrap/>
          </w:tcPr>
          <w:p w14:paraId="5267E162" w14:textId="77777777" w:rsidR="00453FBE" w:rsidRPr="00DE6E8A" w:rsidRDefault="00453FBE" w:rsidP="00453FBE">
            <w:pPr>
              <w:pStyle w:val="TableTextLeft"/>
            </w:pPr>
            <w:r w:rsidRPr="00DE6E8A">
              <w:t>Mild</w:t>
            </w:r>
          </w:p>
        </w:tc>
        <w:tc>
          <w:tcPr>
            <w:tcW w:w="971" w:type="pct"/>
          </w:tcPr>
          <w:p w14:paraId="0A94636C" w14:textId="74BC6B64" w:rsidR="00453FBE" w:rsidRPr="00DE6E8A" w:rsidRDefault="00453FBE" w:rsidP="00453FBE">
            <w:pPr>
              <w:pStyle w:val="TableTextLeft"/>
            </w:pPr>
            <w:r>
              <w:t>4</w:t>
            </w:r>
          </w:p>
        </w:tc>
      </w:tr>
      <w:tr w:rsidR="00453FBE" w:rsidRPr="00DE6E8A" w14:paraId="0EEF85D5" w14:textId="79B6E1B9" w:rsidTr="00AD7651">
        <w:tc>
          <w:tcPr>
            <w:tcW w:w="646" w:type="pct"/>
          </w:tcPr>
          <w:p w14:paraId="5068B478" w14:textId="77777777" w:rsidR="00453FBE" w:rsidRPr="00DE6E8A" w:rsidRDefault="00453FBE" w:rsidP="00453FBE">
            <w:pPr>
              <w:pStyle w:val="TableTextLeft"/>
            </w:pPr>
            <w:r w:rsidRPr="00DE6E8A">
              <w:t>3934</w:t>
            </w:r>
          </w:p>
        </w:tc>
        <w:tc>
          <w:tcPr>
            <w:tcW w:w="1425" w:type="pct"/>
          </w:tcPr>
          <w:p w14:paraId="5BE0407A" w14:textId="77777777" w:rsidR="00453FBE" w:rsidRPr="00DE6E8A" w:rsidRDefault="00453FBE" w:rsidP="00453FBE">
            <w:pPr>
              <w:pStyle w:val="TableTextLeft"/>
            </w:pPr>
            <w:r w:rsidRPr="00DE6E8A">
              <w:t>Metropolitan</w:t>
            </w:r>
          </w:p>
        </w:tc>
        <w:tc>
          <w:tcPr>
            <w:tcW w:w="986" w:type="pct"/>
            <w:noWrap/>
          </w:tcPr>
          <w:p w14:paraId="45165CD7" w14:textId="77777777" w:rsidR="00453FBE" w:rsidRPr="00DE6E8A" w:rsidRDefault="00453FBE" w:rsidP="00453FBE">
            <w:pPr>
              <w:pStyle w:val="TableTextLeft"/>
            </w:pPr>
            <w:r w:rsidRPr="00DE6E8A">
              <w:t>Yes</w:t>
            </w:r>
          </w:p>
        </w:tc>
        <w:tc>
          <w:tcPr>
            <w:tcW w:w="971" w:type="pct"/>
            <w:noWrap/>
          </w:tcPr>
          <w:p w14:paraId="05F479C1" w14:textId="77777777" w:rsidR="00453FBE" w:rsidRPr="00DE6E8A" w:rsidRDefault="00453FBE" w:rsidP="00453FBE">
            <w:pPr>
              <w:pStyle w:val="TableTextLeft"/>
            </w:pPr>
            <w:r w:rsidRPr="00DE6E8A">
              <w:t>Mild</w:t>
            </w:r>
          </w:p>
        </w:tc>
        <w:tc>
          <w:tcPr>
            <w:tcW w:w="971" w:type="pct"/>
          </w:tcPr>
          <w:p w14:paraId="77FE7EF3" w14:textId="7B70D2FB" w:rsidR="00453FBE" w:rsidRPr="00DE6E8A" w:rsidRDefault="00453FBE" w:rsidP="00453FBE">
            <w:pPr>
              <w:pStyle w:val="TableTextLeft"/>
            </w:pPr>
            <w:r>
              <w:t>4</w:t>
            </w:r>
          </w:p>
        </w:tc>
      </w:tr>
      <w:tr w:rsidR="00453FBE" w:rsidRPr="00DE6E8A" w14:paraId="4137EC3B" w14:textId="79591D25" w:rsidTr="00AD7651">
        <w:tc>
          <w:tcPr>
            <w:tcW w:w="646" w:type="pct"/>
          </w:tcPr>
          <w:p w14:paraId="15EDF002" w14:textId="77777777" w:rsidR="00453FBE" w:rsidRPr="00DE6E8A" w:rsidRDefault="00453FBE" w:rsidP="00453FBE">
            <w:pPr>
              <w:pStyle w:val="TableTextLeft"/>
            </w:pPr>
            <w:r w:rsidRPr="00DE6E8A">
              <w:t>3936</w:t>
            </w:r>
          </w:p>
        </w:tc>
        <w:tc>
          <w:tcPr>
            <w:tcW w:w="1425" w:type="pct"/>
          </w:tcPr>
          <w:p w14:paraId="641D35F8" w14:textId="77777777" w:rsidR="00453FBE" w:rsidRPr="00DE6E8A" w:rsidRDefault="00453FBE" w:rsidP="00453FBE">
            <w:pPr>
              <w:pStyle w:val="TableTextLeft"/>
            </w:pPr>
            <w:r w:rsidRPr="00DE6E8A">
              <w:t>Metropolitan</w:t>
            </w:r>
          </w:p>
        </w:tc>
        <w:tc>
          <w:tcPr>
            <w:tcW w:w="986" w:type="pct"/>
            <w:noWrap/>
          </w:tcPr>
          <w:p w14:paraId="4FAC629B" w14:textId="77777777" w:rsidR="00453FBE" w:rsidRPr="00DE6E8A" w:rsidRDefault="00453FBE" w:rsidP="00453FBE">
            <w:pPr>
              <w:pStyle w:val="TableTextLeft"/>
            </w:pPr>
            <w:r w:rsidRPr="00DE6E8A">
              <w:t>Yes</w:t>
            </w:r>
          </w:p>
        </w:tc>
        <w:tc>
          <w:tcPr>
            <w:tcW w:w="971" w:type="pct"/>
            <w:noWrap/>
          </w:tcPr>
          <w:p w14:paraId="234FA349" w14:textId="77777777" w:rsidR="00453FBE" w:rsidRPr="00DE6E8A" w:rsidRDefault="00453FBE" w:rsidP="00453FBE">
            <w:pPr>
              <w:pStyle w:val="TableTextLeft"/>
            </w:pPr>
            <w:r w:rsidRPr="00DE6E8A">
              <w:t>Mild</w:t>
            </w:r>
          </w:p>
        </w:tc>
        <w:tc>
          <w:tcPr>
            <w:tcW w:w="971" w:type="pct"/>
          </w:tcPr>
          <w:p w14:paraId="6AC011CB" w14:textId="325AE2E4" w:rsidR="00453FBE" w:rsidRPr="00DE6E8A" w:rsidRDefault="00453FBE" w:rsidP="00453FBE">
            <w:pPr>
              <w:pStyle w:val="TableTextLeft"/>
            </w:pPr>
            <w:r>
              <w:t>4</w:t>
            </w:r>
          </w:p>
        </w:tc>
      </w:tr>
      <w:tr w:rsidR="00453FBE" w:rsidRPr="00DE6E8A" w14:paraId="6717138F" w14:textId="6577949A" w:rsidTr="00AD7651">
        <w:tc>
          <w:tcPr>
            <w:tcW w:w="646" w:type="pct"/>
          </w:tcPr>
          <w:p w14:paraId="196E5C91" w14:textId="77777777" w:rsidR="00453FBE" w:rsidRPr="00DE6E8A" w:rsidRDefault="00453FBE" w:rsidP="00453FBE">
            <w:pPr>
              <w:pStyle w:val="TableTextLeft"/>
            </w:pPr>
            <w:r w:rsidRPr="00DE6E8A">
              <w:t>3937</w:t>
            </w:r>
          </w:p>
        </w:tc>
        <w:tc>
          <w:tcPr>
            <w:tcW w:w="1425" w:type="pct"/>
          </w:tcPr>
          <w:p w14:paraId="39E1E4F1" w14:textId="77777777" w:rsidR="00453FBE" w:rsidRPr="00DE6E8A" w:rsidRDefault="00453FBE" w:rsidP="00453FBE">
            <w:pPr>
              <w:pStyle w:val="TableTextLeft"/>
            </w:pPr>
            <w:r w:rsidRPr="00DE6E8A">
              <w:t>Metropolitan</w:t>
            </w:r>
          </w:p>
        </w:tc>
        <w:tc>
          <w:tcPr>
            <w:tcW w:w="986" w:type="pct"/>
            <w:noWrap/>
          </w:tcPr>
          <w:p w14:paraId="2A18C938" w14:textId="77777777" w:rsidR="00453FBE" w:rsidRPr="00DE6E8A" w:rsidRDefault="00453FBE" w:rsidP="00453FBE">
            <w:pPr>
              <w:pStyle w:val="TableTextLeft"/>
            </w:pPr>
            <w:r w:rsidRPr="00DE6E8A">
              <w:t>Yes</w:t>
            </w:r>
          </w:p>
        </w:tc>
        <w:tc>
          <w:tcPr>
            <w:tcW w:w="971" w:type="pct"/>
            <w:noWrap/>
          </w:tcPr>
          <w:p w14:paraId="13EC30C1" w14:textId="77777777" w:rsidR="00453FBE" w:rsidRPr="00DE6E8A" w:rsidRDefault="00453FBE" w:rsidP="00453FBE">
            <w:pPr>
              <w:pStyle w:val="TableTextLeft"/>
            </w:pPr>
            <w:r w:rsidRPr="00DE6E8A">
              <w:t>Mild</w:t>
            </w:r>
          </w:p>
        </w:tc>
        <w:tc>
          <w:tcPr>
            <w:tcW w:w="971" w:type="pct"/>
          </w:tcPr>
          <w:p w14:paraId="378CBB73" w14:textId="63BF1A78" w:rsidR="00453FBE" w:rsidRPr="00DE6E8A" w:rsidRDefault="00453FBE" w:rsidP="00453FBE">
            <w:pPr>
              <w:pStyle w:val="TableTextLeft"/>
            </w:pPr>
            <w:r>
              <w:t>4</w:t>
            </w:r>
          </w:p>
        </w:tc>
      </w:tr>
      <w:tr w:rsidR="00453FBE" w:rsidRPr="00DE6E8A" w14:paraId="0682F5C6" w14:textId="2D000D03" w:rsidTr="00AD7651">
        <w:tc>
          <w:tcPr>
            <w:tcW w:w="646" w:type="pct"/>
          </w:tcPr>
          <w:p w14:paraId="7B563EAB" w14:textId="77777777" w:rsidR="00453FBE" w:rsidRPr="00DE6E8A" w:rsidRDefault="00453FBE" w:rsidP="00453FBE">
            <w:pPr>
              <w:pStyle w:val="TableTextLeft"/>
            </w:pPr>
            <w:r w:rsidRPr="00DE6E8A">
              <w:t>3938</w:t>
            </w:r>
          </w:p>
        </w:tc>
        <w:tc>
          <w:tcPr>
            <w:tcW w:w="1425" w:type="pct"/>
          </w:tcPr>
          <w:p w14:paraId="36AF31A3" w14:textId="77777777" w:rsidR="00453FBE" w:rsidRPr="00DE6E8A" w:rsidRDefault="00453FBE" w:rsidP="00453FBE">
            <w:pPr>
              <w:pStyle w:val="TableTextLeft"/>
            </w:pPr>
            <w:r w:rsidRPr="00DE6E8A">
              <w:t>Metropolitan</w:t>
            </w:r>
          </w:p>
        </w:tc>
        <w:tc>
          <w:tcPr>
            <w:tcW w:w="986" w:type="pct"/>
            <w:noWrap/>
          </w:tcPr>
          <w:p w14:paraId="7A101C71" w14:textId="77777777" w:rsidR="00453FBE" w:rsidRPr="00DE6E8A" w:rsidRDefault="00453FBE" w:rsidP="00453FBE">
            <w:pPr>
              <w:pStyle w:val="TableTextLeft"/>
            </w:pPr>
            <w:r w:rsidRPr="00DE6E8A">
              <w:t>Yes</w:t>
            </w:r>
          </w:p>
        </w:tc>
        <w:tc>
          <w:tcPr>
            <w:tcW w:w="971" w:type="pct"/>
            <w:noWrap/>
          </w:tcPr>
          <w:p w14:paraId="57202046" w14:textId="77777777" w:rsidR="00453FBE" w:rsidRPr="00DE6E8A" w:rsidRDefault="00453FBE" w:rsidP="00453FBE">
            <w:pPr>
              <w:pStyle w:val="TableTextLeft"/>
            </w:pPr>
            <w:r w:rsidRPr="00DE6E8A">
              <w:t>Mild</w:t>
            </w:r>
          </w:p>
        </w:tc>
        <w:tc>
          <w:tcPr>
            <w:tcW w:w="971" w:type="pct"/>
          </w:tcPr>
          <w:p w14:paraId="75FFE495" w14:textId="35675F09" w:rsidR="00453FBE" w:rsidRPr="00DE6E8A" w:rsidRDefault="00453FBE" w:rsidP="00453FBE">
            <w:pPr>
              <w:pStyle w:val="TableTextLeft"/>
            </w:pPr>
            <w:r>
              <w:t>4</w:t>
            </w:r>
          </w:p>
        </w:tc>
      </w:tr>
      <w:tr w:rsidR="00453FBE" w:rsidRPr="00DE6E8A" w14:paraId="001A51C2" w14:textId="74F126AE" w:rsidTr="00AD7651">
        <w:tc>
          <w:tcPr>
            <w:tcW w:w="646" w:type="pct"/>
          </w:tcPr>
          <w:p w14:paraId="691B6653" w14:textId="77777777" w:rsidR="00453FBE" w:rsidRPr="00DE6E8A" w:rsidRDefault="00453FBE" w:rsidP="00453FBE">
            <w:pPr>
              <w:pStyle w:val="TableTextLeft"/>
            </w:pPr>
            <w:r w:rsidRPr="00DE6E8A">
              <w:t>3939</w:t>
            </w:r>
          </w:p>
        </w:tc>
        <w:tc>
          <w:tcPr>
            <w:tcW w:w="1425" w:type="pct"/>
          </w:tcPr>
          <w:p w14:paraId="5B315D3C" w14:textId="77777777" w:rsidR="00453FBE" w:rsidRPr="00DE6E8A" w:rsidRDefault="00453FBE" w:rsidP="00453FBE">
            <w:pPr>
              <w:pStyle w:val="TableTextLeft"/>
            </w:pPr>
            <w:r w:rsidRPr="00DE6E8A">
              <w:t>Metropolitan</w:t>
            </w:r>
          </w:p>
        </w:tc>
        <w:tc>
          <w:tcPr>
            <w:tcW w:w="986" w:type="pct"/>
            <w:noWrap/>
          </w:tcPr>
          <w:p w14:paraId="0FD2B3E5" w14:textId="77777777" w:rsidR="00453FBE" w:rsidRPr="00DE6E8A" w:rsidRDefault="00453FBE" w:rsidP="00453FBE">
            <w:pPr>
              <w:pStyle w:val="TableTextLeft"/>
            </w:pPr>
            <w:r w:rsidRPr="00DE6E8A">
              <w:t>Yes</w:t>
            </w:r>
          </w:p>
        </w:tc>
        <w:tc>
          <w:tcPr>
            <w:tcW w:w="971" w:type="pct"/>
            <w:noWrap/>
          </w:tcPr>
          <w:p w14:paraId="214C1DA7" w14:textId="77777777" w:rsidR="00453FBE" w:rsidRPr="00DE6E8A" w:rsidRDefault="00453FBE" w:rsidP="00453FBE">
            <w:pPr>
              <w:pStyle w:val="TableTextLeft"/>
            </w:pPr>
            <w:r w:rsidRPr="00DE6E8A">
              <w:t>Mild</w:t>
            </w:r>
          </w:p>
        </w:tc>
        <w:tc>
          <w:tcPr>
            <w:tcW w:w="971" w:type="pct"/>
          </w:tcPr>
          <w:p w14:paraId="6265D978" w14:textId="59B5B642" w:rsidR="00453FBE" w:rsidRPr="00DE6E8A" w:rsidRDefault="00453FBE" w:rsidP="00453FBE">
            <w:pPr>
              <w:pStyle w:val="TableTextLeft"/>
            </w:pPr>
            <w:r>
              <w:t>4</w:t>
            </w:r>
          </w:p>
        </w:tc>
      </w:tr>
      <w:tr w:rsidR="00453FBE" w:rsidRPr="00DE6E8A" w14:paraId="140D3AE2" w14:textId="7854BEF6" w:rsidTr="00AD7651">
        <w:tc>
          <w:tcPr>
            <w:tcW w:w="646" w:type="pct"/>
          </w:tcPr>
          <w:p w14:paraId="0CBF3AE6" w14:textId="77777777" w:rsidR="00453FBE" w:rsidRPr="00DE6E8A" w:rsidRDefault="00453FBE" w:rsidP="00453FBE">
            <w:pPr>
              <w:pStyle w:val="TableTextLeft"/>
            </w:pPr>
            <w:r w:rsidRPr="00DE6E8A">
              <w:t>3940</w:t>
            </w:r>
          </w:p>
        </w:tc>
        <w:tc>
          <w:tcPr>
            <w:tcW w:w="1425" w:type="pct"/>
          </w:tcPr>
          <w:p w14:paraId="1F433E9C" w14:textId="77777777" w:rsidR="00453FBE" w:rsidRPr="00DE6E8A" w:rsidRDefault="00453FBE" w:rsidP="00453FBE">
            <w:pPr>
              <w:pStyle w:val="TableTextLeft"/>
            </w:pPr>
            <w:r w:rsidRPr="00DE6E8A">
              <w:t>Metropolitan</w:t>
            </w:r>
          </w:p>
        </w:tc>
        <w:tc>
          <w:tcPr>
            <w:tcW w:w="986" w:type="pct"/>
            <w:noWrap/>
          </w:tcPr>
          <w:p w14:paraId="71C5993D" w14:textId="77777777" w:rsidR="00453FBE" w:rsidRPr="00DE6E8A" w:rsidRDefault="00453FBE" w:rsidP="00453FBE">
            <w:pPr>
              <w:pStyle w:val="TableTextLeft"/>
            </w:pPr>
            <w:r w:rsidRPr="00DE6E8A">
              <w:t>Yes</w:t>
            </w:r>
          </w:p>
        </w:tc>
        <w:tc>
          <w:tcPr>
            <w:tcW w:w="971" w:type="pct"/>
            <w:noWrap/>
          </w:tcPr>
          <w:p w14:paraId="44949B0E" w14:textId="77777777" w:rsidR="00453FBE" w:rsidRPr="00DE6E8A" w:rsidRDefault="00453FBE" w:rsidP="00453FBE">
            <w:pPr>
              <w:pStyle w:val="TableTextLeft"/>
            </w:pPr>
            <w:r w:rsidRPr="00DE6E8A">
              <w:t>Mild</w:t>
            </w:r>
          </w:p>
        </w:tc>
        <w:tc>
          <w:tcPr>
            <w:tcW w:w="971" w:type="pct"/>
          </w:tcPr>
          <w:p w14:paraId="662ED28F" w14:textId="2B1DE196" w:rsidR="00453FBE" w:rsidRPr="00DE6E8A" w:rsidRDefault="00453FBE" w:rsidP="00453FBE">
            <w:pPr>
              <w:pStyle w:val="TableTextLeft"/>
            </w:pPr>
            <w:r>
              <w:t>4</w:t>
            </w:r>
          </w:p>
        </w:tc>
      </w:tr>
      <w:tr w:rsidR="00453FBE" w:rsidRPr="00DE6E8A" w14:paraId="10957836" w14:textId="2D50A712" w:rsidTr="00AD7651">
        <w:tc>
          <w:tcPr>
            <w:tcW w:w="646" w:type="pct"/>
          </w:tcPr>
          <w:p w14:paraId="5A98BEED" w14:textId="77777777" w:rsidR="00453FBE" w:rsidRPr="00DE6E8A" w:rsidRDefault="00453FBE" w:rsidP="00453FBE">
            <w:pPr>
              <w:pStyle w:val="TableTextLeft"/>
            </w:pPr>
            <w:r w:rsidRPr="00DE6E8A">
              <w:t>3941</w:t>
            </w:r>
          </w:p>
        </w:tc>
        <w:tc>
          <w:tcPr>
            <w:tcW w:w="1425" w:type="pct"/>
          </w:tcPr>
          <w:p w14:paraId="30E1673C" w14:textId="77777777" w:rsidR="00453FBE" w:rsidRPr="00DE6E8A" w:rsidRDefault="00453FBE" w:rsidP="00453FBE">
            <w:pPr>
              <w:pStyle w:val="TableTextLeft"/>
            </w:pPr>
            <w:r w:rsidRPr="00DE6E8A">
              <w:t>Metropolitan</w:t>
            </w:r>
          </w:p>
        </w:tc>
        <w:tc>
          <w:tcPr>
            <w:tcW w:w="986" w:type="pct"/>
            <w:noWrap/>
          </w:tcPr>
          <w:p w14:paraId="52423A2B" w14:textId="77777777" w:rsidR="00453FBE" w:rsidRPr="00DE6E8A" w:rsidRDefault="00453FBE" w:rsidP="00453FBE">
            <w:pPr>
              <w:pStyle w:val="TableTextLeft"/>
            </w:pPr>
            <w:r w:rsidRPr="00DE6E8A">
              <w:t>Yes</w:t>
            </w:r>
          </w:p>
        </w:tc>
        <w:tc>
          <w:tcPr>
            <w:tcW w:w="971" w:type="pct"/>
            <w:noWrap/>
          </w:tcPr>
          <w:p w14:paraId="51BE6780" w14:textId="77777777" w:rsidR="00453FBE" w:rsidRPr="00DE6E8A" w:rsidRDefault="00453FBE" w:rsidP="00453FBE">
            <w:pPr>
              <w:pStyle w:val="TableTextLeft"/>
            </w:pPr>
            <w:r w:rsidRPr="00DE6E8A">
              <w:t>Mild</w:t>
            </w:r>
          </w:p>
        </w:tc>
        <w:tc>
          <w:tcPr>
            <w:tcW w:w="971" w:type="pct"/>
          </w:tcPr>
          <w:p w14:paraId="0A261F54" w14:textId="346408A4" w:rsidR="00453FBE" w:rsidRPr="00DE6E8A" w:rsidRDefault="00453FBE" w:rsidP="00453FBE">
            <w:pPr>
              <w:pStyle w:val="TableTextLeft"/>
            </w:pPr>
            <w:r>
              <w:t>4</w:t>
            </w:r>
          </w:p>
        </w:tc>
      </w:tr>
      <w:tr w:rsidR="00453FBE" w:rsidRPr="00DE6E8A" w14:paraId="56877D56" w14:textId="738C9F6C" w:rsidTr="00AD7651">
        <w:tc>
          <w:tcPr>
            <w:tcW w:w="646" w:type="pct"/>
          </w:tcPr>
          <w:p w14:paraId="513179DF" w14:textId="77777777" w:rsidR="00453FBE" w:rsidRPr="00DE6E8A" w:rsidRDefault="00453FBE" w:rsidP="00453FBE">
            <w:pPr>
              <w:pStyle w:val="TableTextLeft"/>
            </w:pPr>
            <w:r w:rsidRPr="00DE6E8A">
              <w:t>3942</w:t>
            </w:r>
          </w:p>
        </w:tc>
        <w:tc>
          <w:tcPr>
            <w:tcW w:w="1425" w:type="pct"/>
          </w:tcPr>
          <w:p w14:paraId="721D3A13" w14:textId="77777777" w:rsidR="00453FBE" w:rsidRPr="00DE6E8A" w:rsidRDefault="00453FBE" w:rsidP="00453FBE">
            <w:pPr>
              <w:pStyle w:val="TableTextLeft"/>
            </w:pPr>
            <w:r w:rsidRPr="00DE6E8A">
              <w:t>Metropolitan</w:t>
            </w:r>
          </w:p>
        </w:tc>
        <w:tc>
          <w:tcPr>
            <w:tcW w:w="986" w:type="pct"/>
            <w:noWrap/>
          </w:tcPr>
          <w:p w14:paraId="6649D17A" w14:textId="77777777" w:rsidR="00453FBE" w:rsidRPr="00DE6E8A" w:rsidRDefault="00453FBE" w:rsidP="00453FBE">
            <w:pPr>
              <w:pStyle w:val="TableTextLeft"/>
            </w:pPr>
            <w:r w:rsidRPr="00DE6E8A">
              <w:t>Yes</w:t>
            </w:r>
          </w:p>
        </w:tc>
        <w:tc>
          <w:tcPr>
            <w:tcW w:w="971" w:type="pct"/>
            <w:noWrap/>
          </w:tcPr>
          <w:p w14:paraId="38F628C9" w14:textId="77777777" w:rsidR="00453FBE" w:rsidRPr="00DE6E8A" w:rsidRDefault="00453FBE" w:rsidP="00453FBE">
            <w:pPr>
              <w:pStyle w:val="TableTextLeft"/>
            </w:pPr>
            <w:r w:rsidRPr="00DE6E8A">
              <w:t>Mild</w:t>
            </w:r>
          </w:p>
        </w:tc>
        <w:tc>
          <w:tcPr>
            <w:tcW w:w="971" w:type="pct"/>
          </w:tcPr>
          <w:p w14:paraId="74CCDE21" w14:textId="7CAC4A8D" w:rsidR="00453FBE" w:rsidRPr="00DE6E8A" w:rsidRDefault="00453FBE" w:rsidP="00453FBE">
            <w:pPr>
              <w:pStyle w:val="TableTextLeft"/>
            </w:pPr>
            <w:r>
              <w:t>4</w:t>
            </w:r>
          </w:p>
        </w:tc>
      </w:tr>
      <w:tr w:rsidR="00453FBE" w:rsidRPr="00DE6E8A" w14:paraId="2231938A" w14:textId="72728767" w:rsidTr="00AD7651">
        <w:tc>
          <w:tcPr>
            <w:tcW w:w="646" w:type="pct"/>
          </w:tcPr>
          <w:p w14:paraId="26E02FAD" w14:textId="77777777" w:rsidR="00453FBE" w:rsidRPr="00DE6E8A" w:rsidRDefault="00453FBE" w:rsidP="00453FBE">
            <w:pPr>
              <w:pStyle w:val="TableTextLeft"/>
            </w:pPr>
            <w:r w:rsidRPr="00DE6E8A">
              <w:t>3943</w:t>
            </w:r>
          </w:p>
        </w:tc>
        <w:tc>
          <w:tcPr>
            <w:tcW w:w="1425" w:type="pct"/>
          </w:tcPr>
          <w:p w14:paraId="0191B4C0" w14:textId="77777777" w:rsidR="00453FBE" w:rsidRPr="00DE6E8A" w:rsidRDefault="00453FBE" w:rsidP="00453FBE">
            <w:pPr>
              <w:pStyle w:val="TableTextLeft"/>
            </w:pPr>
            <w:r w:rsidRPr="00DE6E8A">
              <w:t>Metropolitan</w:t>
            </w:r>
          </w:p>
        </w:tc>
        <w:tc>
          <w:tcPr>
            <w:tcW w:w="986" w:type="pct"/>
            <w:noWrap/>
          </w:tcPr>
          <w:p w14:paraId="4DCFE65E" w14:textId="77777777" w:rsidR="00453FBE" w:rsidRPr="00DE6E8A" w:rsidRDefault="00453FBE" w:rsidP="00453FBE">
            <w:pPr>
              <w:pStyle w:val="TableTextLeft"/>
            </w:pPr>
            <w:r w:rsidRPr="00DE6E8A">
              <w:t>Yes</w:t>
            </w:r>
          </w:p>
        </w:tc>
        <w:tc>
          <w:tcPr>
            <w:tcW w:w="971" w:type="pct"/>
            <w:noWrap/>
          </w:tcPr>
          <w:p w14:paraId="3BC57BF7" w14:textId="77777777" w:rsidR="00453FBE" w:rsidRPr="00DE6E8A" w:rsidRDefault="00453FBE" w:rsidP="00453FBE">
            <w:pPr>
              <w:pStyle w:val="TableTextLeft"/>
            </w:pPr>
            <w:r w:rsidRPr="00DE6E8A">
              <w:t>Mild</w:t>
            </w:r>
          </w:p>
        </w:tc>
        <w:tc>
          <w:tcPr>
            <w:tcW w:w="971" w:type="pct"/>
          </w:tcPr>
          <w:p w14:paraId="2EC17E85" w14:textId="78B4EE4B" w:rsidR="00453FBE" w:rsidRPr="00DE6E8A" w:rsidRDefault="00453FBE" w:rsidP="00453FBE">
            <w:pPr>
              <w:pStyle w:val="TableTextLeft"/>
            </w:pPr>
            <w:r>
              <w:t>4</w:t>
            </w:r>
          </w:p>
        </w:tc>
      </w:tr>
      <w:tr w:rsidR="00453FBE" w:rsidRPr="00DE6E8A" w14:paraId="52D89E78" w14:textId="501F70C8" w:rsidTr="00AD7651">
        <w:tc>
          <w:tcPr>
            <w:tcW w:w="646" w:type="pct"/>
          </w:tcPr>
          <w:p w14:paraId="62F5E2AF" w14:textId="77777777" w:rsidR="00453FBE" w:rsidRPr="00DE6E8A" w:rsidRDefault="00453FBE" w:rsidP="00453FBE">
            <w:pPr>
              <w:pStyle w:val="TableTextLeft"/>
            </w:pPr>
            <w:r w:rsidRPr="00DE6E8A">
              <w:t>3944</w:t>
            </w:r>
          </w:p>
        </w:tc>
        <w:tc>
          <w:tcPr>
            <w:tcW w:w="1425" w:type="pct"/>
          </w:tcPr>
          <w:p w14:paraId="0E062D57" w14:textId="77777777" w:rsidR="00453FBE" w:rsidRPr="00DE6E8A" w:rsidRDefault="00453FBE" w:rsidP="00453FBE">
            <w:pPr>
              <w:pStyle w:val="TableTextLeft"/>
            </w:pPr>
            <w:r w:rsidRPr="00DE6E8A">
              <w:t>Metropolitan</w:t>
            </w:r>
          </w:p>
        </w:tc>
        <w:tc>
          <w:tcPr>
            <w:tcW w:w="986" w:type="pct"/>
            <w:noWrap/>
          </w:tcPr>
          <w:p w14:paraId="1E062D50" w14:textId="77777777" w:rsidR="00453FBE" w:rsidRPr="00DE6E8A" w:rsidRDefault="00453FBE" w:rsidP="00453FBE">
            <w:pPr>
              <w:pStyle w:val="TableTextLeft"/>
            </w:pPr>
            <w:r w:rsidRPr="00DE6E8A">
              <w:t>Yes</w:t>
            </w:r>
          </w:p>
        </w:tc>
        <w:tc>
          <w:tcPr>
            <w:tcW w:w="971" w:type="pct"/>
            <w:noWrap/>
          </w:tcPr>
          <w:p w14:paraId="6E050D35" w14:textId="77777777" w:rsidR="00453FBE" w:rsidRPr="00DE6E8A" w:rsidRDefault="00453FBE" w:rsidP="00453FBE">
            <w:pPr>
              <w:pStyle w:val="TableTextLeft"/>
            </w:pPr>
            <w:r w:rsidRPr="00DE6E8A">
              <w:t>Mild</w:t>
            </w:r>
          </w:p>
        </w:tc>
        <w:tc>
          <w:tcPr>
            <w:tcW w:w="971" w:type="pct"/>
          </w:tcPr>
          <w:p w14:paraId="613698E6" w14:textId="5026A2D0" w:rsidR="00453FBE" w:rsidRPr="00DE6E8A" w:rsidRDefault="00453FBE" w:rsidP="00453FBE">
            <w:pPr>
              <w:pStyle w:val="TableTextLeft"/>
            </w:pPr>
            <w:r>
              <w:t>4</w:t>
            </w:r>
          </w:p>
        </w:tc>
      </w:tr>
      <w:tr w:rsidR="00453FBE" w:rsidRPr="00DE6E8A" w14:paraId="045CB5AA" w14:textId="06948D25" w:rsidTr="00AD7651">
        <w:tc>
          <w:tcPr>
            <w:tcW w:w="646" w:type="pct"/>
          </w:tcPr>
          <w:p w14:paraId="5B4430F1" w14:textId="77777777" w:rsidR="00453FBE" w:rsidRPr="00DE6E8A" w:rsidRDefault="00453FBE" w:rsidP="00453FBE">
            <w:pPr>
              <w:pStyle w:val="TableTextLeft"/>
            </w:pPr>
            <w:r w:rsidRPr="00DE6E8A">
              <w:t>3945</w:t>
            </w:r>
          </w:p>
        </w:tc>
        <w:tc>
          <w:tcPr>
            <w:tcW w:w="1425" w:type="pct"/>
          </w:tcPr>
          <w:p w14:paraId="6216751A" w14:textId="77777777" w:rsidR="00453FBE" w:rsidRPr="00DE6E8A" w:rsidRDefault="00453FBE" w:rsidP="00453FBE">
            <w:pPr>
              <w:pStyle w:val="TableTextLeft"/>
            </w:pPr>
            <w:r w:rsidRPr="00DE6E8A">
              <w:t>Regional</w:t>
            </w:r>
          </w:p>
        </w:tc>
        <w:tc>
          <w:tcPr>
            <w:tcW w:w="986" w:type="pct"/>
            <w:noWrap/>
          </w:tcPr>
          <w:p w14:paraId="12974156" w14:textId="77777777" w:rsidR="00453FBE" w:rsidRPr="00DE6E8A" w:rsidRDefault="00453FBE" w:rsidP="00453FBE">
            <w:pPr>
              <w:pStyle w:val="TableTextLeft"/>
            </w:pPr>
            <w:r w:rsidRPr="00DE6E8A">
              <w:t>No</w:t>
            </w:r>
          </w:p>
        </w:tc>
        <w:tc>
          <w:tcPr>
            <w:tcW w:w="971" w:type="pct"/>
            <w:noWrap/>
          </w:tcPr>
          <w:p w14:paraId="4FB24061" w14:textId="77777777" w:rsidR="00453FBE" w:rsidRPr="00DE6E8A" w:rsidRDefault="00453FBE" w:rsidP="00453FBE">
            <w:pPr>
              <w:pStyle w:val="TableTextLeft"/>
            </w:pPr>
            <w:r w:rsidRPr="00DE6E8A">
              <w:t>Mild</w:t>
            </w:r>
          </w:p>
        </w:tc>
        <w:tc>
          <w:tcPr>
            <w:tcW w:w="971" w:type="pct"/>
          </w:tcPr>
          <w:p w14:paraId="0BF772E7" w14:textId="66155C9C" w:rsidR="00453FBE" w:rsidRPr="00DE6E8A" w:rsidRDefault="00453FBE" w:rsidP="00453FBE">
            <w:pPr>
              <w:pStyle w:val="TableTextLeft"/>
            </w:pPr>
            <w:r>
              <w:t>4</w:t>
            </w:r>
          </w:p>
        </w:tc>
      </w:tr>
      <w:tr w:rsidR="00453FBE" w:rsidRPr="00DE6E8A" w14:paraId="6BD0D935" w14:textId="2EFFACB6" w:rsidTr="00AD7651">
        <w:tc>
          <w:tcPr>
            <w:tcW w:w="646" w:type="pct"/>
          </w:tcPr>
          <w:p w14:paraId="73B1E7DD" w14:textId="77777777" w:rsidR="00453FBE" w:rsidRPr="00DE6E8A" w:rsidRDefault="00453FBE" w:rsidP="00453FBE">
            <w:pPr>
              <w:pStyle w:val="TableTextLeft"/>
            </w:pPr>
            <w:r w:rsidRPr="00DE6E8A">
              <w:t>3946</w:t>
            </w:r>
          </w:p>
        </w:tc>
        <w:tc>
          <w:tcPr>
            <w:tcW w:w="1425" w:type="pct"/>
          </w:tcPr>
          <w:p w14:paraId="0B18F077" w14:textId="77777777" w:rsidR="00453FBE" w:rsidRPr="00DE6E8A" w:rsidRDefault="00453FBE" w:rsidP="00453FBE">
            <w:pPr>
              <w:pStyle w:val="TableTextLeft"/>
            </w:pPr>
            <w:r w:rsidRPr="00DE6E8A">
              <w:t>Regional</w:t>
            </w:r>
          </w:p>
        </w:tc>
        <w:tc>
          <w:tcPr>
            <w:tcW w:w="986" w:type="pct"/>
            <w:noWrap/>
          </w:tcPr>
          <w:p w14:paraId="56CDBD5A" w14:textId="77777777" w:rsidR="00453FBE" w:rsidRPr="00DE6E8A" w:rsidRDefault="00453FBE" w:rsidP="00453FBE">
            <w:pPr>
              <w:pStyle w:val="TableTextLeft"/>
            </w:pPr>
            <w:r w:rsidRPr="00DE6E8A">
              <w:t>No</w:t>
            </w:r>
          </w:p>
        </w:tc>
        <w:tc>
          <w:tcPr>
            <w:tcW w:w="971" w:type="pct"/>
            <w:noWrap/>
          </w:tcPr>
          <w:p w14:paraId="2DE60169" w14:textId="77777777" w:rsidR="00453FBE" w:rsidRPr="00DE6E8A" w:rsidRDefault="00453FBE" w:rsidP="00453FBE">
            <w:pPr>
              <w:pStyle w:val="TableTextLeft"/>
            </w:pPr>
            <w:r w:rsidRPr="00DE6E8A">
              <w:t>Cold</w:t>
            </w:r>
          </w:p>
        </w:tc>
        <w:tc>
          <w:tcPr>
            <w:tcW w:w="971" w:type="pct"/>
          </w:tcPr>
          <w:p w14:paraId="21917CB7" w14:textId="5C8EAA8E" w:rsidR="00453FBE" w:rsidRPr="00DE6E8A" w:rsidRDefault="00453FBE" w:rsidP="00453FBE">
            <w:pPr>
              <w:pStyle w:val="TableTextLeft"/>
            </w:pPr>
            <w:r>
              <w:t>4</w:t>
            </w:r>
          </w:p>
        </w:tc>
      </w:tr>
      <w:tr w:rsidR="00453FBE" w:rsidRPr="00DE6E8A" w14:paraId="00B4B0E5" w14:textId="656A2D9A" w:rsidTr="00AD7651">
        <w:tc>
          <w:tcPr>
            <w:tcW w:w="646" w:type="pct"/>
          </w:tcPr>
          <w:p w14:paraId="4629ABB5" w14:textId="77777777" w:rsidR="00453FBE" w:rsidRPr="00DE6E8A" w:rsidRDefault="00453FBE" w:rsidP="00453FBE">
            <w:pPr>
              <w:pStyle w:val="TableTextLeft"/>
            </w:pPr>
            <w:r w:rsidRPr="00DE6E8A">
              <w:t>3950</w:t>
            </w:r>
          </w:p>
        </w:tc>
        <w:tc>
          <w:tcPr>
            <w:tcW w:w="1425" w:type="pct"/>
          </w:tcPr>
          <w:p w14:paraId="47AD167F" w14:textId="77777777" w:rsidR="00453FBE" w:rsidRPr="00DE6E8A" w:rsidRDefault="00453FBE" w:rsidP="00453FBE">
            <w:pPr>
              <w:pStyle w:val="TableTextLeft"/>
            </w:pPr>
            <w:r w:rsidRPr="00DE6E8A">
              <w:t>Regional</w:t>
            </w:r>
          </w:p>
        </w:tc>
        <w:tc>
          <w:tcPr>
            <w:tcW w:w="986" w:type="pct"/>
            <w:noWrap/>
          </w:tcPr>
          <w:p w14:paraId="5644D483" w14:textId="77777777" w:rsidR="00453FBE" w:rsidRPr="00DE6E8A" w:rsidRDefault="00453FBE" w:rsidP="00453FBE">
            <w:pPr>
              <w:pStyle w:val="TableTextLeft"/>
            </w:pPr>
            <w:r w:rsidRPr="00DE6E8A">
              <w:t>Yes</w:t>
            </w:r>
          </w:p>
        </w:tc>
        <w:tc>
          <w:tcPr>
            <w:tcW w:w="971" w:type="pct"/>
            <w:noWrap/>
          </w:tcPr>
          <w:p w14:paraId="29997F48" w14:textId="77777777" w:rsidR="00453FBE" w:rsidRPr="00DE6E8A" w:rsidRDefault="00453FBE" w:rsidP="00453FBE">
            <w:pPr>
              <w:pStyle w:val="TableTextLeft"/>
            </w:pPr>
            <w:r w:rsidRPr="00DE6E8A">
              <w:t>Mild</w:t>
            </w:r>
          </w:p>
        </w:tc>
        <w:tc>
          <w:tcPr>
            <w:tcW w:w="971" w:type="pct"/>
          </w:tcPr>
          <w:p w14:paraId="356464D5" w14:textId="6831FA47" w:rsidR="00453FBE" w:rsidRPr="00DE6E8A" w:rsidRDefault="00453FBE" w:rsidP="00453FBE">
            <w:pPr>
              <w:pStyle w:val="TableTextLeft"/>
            </w:pPr>
            <w:r>
              <w:t>4</w:t>
            </w:r>
          </w:p>
        </w:tc>
      </w:tr>
      <w:tr w:rsidR="00453FBE" w:rsidRPr="00DE6E8A" w14:paraId="789047D4" w14:textId="677D0AD4" w:rsidTr="00AD7651">
        <w:tc>
          <w:tcPr>
            <w:tcW w:w="646" w:type="pct"/>
          </w:tcPr>
          <w:p w14:paraId="2EF2FC76" w14:textId="77777777" w:rsidR="00453FBE" w:rsidRPr="00DE6E8A" w:rsidRDefault="00453FBE" w:rsidP="00453FBE">
            <w:pPr>
              <w:pStyle w:val="TableTextLeft"/>
            </w:pPr>
            <w:r w:rsidRPr="00DE6E8A">
              <w:t>3951</w:t>
            </w:r>
          </w:p>
        </w:tc>
        <w:tc>
          <w:tcPr>
            <w:tcW w:w="1425" w:type="pct"/>
          </w:tcPr>
          <w:p w14:paraId="3ACC0858" w14:textId="77777777" w:rsidR="00453FBE" w:rsidRPr="00DE6E8A" w:rsidRDefault="00453FBE" w:rsidP="00453FBE">
            <w:pPr>
              <w:pStyle w:val="TableTextLeft"/>
            </w:pPr>
            <w:r w:rsidRPr="00DE6E8A">
              <w:t>Regional</w:t>
            </w:r>
          </w:p>
        </w:tc>
        <w:tc>
          <w:tcPr>
            <w:tcW w:w="986" w:type="pct"/>
            <w:noWrap/>
          </w:tcPr>
          <w:p w14:paraId="4068F644" w14:textId="77777777" w:rsidR="00453FBE" w:rsidRPr="00DE6E8A" w:rsidRDefault="00453FBE" w:rsidP="00453FBE">
            <w:pPr>
              <w:pStyle w:val="TableTextLeft"/>
            </w:pPr>
            <w:r w:rsidRPr="00DE6E8A">
              <w:t>No</w:t>
            </w:r>
          </w:p>
        </w:tc>
        <w:tc>
          <w:tcPr>
            <w:tcW w:w="971" w:type="pct"/>
            <w:noWrap/>
          </w:tcPr>
          <w:p w14:paraId="15BC6C37" w14:textId="77777777" w:rsidR="00453FBE" w:rsidRPr="00DE6E8A" w:rsidRDefault="00453FBE" w:rsidP="00453FBE">
            <w:pPr>
              <w:pStyle w:val="TableTextLeft"/>
            </w:pPr>
            <w:r w:rsidRPr="00DE6E8A">
              <w:t>Mild</w:t>
            </w:r>
          </w:p>
        </w:tc>
        <w:tc>
          <w:tcPr>
            <w:tcW w:w="971" w:type="pct"/>
          </w:tcPr>
          <w:p w14:paraId="431563D9" w14:textId="605B56D3" w:rsidR="00453FBE" w:rsidRPr="00DE6E8A" w:rsidRDefault="00453FBE" w:rsidP="00453FBE">
            <w:pPr>
              <w:pStyle w:val="TableTextLeft"/>
            </w:pPr>
            <w:r>
              <w:t>4</w:t>
            </w:r>
          </w:p>
        </w:tc>
      </w:tr>
      <w:tr w:rsidR="00453FBE" w:rsidRPr="00DE6E8A" w14:paraId="09F295CC" w14:textId="26A446D6" w:rsidTr="00AD7651">
        <w:tc>
          <w:tcPr>
            <w:tcW w:w="646" w:type="pct"/>
          </w:tcPr>
          <w:p w14:paraId="522085A7" w14:textId="77777777" w:rsidR="00453FBE" w:rsidRPr="00DE6E8A" w:rsidRDefault="00453FBE" w:rsidP="00453FBE">
            <w:pPr>
              <w:pStyle w:val="TableTextLeft"/>
            </w:pPr>
            <w:r w:rsidRPr="00DE6E8A">
              <w:t>3953</w:t>
            </w:r>
          </w:p>
        </w:tc>
        <w:tc>
          <w:tcPr>
            <w:tcW w:w="1425" w:type="pct"/>
          </w:tcPr>
          <w:p w14:paraId="44B43867" w14:textId="77777777" w:rsidR="00453FBE" w:rsidRPr="00DE6E8A" w:rsidRDefault="00453FBE" w:rsidP="00453FBE">
            <w:pPr>
              <w:pStyle w:val="TableTextLeft"/>
            </w:pPr>
            <w:r w:rsidRPr="00DE6E8A">
              <w:t>Regional</w:t>
            </w:r>
          </w:p>
        </w:tc>
        <w:tc>
          <w:tcPr>
            <w:tcW w:w="986" w:type="pct"/>
            <w:noWrap/>
          </w:tcPr>
          <w:p w14:paraId="50E48E00" w14:textId="77777777" w:rsidR="00453FBE" w:rsidRPr="00DE6E8A" w:rsidRDefault="00453FBE" w:rsidP="00453FBE">
            <w:pPr>
              <w:pStyle w:val="TableTextLeft"/>
            </w:pPr>
            <w:r w:rsidRPr="00DE6E8A">
              <w:t>Yes</w:t>
            </w:r>
          </w:p>
        </w:tc>
        <w:tc>
          <w:tcPr>
            <w:tcW w:w="971" w:type="pct"/>
            <w:noWrap/>
          </w:tcPr>
          <w:p w14:paraId="6B2873E2" w14:textId="77777777" w:rsidR="00453FBE" w:rsidRPr="00DE6E8A" w:rsidRDefault="00453FBE" w:rsidP="00453FBE">
            <w:pPr>
              <w:pStyle w:val="TableTextLeft"/>
            </w:pPr>
            <w:r w:rsidRPr="00DE6E8A">
              <w:t>Mild</w:t>
            </w:r>
          </w:p>
        </w:tc>
        <w:tc>
          <w:tcPr>
            <w:tcW w:w="971" w:type="pct"/>
          </w:tcPr>
          <w:p w14:paraId="073E52C4" w14:textId="2B1EBF1C" w:rsidR="00453FBE" w:rsidRPr="00DE6E8A" w:rsidRDefault="00453FBE" w:rsidP="00453FBE">
            <w:pPr>
              <w:pStyle w:val="TableTextLeft"/>
            </w:pPr>
            <w:r>
              <w:t>4</w:t>
            </w:r>
          </w:p>
        </w:tc>
      </w:tr>
      <w:tr w:rsidR="00453FBE" w:rsidRPr="00DE6E8A" w14:paraId="62BB0C74" w14:textId="7CF9E691" w:rsidTr="00AD7651">
        <w:tc>
          <w:tcPr>
            <w:tcW w:w="646" w:type="pct"/>
          </w:tcPr>
          <w:p w14:paraId="3A696DC7" w14:textId="77777777" w:rsidR="00453FBE" w:rsidRPr="00DE6E8A" w:rsidRDefault="00453FBE" w:rsidP="00453FBE">
            <w:pPr>
              <w:pStyle w:val="TableTextLeft"/>
            </w:pPr>
            <w:r w:rsidRPr="00DE6E8A">
              <w:t>3954</w:t>
            </w:r>
          </w:p>
        </w:tc>
        <w:tc>
          <w:tcPr>
            <w:tcW w:w="1425" w:type="pct"/>
          </w:tcPr>
          <w:p w14:paraId="79A54DBF" w14:textId="77777777" w:rsidR="00453FBE" w:rsidRPr="00DE6E8A" w:rsidRDefault="00453FBE" w:rsidP="00453FBE">
            <w:pPr>
              <w:pStyle w:val="TableTextLeft"/>
            </w:pPr>
            <w:r w:rsidRPr="00DE6E8A">
              <w:t>Regional</w:t>
            </w:r>
          </w:p>
        </w:tc>
        <w:tc>
          <w:tcPr>
            <w:tcW w:w="986" w:type="pct"/>
            <w:noWrap/>
          </w:tcPr>
          <w:p w14:paraId="55A48C26" w14:textId="77777777" w:rsidR="00453FBE" w:rsidRPr="00DE6E8A" w:rsidRDefault="00453FBE" w:rsidP="00453FBE">
            <w:pPr>
              <w:pStyle w:val="TableTextLeft"/>
            </w:pPr>
            <w:r w:rsidRPr="00DE6E8A">
              <w:t>No</w:t>
            </w:r>
          </w:p>
        </w:tc>
        <w:tc>
          <w:tcPr>
            <w:tcW w:w="971" w:type="pct"/>
            <w:noWrap/>
          </w:tcPr>
          <w:p w14:paraId="24A18013" w14:textId="77777777" w:rsidR="00453FBE" w:rsidRPr="00DE6E8A" w:rsidRDefault="00453FBE" w:rsidP="00453FBE">
            <w:pPr>
              <w:pStyle w:val="TableTextLeft"/>
            </w:pPr>
            <w:r w:rsidRPr="00DE6E8A">
              <w:t>Mild</w:t>
            </w:r>
          </w:p>
        </w:tc>
        <w:tc>
          <w:tcPr>
            <w:tcW w:w="971" w:type="pct"/>
          </w:tcPr>
          <w:p w14:paraId="1A0F3FD0" w14:textId="55966292" w:rsidR="00453FBE" w:rsidRPr="00DE6E8A" w:rsidRDefault="00453FBE" w:rsidP="00453FBE">
            <w:pPr>
              <w:pStyle w:val="TableTextLeft"/>
            </w:pPr>
            <w:r>
              <w:t>4</w:t>
            </w:r>
          </w:p>
        </w:tc>
      </w:tr>
      <w:tr w:rsidR="00453FBE" w:rsidRPr="00DE6E8A" w14:paraId="74F200B6" w14:textId="560FE135" w:rsidTr="00AD7651">
        <w:tc>
          <w:tcPr>
            <w:tcW w:w="646" w:type="pct"/>
          </w:tcPr>
          <w:p w14:paraId="3CD996C8" w14:textId="77777777" w:rsidR="00453FBE" w:rsidRPr="00DE6E8A" w:rsidRDefault="00453FBE" w:rsidP="00453FBE">
            <w:pPr>
              <w:pStyle w:val="TableTextLeft"/>
            </w:pPr>
            <w:r w:rsidRPr="00DE6E8A">
              <w:t>3956</w:t>
            </w:r>
          </w:p>
        </w:tc>
        <w:tc>
          <w:tcPr>
            <w:tcW w:w="1425" w:type="pct"/>
          </w:tcPr>
          <w:p w14:paraId="027A4BEE" w14:textId="77777777" w:rsidR="00453FBE" w:rsidRPr="00DE6E8A" w:rsidRDefault="00453FBE" w:rsidP="00453FBE">
            <w:pPr>
              <w:pStyle w:val="TableTextLeft"/>
            </w:pPr>
            <w:r w:rsidRPr="00DE6E8A">
              <w:t>Regional</w:t>
            </w:r>
          </w:p>
        </w:tc>
        <w:tc>
          <w:tcPr>
            <w:tcW w:w="986" w:type="pct"/>
            <w:noWrap/>
          </w:tcPr>
          <w:p w14:paraId="28BF91B3" w14:textId="77777777" w:rsidR="00453FBE" w:rsidRPr="00DE6E8A" w:rsidRDefault="00453FBE" w:rsidP="00453FBE">
            <w:pPr>
              <w:pStyle w:val="TableTextLeft"/>
            </w:pPr>
            <w:r w:rsidRPr="00DE6E8A">
              <w:t>No</w:t>
            </w:r>
          </w:p>
        </w:tc>
        <w:tc>
          <w:tcPr>
            <w:tcW w:w="971" w:type="pct"/>
            <w:noWrap/>
          </w:tcPr>
          <w:p w14:paraId="58454842" w14:textId="77777777" w:rsidR="00453FBE" w:rsidRPr="00DE6E8A" w:rsidRDefault="00453FBE" w:rsidP="00453FBE">
            <w:pPr>
              <w:pStyle w:val="TableTextLeft"/>
            </w:pPr>
            <w:r w:rsidRPr="00DE6E8A">
              <w:t>Mild</w:t>
            </w:r>
          </w:p>
        </w:tc>
        <w:tc>
          <w:tcPr>
            <w:tcW w:w="971" w:type="pct"/>
          </w:tcPr>
          <w:p w14:paraId="3A3F9581" w14:textId="05506D3C" w:rsidR="00453FBE" w:rsidRPr="00DE6E8A" w:rsidRDefault="00453FBE" w:rsidP="00453FBE">
            <w:pPr>
              <w:pStyle w:val="TableTextLeft"/>
            </w:pPr>
            <w:r>
              <w:t>4</w:t>
            </w:r>
          </w:p>
        </w:tc>
      </w:tr>
      <w:tr w:rsidR="00453FBE" w:rsidRPr="00DE6E8A" w14:paraId="194AAF5A" w14:textId="34575B3E" w:rsidTr="00AD7651">
        <w:tc>
          <w:tcPr>
            <w:tcW w:w="646" w:type="pct"/>
          </w:tcPr>
          <w:p w14:paraId="0312462C" w14:textId="77777777" w:rsidR="00453FBE" w:rsidRPr="00DE6E8A" w:rsidRDefault="00453FBE" w:rsidP="00453FBE">
            <w:pPr>
              <w:pStyle w:val="TableTextLeft"/>
            </w:pPr>
            <w:r w:rsidRPr="00DE6E8A">
              <w:t>3957</w:t>
            </w:r>
          </w:p>
        </w:tc>
        <w:tc>
          <w:tcPr>
            <w:tcW w:w="1425" w:type="pct"/>
          </w:tcPr>
          <w:p w14:paraId="6F1AC9CB" w14:textId="77777777" w:rsidR="00453FBE" w:rsidRPr="00DE6E8A" w:rsidRDefault="00453FBE" w:rsidP="00453FBE">
            <w:pPr>
              <w:pStyle w:val="TableTextLeft"/>
            </w:pPr>
            <w:r w:rsidRPr="00DE6E8A">
              <w:t>Regional</w:t>
            </w:r>
          </w:p>
        </w:tc>
        <w:tc>
          <w:tcPr>
            <w:tcW w:w="986" w:type="pct"/>
            <w:noWrap/>
          </w:tcPr>
          <w:p w14:paraId="71BC5958" w14:textId="77777777" w:rsidR="00453FBE" w:rsidRPr="00DE6E8A" w:rsidRDefault="00453FBE" w:rsidP="00453FBE">
            <w:pPr>
              <w:pStyle w:val="TableTextLeft"/>
            </w:pPr>
            <w:r w:rsidRPr="00DE6E8A">
              <w:t>No</w:t>
            </w:r>
          </w:p>
        </w:tc>
        <w:tc>
          <w:tcPr>
            <w:tcW w:w="971" w:type="pct"/>
            <w:noWrap/>
          </w:tcPr>
          <w:p w14:paraId="61BC8BC3" w14:textId="77777777" w:rsidR="00453FBE" w:rsidRPr="00DE6E8A" w:rsidRDefault="00453FBE" w:rsidP="00453FBE">
            <w:pPr>
              <w:pStyle w:val="TableTextLeft"/>
            </w:pPr>
            <w:r w:rsidRPr="00DE6E8A">
              <w:t>Mild</w:t>
            </w:r>
          </w:p>
        </w:tc>
        <w:tc>
          <w:tcPr>
            <w:tcW w:w="971" w:type="pct"/>
          </w:tcPr>
          <w:p w14:paraId="16542A26" w14:textId="797B4360" w:rsidR="00453FBE" w:rsidRPr="00DE6E8A" w:rsidRDefault="00453FBE" w:rsidP="00453FBE">
            <w:pPr>
              <w:pStyle w:val="TableTextLeft"/>
            </w:pPr>
            <w:r>
              <w:t>4</w:t>
            </w:r>
          </w:p>
        </w:tc>
      </w:tr>
      <w:tr w:rsidR="00453FBE" w:rsidRPr="00DE6E8A" w14:paraId="3AD41A1E" w14:textId="35E1B85D" w:rsidTr="00AD7651">
        <w:tc>
          <w:tcPr>
            <w:tcW w:w="646" w:type="pct"/>
          </w:tcPr>
          <w:p w14:paraId="6135DEAB" w14:textId="77777777" w:rsidR="00453FBE" w:rsidRPr="00DE6E8A" w:rsidRDefault="00453FBE" w:rsidP="00453FBE">
            <w:pPr>
              <w:pStyle w:val="TableTextLeft"/>
            </w:pPr>
            <w:r w:rsidRPr="00DE6E8A">
              <w:t>3958</w:t>
            </w:r>
          </w:p>
        </w:tc>
        <w:tc>
          <w:tcPr>
            <w:tcW w:w="1425" w:type="pct"/>
          </w:tcPr>
          <w:p w14:paraId="6AAC3131" w14:textId="77777777" w:rsidR="00453FBE" w:rsidRPr="00DE6E8A" w:rsidRDefault="00453FBE" w:rsidP="00453FBE">
            <w:pPr>
              <w:pStyle w:val="TableTextLeft"/>
            </w:pPr>
            <w:r w:rsidRPr="00DE6E8A">
              <w:t>Regional</w:t>
            </w:r>
          </w:p>
        </w:tc>
        <w:tc>
          <w:tcPr>
            <w:tcW w:w="986" w:type="pct"/>
            <w:noWrap/>
          </w:tcPr>
          <w:p w14:paraId="6AE8144B" w14:textId="77777777" w:rsidR="00453FBE" w:rsidRPr="00DE6E8A" w:rsidRDefault="00453FBE" w:rsidP="00453FBE">
            <w:pPr>
              <w:pStyle w:val="TableTextLeft"/>
            </w:pPr>
            <w:r w:rsidRPr="00DE6E8A">
              <w:t>No</w:t>
            </w:r>
          </w:p>
        </w:tc>
        <w:tc>
          <w:tcPr>
            <w:tcW w:w="971" w:type="pct"/>
            <w:noWrap/>
          </w:tcPr>
          <w:p w14:paraId="645F65DF" w14:textId="77777777" w:rsidR="00453FBE" w:rsidRPr="00DE6E8A" w:rsidRDefault="00453FBE" w:rsidP="00453FBE">
            <w:pPr>
              <w:pStyle w:val="TableTextLeft"/>
            </w:pPr>
            <w:r w:rsidRPr="00DE6E8A">
              <w:t>Cold</w:t>
            </w:r>
          </w:p>
        </w:tc>
        <w:tc>
          <w:tcPr>
            <w:tcW w:w="971" w:type="pct"/>
          </w:tcPr>
          <w:p w14:paraId="2F6AA958" w14:textId="08D4BD01" w:rsidR="00453FBE" w:rsidRPr="00DE6E8A" w:rsidRDefault="00453FBE" w:rsidP="00453FBE">
            <w:pPr>
              <w:pStyle w:val="TableTextLeft"/>
            </w:pPr>
            <w:r>
              <w:t>4</w:t>
            </w:r>
          </w:p>
        </w:tc>
      </w:tr>
      <w:tr w:rsidR="00453FBE" w:rsidRPr="00DE6E8A" w14:paraId="3FEB906F" w14:textId="29EF5B7A" w:rsidTr="00AD7651">
        <w:tc>
          <w:tcPr>
            <w:tcW w:w="646" w:type="pct"/>
          </w:tcPr>
          <w:p w14:paraId="75FABF45" w14:textId="77777777" w:rsidR="00453FBE" w:rsidRPr="00DE6E8A" w:rsidRDefault="00453FBE" w:rsidP="00453FBE">
            <w:pPr>
              <w:pStyle w:val="TableTextLeft"/>
            </w:pPr>
            <w:r w:rsidRPr="00DE6E8A">
              <w:t>3959</w:t>
            </w:r>
          </w:p>
        </w:tc>
        <w:tc>
          <w:tcPr>
            <w:tcW w:w="1425" w:type="pct"/>
          </w:tcPr>
          <w:p w14:paraId="2F88BA1F" w14:textId="77777777" w:rsidR="00453FBE" w:rsidRPr="00DE6E8A" w:rsidRDefault="00453FBE" w:rsidP="00453FBE">
            <w:pPr>
              <w:pStyle w:val="TableTextLeft"/>
            </w:pPr>
            <w:r w:rsidRPr="00DE6E8A">
              <w:t>Regional</w:t>
            </w:r>
          </w:p>
        </w:tc>
        <w:tc>
          <w:tcPr>
            <w:tcW w:w="986" w:type="pct"/>
            <w:noWrap/>
          </w:tcPr>
          <w:p w14:paraId="2B58FB13" w14:textId="77777777" w:rsidR="00453FBE" w:rsidRPr="00DE6E8A" w:rsidRDefault="00453FBE" w:rsidP="00453FBE">
            <w:pPr>
              <w:pStyle w:val="TableTextLeft"/>
            </w:pPr>
            <w:r w:rsidRPr="00DE6E8A">
              <w:t>No</w:t>
            </w:r>
          </w:p>
        </w:tc>
        <w:tc>
          <w:tcPr>
            <w:tcW w:w="971" w:type="pct"/>
            <w:noWrap/>
          </w:tcPr>
          <w:p w14:paraId="0FA4CA24" w14:textId="77777777" w:rsidR="00453FBE" w:rsidRPr="00DE6E8A" w:rsidRDefault="00453FBE" w:rsidP="00453FBE">
            <w:pPr>
              <w:pStyle w:val="TableTextLeft"/>
            </w:pPr>
            <w:r w:rsidRPr="00DE6E8A">
              <w:t>Mild</w:t>
            </w:r>
          </w:p>
        </w:tc>
        <w:tc>
          <w:tcPr>
            <w:tcW w:w="971" w:type="pct"/>
          </w:tcPr>
          <w:p w14:paraId="5E952E3C" w14:textId="64637E0B" w:rsidR="00453FBE" w:rsidRPr="00DE6E8A" w:rsidRDefault="00453FBE" w:rsidP="00453FBE">
            <w:pPr>
              <w:pStyle w:val="TableTextLeft"/>
            </w:pPr>
            <w:r>
              <w:t>4</w:t>
            </w:r>
          </w:p>
        </w:tc>
      </w:tr>
      <w:tr w:rsidR="00453FBE" w:rsidRPr="00DE6E8A" w14:paraId="67850338" w14:textId="1C1BA89D" w:rsidTr="00AD7651">
        <w:tc>
          <w:tcPr>
            <w:tcW w:w="646" w:type="pct"/>
          </w:tcPr>
          <w:p w14:paraId="4B10C57F" w14:textId="77777777" w:rsidR="00453FBE" w:rsidRPr="00DE6E8A" w:rsidRDefault="00453FBE" w:rsidP="00453FBE">
            <w:pPr>
              <w:pStyle w:val="TableTextLeft"/>
            </w:pPr>
            <w:r w:rsidRPr="00DE6E8A">
              <w:t>3960</w:t>
            </w:r>
          </w:p>
        </w:tc>
        <w:tc>
          <w:tcPr>
            <w:tcW w:w="1425" w:type="pct"/>
          </w:tcPr>
          <w:p w14:paraId="5D756470" w14:textId="77777777" w:rsidR="00453FBE" w:rsidRPr="00DE6E8A" w:rsidRDefault="00453FBE" w:rsidP="00453FBE">
            <w:pPr>
              <w:pStyle w:val="TableTextLeft"/>
            </w:pPr>
            <w:r w:rsidRPr="00DE6E8A">
              <w:t>Regional</w:t>
            </w:r>
          </w:p>
        </w:tc>
        <w:tc>
          <w:tcPr>
            <w:tcW w:w="986" w:type="pct"/>
            <w:noWrap/>
          </w:tcPr>
          <w:p w14:paraId="7B9B0B94" w14:textId="77777777" w:rsidR="00453FBE" w:rsidRPr="00DE6E8A" w:rsidRDefault="00453FBE" w:rsidP="00453FBE">
            <w:pPr>
              <w:pStyle w:val="TableTextLeft"/>
            </w:pPr>
            <w:r w:rsidRPr="00DE6E8A">
              <w:t>No</w:t>
            </w:r>
          </w:p>
        </w:tc>
        <w:tc>
          <w:tcPr>
            <w:tcW w:w="971" w:type="pct"/>
            <w:noWrap/>
          </w:tcPr>
          <w:p w14:paraId="06182661" w14:textId="77777777" w:rsidR="00453FBE" w:rsidRPr="00DE6E8A" w:rsidRDefault="00453FBE" w:rsidP="00453FBE">
            <w:pPr>
              <w:pStyle w:val="TableTextLeft"/>
            </w:pPr>
            <w:r w:rsidRPr="00DE6E8A">
              <w:t>Mild</w:t>
            </w:r>
          </w:p>
        </w:tc>
        <w:tc>
          <w:tcPr>
            <w:tcW w:w="971" w:type="pct"/>
          </w:tcPr>
          <w:p w14:paraId="6C204954" w14:textId="57E74C0E" w:rsidR="00453FBE" w:rsidRPr="00DE6E8A" w:rsidRDefault="00453FBE" w:rsidP="00453FBE">
            <w:pPr>
              <w:pStyle w:val="TableTextLeft"/>
            </w:pPr>
            <w:r>
              <w:t>4</w:t>
            </w:r>
          </w:p>
        </w:tc>
      </w:tr>
      <w:tr w:rsidR="00453FBE" w:rsidRPr="00DE6E8A" w14:paraId="4D1B8BAB" w14:textId="2DAA017F" w:rsidTr="00AD7651">
        <w:tc>
          <w:tcPr>
            <w:tcW w:w="646" w:type="pct"/>
          </w:tcPr>
          <w:p w14:paraId="74D96D15" w14:textId="77777777" w:rsidR="00453FBE" w:rsidRPr="00DE6E8A" w:rsidRDefault="00453FBE" w:rsidP="00453FBE">
            <w:pPr>
              <w:pStyle w:val="TableTextLeft"/>
            </w:pPr>
            <w:r w:rsidRPr="00DE6E8A">
              <w:t>3962</w:t>
            </w:r>
          </w:p>
        </w:tc>
        <w:tc>
          <w:tcPr>
            <w:tcW w:w="1425" w:type="pct"/>
          </w:tcPr>
          <w:p w14:paraId="543AB47D" w14:textId="77777777" w:rsidR="00453FBE" w:rsidRPr="00DE6E8A" w:rsidRDefault="00453FBE" w:rsidP="00453FBE">
            <w:pPr>
              <w:pStyle w:val="TableTextLeft"/>
            </w:pPr>
            <w:r w:rsidRPr="00DE6E8A">
              <w:t>Regional</w:t>
            </w:r>
          </w:p>
        </w:tc>
        <w:tc>
          <w:tcPr>
            <w:tcW w:w="986" w:type="pct"/>
            <w:noWrap/>
          </w:tcPr>
          <w:p w14:paraId="6B2B14F8" w14:textId="77777777" w:rsidR="00453FBE" w:rsidRPr="00DE6E8A" w:rsidRDefault="00453FBE" w:rsidP="00453FBE">
            <w:pPr>
              <w:pStyle w:val="TableTextLeft"/>
            </w:pPr>
            <w:r w:rsidRPr="00DE6E8A">
              <w:t>No</w:t>
            </w:r>
          </w:p>
        </w:tc>
        <w:tc>
          <w:tcPr>
            <w:tcW w:w="971" w:type="pct"/>
            <w:noWrap/>
          </w:tcPr>
          <w:p w14:paraId="6ED06E12" w14:textId="77777777" w:rsidR="00453FBE" w:rsidRPr="00DE6E8A" w:rsidRDefault="00453FBE" w:rsidP="00453FBE">
            <w:pPr>
              <w:pStyle w:val="TableTextLeft"/>
            </w:pPr>
            <w:r w:rsidRPr="00DE6E8A">
              <w:t>Mild</w:t>
            </w:r>
          </w:p>
        </w:tc>
        <w:tc>
          <w:tcPr>
            <w:tcW w:w="971" w:type="pct"/>
          </w:tcPr>
          <w:p w14:paraId="6E0820DA" w14:textId="5F5D89AE" w:rsidR="00453FBE" w:rsidRPr="00DE6E8A" w:rsidRDefault="00453FBE" w:rsidP="00453FBE">
            <w:pPr>
              <w:pStyle w:val="TableTextLeft"/>
            </w:pPr>
            <w:r>
              <w:t>4</w:t>
            </w:r>
          </w:p>
        </w:tc>
      </w:tr>
      <w:tr w:rsidR="00453FBE" w:rsidRPr="00DE6E8A" w14:paraId="4AAA2493" w14:textId="48E1427B" w:rsidTr="00AD7651">
        <w:tc>
          <w:tcPr>
            <w:tcW w:w="646" w:type="pct"/>
          </w:tcPr>
          <w:p w14:paraId="34CA04F3" w14:textId="77777777" w:rsidR="00453FBE" w:rsidRPr="00DE6E8A" w:rsidRDefault="00453FBE" w:rsidP="00453FBE">
            <w:pPr>
              <w:pStyle w:val="TableTextLeft"/>
            </w:pPr>
            <w:r w:rsidRPr="00DE6E8A">
              <w:t>3964</w:t>
            </w:r>
          </w:p>
        </w:tc>
        <w:tc>
          <w:tcPr>
            <w:tcW w:w="1425" w:type="pct"/>
          </w:tcPr>
          <w:p w14:paraId="452CB259" w14:textId="77777777" w:rsidR="00453FBE" w:rsidRPr="00DE6E8A" w:rsidRDefault="00453FBE" w:rsidP="00453FBE">
            <w:pPr>
              <w:pStyle w:val="TableTextLeft"/>
            </w:pPr>
            <w:r w:rsidRPr="00DE6E8A">
              <w:t>Regional</w:t>
            </w:r>
          </w:p>
        </w:tc>
        <w:tc>
          <w:tcPr>
            <w:tcW w:w="986" w:type="pct"/>
            <w:noWrap/>
          </w:tcPr>
          <w:p w14:paraId="5EC2D287" w14:textId="77777777" w:rsidR="00453FBE" w:rsidRPr="00DE6E8A" w:rsidRDefault="00453FBE" w:rsidP="00453FBE">
            <w:pPr>
              <w:pStyle w:val="TableTextLeft"/>
            </w:pPr>
            <w:r w:rsidRPr="00DE6E8A">
              <w:t>No</w:t>
            </w:r>
          </w:p>
        </w:tc>
        <w:tc>
          <w:tcPr>
            <w:tcW w:w="971" w:type="pct"/>
            <w:noWrap/>
          </w:tcPr>
          <w:p w14:paraId="731368D8" w14:textId="77777777" w:rsidR="00453FBE" w:rsidRPr="00DE6E8A" w:rsidRDefault="00453FBE" w:rsidP="00453FBE">
            <w:pPr>
              <w:pStyle w:val="TableTextLeft"/>
            </w:pPr>
            <w:r w:rsidRPr="00DE6E8A">
              <w:t>Cold</w:t>
            </w:r>
          </w:p>
        </w:tc>
        <w:tc>
          <w:tcPr>
            <w:tcW w:w="971" w:type="pct"/>
          </w:tcPr>
          <w:p w14:paraId="04C0491F" w14:textId="2277B4D3" w:rsidR="00453FBE" w:rsidRPr="00DE6E8A" w:rsidRDefault="00453FBE" w:rsidP="00453FBE">
            <w:pPr>
              <w:pStyle w:val="TableTextLeft"/>
            </w:pPr>
            <w:r>
              <w:t>4</w:t>
            </w:r>
          </w:p>
        </w:tc>
      </w:tr>
      <w:tr w:rsidR="00453FBE" w:rsidRPr="00DE6E8A" w14:paraId="5E2E6C02" w14:textId="5FC1D4F8" w:rsidTr="00AD7651">
        <w:tc>
          <w:tcPr>
            <w:tcW w:w="646" w:type="pct"/>
          </w:tcPr>
          <w:p w14:paraId="7C49E9D9" w14:textId="77777777" w:rsidR="00453FBE" w:rsidRPr="00DE6E8A" w:rsidRDefault="00453FBE" w:rsidP="00453FBE">
            <w:pPr>
              <w:pStyle w:val="TableTextLeft"/>
            </w:pPr>
            <w:r w:rsidRPr="00DE6E8A">
              <w:t>3965</w:t>
            </w:r>
          </w:p>
        </w:tc>
        <w:tc>
          <w:tcPr>
            <w:tcW w:w="1425" w:type="pct"/>
          </w:tcPr>
          <w:p w14:paraId="3A9D30DA" w14:textId="77777777" w:rsidR="00453FBE" w:rsidRPr="00DE6E8A" w:rsidRDefault="00453FBE" w:rsidP="00453FBE">
            <w:pPr>
              <w:pStyle w:val="TableTextLeft"/>
            </w:pPr>
            <w:r w:rsidRPr="00DE6E8A">
              <w:t>Regional</w:t>
            </w:r>
          </w:p>
        </w:tc>
        <w:tc>
          <w:tcPr>
            <w:tcW w:w="986" w:type="pct"/>
            <w:noWrap/>
          </w:tcPr>
          <w:p w14:paraId="3B680153" w14:textId="77777777" w:rsidR="00453FBE" w:rsidRPr="00DE6E8A" w:rsidRDefault="00453FBE" w:rsidP="00453FBE">
            <w:pPr>
              <w:pStyle w:val="TableTextLeft"/>
            </w:pPr>
            <w:r w:rsidRPr="00DE6E8A">
              <w:t>No</w:t>
            </w:r>
          </w:p>
        </w:tc>
        <w:tc>
          <w:tcPr>
            <w:tcW w:w="971" w:type="pct"/>
            <w:noWrap/>
          </w:tcPr>
          <w:p w14:paraId="200796BC" w14:textId="77777777" w:rsidR="00453FBE" w:rsidRPr="00DE6E8A" w:rsidRDefault="00453FBE" w:rsidP="00453FBE">
            <w:pPr>
              <w:pStyle w:val="TableTextLeft"/>
            </w:pPr>
            <w:r w:rsidRPr="00DE6E8A">
              <w:t>Mild</w:t>
            </w:r>
          </w:p>
        </w:tc>
        <w:tc>
          <w:tcPr>
            <w:tcW w:w="971" w:type="pct"/>
          </w:tcPr>
          <w:p w14:paraId="2A141C77" w14:textId="6560C99C" w:rsidR="00453FBE" w:rsidRPr="00DE6E8A" w:rsidRDefault="00453FBE" w:rsidP="00453FBE">
            <w:pPr>
              <w:pStyle w:val="TableTextLeft"/>
            </w:pPr>
            <w:r>
              <w:t>4</w:t>
            </w:r>
          </w:p>
        </w:tc>
      </w:tr>
      <w:tr w:rsidR="00453FBE" w:rsidRPr="00DE6E8A" w14:paraId="599FD59B" w14:textId="6094CA0F" w:rsidTr="00AD7651">
        <w:tc>
          <w:tcPr>
            <w:tcW w:w="646" w:type="pct"/>
          </w:tcPr>
          <w:p w14:paraId="35F26E08" w14:textId="77777777" w:rsidR="00453FBE" w:rsidRPr="00DE6E8A" w:rsidRDefault="00453FBE" w:rsidP="00453FBE">
            <w:pPr>
              <w:pStyle w:val="TableTextLeft"/>
            </w:pPr>
            <w:r w:rsidRPr="00DE6E8A">
              <w:t>3966</w:t>
            </w:r>
          </w:p>
        </w:tc>
        <w:tc>
          <w:tcPr>
            <w:tcW w:w="1425" w:type="pct"/>
          </w:tcPr>
          <w:p w14:paraId="3073F290" w14:textId="77777777" w:rsidR="00453FBE" w:rsidRPr="00DE6E8A" w:rsidRDefault="00453FBE" w:rsidP="00453FBE">
            <w:pPr>
              <w:pStyle w:val="TableTextLeft"/>
            </w:pPr>
            <w:r w:rsidRPr="00DE6E8A">
              <w:t>Regional</w:t>
            </w:r>
          </w:p>
        </w:tc>
        <w:tc>
          <w:tcPr>
            <w:tcW w:w="986" w:type="pct"/>
            <w:noWrap/>
          </w:tcPr>
          <w:p w14:paraId="6B2D46FE" w14:textId="77777777" w:rsidR="00453FBE" w:rsidRPr="00DE6E8A" w:rsidRDefault="00453FBE" w:rsidP="00453FBE">
            <w:pPr>
              <w:pStyle w:val="TableTextLeft"/>
            </w:pPr>
            <w:r w:rsidRPr="00DE6E8A">
              <w:t>No</w:t>
            </w:r>
          </w:p>
        </w:tc>
        <w:tc>
          <w:tcPr>
            <w:tcW w:w="971" w:type="pct"/>
            <w:noWrap/>
          </w:tcPr>
          <w:p w14:paraId="43095F75" w14:textId="77777777" w:rsidR="00453FBE" w:rsidRPr="00DE6E8A" w:rsidRDefault="00453FBE" w:rsidP="00453FBE">
            <w:pPr>
              <w:pStyle w:val="TableTextLeft"/>
            </w:pPr>
            <w:r w:rsidRPr="00DE6E8A">
              <w:t>Cold</w:t>
            </w:r>
          </w:p>
        </w:tc>
        <w:tc>
          <w:tcPr>
            <w:tcW w:w="971" w:type="pct"/>
          </w:tcPr>
          <w:p w14:paraId="47189091" w14:textId="4D234009" w:rsidR="00453FBE" w:rsidRPr="00DE6E8A" w:rsidRDefault="00453FBE" w:rsidP="00453FBE">
            <w:pPr>
              <w:pStyle w:val="TableTextLeft"/>
            </w:pPr>
            <w:r>
              <w:t>4</w:t>
            </w:r>
          </w:p>
        </w:tc>
      </w:tr>
      <w:tr w:rsidR="00453FBE" w:rsidRPr="00DE6E8A" w14:paraId="18BD0533" w14:textId="146EF2D4" w:rsidTr="00AD7651">
        <w:tc>
          <w:tcPr>
            <w:tcW w:w="646" w:type="pct"/>
          </w:tcPr>
          <w:p w14:paraId="63D28DCC" w14:textId="77777777" w:rsidR="00453FBE" w:rsidRPr="00DE6E8A" w:rsidRDefault="00453FBE" w:rsidP="00453FBE">
            <w:pPr>
              <w:pStyle w:val="TableTextLeft"/>
            </w:pPr>
            <w:r w:rsidRPr="00DE6E8A">
              <w:t>3967</w:t>
            </w:r>
          </w:p>
        </w:tc>
        <w:tc>
          <w:tcPr>
            <w:tcW w:w="1425" w:type="pct"/>
          </w:tcPr>
          <w:p w14:paraId="1F96B9EE" w14:textId="77777777" w:rsidR="00453FBE" w:rsidRPr="00DE6E8A" w:rsidRDefault="00453FBE" w:rsidP="00453FBE">
            <w:pPr>
              <w:pStyle w:val="TableTextLeft"/>
            </w:pPr>
            <w:r w:rsidRPr="00DE6E8A">
              <w:t>Regional</w:t>
            </w:r>
          </w:p>
        </w:tc>
        <w:tc>
          <w:tcPr>
            <w:tcW w:w="986" w:type="pct"/>
            <w:noWrap/>
          </w:tcPr>
          <w:p w14:paraId="7467ABBC" w14:textId="77777777" w:rsidR="00453FBE" w:rsidRPr="00DE6E8A" w:rsidRDefault="00453FBE" w:rsidP="00453FBE">
            <w:pPr>
              <w:pStyle w:val="TableTextLeft"/>
            </w:pPr>
            <w:r w:rsidRPr="00DE6E8A">
              <w:t>No</w:t>
            </w:r>
          </w:p>
        </w:tc>
        <w:tc>
          <w:tcPr>
            <w:tcW w:w="971" w:type="pct"/>
            <w:noWrap/>
          </w:tcPr>
          <w:p w14:paraId="4834480D" w14:textId="77777777" w:rsidR="00453FBE" w:rsidRPr="00DE6E8A" w:rsidRDefault="00453FBE" w:rsidP="00453FBE">
            <w:pPr>
              <w:pStyle w:val="TableTextLeft"/>
            </w:pPr>
            <w:r w:rsidRPr="00DE6E8A">
              <w:t>Cold</w:t>
            </w:r>
          </w:p>
        </w:tc>
        <w:tc>
          <w:tcPr>
            <w:tcW w:w="971" w:type="pct"/>
          </w:tcPr>
          <w:p w14:paraId="7F6674EC" w14:textId="1277C9C8" w:rsidR="00453FBE" w:rsidRPr="00DE6E8A" w:rsidRDefault="00453FBE" w:rsidP="00453FBE">
            <w:pPr>
              <w:pStyle w:val="TableTextLeft"/>
            </w:pPr>
            <w:r>
              <w:t>4</w:t>
            </w:r>
          </w:p>
        </w:tc>
      </w:tr>
      <w:tr w:rsidR="00453FBE" w:rsidRPr="00DE6E8A" w14:paraId="1A72238D" w14:textId="18A06DA2" w:rsidTr="00AD7651">
        <w:tc>
          <w:tcPr>
            <w:tcW w:w="646" w:type="pct"/>
          </w:tcPr>
          <w:p w14:paraId="267D2D47" w14:textId="77777777" w:rsidR="00453FBE" w:rsidRPr="00DE6E8A" w:rsidRDefault="00453FBE" w:rsidP="00453FBE">
            <w:pPr>
              <w:pStyle w:val="TableTextLeft"/>
            </w:pPr>
            <w:r w:rsidRPr="00DE6E8A">
              <w:t>3971</w:t>
            </w:r>
          </w:p>
        </w:tc>
        <w:tc>
          <w:tcPr>
            <w:tcW w:w="1425" w:type="pct"/>
          </w:tcPr>
          <w:p w14:paraId="2B3EB5AA" w14:textId="77777777" w:rsidR="00453FBE" w:rsidRPr="00DE6E8A" w:rsidRDefault="00453FBE" w:rsidP="00453FBE">
            <w:pPr>
              <w:pStyle w:val="TableTextLeft"/>
            </w:pPr>
            <w:r w:rsidRPr="00DE6E8A">
              <w:t>Regional</w:t>
            </w:r>
          </w:p>
        </w:tc>
        <w:tc>
          <w:tcPr>
            <w:tcW w:w="986" w:type="pct"/>
            <w:noWrap/>
          </w:tcPr>
          <w:p w14:paraId="1FCC0F6E" w14:textId="77777777" w:rsidR="00453FBE" w:rsidRPr="00DE6E8A" w:rsidRDefault="00453FBE" w:rsidP="00453FBE">
            <w:pPr>
              <w:pStyle w:val="TableTextLeft"/>
            </w:pPr>
            <w:r w:rsidRPr="00DE6E8A">
              <w:t>No</w:t>
            </w:r>
          </w:p>
        </w:tc>
        <w:tc>
          <w:tcPr>
            <w:tcW w:w="971" w:type="pct"/>
            <w:noWrap/>
          </w:tcPr>
          <w:p w14:paraId="7278AC2D" w14:textId="77777777" w:rsidR="00453FBE" w:rsidRPr="00DE6E8A" w:rsidRDefault="00453FBE" w:rsidP="00453FBE">
            <w:pPr>
              <w:pStyle w:val="TableTextLeft"/>
            </w:pPr>
            <w:r w:rsidRPr="00DE6E8A">
              <w:t>Cold</w:t>
            </w:r>
          </w:p>
        </w:tc>
        <w:tc>
          <w:tcPr>
            <w:tcW w:w="971" w:type="pct"/>
          </w:tcPr>
          <w:p w14:paraId="5D9AA8E8" w14:textId="1884ACF0" w:rsidR="00453FBE" w:rsidRPr="00DE6E8A" w:rsidRDefault="00453FBE" w:rsidP="00453FBE">
            <w:pPr>
              <w:pStyle w:val="TableTextLeft"/>
            </w:pPr>
            <w:r>
              <w:t>4</w:t>
            </w:r>
          </w:p>
        </w:tc>
      </w:tr>
      <w:tr w:rsidR="00453FBE" w:rsidRPr="00DE6E8A" w14:paraId="024F7945" w14:textId="114EA9F2" w:rsidTr="00AD7651">
        <w:tc>
          <w:tcPr>
            <w:tcW w:w="646" w:type="pct"/>
          </w:tcPr>
          <w:p w14:paraId="27CA8C99" w14:textId="77777777" w:rsidR="00453FBE" w:rsidRPr="00DE6E8A" w:rsidRDefault="00453FBE" w:rsidP="00453FBE">
            <w:pPr>
              <w:pStyle w:val="TableTextLeft"/>
            </w:pPr>
            <w:r w:rsidRPr="00DE6E8A">
              <w:t>3975</w:t>
            </w:r>
          </w:p>
        </w:tc>
        <w:tc>
          <w:tcPr>
            <w:tcW w:w="1425" w:type="pct"/>
          </w:tcPr>
          <w:p w14:paraId="2080A226" w14:textId="77777777" w:rsidR="00453FBE" w:rsidRPr="00DE6E8A" w:rsidRDefault="00453FBE" w:rsidP="00453FBE">
            <w:pPr>
              <w:pStyle w:val="TableTextLeft"/>
            </w:pPr>
            <w:r w:rsidRPr="00DE6E8A">
              <w:t>Metropolitan</w:t>
            </w:r>
          </w:p>
        </w:tc>
        <w:tc>
          <w:tcPr>
            <w:tcW w:w="986" w:type="pct"/>
            <w:noWrap/>
          </w:tcPr>
          <w:p w14:paraId="01D95A1C" w14:textId="77777777" w:rsidR="00453FBE" w:rsidRPr="00DE6E8A" w:rsidRDefault="00453FBE" w:rsidP="00453FBE">
            <w:pPr>
              <w:pStyle w:val="TableTextLeft"/>
            </w:pPr>
            <w:r w:rsidRPr="00DE6E8A">
              <w:t>Yes</w:t>
            </w:r>
          </w:p>
        </w:tc>
        <w:tc>
          <w:tcPr>
            <w:tcW w:w="971" w:type="pct"/>
            <w:noWrap/>
          </w:tcPr>
          <w:p w14:paraId="0A629088" w14:textId="77777777" w:rsidR="00453FBE" w:rsidRPr="00DE6E8A" w:rsidRDefault="00453FBE" w:rsidP="00453FBE">
            <w:pPr>
              <w:pStyle w:val="TableTextLeft"/>
            </w:pPr>
            <w:r w:rsidRPr="00DE6E8A">
              <w:t>Mild</w:t>
            </w:r>
          </w:p>
        </w:tc>
        <w:tc>
          <w:tcPr>
            <w:tcW w:w="971" w:type="pct"/>
          </w:tcPr>
          <w:p w14:paraId="11DA5E57" w14:textId="34EB3E44" w:rsidR="00453FBE" w:rsidRPr="00DE6E8A" w:rsidRDefault="00453FBE" w:rsidP="00453FBE">
            <w:pPr>
              <w:pStyle w:val="TableTextLeft"/>
            </w:pPr>
            <w:r>
              <w:t>4</w:t>
            </w:r>
          </w:p>
        </w:tc>
      </w:tr>
      <w:tr w:rsidR="00453FBE" w:rsidRPr="00DE6E8A" w14:paraId="0D7D5DD1" w14:textId="0161F6A4" w:rsidTr="00AD7651">
        <w:tc>
          <w:tcPr>
            <w:tcW w:w="646" w:type="pct"/>
          </w:tcPr>
          <w:p w14:paraId="3DEBF797" w14:textId="77777777" w:rsidR="00453FBE" w:rsidRPr="00DE6E8A" w:rsidRDefault="00453FBE" w:rsidP="00453FBE">
            <w:pPr>
              <w:pStyle w:val="TableTextLeft"/>
            </w:pPr>
            <w:r w:rsidRPr="00DE6E8A">
              <w:t>3976</w:t>
            </w:r>
          </w:p>
        </w:tc>
        <w:tc>
          <w:tcPr>
            <w:tcW w:w="1425" w:type="pct"/>
          </w:tcPr>
          <w:p w14:paraId="20863AE6" w14:textId="77777777" w:rsidR="00453FBE" w:rsidRPr="00DE6E8A" w:rsidRDefault="00453FBE" w:rsidP="00453FBE">
            <w:pPr>
              <w:pStyle w:val="TableTextLeft"/>
            </w:pPr>
            <w:r w:rsidRPr="00DE6E8A">
              <w:t>Metropolitan</w:t>
            </w:r>
          </w:p>
        </w:tc>
        <w:tc>
          <w:tcPr>
            <w:tcW w:w="986" w:type="pct"/>
            <w:noWrap/>
          </w:tcPr>
          <w:p w14:paraId="588E4160" w14:textId="77777777" w:rsidR="00453FBE" w:rsidRPr="00DE6E8A" w:rsidRDefault="00453FBE" w:rsidP="00453FBE">
            <w:pPr>
              <w:pStyle w:val="TableTextLeft"/>
            </w:pPr>
            <w:r w:rsidRPr="00DE6E8A">
              <w:t>Yes</w:t>
            </w:r>
          </w:p>
        </w:tc>
        <w:tc>
          <w:tcPr>
            <w:tcW w:w="971" w:type="pct"/>
            <w:noWrap/>
          </w:tcPr>
          <w:p w14:paraId="646EE613" w14:textId="77777777" w:rsidR="00453FBE" w:rsidRPr="00DE6E8A" w:rsidRDefault="00453FBE" w:rsidP="00453FBE">
            <w:pPr>
              <w:pStyle w:val="TableTextLeft"/>
            </w:pPr>
            <w:r w:rsidRPr="00DE6E8A">
              <w:t>Mild</w:t>
            </w:r>
          </w:p>
        </w:tc>
        <w:tc>
          <w:tcPr>
            <w:tcW w:w="971" w:type="pct"/>
          </w:tcPr>
          <w:p w14:paraId="263FAC8C" w14:textId="3FC090B1" w:rsidR="00453FBE" w:rsidRPr="00DE6E8A" w:rsidRDefault="00453FBE" w:rsidP="00453FBE">
            <w:pPr>
              <w:pStyle w:val="TableTextLeft"/>
            </w:pPr>
            <w:r>
              <w:t>4</w:t>
            </w:r>
          </w:p>
        </w:tc>
      </w:tr>
      <w:tr w:rsidR="00453FBE" w:rsidRPr="00DE6E8A" w14:paraId="4FFDD49A" w14:textId="73CB4ED3" w:rsidTr="00AD7651">
        <w:tc>
          <w:tcPr>
            <w:tcW w:w="646" w:type="pct"/>
          </w:tcPr>
          <w:p w14:paraId="1D84D885" w14:textId="77777777" w:rsidR="00453FBE" w:rsidRPr="00DE6E8A" w:rsidRDefault="00453FBE" w:rsidP="00453FBE">
            <w:pPr>
              <w:pStyle w:val="TableTextLeft"/>
            </w:pPr>
            <w:r w:rsidRPr="00DE6E8A">
              <w:t>3977</w:t>
            </w:r>
          </w:p>
        </w:tc>
        <w:tc>
          <w:tcPr>
            <w:tcW w:w="1425" w:type="pct"/>
          </w:tcPr>
          <w:p w14:paraId="0C7325A2" w14:textId="77777777" w:rsidR="00453FBE" w:rsidRPr="00DE6E8A" w:rsidRDefault="00453FBE" w:rsidP="00453FBE">
            <w:pPr>
              <w:pStyle w:val="TableTextLeft"/>
            </w:pPr>
            <w:r w:rsidRPr="00DE6E8A">
              <w:t>Metropolitan</w:t>
            </w:r>
          </w:p>
        </w:tc>
        <w:tc>
          <w:tcPr>
            <w:tcW w:w="986" w:type="pct"/>
          </w:tcPr>
          <w:p w14:paraId="38777DFC" w14:textId="77777777" w:rsidR="00453FBE" w:rsidRPr="00DE6E8A" w:rsidRDefault="00453FBE" w:rsidP="00453FBE">
            <w:pPr>
              <w:pStyle w:val="TableTextLeft"/>
            </w:pPr>
            <w:r w:rsidRPr="00DE6E8A">
              <w:t>Yes</w:t>
            </w:r>
          </w:p>
        </w:tc>
        <w:tc>
          <w:tcPr>
            <w:tcW w:w="971" w:type="pct"/>
            <w:noWrap/>
          </w:tcPr>
          <w:p w14:paraId="5B2906FC" w14:textId="77777777" w:rsidR="00453FBE" w:rsidRPr="00DE6E8A" w:rsidRDefault="00453FBE" w:rsidP="00453FBE">
            <w:pPr>
              <w:pStyle w:val="TableTextLeft"/>
            </w:pPr>
            <w:r w:rsidRPr="00DE6E8A">
              <w:t>Mild</w:t>
            </w:r>
          </w:p>
        </w:tc>
        <w:tc>
          <w:tcPr>
            <w:tcW w:w="971" w:type="pct"/>
          </w:tcPr>
          <w:p w14:paraId="599BE36F" w14:textId="597BB5E8" w:rsidR="00453FBE" w:rsidRPr="00DE6E8A" w:rsidRDefault="00453FBE" w:rsidP="00453FBE">
            <w:pPr>
              <w:pStyle w:val="TableTextLeft"/>
            </w:pPr>
            <w:r>
              <w:t>4</w:t>
            </w:r>
          </w:p>
        </w:tc>
      </w:tr>
      <w:tr w:rsidR="00453FBE" w:rsidRPr="00DE6E8A" w14:paraId="761A1925" w14:textId="4C70F569" w:rsidTr="00AD7651">
        <w:tc>
          <w:tcPr>
            <w:tcW w:w="646" w:type="pct"/>
          </w:tcPr>
          <w:p w14:paraId="57D1F6BA" w14:textId="77777777" w:rsidR="00453FBE" w:rsidRPr="00DE6E8A" w:rsidRDefault="00453FBE" w:rsidP="00453FBE">
            <w:pPr>
              <w:pStyle w:val="TableTextLeft"/>
            </w:pPr>
            <w:r w:rsidRPr="00DE6E8A">
              <w:t>3978</w:t>
            </w:r>
          </w:p>
        </w:tc>
        <w:tc>
          <w:tcPr>
            <w:tcW w:w="1425" w:type="pct"/>
          </w:tcPr>
          <w:p w14:paraId="2CF33528" w14:textId="77777777" w:rsidR="00453FBE" w:rsidRPr="00DE6E8A" w:rsidRDefault="00453FBE" w:rsidP="00453FBE">
            <w:pPr>
              <w:pStyle w:val="TableTextLeft"/>
            </w:pPr>
            <w:r w:rsidRPr="00DE6E8A">
              <w:t>Metropolitan</w:t>
            </w:r>
          </w:p>
        </w:tc>
        <w:tc>
          <w:tcPr>
            <w:tcW w:w="986" w:type="pct"/>
          </w:tcPr>
          <w:p w14:paraId="094B157A" w14:textId="77777777" w:rsidR="00453FBE" w:rsidRPr="00DE6E8A" w:rsidRDefault="00453FBE" w:rsidP="00453FBE">
            <w:pPr>
              <w:pStyle w:val="TableTextLeft"/>
            </w:pPr>
            <w:r w:rsidRPr="00DE6E8A">
              <w:t>Yes</w:t>
            </w:r>
          </w:p>
        </w:tc>
        <w:tc>
          <w:tcPr>
            <w:tcW w:w="971" w:type="pct"/>
            <w:noWrap/>
          </w:tcPr>
          <w:p w14:paraId="2083A9E9" w14:textId="77777777" w:rsidR="00453FBE" w:rsidRPr="00DE6E8A" w:rsidRDefault="00453FBE" w:rsidP="00453FBE">
            <w:pPr>
              <w:pStyle w:val="TableTextLeft"/>
            </w:pPr>
            <w:r w:rsidRPr="00DE6E8A">
              <w:t>Mild</w:t>
            </w:r>
          </w:p>
        </w:tc>
        <w:tc>
          <w:tcPr>
            <w:tcW w:w="971" w:type="pct"/>
          </w:tcPr>
          <w:p w14:paraId="2483A00D" w14:textId="79FE7CCA" w:rsidR="00453FBE" w:rsidRPr="00DE6E8A" w:rsidRDefault="00453FBE" w:rsidP="00453FBE">
            <w:pPr>
              <w:pStyle w:val="TableTextLeft"/>
            </w:pPr>
            <w:r>
              <w:t>4</w:t>
            </w:r>
          </w:p>
        </w:tc>
      </w:tr>
      <w:tr w:rsidR="00453FBE" w:rsidRPr="00DE6E8A" w14:paraId="713E7332" w14:textId="689FE391" w:rsidTr="00AD7651">
        <w:tc>
          <w:tcPr>
            <w:tcW w:w="646" w:type="pct"/>
          </w:tcPr>
          <w:p w14:paraId="6243A7E9" w14:textId="77777777" w:rsidR="00453FBE" w:rsidRPr="00DE6E8A" w:rsidRDefault="00453FBE" w:rsidP="00453FBE">
            <w:pPr>
              <w:pStyle w:val="TableTextLeft"/>
            </w:pPr>
            <w:r w:rsidRPr="00DE6E8A">
              <w:t>3979</w:t>
            </w:r>
          </w:p>
        </w:tc>
        <w:tc>
          <w:tcPr>
            <w:tcW w:w="1425" w:type="pct"/>
          </w:tcPr>
          <w:p w14:paraId="588D7F11" w14:textId="77777777" w:rsidR="00453FBE" w:rsidRPr="00DE6E8A" w:rsidRDefault="00453FBE" w:rsidP="00453FBE">
            <w:pPr>
              <w:pStyle w:val="TableTextLeft"/>
            </w:pPr>
            <w:r w:rsidRPr="00DE6E8A">
              <w:t>Regional</w:t>
            </w:r>
          </w:p>
        </w:tc>
        <w:tc>
          <w:tcPr>
            <w:tcW w:w="986" w:type="pct"/>
          </w:tcPr>
          <w:p w14:paraId="47509ED2" w14:textId="77777777" w:rsidR="00453FBE" w:rsidRPr="00DE6E8A" w:rsidRDefault="00453FBE" w:rsidP="00453FBE">
            <w:pPr>
              <w:pStyle w:val="TableTextLeft"/>
            </w:pPr>
            <w:r w:rsidRPr="00DE6E8A">
              <w:t>No</w:t>
            </w:r>
          </w:p>
        </w:tc>
        <w:tc>
          <w:tcPr>
            <w:tcW w:w="971" w:type="pct"/>
            <w:noWrap/>
          </w:tcPr>
          <w:p w14:paraId="7AE9AA7D" w14:textId="77777777" w:rsidR="00453FBE" w:rsidRPr="00DE6E8A" w:rsidRDefault="00453FBE" w:rsidP="00453FBE">
            <w:pPr>
              <w:pStyle w:val="TableTextLeft"/>
            </w:pPr>
            <w:r w:rsidRPr="00DE6E8A">
              <w:t>Mild</w:t>
            </w:r>
          </w:p>
        </w:tc>
        <w:tc>
          <w:tcPr>
            <w:tcW w:w="971" w:type="pct"/>
          </w:tcPr>
          <w:p w14:paraId="58EA3181" w14:textId="330646B9" w:rsidR="00453FBE" w:rsidRPr="00DE6E8A" w:rsidRDefault="00453FBE" w:rsidP="00453FBE">
            <w:pPr>
              <w:pStyle w:val="TableTextLeft"/>
            </w:pPr>
            <w:r>
              <w:t>4</w:t>
            </w:r>
          </w:p>
        </w:tc>
      </w:tr>
      <w:tr w:rsidR="00453FBE" w:rsidRPr="00DE6E8A" w14:paraId="09F187A3" w14:textId="2B79F70F" w:rsidTr="00AD7651">
        <w:tc>
          <w:tcPr>
            <w:tcW w:w="646" w:type="pct"/>
          </w:tcPr>
          <w:p w14:paraId="03D633B0" w14:textId="77777777" w:rsidR="00453FBE" w:rsidRPr="00DE6E8A" w:rsidRDefault="00453FBE" w:rsidP="00453FBE">
            <w:pPr>
              <w:pStyle w:val="TableTextLeft"/>
            </w:pPr>
            <w:r w:rsidRPr="00DE6E8A">
              <w:t>3980</w:t>
            </w:r>
          </w:p>
        </w:tc>
        <w:tc>
          <w:tcPr>
            <w:tcW w:w="1425" w:type="pct"/>
          </w:tcPr>
          <w:p w14:paraId="4B89976A" w14:textId="77777777" w:rsidR="00453FBE" w:rsidRPr="00DE6E8A" w:rsidRDefault="00453FBE" w:rsidP="00453FBE">
            <w:pPr>
              <w:pStyle w:val="TableTextLeft"/>
            </w:pPr>
            <w:r w:rsidRPr="00DE6E8A">
              <w:t>Metropolitan</w:t>
            </w:r>
          </w:p>
        </w:tc>
        <w:tc>
          <w:tcPr>
            <w:tcW w:w="986" w:type="pct"/>
          </w:tcPr>
          <w:p w14:paraId="7882AB59" w14:textId="77777777" w:rsidR="00453FBE" w:rsidRPr="00DE6E8A" w:rsidRDefault="00453FBE" w:rsidP="00453FBE">
            <w:pPr>
              <w:pStyle w:val="TableTextLeft"/>
            </w:pPr>
            <w:r w:rsidRPr="00DE6E8A">
              <w:t>Yes</w:t>
            </w:r>
          </w:p>
        </w:tc>
        <w:tc>
          <w:tcPr>
            <w:tcW w:w="971" w:type="pct"/>
            <w:noWrap/>
          </w:tcPr>
          <w:p w14:paraId="47F48079" w14:textId="77777777" w:rsidR="00453FBE" w:rsidRPr="00DE6E8A" w:rsidRDefault="00453FBE" w:rsidP="00453FBE">
            <w:pPr>
              <w:pStyle w:val="TableTextLeft"/>
            </w:pPr>
            <w:r w:rsidRPr="00DE6E8A">
              <w:t>Cold</w:t>
            </w:r>
          </w:p>
        </w:tc>
        <w:tc>
          <w:tcPr>
            <w:tcW w:w="971" w:type="pct"/>
          </w:tcPr>
          <w:p w14:paraId="0107C216" w14:textId="12D3EC12" w:rsidR="00453FBE" w:rsidRPr="00DE6E8A" w:rsidRDefault="00453FBE" w:rsidP="00453FBE">
            <w:pPr>
              <w:pStyle w:val="TableTextLeft"/>
            </w:pPr>
            <w:r>
              <w:t>4</w:t>
            </w:r>
          </w:p>
        </w:tc>
      </w:tr>
      <w:tr w:rsidR="00453FBE" w:rsidRPr="00DE6E8A" w14:paraId="089AAC16" w14:textId="21AD6BFC" w:rsidTr="00AD7651">
        <w:tc>
          <w:tcPr>
            <w:tcW w:w="646" w:type="pct"/>
          </w:tcPr>
          <w:p w14:paraId="11ED3E5A" w14:textId="77777777" w:rsidR="00453FBE" w:rsidRPr="00DE6E8A" w:rsidRDefault="00453FBE" w:rsidP="00453FBE">
            <w:pPr>
              <w:pStyle w:val="TableTextLeft"/>
            </w:pPr>
            <w:r w:rsidRPr="00DE6E8A">
              <w:t>3981</w:t>
            </w:r>
          </w:p>
        </w:tc>
        <w:tc>
          <w:tcPr>
            <w:tcW w:w="1425" w:type="pct"/>
          </w:tcPr>
          <w:p w14:paraId="557DB6C5" w14:textId="77777777" w:rsidR="00453FBE" w:rsidRPr="00DE6E8A" w:rsidRDefault="00453FBE" w:rsidP="00453FBE">
            <w:pPr>
              <w:pStyle w:val="TableTextLeft"/>
            </w:pPr>
            <w:r w:rsidRPr="00DE6E8A">
              <w:t>Regional</w:t>
            </w:r>
          </w:p>
        </w:tc>
        <w:tc>
          <w:tcPr>
            <w:tcW w:w="986" w:type="pct"/>
          </w:tcPr>
          <w:p w14:paraId="52D9869F" w14:textId="77777777" w:rsidR="00453FBE" w:rsidRPr="00DE6E8A" w:rsidRDefault="00453FBE" w:rsidP="00453FBE">
            <w:pPr>
              <w:pStyle w:val="TableTextLeft"/>
            </w:pPr>
            <w:r w:rsidRPr="00DE6E8A">
              <w:t>Yes</w:t>
            </w:r>
          </w:p>
        </w:tc>
        <w:tc>
          <w:tcPr>
            <w:tcW w:w="971" w:type="pct"/>
            <w:noWrap/>
          </w:tcPr>
          <w:p w14:paraId="7E0E608B" w14:textId="77777777" w:rsidR="00453FBE" w:rsidRPr="00DE6E8A" w:rsidRDefault="00453FBE" w:rsidP="00453FBE">
            <w:pPr>
              <w:pStyle w:val="TableTextLeft"/>
            </w:pPr>
            <w:r w:rsidRPr="00DE6E8A">
              <w:t>Cold</w:t>
            </w:r>
          </w:p>
        </w:tc>
        <w:tc>
          <w:tcPr>
            <w:tcW w:w="971" w:type="pct"/>
          </w:tcPr>
          <w:p w14:paraId="1514598C" w14:textId="67141F3E" w:rsidR="00453FBE" w:rsidRPr="00DE6E8A" w:rsidRDefault="00453FBE" w:rsidP="00453FBE">
            <w:pPr>
              <w:pStyle w:val="TableTextLeft"/>
            </w:pPr>
            <w:r>
              <w:t>4</w:t>
            </w:r>
          </w:p>
        </w:tc>
      </w:tr>
      <w:tr w:rsidR="00453FBE" w:rsidRPr="00DE6E8A" w14:paraId="3002A47B" w14:textId="48BC1B46" w:rsidTr="00AD7651">
        <w:tc>
          <w:tcPr>
            <w:tcW w:w="646" w:type="pct"/>
          </w:tcPr>
          <w:p w14:paraId="30C87793" w14:textId="77777777" w:rsidR="00453FBE" w:rsidRPr="00DE6E8A" w:rsidRDefault="00453FBE" w:rsidP="00453FBE">
            <w:pPr>
              <w:pStyle w:val="TableTextLeft"/>
            </w:pPr>
            <w:r w:rsidRPr="00DE6E8A">
              <w:t>3984</w:t>
            </w:r>
          </w:p>
        </w:tc>
        <w:tc>
          <w:tcPr>
            <w:tcW w:w="1425" w:type="pct"/>
          </w:tcPr>
          <w:p w14:paraId="15A002FE" w14:textId="77777777" w:rsidR="00453FBE" w:rsidRPr="00DE6E8A" w:rsidRDefault="00453FBE" w:rsidP="00453FBE">
            <w:pPr>
              <w:pStyle w:val="TableTextLeft"/>
            </w:pPr>
            <w:r w:rsidRPr="00DE6E8A">
              <w:t>Regional</w:t>
            </w:r>
          </w:p>
        </w:tc>
        <w:tc>
          <w:tcPr>
            <w:tcW w:w="986" w:type="pct"/>
          </w:tcPr>
          <w:p w14:paraId="369F93C7" w14:textId="77777777" w:rsidR="00453FBE" w:rsidRPr="00DE6E8A" w:rsidRDefault="00453FBE" w:rsidP="00453FBE">
            <w:pPr>
              <w:pStyle w:val="TableTextLeft"/>
            </w:pPr>
            <w:r w:rsidRPr="00DE6E8A">
              <w:t>Yes</w:t>
            </w:r>
          </w:p>
        </w:tc>
        <w:tc>
          <w:tcPr>
            <w:tcW w:w="971" w:type="pct"/>
            <w:noWrap/>
          </w:tcPr>
          <w:p w14:paraId="22F51A67" w14:textId="77777777" w:rsidR="00453FBE" w:rsidRPr="00DE6E8A" w:rsidRDefault="00453FBE" w:rsidP="00453FBE">
            <w:pPr>
              <w:pStyle w:val="TableTextLeft"/>
            </w:pPr>
            <w:r w:rsidRPr="00DE6E8A">
              <w:t>Mild</w:t>
            </w:r>
          </w:p>
        </w:tc>
        <w:tc>
          <w:tcPr>
            <w:tcW w:w="971" w:type="pct"/>
          </w:tcPr>
          <w:p w14:paraId="736F3297" w14:textId="09FF69EA" w:rsidR="00453FBE" w:rsidRPr="00DE6E8A" w:rsidRDefault="00453FBE" w:rsidP="00453FBE">
            <w:pPr>
              <w:pStyle w:val="TableTextLeft"/>
            </w:pPr>
            <w:r>
              <w:t>4</w:t>
            </w:r>
          </w:p>
        </w:tc>
      </w:tr>
      <w:tr w:rsidR="00453FBE" w:rsidRPr="00DE6E8A" w14:paraId="4F1ABF70" w14:textId="0BF4D16E" w:rsidTr="00AD7651">
        <w:tc>
          <w:tcPr>
            <w:tcW w:w="646" w:type="pct"/>
          </w:tcPr>
          <w:p w14:paraId="706CCBF6" w14:textId="77777777" w:rsidR="00453FBE" w:rsidRPr="00DE6E8A" w:rsidRDefault="00453FBE" w:rsidP="00453FBE">
            <w:pPr>
              <w:pStyle w:val="TableTextLeft"/>
            </w:pPr>
            <w:r w:rsidRPr="00DE6E8A">
              <w:t>3987</w:t>
            </w:r>
          </w:p>
        </w:tc>
        <w:tc>
          <w:tcPr>
            <w:tcW w:w="1425" w:type="pct"/>
          </w:tcPr>
          <w:p w14:paraId="18D98EEF" w14:textId="77777777" w:rsidR="00453FBE" w:rsidRPr="00DE6E8A" w:rsidRDefault="00453FBE" w:rsidP="00453FBE">
            <w:pPr>
              <w:pStyle w:val="TableTextLeft"/>
            </w:pPr>
            <w:r w:rsidRPr="00DE6E8A">
              <w:t>Regional</w:t>
            </w:r>
          </w:p>
        </w:tc>
        <w:tc>
          <w:tcPr>
            <w:tcW w:w="986" w:type="pct"/>
          </w:tcPr>
          <w:p w14:paraId="6D4D3652" w14:textId="77777777" w:rsidR="00453FBE" w:rsidRPr="00DE6E8A" w:rsidRDefault="00453FBE" w:rsidP="00453FBE">
            <w:pPr>
              <w:pStyle w:val="TableTextLeft"/>
            </w:pPr>
            <w:r w:rsidRPr="00DE6E8A">
              <w:t>Yes</w:t>
            </w:r>
          </w:p>
        </w:tc>
        <w:tc>
          <w:tcPr>
            <w:tcW w:w="971" w:type="pct"/>
            <w:noWrap/>
          </w:tcPr>
          <w:p w14:paraId="4629DD47" w14:textId="77777777" w:rsidR="00453FBE" w:rsidRPr="00DE6E8A" w:rsidRDefault="00453FBE" w:rsidP="00453FBE">
            <w:pPr>
              <w:pStyle w:val="TableTextLeft"/>
            </w:pPr>
            <w:r w:rsidRPr="00DE6E8A">
              <w:t>Mild</w:t>
            </w:r>
          </w:p>
        </w:tc>
        <w:tc>
          <w:tcPr>
            <w:tcW w:w="971" w:type="pct"/>
          </w:tcPr>
          <w:p w14:paraId="4A132521" w14:textId="268EE810" w:rsidR="00453FBE" w:rsidRPr="00DE6E8A" w:rsidRDefault="00453FBE" w:rsidP="00453FBE">
            <w:pPr>
              <w:pStyle w:val="TableTextLeft"/>
            </w:pPr>
            <w:r>
              <w:t>4</w:t>
            </w:r>
          </w:p>
        </w:tc>
      </w:tr>
      <w:tr w:rsidR="00453FBE" w:rsidRPr="00DE6E8A" w14:paraId="40C7B9F7" w14:textId="5B84375B" w:rsidTr="00AD7651">
        <w:tc>
          <w:tcPr>
            <w:tcW w:w="646" w:type="pct"/>
          </w:tcPr>
          <w:p w14:paraId="502F12F0" w14:textId="77777777" w:rsidR="00453FBE" w:rsidRPr="00DE6E8A" w:rsidRDefault="00453FBE" w:rsidP="00453FBE">
            <w:pPr>
              <w:pStyle w:val="TableTextLeft"/>
            </w:pPr>
            <w:r w:rsidRPr="00DE6E8A">
              <w:t>3988</w:t>
            </w:r>
          </w:p>
        </w:tc>
        <w:tc>
          <w:tcPr>
            <w:tcW w:w="1425" w:type="pct"/>
          </w:tcPr>
          <w:p w14:paraId="38F66691" w14:textId="77777777" w:rsidR="00453FBE" w:rsidRPr="00DE6E8A" w:rsidRDefault="00453FBE" w:rsidP="00453FBE">
            <w:pPr>
              <w:pStyle w:val="TableTextLeft"/>
            </w:pPr>
            <w:r w:rsidRPr="00DE6E8A">
              <w:t>Regional</w:t>
            </w:r>
          </w:p>
        </w:tc>
        <w:tc>
          <w:tcPr>
            <w:tcW w:w="986" w:type="pct"/>
          </w:tcPr>
          <w:p w14:paraId="5FC9994C" w14:textId="77777777" w:rsidR="00453FBE" w:rsidRPr="00DE6E8A" w:rsidRDefault="00453FBE" w:rsidP="00453FBE">
            <w:pPr>
              <w:pStyle w:val="TableTextLeft"/>
            </w:pPr>
            <w:r w:rsidRPr="00DE6E8A">
              <w:t>No</w:t>
            </w:r>
          </w:p>
        </w:tc>
        <w:tc>
          <w:tcPr>
            <w:tcW w:w="971" w:type="pct"/>
            <w:noWrap/>
          </w:tcPr>
          <w:p w14:paraId="540AE388" w14:textId="77777777" w:rsidR="00453FBE" w:rsidRPr="00DE6E8A" w:rsidRDefault="00453FBE" w:rsidP="00453FBE">
            <w:pPr>
              <w:pStyle w:val="TableTextLeft"/>
            </w:pPr>
            <w:r w:rsidRPr="00DE6E8A">
              <w:t>Cold</w:t>
            </w:r>
          </w:p>
        </w:tc>
        <w:tc>
          <w:tcPr>
            <w:tcW w:w="971" w:type="pct"/>
          </w:tcPr>
          <w:p w14:paraId="7A4C8C20" w14:textId="53696E2D" w:rsidR="00453FBE" w:rsidRPr="00DE6E8A" w:rsidRDefault="00453FBE" w:rsidP="00453FBE">
            <w:pPr>
              <w:pStyle w:val="TableTextLeft"/>
            </w:pPr>
            <w:r>
              <w:t>4</w:t>
            </w:r>
          </w:p>
        </w:tc>
      </w:tr>
      <w:tr w:rsidR="00453FBE" w:rsidRPr="00DE6E8A" w14:paraId="441928B1" w14:textId="65A8A14E" w:rsidTr="00AD7651">
        <w:tc>
          <w:tcPr>
            <w:tcW w:w="646" w:type="pct"/>
          </w:tcPr>
          <w:p w14:paraId="4935FF3D" w14:textId="77777777" w:rsidR="00453FBE" w:rsidRPr="00DE6E8A" w:rsidRDefault="00453FBE" w:rsidP="00453FBE">
            <w:pPr>
              <w:pStyle w:val="TableTextLeft"/>
            </w:pPr>
            <w:r w:rsidRPr="00DE6E8A">
              <w:t>3990</w:t>
            </w:r>
          </w:p>
        </w:tc>
        <w:tc>
          <w:tcPr>
            <w:tcW w:w="1425" w:type="pct"/>
          </w:tcPr>
          <w:p w14:paraId="378D9E14" w14:textId="77777777" w:rsidR="00453FBE" w:rsidRPr="00DE6E8A" w:rsidRDefault="00453FBE" w:rsidP="00453FBE">
            <w:pPr>
              <w:pStyle w:val="TableTextLeft"/>
            </w:pPr>
            <w:r w:rsidRPr="00DE6E8A">
              <w:t>Regional</w:t>
            </w:r>
          </w:p>
        </w:tc>
        <w:tc>
          <w:tcPr>
            <w:tcW w:w="986" w:type="pct"/>
          </w:tcPr>
          <w:p w14:paraId="4EF633B7" w14:textId="77777777" w:rsidR="00453FBE" w:rsidRPr="00DE6E8A" w:rsidRDefault="00453FBE" w:rsidP="00453FBE">
            <w:pPr>
              <w:pStyle w:val="TableTextLeft"/>
            </w:pPr>
            <w:r w:rsidRPr="00DE6E8A">
              <w:t>No</w:t>
            </w:r>
          </w:p>
        </w:tc>
        <w:tc>
          <w:tcPr>
            <w:tcW w:w="971" w:type="pct"/>
            <w:noWrap/>
          </w:tcPr>
          <w:p w14:paraId="562AD423" w14:textId="77777777" w:rsidR="00453FBE" w:rsidRPr="00DE6E8A" w:rsidRDefault="00453FBE" w:rsidP="00453FBE">
            <w:pPr>
              <w:pStyle w:val="TableTextLeft"/>
            </w:pPr>
            <w:r w:rsidRPr="00DE6E8A">
              <w:t>Mild</w:t>
            </w:r>
          </w:p>
        </w:tc>
        <w:tc>
          <w:tcPr>
            <w:tcW w:w="971" w:type="pct"/>
          </w:tcPr>
          <w:p w14:paraId="11412CF1" w14:textId="0EB48F50" w:rsidR="00453FBE" w:rsidRPr="00DE6E8A" w:rsidRDefault="00453FBE" w:rsidP="00453FBE">
            <w:pPr>
              <w:pStyle w:val="TableTextLeft"/>
            </w:pPr>
            <w:r>
              <w:t>4</w:t>
            </w:r>
          </w:p>
        </w:tc>
      </w:tr>
      <w:tr w:rsidR="00453FBE" w:rsidRPr="00DE6E8A" w14:paraId="20CE0350" w14:textId="0C65D9D8" w:rsidTr="00AD7651">
        <w:tc>
          <w:tcPr>
            <w:tcW w:w="646" w:type="pct"/>
          </w:tcPr>
          <w:p w14:paraId="143AF04F" w14:textId="77777777" w:rsidR="00453FBE" w:rsidRPr="00DE6E8A" w:rsidRDefault="00453FBE" w:rsidP="00453FBE">
            <w:pPr>
              <w:pStyle w:val="TableTextLeft"/>
            </w:pPr>
            <w:r w:rsidRPr="00DE6E8A">
              <w:t>3991</w:t>
            </w:r>
          </w:p>
        </w:tc>
        <w:tc>
          <w:tcPr>
            <w:tcW w:w="1425" w:type="pct"/>
          </w:tcPr>
          <w:p w14:paraId="3421D0A8" w14:textId="77777777" w:rsidR="00453FBE" w:rsidRPr="00DE6E8A" w:rsidRDefault="00453FBE" w:rsidP="00453FBE">
            <w:pPr>
              <w:pStyle w:val="TableTextLeft"/>
            </w:pPr>
            <w:r w:rsidRPr="00DE6E8A">
              <w:t>Regional</w:t>
            </w:r>
          </w:p>
        </w:tc>
        <w:tc>
          <w:tcPr>
            <w:tcW w:w="986" w:type="pct"/>
          </w:tcPr>
          <w:p w14:paraId="104E7B3A" w14:textId="77777777" w:rsidR="00453FBE" w:rsidRPr="00DE6E8A" w:rsidRDefault="00453FBE" w:rsidP="00453FBE">
            <w:pPr>
              <w:pStyle w:val="TableTextLeft"/>
            </w:pPr>
            <w:r w:rsidRPr="00DE6E8A">
              <w:t>No</w:t>
            </w:r>
          </w:p>
        </w:tc>
        <w:tc>
          <w:tcPr>
            <w:tcW w:w="971" w:type="pct"/>
            <w:noWrap/>
          </w:tcPr>
          <w:p w14:paraId="2DDA0A68" w14:textId="77777777" w:rsidR="00453FBE" w:rsidRPr="00DE6E8A" w:rsidRDefault="00453FBE" w:rsidP="00453FBE">
            <w:pPr>
              <w:pStyle w:val="TableTextLeft"/>
            </w:pPr>
            <w:r w:rsidRPr="00DE6E8A">
              <w:t>Mild</w:t>
            </w:r>
          </w:p>
        </w:tc>
        <w:tc>
          <w:tcPr>
            <w:tcW w:w="971" w:type="pct"/>
          </w:tcPr>
          <w:p w14:paraId="3A62E11A" w14:textId="3FEAB72B" w:rsidR="00453FBE" w:rsidRPr="00DE6E8A" w:rsidRDefault="00453FBE" w:rsidP="00453FBE">
            <w:pPr>
              <w:pStyle w:val="TableTextLeft"/>
            </w:pPr>
            <w:r>
              <w:t>4</w:t>
            </w:r>
          </w:p>
        </w:tc>
      </w:tr>
      <w:tr w:rsidR="00453FBE" w:rsidRPr="00DE6E8A" w14:paraId="65D91E12" w14:textId="7E626DAB" w:rsidTr="00AD7651">
        <w:tc>
          <w:tcPr>
            <w:tcW w:w="646" w:type="pct"/>
          </w:tcPr>
          <w:p w14:paraId="1A61CB23" w14:textId="77777777" w:rsidR="00453FBE" w:rsidRPr="00DE6E8A" w:rsidRDefault="00453FBE" w:rsidP="00453FBE">
            <w:pPr>
              <w:pStyle w:val="TableTextLeft"/>
            </w:pPr>
            <w:r w:rsidRPr="00DE6E8A">
              <w:t>3992</w:t>
            </w:r>
          </w:p>
        </w:tc>
        <w:tc>
          <w:tcPr>
            <w:tcW w:w="1425" w:type="pct"/>
          </w:tcPr>
          <w:p w14:paraId="34BAC499" w14:textId="77777777" w:rsidR="00453FBE" w:rsidRPr="00DE6E8A" w:rsidRDefault="00453FBE" w:rsidP="00453FBE">
            <w:pPr>
              <w:pStyle w:val="TableTextLeft"/>
            </w:pPr>
            <w:r w:rsidRPr="00DE6E8A">
              <w:t>Regional</w:t>
            </w:r>
          </w:p>
        </w:tc>
        <w:tc>
          <w:tcPr>
            <w:tcW w:w="986" w:type="pct"/>
          </w:tcPr>
          <w:p w14:paraId="7C14F4F9" w14:textId="77777777" w:rsidR="00453FBE" w:rsidRPr="00DE6E8A" w:rsidRDefault="00453FBE" w:rsidP="00453FBE">
            <w:pPr>
              <w:pStyle w:val="TableTextLeft"/>
            </w:pPr>
            <w:r w:rsidRPr="00DE6E8A">
              <w:t>No</w:t>
            </w:r>
          </w:p>
        </w:tc>
        <w:tc>
          <w:tcPr>
            <w:tcW w:w="971" w:type="pct"/>
            <w:noWrap/>
          </w:tcPr>
          <w:p w14:paraId="4B06FB07" w14:textId="77777777" w:rsidR="00453FBE" w:rsidRPr="00DE6E8A" w:rsidRDefault="00453FBE" w:rsidP="00453FBE">
            <w:pPr>
              <w:pStyle w:val="TableTextLeft"/>
            </w:pPr>
            <w:r w:rsidRPr="00DE6E8A">
              <w:t>Mild</w:t>
            </w:r>
          </w:p>
        </w:tc>
        <w:tc>
          <w:tcPr>
            <w:tcW w:w="971" w:type="pct"/>
          </w:tcPr>
          <w:p w14:paraId="2116476A" w14:textId="2A81D4EC" w:rsidR="00453FBE" w:rsidRPr="00DE6E8A" w:rsidRDefault="00453FBE" w:rsidP="00453FBE">
            <w:pPr>
              <w:pStyle w:val="TableTextLeft"/>
            </w:pPr>
            <w:r>
              <w:t>4</w:t>
            </w:r>
          </w:p>
        </w:tc>
      </w:tr>
      <w:tr w:rsidR="00453FBE" w:rsidRPr="00DE6E8A" w14:paraId="4BFB09E1" w14:textId="6EBE5E95" w:rsidTr="00AD7651">
        <w:tc>
          <w:tcPr>
            <w:tcW w:w="646" w:type="pct"/>
          </w:tcPr>
          <w:p w14:paraId="55639345" w14:textId="77777777" w:rsidR="00453FBE" w:rsidRPr="00DE6E8A" w:rsidRDefault="00453FBE" w:rsidP="00453FBE">
            <w:pPr>
              <w:pStyle w:val="TableTextLeft"/>
            </w:pPr>
            <w:r w:rsidRPr="00DE6E8A">
              <w:t>3995</w:t>
            </w:r>
          </w:p>
        </w:tc>
        <w:tc>
          <w:tcPr>
            <w:tcW w:w="1425" w:type="pct"/>
          </w:tcPr>
          <w:p w14:paraId="6815AC22" w14:textId="77777777" w:rsidR="00453FBE" w:rsidRPr="00DE6E8A" w:rsidRDefault="00453FBE" w:rsidP="00453FBE">
            <w:pPr>
              <w:pStyle w:val="TableTextLeft"/>
            </w:pPr>
            <w:r w:rsidRPr="00DE6E8A">
              <w:t>Regional</w:t>
            </w:r>
          </w:p>
        </w:tc>
        <w:tc>
          <w:tcPr>
            <w:tcW w:w="986" w:type="pct"/>
          </w:tcPr>
          <w:p w14:paraId="22798E0A" w14:textId="77777777" w:rsidR="00453FBE" w:rsidRPr="00DE6E8A" w:rsidRDefault="00453FBE" w:rsidP="00453FBE">
            <w:pPr>
              <w:pStyle w:val="TableTextLeft"/>
            </w:pPr>
            <w:r w:rsidRPr="00DE6E8A">
              <w:t>Yes</w:t>
            </w:r>
          </w:p>
        </w:tc>
        <w:tc>
          <w:tcPr>
            <w:tcW w:w="971" w:type="pct"/>
            <w:noWrap/>
          </w:tcPr>
          <w:p w14:paraId="2C4AC883" w14:textId="77777777" w:rsidR="00453FBE" w:rsidRPr="00DE6E8A" w:rsidRDefault="00453FBE" w:rsidP="00453FBE">
            <w:pPr>
              <w:pStyle w:val="TableTextLeft"/>
            </w:pPr>
            <w:r w:rsidRPr="00DE6E8A">
              <w:t>Mild</w:t>
            </w:r>
          </w:p>
        </w:tc>
        <w:tc>
          <w:tcPr>
            <w:tcW w:w="971" w:type="pct"/>
          </w:tcPr>
          <w:p w14:paraId="183F795C" w14:textId="51D23594" w:rsidR="00453FBE" w:rsidRPr="00DE6E8A" w:rsidRDefault="00453FBE" w:rsidP="00453FBE">
            <w:pPr>
              <w:pStyle w:val="TableTextLeft"/>
            </w:pPr>
            <w:r>
              <w:t>4</w:t>
            </w:r>
          </w:p>
        </w:tc>
      </w:tr>
      <w:tr w:rsidR="00453FBE" w:rsidRPr="00DE6E8A" w14:paraId="356D6AE5" w14:textId="561F8261" w:rsidTr="00AD7651">
        <w:tc>
          <w:tcPr>
            <w:tcW w:w="646" w:type="pct"/>
          </w:tcPr>
          <w:p w14:paraId="78B6D0BB" w14:textId="77777777" w:rsidR="00453FBE" w:rsidRPr="00DE6E8A" w:rsidRDefault="00453FBE" w:rsidP="00453FBE">
            <w:pPr>
              <w:pStyle w:val="TableTextLeft"/>
            </w:pPr>
            <w:r w:rsidRPr="00DE6E8A">
              <w:t>3996</w:t>
            </w:r>
          </w:p>
        </w:tc>
        <w:tc>
          <w:tcPr>
            <w:tcW w:w="1425" w:type="pct"/>
          </w:tcPr>
          <w:p w14:paraId="18728787" w14:textId="77777777" w:rsidR="00453FBE" w:rsidRPr="00DE6E8A" w:rsidRDefault="00453FBE" w:rsidP="00453FBE">
            <w:pPr>
              <w:pStyle w:val="TableTextLeft"/>
            </w:pPr>
            <w:r w:rsidRPr="00DE6E8A">
              <w:t>Regional</w:t>
            </w:r>
          </w:p>
        </w:tc>
        <w:tc>
          <w:tcPr>
            <w:tcW w:w="986" w:type="pct"/>
          </w:tcPr>
          <w:p w14:paraId="7CC6079A" w14:textId="77777777" w:rsidR="00453FBE" w:rsidRPr="00DE6E8A" w:rsidRDefault="00453FBE" w:rsidP="00453FBE">
            <w:pPr>
              <w:pStyle w:val="TableTextLeft"/>
            </w:pPr>
            <w:r w:rsidRPr="00DE6E8A">
              <w:t>Yes</w:t>
            </w:r>
          </w:p>
        </w:tc>
        <w:tc>
          <w:tcPr>
            <w:tcW w:w="971" w:type="pct"/>
            <w:noWrap/>
          </w:tcPr>
          <w:p w14:paraId="541E9CAD" w14:textId="77777777" w:rsidR="00453FBE" w:rsidRPr="00DE6E8A" w:rsidRDefault="00453FBE" w:rsidP="00453FBE">
            <w:pPr>
              <w:pStyle w:val="TableTextLeft"/>
            </w:pPr>
            <w:r w:rsidRPr="00DE6E8A">
              <w:t>Mild</w:t>
            </w:r>
          </w:p>
        </w:tc>
        <w:tc>
          <w:tcPr>
            <w:tcW w:w="971" w:type="pct"/>
          </w:tcPr>
          <w:p w14:paraId="11D9B9C7" w14:textId="085E526D" w:rsidR="00453FBE" w:rsidRPr="00DE6E8A" w:rsidRDefault="00453FBE" w:rsidP="00453FBE">
            <w:pPr>
              <w:pStyle w:val="TableTextLeft"/>
            </w:pPr>
            <w:r>
              <w:t>4</w:t>
            </w:r>
          </w:p>
        </w:tc>
      </w:tr>
    </w:tbl>
    <w:p w14:paraId="41AAA90F" w14:textId="77777777" w:rsidR="00191812" w:rsidRPr="00DE6E8A" w:rsidRDefault="00191812" w:rsidP="00191812">
      <w:pPr>
        <w:pStyle w:val="BodyText"/>
      </w:pPr>
    </w:p>
    <w:p w14:paraId="2446E71D" w14:textId="59B778D6" w:rsidR="003636EA" w:rsidRPr="00A16AB6" w:rsidRDefault="003636EA" w:rsidP="00A16AB6">
      <w:pPr>
        <w:rPr>
          <w:rFonts w:cs="Times New Roman"/>
          <w:lang w:eastAsia="en-US"/>
        </w:rPr>
      </w:pPr>
      <w:bookmarkStart w:id="1244" w:name="EndPasteHere"/>
      <w:bookmarkEnd w:id="1244"/>
    </w:p>
    <w:sectPr w:rsidR="003636EA" w:rsidRPr="00A16AB6" w:rsidSect="00560362">
      <w:headerReference w:type="even" r:id="rId35"/>
      <w:headerReference w:type="default" r:id="rId36"/>
      <w:footerReference w:type="even" r:id="rId37"/>
      <w:footerReference w:type="default" r:id="rId38"/>
      <w:headerReference w:type="first" r:id="rId39"/>
      <w:footerReference w:type="first" r:id="rId40"/>
      <w:pgSz w:w="11907" w:h="16840" w:code="9"/>
      <w:pgMar w:top="2268"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56FB1" w14:textId="77777777" w:rsidR="00FE3681" w:rsidRDefault="00FE3681">
      <w:r>
        <w:separator/>
      </w:r>
    </w:p>
    <w:p w14:paraId="446A8BCD" w14:textId="77777777" w:rsidR="00FE3681" w:rsidRDefault="00FE3681"/>
  </w:endnote>
  <w:endnote w:type="continuationSeparator" w:id="0">
    <w:p w14:paraId="09519F8C" w14:textId="77777777" w:rsidR="00FE3681" w:rsidRDefault="00FE3681">
      <w:r>
        <w:continuationSeparator/>
      </w:r>
    </w:p>
    <w:p w14:paraId="1B6260DA" w14:textId="77777777" w:rsidR="00FE3681" w:rsidRDefault="00FE3681"/>
  </w:endnote>
  <w:endnote w:type="continuationNotice" w:id="1">
    <w:p w14:paraId="7C730773" w14:textId="77777777" w:rsidR="00FE3681" w:rsidRDefault="00FE36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FE3681" w14:paraId="63DE4A9C" w14:textId="77777777" w:rsidTr="00D83BD4">
      <w:trPr>
        <w:trHeight w:val="397"/>
      </w:trPr>
      <w:tc>
        <w:tcPr>
          <w:tcW w:w="340" w:type="dxa"/>
        </w:tcPr>
        <w:p w14:paraId="718DC6B1" w14:textId="7E9FBDFD" w:rsidR="00FE3681" w:rsidRPr="00D55628" w:rsidRDefault="00FE3681" w:rsidP="00D55628">
          <w:pPr>
            <w:pStyle w:val="FooterEven"/>
          </w:pPr>
          <w:r w:rsidRPr="00D55628">
            <w:fldChar w:fldCharType="begin"/>
          </w:r>
          <w:r w:rsidRPr="00D55628">
            <w:instrText xml:space="preserve"> PAGE   \* MERGEFORMAT </w:instrText>
          </w:r>
          <w:r w:rsidRPr="00D55628">
            <w:fldChar w:fldCharType="separate"/>
          </w:r>
          <w:r>
            <w:rPr>
              <w:noProof/>
            </w:rPr>
            <w:t>1</w:t>
          </w:r>
          <w:r w:rsidRPr="00D55628">
            <w:fldChar w:fldCharType="end"/>
          </w:r>
        </w:p>
      </w:tc>
      <w:tc>
        <w:tcPr>
          <w:tcW w:w="8164" w:type="dxa"/>
        </w:tcPr>
        <w:p w14:paraId="670C7480" w14:textId="77777777" w:rsidR="00FE3681" w:rsidRPr="00D55628" w:rsidRDefault="00FE3681" w:rsidP="00D55628">
          <w:pPr>
            <w:pStyle w:val="FooterEven"/>
          </w:pPr>
          <w:r w:rsidRPr="000A15E4">
            <w:rPr>
              <w:rStyle w:val="Bold"/>
            </w:rPr>
            <w:t>Title of document</w:t>
          </w:r>
          <w:r w:rsidRPr="00D55628">
            <w:t xml:space="preserve"> Subtitle</w:t>
          </w:r>
        </w:p>
      </w:tc>
    </w:tr>
  </w:tbl>
  <w:p w14:paraId="61E12307" w14:textId="77777777" w:rsidR="00FE3681" w:rsidRPr="008B6D45" w:rsidRDefault="00FE3681"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A338" w14:textId="77777777" w:rsidR="00FE3681" w:rsidRDefault="00FE3681">
    <w:pPr>
      <w:pStyle w:val="Footer"/>
    </w:pPr>
    <w:r w:rsidRPr="00D55628">
      <w:rPr>
        <w:noProof/>
      </w:rPr>
      <mc:AlternateContent>
        <mc:Choice Requires="wps">
          <w:drawing>
            <wp:anchor distT="0" distB="0" distL="114300" distR="114300" simplePos="0" relativeHeight="251658752" behindDoc="1" locked="1" layoutInCell="1" allowOverlap="1" wp14:anchorId="10570737" wp14:editId="75BC745C">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6A2B" w14:textId="222CE22A" w:rsidR="00FE3681" w:rsidRPr="0001226A" w:rsidRDefault="00FE3681" w:rsidP="00DF21D2">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70737" id="_x0000_t202" coordsize="21600,21600" o:spt="202" path="m,l,21600r21600,l21600,xe">
              <v:stroke joinstyle="miter"/>
              <v:path gradientshapeok="t" o:connecttype="rect"/>
            </v:shapetype>
            <v:shape id="Text Box 224" o:spid="_x0000_s1030" type="#_x0000_t202" alt="Title: Background Watermark Image"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2EB06A2B" w14:textId="222CE22A" w:rsidR="00FE3681" w:rsidRPr="0001226A" w:rsidRDefault="00FE3681" w:rsidP="00DF21D2">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60C163CC" w14:textId="77777777" w:rsidR="00FE3681" w:rsidRDefault="00FE3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4B25" w14:textId="77777777" w:rsidR="00FE3681" w:rsidRDefault="00FE3681">
    <w:pPr>
      <w:pStyle w:val="Footer"/>
    </w:pPr>
    <w:r>
      <w:rPr>
        <w:noProof/>
      </w:rPr>
      <w:drawing>
        <wp:anchor distT="0" distB="0" distL="114300" distR="114300" simplePos="0" relativeHeight="251659776" behindDoc="1" locked="1" layoutInCell="1" allowOverlap="1" wp14:anchorId="59C8F424" wp14:editId="0D4AF9B3">
          <wp:simplePos x="0" y="0"/>
          <wp:positionH relativeFrom="page">
            <wp:align>right</wp:align>
          </wp:positionH>
          <wp:positionV relativeFrom="page">
            <wp:align>bottom</wp:align>
          </wp:positionV>
          <wp:extent cx="2525576" cy="1057275"/>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15043" b="-16667"/>
                  <a:stretch>
                    <a:fillRect/>
                  </a:stretch>
                </pic:blipFill>
                <pic:spPr bwMode="auto">
                  <a:xfrm>
                    <a:off x="0" y="0"/>
                    <a:ext cx="2525576"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5680" behindDoc="1" locked="1" layoutInCell="1" allowOverlap="1" wp14:anchorId="1059FBBB" wp14:editId="671AF525">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E3681" w14:paraId="3AE5EA5B" w14:textId="77777777" w:rsidTr="00DD7238">
      <w:trPr>
        <w:trHeight w:val="397"/>
      </w:trPr>
      <w:tc>
        <w:tcPr>
          <w:tcW w:w="340" w:type="dxa"/>
        </w:tcPr>
        <w:bookmarkStart w:id="1248" w:name="_Hlk509223731"/>
        <w:bookmarkStart w:id="1249" w:name="_Hlk509223732"/>
        <w:bookmarkStart w:id="1250" w:name="_Hlk509223733"/>
        <w:p w14:paraId="186D968E" w14:textId="64C9A885" w:rsidR="00FE3681" w:rsidRPr="00D55628" w:rsidRDefault="00FE368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32</w:t>
          </w:r>
          <w:r w:rsidRPr="00D55628">
            <w:fldChar w:fldCharType="end"/>
          </w:r>
        </w:p>
      </w:tc>
      <w:tc>
        <w:tcPr>
          <w:tcW w:w="9071" w:type="dxa"/>
        </w:tcPr>
        <w:p w14:paraId="3F3591CA" w14:textId="282F5592" w:rsidR="00FE3681" w:rsidRDefault="00FE3681" w:rsidP="00810C40">
          <w:pPr>
            <w:pStyle w:val="FooterEven"/>
            <w:rPr>
              <w:rStyle w:val="Bold"/>
            </w:rPr>
          </w:pPr>
          <w:r>
            <w:rPr>
              <w:rStyle w:val="Bold"/>
            </w:rPr>
            <w:fldChar w:fldCharType="begin"/>
          </w:r>
          <w:r>
            <w:rPr>
              <w:rStyle w:val="Bold"/>
            </w:rPr>
            <w:instrText xml:space="preserve"> DOCPROPERTY  xFooterTitle  \* MERGEFORMAT </w:instrText>
          </w:r>
          <w:r>
            <w:rPr>
              <w:rStyle w:val="Bold"/>
            </w:rPr>
            <w:fldChar w:fldCharType="separate"/>
          </w:r>
          <w:r w:rsidR="006547AC">
            <w:rPr>
              <w:rStyle w:val="Bold"/>
            </w:rPr>
            <w:t>Victorian Energy Upgrades</w:t>
          </w:r>
          <w:r>
            <w:rPr>
              <w:rStyle w:val="Bold"/>
            </w:rPr>
            <w:fldChar w:fldCharType="end"/>
          </w:r>
        </w:p>
        <w:p w14:paraId="0526C1D0" w14:textId="069B0C33" w:rsidR="00FE3681" w:rsidRPr="00810C40" w:rsidRDefault="00CF0A5F" w:rsidP="00810C40">
          <w:pPr>
            <w:pStyle w:val="FooterEven"/>
          </w:pPr>
          <w:fldSimple w:instr=" DOCPROPERTY  xFooterSubtitle  \* MERGEFORMAT ">
            <w:r w:rsidR="006547AC">
              <w:t>Specifications 2018 - Version 1.0</w:t>
            </w:r>
          </w:fldSimple>
        </w:p>
      </w:tc>
    </w:tr>
  </w:tbl>
  <w:p w14:paraId="215C7BD4" w14:textId="77777777" w:rsidR="00FE3681" w:rsidRDefault="00FE3681" w:rsidP="005949B0">
    <w:pPr>
      <w:pStyle w:val="FooterEven"/>
    </w:pPr>
    <w:r w:rsidRPr="00D55628">
      <w:rPr>
        <w:noProof/>
      </w:rPr>
      <mc:AlternateContent>
        <mc:Choice Requires="wps">
          <w:drawing>
            <wp:anchor distT="0" distB="0" distL="114300" distR="114300" simplePos="0" relativeHeight="251661312" behindDoc="1" locked="1" layoutInCell="1" allowOverlap="1" wp14:anchorId="4838A84E" wp14:editId="409DA4C2">
              <wp:simplePos x="0" y="0"/>
              <wp:positionH relativeFrom="page">
                <wp:align>center</wp:align>
              </wp:positionH>
              <wp:positionV relativeFrom="page">
                <wp:align>center</wp:align>
              </wp:positionV>
              <wp:extent cx="7560000" cy="1796400"/>
              <wp:effectExtent l="0" t="0" r="0" b="0"/>
              <wp:wrapNone/>
              <wp:docPr id="2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7E095" w14:textId="7BAA4029" w:rsidR="00FE3681" w:rsidRPr="0001226A" w:rsidRDefault="00FE3681" w:rsidP="00DF21D2">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8A84E" id="_x0000_t202" coordsize="21600,21600" o:spt="202" path="m,l,21600r21600,l21600,xe">
              <v:stroke joinstyle="miter"/>
              <v:path gradientshapeok="t" o:connecttype="rect"/>
            </v:shapetype>
            <v:shape id="_x0000_s1031" type="#_x0000_t202" alt="Title: Background Watermark Image"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Fs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tCvRbNQCAADnBQAADgAAAAAAAAAAAAAAAAAuAgAAZHJzL2Uyb0Rv&#10;Yy54bWxQSwECLQAUAAYACAAAACEANMVEztsAAAAGAQAADwAAAAAAAAAAAAAAAAAuBQAAZHJzL2Rv&#10;d25yZXYueG1sUEsFBgAAAAAEAAQA8wAAADYGAAAAAA==&#10;" filled="f" stroked="f">
              <v:textbox>
                <w:txbxContent>
                  <w:p w14:paraId="7277E095" w14:textId="7BAA4029" w:rsidR="00FE3681" w:rsidRPr="0001226A" w:rsidRDefault="00FE3681" w:rsidP="00DF21D2">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bookmarkEnd w:id="1248"/>
  <w:bookmarkEnd w:id="1249"/>
  <w:bookmarkEnd w:id="1250"/>
  <w:p w14:paraId="74073487" w14:textId="77777777" w:rsidR="00FE3681" w:rsidRPr="00B5221E" w:rsidRDefault="00FE3681" w:rsidP="00B522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E3681" w14:paraId="14218660" w14:textId="77777777" w:rsidTr="00DD7238">
      <w:trPr>
        <w:trHeight w:val="397"/>
      </w:trPr>
      <w:tc>
        <w:tcPr>
          <w:tcW w:w="9071" w:type="dxa"/>
        </w:tcPr>
        <w:bookmarkStart w:id="1251" w:name="_Hlk509223719"/>
        <w:bookmarkStart w:id="1252" w:name="_Hlk509223720"/>
        <w:bookmarkStart w:id="1253" w:name="_Hlk509223721"/>
        <w:p w14:paraId="18788DC8" w14:textId="2539B92F" w:rsidR="00FE3681" w:rsidRDefault="00FE3681" w:rsidP="00810C40">
          <w:pPr>
            <w:pStyle w:val="FooterOdd"/>
            <w:rPr>
              <w:rStyle w:val="Bold"/>
            </w:rPr>
          </w:pPr>
          <w:r>
            <w:rPr>
              <w:rStyle w:val="Bold"/>
            </w:rPr>
            <w:fldChar w:fldCharType="begin"/>
          </w:r>
          <w:r>
            <w:rPr>
              <w:rStyle w:val="Bold"/>
            </w:rPr>
            <w:instrText xml:space="preserve"> DOCPROPERTY  xFooterTitle  \* MERGEFORMAT </w:instrText>
          </w:r>
          <w:r>
            <w:rPr>
              <w:rStyle w:val="Bold"/>
            </w:rPr>
            <w:fldChar w:fldCharType="separate"/>
          </w:r>
          <w:r w:rsidR="006547AC">
            <w:rPr>
              <w:rStyle w:val="Bold"/>
            </w:rPr>
            <w:t>Victorian Energy Upgrades</w:t>
          </w:r>
          <w:r>
            <w:rPr>
              <w:rStyle w:val="Bold"/>
            </w:rPr>
            <w:fldChar w:fldCharType="end"/>
          </w:r>
        </w:p>
        <w:p w14:paraId="63E3F457" w14:textId="4168B75D" w:rsidR="00FE3681" w:rsidRPr="00CB1FB7" w:rsidRDefault="00CF0A5F" w:rsidP="00810C40">
          <w:pPr>
            <w:pStyle w:val="FooterOdd"/>
            <w:rPr>
              <w:b/>
            </w:rPr>
          </w:pPr>
          <w:fldSimple w:instr=" DOCPROPERTY  xFooterSubtitle  \* MERGEFORMAT ">
            <w:r w:rsidR="006547AC">
              <w:t>Specifications 2018 - Version 1.0</w:t>
            </w:r>
          </w:fldSimple>
        </w:p>
      </w:tc>
      <w:tc>
        <w:tcPr>
          <w:tcW w:w="340" w:type="dxa"/>
        </w:tcPr>
        <w:p w14:paraId="3B21A0C5" w14:textId="4ADA5CEC" w:rsidR="00FE3681" w:rsidRPr="00D55628" w:rsidRDefault="00FE3681" w:rsidP="00D55628">
          <w:pPr>
            <w:pStyle w:val="FooterOddPageNumber"/>
          </w:pPr>
          <w:r w:rsidRPr="00D55628">
            <w:fldChar w:fldCharType="begin"/>
          </w:r>
          <w:r w:rsidRPr="00D55628">
            <w:instrText xml:space="preserve"> PAGE   \* MERGEFORMAT </w:instrText>
          </w:r>
          <w:r w:rsidRPr="00D55628">
            <w:fldChar w:fldCharType="separate"/>
          </w:r>
          <w:r>
            <w:rPr>
              <w:noProof/>
            </w:rPr>
            <w:t>33</w:t>
          </w:r>
          <w:r w:rsidRPr="00D55628">
            <w:fldChar w:fldCharType="end"/>
          </w:r>
        </w:p>
      </w:tc>
    </w:tr>
  </w:tbl>
  <w:p w14:paraId="652CDE6D" w14:textId="77777777" w:rsidR="00FE3681" w:rsidRDefault="00FE3681">
    <w:pPr>
      <w:pStyle w:val="Footer"/>
    </w:pPr>
    <w:r w:rsidRPr="00D55628">
      <w:rPr>
        <w:noProof/>
      </w:rPr>
      <mc:AlternateContent>
        <mc:Choice Requires="wps">
          <w:drawing>
            <wp:anchor distT="0" distB="0" distL="114300" distR="114300" simplePos="0" relativeHeight="251657216" behindDoc="1" locked="1" layoutInCell="1" allowOverlap="1" wp14:anchorId="7AC679F2" wp14:editId="2B412018">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EA38" w14:textId="58B83785" w:rsidR="00FE3681" w:rsidRPr="0001226A" w:rsidRDefault="00FE3681" w:rsidP="00DF21D2">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679F2" id="_x0000_t202" coordsize="21600,21600" o:spt="202" path="m,l,21600r21600,l21600,xe">
              <v:stroke joinstyle="miter"/>
              <v:path gradientshapeok="t" o:connecttype="rect"/>
            </v:shapetype>
            <v:shape id="_x0000_s1032"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ApAa6W0wIAAOcFAAAOAAAAAAAAAAAAAAAAAC4CAABkcnMvZTJvRG9j&#10;LnhtbFBLAQItABQABgAIAAAAIQA0xUTO2wAAAAYBAAAPAAAAAAAAAAAAAAAAAC0FAABkcnMvZG93&#10;bnJldi54bWxQSwUGAAAAAAQABADzAAAANQYAAAAA&#10;" filled="f" stroked="f">
              <v:textbox>
                <w:txbxContent>
                  <w:p w14:paraId="33D7EA38" w14:textId="58B83785" w:rsidR="00FE3681" w:rsidRPr="0001226A" w:rsidRDefault="00FE3681" w:rsidP="00DF21D2">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bookmarkEnd w:id="1251"/>
  <w:bookmarkEnd w:id="1252"/>
  <w:bookmarkEnd w:id="1253"/>
  <w:p w14:paraId="055DD55E" w14:textId="77777777" w:rsidR="00FE3681" w:rsidRDefault="00FE36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C7C5" w14:textId="77777777" w:rsidR="00FE3681" w:rsidRDefault="00FE3681">
    <w:pPr>
      <w:pStyle w:val="Footer"/>
    </w:pPr>
    <w:bookmarkStart w:id="1257" w:name="_Hlk509223725"/>
    <w:bookmarkStart w:id="1258" w:name="_Hlk509223726"/>
    <w:bookmarkStart w:id="1259" w:name="_Hlk509223727"/>
    <w:r w:rsidRPr="00D55628">
      <w:rPr>
        <w:noProof/>
      </w:rPr>
      <mc:AlternateContent>
        <mc:Choice Requires="wps">
          <w:drawing>
            <wp:anchor distT="0" distB="0" distL="114300" distR="114300" simplePos="0" relativeHeight="251656704" behindDoc="1" locked="1" layoutInCell="1" allowOverlap="1" wp14:anchorId="7C78F0D6" wp14:editId="46BC43D1">
              <wp:simplePos x="0" y="0"/>
              <wp:positionH relativeFrom="page">
                <wp:align>center</wp:align>
              </wp:positionH>
              <wp:positionV relativeFrom="page">
                <wp:align>center</wp:align>
              </wp:positionV>
              <wp:extent cx="7560000" cy="1796400"/>
              <wp:effectExtent l="0" t="0" r="0" b="0"/>
              <wp:wrapNone/>
              <wp:docPr id="13"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2B406" w14:textId="6F878BA9" w:rsidR="00FE3681" w:rsidRPr="0001226A" w:rsidRDefault="00FE3681" w:rsidP="00DF21D2">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8F0D6" id="_x0000_t202" coordsize="21600,21600" o:spt="202" path="m,l,21600r21600,l21600,xe">
              <v:stroke joinstyle="miter"/>
              <v:path gradientshapeok="t" o:connecttype="rect"/>
            </v:shapetype>
            <v:shape id="Text Box 225" o:spid="_x0000_s1033"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Mh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JVE0yHVAgAA5wUAAA4AAAAAAAAAAAAAAAAALgIAAGRycy9lMm9E&#10;b2MueG1sUEsBAi0AFAAGAAgAAAAhADTFRM7bAAAABgEAAA8AAAAAAAAAAAAAAAAALwUAAGRycy9k&#10;b3ducmV2LnhtbFBLBQYAAAAABAAEAPMAAAA3BgAAAAA=&#10;" filled="f" stroked="f">
              <v:textbox>
                <w:txbxContent>
                  <w:p w14:paraId="4942B406" w14:textId="6F878BA9" w:rsidR="00FE3681" w:rsidRPr="0001226A" w:rsidRDefault="00FE3681" w:rsidP="00DF21D2">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bookmarkEnd w:id="1257"/>
  <w:bookmarkEnd w:id="1258"/>
  <w:bookmarkEnd w:id="1259"/>
  <w:p w14:paraId="77B28AC8" w14:textId="77777777" w:rsidR="00FE3681" w:rsidRDefault="00FE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D036" w14:textId="77777777" w:rsidR="00FE3681" w:rsidRPr="008F5280" w:rsidRDefault="00FE3681" w:rsidP="008F5280">
      <w:pPr>
        <w:pStyle w:val="FootnoteSeparator"/>
      </w:pPr>
    </w:p>
  </w:footnote>
  <w:footnote w:type="continuationSeparator" w:id="0">
    <w:p w14:paraId="051C967A" w14:textId="77777777" w:rsidR="00FE3681" w:rsidRDefault="00FE3681" w:rsidP="008F5280">
      <w:pPr>
        <w:pStyle w:val="FootnoteSeparator"/>
      </w:pPr>
    </w:p>
    <w:p w14:paraId="34C57933" w14:textId="77777777" w:rsidR="00FE3681" w:rsidRDefault="00FE3681"/>
  </w:footnote>
  <w:footnote w:type="continuationNotice" w:id="1">
    <w:p w14:paraId="78CD7AEB" w14:textId="77777777" w:rsidR="00FE3681" w:rsidRDefault="00FE3681" w:rsidP="00D55628"/>
    <w:p w14:paraId="7DF17AF5" w14:textId="77777777" w:rsidR="00FE3681" w:rsidRDefault="00FE3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A6B6" w14:textId="77777777" w:rsidR="00FE3681" w:rsidRDefault="00FE3681" w:rsidP="009C64FA">
    <w:pPr>
      <w:pStyle w:val="Header"/>
    </w:pPr>
  </w:p>
  <w:p w14:paraId="0CAD77ED" w14:textId="77777777" w:rsidR="00FE3681" w:rsidRPr="00393205" w:rsidRDefault="00FE3681"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8FC4" w14:textId="59820164" w:rsidR="00FE3681" w:rsidRDefault="00FE3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79C3" w14:textId="77777777" w:rsidR="00FE3681" w:rsidRDefault="00FE3681" w:rsidP="009C64FA">
    <w:pPr>
      <w:pStyle w:val="Header"/>
    </w:pPr>
    <w:bookmarkStart w:id="1245" w:name="_Hlk509223716"/>
    <w:bookmarkStart w:id="1246" w:name="_Hlk509223717"/>
    <w:bookmarkStart w:id="1247" w:name="_Hlk509223718"/>
  </w:p>
  <w:bookmarkEnd w:id="1245"/>
  <w:bookmarkEnd w:id="1246"/>
  <w:bookmarkEnd w:id="1247"/>
  <w:p w14:paraId="3A6E0FC6" w14:textId="77777777" w:rsidR="00FE3681" w:rsidRPr="00393205" w:rsidRDefault="00FE3681" w:rsidP="003932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67EB" w14:textId="77777777" w:rsidR="00FE3681" w:rsidRDefault="00FE3681">
    <w:pPr>
      <w:pStyle w:val="Header"/>
    </w:pPr>
    <w:bookmarkStart w:id="1254" w:name="_Hlk509223722"/>
    <w:bookmarkStart w:id="1255" w:name="_Hlk509223723"/>
    <w:bookmarkStart w:id="1256" w:name="_Hlk509223724"/>
    <w:bookmarkEnd w:id="1254"/>
    <w:bookmarkEnd w:id="1255"/>
    <w:bookmarkEnd w:id="125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E57"/>
    <w:multiLevelType w:val="hybridMultilevel"/>
    <w:tmpl w:val="90989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AEF36CA"/>
    <w:multiLevelType w:val="multilevel"/>
    <w:tmpl w:val="7A4A05F2"/>
    <w:styleLink w:val="DELWPHeading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852FF"/>
    <w:multiLevelType w:val="hybridMultilevel"/>
    <w:tmpl w:val="A6766CEE"/>
    <w:name w:val="DEPIListBullets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0072CE"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710C7A"/>
    <w:multiLevelType w:val="hybridMultilevel"/>
    <w:tmpl w:val="B47214CE"/>
    <w:lvl w:ilvl="0" w:tplc="2942105A">
      <w:start w:val="1"/>
      <w:numFmt w:val="decimal"/>
      <w:pStyle w:val="Heading2"/>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7986A6F"/>
    <w:multiLevelType w:val="hybridMultilevel"/>
    <w:tmpl w:val="E52C8D1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194A695C"/>
    <w:multiLevelType w:val="multilevel"/>
    <w:tmpl w:val="75CA4D72"/>
    <w:name w:val="DEPITableBullets"/>
    <w:lvl w:ilvl="0">
      <w:start w:val="1"/>
      <w:numFmt w:val="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58B0E31"/>
    <w:multiLevelType w:val="hybridMultilevel"/>
    <w:tmpl w:val="586ED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526C29"/>
    <w:multiLevelType w:val="hybridMultilevel"/>
    <w:tmpl w:val="5FEE8DF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C72580B"/>
    <w:multiLevelType w:val="multilevel"/>
    <w:tmpl w:val="151AC338"/>
    <w:name w:val="PullOutBoxNumbering"/>
    <w:lvl w:ilvl="0">
      <w:start w:val="1"/>
      <w:numFmt w:val="decimal"/>
      <w:lvlText w:val="%1."/>
      <w:lvlJc w:val="left"/>
      <w:pPr>
        <w:tabs>
          <w:tab w:val="num" w:pos="482"/>
        </w:tabs>
        <w:ind w:left="482" w:hanging="340"/>
      </w:pPr>
      <w:rPr>
        <w:rFonts w:hint="default"/>
      </w:rPr>
    </w:lvl>
    <w:lvl w:ilvl="1">
      <w:start w:val="1"/>
      <w:numFmt w:val="lowerLetter"/>
      <w:lvlText w:val="%2."/>
      <w:lvlJc w:val="left"/>
      <w:pPr>
        <w:tabs>
          <w:tab w:val="num" w:pos="822"/>
        </w:tabs>
        <w:ind w:left="822" w:hanging="340"/>
      </w:pPr>
      <w:rPr>
        <w:rFonts w:hint="default"/>
        <w:color w:val="363534" w:themeColor="text1"/>
      </w:rPr>
    </w:lvl>
    <w:lvl w:ilvl="2">
      <w:start w:val="1"/>
      <w:numFmt w:val="lowerRoman"/>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00F6B55"/>
    <w:multiLevelType w:val="hybridMultilevel"/>
    <w:tmpl w:val="BA56E6E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34316924"/>
    <w:multiLevelType w:val="hybridMultilevel"/>
    <w:tmpl w:val="BFBE541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5" w15:restartNumberingAfterBreak="0">
    <w:nsid w:val="3610444A"/>
    <w:multiLevelType w:val="multilevel"/>
    <w:tmpl w:val="429E159C"/>
    <w:styleLink w:val="DELWPAppendices"/>
    <w:lvl w:ilvl="0">
      <w:start w:val="1"/>
      <w:numFmt w:val="upperLetter"/>
      <w:lvlRestart w:val="0"/>
      <w:lvlText w:val="Appendix %1"/>
      <w:lvlJc w:val="left"/>
      <w:pPr>
        <w:tabs>
          <w:tab w:val="num" w:pos="3685"/>
        </w:tabs>
        <w:ind w:left="3685" w:hanging="2551"/>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723AD4"/>
    <w:multiLevelType w:val="multilevel"/>
    <w:tmpl w:val="C3FC21F4"/>
    <w:name w:val="DEPIPullOutBoxBullets"/>
    <w:lvl w:ilvl="0">
      <w:start w:val="1"/>
      <w:numFmt w:val="bullet"/>
      <w:lvlText w:val="•"/>
      <w:lvlJc w:val="left"/>
      <w:pPr>
        <w:tabs>
          <w:tab w:val="num" w:pos="567"/>
        </w:tabs>
        <w:ind w:left="312" w:hanging="170"/>
      </w:pPr>
      <w:rPr>
        <w:rFonts w:ascii="Calibri" w:hAnsi="Calibri" w:hint="default"/>
        <w:color w:val="363534" w:themeColor="text1"/>
        <w:sz w:val="20"/>
      </w:rPr>
    </w:lvl>
    <w:lvl w:ilvl="1">
      <w:start w:val="1"/>
      <w:numFmt w:val="bullet"/>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4A1CCE"/>
    <w:multiLevelType w:val="hybridMultilevel"/>
    <w:tmpl w:val="7C125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545EC4"/>
    <w:multiLevelType w:val="multilevel"/>
    <w:tmpl w:val="92C4EE4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4F386A30"/>
    <w:multiLevelType w:val="hybridMultilevel"/>
    <w:tmpl w:val="ECE84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D1D40AC"/>
    <w:multiLevelType w:val="multilevel"/>
    <w:tmpl w:val="4A4219B0"/>
    <w:name w:val="TableNumbering"/>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22"/>
        </w:tabs>
        <w:ind w:left="822" w:hanging="340"/>
      </w:pPr>
      <w:rPr>
        <w:rFonts w:hint="default"/>
      </w:rPr>
    </w:lvl>
    <w:lvl w:ilvl="2">
      <w:start w:val="1"/>
      <w:numFmt w:val="lowerRoman"/>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0250B03"/>
    <w:multiLevelType w:val="multilevel"/>
    <w:tmpl w:val="F3EA2326"/>
    <w:name w:val="DEPIQuoteBullets"/>
    <w:lvl w:ilvl="0">
      <w:start w:val="1"/>
      <w:numFmt w:val="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4"/>
  </w:num>
  <w:num w:numId="3">
    <w:abstractNumId w:val="28"/>
  </w:num>
  <w:num w:numId="4">
    <w:abstractNumId w:val="6"/>
  </w:num>
  <w:num w:numId="5">
    <w:abstractNumId w:val="1"/>
  </w:num>
  <w:num w:numId="6">
    <w:abstractNumId w:val="9"/>
  </w:num>
  <w:num w:numId="7">
    <w:abstractNumId w:val="20"/>
  </w:num>
  <w:num w:numId="8">
    <w:abstractNumId w:val="2"/>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7"/>
  </w:num>
  <w:num w:numId="52">
    <w:abstractNumId w:val="11"/>
  </w:num>
  <w:num w:numId="53">
    <w:abstractNumId w:val="10"/>
  </w:num>
  <w:num w:numId="54">
    <w:abstractNumId w:val="18"/>
  </w:num>
  <w:num w:numId="55">
    <w:abstractNumId w:val="21"/>
  </w:num>
  <w:num w:numId="56">
    <w:abstractNumId w:val="0"/>
  </w:num>
  <w:num w:numId="57">
    <w:abstractNumId w:val="14"/>
  </w:num>
  <w:num w:numId="58">
    <w:abstractNumId w:val="13"/>
  </w:num>
  <w:num w:numId="59">
    <w:abstractNumId w:val="5"/>
  </w:num>
  <w:num w:numId="60">
    <w:abstractNumId w:val="5"/>
    <w:lvlOverride w:ilvl="0">
      <w:startOverride w:val="3"/>
    </w:lvlOverride>
  </w:num>
  <w:num w:numId="61">
    <w:abstractNumId w:val="5"/>
    <w:lvlOverride w:ilvl="0">
      <w:startOverride w:val="5"/>
    </w:lvlOverride>
  </w:num>
  <w:num w:numId="62">
    <w:abstractNumId w:val="5"/>
    <w:lvlOverride w:ilvl="0">
      <w:startOverride w:val="9"/>
    </w:lvlOverride>
  </w:num>
  <w:num w:numId="63">
    <w:abstractNumId w:val="5"/>
    <w:lvlOverride w:ilvl="0">
      <w:startOverride w:val="12"/>
    </w:lvlOverride>
  </w:num>
  <w:num w:numId="64">
    <w:abstractNumId w:val="5"/>
    <w:lvlOverride w:ilvl="0">
      <w:startOverride w:val="17"/>
    </w:lvlOverride>
  </w:num>
  <w:num w:numId="65">
    <w:abstractNumId w:val="5"/>
    <w:lvlOverride w:ilvl="0">
      <w:startOverride w:val="19"/>
    </w:lvlOverride>
  </w:num>
  <w:num w:numId="66">
    <w:abstractNumId w:val="5"/>
    <w:lvlOverride w:ilvl="0">
      <w:startOverride w:val="21"/>
    </w:lvlOverride>
  </w:num>
  <w:num w:numId="67">
    <w:abstractNumId w:val="5"/>
    <w:lvlOverride w:ilvl="0">
      <w:startOverride w:val="30"/>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6625"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Audience" w:val="External"/>
    <w:docVar w:name="CoBrandNumber" w:val="0"/>
    <w:docVar w:name="CoverCoBranded" w:val="False"/>
    <w:docVar w:name="CoverLayout" w:val="None"/>
    <w:docVar w:name="CoverProjectBar" w:val="False"/>
    <w:docVar w:name="CoverWebAddress" w:val="False"/>
    <w:docVar w:name="FooterTextAuto" w:val="True"/>
    <w:docVar w:name="Heading1Numbered" w:val="False"/>
    <w:docVar w:name="Heading2Numbered" w:val="False"/>
    <w:docVar w:name="Heading3Numbered" w:val="False"/>
    <w:docVar w:name="Heading4Numbered" w:val="False"/>
    <w:docVar w:name="PageSetup" w:val="Double"/>
    <w:docVar w:name="Theme Color" w:val="Energy"/>
    <w:docVar w:name="TOC" w:val="True"/>
    <w:docVar w:name="TOCNew" w:val="False"/>
    <w:docVar w:name="Version" w:val="1"/>
  </w:docVars>
  <w:rsids>
    <w:rsidRoot w:val="00230BF4"/>
    <w:rsid w:val="0000017F"/>
    <w:rsid w:val="00000279"/>
    <w:rsid w:val="000004BD"/>
    <w:rsid w:val="00000B7A"/>
    <w:rsid w:val="00000C89"/>
    <w:rsid w:val="00000FEB"/>
    <w:rsid w:val="000012BE"/>
    <w:rsid w:val="000015ED"/>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ADC"/>
    <w:rsid w:val="00006F08"/>
    <w:rsid w:val="000079BC"/>
    <w:rsid w:val="00007B4F"/>
    <w:rsid w:val="00010A57"/>
    <w:rsid w:val="00010AAD"/>
    <w:rsid w:val="00010E3F"/>
    <w:rsid w:val="00010FAD"/>
    <w:rsid w:val="0001107C"/>
    <w:rsid w:val="000114BD"/>
    <w:rsid w:val="0001155D"/>
    <w:rsid w:val="0001188D"/>
    <w:rsid w:val="000118FD"/>
    <w:rsid w:val="00011F39"/>
    <w:rsid w:val="0001226A"/>
    <w:rsid w:val="00012710"/>
    <w:rsid w:val="00012B94"/>
    <w:rsid w:val="00012E66"/>
    <w:rsid w:val="00012EC2"/>
    <w:rsid w:val="00013360"/>
    <w:rsid w:val="0001362A"/>
    <w:rsid w:val="0001389C"/>
    <w:rsid w:val="0001393A"/>
    <w:rsid w:val="00013BAE"/>
    <w:rsid w:val="00013DC6"/>
    <w:rsid w:val="0001466C"/>
    <w:rsid w:val="00014E03"/>
    <w:rsid w:val="00014E15"/>
    <w:rsid w:val="00015626"/>
    <w:rsid w:val="00015BB6"/>
    <w:rsid w:val="00016478"/>
    <w:rsid w:val="00016C60"/>
    <w:rsid w:val="000171F8"/>
    <w:rsid w:val="000171FD"/>
    <w:rsid w:val="000174D0"/>
    <w:rsid w:val="00017669"/>
    <w:rsid w:val="00017D91"/>
    <w:rsid w:val="00020DB2"/>
    <w:rsid w:val="00021A33"/>
    <w:rsid w:val="00021CF5"/>
    <w:rsid w:val="0002261E"/>
    <w:rsid w:val="000227DA"/>
    <w:rsid w:val="00022F51"/>
    <w:rsid w:val="000230FD"/>
    <w:rsid w:val="0002325E"/>
    <w:rsid w:val="00023536"/>
    <w:rsid w:val="000236AE"/>
    <w:rsid w:val="00023AFB"/>
    <w:rsid w:val="00023F44"/>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8F7"/>
    <w:rsid w:val="00026AC5"/>
    <w:rsid w:val="0002719A"/>
    <w:rsid w:val="0002752C"/>
    <w:rsid w:val="00027779"/>
    <w:rsid w:val="00027D1E"/>
    <w:rsid w:val="00027E13"/>
    <w:rsid w:val="00027EED"/>
    <w:rsid w:val="00027F13"/>
    <w:rsid w:val="000303AC"/>
    <w:rsid w:val="00030692"/>
    <w:rsid w:val="000306D0"/>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5FD9"/>
    <w:rsid w:val="000362D6"/>
    <w:rsid w:val="00036908"/>
    <w:rsid w:val="00036A70"/>
    <w:rsid w:val="00036FBD"/>
    <w:rsid w:val="00037066"/>
    <w:rsid w:val="00037072"/>
    <w:rsid w:val="00037CE2"/>
    <w:rsid w:val="00037F49"/>
    <w:rsid w:val="00037F81"/>
    <w:rsid w:val="00040BDB"/>
    <w:rsid w:val="0004176C"/>
    <w:rsid w:val="00041797"/>
    <w:rsid w:val="00041903"/>
    <w:rsid w:val="00041C5B"/>
    <w:rsid w:val="00041D37"/>
    <w:rsid w:val="00041FBF"/>
    <w:rsid w:val="00042132"/>
    <w:rsid w:val="000421D0"/>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34E"/>
    <w:rsid w:val="0005472E"/>
    <w:rsid w:val="000547C6"/>
    <w:rsid w:val="00054AD4"/>
    <w:rsid w:val="00055546"/>
    <w:rsid w:val="0005568C"/>
    <w:rsid w:val="000557B4"/>
    <w:rsid w:val="00055860"/>
    <w:rsid w:val="00055943"/>
    <w:rsid w:val="00055D0B"/>
    <w:rsid w:val="000560BA"/>
    <w:rsid w:val="000570E5"/>
    <w:rsid w:val="00057EB2"/>
    <w:rsid w:val="0006004F"/>
    <w:rsid w:val="0006013C"/>
    <w:rsid w:val="00060538"/>
    <w:rsid w:val="00060722"/>
    <w:rsid w:val="00060EE0"/>
    <w:rsid w:val="00060FD9"/>
    <w:rsid w:val="00061573"/>
    <w:rsid w:val="000617D7"/>
    <w:rsid w:val="000620DA"/>
    <w:rsid w:val="000626EE"/>
    <w:rsid w:val="00062985"/>
    <w:rsid w:val="00063623"/>
    <w:rsid w:val="00063E71"/>
    <w:rsid w:val="000640A9"/>
    <w:rsid w:val="0006422E"/>
    <w:rsid w:val="00064489"/>
    <w:rsid w:val="00065584"/>
    <w:rsid w:val="000655FD"/>
    <w:rsid w:val="00065A52"/>
    <w:rsid w:val="00065E7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74D"/>
    <w:rsid w:val="00073956"/>
    <w:rsid w:val="00073963"/>
    <w:rsid w:val="000739CC"/>
    <w:rsid w:val="00073A9B"/>
    <w:rsid w:val="00073BBA"/>
    <w:rsid w:val="00073F07"/>
    <w:rsid w:val="00073F9C"/>
    <w:rsid w:val="000742AF"/>
    <w:rsid w:val="00074430"/>
    <w:rsid w:val="00074A1F"/>
    <w:rsid w:val="00074C2B"/>
    <w:rsid w:val="000752FC"/>
    <w:rsid w:val="000758E3"/>
    <w:rsid w:val="000767F1"/>
    <w:rsid w:val="00076B41"/>
    <w:rsid w:val="0008006E"/>
    <w:rsid w:val="000802A9"/>
    <w:rsid w:val="0008061A"/>
    <w:rsid w:val="00080A87"/>
    <w:rsid w:val="0008129B"/>
    <w:rsid w:val="0008136F"/>
    <w:rsid w:val="000816AD"/>
    <w:rsid w:val="0008221A"/>
    <w:rsid w:val="00082224"/>
    <w:rsid w:val="0008252E"/>
    <w:rsid w:val="00082889"/>
    <w:rsid w:val="00082914"/>
    <w:rsid w:val="00082F3A"/>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09C"/>
    <w:rsid w:val="000948CF"/>
    <w:rsid w:val="00094A84"/>
    <w:rsid w:val="00094F27"/>
    <w:rsid w:val="0009521E"/>
    <w:rsid w:val="000957FE"/>
    <w:rsid w:val="00095E8A"/>
    <w:rsid w:val="000963A4"/>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2E8"/>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740"/>
    <w:rsid w:val="000B2D62"/>
    <w:rsid w:val="000B2DE7"/>
    <w:rsid w:val="000B3831"/>
    <w:rsid w:val="000B38F0"/>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743"/>
    <w:rsid w:val="000B7CAB"/>
    <w:rsid w:val="000B7CC2"/>
    <w:rsid w:val="000C005D"/>
    <w:rsid w:val="000C015B"/>
    <w:rsid w:val="000C0411"/>
    <w:rsid w:val="000C0A3E"/>
    <w:rsid w:val="000C26FC"/>
    <w:rsid w:val="000C27FF"/>
    <w:rsid w:val="000C2888"/>
    <w:rsid w:val="000C2CCC"/>
    <w:rsid w:val="000C2CD8"/>
    <w:rsid w:val="000C33EB"/>
    <w:rsid w:val="000C3B79"/>
    <w:rsid w:val="000C3C38"/>
    <w:rsid w:val="000C41E0"/>
    <w:rsid w:val="000C41F9"/>
    <w:rsid w:val="000C4231"/>
    <w:rsid w:val="000C436A"/>
    <w:rsid w:val="000C4E6D"/>
    <w:rsid w:val="000C555E"/>
    <w:rsid w:val="000C55BE"/>
    <w:rsid w:val="000C57F2"/>
    <w:rsid w:val="000C6231"/>
    <w:rsid w:val="000C707C"/>
    <w:rsid w:val="000C7611"/>
    <w:rsid w:val="000D050A"/>
    <w:rsid w:val="000D0526"/>
    <w:rsid w:val="000D06EA"/>
    <w:rsid w:val="000D0CA4"/>
    <w:rsid w:val="000D1A7B"/>
    <w:rsid w:val="000D1E7B"/>
    <w:rsid w:val="000D2340"/>
    <w:rsid w:val="000D2526"/>
    <w:rsid w:val="000D2813"/>
    <w:rsid w:val="000D2EA1"/>
    <w:rsid w:val="000D3159"/>
    <w:rsid w:val="000D3282"/>
    <w:rsid w:val="000D3AE8"/>
    <w:rsid w:val="000D3B59"/>
    <w:rsid w:val="000D3D33"/>
    <w:rsid w:val="000D3E39"/>
    <w:rsid w:val="000D3F7B"/>
    <w:rsid w:val="000D3F80"/>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08E"/>
    <w:rsid w:val="000F03BC"/>
    <w:rsid w:val="000F0A47"/>
    <w:rsid w:val="000F0C33"/>
    <w:rsid w:val="000F0D60"/>
    <w:rsid w:val="000F147D"/>
    <w:rsid w:val="000F1A3A"/>
    <w:rsid w:val="000F1A53"/>
    <w:rsid w:val="000F1A5A"/>
    <w:rsid w:val="000F1D45"/>
    <w:rsid w:val="000F1FA4"/>
    <w:rsid w:val="000F2014"/>
    <w:rsid w:val="000F2194"/>
    <w:rsid w:val="000F24B2"/>
    <w:rsid w:val="000F26D7"/>
    <w:rsid w:val="000F306B"/>
    <w:rsid w:val="000F31D9"/>
    <w:rsid w:val="000F376E"/>
    <w:rsid w:val="000F37F3"/>
    <w:rsid w:val="000F3BA0"/>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62"/>
    <w:rsid w:val="00101435"/>
    <w:rsid w:val="00101451"/>
    <w:rsid w:val="0010306F"/>
    <w:rsid w:val="001031FC"/>
    <w:rsid w:val="00103329"/>
    <w:rsid w:val="0010384A"/>
    <w:rsid w:val="00103D73"/>
    <w:rsid w:val="00103F0F"/>
    <w:rsid w:val="00104371"/>
    <w:rsid w:val="00104574"/>
    <w:rsid w:val="00104B1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0B9C"/>
    <w:rsid w:val="0011105B"/>
    <w:rsid w:val="0011111B"/>
    <w:rsid w:val="00111483"/>
    <w:rsid w:val="00111886"/>
    <w:rsid w:val="00111CE1"/>
    <w:rsid w:val="00112614"/>
    <w:rsid w:val="0011267E"/>
    <w:rsid w:val="001126DB"/>
    <w:rsid w:val="0011271A"/>
    <w:rsid w:val="00112E38"/>
    <w:rsid w:val="001131AA"/>
    <w:rsid w:val="001137CE"/>
    <w:rsid w:val="00113C4C"/>
    <w:rsid w:val="00113CDC"/>
    <w:rsid w:val="00113DD9"/>
    <w:rsid w:val="0011466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17FA6"/>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8CD"/>
    <w:rsid w:val="00122A3C"/>
    <w:rsid w:val="00122AE8"/>
    <w:rsid w:val="00122C5B"/>
    <w:rsid w:val="00122C72"/>
    <w:rsid w:val="001230A5"/>
    <w:rsid w:val="00123733"/>
    <w:rsid w:val="00123ACC"/>
    <w:rsid w:val="00123FDE"/>
    <w:rsid w:val="00124482"/>
    <w:rsid w:val="00124611"/>
    <w:rsid w:val="001246C4"/>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0EE0"/>
    <w:rsid w:val="00131311"/>
    <w:rsid w:val="001314EF"/>
    <w:rsid w:val="001315CE"/>
    <w:rsid w:val="00132049"/>
    <w:rsid w:val="0013248A"/>
    <w:rsid w:val="001325D7"/>
    <w:rsid w:val="00132744"/>
    <w:rsid w:val="00132777"/>
    <w:rsid w:val="00133770"/>
    <w:rsid w:val="00133A4B"/>
    <w:rsid w:val="00133A9C"/>
    <w:rsid w:val="00133E3D"/>
    <w:rsid w:val="0013436B"/>
    <w:rsid w:val="0013448B"/>
    <w:rsid w:val="001344D2"/>
    <w:rsid w:val="001346B4"/>
    <w:rsid w:val="00134898"/>
    <w:rsid w:val="00134E87"/>
    <w:rsid w:val="0013503D"/>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0E5E"/>
    <w:rsid w:val="00151C40"/>
    <w:rsid w:val="00151DB1"/>
    <w:rsid w:val="001522A3"/>
    <w:rsid w:val="00152DA7"/>
    <w:rsid w:val="00152F06"/>
    <w:rsid w:val="00153334"/>
    <w:rsid w:val="0015375B"/>
    <w:rsid w:val="0015388E"/>
    <w:rsid w:val="001538D7"/>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5A6"/>
    <w:rsid w:val="00163630"/>
    <w:rsid w:val="00163E14"/>
    <w:rsid w:val="00164055"/>
    <w:rsid w:val="00164B4C"/>
    <w:rsid w:val="00164D40"/>
    <w:rsid w:val="0016502A"/>
    <w:rsid w:val="0016509E"/>
    <w:rsid w:val="00165678"/>
    <w:rsid w:val="00165754"/>
    <w:rsid w:val="0016579F"/>
    <w:rsid w:val="00165810"/>
    <w:rsid w:val="001658FA"/>
    <w:rsid w:val="00165D74"/>
    <w:rsid w:val="001664DC"/>
    <w:rsid w:val="00166B17"/>
    <w:rsid w:val="00166FEF"/>
    <w:rsid w:val="00167413"/>
    <w:rsid w:val="001676F4"/>
    <w:rsid w:val="00167865"/>
    <w:rsid w:val="00167EF7"/>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77DF5"/>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838"/>
    <w:rsid w:val="0018593D"/>
    <w:rsid w:val="00185D75"/>
    <w:rsid w:val="00185F4B"/>
    <w:rsid w:val="0018600C"/>
    <w:rsid w:val="0018616D"/>
    <w:rsid w:val="00186ECA"/>
    <w:rsid w:val="00187062"/>
    <w:rsid w:val="00187485"/>
    <w:rsid w:val="00187860"/>
    <w:rsid w:val="00187A24"/>
    <w:rsid w:val="00190073"/>
    <w:rsid w:val="00190242"/>
    <w:rsid w:val="00190590"/>
    <w:rsid w:val="0019095F"/>
    <w:rsid w:val="001911C7"/>
    <w:rsid w:val="001911F6"/>
    <w:rsid w:val="0019121C"/>
    <w:rsid w:val="0019125C"/>
    <w:rsid w:val="0019138F"/>
    <w:rsid w:val="00191688"/>
    <w:rsid w:val="00191812"/>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B"/>
    <w:rsid w:val="0019725F"/>
    <w:rsid w:val="00197717"/>
    <w:rsid w:val="001977C0"/>
    <w:rsid w:val="00197F7F"/>
    <w:rsid w:val="001A016B"/>
    <w:rsid w:val="001A0827"/>
    <w:rsid w:val="001A0EF8"/>
    <w:rsid w:val="001A0F9B"/>
    <w:rsid w:val="001A13E9"/>
    <w:rsid w:val="001A150E"/>
    <w:rsid w:val="001A18D2"/>
    <w:rsid w:val="001A245B"/>
    <w:rsid w:val="001A25AC"/>
    <w:rsid w:val="001A37A6"/>
    <w:rsid w:val="001A4197"/>
    <w:rsid w:val="001A45A0"/>
    <w:rsid w:val="001A4BB8"/>
    <w:rsid w:val="001A50A5"/>
    <w:rsid w:val="001A548E"/>
    <w:rsid w:val="001A5625"/>
    <w:rsid w:val="001A5E71"/>
    <w:rsid w:val="001A7528"/>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547"/>
    <w:rsid w:val="001B2BCC"/>
    <w:rsid w:val="001B36B4"/>
    <w:rsid w:val="001B38B7"/>
    <w:rsid w:val="001B39AE"/>
    <w:rsid w:val="001B3F4D"/>
    <w:rsid w:val="001B3F7F"/>
    <w:rsid w:val="001B411F"/>
    <w:rsid w:val="001B4653"/>
    <w:rsid w:val="001B4A22"/>
    <w:rsid w:val="001B4A40"/>
    <w:rsid w:val="001B58BC"/>
    <w:rsid w:val="001B5E7A"/>
    <w:rsid w:val="001B6912"/>
    <w:rsid w:val="001B758A"/>
    <w:rsid w:val="001B7723"/>
    <w:rsid w:val="001B7979"/>
    <w:rsid w:val="001B7FBD"/>
    <w:rsid w:val="001C03D1"/>
    <w:rsid w:val="001C0AC9"/>
    <w:rsid w:val="001C0ECA"/>
    <w:rsid w:val="001C1735"/>
    <w:rsid w:val="001C1769"/>
    <w:rsid w:val="001C1C28"/>
    <w:rsid w:val="001C2125"/>
    <w:rsid w:val="001C21A0"/>
    <w:rsid w:val="001C2301"/>
    <w:rsid w:val="001C23D3"/>
    <w:rsid w:val="001C24BB"/>
    <w:rsid w:val="001C2A75"/>
    <w:rsid w:val="001C2AAB"/>
    <w:rsid w:val="001C3683"/>
    <w:rsid w:val="001C37E7"/>
    <w:rsid w:val="001C4284"/>
    <w:rsid w:val="001C4299"/>
    <w:rsid w:val="001C43F5"/>
    <w:rsid w:val="001C44D3"/>
    <w:rsid w:val="001C5239"/>
    <w:rsid w:val="001C541D"/>
    <w:rsid w:val="001C5501"/>
    <w:rsid w:val="001C58FF"/>
    <w:rsid w:val="001C591F"/>
    <w:rsid w:val="001C59A1"/>
    <w:rsid w:val="001C605F"/>
    <w:rsid w:val="001C63D2"/>
    <w:rsid w:val="001C6526"/>
    <w:rsid w:val="001C6A87"/>
    <w:rsid w:val="001C6E3A"/>
    <w:rsid w:val="001C7078"/>
    <w:rsid w:val="001C709B"/>
    <w:rsid w:val="001C7813"/>
    <w:rsid w:val="001C7F86"/>
    <w:rsid w:val="001D1792"/>
    <w:rsid w:val="001D2509"/>
    <w:rsid w:val="001D25DB"/>
    <w:rsid w:val="001D27E3"/>
    <w:rsid w:val="001D2DA8"/>
    <w:rsid w:val="001D3116"/>
    <w:rsid w:val="001D347F"/>
    <w:rsid w:val="001D3B9E"/>
    <w:rsid w:val="001D3E83"/>
    <w:rsid w:val="001D3F6F"/>
    <w:rsid w:val="001D4A29"/>
    <w:rsid w:val="001D4F9A"/>
    <w:rsid w:val="001D5114"/>
    <w:rsid w:val="001D55F2"/>
    <w:rsid w:val="001D5C0F"/>
    <w:rsid w:val="001D5E22"/>
    <w:rsid w:val="001D5F7D"/>
    <w:rsid w:val="001D6553"/>
    <w:rsid w:val="001D65FF"/>
    <w:rsid w:val="001D686B"/>
    <w:rsid w:val="001D68CD"/>
    <w:rsid w:val="001D69FE"/>
    <w:rsid w:val="001D6D1D"/>
    <w:rsid w:val="001D70F5"/>
    <w:rsid w:val="001D729D"/>
    <w:rsid w:val="001D74DB"/>
    <w:rsid w:val="001E00AB"/>
    <w:rsid w:val="001E0190"/>
    <w:rsid w:val="001E0734"/>
    <w:rsid w:val="001E0ACF"/>
    <w:rsid w:val="001E0ADE"/>
    <w:rsid w:val="001E1098"/>
    <w:rsid w:val="001E1E96"/>
    <w:rsid w:val="001E24D4"/>
    <w:rsid w:val="001E25C4"/>
    <w:rsid w:val="001E2CED"/>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409"/>
    <w:rsid w:val="001F765B"/>
    <w:rsid w:val="001F770A"/>
    <w:rsid w:val="00200A9D"/>
    <w:rsid w:val="00200B2E"/>
    <w:rsid w:val="00201162"/>
    <w:rsid w:val="00201324"/>
    <w:rsid w:val="00201841"/>
    <w:rsid w:val="0020194C"/>
    <w:rsid w:val="0020205B"/>
    <w:rsid w:val="0020278D"/>
    <w:rsid w:val="00202C45"/>
    <w:rsid w:val="00202E4A"/>
    <w:rsid w:val="00203011"/>
    <w:rsid w:val="002031FC"/>
    <w:rsid w:val="0020332E"/>
    <w:rsid w:val="00203733"/>
    <w:rsid w:val="0020390A"/>
    <w:rsid w:val="00203A4C"/>
    <w:rsid w:val="002041DB"/>
    <w:rsid w:val="0020460C"/>
    <w:rsid w:val="00205553"/>
    <w:rsid w:val="0020587F"/>
    <w:rsid w:val="002059C8"/>
    <w:rsid w:val="00206005"/>
    <w:rsid w:val="00206928"/>
    <w:rsid w:val="00206C0A"/>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CB6"/>
    <w:rsid w:val="00212DA6"/>
    <w:rsid w:val="00213289"/>
    <w:rsid w:val="002139D9"/>
    <w:rsid w:val="00213B45"/>
    <w:rsid w:val="002147CA"/>
    <w:rsid w:val="002150E0"/>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50D"/>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804"/>
    <w:rsid w:val="00224EDC"/>
    <w:rsid w:val="00224F1D"/>
    <w:rsid w:val="00225CB2"/>
    <w:rsid w:val="002262A7"/>
    <w:rsid w:val="0022721E"/>
    <w:rsid w:val="00227B32"/>
    <w:rsid w:val="0023007D"/>
    <w:rsid w:val="002302F5"/>
    <w:rsid w:val="00230478"/>
    <w:rsid w:val="0023084B"/>
    <w:rsid w:val="00230BF4"/>
    <w:rsid w:val="00231311"/>
    <w:rsid w:val="0023151E"/>
    <w:rsid w:val="00231979"/>
    <w:rsid w:val="0023219B"/>
    <w:rsid w:val="0023230E"/>
    <w:rsid w:val="0023282F"/>
    <w:rsid w:val="00232E2E"/>
    <w:rsid w:val="00232E42"/>
    <w:rsid w:val="002333C7"/>
    <w:rsid w:val="00233827"/>
    <w:rsid w:val="00233EB7"/>
    <w:rsid w:val="00233F42"/>
    <w:rsid w:val="00234272"/>
    <w:rsid w:val="002347A5"/>
    <w:rsid w:val="002347C3"/>
    <w:rsid w:val="00234809"/>
    <w:rsid w:val="00234856"/>
    <w:rsid w:val="00235450"/>
    <w:rsid w:val="002359C3"/>
    <w:rsid w:val="00235ABC"/>
    <w:rsid w:val="00235C2D"/>
    <w:rsid w:val="00235CBD"/>
    <w:rsid w:val="00235FB1"/>
    <w:rsid w:val="00236737"/>
    <w:rsid w:val="00236778"/>
    <w:rsid w:val="00236E1C"/>
    <w:rsid w:val="00236F25"/>
    <w:rsid w:val="002370BF"/>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D82"/>
    <w:rsid w:val="00245E00"/>
    <w:rsid w:val="00246012"/>
    <w:rsid w:val="002477AD"/>
    <w:rsid w:val="00247B52"/>
    <w:rsid w:val="00247E49"/>
    <w:rsid w:val="00247EB2"/>
    <w:rsid w:val="00250568"/>
    <w:rsid w:val="002507C7"/>
    <w:rsid w:val="002511AF"/>
    <w:rsid w:val="00251837"/>
    <w:rsid w:val="00251AF9"/>
    <w:rsid w:val="00251BF4"/>
    <w:rsid w:val="00252146"/>
    <w:rsid w:val="002523C6"/>
    <w:rsid w:val="00252477"/>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9F0"/>
    <w:rsid w:val="002604DA"/>
    <w:rsid w:val="00260781"/>
    <w:rsid w:val="00260992"/>
    <w:rsid w:val="00260A76"/>
    <w:rsid w:val="00260FC1"/>
    <w:rsid w:val="002611D2"/>
    <w:rsid w:val="002614DA"/>
    <w:rsid w:val="00261BDD"/>
    <w:rsid w:val="00261C51"/>
    <w:rsid w:val="00261DCD"/>
    <w:rsid w:val="0026285F"/>
    <w:rsid w:val="00262E05"/>
    <w:rsid w:val="00262E69"/>
    <w:rsid w:val="00263401"/>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86"/>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77C35"/>
    <w:rsid w:val="0028044C"/>
    <w:rsid w:val="0028048B"/>
    <w:rsid w:val="0028091B"/>
    <w:rsid w:val="0028111A"/>
    <w:rsid w:val="0028140F"/>
    <w:rsid w:val="002815F0"/>
    <w:rsid w:val="0028165D"/>
    <w:rsid w:val="002817EC"/>
    <w:rsid w:val="00281F5E"/>
    <w:rsid w:val="00282252"/>
    <w:rsid w:val="00283592"/>
    <w:rsid w:val="0028363C"/>
    <w:rsid w:val="00283E4F"/>
    <w:rsid w:val="00283FA3"/>
    <w:rsid w:val="002845AC"/>
    <w:rsid w:val="00284B07"/>
    <w:rsid w:val="002857F1"/>
    <w:rsid w:val="00285A5B"/>
    <w:rsid w:val="00285C44"/>
    <w:rsid w:val="00285E6C"/>
    <w:rsid w:val="00285F04"/>
    <w:rsid w:val="00286689"/>
    <w:rsid w:val="00286C19"/>
    <w:rsid w:val="00287075"/>
    <w:rsid w:val="00287146"/>
    <w:rsid w:val="00287609"/>
    <w:rsid w:val="002878A6"/>
    <w:rsid w:val="00287D08"/>
    <w:rsid w:val="00290136"/>
    <w:rsid w:val="0029046B"/>
    <w:rsid w:val="002905D9"/>
    <w:rsid w:val="00290935"/>
    <w:rsid w:val="002913D6"/>
    <w:rsid w:val="002914D3"/>
    <w:rsid w:val="00291BB4"/>
    <w:rsid w:val="002925DE"/>
    <w:rsid w:val="00292C66"/>
    <w:rsid w:val="0029318B"/>
    <w:rsid w:val="00293463"/>
    <w:rsid w:val="00293680"/>
    <w:rsid w:val="00293EDC"/>
    <w:rsid w:val="002940DF"/>
    <w:rsid w:val="002942A8"/>
    <w:rsid w:val="0029457A"/>
    <w:rsid w:val="00294B1E"/>
    <w:rsid w:val="00294BC0"/>
    <w:rsid w:val="00294C41"/>
    <w:rsid w:val="0029505A"/>
    <w:rsid w:val="002958B8"/>
    <w:rsid w:val="00295F12"/>
    <w:rsid w:val="002963F3"/>
    <w:rsid w:val="00296613"/>
    <w:rsid w:val="00296DD3"/>
    <w:rsid w:val="002972FC"/>
    <w:rsid w:val="00297462"/>
    <w:rsid w:val="00297CA9"/>
    <w:rsid w:val="00297EC6"/>
    <w:rsid w:val="002A0AED"/>
    <w:rsid w:val="002A13AD"/>
    <w:rsid w:val="002A1B00"/>
    <w:rsid w:val="002A2754"/>
    <w:rsid w:val="002A289B"/>
    <w:rsid w:val="002A307B"/>
    <w:rsid w:val="002A314B"/>
    <w:rsid w:val="002A36DE"/>
    <w:rsid w:val="002A38F1"/>
    <w:rsid w:val="002A3DA4"/>
    <w:rsid w:val="002A4052"/>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08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5C2"/>
    <w:rsid w:val="002B407B"/>
    <w:rsid w:val="002B407C"/>
    <w:rsid w:val="002B4CAF"/>
    <w:rsid w:val="002B509A"/>
    <w:rsid w:val="002B553B"/>
    <w:rsid w:val="002B587D"/>
    <w:rsid w:val="002B58C3"/>
    <w:rsid w:val="002B5B0B"/>
    <w:rsid w:val="002B6A07"/>
    <w:rsid w:val="002B6A98"/>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CF2"/>
    <w:rsid w:val="002C4FEB"/>
    <w:rsid w:val="002C5235"/>
    <w:rsid w:val="002C536C"/>
    <w:rsid w:val="002C555C"/>
    <w:rsid w:val="002C55D9"/>
    <w:rsid w:val="002C5995"/>
    <w:rsid w:val="002C5DB1"/>
    <w:rsid w:val="002C5F6C"/>
    <w:rsid w:val="002C6693"/>
    <w:rsid w:val="002C729B"/>
    <w:rsid w:val="002C73EA"/>
    <w:rsid w:val="002C798E"/>
    <w:rsid w:val="002C7FEF"/>
    <w:rsid w:val="002D04B2"/>
    <w:rsid w:val="002D06AC"/>
    <w:rsid w:val="002D0A8B"/>
    <w:rsid w:val="002D1038"/>
    <w:rsid w:val="002D10F3"/>
    <w:rsid w:val="002D1D09"/>
    <w:rsid w:val="002D1E0C"/>
    <w:rsid w:val="002D1EEC"/>
    <w:rsid w:val="002D1F56"/>
    <w:rsid w:val="002D212B"/>
    <w:rsid w:val="002D23E1"/>
    <w:rsid w:val="002D23FC"/>
    <w:rsid w:val="002D264E"/>
    <w:rsid w:val="002D27CA"/>
    <w:rsid w:val="002D3B57"/>
    <w:rsid w:val="002D3F88"/>
    <w:rsid w:val="002D4193"/>
    <w:rsid w:val="002D42A5"/>
    <w:rsid w:val="002D4531"/>
    <w:rsid w:val="002D47E6"/>
    <w:rsid w:val="002D4B67"/>
    <w:rsid w:val="002D517F"/>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7CE"/>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13"/>
    <w:rsid w:val="002F4B98"/>
    <w:rsid w:val="002F4FB6"/>
    <w:rsid w:val="002F57C5"/>
    <w:rsid w:val="002F57C9"/>
    <w:rsid w:val="002F5CA3"/>
    <w:rsid w:val="002F5DE3"/>
    <w:rsid w:val="002F6632"/>
    <w:rsid w:val="002F6A05"/>
    <w:rsid w:val="002F6C77"/>
    <w:rsid w:val="002F6C8D"/>
    <w:rsid w:val="002F71D3"/>
    <w:rsid w:val="002F7537"/>
    <w:rsid w:val="002F76E9"/>
    <w:rsid w:val="002F7E42"/>
    <w:rsid w:val="002F7F6A"/>
    <w:rsid w:val="003001A8"/>
    <w:rsid w:val="00300224"/>
    <w:rsid w:val="003002D2"/>
    <w:rsid w:val="003003E2"/>
    <w:rsid w:val="00300640"/>
    <w:rsid w:val="00300778"/>
    <w:rsid w:val="00300B22"/>
    <w:rsid w:val="00301150"/>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6E8"/>
    <w:rsid w:val="00305AF5"/>
    <w:rsid w:val="00306030"/>
    <w:rsid w:val="00306780"/>
    <w:rsid w:val="00306796"/>
    <w:rsid w:val="003069A4"/>
    <w:rsid w:val="00306B0C"/>
    <w:rsid w:val="00307282"/>
    <w:rsid w:val="00307581"/>
    <w:rsid w:val="003078C0"/>
    <w:rsid w:val="00307DE3"/>
    <w:rsid w:val="00307E5E"/>
    <w:rsid w:val="00307EE7"/>
    <w:rsid w:val="00310A6E"/>
    <w:rsid w:val="00310BB6"/>
    <w:rsid w:val="00310F51"/>
    <w:rsid w:val="003114B3"/>
    <w:rsid w:val="00311AEC"/>
    <w:rsid w:val="00311F5B"/>
    <w:rsid w:val="00312073"/>
    <w:rsid w:val="00312320"/>
    <w:rsid w:val="00312916"/>
    <w:rsid w:val="00312A2E"/>
    <w:rsid w:val="00313432"/>
    <w:rsid w:val="00313587"/>
    <w:rsid w:val="00313AA4"/>
    <w:rsid w:val="003140E6"/>
    <w:rsid w:val="00314485"/>
    <w:rsid w:val="003145C4"/>
    <w:rsid w:val="00314EA8"/>
    <w:rsid w:val="00315133"/>
    <w:rsid w:val="0031528F"/>
    <w:rsid w:val="0031535C"/>
    <w:rsid w:val="0031546D"/>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2CEF"/>
    <w:rsid w:val="00323063"/>
    <w:rsid w:val="003234E6"/>
    <w:rsid w:val="0032380A"/>
    <w:rsid w:val="00323975"/>
    <w:rsid w:val="0032407D"/>
    <w:rsid w:val="00324330"/>
    <w:rsid w:val="00324361"/>
    <w:rsid w:val="003243D5"/>
    <w:rsid w:val="0032492D"/>
    <w:rsid w:val="00324C65"/>
    <w:rsid w:val="00324E02"/>
    <w:rsid w:val="003251B3"/>
    <w:rsid w:val="003251E1"/>
    <w:rsid w:val="00325B4F"/>
    <w:rsid w:val="00325C0C"/>
    <w:rsid w:val="003260D0"/>
    <w:rsid w:val="0032673B"/>
    <w:rsid w:val="0032687F"/>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BC7"/>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2F95"/>
    <w:rsid w:val="003433B9"/>
    <w:rsid w:val="00343B7B"/>
    <w:rsid w:val="003440FE"/>
    <w:rsid w:val="00344383"/>
    <w:rsid w:val="003446A9"/>
    <w:rsid w:val="00344C80"/>
    <w:rsid w:val="00344D5B"/>
    <w:rsid w:val="00344FFD"/>
    <w:rsid w:val="0034574D"/>
    <w:rsid w:val="00345B5F"/>
    <w:rsid w:val="00346422"/>
    <w:rsid w:val="003468F1"/>
    <w:rsid w:val="00346B3F"/>
    <w:rsid w:val="00346F16"/>
    <w:rsid w:val="00346F99"/>
    <w:rsid w:val="0034750A"/>
    <w:rsid w:val="00347BA8"/>
    <w:rsid w:val="00350C48"/>
    <w:rsid w:val="00350E09"/>
    <w:rsid w:val="003511D3"/>
    <w:rsid w:val="00351B24"/>
    <w:rsid w:val="00352130"/>
    <w:rsid w:val="00352289"/>
    <w:rsid w:val="00352C21"/>
    <w:rsid w:val="0035308C"/>
    <w:rsid w:val="00353573"/>
    <w:rsid w:val="00353707"/>
    <w:rsid w:val="003542FE"/>
    <w:rsid w:val="00354841"/>
    <w:rsid w:val="00354EFD"/>
    <w:rsid w:val="003555CC"/>
    <w:rsid w:val="00355B9C"/>
    <w:rsid w:val="003561B4"/>
    <w:rsid w:val="003574ED"/>
    <w:rsid w:val="003576A7"/>
    <w:rsid w:val="003576FA"/>
    <w:rsid w:val="0036096A"/>
    <w:rsid w:val="00360B61"/>
    <w:rsid w:val="00360F3F"/>
    <w:rsid w:val="00361287"/>
    <w:rsid w:val="0036145D"/>
    <w:rsid w:val="00361661"/>
    <w:rsid w:val="0036194C"/>
    <w:rsid w:val="00361978"/>
    <w:rsid w:val="00361F2F"/>
    <w:rsid w:val="00361FBC"/>
    <w:rsid w:val="003622D4"/>
    <w:rsid w:val="003628F9"/>
    <w:rsid w:val="00362D3F"/>
    <w:rsid w:val="00362E3A"/>
    <w:rsid w:val="003630B0"/>
    <w:rsid w:val="00363120"/>
    <w:rsid w:val="00363532"/>
    <w:rsid w:val="003636EA"/>
    <w:rsid w:val="00363763"/>
    <w:rsid w:val="00363BBC"/>
    <w:rsid w:val="00364154"/>
    <w:rsid w:val="003649FB"/>
    <w:rsid w:val="00364CA5"/>
    <w:rsid w:val="00366470"/>
    <w:rsid w:val="003664CB"/>
    <w:rsid w:val="00366703"/>
    <w:rsid w:val="003669E5"/>
    <w:rsid w:val="00367673"/>
    <w:rsid w:val="00370617"/>
    <w:rsid w:val="00370901"/>
    <w:rsid w:val="003709D8"/>
    <w:rsid w:val="00370D02"/>
    <w:rsid w:val="00371379"/>
    <w:rsid w:val="00371C1B"/>
    <w:rsid w:val="00371D63"/>
    <w:rsid w:val="003723B8"/>
    <w:rsid w:val="003728DE"/>
    <w:rsid w:val="00373317"/>
    <w:rsid w:val="0037344B"/>
    <w:rsid w:val="0037377A"/>
    <w:rsid w:val="003737B1"/>
    <w:rsid w:val="00373994"/>
    <w:rsid w:val="00373A4D"/>
    <w:rsid w:val="00373D12"/>
    <w:rsid w:val="00374140"/>
    <w:rsid w:val="00374298"/>
    <w:rsid w:val="00374D76"/>
    <w:rsid w:val="0037511C"/>
    <w:rsid w:val="003751ED"/>
    <w:rsid w:val="003752C3"/>
    <w:rsid w:val="003752DA"/>
    <w:rsid w:val="003752E2"/>
    <w:rsid w:val="0037615F"/>
    <w:rsid w:val="003762E8"/>
    <w:rsid w:val="003765AD"/>
    <w:rsid w:val="00376B17"/>
    <w:rsid w:val="00377171"/>
    <w:rsid w:val="0037763B"/>
    <w:rsid w:val="00377690"/>
    <w:rsid w:val="00377A51"/>
    <w:rsid w:val="00377E6C"/>
    <w:rsid w:val="00377F1B"/>
    <w:rsid w:val="003807EF"/>
    <w:rsid w:val="00380901"/>
    <w:rsid w:val="00380984"/>
    <w:rsid w:val="00380A99"/>
    <w:rsid w:val="00380BA7"/>
    <w:rsid w:val="003810BB"/>
    <w:rsid w:val="003811A2"/>
    <w:rsid w:val="0038125D"/>
    <w:rsid w:val="00381327"/>
    <w:rsid w:val="00381337"/>
    <w:rsid w:val="00381D36"/>
    <w:rsid w:val="00382150"/>
    <w:rsid w:val="00382225"/>
    <w:rsid w:val="003823DC"/>
    <w:rsid w:val="00382B96"/>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9EC"/>
    <w:rsid w:val="00390F45"/>
    <w:rsid w:val="00391137"/>
    <w:rsid w:val="0039179C"/>
    <w:rsid w:val="00391E78"/>
    <w:rsid w:val="00391F27"/>
    <w:rsid w:val="003920B2"/>
    <w:rsid w:val="00392E40"/>
    <w:rsid w:val="0039303B"/>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20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1F"/>
    <w:rsid w:val="003A34C6"/>
    <w:rsid w:val="003A3550"/>
    <w:rsid w:val="003A37BF"/>
    <w:rsid w:val="003A3AE7"/>
    <w:rsid w:val="003A3B9B"/>
    <w:rsid w:val="003A444D"/>
    <w:rsid w:val="003A4505"/>
    <w:rsid w:val="003A5365"/>
    <w:rsid w:val="003A546D"/>
    <w:rsid w:val="003A5484"/>
    <w:rsid w:val="003A634F"/>
    <w:rsid w:val="003A64FA"/>
    <w:rsid w:val="003A6C67"/>
    <w:rsid w:val="003A6CE9"/>
    <w:rsid w:val="003A6D48"/>
    <w:rsid w:val="003A7910"/>
    <w:rsid w:val="003A79F1"/>
    <w:rsid w:val="003A7D28"/>
    <w:rsid w:val="003A7D9F"/>
    <w:rsid w:val="003B0339"/>
    <w:rsid w:val="003B0406"/>
    <w:rsid w:val="003B061E"/>
    <w:rsid w:val="003B06BF"/>
    <w:rsid w:val="003B0724"/>
    <w:rsid w:val="003B12B7"/>
    <w:rsid w:val="003B148C"/>
    <w:rsid w:val="003B172C"/>
    <w:rsid w:val="003B1774"/>
    <w:rsid w:val="003B277A"/>
    <w:rsid w:val="003B2E3A"/>
    <w:rsid w:val="003B3047"/>
    <w:rsid w:val="003B32F7"/>
    <w:rsid w:val="003B3734"/>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AB2"/>
    <w:rsid w:val="003B6F54"/>
    <w:rsid w:val="003B712E"/>
    <w:rsid w:val="003B735C"/>
    <w:rsid w:val="003B7430"/>
    <w:rsid w:val="003B7EC7"/>
    <w:rsid w:val="003C0192"/>
    <w:rsid w:val="003C0482"/>
    <w:rsid w:val="003C05CC"/>
    <w:rsid w:val="003C091E"/>
    <w:rsid w:val="003C09E7"/>
    <w:rsid w:val="003C0BED"/>
    <w:rsid w:val="003C16C4"/>
    <w:rsid w:val="003C18AD"/>
    <w:rsid w:val="003C1CE0"/>
    <w:rsid w:val="003C20D3"/>
    <w:rsid w:val="003C217F"/>
    <w:rsid w:val="003C2217"/>
    <w:rsid w:val="003C2AA7"/>
    <w:rsid w:val="003C2E9B"/>
    <w:rsid w:val="003C3368"/>
    <w:rsid w:val="003C38BD"/>
    <w:rsid w:val="003C3A14"/>
    <w:rsid w:val="003C3BC2"/>
    <w:rsid w:val="003C3BCD"/>
    <w:rsid w:val="003C3C33"/>
    <w:rsid w:val="003C3EDA"/>
    <w:rsid w:val="003C3F27"/>
    <w:rsid w:val="003C4209"/>
    <w:rsid w:val="003C474B"/>
    <w:rsid w:val="003C499E"/>
    <w:rsid w:val="003C5099"/>
    <w:rsid w:val="003C50AA"/>
    <w:rsid w:val="003C510E"/>
    <w:rsid w:val="003C5A12"/>
    <w:rsid w:val="003C5AF6"/>
    <w:rsid w:val="003C5C56"/>
    <w:rsid w:val="003C62D6"/>
    <w:rsid w:val="003C673F"/>
    <w:rsid w:val="003C6B7E"/>
    <w:rsid w:val="003C70FF"/>
    <w:rsid w:val="003C71FE"/>
    <w:rsid w:val="003C7B87"/>
    <w:rsid w:val="003C7FDA"/>
    <w:rsid w:val="003D0360"/>
    <w:rsid w:val="003D0CA7"/>
    <w:rsid w:val="003D1288"/>
    <w:rsid w:val="003D12AE"/>
    <w:rsid w:val="003D142B"/>
    <w:rsid w:val="003D1E04"/>
    <w:rsid w:val="003D25C4"/>
    <w:rsid w:val="003D2C4D"/>
    <w:rsid w:val="003D3447"/>
    <w:rsid w:val="003D3468"/>
    <w:rsid w:val="003D357E"/>
    <w:rsid w:val="003D3695"/>
    <w:rsid w:val="003D3C4E"/>
    <w:rsid w:val="003D3F0D"/>
    <w:rsid w:val="003D4055"/>
    <w:rsid w:val="003D4483"/>
    <w:rsid w:val="003D4C15"/>
    <w:rsid w:val="003D4DC8"/>
    <w:rsid w:val="003D5202"/>
    <w:rsid w:val="003D545B"/>
    <w:rsid w:val="003D5476"/>
    <w:rsid w:val="003D5750"/>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49E"/>
    <w:rsid w:val="003E1E9A"/>
    <w:rsid w:val="003E22D4"/>
    <w:rsid w:val="003E24BD"/>
    <w:rsid w:val="003E27DA"/>
    <w:rsid w:val="003E2C4B"/>
    <w:rsid w:val="003E313F"/>
    <w:rsid w:val="003E33D2"/>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EA3"/>
    <w:rsid w:val="003E7F3D"/>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3AF"/>
    <w:rsid w:val="003F6842"/>
    <w:rsid w:val="003F6B4D"/>
    <w:rsid w:val="003F6E4F"/>
    <w:rsid w:val="003F7913"/>
    <w:rsid w:val="003F7B68"/>
    <w:rsid w:val="003F7E66"/>
    <w:rsid w:val="004002A8"/>
    <w:rsid w:val="0040050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66A"/>
    <w:rsid w:val="00411705"/>
    <w:rsid w:val="00411F52"/>
    <w:rsid w:val="00412083"/>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17F"/>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981"/>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94B"/>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24C"/>
    <w:rsid w:val="00443310"/>
    <w:rsid w:val="00443463"/>
    <w:rsid w:val="0044367E"/>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C3"/>
    <w:rsid w:val="004512D8"/>
    <w:rsid w:val="0045153F"/>
    <w:rsid w:val="00451B45"/>
    <w:rsid w:val="00451D03"/>
    <w:rsid w:val="00451D62"/>
    <w:rsid w:val="00451DF6"/>
    <w:rsid w:val="00451DFE"/>
    <w:rsid w:val="00452268"/>
    <w:rsid w:val="0045230A"/>
    <w:rsid w:val="00452AEA"/>
    <w:rsid w:val="00452D17"/>
    <w:rsid w:val="00452E0B"/>
    <w:rsid w:val="00453663"/>
    <w:rsid w:val="004538BB"/>
    <w:rsid w:val="00453F26"/>
    <w:rsid w:val="00453FBE"/>
    <w:rsid w:val="0045400B"/>
    <w:rsid w:val="0045406B"/>
    <w:rsid w:val="0045426D"/>
    <w:rsid w:val="004548CC"/>
    <w:rsid w:val="004550A0"/>
    <w:rsid w:val="0045510B"/>
    <w:rsid w:val="00455385"/>
    <w:rsid w:val="004556CC"/>
    <w:rsid w:val="0045598B"/>
    <w:rsid w:val="00455A7E"/>
    <w:rsid w:val="00455BCE"/>
    <w:rsid w:val="004561E6"/>
    <w:rsid w:val="0045626E"/>
    <w:rsid w:val="0045701C"/>
    <w:rsid w:val="00457135"/>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BD6"/>
    <w:rsid w:val="00463E97"/>
    <w:rsid w:val="00464495"/>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D63"/>
    <w:rsid w:val="00471473"/>
    <w:rsid w:val="00471496"/>
    <w:rsid w:val="0047157D"/>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590"/>
    <w:rsid w:val="00476847"/>
    <w:rsid w:val="00476D9E"/>
    <w:rsid w:val="00477146"/>
    <w:rsid w:val="004772B4"/>
    <w:rsid w:val="004778C7"/>
    <w:rsid w:val="00477A42"/>
    <w:rsid w:val="0048018C"/>
    <w:rsid w:val="0048066C"/>
    <w:rsid w:val="0048087A"/>
    <w:rsid w:val="00480A9E"/>
    <w:rsid w:val="00480DA7"/>
    <w:rsid w:val="0048154D"/>
    <w:rsid w:val="0048157D"/>
    <w:rsid w:val="0048179C"/>
    <w:rsid w:val="00481A57"/>
    <w:rsid w:val="004825B9"/>
    <w:rsid w:val="00482A70"/>
    <w:rsid w:val="00482D46"/>
    <w:rsid w:val="004831D6"/>
    <w:rsid w:val="0048328C"/>
    <w:rsid w:val="00483326"/>
    <w:rsid w:val="004834A7"/>
    <w:rsid w:val="00483A51"/>
    <w:rsid w:val="00483B71"/>
    <w:rsid w:val="00483D92"/>
    <w:rsid w:val="00483FCE"/>
    <w:rsid w:val="0048408A"/>
    <w:rsid w:val="004841CD"/>
    <w:rsid w:val="004842EB"/>
    <w:rsid w:val="00484746"/>
    <w:rsid w:val="00485533"/>
    <w:rsid w:val="0048558F"/>
    <w:rsid w:val="00485759"/>
    <w:rsid w:val="00485BCA"/>
    <w:rsid w:val="00485D2C"/>
    <w:rsid w:val="00485DBF"/>
    <w:rsid w:val="0048677F"/>
    <w:rsid w:val="00486AF4"/>
    <w:rsid w:val="00486B9D"/>
    <w:rsid w:val="00486F4D"/>
    <w:rsid w:val="00487171"/>
    <w:rsid w:val="00487851"/>
    <w:rsid w:val="004879B6"/>
    <w:rsid w:val="00487EC0"/>
    <w:rsid w:val="00487EC7"/>
    <w:rsid w:val="0049008F"/>
    <w:rsid w:val="00490F9B"/>
    <w:rsid w:val="00491465"/>
    <w:rsid w:val="0049165E"/>
    <w:rsid w:val="00491A11"/>
    <w:rsid w:val="00491C2A"/>
    <w:rsid w:val="004921DD"/>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2C5"/>
    <w:rsid w:val="004A2515"/>
    <w:rsid w:val="004A2B54"/>
    <w:rsid w:val="004A2E41"/>
    <w:rsid w:val="004A30FA"/>
    <w:rsid w:val="004A324F"/>
    <w:rsid w:val="004A35BE"/>
    <w:rsid w:val="004A39FD"/>
    <w:rsid w:val="004A45E4"/>
    <w:rsid w:val="004A4A85"/>
    <w:rsid w:val="004A4D43"/>
    <w:rsid w:val="004A5164"/>
    <w:rsid w:val="004A5391"/>
    <w:rsid w:val="004A5619"/>
    <w:rsid w:val="004A5897"/>
    <w:rsid w:val="004A593E"/>
    <w:rsid w:val="004A5B3B"/>
    <w:rsid w:val="004A5D61"/>
    <w:rsid w:val="004A5E70"/>
    <w:rsid w:val="004A650C"/>
    <w:rsid w:val="004A670C"/>
    <w:rsid w:val="004A69C8"/>
    <w:rsid w:val="004A6C97"/>
    <w:rsid w:val="004A6E32"/>
    <w:rsid w:val="004A79D7"/>
    <w:rsid w:val="004A7AA8"/>
    <w:rsid w:val="004A7F29"/>
    <w:rsid w:val="004B0796"/>
    <w:rsid w:val="004B09F7"/>
    <w:rsid w:val="004B0E07"/>
    <w:rsid w:val="004B0E1F"/>
    <w:rsid w:val="004B10EC"/>
    <w:rsid w:val="004B141F"/>
    <w:rsid w:val="004B1491"/>
    <w:rsid w:val="004B16BA"/>
    <w:rsid w:val="004B1E8C"/>
    <w:rsid w:val="004B286C"/>
    <w:rsid w:val="004B2A23"/>
    <w:rsid w:val="004B3987"/>
    <w:rsid w:val="004B3A9B"/>
    <w:rsid w:val="004B3C6B"/>
    <w:rsid w:val="004B4223"/>
    <w:rsid w:val="004B441C"/>
    <w:rsid w:val="004B44C5"/>
    <w:rsid w:val="004B4B80"/>
    <w:rsid w:val="004B55DC"/>
    <w:rsid w:val="004B6072"/>
    <w:rsid w:val="004B70A5"/>
    <w:rsid w:val="004B7F26"/>
    <w:rsid w:val="004B7FA5"/>
    <w:rsid w:val="004C0479"/>
    <w:rsid w:val="004C0A38"/>
    <w:rsid w:val="004C1076"/>
    <w:rsid w:val="004C112B"/>
    <w:rsid w:val="004C12BA"/>
    <w:rsid w:val="004C1649"/>
    <w:rsid w:val="004C1A1C"/>
    <w:rsid w:val="004C1AD1"/>
    <w:rsid w:val="004C1DBC"/>
    <w:rsid w:val="004C234B"/>
    <w:rsid w:val="004C2710"/>
    <w:rsid w:val="004C37B2"/>
    <w:rsid w:val="004C37E2"/>
    <w:rsid w:val="004C398D"/>
    <w:rsid w:val="004C39CC"/>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9EE"/>
    <w:rsid w:val="004C7F52"/>
    <w:rsid w:val="004D0374"/>
    <w:rsid w:val="004D03AF"/>
    <w:rsid w:val="004D078E"/>
    <w:rsid w:val="004D082D"/>
    <w:rsid w:val="004D09B3"/>
    <w:rsid w:val="004D0BB5"/>
    <w:rsid w:val="004D0ED6"/>
    <w:rsid w:val="004D1061"/>
    <w:rsid w:val="004D1E13"/>
    <w:rsid w:val="004D2591"/>
    <w:rsid w:val="004D2824"/>
    <w:rsid w:val="004D2B7A"/>
    <w:rsid w:val="004D2F0B"/>
    <w:rsid w:val="004D36AE"/>
    <w:rsid w:val="004D3860"/>
    <w:rsid w:val="004D3E4A"/>
    <w:rsid w:val="004D4063"/>
    <w:rsid w:val="004D4140"/>
    <w:rsid w:val="004D514B"/>
    <w:rsid w:val="004D528E"/>
    <w:rsid w:val="004D55FF"/>
    <w:rsid w:val="004D5A45"/>
    <w:rsid w:val="004D5B4D"/>
    <w:rsid w:val="004D5BFF"/>
    <w:rsid w:val="004D62C9"/>
    <w:rsid w:val="004D6506"/>
    <w:rsid w:val="004D6C28"/>
    <w:rsid w:val="004D6FAF"/>
    <w:rsid w:val="004D70A6"/>
    <w:rsid w:val="004D7792"/>
    <w:rsid w:val="004D7FA5"/>
    <w:rsid w:val="004E0044"/>
    <w:rsid w:val="004E030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D49"/>
    <w:rsid w:val="004E3F91"/>
    <w:rsid w:val="004E4B5E"/>
    <w:rsid w:val="004E52B6"/>
    <w:rsid w:val="004E53E9"/>
    <w:rsid w:val="004E565A"/>
    <w:rsid w:val="004E6424"/>
    <w:rsid w:val="004E6426"/>
    <w:rsid w:val="004E657B"/>
    <w:rsid w:val="004E6F7C"/>
    <w:rsid w:val="004E7860"/>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E25"/>
    <w:rsid w:val="004F240B"/>
    <w:rsid w:val="004F35E0"/>
    <w:rsid w:val="004F35EE"/>
    <w:rsid w:val="004F3A12"/>
    <w:rsid w:val="004F3D42"/>
    <w:rsid w:val="004F40B3"/>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1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710"/>
    <w:rsid w:val="00504A6A"/>
    <w:rsid w:val="00505460"/>
    <w:rsid w:val="00505CE1"/>
    <w:rsid w:val="00506058"/>
    <w:rsid w:val="00506259"/>
    <w:rsid w:val="005062DD"/>
    <w:rsid w:val="00506A1F"/>
    <w:rsid w:val="005071A3"/>
    <w:rsid w:val="005077C6"/>
    <w:rsid w:val="00507CFB"/>
    <w:rsid w:val="00510245"/>
    <w:rsid w:val="0051067C"/>
    <w:rsid w:val="00510833"/>
    <w:rsid w:val="0051089A"/>
    <w:rsid w:val="005108DA"/>
    <w:rsid w:val="005108EF"/>
    <w:rsid w:val="00510A01"/>
    <w:rsid w:val="00511120"/>
    <w:rsid w:val="00511156"/>
    <w:rsid w:val="0051118C"/>
    <w:rsid w:val="0051138B"/>
    <w:rsid w:val="00511A66"/>
    <w:rsid w:val="00512229"/>
    <w:rsid w:val="00512721"/>
    <w:rsid w:val="00512DFB"/>
    <w:rsid w:val="00512E08"/>
    <w:rsid w:val="005135E4"/>
    <w:rsid w:val="00513EDA"/>
    <w:rsid w:val="00513F6B"/>
    <w:rsid w:val="005142A8"/>
    <w:rsid w:val="00514425"/>
    <w:rsid w:val="0051494E"/>
    <w:rsid w:val="00514E2D"/>
    <w:rsid w:val="00514ECF"/>
    <w:rsid w:val="00515B23"/>
    <w:rsid w:val="00515C39"/>
    <w:rsid w:val="00516381"/>
    <w:rsid w:val="00516487"/>
    <w:rsid w:val="00516C58"/>
    <w:rsid w:val="005173C0"/>
    <w:rsid w:val="00517471"/>
    <w:rsid w:val="00517E76"/>
    <w:rsid w:val="00520415"/>
    <w:rsid w:val="005204AE"/>
    <w:rsid w:val="00520A59"/>
    <w:rsid w:val="00520FC1"/>
    <w:rsid w:val="00521232"/>
    <w:rsid w:val="00521244"/>
    <w:rsid w:val="005212C4"/>
    <w:rsid w:val="005212DC"/>
    <w:rsid w:val="0052196C"/>
    <w:rsid w:val="005219CA"/>
    <w:rsid w:val="00521BFD"/>
    <w:rsid w:val="00521DB5"/>
    <w:rsid w:val="00522198"/>
    <w:rsid w:val="0052239B"/>
    <w:rsid w:val="00522B13"/>
    <w:rsid w:val="00522B30"/>
    <w:rsid w:val="00522C03"/>
    <w:rsid w:val="005232B3"/>
    <w:rsid w:val="005233A5"/>
    <w:rsid w:val="00523496"/>
    <w:rsid w:val="00523C38"/>
    <w:rsid w:val="0052438E"/>
    <w:rsid w:val="00525B0A"/>
    <w:rsid w:val="0052624A"/>
    <w:rsid w:val="00526266"/>
    <w:rsid w:val="00526493"/>
    <w:rsid w:val="00526A07"/>
    <w:rsid w:val="00526A2E"/>
    <w:rsid w:val="00526EBE"/>
    <w:rsid w:val="00526F6C"/>
    <w:rsid w:val="00527730"/>
    <w:rsid w:val="005302CE"/>
    <w:rsid w:val="00530BC0"/>
    <w:rsid w:val="005310F3"/>
    <w:rsid w:val="00531379"/>
    <w:rsid w:val="00531588"/>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B3F"/>
    <w:rsid w:val="00542EDE"/>
    <w:rsid w:val="0054341E"/>
    <w:rsid w:val="00543FC2"/>
    <w:rsid w:val="00543FD6"/>
    <w:rsid w:val="00544088"/>
    <w:rsid w:val="0054433B"/>
    <w:rsid w:val="005444B7"/>
    <w:rsid w:val="00544AD7"/>
    <w:rsid w:val="005452DF"/>
    <w:rsid w:val="0054559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4D3B"/>
    <w:rsid w:val="005550AC"/>
    <w:rsid w:val="005565AB"/>
    <w:rsid w:val="00556A21"/>
    <w:rsid w:val="00556E29"/>
    <w:rsid w:val="00556EE7"/>
    <w:rsid w:val="005572AE"/>
    <w:rsid w:val="00560362"/>
    <w:rsid w:val="0056060F"/>
    <w:rsid w:val="005613E8"/>
    <w:rsid w:val="0056158C"/>
    <w:rsid w:val="00561622"/>
    <w:rsid w:val="00561816"/>
    <w:rsid w:val="005619B2"/>
    <w:rsid w:val="00561C27"/>
    <w:rsid w:val="0056225F"/>
    <w:rsid w:val="00562414"/>
    <w:rsid w:val="0056255F"/>
    <w:rsid w:val="0056269B"/>
    <w:rsid w:val="0056298E"/>
    <w:rsid w:val="00562C8B"/>
    <w:rsid w:val="00563627"/>
    <w:rsid w:val="0056396A"/>
    <w:rsid w:val="005641CA"/>
    <w:rsid w:val="00564478"/>
    <w:rsid w:val="005647F9"/>
    <w:rsid w:val="005648E7"/>
    <w:rsid w:val="00564CE1"/>
    <w:rsid w:val="00564E18"/>
    <w:rsid w:val="00565127"/>
    <w:rsid w:val="00565F98"/>
    <w:rsid w:val="0056637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0BA"/>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7A"/>
    <w:rsid w:val="00576EC9"/>
    <w:rsid w:val="0057744C"/>
    <w:rsid w:val="00577475"/>
    <w:rsid w:val="005775D9"/>
    <w:rsid w:val="00577878"/>
    <w:rsid w:val="00577D17"/>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61D"/>
    <w:rsid w:val="00582B72"/>
    <w:rsid w:val="00582C5B"/>
    <w:rsid w:val="00582EE0"/>
    <w:rsid w:val="00582FAD"/>
    <w:rsid w:val="00583129"/>
    <w:rsid w:val="005835F6"/>
    <w:rsid w:val="00583D40"/>
    <w:rsid w:val="00583E2B"/>
    <w:rsid w:val="00583E96"/>
    <w:rsid w:val="005840D6"/>
    <w:rsid w:val="00584B8F"/>
    <w:rsid w:val="00584E40"/>
    <w:rsid w:val="0058551B"/>
    <w:rsid w:val="00585C73"/>
    <w:rsid w:val="0058641C"/>
    <w:rsid w:val="005867AE"/>
    <w:rsid w:val="00587A9A"/>
    <w:rsid w:val="00587F6A"/>
    <w:rsid w:val="00587FAB"/>
    <w:rsid w:val="0059071B"/>
    <w:rsid w:val="00590903"/>
    <w:rsid w:val="00590B1F"/>
    <w:rsid w:val="00590B89"/>
    <w:rsid w:val="00591309"/>
    <w:rsid w:val="00591420"/>
    <w:rsid w:val="005915F9"/>
    <w:rsid w:val="00591CE2"/>
    <w:rsid w:val="005922AA"/>
    <w:rsid w:val="005925D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4E8"/>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5B91"/>
    <w:rsid w:val="005A7264"/>
    <w:rsid w:val="005A74DB"/>
    <w:rsid w:val="005A74EC"/>
    <w:rsid w:val="005A78C7"/>
    <w:rsid w:val="005A7E99"/>
    <w:rsid w:val="005B05A5"/>
    <w:rsid w:val="005B07F8"/>
    <w:rsid w:val="005B0981"/>
    <w:rsid w:val="005B1133"/>
    <w:rsid w:val="005B1263"/>
    <w:rsid w:val="005B18AD"/>
    <w:rsid w:val="005B1C39"/>
    <w:rsid w:val="005B1DA4"/>
    <w:rsid w:val="005B2177"/>
    <w:rsid w:val="005B21C7"/>
    <w:rsid w:val="005B2A48"/>
    <w:rsid w:val="005B3497"/>
    <w:rsid w:val="005B3C1F"/>
    <w:rsid w:val="005B3C9B"/>
    <w:rsid w:val="005B3CA8"/>
    <w:rsid w:val="005B3D17"/>
    <w:rsid w:val="005B3DA2"/>
    <w:rsid w:val="005B4184"/>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086"/>
    <w:rsid w:val="005B7246"/>
    <w:rsid w:val="005B72B3"/>
    <w:rsid w:val="005B7339"/>
    <w:rsid w:val="005B79F9"/>
    <w:rsid w:val="005B7AC3"/>
    <w:rsid w:val="005C0642"/>
    <w:rsid w:val="005C07A1"/>
    <w:rsid w:val="005C0FC8"/>
    <w:rsid w:val="005C104B"/>
    <w:rsid w:val="005C1282"/>
    <w:rsid w:val="005C23E4"/>
    <w:rsid w:val="005C2463"/>
    <w:rsid w:val="005C246E"/>
    <w:rsid w:val="005C2571"/>
    <w:rsid w:val="005C2763"/>
    <w:rsid w:val="005C28E9"/>
    <w:rsid w:val="005C2AAF"/>
    <w:rsid w:val="005C2C1D"/>
    <w:rsid w:val="005C34FA"/>
    <w:rsid w:val="005C382F"/>
    <w:rsid w:val="005C3B04"/>
    <w:rsid w:val="005C3D75"/>
    <w:rsid w:val="005C4461"/>
    <w:rsid w:val="005C5186"/>
    <w:rsid w:val="005C5402"/>
    <w:rsid w:val="005C5747"/>
    <w:rsid w:val="005C5DEF"/>
    <w:rsid w:val="005C5ECE"/>
    <w:rsid w:val="005C5ED9"/>
    <w:rsid w:val="005C6825"/>
    <w:rsid w:val="005C6B73"/>
    <w:rsid w:val="005C6BE2"/>
    <w:rsid w:val="005C7703"/>
    <w:rsid w:val="005C7A7A"/>
    <w:rsid w:val="005D0397"/>
    <w:rsid w:val="005D0565"/>
    <w:rsid w:val="005D071D"/>
    <w:rsid w:val="005D09B8"/>
    <w:rsid w:val="005D0E1C"/>
    <w:rsid w:val="005D1075"/>
    <w:rsid w:val="005D1248"/>
    <w:rsid w:val="005D1255"/>
    <w:rsid w:val="005D12C4"/>
    <w:rsid w:val="005D141F"/>
    <w:rsid w:val="005D1494"/>
    <w:rsid w:val="005D1A18"/>
    <w:rsid w:val="005D1C5E"/>
    <w:rsid w:val="005D2102"/>
    <w:rsid w:val="005D2885"/>
    <w:rsid w:val="005D2C91"/>
    <w:rsid w:val="005D395A"/>
    <w:rsid w:val="005D48A2"/>
    <w:rsid w:val="005D497A"/>
    <w:rsid w:val="005D4AA8"/>
    <w:rsid w:val="005D62B3"/>
    <w:rsid w:val="005D6CC9"/>
    <w:rsid w:val="005D764B"/>
    <w:rsid w:val="005D773B"/>
    <w:rsid w:val="005E0160"/>
    <w:rsid w:val="005E03CB"/>
    <w:rsid w:val="005E0773"/>
    <w:rsid w:val="005E0821"/>
    <w:rsid w:val="005E0A98"/>
    <w:rsid w:val="005E104B"/>
    <w:rsid w:val="005E109D"/>
    <w:rsid w:val="005E16C9"/>
    <w:rsid w:val="005E1961"/>
    <w:rsid w:val="005E2204"/>
    <w:rsid w:val="005E25C1"/>
    <w:rsid w:val="005E2661"/>
    <w:rsid w:val="005E3167"/>
    <w:rsid w:val="005E36CC"/>
    <w:rsid w:val="005E3CB4"/>
    <w:rsid w:val="005E3E05"/>
    <w:rsid w:val="005E43AE"/>
    <w:rsid w:val="005E462C"/>
    <w:rsid w:val="005E4816"/>
    <w:rsid w:val="005E4857"/>
    <w:rsid w:val="005E52F3"/>
    <w:rsid w:val="005E5351"/>
    <w:rsid w:val="005E542C"/>
    <w:rsid w:val="005E590A"/>
    <w:rsid w:val="005E59CF"/>
    <w:rsid w:val="005E651B"/>
    <w:rsid w:val="005E6A00"/>
    <w:rsid w:val="005E6DD2"/>
    <w:rsid w:val="005E74A0"/>
    <w:rsid w:val="005E784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947"/>
    <w:rsid w:val="005F40BB"/>
    <w:rsid w:val="005F4CC2"/>
    <w:rsid w:val="005F4FED"/>
    <w:rsid w:val="005F551C"/>
    <w:rsid w:val="005F5CE7"/>
    <w:rsid w:val="005F5F36"/>
    <w:rsid w:val="005F618D"/>
    <w:rsid w:val="005F67C8"/>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39C8"/>
    <w:rsid w:val="006040D0"/>
    <w:rsid w:val="00604691"/>
    <w:rsid w:val="00604976"/>
    <w:rsid w:val="00604A64"/>
    <w:rsid w:val="00604F9B"/>
    <w:rsid w:val="00605B53"/>
    <w:rsid w:val="00605F62"/>
    <w:rsid w:val="00606402"/>
    <w:rsid w:val="00606440"/>
    <w:rsid w:val="00606505"/>
    <w:rsid w:val="0060655A"/>
    <w:rsid w:val="00606818"/>
    <w:rsid w:val="00606951"/>
    <w:rsid w:val="00606CC0"/>
    <w:rsid w:val="00606CDD"/>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5C6"/>
    <w:rsid w:val="00613A36"/>
    <w:rsid w:val="00614167"/>
    <w:rsid w:val="00614254"/>
    <w:rsid w:val="00614317"/>
    <w:rsid w:val="0061433C"/>
    <w:rsid w:val="006143BD"/>
    <w:rsid w:val="0061440E"/>
    <w:rsid w:val="0061445B"/>
    <w:rsid w:val="00614556"/>
    <w:rsid w:val="00614C53"/>
    <w:rsid w:val="006151CD"/>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28C"/>
    <w:rsid w:val="006302E0"/>
    <w:rsid w:val="00630767"/>
    <w:rsid w:val="006307CD"/>
    <w:rsid w:val="00630E39"/>
    <w:rsid w:val="0063103F"/>
    <w:rsid w:val="0063133D"/>
    <w:rsid w:val="00631925"/>
    <w:rsid w:val="00631D9A"/>
    <w:rsid w:val="006326EA"/>
    <w:rsid w:val="006330C8"/>
    <w:rsid w:val="006331BD"/>
    <w:rsid w:val="00633361"/>
    <w:rsid w:val="006338A6"/>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DFB"/>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65A"/>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12D"/>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58"/>
    <w:rsid w:val="00653F71"/>
    <w:rsid w:val="006545A2"/>
    <w:rsid w:val="0065474D"/>
    <w:rsid w:val="006547AC"/>
    <w:rsid w:val="00654C98"/>
    <w:rsid w:val="00654F06"/>
    <w:rsid w:val="00655501"/>
    <w:rsid w:val="006556BA"/>
    <w:rsid w:val="00655978"/>
    <w:rsid w:val="00655BFD"/>
    <w:rsid w:val="00655E3E"/>
    <w:rsid w:val="00655F1F"/>
    <w:rsid w:val="00655F4D"/>
    <w:rsid w:val="00656718"/>
    <w:rsid w:val="00656BAC"/>
    <w:rsid w:val="00657A05"/>
    <w:rsid w:val="006603A8"/>
    <w:rsid w:val="006603BD"/>
    <w:rsid w:val="00660830"/>
    <w:rsid w:val="00660AE9"/>
    <w:rsid w:val="00660F11"/>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0C"/>
    <w:rsid w:val="00670C77"/>
    <w:rsid w:val="00670F40"/>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7B"/>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67A"/>
    <w:rsid w:val="006829E9"/>
    <w:rsid w:val="00682A59"/>
    <w:rsid w:val="00682BD8"/>
    <w:rsid w:val="0068306F"/>
    <w:rsid w:val="0068323C"/>
    <w:rsid w:val="006832BC"/>
    <w:rsid w:val="0068345F"/>
    <w:rsid w:val="00683AD9"/>
    <w:rsid w:val="00683D2E"/>
    <w:rsid w:val="0068458E"/>
    <w:rsid w:val="006848E7"/>
    <w:rsid w:val="006850FB"/>
    <w:rsid w:val="006852CE"/>
    <w:rsid w:val="00685B39"/>
    <w:rsid w:val="0068664E"/>
    <w:rsid w:val="00686997"/>
    <w:rsid w:val="00686BAD"/>
    <w:rsid w:val="00686C6D"/>
    <w:rsid w:val="00686D61"/>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D1D"/>
    <w:rsid w:val="0069749C"/>
    <w:rsid w:val="006979E4"/>
    <w:rsid w:val="00697AB9"/>
    <w:rsid w:val="00697EA6"/>
    <w:rsid w:val="006A0425"/>
    <w:rsid w:val="006A0FAB"/>
    <w:rsid w:val="006A14B6"/>
    <w:rsid w:val="006A1A20"/>
    <w:rsid w:val="006A2763"/>
    <w:rsid w:val="006A2DD1"/>
    <w:rsid w:val="006A2DEE"/>
    <w:rsid w:val="006A3398"/>
    <w:rsid w:val="006A396B"/>
    <w:rsid w:val="006A3A4C"/>
    <w:rsid w:val="006A3A96"/>
    <w:rsid w:val="006A4025"/>
    <w:rsid w:val="006A40D7"/>
    <w:rsid w:val="006A4700"/>
    <w:rsid w:val="006A4C45"/>
    <w:rsid w:val="006A4D08"/>
    <w:rsid w:val="006A4D41"/>
    <w:rsid w:val="006A5ECE"/>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0E7"/>
    <w:rsid w:val="006B313B"/>
    <w:rsid w:val="006B3157"/>
    <w:rsid w:val="006B35BB"/>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741"/>
    <w:rsid w:val="006D0A00"/>
    <w:rsid w:val="006D0A6F"/>
    <w:rsid w:val="006D0E5A"/>
    <w:rsid w:val="006D0EC4"/>
    <w:rsid w:val="006D10E8"/>
    <w:rsid w:val="006D119C"/>
    <w:rsid w:val="006D16ED"/>
    <w:rsid w:val="006D1F88"/>
    <w:rsid w:val="006D2216"/>
    <w:rsid w:val="006D27E6"/>
    <w:rsid w:val="006D2A33"/>
    <w:rsid w:val="006D2EB2"/>
    <w:rsid w:val="006D3267"/>
    <w:rsid w:val="006D3855"/>
    <w:rsid w:val="006D3E6B"/>
    <w:rsid w:val="006D4804"/>
    <w:rsid w:val="006D53E1"/>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3C8"/>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4C"/>
    <w:rsid w:val="006E7867"/>
    <w:rsid w:val="006E7900"/>
    <w:rsid w:val="006E7D6C"/>
    <w:rsid w:val="006E7E28"/>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3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F37"/>
    <w:rsid w:val="0070005F"/>
    <w:rsid w:val="007004E1"/>
    <w:rsid w:val="00700C18"/>
    <w:rsid w:val="007010C5"/>
    <w:rsid w:val="007011AB"/>
    <w:rsid w:val="00701595"/>
    <w:rsid w:val="00701BC0"/>
    <w:rsid w:val="00701F5E"/>
    <w:rsid w:val="00702169"/>
    <w:rsid w:val="007023F5"/>
    <w:rsid w:val="00702408"/>
    <w:rsid w:val="00702B73"/>
    <w:rsid w:val="00702D28"/>
    <w:rsid w:val="00703986"/>
    <w:rsid w:val="00703AF1"/>
    <w:rsid w:val="00703BC5"/>
    <w:rsid w:val="00704255"/>
    <w:rsid w:val="00704912"/>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906"/>
    <w:rsid w:val="00713B45"/>
    <w:rsid w:val="00714FD3"/>
    <w:rsid w:val="0071518E"/>
    <w:rsid w:val="0071530E"/>
    <w:rsid w:val="00715736"/>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488"/>
    <w:rsid w:val="007219AA"/>
    <w:rsid w:val="007219FD"/>
    <w:rsid w:val="00721A9C"/>
    <w:rsid w:val="0072212E"/>
    <w:rsid w:val="007221FA"/>
    <w:rsid w:val="0072239F"/>
    <w:rsid w:val="0072260B"/>
    <w:rsid w:val="0072261A"/>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233"/>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6B02"/>
    <w:rsid w:val="00737041"/>
    <w:rsid w:val="00737046"/>
    <w:rsid w:val="007370B4"/>
    <w:rsid w:val="0073737D"/>
    <w:rsid w:val="00737D06"/>
    <w:rsid w:val="007402C4"/>
    <w:rsid w:val="007402EF"/>
    <w:rsid w:val="007408FA"/>
    <w:rsid w:val="007408FC"/>
    <w:rsid w:val="0074145A"/>
    <w:rsid w:val="00741475"/>
    <w:rsid w:val="00741843"/>
    <w:rsid w:val="007418C9"/>
    <w:rsid w:val="00741B02"/>
    <w:rsid w:val="00741FE3"/>
    <w:rsid w:val="007420BB"/>
    <w:rsid w:val="0074211D"/>
    <w:rsid w:val="007423AB"/>
    <w:rsid w:val="00742476"/>
    <w:rsid w:val="00742481"/>
    <w:rsid w:val="0074286B"/>
    <w:rsid w:val="00742974"/>
    <w:rsid w:val="00742E83"/>
    <w:rsid w:val="00743779"/>
    <w:rsid w:val="00743C5A"/>
    <w:rsid w:val="00743E88"/>
    <w:rsid w:val="007444C1"/>
    <w:rsid w:val="0074479B"/>
    <w:rsid w:val="00744EEF"/>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60"/>
    <w:rsid w:val="00750FCA"/>
    <w:rsid w:val="00752085"/>
    <w:rsid w:val="007525FC"/>
    <w:rsid w:val="00752726"/>
    <w:rsid w:val="0075295B"/>
    <w:rsid w:val="00753414"/>
    <w:rsid w:val="0075357D"/>
    <w:rsid w:val="007535AA"/>
    <w:rsid w:val="007535DA"/>
    <w:rsid w:val="0075373B"/>
    <w:rsid w:val="00753E07"/>
    <w:rsid w:val="00753FA3"/>
    <w:rsid w:val="00754BEB"/>
    <w:rsid w:val="00754D6D"/>
    <w:rsid w:val="00754F62"/>
    <w:rsid w:val="007554D1"/>
    <w:rsid w:val="00755955"/>
    <w:rsid w:val="00755B35"/>
    <w:rsid w:val="00755CC8"/>
    <w:rsid w:val="00755E69"/>
    <w:rsid w:val="00755F55"/>
    <w:rsid w:val="00756497"/>
    <w:rsid w:val="00756552"/>
    <w:rsid w:val="00756F57"/>
    <w:rsid w:val="00756FFA"/>
    <w:rsid w:val="007579AE"/>
    <w:rsid w:val="007579E2"/>
    <w:rsid w:val="00760543"/>
    <w:rsid w:val="00760556"/>
    <w:rsid w:val="007608FB"/>
    <w:rsid w:val="00760950"/>
    <w:rsid w:val="0076096D"/>
    <w:rsid w:val="007611B8"/>
    <w:rsid w:val="00761233"/>
    <w:rsid w:val="0076126B"/>
    <w:rsid w:val="007616A6"/>
    <w:rsid w:val="00761940"/>
    <w:rsid w:val="00761A59"/>
    <w:rsid w:val="00761AFD"/>
    <w:rsid w:val="00762267"/>
    <w:rsid w:val="0076264F"/>
    <w:rsid w:val="00762C0E"/>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C83"/>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67F"/>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2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A38"/>
    <w:rsid w:val="00783C09"/>
    <w:rsid w:val="00783F49"/>
    <w:rsid w:val="007843F4"/>
    <w:rsid w:val="00784A45"/>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48F"/>
    <w:rsid w:val="00790660"/>
    <w:rsid w:val="0079073E"/>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246"/>
    <w:rsid w:val="007A146A"/>
    <w:rsid w:val="007A1A56"/>
    <w:rsid w:val="007A22B8"/>
    <w:rsid w:val="007A2603"/>
    <w:rsid w:val="007A2C14"/>
    <w:rsid w:val="007A2C47"/>
    <w:rsid w:val="007A3485"/>
    <w:rsid w:val="007A38DD"/>
    <w:rsid w:val="007A3903"/>
    <w:rsid w:val="007A3B3F"/>
    <w:rsid w:val="007A402E"/>
    <w:rsid w:val="007A424F"/>
    <w:rsid w:val="007A47C6"/>
    <w:rsid w:val="007A4B65"/>
    <w:rsid w:val="007A4BA3"/>
    <w:rsid w:val="007A4C6F"/>
    <w:rsid w:val="007A4DE7"/>
    <w:rsid w:val="007A4E1C"/>
    <w:rsid w:val="007A54A3"/>
    <w:rsid w:val="007A54AB"/>
    <w:rsid w:val="007A5E1C"/>
    <w:rsid w:val="007A63BF"/>
    <w:rsid w:val="007A6488"/>
    <w:rsid w:val="007A71E7"/>
    <w:rsid w:val="007A766B"/>
    <w:rsid w:val="007A7A5E"/>
    <w:rsid w:val="007A7DED"/>
    <w:rsid w:val="007A7DF2"/>
    <w:rsid w:val="007B00D1"/>
    <w:rsid w:val="007B03D2"/>
    <w:rsid w:val="007B0B6E"/>
    <w:rsid w:val="007B0F02"/>
    <w:rsid w:val="007B1164"/>
    <w:rsid w:val="007B140D"/>
    <w:rsid w:val="007B197C"/>
    <w:rsid w:val="007B1F76"/>
    <w:rsid w:val="007B27B4"/>
    <w:rsid w:val="007B2802"/>
    <w:rsid w:val="007B2DEB"/>
    <w:rsid w:val="007B3314"/>
    <w:rsid w:val="007B384D"/>
    <w:rsid w:val="007B3BA0"/>
    <w:rsid w:val="007B4113"/>
    <w:rsid w:val="007B431B"/>
    <w:rsid w:val="007B4336"/>
    <w:rsid w:val="007B4412"/>
    <w:rsid w:val="007B47D4"/>
    <w:rsid w:val="007B4823"/>
    <w:rsid w:val="007B4DEC"/>
    <w:rsid w:val="007B4EC0"/>
    <w:rsid w:val="007B5135"/>
    <w:rsid w:val="007B5174"/>
    <w:rsid w:val="007B51F1"/>
    <w:rsid w:val="007B541D"/>
    <w:rsid w:val="007B57AF"/>
    <w:rsid w:val="007B57F4"/>
    <w:rsid w:val="007B5837"/>
    <w:rsid w:val="007B5BC4"/>
    <w:rsid w:val="007B608C"/>
    <w:rsid w:val="007B6535"/>
    <w:rsid w:val="007B6996"/>
    <w:rsid w:val="007B6D2E"/>
    <w:rsid w:val="007B6D7A"/>
    <w:rsid w:val="007B6D8F"/>
    <w:rsid w:val="007B74C4"/>
    <w:rsid w:val="007B7559"/>
    <w:rsid w:val="007B76C3"/>
    <w:rsid w:val="007B76F2"/>
    <w:rsid w:val="007B7A2B"/>
    <w:rsid w:val="007C056C"/>
    <w:rsid w:val="007C072C"/>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80"/>
    <w:rsid w:val="007C364B"/>
    <w:rsid w:val="007C36CA"/>
    <w:rsid w:val="007C3BDD"/>
    <w:rsid w:val="007C4181"/>
    <w:rsid w:val="007C472A"/>
    <w:rsid w:val="007C477E"/>
    <w:rsid w:val="007C4BCE"/>
    <w:rsid w:val="007C4EA8"/>
    <w:rsid w:val="007C518E"/>
    <w:rsid w:val="007C5400"/>
    <w:rsid w:val="007C54A9"/>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778"/>
    <w:rsid w:val="007D1854"/>
    <w:rsid w:val="007D1C4B"/>
    <w:rsid w:val="007D1D3B"/>
    <w:rsid w:val="007D1F20"/>
    <w:rsid w:val="007D2039"/>
    <w:rsid w:val="007D2187"/>
    <w:rsid w:val="007D229D"/>
    <w:rsid w:val="007D25BC"/>
    <w:rsid w:val="007D29CE"/>
    <w:rsid w:val="007D2F8D"/>
    <w:rsid w:val="007D45FF"/>
    <w:rsid w:val="007D4AB6"/>
    <w:rsid w:val="007D4B22"/>
    <w:rsid w:val="007D4BC4"/>
    <w:rsid w:val="007D4E91"/>
    <w:rsid w:val="007D50FD"/>
    <w:rsid w:val="007D5363"/>
    <w:rsid w:val="007D5449"/>
    <w:rsid w:val="007D5534"/>
    <w:rsid w:val="007D5758"/>
    <w:rsid w:val="007D5923"/>
    <w:rsid w:val="007D5A97"/>
    <w:rsid w:val="007D5C33"/>
    <w:rsid w:val="007D605B"/>
    <w:rsid w:val="007D7383"/>
    <w:rsid w:val="007D7DE0"/>
    <w:rsid w:val="007D7FEE"/>
    <w:rsid w:val="007E0104"/>
    <w:rsid w:val="007E08CF"/>
    <w:rsid w:val="007E0AF4"/>
    <w:rsid w:val="007E0B6F"/>
    <w:rsid w:val="007E0DC6"/>
    <w:rsid w:val="007E16CC"/>
    <w:rsid w:val="007E1820"/>
    <w:rsid w:val="007E1919"/>
    <w:rsid w:val="007E1C6B"/>
    <w:rsid w:val="007E22DB"/>
    <w:rsid w:val="007E2398"/>
    <w:rsid w:val="007E24AF"/>
    <w:rsid w:val="007E2959"/>
    <w:rsid w:val="007E2CB4"/>
    <w:rsid w:val="007E2E7D"/>
    <w:rsid w:val="007E35F2"/>
    <w:rsid w:val="007E3890"/>
    <w:rsid w:val="007E3D2B"/>
    <w:rsid w:val="007E3F5A"/>
    <w:rsid w:val="007E5278"/>
    <w:rsid w:val="007E536E"/>
    <w:rsid w:val="007E5C43"/>
    <w:rsid w:val="007E5DAB"/>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360E"/>
    <w:rsid w:val="007F4249"/>
    <w:rsid w:val="007F4643"/>
    <w:rsid w:val="007F4C28"/>
    <w:rsid w:val="007F52F1"/>
    <w:rsid w:val="007F5B9D"/>
    <w:rsid w:val="007F5E2A"/>
    <w:rsid w:val="007F66D7"/>
    <w:rsid w:val="007F68B8"/>
    <w:rsid w:val="007F69CA"/>
    <w:rsid w:val="007F6F7A"/>
    <w:rsid w:val="007F7420"/>
    <w:rsid w:val="007F75BE"/>
    <w:rsid w:val="007F7B44"/>
    <w:rsid w:val="007F7FB2"/>
    <w:rsid w:val="008000C5"/>
    <w:rsid w:val="00800745"/>
    <w:rsid w:val="0080079F"/>
    <w:rsid w:val="00801416"/>
    <w:rsid w:val="008019EB"/>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40"/>
    <w:rsid w:val="00810C97"/>
    <w:rsid w:val="00810DB7"/>
    <w:rsid w:val="0081130A"/>
    <w:rsid w:val="008113A3"/>
    <w:rsid w:val="008114B8"/>
    <w:rsid w:val="00811BE4"/>
    <w:rsid w:val="00812471"/>
    <w:rsid w:val="008125FD"/>
    <w:rsid w:val="0081278F"/>
    <w:rsid w:val="00812815"/>
    <w:rsid w:val="00812942"/>
    <w:rsid w:val="00812A2A"/>
    <w:rsid w:val="008130E7"/>
    <w:rsid w:val="008134CB"/>
    <w:rsid w:val="0081365B"/>
    <w:rsid w:val="00813897"/>
    <w:rsid w:val="00813B7A"/>
    <w:rsid w:val="008141F0"/>
    <w:rsid w:val="008143F6"/>
    <w:rsid w:val="008144C5"/>
    <w:rsid w:val="0081521B"/>
    <w:rsid w:val="00815479"/>
    <w:rsid w:val="00815A5C"/>
    <w:rsid w:val="00815BDC"/>
    <w:rsid w:val="00816E7C"/>
    <w:rsid w:val="00817873"/>
    <w:rsid w:val="00820451"/>
    <w:rsid w:val="008204F8"/>
    <w:rsid w:val="0082067B"/>
    <w:rsid w:val="00820738"/>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40"/>
    <w:rsid w:val="00824EDE"/>
    <w:rsid w:val="0082545D"/>
    <w:rsid w:val="00825489"/>
    <w:rsid w:val="00825C51"/>
    <w:rsid w:val="00825D71"/>
    <w:rsid w:val="00825DF1"/>
    <w:rsid w:val="0082630C"/>
    <w:rsid w:val="0082647E"/>
    <w:rsid w:val="0082677C"/>
    <w:rsid w:val="00826B3C"/>
    <w:rsid w:val="00826FF7"/>
    <w:rsid w:val="008273E7"/>
    <w:rsid w:val="00827625"/>
    <w:rsid w:val="008276EA"/>
    <w:rsid w:val="00827871"/>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09D"/>
    <w:rsid w:val="008332B4"/>
    <w:rsid w:val="008334B7"/>
    <w:rsid w:val="008336FF"/>
    <w:rsid w:val="00833DD1"/>
    <w:rsid w:val="00834526"/>
    <w:rsid w:val="00834719"/>
    <w:rsid w:val="00834896"/>
    <w:rsid w:val="008352BE"/>
    <w:rsid w:val="0083594F"/>
    <w:rsid w:val="0083644E"/>
    <w:rsid w:val="00836702"/>
    <w:rsid w:val="00836A4F"/>
    <w:rsid w:val="00836C35"/>
    <w:rsid w:val="00836DDA"/>
    <w:rsid w:val="00836EF0"/>
    <w:rsid w:val="00836F30"/>
    <w:rsid w:val="008370A9"/>
    <w:rsid w:val="0083775B"/>
    <w:rsid w:val="00840D81"/>
    <w:rsid w:val="00840DFB"/>
    <w:rsid w:val="00840EEC"/>
    <w:rsid w:val="008411FB"/>
    <w:rsid w:val="00841202"/>
    <w:rsid w:val="00841303"/>
    <w:rsid w:val="00841F95"/>
    <w:rsid w:val="00842269"/>
    <w:rsid w:val="008423CE"/>
    <w:rsid w:val="0084291E"/>
    <w:rsid w:val="00842D21"/>
    <w:rsid w:val="00842F95"/>
    <w:rsid w:val="00843072"/>
    <w:rsid w:val="008432D3"/>
    <w:rsid w:val="008436A2"/>
    <w:rsid w:val="008440D8"/>
    <w:rsid w:val="008445F6"/>
    <w:rsid w:val="00844875"/>
    <w:rsid w:val="008448E9"/>
    <w:rsid w:val="00844B28"/>
    <w:rsid w:val="00844B85"/>
    <w:rsid w:val="00845010"/>
    <w:rsid w:val="0084503F"/>
    <w:rsid w:val="0084589F"/>
    <w:rsid w:val="0084645D"/>
    <w:rsid w:val="0084654E"/>
    <w:rsid w:val="00846560"/>
    <w:rsid w:val="00846CDC"/>
    <w:rsid w:val="00846F12"/>
    <w:rsid w:val="00846F26"/>
    <w:rsid w:val="00847067"/>
    <w:rsid w:val="008472C8"/>
    <w:rsid w:val="00847833"/>
    <w:rsid w:val="00847A28"/>
    <w:rsid w:val="00850090"/>
    <w:rsid w:val="008500A9"/>
    <w:rsid w:val="00850A6C"/>
    <w:rsid w:val="00850DE6"/>
    <w:rsid w:val="0085205A"/>
    <w:rsid w:val="0085232C"/>
    <w:rsid w:val="00852345"/>
    <w:rsid w:val="008526FA"/>
    <w:rsid w:val="00852C4A"/>
    <w:rsid w:val="00852C8B"/>
    <w:rsid w:val="00853053"/>
    <w:rsid w:val="0085362D"/>
    <w:rsid w:val="008536DA"/>
    <w:rsid w:val="008538DB"/>
    <w:rsid w:val="00853987"/>
    <w:rsid w:val="00853B92"/>
    <w:rsid w:val="00853DF2"/>
    <w:rsid w:val="00854775"/>
    <w:rsid w:val="00854A92"/>
    <w:rsid w:val="00854AFC"/>
    <w:rsid w:val="00854E25"/>
    <w:rsid w:val="008557BC"/>
    <w:rsid w:val="00855C0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11"/>
    <w:rsid w:val="00864DAF"/>
    <w:rsid w:val="00864E4E"/>
    <w:rsid w:val="00865097"/>
    <w:rsid w:val="008652B7"/>
    <w:rsid w:val="00865535"/>
    <w:rsid w:val="00865EE9"/>
    <w:rsid w:val="00866189"/>
    <w:rsid w:val="0086636C"/>
    <w:rsid w:val="00866511"/>
    <w:rsid w:val="008666A0"/>
    <w:rsid w:val="00866B22"/>
    <w:rsid w:val="00866C7C"/>
    <w:rsid w:val="00867115"/>
    <w:rsid w:val="008671AA"/>
    <w:rsid w:val="00867573"/>
    <w:rsid w:val="008677CC"/>
    <w:rsid w:val="00867831"/>
    <w:rsid w:val="00867877"/>
    <w:rsid w:val="008678D0"/>
    <w:rsid w:val="00867908"/>
    <w:rsid w:val="00867C64"/>
    <w:rsid w:val="008704DF"/>
    <w:rsid w:val="00870765"/>
    <w:rsid w:val="00870F09"/>
    <w:rsid w:val="00870F1D"/>
    <w:rsid w:val="008715CB"/>
    <w:rsid w:val="008721A0"/>
    <w:rsid w:val="008727CD"/>
    <w:rsid w:val="008727D8"/>
    <w:rsid w:val="00872A32"/>
    <w:rsid w:val="00872ABD"/>
    <w:rsid w:val="00872B1F"/>
    <w:rsid w:val="008730AA"/>
    <w:rsid w:val="008732E8"/>
    <w:rsid w:val="008732FF"/>
    <w:rsid w:val="00873328"/>
    <w:rsid w:val="0087348D"/>
    <w:rsid w:val="00873920"/>
    <w:rsid w:val="00873EB9"/>
    <w:rsid w:val="008742AF"/>
    <w:rsid w:val="00874B42"/>
    <w:rsid w:val="00874D8C"/>
    <w:rsid w:val="008759AC"/>
    <w:rsid w:val="00875A2E"/>
    <w:rsid w:val="00875CD3"/>
    <w:rsid w:val="00876BC7"/>
    <w:rsid w:val="00876EAC"/>
    <w:rsid w:val="00877975"/>
    <w:rsid w:val="00880672"/>
    <w:rsid w:val="00880758"/>
    <w:rsid w:val="008811B0"/>
    <w:rsid w:val="008814CC"/>
    <w:rsid w:val="00881C82"/>
    <w:rsid w:val="00881F0A"/>
    <w:rsid w:val="00882583"/>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6E"/>
    <w:rsid w:val="00886BDE"/>
    <w:rsid w:val="00886E96"/>
    <w:rsid w:val="00887CC1"/>
    <w:rsid w:val="00887D0A"/>
    <w:rsid w:val="0089049E"/>
    <w:rsid w:val="00890838"/>
    <w:rsid w:val="0089091A"/>
    <w:rsid w:val="00891463"/>
    <w:rsid w:val="00891CB9"/>
    <w:rsid w:val="00891CBC"/>
    <w:rsid w:val="00891FB0"/>
    <w:rsid w:val="0089215E"/>
    <w:rsid w:val="0089241F"/>
    <w:rsid w:val="008924C4"/>
    <w:rsid w:val="0089267F"/>
    <w:rsid w:val="0089285A"/>
    <w:rsid w:val="00892864"/>
    <w:rsid w:val="00892A95"/>
    <w:rsid w:val="00892F57"/>
    <w:rsid w:val="00893106"/>
    <w:rsid w:val="008933FC"/>
    <w:rsid w:val="008934CA"/>
    <w:rsid w:val="00893540"/>
    <w:rsid w:val="00893E62"/>
    <w:rsid w:val="008948B8"/>
    <w:rsid w:val="00895015"/>
    <w:rsid w:val="0089550A"/>
    <w:rsid w:val="00895DD3"/>
    <w:rsid w:val="00896414"/>
    <w:rsid w:val="008978A8"/>
    <w:rsid w:val="00897A8F"/>
    <w:rsid w:val="00897E3F"/>
    <w:rsid w:val="00897E51"/>
    <w:rsid w:val="00897EE1"/>
    <w:rsid w:val="008A01EF"/>
    <w:rsid w:val="008A02A2"/>
    <w:rsid w:val="008A0394"/>
    <w:rsid w:val="008A084D"/>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EC"/>
    <w:rsid w:val="008A53E6"/>
    <w:rsid w:val="008A5BEF"/>
    <w:rsid w:val="008A5C16"/>
    <w:rsid w:val="008A615E"/>
    <w:rsid w:val="008A6662"/>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65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440"/>
    <w:rsid w:val="008C17E1"/>
    <w:rsid w:val="008C18B2"/>
    <w:rsid w:val="008C20C8"/>
    <w:rsid w:val="008C221E"/>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DA2"/>
    <w:rsid w:val="008C5E9A"/>
    <w:rsid w:val="008C6168"/>
    <w:rsid w:val="008C650B"/>
    <w:rsid w:val="008C66C7"/>
    <w:rsid w:val="008C7668"/>
    <w:rsid w:val="008C7AD4"/>
    <w:rsid w:val="008C7B4F"/>
    <w:rsid w:val="008C7EC0"/>
    <w:rsid w:val="008D0359"/>
    <w:rsid w:val="008D0497"/>
    <w:rsid w:val="008D0562"/>
    <w:rsid w:val="008D07B8"/>
    <w:rsid w:val="008D0A50"/>
    <w:rsid w:val="008D0B45"/>
    <w:rsid w:val="008D1098"/>
    <w:rsid w:val="008D165F"/>
    <w:rsid w:val="008D19A7"/>
    <w:rsid w:val="008D1C99"/>
    <w:rsid w:val="008D2349"/>
    <w:rsid w:val="008D26CC"/>
    <w:rsid w:val="008D30FD"/>
    <w:rsid w:val="008D3196"/>
    <w:rsid w:val="008D3324"/>
    <w:rsid w:val="008D3406"/>
    <w:rsid w:val="008D3726"/>
    <w:rsid w:val="008D3D69"/>
    <w:rsid w:val="008D3ECC"/>
    <w:rsid w:val="008D4368"/>
    <w:rsid w:val="008D4A26"/>
    <w:rsid w:val="008D53EE"/>
    <w:rsid w:val="008D5511"/>
    <w:rsid w:val="008D55F8"/>
    <w:rsid w:val="008D5930"/>
    <w:rsid w:val="008D6084"/>
    <w:rsid w:val="008D6283"/>
    <w:rsid w:val="008D6611"/>
    <w:rsid w:val="008D6740"/>
    <w:rsid w:val="008D6D9B"/>
    <w:rsid w:val="008D6E00"/>
    <w:rsid w:val="008D7107"/>
    <w:rsid w:val="008D72E6"/>
    <w:rsid w:val="008D72F7"/>
    <w:rsid w:val="008D7C5A"/>
    <w:rsid w:val="008D7E6D"/>
    <w:rsid w:val="008D7F16"/>
    <w:rsid w:val="008E00D0"/>
    <w:rsid w:val="008E023F"/>
    <w:rsid w:val="008E051A"/>
    <w:rsid w:val="008E08C4"/>
    <w:rsid w:val="008E0DB4"/>
    <w:rsid w:val="008E155C"/>
    <w:rsid w:val="008E1A1F"/>
    <w:rsid w:val="008E1A29"/>
    <w:rsid w:val="008E1A64"/>
    <w:rsid w:val="008E1E73"/>
    <w:rsid w:val="008E1ED6"/>
    <w:rsid w:val="008E1FE4"/>
    <w:rsid w:val="008E2797"/>
    <w:rsid w:val="008E2910"/>
    <w:rsid w:val="008E2C0F"/>
    <w:rsid w:val="008E2CCE"/>
    <w:rsid w:val="008E3389"/>
    <w:rsid w:val="008E3558"/>
    <w:rsid w:val="008E35BF"/>
    <w:rsid w:val="008E3730"/>
    <w:rsid w:val="008E3756"/>
    <w:rsid w:val="008E46FA"/>
    <w:rsid w:val="008E498F"/>
    <w:rsid w:val="008E55E1"/>
    <w:rsid w:val="008E63A3"/>
    <w:rsid w:val="008E6A3D"/>
    <w:rsid w:val="008E6B33"/>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AD8"/>
    <w:rsid w:val="008F3DCC"/>
    <w:rsid w:val="008F4787"/>
    <w:rsid w:val="008F4C6F"/>
    <w:rsid w:val="008F4D3D"/>
    <w:rsid w:val="008F4E79"/>
    <w:rsid w:val="008F4E88"/>
    <w:rsid w:val="008F50A6"/>
    <w:rsid w:val="008F51FC"/>
    <w:rsid w:val="008F5280"/>
    <w:rsid w:val="008F5A1D"/>
    <w:rsid w:val="008F5CA9"/>
    <w:rsid w:val="008F64A9"/>
    <w:rsid w:val="008F64CA"/>
    <w:rsid w:val="008F677C"/>
    <w:rsid w:val="008F68C6"/>
    <w:rsid w:val="008F6979"/>
    <w:rsid w:val="008F6E57"/>
    <w:rsid w:val="008F6F40"/>
    <w:rsid w:val="008F71DC"/>
    <w:rsid w:val="008F720A"/>
    <w:rsid w:val="008F7250"/>
    <w:rsid w:val="008F7297"/>
    <w:rsid w:val="008F759F"/>
    <w:rsid w:val="008F7FF9"/>
    <w:rsid w:val="009001F7"/>
    <w:rsid w:val="0090044F"/>
    <w:rsid w:val="00900D1F"/>
    <w:rsid w:val="00901348"/>
    <w:rsid w:val="0090177D"/>
    <w:rsid w:val="00901A42"/>
    <w:rsid w:val="00901C3E"/>
    <w:rsid w:val="00901CD1"/>
    <w:rsid w:val="00901D90"/>
    <w:rsid w:val="009026C9"/>
    <w:rsid w:val="00902DB3"/>
    <w:rsid w:val="009031E8"/>
    <w:rsid w:val="00903861"/>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98C"/>
    <w:rsid w:val="00911A16"/>
    <w:rsid w:val="00911B2D"/>
    <w:rsid w:val="00911D99"/>
    <w:rsid w:val="00912881"/>
    <w:rsid w:val="00912AD2"/>
    <w:rsid w:val="00912B89"/>
    <w:rsid w:val="00912D89"/>
    <w:rsid w:val="009131EE"/>
    <w:rsid w:val="009133EF"/>
    <w:rsid w:val="00913AD8"/>
    <w:rsid w:val="009152CB"/>
    <w:rsid w:val="0091580F"/>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2C1B"/>
    <w:rsid w:val="00923921"/>
    <w:rsid w:val="00923981"/>
    <w:rsid w:val="009241E5"/>
    <w:rsid w:val="009247D8"/>
    <w:rsid w:val="00924BB6"/>
    <w:rsid w:val="00924D79"/>
    <w:rsid w:val="00924DFE"/>
    <w:rsid w:val="009255EB"/>
    <w:rsid w:val="00925652"/>
    <w:rsid w:val="00925EA0"/>
    <w:rsid w:val="009260F5"/>
    <w:rsid w:val="00926150"/>
    <w:rsid w:val="00926221"/>
    <w:rsid w:val="00926820"/>
    <w:rsid w:val="00926B1B"/>
    <w:rsid w:val="00927A7F"/>
    <w:rsid w:val="00927C36"/>
    <w:rsid w:val="00927EF5"/>
    <w:rsid w:val="00930297"/>
    <w:rsid w:val="00930413"/>
    <w:rsid w:val="009304ED"/>
    <w:rsid w:val="0093064D"/>
    <w:rsid w:val="00930CD3"/>
    <w:rsid w:val="0093183F"/>
    <w:rsid w:val="00931850"/>
    <w:rsid w:val="0093196E"/>
    <w:rsid w:val="0093220A"/>
    <w:rsid w:val="00932326"/>
    <w:rsid w:val="0093234A"/>
    <w:rsid w:val="009329EE"/>
    <w:rsid w:val="00932A4F"/>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938"/>
    <w:rsid w:val="00942F07"/>
    <w:rsid w:val="00943105"/>
    <w:rsid w:val="00944045"/>
    <w:rsid w:val="00944072"/>
    <w:rsid w:val="009445E0"/>
    <w:rsid w:val="00944F33"/>
    <w:rsid w:val="00944FA0"/>
    <w:rsid w:val="0094513E"/>
    <w:rsid w:val="0094554E"/>
    <w:rsid w:val="00945E56"/>
    <w:rsid w:val="0094690E"/>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25"/>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83E"/>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754"/>
    <w:rsid w:val="00961A1A"/>
    <w:rsid w:val="00961A4C"/>
    <w:rsid w:val="00961F8C"/>
    <w:rsid w:val="009620B0"/>
    <w:rsid w:val="009621A5"/>
    <w:rsid w:val="009623CA"/>
    <w:rsid w:val="0096287B"/>
    <w:rsid w:val="009628F7"/>
    <w:rsid w:val="009637FD"/>
    <w:rsid w:val="00963DD1"/>
    <w:rsid w:val="0096411E"/>
    <w:rsid w:val="0096416C"/>
    <w:rsid w:val="0096535C"/>
    <w:rsid w:val="00965706"/>
    <w:rsid w:val="009658AB"/>
    <w:rsid w:val="00965BD5"/>
    <w:rsid w:val="00965C39"/>
    <w:rsid w:val="00965CE0"/>
    <w:rsid w:val="00965E31"/>
    <w:rsid w:val="00966A50"/>
    <w:rsid w:val="00966CA6"/>
    <w:rsid w:val="00966ED7"/>
    <w:rsid w:val="00967ADB"/>
    <w:rsid w:val="00967CBE"/>
    <w:rsid w:val="0097010A"/>
    <w:rsid w:val="009706D4"/>
    <w:rsid w:val="00970B6A"/>
    <w:rsid w:val="00970CC4"/>
    <w:rsid w:val="00970D7B"/>
    <w:rsid w:val="00971F6E"/>
    <w:rsid w:val="00972956"/>
    <w:rsid w:val="00972B1E"/>
    <w:rsid w:val="00972B93"/>
    <w:rsid w:val="00972C5B"/>
    <w:rsid w:val="00972F49"/>
    <w:rsid w:val="00973700"/>
    <w:rsid w:val="00973960"/>
    <w:rsid w:val="00973C50"/>
    <w:rsid w:val="0097539B"/>
    <w:rsid w:val="00975C91"/>
    <w:rsid w:val="00975CEB"/>
    <w:rsid w:val="00975D72"/>
    <w:rsid w:val="00976B89"/>
    <w:rsid w:val="00976BC5"/>
    <w:rsid w:val="009772AD"/>
    <w:rsid w:val="00977318"/>
    <w:rsid w:val="0097757C"/>
    <w:rsid w:val="00977D87"/>
    <w:rsid w:val="009801E6"/>
    <w:rsid w:val="0098053B"/>
    <w:rsid w:val="009807C6"/>
    <w:rsid w:val="00980ACA"/>
    <w:rsid w:val="00980F14"/>
    <w:rsid w:val="0098125C"/>
    <w:rsid w:val="0098146B"/>
    <w:rsid w:val="00981877"/>
    <w:rsid w:val="009828BD"/>
    <w:rsid w:val="009829FD"/>
    <w:rsid w:val="00982A6F"/>
    <w:rsid w:val="00982D79"/>
    <w:rsid w:val="00982F90"/>
    <w:rsid w:val="00983984"/>
    <w:rsid w:val="00983BA8"/>
    <w:rsid w:val="00983C3B"/>
    <w:rsid w:val="00984DC5"/>
    <w:rsid w:val="00984DFF"/>
    <w:rsid w:val="0098555E"/>
    <w:rsid w:val="009856E1"/>
    <w:rsid w:val="009857FB"/>
    <w:rsid w:val="00986423"/>
    <w:rsid w:val="009866B2"/>
    <w:rsid w:val="00986D0E"/>
    <w:rsid w:val="00986E15"/>
    <w:rsid w:val="009871C5"/>
    <w:rsid w:val="00987366"/>
    <w:rsid w:val="0098742C"/>
    <w:rsid w:val="0098765F"/>
    <w:rsid w:val="00987688"/>
    <w:rsid w:val="00987A47"/>
    <w:rsid w:val="00987DFA"/>
    <w:rsid w:val="009900E6"/>
    <w:rsid w:val="00990B6D"/>
    <w:rsid w:val="00990DDE"/>
    <w:rsid w:val="00991123"/>
    <w:rsid w:val="00991131"/>
    <w:rsid w:val="0099117B"/>
    <w:rsid w:val="00991550"/>
    <w:rsid w:val="0099181B"/>
    <w:rsid w:val="009934BC"/>
    <w:rsid w:val="00993756"/>
    <w:rsid w:val="00993ACA"/>
    <w:rsid w:val="00993DAE"/>
    <w:rsid w:val="009942BA"/>
    <w:rsid w:val="0099462D"/>
    <w:rsid w:val="00994C62"/>
    <w:rsid w:val="00994EAF"/>
    <w:rsid w:val="00995139"/>
    <w:rsid w:val="009953FE"/>
    <w:rsid w:val="009959E3"/>
    <w:rsid w:val="0099603B"/>
    <w:rsid w:val="0099633F"/>
    <w:rsid w:val="00996446"/>
    <w:rsid w:val="00997040"/>
    <w:rsid w:val="0099721E"/>
    <w:rsid w:val="00997271"/>
    <w:rsid w:val="00997461"/>
    <w:rsid w:val="009974B2"/>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451"/>
    <w:rsid w:val="009A5D79"/>
    <w:rsid w:val="009A608A"/>
    <w:rsid w:val="009A62E0"/>
    <w:rsid w:val="009A6354"/>
    <w:rsid w:val="009A64BF"/>
    <w:rsid w:val="009A69D0"/>
    <w:rsid w:val="009A6BD5"/>
    <w:rsid w:val="009A6DE2"/>
    <w:rsid w:val="009A6E4C"/>
    <w:rsid w:val="009A74C3"/>
    <w:rsid w:val="009A7D1C"/>
    <w:rsid w:val="009A7E55"/>
    <w:rsid w:val="009B0580"/>
    <w:rsid w:val="009B0701"/>
    <w:rsid w:val="009B0714"/>
    <w:rsid w:val="009B0ED2"/>
    <w:rsid w:val="009B0F6A"/>
    <w:rsid w:val="009B129D"/>
    <w:rsid w:val="009B1335"/>
    <w:rsid w:val="009B14D7"/>
    <w:rsid w:val="009B1665"/>
    <w:rsid w:val="009B18A0"/>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796"/>
    <w:rsid w:val="009C3555"/>
    <w:rsid w:val="009C3562"/>
    <w:rsid w:val="009C3580"/>
    <w:rsid w:val="009C379A"/>
    <w:rsid w:val="009C37C7"/>
    <w:rsid w:val="009C3841"/>
    <w:rsid w:val="009C38A5"/>
    <w:rsid w:val="009C3936"/>
    <w:rsid w:val="009C473C"/>
    <w:rsid w:val="009C4D48"/>
    <w:rsid w:val="009C4F42"/>
    <w:rsid w:val="009C51DE"/>
    <w:rsid w:val="009C5224"/>
    <w:rsid w:val="009C5419"/>
    <w:rsid w:val="009C5BEB"/>
    <w:rsid w:val="009C5E27"/>
    <w:rsid w:val="009C64FA"/>
    <w:rsid w:val="009C6C1D"/>
    <w:rsid w:val="009C6C99"/>
    <w:rsid w:val="009C6EDB"/>
    <w:rsid w:val="009C76E4"/>
    <w:rsid w:val="009C79A8"/>
    <w:rsid w:val="009C7BA4"/>
    <w:rsid w:val="009C7CE6"/>
    <w:rsid w:val="009D046D"/>
    <w:rsid w:val="009D0AFD"/>
    <w:rsid w:val="009D0E38"/>
    <w:rsid w:val="009D0E99"/>
    <w:rsid w:val="009D0F7A"/>
    <w:rsid w:val="009D1640"/>
    <w:rsid w:val="009D1A2B"/>
    <w:rsid w:val="009D244A"/>
    <w:rsid w:val="009D2720"/>
    <w:rsid w:val="009D27D6"/>
    <w:rsid w:val="009D2A17"/>
    <w:rsid w:val="009D3554"/>
    <w:rsid w:val="009D3697"/>
    <w:rsid w:val="009D4157"/>
    <w:rsid w:val="009D434D"/>
    <w:rsid w:val="009D4358"/>
    <w:rsid w:val="009D4394"/>
    <w:rsid w:val="009D45AE"/>
    <w:rsid w:val="009D4EBA"/>
    <w:rsid w:val="009D50B3"/>
    <w:rsid w:val="009D53C5"/>
    <w:rsid w:val="009D5883"/>
    <w:rsid w:val="009D5AA8"/>
    <w:rsid w:val="009D5E75"/>
    <w:rsid w:val="009D691C"/>
    <w:rsid w:val="009D6A7E"/>
    <w:rsid w:val="009D6B60"/>
    <w:rsid w:val="009D6F6C"/>
    <w:rsid w:val="009D756C"/>
    <w:rsid w:val="009D7C0D"/>
    <w:rsid w:val="009D7D08"/>
    <w:rsid w:val="009E0728"/>
    <w:rsid w:val="009E0B37"/>
    <w:rsid w:val="009E0BF0"/>
    <w:rsid w:val="009E0C93"/>
    <w:rsid w:val="009E0F8F"/>
    <w:rsid w:val="009E1066"/>
    <w:rsid w:val="009E133D"/>
    <w:rsid w:val="009E13E5"/>
    <w:rsid w:val="009E1853"/>
    <w:rsid w:val="009E1C1F"/>
    <w:rsid w:val="009E1CCF"/>
    <w:rsid w:val="009E1EAC"/>
    <w:rsid w:val="009E2E04"/>
    <w:rsid w:val="009E2F3B"/>
    <w:rsid w:val="009E3169"/>
    <w:rsid w:val="009E3419"/>
    <w:rsid w:val="009E3528"/>
    <w:rsid w:val="009E3B07"/>
    <w:rsid w:val="009E3BBC"/>
    <w:rsid w:val="009E3C3B"/>
    <w:rsid w:val="009E4848"/>
    <w:rsid w:val="009E4A3C"/>
    <w:rsid w:val="009E4D3F"/>
    <w:rsid w:val="009E4F96"/>
    <w:rsid w:val="009E520E"/>
    <w:rsid w:val="009E54A0"/>
    <w:rsid w:val="009E5513"/>
    <w:rsid w:val="009E5A1A"/>
    <w:rsid w:val="009E5D41"/>
    <w:rsid w:val="009E5E42"/>
    <w:rsid w:val="009E624C"/>
    <w:rsid w:val="009E65F7"/>
    <w:rsid w:val="009E6606"/>
    <w:rsid w:val="009E681A"/>
    <w:rsid w:val="009E6F7C"/>
    <w:rsid w:val="009E7150"/>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3F14"/>
    <w:rsid w:val="009F40DE"/>
    <w:rsid w:val="009F4174"/>
    <w:rsid w:val="009F4633"/>
    <w:rsid w:val="009F4EA8"/>
    <w:rsid w:val="009F55AF"/>
    <w:rsid w:val="009F5AD9"/>
    <w:rsid w:val="009F5CF0"/>
    <w:rsid w:val="009F5E97"/>
    <w:rsid w:val="009F5F42"/>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5FE"/>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62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6"/>
    <w:rsid w:val="00A16AB7"/>
    <w:rsid w:val="00A16B92"/>
    <w:rsid w:val="00A1747D"/>
    <w:rsid w:val="00A17AB7"/>
    <w:rsid w:val="00A17CDF"/>
    <w:rsid w:val="00A17DD5"/>
    <w:rsid w:val="00A20548"/>
    <w:rsid w:val="00A20590"/>
    <w:rsid w:val="00A208AA"/>
    <w:rsid w:val="00A20E1D"/>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2C3"/>
    <w:rsid w:val="00A32357"/>
    <w:rsid w:val="00A324D5"/>
    <w:rsid w:val="00A3254C"/>
    <w:rsid w:val="00A3277A"/>
    <w:rsid w:val="00A33AF9"/>
    <w:rsid w:val="00A33B2D"/>
    <w:rsid w:val="00A33BC4"/>
    <w:rsid w:val="00A33F26"/>
    <w:rsid w:val="00A3438C"/>
    <w:rsid w:val="00A346F7"/>
    <w:rsid w:val="00A34864"/>
    <w:rsid w:val="00A348E4"/>
    <w:rsid w:val="00A357B2"/>
    <w:rsid w:val="00A357C3"/>
    <w:rsid w:val="00A359E3"/>
    <w:rsid w:val="00A35B40"/>
    <w:rsid w:val="00A35B7A"/>
    <w:rsid w:val="00A35B83"/>
    <w:rsid w:val="00A35CF8"/>
    <w:rsid w:val="00A35E11"/>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D3D"/>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AE"/>
    <w:rsid w:val="00A479BA"/>
    <w:rsid w:val="00A5011A"/>
    <w:rsid w:val="00A503C6"/>
    <w:rsid w:val="00A504F2"/>
    <w:rsid w:val="00A505EE"/>
    <w:rsid w:val="00A5069F"/>
    <w:rsid w:val="00A50BC8"/>
    <w:rsid w:val="00A51361"/>
    <w:rsid w:val="00A5141B"/>
    <w:rsid w:val="00A51872"/>
    <w:rsid w:val="00A51A9F"/>
    <w:rsid w:val="00A52470"/>
    <w:rsid w:val="00A5290F"/>
    <w:rsid w:val="00A52E7D"/>
    <w:rsid w:val="00A53095"/>
    <w:rsid w:val="00A5321D"/>
    <w:rsid w:val="00A53CEB"/>
    <w:rsid w:val="00A53E52"/>
    <w:rsid w:val="00A53EAB"/>
    <w:rsid w:val="00A54248"/>
    <w:rsid w:val="00A54889"/>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787"/>
    <w:rsid w:val="00A61B2C"/>
    <w:rsid w:val="00A61B81"/>
    <w:rsid w:val="00A61DDD"/>
    <w:rsid w:val="00A6207A"/>
    <w:rsid w:val="00A62811"/>
    <w:rsid w:val="00A631C8"/>
    <w:rsid w:val="00A63E8C"/>
    <w:rsid w:val="00A63EEE"/>
    <w:rsid w:val="00A64417"/>
    <w:rsid w:val="00A64C9F"/>
    <w:rsid w:val="00A653F3"/>
    <w:rsid w:val="00A65E1C"/>
    <w:rsid w:val="00A665C7"/>
    <w:rsid w:val="00A66C93"/>
    <w:rsid w:val="00A66F00"/>
    <w:rsid w:val="00A67702"/>
    <w:rsid w:val="00A67A75"/>
    <w:rsid w:val="00A67E3F"/>
    <w:rsid w:val="00A67E45"/>
    <w:rsid w:val="00A7066F"/>
    <w:rsid w:val="00A70ECB"/>
    <w:rsid w:val="00A70F74"/>
    <w:rsid w:val="00A712F7"/>
    <w:rsid w:val="00A71437"/>
    <w:rsid w:val="00A7235A"/>
    <w:rsid w:val="00A72531"/>
    <w:rsid w:val="00A7303D"/>
    <w:rsid w:val="00A73291"/>
    <w:rsid w:val="00A732CF"/>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11"/>
    <w:rsid w:val="00A84FBB"/>
    <w:rsid w:val="00A85143"/>
    <w:rsid w:val="00A85724"/>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53E"/>
    <w:rsid w:val="00A96A4E"/>
    <w:rsid w:val="00A96FF0"/>
    <w:rsid w:val="00A97593"/>
    <w:rsid w:val="00A977A0"/>
    <w:rsid w:val="00A97BCB"/>
    <w:rsid w:val="00A97C74"/>
    <w:rsid w:val="00A97CA5"/>
    <w:rsid w:val="00A97D4C"/>
    <w:rsid w:val="00AA01CD"/>
    <w:rsid w:val="00AA02EC"/>
    <w:rsid w:val="00AA06C5"/>
    <w:rsid w:val="00AA094A"/>
    <w:rsid w:val="00AA0B93"/>
    <w:rsid w:val="00AA12CB"/>
    <w:rsid w:val="00AA1768"/>
    <w:rsid w:val="00AA17E6"/>
    <w:rsid w:val="00AA1AA6"/>
    <w:rsid w:val="00AA1AAC"/>
    <w:rsid w:val="00AA1C25"/>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669"/>
    <w:rsid w:val="00AA58B9"/>
    <w:rsid w:val="00AA63C9"/>
    <w:rsid w:val="00AA68B3"/>
    <w:rsid w:val="00AA6991"/>
    <w:rsid w:val="00AA6C49"/>
    <w:rsid w:val="00AA6C65"/>
    <w:rsid w:val="00AA741E"/>
    <w:rsid w:val="00AA7C65"/>
    <w:rsid w:val="00AA7D10"/>
    <w:rsid w:val="00AB0118"/>
    <w:rsid w:val="00AB0CCE"/>
    <w:rsid w:val="00AB14B9"/>
    <w:rsid w:val="00AB1F2D"/>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73B"/>
    <w:rsid w:val="00AC0A16"/>
    <w:rsid w:val="00AC1163"/>
    <w:rsid w:val="00AC138D"/>
    <w:rsid w:val="00AC17A3"/>
    <w:rsid w:val="00AC19F7"/>
    <w:rsid w:val="00AC1FFA"/>
    <w:rsid w:val="00AC22F9"/>
    <w:rsid w:val="00AC2323"/>
    <w:rsid w:val="00AC28FE"/>
    <w:rsid w:val="00AC297B"/>
    <w:rsid w:val="00AC3862"/>
    <w:rsid w:val="00AC4123"/>
    <w:rsid w:val="00AC451A"/>
    <w:rsid w:val="00AC478F"/>
    <w:rsid w:val="00AC48BA"/>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4F5"/>
    <w:rsid w:val="00AD0593"/>
    <w:rsid w:val="00AD05B0"/>
    <w:rsid w:val="00AD0B66"/>
    <w:rsid w:val="00AD135F"/>
    <w:rsid w:val="00AD1831"/>
    <w:rsid w:val="00AD18EE"/>
    <w:rsid w:val="00AD2747"/>
    <w:rsid w:val="00AD2C5E"/>
    <w:rsid w:val="00AD3037"/>
    <w:rsid w:val="00AD3296"/>
    <w:rsid w:val="00AD33BC"/>
    <w:rsid w:val="00AD391C"/>
    <w:rsid w:val="00AD3E5F"/>
    <w:rsid w:val="00AD49FA"/>
    <w:rsid w:val="00AD4A41"/>
    <w:rsid w:val="00AD4C26"/>
    <w:rsid w:val="00AD52BD"/>
    <w:rsid w:val="00AD5DB5"/>
    <w:rsid w:val="00AD67D6"/>
    <w:rsid w:val="00AD6B3E"/>
    <w:rsid w:val="00AD70E2"/>
    <w:rsid w:val="00AD7588"/>
    <w:rsid w:val="00AD7651"/>
    <w:rsid w:val="00AD7813"/>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C68"/>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48F"/>
    <w:rsid w:val="00B175E1"/>
    <w:rsid w:val="00B175E2"/>
    <w:rsid w:val="00B17922"/>
    <w:rsid w:val="00B179BB"/>
    <w:rsid w:val="00B206CE"/>
    <w:rsid w:val="00B20AEC"/>
    <w:rsid w:val="00B20DA0"/>
    <w:rsid w:val="00B20DB6"/>
    <w:rsid w:val="00B21420"/>
    <w:rsid w:val="00B2149A"/>
    <w:rsid w:val="00B2158E"/>
    <w:rsid w:val="00B21FAC"/>
    <w:rsid w:val="00B2231F"/>
    <w:rsid w:val="00B223DF"/>
    <w:rsid w:val="00B22493"/>
    <w:rsid w:val="00B224A8"/>
    <w:rsid w:val="00B227CA"/>
    <w:rsid w:val="00B229BB"/>
    <w:rsid w:val="00B22C57"/>
    <w:rsid w:val="00B23142"/>
    <w:rsid w:val="00B2360C"/>
    <w:rsid w:val="00B23832"/>
    <w:rsid w:val="00B23EFF"/>
    <w:rsid w:val="00B244B4"/>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3E8"/>
    <w:rsid w:val="00B32C2F"/>
    <w:rsid w:val="00B33139"/>
    <w:rsid w:val="00B336C5"/>
    <w:rsid w:val="00B33B3A"/>
    <w:rsid w:val="00B33D84"/>
    <w:rsid w:val="00B34227"/>
    <w:rsid w:val="00B3429A"/>
    <w:rsid w:val="00B3450B"/>
    <w:rsid w:val="00B353BF"/>
    <w:rsid w:val="00B35C30"/>
    <w:rsid w:val="00B36423"/>
    <w:rsid w:val="00B3655F"/>
    <w:rsid w:val="00B36620"/>
    <w:rsid w:val="00B36FC7"/>
    <w:rsid w:val="00B37033"/>
    <w:rsid w:val="00B370F3"/>
    <w:rsid w:val="00B37B74"/>
    <w:rsid w:val="00B37BA4"/>
    <w:rsid w:val="00B4072C"/>
    <w:rsid w:val="00B4095A"/>
    <w:rsid w:val="00B40BBE"/>
    <w:rsid w:val="00B40CAF"/>
    <w:rsid w:val="00B40D2F"/>
    <w:rsid w:val="00B4139F"/>
    <w:rsid w:val="00B429BA"/>
    <w:rsid w:val="00B42B1E"/>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F39"/>
    <w:rsid w:val="00B62003"/>
    <w:rsid w:val="00B62110"/>
    <w:rsid w:val="00B62425"/>
    <w:rsid w:val="00B62BAF"/>
    <w:rsid w:val="00B62EDC"/>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644"/>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62B"/>
    <w:rsid w:val="00B75A06"/>
    <w:rsid w:val="00B75B80"/>
    <w:rsid w:val="00B75C14"/>
    <w:rsid w:val="00B75D1F"/>
    <w:rsid w:val="00B76499"/>
    <w:rsid w:val="00B765CC"/>
    <w:rsid w:val="00B76A62"/>
    <w:rsid w:val="00B76FAE"/>
    <w:rsid w:val="00B7732A"/>
    <w:rsid w:val="00B77603"/>
    <w:rsid w:val="00B77C75"/>
    <w:rsid w:val="00B77F09"/>
    <w:rsid w:val="00B8027E"/>
    <w:rsid w:val="00B80545"/>
    <w:rsid w:val="00B80BE4"/>
    <w:rsid w:val="00B80CD3"/>
    <w:rsid w:val="00B81AA9"/>
    <w:rsid w:val="00B81EC8"/>
    <w:rsid w:val="00B82061"/>
    <w:rsid w:val="00B8227A"/>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68C"/>
    <w:rsid w:val="00B94A33"/>
    <w:rsid w:val="00B94F63"/>
    <w:rsid w:val="00B95327"/>
    <w:rsid w:val="00B9571D"/>
    <w:rsid w:val="00B95B7D"/>
    <w:rsid w:val="00B95D29"/>
    <w:rsid w:val="00B95D37"/>
    <w:rsid w:val="00B9611C"/>
    <w:rsid w:val="00B966A1"/>
    <w:rsid w:val="00B968D3"/>
    <w:rsid w:val="00B97493"/>
    <w:rsid w:val="00B9762E"/>
    <w:rsid w:val="00B9793D"/>
    <w:rsid w:val="00B97A26"/>
    <w:rsid w:val="00B97B8F"/>
    <w:rsid w:val="00B97BAB"/>
    <w:rsid w:val="00B97C5F"/>
    <w:rsid w:val="00BA01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5D66"/>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2A7"/>
    <w:rsid w:val="00BB766C"/>
    <w:rsid w:val="00BB7EEF"/>
    <w:rsid w:val="00BC0244"/>
    <w:rsid w:val="00BC0602"/>
    <w:rsid w:val="00BC0DC9"/>
    <w:rsid w:val="00BC0FB0"/>
    <w:rsid w:val="00BC15FC"/>
    <w:rsid w:val="00BC1BF9"/>
    <w:rsid w:val="00BC1F14"/>
    <w:rsid w:val="00BC2134"/>
    <w:rsid w:val="00BC2C8D"/>
    <w:rsid w:val="00BC3007"/>
    <w:rsid w:val="00BC3C04"/>
    <w:rsid w:val="00BC3F46"/>
    <w:rsid w:val="00BC4020"/>
    <w:rsid w:val="00BC499A"/>
    <w:rsid w:val="00BC49CD"/>
    <w:rsid w:val="00BC5478"/>
    <w:rsid w:val="00BC54EF"/>
    <w:rsid w:val="00BC5557"/>
    <w:rsid w:val="00BC559A"/>
    <w:rsid w:val="00BC5780"/>
    <w:rsid w:val="00BC5B77"/>
    <w:rsid w:val="00BC5D9E"/>
    <w:rsid w:val="00BC5DFA"/>
    <w:rsid w:val="00BC5E39"/>
    <w:rsid w:val="00BC5EC4"/>
    <w:rsid w:val="00BC62FE"/>
    <w:rsid w:val="00BC631D"/>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ADF"/>
    <w:rsid w:val="00BD1B1A"/>
    <w:rsid w:val="00BD1ED5"/>
    <w:rsid w:val="00BD1F97"/>
    <w:rsid w:val="00BD225E"/>
    <w:rsid w:val="00BD22E1"/>
    <w:rsid w:val="00BD23E9"/>
    <w:rsid w:val="00BD2AF3"/>
    <w:rsid w:val="00BD2DCC"/>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B4D"/>
    <w:rsid w:val="00BD5F8E"/>
    <w:rsid w:val="00BD5FCA"/>
    <w:rsid w:val="00BD61F9"/>
    <w:rsid w:val="00BD64F1"/>
    <w:rsid w:val="00BD653D"/>
    <w:rsid w:val="00BD6855"/>
    <w:rsid w:val="00BD6D85"/>
    <w:rsid w:val="00BD6DEA"/>
    <w:rsid w:val="00BD7AA5"/>
    <w:rsid w:val="00BD7C73"/>
    <w:rsid w:val="00BE01AD"/>
    <w:rsid w:val="00BE04A5"/>
    <w:rsid w:val="00BE0A86"/>
    <w:rsid w:val="00BE0BE3"/>
    <w:rsid w:val="00BE0BEA"/>
    <w:rsid w:val="00BE0C7E"/>
    <w:rsid w:val="00BE1950"/>
    <w:rsid w:val="00BE2571"/>
    <w:rsid w:val="00BE26AD"/>
    <w:rsid w:val="00BE2751"/>
    <w:rsid w:val="00BE2793"/>
    <w:rsid w:val="00BE27D3"/>
    <w:rsid w:val="00BE28E7"/>
    <w:rsid w:val="00BE2CA4"/>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87D"/>
    <w:rsid w:val="00BF191E"/>
    <w:rsid w:val="00BF1E7D"/>
    <w:rsid w:val="00BF1F2E"/>
    <w:rsid w:val="00BF203C"/>
    <w:rsid w:val="00BF2232"/>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B64"/>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3E57"/>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568"/>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18C"/>
    <w:rsid w:val="00C15695"/>
    <w:rsid w:val="00C15A13"/>
    <w:rsid w:val="00C15BF7"/>
    <w:rsid w:val="00C15D91"/>
    <w:rsid w:val="00C15DF5"/>
    <w:rsid w:val="00C162AA"/>
    <w:rsid w:val="00C162BC"/>
    <w:rsid w:val="00C16533"/>
    <w:rsid w:val="00C165B7"/>
    <w:rsid w:val="00C1677A"/>
    <w:rsid w:val="00C167F8"/>
    <w:rsid w:val="00C16F5D"/>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165"/>
    <w:rsid w:val="00C30987"/>
    <w:rsid w:val="00C30AFA"/>
    <w:rsid w:val="00C30B58"/>
    <w:rsid w:val="00C30D8E"/>
    <w:rsid w:val="00C30DEB"/>
    <w:rsid w:val="00C30E89"/>
    <w:rsid w:val="00C31358"/>
    <w:rsid w:val="00C31439"/>
    <w:rsid w:val="00C31C12"/>
    <w:rsid w:val="00C31E6E"/>
    <w:rsid w:val="00C324FF"/>
    <w:rsid w:val="00C32704"/>
    <w:rsid w:val="00C32969"/>
    <w:rsid w:val="00C32A12"/>
    <w:rsid w:val="00C32AF1"/>
    <w:rsid w:val="00C3322C"/>
    <w:rsid w:val="00C3344C"/>
    <w:rsid w:val="00C334F6"/>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9"/>
    <w:rsid w:val="00C42CCE"/>
    <w:rsid w:val="00C42D07"/>
    <w:rsid w:val="00C434B3"/>
    <w:rsid w:val="00C4364B"/>
    <w:rsid w:val="00C43C5C"/>
    <w:rsid w:val="00C43E12"/>
    <w:rsid w:val="00C443F2"/>
    <w:rsid w:val="00C448BB"/>
    <w:rsid w:val="00C44E9F"/>
    <w:rsid w:val="00C450A2"/>
    <w:rsid w:val="00C4516D"/>
    <w:rsid w:val="00C455E7"/>
    <w:rsid w:val="00C4572F"/>
    <w:rsid w:val="00C4577D"/>
    <w:rsid w:val="00C45EDF"/>
    <w:rsid w:val="00C46590"/>
    <w:rsid w:val="00C46DE1"/>
    <w:rsid w:val="00C46F79"/>
    <w:rsid w:val="00C46FC9"/>
    <w:rsid w:val="00C474A3"/>
    <w:rsid w:val="00C47BCF"/>
    <w:rsid w:val="00C509E0"/>
    <w:rsid w:val="00C51011"/>
    <w:rsid w:val="00C51174"/>
    <w:rsid w:val="00C515D3"/>
    <w:rsid w:val="00C51B84"/>
    <w:rsid w:val="00C52067"/>
    <w:rsid w:val="00C52634"/>
    <w:rsid w:val="00C528D7"/>
    <w:rsid w:val="00C52B31"/>
    <w:rsid w:val="00C52B9B"/>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5F25"/>
    <w:rsid w:val="00C6660B"/>
    <w:rsid w:val="00C666DD"/>
    <w:rsid w:val="00C66CF0"/>
    <w:rsid w:val="00C66FB4"/>
    <w:rsid w:val="00C67029"/>
    <w:rsid w:val="00C6714B"/>
    <w:rsid w:val="00C678DC"/>
    <w:rsid w:val="00C67C2A"/>
    <w:rsid w:val="00C67C61"/>
    <w:rsid w:val="00C701F5"/>
    <w:rsid w:val="00C70382"/>
    <w:rsid w:val="00C705E4"/>
    <w:rsid w:val="00C70786"/>
    <w:rsid w:val="00C7081B"/>
    <w:rsid w:val="00C70FF3"/>
    <w:rsid w:val="00C715E0"/>
    <w:rsid w:val="00C7169B"/>
    <w:rsid w:val="00C72389"/>
    <w:rsid w:val="00C72D39"/>
    <w:rsid w:val="00C72E75"/>
    <w:rsid w:val="00C734A5"/>
    <w:rsid w:val="00C7376F"/>
    <w:rsid w:val="00C73B96"/>
    <w:rsid w:val="00C73C80"/>
    <w:rsid w:val="00C73DC6"/>
    <w:rsid w:val="00C73FD8"/>
    <w:rsid w:val="00C74A5B"/>
    <w:rsid w:val="00C74D6F"/>
    <w:rsid w:val="00C74F1F"/>
    <w:rsid w:val="00C755B0"/>
    <w:rsid w:val="00C756C4"/>
    <w:rsid w:val="00C75A98"/>
    <w:rsid w:val="00C75B01"/>
    <w:rsid w:val="00C75BFB"/>
    <w:rsid w:val="00C75E0F"/>
    <w:rsid w:val="00C76228"/>
    <w:rsid w:val="00C762BE"/>
    <w:rsid w:val="00C763B6"/>
    <w:rsid w:val="00C7658F"/>
    <w:rsid w:val="00C765D7"/>
    <w:rsid w:val="00C766E2"/>
    <w:rsid w:val="00C77674"/>
    <w:rsid w:val="00C77B9A"/>
    <w:rsid w:val="00C80C33"/>
    <w:rsid w:val="00C80F2F"/>
    <w:rsid w:val="00C81C6F"/>
    <w:rsid w:val="00C8378D"/>
    <w:rsid w:val="00C8389B"/>
    <w:rsid w:val="00C83B22"/>
    <w:rsid w:val="00C845B7"/>
    <w:rsid w:val="00C858A1"/>
    <w:rsid w:val="00C8600E"/>
    <w:rsid w:val="00C86505"/>
    <w:rsid w:val="00C86F92"/>
    <w:rsid w:val="00C8742E"/>
    <w:rsid w:val="00C87484"/>
    <w:rsid w:val="00C874D1"/>
    <w:rsid w:val="00C876B5"/>
    <w:rsid w:val="00C87839"/>
    <w:rsid w:val="00C902AA"/>
    <w:rsid w:val="00C904DF"/>
    <w:rsid w:val="00C9058E"/>
    <w:rsid w:val="00C909AB"/>
    <w:rsid w:val="00C91540"/>
    <w:rsid w:val="00C9158B"/>
    <w:rsid w:val="00C91703"/>
    <w:rsid w:val="00C91B1E"/>
    <w:rsid w:val="00C91C4E"/>
    <w:rsid w:val="00C91CF5"/>
    <w:rsid w:val="00C91D3B"/>
    <w:rsid w:val="00C920F6"/>
    <w:rsid w:val="00C923FF"/>
    <w:rsid w:val="00C92C19"/>
    <w:rsid w:val="00C9345A"/>
    <w:rsid w:val="00C935B8"/>
    <w:rsid w:val="00C93AA0"/>
    <w:rsid w:val="00C93D5A"/>
    <w:rsid w:val="00C94090"/>
    <w:rsid w:val="00C949F5"/>
    <w:rsid w:val="00C94FBE"/>
    <w:rsid w:val="00C95433"/>
    <w:rsid w:val="00C955D1"/>
    <w:rsid w:val="00C95AB8"/>
    <w:rsid w:val="00C95F0C"/>
    <w:rsid w:val="00C96891"/>
    <w:rsid w:val="00C96993"/>
    <w:rsid w:val="00C96D6C"/>
    <w:rsid w:val="00C96ED9"/>
    <w:rsid w:val="00C96EE5"/>
    <w:rsid w:val="00C97601"/>
    <w:rsid w:val="00C97657"/>
    <w:rsid w:val="00C97C97"/>
    <w:rsid w:val="00CA0454"/>
    <w:rsid w:val="00CA1166"/>
    <w:rsid w:val="00CA1566"/>
    <w:rsid w:val="00CA1759"/>
    <w:rsid w:val="00CA18A7"/>
    <w:rsid w:val="00CA1A2F"/>
    <w:rsid w:val="00CA1C75"/>
    <w:rsid w:val="00CA1D01"/>
    <w:rsid w:val="00CA1DB7"/>
    <w:rsid w:val="00CA1F0E"/>
    <w:rsid w:val="00CA246F"/>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691"/>
    <w:rsid w:val="00CB1C0C"/>
    <w:rsid w:val="00CB1C2D"/>
    <w:rsid w:val="00CB1CA5"/>
    <w:rsid w:val="00CB1CC6"/>
    <w:rsid w:val="00CB1FB7"/>
    <w:rsid w:val="00CB2443"/>
    <w:rsid w:val="00CB2579"/>
    <w:rsid w:val="00CB2A87"/>
    <w:rsid w:val="00CB2D0D"/>
    <w:rsid w:val="00CB33B9"/>
    <w:rsid w:val="00CB395E"/>
    <w:rsid w:val="00CB3A8F"/>
    <w:rsid w:val="00CB4229"/>
    <w:rsid w:val="00CB43FE"/>
    <w:rsid w:val="00CB45F8"/>
    <w:rsid w:val="00CB4A05"/>
    <w:rsid w:val="00CB5131"/>
    <w:rsid w:val="00CB5179"/>
    <w:rsid w:val="00CB568D"/>
    <w:rsid w:val="00CB5968"/>
    <w:rsid w:val="00CB6AFC"/>
    <w:rsid w:val="00CB74C3"/>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8BA"/>
    <w:rsid w:val="00CC3CFB"/>
    <w:rsid w:val="00CC43B2"/>
    <w:rsid w:val="00CC4D9D"/>
    <w:rsid w:val="00CC54F6"/>
    <w:rsid w:val="00CC571A"/>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EC8"/>
    <w:rsid w:val="00CD102F"/>
    <w:rsid w:val="00CD1112"/>
    <w:rsid w:val="00CD1A91"/>
    <w:rsid w:val="00CD1F29"/>
    <w:rsid w:val="00CD2779"/>
    <w:rsid w:val="00CD2E4B"/>
    <w:rsid w:val="00CD3CE5"/>
    <w:rsid w:val="00CD3CEB"/>
    <w:rsid w:val="00CD420A"/>
    <w:rsid w:val="00CD42BB"/>
    <w:rsid w:val="00CD42D7"/>
    <w:rsid w:val="00CD490E"/>
    <w:rsid w:val="00CD4964"/>
    <w:rsid w:val="00CD5284"/>
    <w:rsid w:val="00CD57C3"/>
    <w:rsid w:val="00CD5946"/>
    <w:rsid w:val="00CD5B16"/>
    <w:rsid w:val="00CD5BD2"/>
    <w:rsid w:val="00CD6279"/>
    <w:rsid w:val="00CD63DA"/>
    <w:rsid w:val="00CD6A39"/>
    <w:rsid w:val="00CD6B96"/>
    <w:rsid w:val="00CD6CA0"/>
    <w:rsid w:val="00CD7156"/>
    <w:rsid w:val="00CD71C6"/>
    <w:rsid w:val="00CD7706"/>
    <w:rsid w:val="00CE035E"/>
    <w:rsid w:val="00CE0C01"/>
    <w:rsid w:val="00CE0F1A"/>
    <w:rsid w:val="00CE1328"/>
    <w:rsid w:val="00CE16A9"/>
    <w:rsid w:val="00CE1BBC"/>
    <w:rsid w:val="00CE1CBE"/>
    <w:rsid w:val="00CE1D3C"/>
    <w:rsid w:val="00CE1F5A"/>
    <w:rsid w:val="00CE209D"/>
    <w:rsid w:val="00CE272F"/>
    <w:rsid w:val="00CE277A"/>
    <w:rsid w:val="00CE2D7F"/>
    <w:rsid w:val="00CE3400"/>
    <w:rsid w:val="00CE38F8"/>
    <w:rsid w:val="00CE3C63"/>
    <w:rsid w:val="00CE4184"/>
    <w:rsid w:val="00CE44DC"/>
    <w:rsid w:val="00CE453E"/>
    <w:rsid w:val="00CE4A76"/>
    <w:rsid w:val="00CE4A97"/>
    <w:rsid w:val="00CE5F7A"/>
    <w:rsid w:val="00CE61A8"/>
    <w:rsid w:val="00CE6E54"/>
    <w:rsid w:val="00CE6F2A"/>
    <w:rsid w:val="00CE713D"/>
    <w:rsid w:val="00CE7BD0"/>
    <w:rsid w:val="00CE7E48"/>
    <w:rsid w:val="00CE7EDB"/>
    <w:rsid w:val="00CF0247"/>
    <w:rsid w:val="00CF036F"/>
    <w:rsid w:val="00CF063E"/>
    <w:rsid w:val="00CF065E"/>
    <w:rsid w:val="00CF0A5F"/>
    <w:rsid w:val="00CF0AD7"/>
    <w:rsid w:val="00CF12C5"/>
    <w:rsid w:val="00CF12E0"/>
    <w:rsid w:val="00CF1F26"/>
    <w:rsid w:val="00CF1F40"/>
    <w:rsid w:val="00CF26A1"/>
    <w:rsid w:val="00CF2886"/>
    <w:rsid w:val="00CF29B4"/>
    <w:rsid w:val="00CF2ABF"/>
    <w:rsid w:val="00CF2EBB"/>
    <w:rsid w:val="00CF3444"/>
    <w:rsid w:val="00CF3659"/>
    <w:rsid w:val="00CF3F6E"/>
    <w:rsid w:val="00CF4C20"/>
    <w:rsid w:val="00CF5159"/>
    <w:rsid w:val="00CF569C"/>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63"/>
    <w:rsid w:val="00D02183"/>
    <w:rsid w:val="00D02410"/>
    <w:rsid w:val="00D026C9"/>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DA0"/>
    <w:rsid w:val="00D07E29"/>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C8"/>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C4"/>
    <w:rsid w:val="00D16DEC"/>
    <w:rsid w:val="00D16E03"/>
    <w:rsid w:val="00D1715D"/>
    <w:rsid w:val="00D175A9"/>
    <w:rsid w:val="00D17F9A"/>
    <w:rsid w:val="00D2011A"/>
    <w:rsid w:val="00D2073F"/>
    <w:rsid w:val="00D20BB8"/>
    <w:rsid w:val="00D214E7"/>
    <w:rsid w:val="00D21A0C"/>
    <w:rsid w:val="00D21CA0"/>
    <w:rsid w:val="00D21CD3"/>
    <w:rsid w:val="00D21E8A"/>
    <w:rsid w:val="00D2267C"/>
    <w:rsid w:val="00D22895"/>
    <w:rsid w:val="00D23005"/>
    <w:rsid w:val="00D2333E"/>
    <w:rsid w:val="00D23D0E"/>
    <w:rsid w:val="00D24D9F"/>
    <w:rsid w:val="00D25604"/>
    <w:rsid w:val="00D25B8C"/>
    <w:rsid w:val="00D2647D"/>
    <w:rsid w:val="00D26691"/>
    <w:rsid w:val="00D26FA8"/>
    <w:rsid w:val="00D26FC2"/>
    <w:rsid w:val="00D270B3"/>
    <w:rsid w:val="00D27135"/>
    <w:rsid w:val="00D2725B"/>
    <w:rsid w:val="00D30955"/>
    <w:rsid w:val="00D30DFC"/>
    <w:rsid w:val="00D31D2C"/>
    <w:rsid w:val="00D3264A"/>
    <w:rsid w:val="00D32A6E"/>
    <w:rsid w:val="00D32E8E"/>
    <w:rsid w:val="00D33354"/>
    <w:rsid w:val="00D33742"/>
    <w:rsid w:val="00D33749"/>
    <w:rsid w:val="00D33F14"/>
    <w:rsid w:val="00D34079"/>
    <w:rsid w:val="00D34502"/>
    <w:rsid w:val="00D34734"/>
    <w:rsid w:val="00D34820"/>
    <w:rsid w:val="00D351AF"/>
    <w:rsid w:val="00D3542A"/>
    <w:rsid w:val="00D35677"/>
    <w:rsid w:val="00D35A48"/>
    <w:rsid w:val="00D35F5A"/>
    <w:rsid w:val="00D3614C"/>
    <w:rsid w:val="00D3659C"/>
    <w:rsid w:val="00D3697A"/>
    <w:rsid w:val="00D370E5"/>
    <w:rsid w:val="00D37164"/>
    <w:rsid w:val="00D37659"/>
    <w:rsid w:val="00D37D9C"/>
    <w:rsid w:val="00D40641"/>
    <w:rsid w:val="00D40820"/>
    <w:rsid w:val="00D40DB3"/>
    <w:rsid w:val="00D40DF5"/>
    <w:rsid w:val="00D41403"/>
    <w:rsid w:val="00D41678"/>
    <w:rsid w:val="00D41FB8"/>
    <w:rsid w:val="00D42003"/>
    <w:rsid w:val="00D42E52"/>
    <w:rsid w:val="00D434E4"/>
    <w:rsid w:val="00D43AC8"/>
    <w:rsid w:val="00D43C10"/>
    <w:rsid w:val="00D43D05"/>
    <w:rsid w:val="00D44334"/>
    <w:rsid w:val="00D4447C"/>
    <w:rsid w:val="00D44859"/>
    <w:rsid w:val="00D44C91"/>
    <w:rsid w:val="00D456E2"/>
    <w:rsid w:val="00D45A41"/>
    <w:rsid w:val="00D45A55"/>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2EB"/>
    <w:rsid w:val="00D53636"/>
    <w:rsid w:val="00D536EF"/>
    <w:rsid w:val="00D538D4"/>
    <w:rsid w:val="00D538D8"/>
    <w:rsid w:val="00D54A9B"/>
    <w:rsid w:val="00D54DBF"/>
    <w:rsid w:val="00D5556B"/>
    <w:rsid w:val="00D55628"/>
    <w:rsid w:val="00D55663"/>
    <w:rsid w:val="00D5594A"/>
    <w:rsid w:val="00D56808"/>
    <w:rsid w:val="00D56812"/>
    <w:rsid w:val="00D57193"/>
    <w:rsid w:val="00D573B4"/>
    <w:rsid w:val="00D5745E"/>
    <w:rsid w:val="00D57B31"/>
    <w:rsid w:val="00D60069"/>
    <w:rsid w:val="00D60692"/>
    <w:rsid w:val="00D6071B"/>
    <w:rsid w:val="00D607FB"/>
    <w:rsid w:val="00D60FA5"/>
    <w:rsid w:val="00D610F3"/>
    <w:rsid w:val="00D6110B"/>
    <w:rsid w:val="00D61148"/>
    <w:rsid w:val="00D6153B"/>
    <w:rsid w:val="00D6183E"/>
    <w:rsid w:val="00D619CF"/>
    <w:rsid w:val="00D61ABC"/>
    <w:rsid w:val="00D61BDD"/>
    <w:rsid w:val="00D61CA4"/>
    <w:rsid w:val="00D6249A"/>
    <w:rsid w:val="00D62C04"/>
    <w:rsid w:val="00D6301D"/>
    <w:rsid w:val="00D631D3"/>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0FB5"/>
    <w:rsid w:val="00D710A9"/>
    <w:rsid w:val="00D71424"/>
    <w:rsid w:val="00D7153E"/>
    <w:rsid w:val="00D72A3E"/>
    <w:rsid w:val="00D72BC8"/>
    <w:rsid w:val="00D72D57"/>
    <w:rsid w:val="00D7356A"/>
    <w:rsid w:val="00D73B6C"/>
    <w:rsid w:val="00D73C15"/>
    <w:rsid w:val="00D73C62"/>
    <w:rsid w:val="00D73E90"/>
    <w:rsid w:val="00D747A7"/>
    <w:rsid w:val="00D7587C"/>
    <w:rsid w:val="00D7591E"/>
    <w:rsid w:val="00D75FF5"/>
    <w:rsid w:val="00D765B1"/>
    <w:rsid w:val="00D76EF0"/>
    <w:rsid w:val="00D77626"/>
    <w:rsid w:val="00D779E9"/>
    <w:rsid w:val="00D77C22"/>
    <w:rsid w:val="00D77C87"/>
    <w:rsid w:val="00D77DA6"/>
    <w:rsid w:val="00D80648"/>
    <w:rsid w:val="00D809C1"/>
    <w:rsid w:val="00D80B5C"/>
    <w:rsid w:val="00D80D2C"/>
    <w:rsid w:val="00D80DD3"/>
    <w:rsid w:val="00D81468"/>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5AD"/>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0D6"/>
    <w:rsid w:val="00D921BE"/>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0F6A"/>
    <w:rsid w:val="00DA1542"/>
    <w:rsid w:val="00DA172A"/>
    <w:rsid w:val="00DA1753"/>
    <w:rsid w:val="00DA1F6B"/>
    <w:rsid w:val="00DA1F8E"/>
    <w:rsid w:val="00DA2779"/>
    <w:rsid w:val="00DA2972"/>
    <w:rsid w:val="00DA2A2F"/>
    <w:rsid w:val="00DA2BA1"/>
    <w:rsid w:val="00DA41DF"/>
    <w:rsid w:val="00DA42A8"/>
    <w:rsid w:val="00DA49C5"/>
    <w:rsid w:val="00DA4A20"/>
    <w:rsid w:val="00DA4F0F"/>
    <w:rsid w:val="00DA50C8"/>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5CD"/>
    <w:rsid w:val="00DB49DE"/>
    <w:rsid w:val="00DB4BD2"/>
    <w:rsid w:val="00DB4EA5"/>
    <w:rsid w:val="00DB571D"/>
    <w:rsid w:val="00DB59FD"/>
    <w:rsid w:val="00DB5A9B"/>
    <w:rsid w:val="00DB5DDF"/>
    <w:rsid w:val="00DB60EF"/>
    <w:rsid w:val="00DB62AD"/>
    <w:rsid w:val="00DB6631"/>
    <w:rsid w:val="00DB67A2"/>
    <w:rsid w:val="00DB690A"/>
    <w:rsid w:val="00DB6E34"/>
    <w:rsid w:val="00DB768E"/>
    <w:rsid w:val="00DB79E5"/>
    <w:rsid w:val="00DB7B81"/>
    <w:rsid w:val="00DB7BC4"/>
    <w:rsid w:val="00DC02B2"/>
    <w:rsid w:val="00DC04E1"/>
    <w:rsid w:val="00DC12E8"/>
    <w:rsid w:val="00DC1A8B"/>
    <w:rsid w:val="00DC1D59"/>
    <w:rsid w:val="00DC206C"/>
    <w:rsid w:val="00DC228D"/>
    <w:rsid w:val="00DC2482"/>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56A"/>
    <w:rsid w:val="00DC4B81"/>
    <w:rsid w:val="00DC4B93"/>
    <w:rsid w:val="00DC5F11"/>
    <w:rsid w:val="00DC5FAE"/>
    <w:rsid w:val="00DC62BC"/>
    <w:rsid w:val="00DC6901"/>
    <w:rsid w:val="00DC6A43"/>
    <w:rsid w:val="00DC6BD0"/>
    <w:rsid w:val="00DC6C10"/>
    <w:rsid w:val="00DC71F7"/>
    <w:rsid w:val="00DC7231"/>
    <w:rsid w:val="00DC787B"/>
    <w:rsid w:val="00DC78B2"/>
    <w:rsid w:val="00DD09DC"/>
    <w:rsid w:val="00DD0D1A"/>
    <w:rsid w:val="00DD12E2"/>
    <w:rsid w:val="00DD16E7"/>
    <w:rsid w:val="00DD177B"/>
    <w:rsid w:val="00DD1CBF"/>
    <w:rsid w:val="00DD25BE"/>
    <w:rsid w:val="00DD2D60"/>
    <w:rsid w:val="00DD3022"/>
    <w:rsid w:val="00DD319B"/>
    <w:rsid w:val="00DD3361"/>
    <w:rsid w:val="00DD37D5"/>
    <w:rsid w:val="00DD38FB"/>
    <w:rsid w:val="00DD397F"/>
    <w:rsid w:val="00DD3D5C"/>
    <w:rsid w:val="00DD4200"/>
    <w:rsid w:val="00DD46DD"/>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3E7"/>
    <w:rsid w:val="00DE5C5D"/>
    <w:rsid w:val="00DE710A"/>
    <w:rsid w:val="00DE79CA"/>
    <w:rsid w:val="00DE7F6D"/>
    <w:rsid w:val="00DF04F9"/>
    <w:rsid w:val="00DF0B12"/>
    <w:rsid w:val="00DF0C0A"/>
    <w:rsid w:val="00DF11CA"/>
    <w:rsid w:val="00DF1784"/>
    <w:rsid w:val="00DF19FE"/>
    <w:rsid w:val="00DF2132"/>
    <w:rsid w:val="00DF2161"/>
    <w:rsid w:val="00DF21D2"/>
    <w:rsid w:val="00DF2488"/>
    <w:rsid w:val="00DF254F"/>
    <w:rsid w:val="00DF26F1"/>
    <w:rsid w:val="00DF27D5"/>
    <w:rsid w:val="00DF2866"/>
    <w:rsid w:val="00DF2D87"/>
    <w:rsid w:val="00DF2EF3"/>
    <w:rsid w:val="00DF37DA"/>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2A7"/>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607"/>
    <w:rsid w:val="00E10B17"/>
    <w:rsid w:val="00E10B2C"/>
    <w:rsid w:val="00E10F3E"/>
    <w:rsid w:val="00E1127C"/>
    <w:rsid w:val="00E11351"/>
    <w:rsid w:val="00E11BCD"/>
    <w:rsid w:val="00E11F35"/>
    <w:rsid w:val="00E12115"/>
    <w:rsid w:val="00E122D6"/>
    <w:rsid w:val="00E12340"/>
    <w:rsid w:val="00E1279C"/>
    <w:rsid w:val="00E12E8A"/>
    <w:rsid w:val="00E1324D"/>
    <w:rsid w:val="00E132A2"/>
    <w:rsid w:val="00E135E3"/>
    <w:rsid w:val="00E140DB"/>
    <w:rsid w:val="00E14410"/>
    <w:rsid w:val="00E1547E"/>
    <w:rsid w:val="00E15996"/>
    <w:rsid w:val="00E15A85"/>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39B"/>
    <w:rsid w:val="00E23746"/>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4C9"/>
    <w:rsid w:val="00E436CF"/>
    <w:rsid w:val="00E437BC"/>
    <w:rsid w:val="00E43977"/>
    <w:rsid w:val="00E43CD5"/>
    <w:rsid w:val="00E4522B"/>
    <w:rsid w:val="00E4591C"/>
    <w:rsid w:val="00E4630A"/>
    <w:rsid w:val="00E46901"/>
    <w:rsid w:val="00E469DD"/>
    <w:rsid w:val="00E46C23"/>
    <w:rsid w:val="00E473E7"/>
    <w:rsid w:val="00E47849"/>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A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5B"/>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3D7"/>
    <w:rsid w:val="00E75FFA"/>
    <w:rsid w:val="00E76018"/>
    <w:rsid w:val="00E764C6"/>
    <w:rsid w:val="00E776DD"/>
    <w:rsid w:val="00E77CAE"/>
    <w:rsid w:val="00E77DDD"/>
    <w:rsid w:val="00E8018B"/>
    <w:rsid w:val="00E80430"/>
    <w:rsid w:val="00E8055B"/>
    <w:rsid w:val="00E807E2"/>
    <w:rsid w:val="00E816AF"/>
    <w:rsid w:val="00E81C5F"/>
    <w:rsid w:val="00E81D89"/>
    <w:rsid w:val="00E81E6A"/>
    <w:rsid w:val="00E8224D"/>
    <w:rsid w:val="00E825EC"/>
    <w:rsid w:val="00E829ED"/>
    <w:rsid w:val="00E82B4E"/>
    <w:rsid w:val="00E82FF9"/>
    <w:rsid w:val="00E83286"/>
    <w:rsid w:val="00E8372C"/>
    <w:rsid w:val="00E83A82"/>
    <w:rsid w:val="00E83CF0"/>
    <w:rsid w:val="00E83EBA"/>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9C4"/>
    <w:rsid w:val="00E92BD6"/>
    <w:rsid w:val="00E92DEA"/>
    <w:rsid w:val="00E93029"/>
    <w:rsid w:val="00E9381A"/>
    <w:rsid w:val="00E93D98"/>
    <w:rsid w:val="00E9404C"/>
    <w:rsid w:val="00E95021"/>
    <w:rsid w:val="00E95025"/>
    <w:rsid w:val="00E950E7"/>
    <w:rsid w:val="00E95227"/>
    <w:rsid w:val="00E95576"/>
    <w:rsid w:val="00E958A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C78"/>
    <w:rsid w:val="00EA1D08"/>
    <w:rsid w:val="00EA2415"/>
    <w:rsid w:val="00EA28ED"/>
    <w:rsid w:val="00EA29DF"/>
    <w:rsid w:val="00EA3073"/>
    <w:rsid w:val="00EA3163"/>
    <w:rsid w:val="00EA3433"/>
    <w:rsid w:val="00EA3498"/>
    <w:rsid w:val="00EA397A"/>
    <w:rsid w:val="00EA3F5A"/>
    <w:rsid w:val="00EA4043"/>
    <w:rsid w:val="00EA4C44"/>
    <w:rsid w:val="00EA4D19"/>
    <w:rsid w:val="00EA4F8A"/>
    <w:rsid w:val="00EA57A3"/>
    <w:rsid w:val="00EA5A7F"/>
    <w:rsid w:val="00EA5C9A"/>
    <w:rsid w:val="00EA660E"/>
    <w:rsid w:val="00EA6C70"/>
    <w:rsid w:val="00EA7530"/>
    <w:rsid w:val="00EA7BF6"/>
    <w:rsid w:val="00EA7C61"/>
    <w:rsid w:val="00EB0092"/>
    <w:rsid w:val="00EB042B"/>
    <w:rsid w:val="00EB144D"/>
    <w:rsid w:val="00EB1712"/>
    <w:rsid w:val="00EB1E86"/>
    <w:rsid w:val="00EB2307"/>
    <w:rsid w:val="00EB3226"/>
    <w:rsid w:val="00EB32E1"/>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15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4A"/>
    <w:rsid w:val="00ED0F86"/>
    <w:rsid w:val="00ED1197"/>
    <w:rsid w:val="00ED12C1"/>
    <w:rsid w:val="00ED1FE7"/>
    <w:rsid w:val="00ED2122"/>
    <w:rsid w:val="00ED23BA"/>
    <w:rsid w:val="00ED23E6"/>
    <w:rsid w:val="00ED2657"/>
    <w:rsid w:val="00ED2A41"/>
    <w:rsid w:val="00ED2EB8"/>
    <w:rsid w:val="00ED34F6"/>
    <w:rsid w:val="00ED35C0"/>
    <w:rsid w:val="00ED3758"/>
    <w:rsid w:val="00ED3911"/>
    <w:rsid w:val="00ED3DA0"/>
    <w:rsid w:val="00ED3FC6"/>
    <w:rsid w:val="00ED42F0"/>
    <w:rsid w:val="00ED477D"/>
    <w:rsid w:val="00ED47B6"/>
    <w:rsid w:val="00ED4E4B"/>
    <w:rsid w:val="00ED5115"/>
    <w:rsid w:val="00ED5179"/>
    <w:rsid w:val="00ED5589"/>
    <w:rsid w:val="00ED57CE"/>
    <w:rsid w:val="00ED5887"/>
    <w:rsid w:val="00ED5C19"/>
    <w:rsid w:val="00ED5E4E"/>
    <w:rsid w:val="00ED5F50"/>
    <w:rsid w:val="00ED607E"/>
    <w:rsid w:val="00ED6202"/>
    <w:rsid w:val="00ED635F"/>
    <w:rsid w:val="00ED644A"/>
    <w:rsid w:val="00ED657F"/>
    <w:rsid w:val="00ED6A0C"/>
    <w:rsid w:val="00ED6D45"/>
    <w:rsid w:val="00ED744E"/>
    <w:rsid w:val="00ED750B"/>
    <w:rsid w:val="00ED7CF4"/>
    <w:rsid w:val="00ED7D94"/>
    <w:rsid w:val="00EE0296"/>
    <w:rsid w:val="00EE081C"/>
    <w:rsid w:val="00EE0BDC"/>
    <w:rsid w:val="00EE0CC9"/>
    <w:rsid w:val="00EE10E5"/>
    <w:rsid w:val="00EE1603"/>
    <w:rsid w:val="00EE1A55"/>
    <w:rsid w:val="00EE2153"/>
    <w:rsid w:val="00EE25A9"/>
    <w:rsid w:val="00EE36B2"/>
    <w:rsid w:val="00EE3A69"/>
    <w:rsid w:val="00EE3D13"/>
    <w:rsid w:val="00EE3D35"/>
    <w:rsid w:val="00EE3EBB"/>
    <w:rsid w:val="00EE4997"/>
    <w:rsid w:val="00EE4AFC"/>
    <w:rsid w:val="00EE5D3F"/>
    <w:rsid w:val="00EE61AD"/>
    <w:rsid w:val="00EE6A67"/>
    <w:rsid w:val="00EE6E5F"/>
    <w:rsid w:val="00EE6EF4"/>
    <w:rsid w:val="00EE782E"/>
    <w:rsid w:val="00EE78DF"/>
    <w:rsid w:val="00EE7946"/>
    <w:rsid w:val="00EE7CAB"/>
    <w:rsid w:val="00EF00BE"/>
    <w:rsid w:val="00EF04DA"/>
    <w:rsid w:val="00EF0C8E"/>
    <w:rsid w:val="00EF0D1B"/>
    <w:rsid w:val="00EF0D5E"/>
    <w:rsid w:val="00EF0F35"/>
    <w:rsid w:val="00EF110A"/>
    <w:rsid w:val="00EF123C"/>
    <w:rsid w:val="00EF14F8"/>
    <w:rsid w:val="00EF1BF6"/>
    <w:rsid w:val="00EF1CFC"/>
    <w:rsid w:val="00EF202A"/>
    <w:rsid w:val="00EF3094"/>
    <w:rsid w:val="00EF3458"/>
    <w:rsid w:val="00EF373E"/>
    <w:rsid w:val="00EF3D3F"/>
    <w:rsid w:val="00EF3F56"/>
    <w:rsid w:val="00EF430B"/>
    <w:rsid w:val="00EF460B"/>
    <w:rsid w:val="00EF563F"/>
    <w:rsid w:val="00EF5823"/>
    <w:rsid w:val="00EF6341"/>
    <w:rsid w:val="00EF6562"/>
    <w:rsid w:val="00EF682B"/>
    <w:rsid w:val="00EF692B"/>
    <w:rsid w:val="00EF6C7D"/>
    <w:rsid w:val="00EF7A5F"/>
    <w:rsid w:val="00F004EB"/>
    <w:rsid w:val="00F00518"/>
    <w:rsid w:val="00F0072E"/>
    <w:rsid w:val="00F009B0"/>
    <w:rsid w:val="00F00FF5"/>
    <w:rsid w:val="00F01211"/>
    <w:rsid w:val="00F016CC"/>
    <w:rsid w:val="00F018EC"/>
    <w:rsid w:val="00F01E57"/>
    <w:rsid w:val="00F01F96"/>
    <w:rsid w:val="00F028E1"/>
    <w:rsid w:val="00F02A25"/>
    <w:rsid w:val="00F02C33"/>
    <w:rsid w:val="00F02D86"/>
    <w:rsid w:val="00F0332B"/>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5AE"/>
    <w:rsid w:val="00F0669A"/>
    <w:rsid w:val="00F068E6"/>
    <w:rsid w:val="00F07086"/>
    <w:rsid w:val="00F07639"/>
    <w:rsid w:val="00F076EE"/>
    <w:rsid w:val="00F078A2"/>
    <w:rsid w:val="00F078CD"/>
    <w:rsid w:val="00F07A4A"/>
    <w:rsid w:val="00F07ADB"/>
    <w:rsid w:val="00F10660"/>
    <w:rsid w:val="00F10954"/>
    <w:rsid w:val="00F10BAD"/>
    <w:rsid w:val="00F10C9A"/>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46E"/>
    <w:rsid w:val="00F15553"/>
    <w:rsid w:val="00F15559"/>
    <w:rsid w:val="00F159B8"/>
    <w:rsid w:val="00F16146"/>
    <w:rsid w:val="00F1634D"/>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674"/>
    <w:rsid w:val="00F31A5B"/>
    <w:rsid w:val="00F31C91"/>
    <w:rsid w:val="00F31D19"/>
    <w:rsid w:val="00F3204F"/>
    <w:rsid w:val="00F32383"/>
    <w:rsid w:val="00F326FA"/>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351"/>
    <w:rsid w:val="00F44818"/>
    <w:rsid w:val="00F451F3"/>
    <w:rsid w:val="00F4541A"/>
    <w:rsid w:val="00F45C9E"/>
    <w:rsid w:val="00F45CA1"/>
    <w:rsid w:val="00F46526"/>
    <w:rsid w:val="00F4676B"/>
    <w:rsid w:val="00F47012"/>
    <w:rsid w:val="00F47307"/>
    <w:rsid w:val="00F4763B"/>
    <w:rsid w:val="00F47BB9"/>
    <w:rsid w:val="00F47E7E"/>
    <w:rsid w:val="00F501F3"/>
    <w:rsid w:val="00F5023D"/>
    <w:rsid w:val="00F50C6C"/>
    <w:rsid w:val="00F50F92"/>
    <w:rsid w:val="00F51056"/>
    <w:rsid w:val="00F51676"/>
    <w:rsid w:val="00F52053"/>
    <w:rsid w:val="00F52634"/>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0EC3"/>
    <w:rsid w:val="00F6141B"/>
    <w:rsid w:val="00F6158A"/>
    <w:rsid w:val="00F619F6"/>
    <w:rsid w:val="00F61ADE"/>
    <w:rsid w:val="00F62154"/>
    <w:rsid w:val="00F62FAC"/>
    <w:rsid w:val="00F630AA"/>
    <w:rsid w:val="00F63E68"/>
    <w:rsid w:val="00F63EC8"/>
    <w:rsid w:val="00F63FF8"/>
    <w:rsid w:val="00F6440A"/>
    <w:rsid w:val="00F64AC8"/>
    <w:rsid w:val="00F64D45"/>
    <w:rsid w:val="00F64D52"/>
    <w:rsid w:val="00F64F51"/>
    <w:rsid w:val="00F652DA"/>
    <w:rsid w:val="00F65345"/>
    <w:rsid w:val="00F655CD"/>
    <w:rsid w:val="00F658E4"/>
    <w:rsid w:val="00F65936"/>
    <w:rsid w:val="00F65C86"/>
    <w:rsid w:val="00F66384"/>
    <w:rsid w:val="00F663C4"/>
    <w:rsid w:val="00F6666A"/>
    <w:rsid w:val="00F667EF"/>
    <w:rsid w:val="00F66A90"/>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56A"/>
    <w:rsid w:val="00F74CA7"/>
    <w:rsid w:val="00F74D16"/>
    <w:rsid w:val="00F74E3B"/>
    <w:rsid w:val="00F751BE"/>
    <w:rsid w:val="00F75210"/>
    <w:rsid w:val="00F75223"/>
    <w:rsid w:val="00F75E2C"/>
    <w:rsid w:val="00F760EE"/>
    <w:rsid w:val="00F76223"/>
    <w:rsid w:val="00F76B07"/>
    <w:rsid w:val="00F77161"/>
    <w:rsid w:val="00F77596"/>
    <w:rsid w:val="00F7763B"/>
    <w:rsid w:val="00F77896"/>
    <w:rsid w:val="00F77BB3"/>
    <w:rsid w:val="00F77E65"/>
    <w:rsid w:val="00F800B0"/>
    <w:rsid w:val="00F80204"/>
    <w:rsid w:val="00F80770"/>
    <w:rsid w:val="00F8097E"/>
    <w:rsid w:val="00F8149A"/>
    <w:rsid w:val="00F816B7"/>
    <w:rsid w:val="00F8178C"/>
    <w:rsid w:val="00F8188C"/>
    <w:rsid w:val="00F81C1E"/>
    <w:rsid w:val="00F81D32"/>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3D06"/>
    <w:rsid w:val="00F94191"/>
    <w:rsid w:val="00F9443B"/>
    <w:rsid w:val="00F94CA5"/>
    <w:rsid w:val="00F952C5"/>
    <w:rsid w:val="00F953FE"/>
    <w:rsid w:val="00F96AB2"/>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277"/>
    <w:rsid w:val="00FA7316"/>
    <w:rsid w:val="00FA7339"/>
    <w:rsid w:val="00FA73AC"/>
    <w:rsid w:val="00FA77D4"/>
    <w:rsid w:val="00FA798A"/>
    <w:rsid w:val="00FA7E20"/>
    <w:rsid w:val="00FB0FF2"/>
    <w:rsid w:val="00FB17AF"/>
    <w:rsid w:val="00FB18B5"/>
    <w:rsid w:val="00FB197F"/>
    <w:rsid w:val="00FB23DD"/>
    <w:rsid w:val="00FB26FB"/>
    <w:rsid w:val="00FB2830"/>
    <w:rsid w:val="00FB312F"/>
    <w:rsid w:val="00FB35C3"/>
    <w:rsid w:val="00FB409D"/>
    <w:rsid w:val="00FB4272"/>
    <w:rsid w:val="00FB546C"/>
    <w:rsid w:val="00FB580C"/>
    <w:rsid w:val="00FB584F"/>
    <w:rsid w:val="00FB5B12"/>
    <w:rsid w:val="00FB5D61"/>
    <w:rsid w:val="00FB6343"/>
    <w:rsid w:val="00FB6A75"/>
    <w:rsid w:val="00FB6BF7"/>
    <w:rsid w:val="00FB746B"/>
    <w:rsid w:val="00FB74A0"/>
    <w:rsid w:val="00FB7B35"/>
    <w:rsid w:val="00FB7D96"/>
    <w:rsid w:val="00FC0142"/>
    <w:rsid w:val="00FC0259"/>
    <w:rsid w:val="00FC03A1"/>
    <w:rsid w:val="00FC0623"/>
    <w:rsid w:val="00FC19E7"/>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6D28"/>
    <w:rsid w:val="00FC7248"/>
    <w:rsid w:val="00FC7915"/>
    <w:rsid w:val="00FD003B"/>
    <w:rsid w:val="00FD0F80"/>
    <w:rsid w:val="00FD1149"/>
    <w:rsid w:val="00FD19A1"/>
    <w:rsid w:val="00FD2043"/>
    <w:rsid w:val="00FD20F4"/>
    <w:rsid w:val="00FD245D"/>
    <w:rsid w:val="00FD296C"/>
    <w:rsid w:val="00FD315A"/>
    <w:rsid w:val="00FD31A5"/>
    <w:rsid w:val="00FD3281"/>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681"/>
    <w:rsid w:val="00FE3716"/>
    <w:rsid w:val="00FE37FF"/>
    <w:rsid w:val="00FE389E"/>
    <w:rsid w:val="00FE449C"/>
    <w:rsid w:val="00FE4949"/>
    <w:rsid w:val="00FE4B78"/>
    <w:rsid w:val="00FE4B9D"/>
    <w:rsid w:val="00FE55DF"/>
    <w:rsid w:val="00FE5641"/>
    <w:rsid w:val="00FE570F"/>
    <w:rsid w:val="00FE5A58"/>
    <w:rsid w:val="00FE5CAA"/>
    <w:rsid w:val="00FE6915"/>
    <w:rsid w:val="00FE6E29"/>
    <w:rsid w:val="00FE72AE"/>
    <w:rsid w:val="00FE7487"/>
    <w:rsid w:val="00FE7BC4"/>
    <w:rsid w:val="00FF0A09"/>
    <w:rsid w:val="00FF0BE3"/>
    <w:rsid w:val="00FF0BF3"/>
    <w:rsid w:val="00FF11C6"/>
    <w:rsid w:val="00FF1384"/>
    <w:rsid w:val="00FF1B34"/>
    <w:rsid w:val="00FF2495"/>
    <w:rsid w:val="00FF2770"/>
    <w:rsid w:val="00FF2AC3"/>
    <w:rsid w:val="00FF2EC4"/>
    <w:rsid w:val="00FF3625"/>
    <w:rsid w:val="00FF36AA"/>
    <w:rsid w:val="00FF3D9F"/>
    <w:rsid w:val="00FF4055"/>
    <w:rsid w:val="00FF4786"/>
    <w:rsid w:val="00FF4978"/>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stroke="f">
      <v:stroke on="f"/>
    </o:shapedefaults>
    <o:shapelayout v:ext="edit">
      <o:idmap v:ext="edit" data="1"/>
    </o:shapelayout>
  </w:shapeDefaults>
  <w:decimalSymbol w:val="."/>
  <w:listSeparator w:val=","/>
  <w14:docId w14:val="15453414"/>
  <w15:docId w15:val="{ED1E0E52-29FB-4C66-82FF-605A83AB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CDD"/>
  </w:style>
  <w:style w:type="paragraph" w:styleId="Heading1">
    <w:name w:val="heading 1"/>
    <w:basedOn w:val="Normal"/>
    <w:next w:val="BodyText"/>
    <w:link w:val="Heading1Char"/>
    <w:qFormat/>
    <w:rsid w:val="00542B3F"/>
    <w:pPr>
      <w:keepNext/>
      <w:keepLines/>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D026C9"/>
    <w:pPr>
      <w:keepNext/>
      <w:keepLines/>
      <w:numPr>
        <w:numId w:val="59"/>
      </w:numPr>
      <w:spacing w:before="240" w:after="100" w:line="280" w:lineRule="exact"/>
      <w:outlineLvl w:val="1"/>
    </w:pPr>
    <w:rPr>
      <w:b/>
      <w:bCs/>
      <w:iCs/>
      <w:color w:val="0072CE" w:themeColor="text2"/>
      <w:kern w:val="20"/>
      <w:sz w:val="28"/>
      <w:szCs w:val="28"/>
    </w:rPr>
  </w:style>
  <w:style w:type="paragraph" w:styleId="Heading3">
    <w:name w:val="heading 3"/>
    <w:basedOn w:val="Normal"/>
    <w:next w:val="BodyText"/>
    <w:link w:val="Heading3Char"/>
    <w:qFormat/>
    <w:rsid w:val="00542B3F"/>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0758E3"/>
    <w:pPr>
      <w:keepNext/>
      <w:keepLines/>
      <w:pageBreakBefore/>
      <w:framePr w:w="11907" w:h="1985" w:hRule="exact" w:hSpace="11340" w:vSpace="284" w:wrap="around" w:vAnchor="page" w:hAnchor="page" w:yAlign="top"/>
      <w:numPr>
        <w:numId w:val="2"/>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rsid w:val="00E8055B"/>
    <w:pPr>
      <w:keepNext/>
      <w:keepLines/>
      <w:tabs>
        <w:tab w:val="left" w:pos="1559"/>
        <w:tab w:val="left" w:pos="1843"/>
        <w:tab w:val="left" w:pos="2126"/>
        <w:tab w:val="left" w:pos="2410"/>
      </w:tabs>
      <w:spacing w:before="24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19181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3"/>
      </w:numPr>
      <w:spacing w:before="120" w:after="120"/>
    </w:pPr>
  </w:style>
  <w:style w:type="paragraph" w:styleId="ListNumber2">
    <w:name w:val="List Number 2"/>
    <w:basedOn w:val="Normal"/>
    <w:qFormat/>
    <w:rsid w:val="00781566"/>
    <w:pPr>
      <w:numPr>
        <w:ilvl w:val="1"/>
        <w:numId w:val="3"/>
      </w:numPr>
      <w:spacing w:before="120" w:after="120"/>
    </w:pPr>
  </w:style>
  <w:style w:type="paragraph" w:styleId="ListNumber3">
    <w:name w:val="List Number 3"/>
    <w:basedOn w:val="Normal"/>
    <w:qFormat/>
    <w:rsid w:val="00781566"/>
    <w:pPr>
      <w:numPr>
        <w:ilvl w:val="2"/>
        <w:numId w:val="3"/>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styleId="DocumentMap">
    <w:name w:val="Document Map"/>
    <w:basedOn w:val="Normal"/>
    <w:link w:val="DocumentMapChar"/>
    <w:uiPriority w:val="39"/>
    <w:semiHidden/>
    <w:unhideWhenUsed/>
    <w:rsid w:val="00191812"/>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39"/>
    <w:semiHidden/>
    <w:rsid w:val="00191812"/>
    <w:rPr>
      <w:rFonts w:ascii="Segoe UI" w:hAnsi="Segoe UI" w:cs="Segoe UI"/>
      <w:sz w:val="16"/>
      <w:szCs w:val="16"/>
    </w:rPr>
  </w:style>
  <w:style w:type="character" w:customStyle="1" w:styleId="BalloonTextChar">
    <w:name w:val="Balloon Text Char"/>
    <w:basedOn w:val="DefaultParagraphFont"/>
    <w:link w:val="BalloonText"/>
    <w:semiHidden/>
    <w:rsid w:val="00191812"/>
    <w:rPr>
      <w:rFonts w:ascii="Tahoma" w:hAnsi="Tahoma" w:cs="Tahoma"/>
      <w:sz w:val="16"/>
      <w:szCs w:val="16"/>
    </w:r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4"/>
      </w:numPr>
      <w:spacing w:before="60" w:after="100" w:afterAutospacing="1" w:line="180" w:lineRule="exact"/>
    </w:pPr>
    <w:rPr>
      <w:sz w:val="14"/>
    </w:rPr>
  </w:style>
  <w:style w:type="paragraph" w:customStyle="1" w:styleId="TableTextBullet2">
    <w:name w:val="Table Text Bullet 2"/>
    <w:basedOn w:val="TableTextBullet"/>
    <w:qFormat/>
    <w:rsid w:val="00191812"/>
    <w:pPr>
      <w:tabs>
        <w:tab w:val="clear" w:pos="284"/>
        <w:tab w:val="num" w:pos="454"/>
      </w:tabs>
      <w:ind w:left="454" w:hanging="170"/>
    </w:pPr>
    <w:rPr>
      <w:bCs/>
    </w:rPr>
  </w:style>
  <w:style w:type="paragraph" w:customStyle="1" w:styleId="TableTextBullet3">
    <w:name w:val="Table Text Bullet 3"/>
    <w:basedOn w:val="TableTextBullet2"/>
    <w:qFormat/>
    <w:rsid w:val="00191812"/>
    <w:pPr>
      <w:tabs>
        <w:tab w:val="clear" w:pos="454"/>
        <w:tab w:val="num" w:pos="624"/>
      </w:tabs>
      <w:ind w:left="624"/>
    </w:pPr>
    <w:rPr>
      <w:bCs w:val="0"/>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5"/>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5"/>
      </w:numPr>
      <w:spacing w:before="120" w:after="120"/>
    </w:pPr>
  </w:style>
  <w:style w:type="paragraph" w:styleId="Subtitle">
    <w:name w:val="Subtitle"/>
    <w:basedOn w:val="Normal"/>
    <w:next w:val="Normal"/>
    <w:link w:val="SubtitleChar"/>
    <w:uiPriority w:val="11"/>
    <w:qFormat/>
    <w:rsid w:val="001748A0"/>
    <w:pPr>
      <w:numPr>
        <w:ilvl w:val="1"/>
      </w:numPr>
      <w:spacing w:line="400" w:lineRule="exact"/>
      <w:jc w:val="right"/>
    </w:pPr>
    <w:rPr>
      <w:rFonts w:asciiTheme="majorHAnsi" w:eastAsiaTheme="majorEastAsia" w:hAnsiTheme="majorHAnsi" w:cstheme="majorBidi"/>
      <w:iCs/>
      <w:color w:val="FFFFFF" w:themeColor="background1"/>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themeColor="background1"/>
      <w:sz w:val="32"/>
      <w:szCs w:val="24"/>
    </w:rPr>
  </w:style>
  <w:style w:type="paragraph" w:customStyle="1" w:styleId="xDoublePic">
    <w:name w:val="xDoublePic"/>
    <w:basedOn w:val="xInlineShape"/>
    <w:semiHidden/>
    <w:rsid w:val="00191812"/>
    <w:pPr>
      <w:spacing w:before="0" w:after="0"/>
    </w:pPr>
  </w:style>
  <w:style w:type="paragraph" w:customStyle="1" w:styleId="TableHeadingLeft">
    <w:name w:val="Table Heading Left"/>
    <w:basedOn w:val="TableTextLeft"/>
    <w:qFormat/>
    <w:rsid w:val="00191812"/>
    <w:pPr>
      <w:keepNext/>
      <w:keepLines/>
    </w:pPr>
    <w:rPr>
      <w:b/>
      <w:color w:val="FFFFFF"/>
    </w:rPr>
  </w:style>
  <w:style w:type="character" w:customStyle="1" w:styleId="Superscript">
    <w:name w:val="Superscript"/>
    <w:semiHidden/>
    <w:rsid w:val="00191812"/>
    <w:rPr>
      <w:vertAlign w:val="superscript"/>
    </w:rPr>
  </w:style>
  <w:style w:type="paragraph" w:customStyle="1" w:styleId="TableTextLeft">
    <w:name w:val="Table Text Left"/>
    <w:basedOn w:val="Normal"/>
    <w:link w:val="TableTextLeftChar"/>
    <w:qFormat/>
    <w:rsid w:val="00191812"/>
    <w:pPr>
      <w:spacing w:before="60" w:after="60" w:line="220" w:lineRule="atLeast"/>
      <w:ind w:left="113" w:right="113"/>
    </w:pPr>
    <w:rPr>
      <w:sz w:val="18"/>
    </w:rPr>
  </w:style>
  <w:style w:type="table" w:styleId="TableColumns3">
    <w:name w:val="Table Columns 3"/>
    <w:basedOn w:val="TableNormal"/>
    <w:rsid w:val="00191812"/>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191812"/>
    <w:pPr>
      <w:tabs>
        <w:tab w:val="num" w:pos="284"/>
      </w:tabs>
      <w:ind w:left="284" w:hanging="171"/>
    </w:pPr>
  </w:style>
  <w:style w:type="paragraph" w:customStyle="1" w:styleId="TableTextNumbered">
    <w:name w:val="Table Text Numbered"/>
    <w:basedOn w:val="TableTextLeft"/>
    <w:qFormat/>
    <w:rsid w:val="00191812"/>
    <w:pPr>
      <w:tabs>
        <w:tab w:val="num" w:pos="482"/>
      </w:tabs>
      <w:ind w:left="482" w:hanging="369"/>
    </w:pPr>
  </w:style>
  <w:style w:type="paragraph" w:customStyle="1" w:styleId="TableTextNumbered2">
    <w:name w:val="Table Text Numbered 2"/>
    <w:basedOn w:val="TableTextNumbered"/>
    <w:qFormat/>
    <w:rsid w:val="00191812"/>
    <w:pPr>
      <w:tabs>
        <w:tab w:val="clear" w:pos="482"/>
        <w:tab w:val="num" w:pos="822"/>
      </w:tabs>
      <w:ind w:left="822" w:hanging="340"/>
    </w:pPr>
  </w:style>
  <w:style w:type="paragraph" w:customStyle="1" w:styleId="BoldHeading">
    <w:name w:val="Bold Heading"/>
    <w:basedOn w:val="Normal"/>
    <w:next w:val="BodyText"/>
    <w:qFormat/>
    <w:rsid w:val="00E825EC"/>
    <w:pPr>
      <w:spacing w:before="280" w:after="240"/>
    </w:pPr>
    <w:rPr>
      <w:b/>
    </w:rPr>
  </w:style>
  <w:style w:type="paragraph" w:customStyle="1" w:styleId="TableTextNumbered3">
    <w:name w:val="Table Text Numbered 3"/>
    <w:basedOn w:val="TableTextNumbered2"/>
    <w:qFormat/>
    <w:rsid w:val="00191812"/>
    <w:pPr>
      <w:tabs>
        <w:tab w:val="clear" w:pos="822"/>
        <w:tab w:val="num" w:pos="1219"/>
      </w:tabs>
      <w:ind w:left="1219" w:hanging="397"/>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10"/>
    <w:qFormat/>
    <w:rsid w:val="002C2E8E"/>
    <w:pPr>
      <w:spacing w:after="360" w:line="600" w:lineRule="exact"/>
      <w:jc w:val="right"/>
    </w:pPr>
    <w:rPr>
      <w:rFonts w:asciiTheme="majorHAnsi" w:eastAsiaTheme="majorEastAsia" w:hAnsiTheme="majorHAnsi" w:cstheme="majorBidi"/>
      <w:b/>
      <w:color w:val="FFFFFF" w:themeColor="background1"/>
      <w:spacing w:val="-2"/>
      <w:sz w:val="54"/>
      <w:szCs w:val="52"/>
    </w:rPr>
  </w:style>
  <w:style w:type="character" w:customStyle="1" w:styleId="TitleChar">
    <w:name w:val="Title Char"/>
    <w:basedOn w:val="DefaultParagraphFont"/>
    <w:link w:val="Title"/>
    <w:uiPriority w:val="10"/>
    <w:rsid w:val="000758E3"/>
    <w:rPr>
      <w:rFonts w:asciiTheme="majorHAnsi" w:eastAsiaTheme="majorEastAsia" w:hAnsiTheme="majorHAnsi" w:cstheme="majorBidi"/>
      <w:b/>
      <w:color w:val="FFFFFF" w:themeColor="background1"/>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character" w:styleId="PlaceholderText">
    <w:name w:val="Placeholder Text"/>
    <w:basedOn w:val="DefaultParagraphFont"/>
    <w:uiPriority w:val="99"/>
    <w:rsid w:val="00191812"/>
    <w:rPr>
      <w:color w:val="808080"/>
    </w:rPr>
  </w:style>
  <w:style w:type="paragraph" w:customStyle="1" w:styleId="TableTextLeftBold">
    <w:name w:val="Table Text Left Bold"/>
    <w:basedOn w:val="TableTextLeft"/>
    <w:qFormat/>
    <w:rsid w:val="00191812"/>
    <w:rPr>
      <w:b/>
    </w:rPr>
  </w:style>
  <w:style w:type="paragraph" w:customStyle="1" w:styleId="xInlineShape">
    <w:name w:val="xInlineShape"/>
    <w:basedOn w:val="Normal"/>
    <w:next w:val="BodyText"/>
    <w:uiPriority w:val="3"/>
    <w:semiHidden/>
    <w:rsid w:val="00191812"/>
    <w:pPr>
      <w:keepNext/>
      <w:spacing w:before="120" w:after="20" w:line="240" w:lineRule="auto"/>
    </w:pPr>
  </w:style>
  <w:style w:type="paragraph" w:styleId="TOC1">
    <w:name w:val="toc 1"/>
    <w:basedOn w:val="Normal"/>
    <w:next w:val="Normal"/>
    <w:uiPriority w:val="39"/>
    <w:rsid w:val="00191812"/>
    <w:pPr>
      <w:tabs>
        <w:tab w:val="right" w:leader="dot" w:pos="9582"/>
      </w:tabs>
      <w:spacing w:before="240" w:after="60"/>
      <w:ind w:right="851"/>
    </w:pPr>
    <w:rPr>
      <w:b/>
      <w:noProof/>
      <w:color w:val="0072CE" w:themeColor="text2"/>
      <w:sz w:val="24"/>
      <w:szCs w:val="24"/>
    </w:rPr>
  </w:style>
  <w:style w:type="paragraph" w:styleId="TOCHeading">
    <w:name w:val="TOC Heading"/>
    <w:basedOn w:val="Normal"/>
    <w:uiPriority w:val="39"/>
    <w:qFormat/>
    <w:rsid w:val="00191812"/>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191812"/>
    <w:pPr>
      <w:tabs>
        <w:tab w:val="right" w:leader="dot" w:pos="9582"/>
      </w:tabs>
      <w:spacing w:before="120" w:after="60"/>
      <w:ind w:right="851"/>
    </w:pPr>
    <w:rPr>
      <w:b/>
      <w:noProof/>
      <w:szCs w:val="28"/>
    </w:rPr>
  </w:style>
  <w:style w:type="paragraph" w:styleId="TOC3">
    <w:name w:val="toc 3"/>
    <w:basedOn w:val="Normal"/>
    <w:next w:val="Normal"/>
    <w:uiPriority w:val="39"/>
    <w:rsid w:val="00191812"/>
    <w:pPr>
      <w:tabs>
        <w:tab w:val="right" w:leader="dot" w:pos="9582"/>
      </w:tabs>
      <w:spacing w:before="60" w:after="60"/>
      <w:ind w:left="142" w:right="851"/>
    </w:pPr>
    <w:rPr>
      <w:rFonts w:eastAsiaTheme="minorEastAsia" w:cstheme="minorBidi"/>
      <w:b/>
      <w:noProof/>
      <w:color w:val="4F4E4E"/>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rsid w:val="00E8055B"/>
    <w:rPr>
      <w:b/>
      <w:color w:val="0072CE" w:themeColor="text2"/>
      <w:sz w:val="24"/>
    </w:rPr>
  </w:style>
  <w:style w:type="paragraph" w:customStyle="1" w:styleId="AppendixHeading3">
    <w:name w:val="Appendix Heading 3"/>
    <w:basedOn w:val="Normal"/>
    <w:next w:val="BodyText"/>
    <w:uiPriority w:val="2"/>
    <w:rsid w:val="00E8055B"/>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styleId="TOC4">
    <w:name w:val="toc 4"/>
    <w:basedOn w:val="Normal"/>
    <w:uiPriority w:val="39"/>
    <w:rsid w:val="00191812"/>
    <w:pPr>
      <w:tabs>
        <w:tab w:val="right" w:leader="dot" w:pos="9582"/>
      </w:tabs>
      <w:spacing w:before="60" w:after="60"/>
      <w:ind w:left="284" w:right="851"/>
    </w:pPr>
    <w:rPr>
      <w:noProof/>
      <w:color w:val="4F4E4E"/>
    </w:rPr>
  </w:style>
  <w:style w:type="paragraph" w:styleId="TableofFigures">
    <w:name w:val="table of figures"/>
    <w:basedOn w:val="Normal"/>
    <w:next w:val="Normal"/>
    <w:uiPriority w:val="99"/>
    <w:rsid w:val="00191812"/>
    <w:pPr>
      <w:tabs>
        <w:tab w:val="right" w:leader="dot" w:pos="9582"/>
      </w:tabs>
      <w:spacing w:before="60" w:after="60"/>
      <w:ind w:right="851"/>
    </w:pPr>
  </w:style>
  <w:style w:type="paragraph" w:customStyle="1" w:styleId="TOFHeading">
    <w:name w:val="TOF Heading"/>
    <w:basedOn w:val="Normal"/>
    <w:uiPriority w:val="99"/>
    <w:rsid w:val="00191812"/>
    <w:pPr>
      <w:keepNext/>
      <w:tabs>
        <w:tab w:val="left" w:pos="2268"/>
      </w:tabs>
      <w:spacing w:before="240" w:after="60"/>
    </w:pPr>
    <w:rPr>
      <w:b/>
      <w:color w:val="0072CE" w:themeColor="text2"/>
      <w:sz w:val="24"/>
      <w:szCs w:val="32"/>
    </w:rPr>
  </w:style>
  <w:style w:type="paragraph" w:customStyle="1" w:styleId="TableofContents2">
    <w:name w:val="TableofContents2"/>
    <w:basedOn w:val="Normal"/>
    <w:semiHidden/>
    <w:rsid w:val="00191812"/>
    <w:pPr>
      <w:keepNext/>
      <w:spacing w:after="120" w:line="230" w:lineRule="auto"/>
    </w:pPr>
    <w:rPr>
      <w:spacing w:val="-6"/>
      <w:sz w:val="40"/>
      <w:szCs w:val="28"/>
    </w:rPr>
  </w:style>
  <w:style w:type="paragraph" w:styleId="TOC5">
    <w:name w:val="toc 5"/>
    <w:basedOn w:val="Normal"/>
    <w:next w:val="Normal"/>
    <w:autoRedefine/>
    <w:uiPriority w:val="39"/>
    <w:rsid w:val="00191812"/>
    <w:pPr>
      <w:tabs>
        <w:tab w:val="right" w:pos="9582"/>
      </w:tabs>
      <w:spacing w:before="240" w:after="60"/>
      <w:ind w:right="851"/>
    </w:pPr>
    <w:rPr>
      <w:b/>
      <w:color w:val="0072CE" w:themeColor="text2"/>
      <w:sz w:val="24"/>
    </w:rPr>
  </w:style>
  <w:style w:type="character" w:customStyle="1" w:styleId="Bold">
    <w:name w:val="Bold"/>
    <w:rsid w:val="00EE3D13"/>
    <w:rPr>
      <w:b/>
    </w:rPr>
  </w:style>
  <w:style w:type="paragraph" w:styleId="TOC6">
    <w:name w:val="toc 6"/>
    <w:basedOn w:val="Normal"/>
    <w:next w:val="Normal"/>
    <w:autoRedefine/>
    <w:uiPriority w:val="39"/>
    <w:rsid w:val="00191812"/>
    <w:pPr>
      <w:spacing w:after="100"/>
      <w:ind w:left="1000"/>
    </w:pPr>
  </w:style>
  <w:style w:type="paragraph" w:styleId="TOC7">
    <w:name w:val="toc 7"/>
    <w:basedOn w:val="Normal"/>
    <w:next w:val="Normal"/>
    <w:autoRedefine/>
    <w:uiPriority w:val="39"/>
    <w:rsid w:val="00191812"/>
    <w:pPr>
      <w:spacing w:after="100"/>
      <w:ind w:left="1200"/>
    </w:pPr>
  </w:style>
  <w:style w:type="paragraph" w:styleId="TOC8">
    <w:name w:val="toc 8"/>
    <w:basedOn w:val="Normal"/>
    <w:next w:val="Normal"/>
    <w:autoRedefine/>
    <w:uiPriority w:val="39"/>
    <w:rsid w:val="00191812"/>
    <w:pPr>
      <w:tabs>
        <w:tab w:val="right" w:leader="dot" w:pos="9582"/>
      </w:tabs>
      <w:spacing w:before="240" w:after="60"/>
      <w:ind w:right="851"/>
      <w:contextualSpacing/>
    </w:pPr>
    <w:rPr>
      <w:b/>
      <w:color w:val="0072CE" w:themeColor="text2"/>
      <w:sz w:val="24"/>
    </w:rPr>
  </w:style>
  <w:style w:type="paragraph" w:customStyle="1" w:styleId="AppendixHeading2">
    <w:name w:val="Appendix Heading 2"/>
    <w:basedOn w:val="Normal"/>
    <w:next w:val="BodyText"/>
    <w:uiPriority w:val="2"/>
    <w:rsid w:val="00E8055B"/>
    <w:pPr>
      <w:keepNext/>
      <w:keepLines/>
      <w:tabs>
        <w:tab w:val="left" w:pos="1559"/>
        <w:tab w:val="left" w:pos="1843"/>
        <w:tab w:val="left" w:pos="2126"/>
        <w:tab w:val="left" w:pos="2410"/>
      </w:tabs>
      <w:spacing w:before="2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0072CE" w:themeColor="text2"/>
      <w:sz w:val="40"/>
    </w:rPr>
  </w:style>
  <w:style w:type="paragraph" w:customStyle="1" w:styleId="xContactDetails">
    <w:name w:val="xContact Details"/>
    <w:basedOn w:val="TableTextLeft"/>
    <w:uiPriority w:val="3"/>
    <w:semiHidden/>
    <w:rsid w:val="00191812"/>
    <w:pPr>
      <w:spacing w:before="40"/>
      <w:contextualSpacing/>
    </w:pPr>
    <w:rPr>
      <w:sz w:val="16"/>
    </w:rPr>
  </w:style>
  <w:style w:type="paragraph" w:customStyle="1" w:styleId="xEntityDetails">
    <w:name w:val="xEntity Details"/>
    <w:basedOn w:val="xContactDetails"/>
    <w:uiPriority w:val="3"/>
    <w:semiHidden/>
    <w:rsid w:val="00191812"/>
    <w:pPr>
      <w:framePr w:wrap="around" w:hAnchor="text"/>
    </w:pPr>
  </w:style>
  <w:style w:type="character" w:styleId="IntenseEmphasis">
    <w:name w:val="Intense Emphasis"/>
    <w:rsid w:val="00644027"/>
    <w:rPr>
      <w:b/>
      <w:bCs/>
      <w:i/>
      <w:iCs/>
      <w:color w:val="auto"/>
    </w:rPr>
  </w:style>
  <w:style w:type="character" w:customStyle="1" w:styleId="Heading6Char">
    <w:name w:val="Heading 6 Char"/>
    <w:basedOn w:val="DefaultParagraphFont"/>
    <w:link w:val="Heading6"/>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rsid w:val="00F31C91"/>
    <w:rPr>
      <w:rFonts w:ascii="Arial" w:hAnsi="Arial" w:cs="Times New Roman"/>
      <w:b/>
      <w:bCs/>
      <w:i/>
      <w:iCs/>
      <w:color w:val="E5F1FA" w:themeColor="background2"/>
      <w:sz w:val="20"/>
      <w:szCs w:val="20"/>
      <w:lang w:eastAsia="en-US"/>
    </w:rPr>
  </w:style>
  <w:style w:type="paragraph" w:customStyle="1" w:styleId="xStatus">
    <w:name w:val="xStatus"/>
    <w:basedOn w:val="Normal"/>
    <w:uiPriority w:val="3"/>
    <w:semiHidden/>
    <w:rsid w:val="00191812"/>
    <w:pPr>
      <w:tabs>
        <w:tab w:val="left" w:pos="1134"/>
        <w:tab w:val="left" w:pos="2268"/>
        <w:tab w:val="left" w:pos="3402"/>
        <w:tab w:val="left" w:pos="4536"/>
        <w:tab w:val="left" w:pos="5103"/>
      </w:tabs>
      <w:spacing w:line="240" w:lineRule="auto"/>
      <w:jc w:val="center"/>
    </w:pPr>
    <w:rPr>
      <w:caps/>
      <w:color w:val="EAEAEA"/>
      <w:spacing w:val="40"/>
      <w:sz w:val="200"/>
      <w:szCs w:val="24"/>
    </w:rPr>
  </w:style>
  <w:style w:type="paragraph" w:styleId="Quote">
    <w:name w:val="Quote"/>
    <w:basedOn w:val="Normal"/>
    <w:link w:val="QuoteChar"/>
    <w:qFormat/>
    <w:rsid w:val="00191812"/>
    <w:pPr>
      <w:tabs>
        <w:tab w:val="left" w:pos="1134"/>
      </w:tabs>
      <w:spacing w:before="120" w:after="120"/>
      <w:ind w:left="284"/>
    </w:pPr>
    <w:rPr>
      <w:i/>
      <w:iCs/>
    </w:rPr>
  </w:style>
  <w:style w:type="character" w:customStyle="1" w:styleId="QuoteChar">
    <w:name w:val="Quote Char"/>
    <w:basedOn w:val="DefaultParagraphFont"/>
    <w:link w:val="Quote"/>
    <w:rsid w:val="00191812"/>
    <w:rPr>
      <w:i/>
      <w:iCs/>
    </w:rPr>
  </w:style>
  <w:style w:type="paragraph" w:customStyle="1" w:styleId="PullOutBoxBodyText">
    <w:name w:val="Pull Out Box Body Text"/>
    <w:basedOn w:val="Normal"/>
    <w:qFormat/>
    <w:rsid w:val="00191812"/>
    <w:pPr>
      <w:spacing w:before="120" w:after="120"/>
      <w:ind w:left="142" w:right="142"/>
    </w:pPr>
  </w:style>
  <w:style w:type="paragraph" w:customStyle="1" w:styleId="PullOutBoxHeading">
    <w:name w:val="Pull Out Box Heading"/>
    <w:basedOn w:val="PullOutBoxBodyText"/>
    <w:next w:val="PullOutBoxBodyText"/>
    <w:qFormat/>
    <w:rsid w:val="00191812"/>
    <w:pPr>
      <w:keepNext/>
      <w:keepLines/>
    </w:pPr>
    <w:rPr>
      <w:b/>
      <w:szCs w:val="24"/>
    </w:rPr>
  </w:style>
  <w:style w:type="paragraph" w:customStyle="1" w:styleId="PullOutBoxBullet">
    <w:name w:val="Pull Out Box Bullet"/>
    <w:basedOn w:val="PullOutBoxBodyText"/>
    <w:qFormat/>
    <w:rsid w:val="00191812"/>
    <w:pPr>
      <w:tabs>
        <w:tab w:val="num" w:pos="567"/>
      </w:tabs>
      <w:ind w:left="312" w:hanging="170"/>
    </w:pPr>
  </w:style>
  <w:style w:type="paragraph" w:customStyle="1" w:styleId="PullOutBoxBullet2">
    <w:name w:val="Pull Out Box Bullet 2"/>
    <w:basedOn w:val="PullOutBoxBodyText"/>
    <w:qFormat/>
    <w:rsid w:val="00191812"/>
    <w:pPr>
      <w:tabs>
        <w:tab w:val="num" w:pos="851"/>
      </w:tabs>
      <w:ind w:left="482" w:hanging="170"/>
    </w:pPr>
  </w:style>
  <w:style w:type="paragraph" w:customStyle="1" w:styleId="PullOutBoxBullet3">
    <w:name w:val="Pull Out Box Bullet 3"/>
    <w:basedOn w:val="PullOutBoxBodyText"/>
    <w:qFormat/>
    <w:rsid w:val="00191812"/>
    <w:pPr>
      <w:tabs>
        <w:tab w:val="num" w:pos="1134"/>
      </w:tabs>
      <w:ind w:left="652" w:hanging="170"/>
    </w:pPr>
  </w:style>
  <w:style w:type="paragraph" w:customStyle="1" w:styleId="xDisclaimerText">
    <w:name w:val="xDisclaimer Text"/>
    <w:basedOn w:val="Normal"/>
    <w:rsid w:val="00191812"/>
    <w:pPr>
      <w:spacing w:line="175" w:lineRule="atLeast"/>
    </w:pPr>
    <w:rPr>
      <w:sz w:val="16"/>
    </w:r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xBackPageWebAddress">
    <w:name w:val="xBack Page Web Address"/>
    <w:basedOn w:val="Normal"/>
    <w:semiHidden/>
    <w:rsid w:val="00191812"/>
    <w:pPr>
      <w:spacing w:before="140"/>
    </w:pPr>
    <w:rPr>
      <w:color w:val="FFFFFF"/>
      <w:spacing w:val="-6"/>
      <w:sz w:val="36"/>
      <w:szCs w:val="36"/>
    </w:r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customStyle="1" w:styleId="xBackPage">
    <w:name w:val="xBack Page"/>
    <w:basedOn w:val="Normal"/>
    <w:semiHidden/>
    <w:rsid w:val="00191812"/>
    <w:rPr>
      <w:color w:val="FFFFFF"/>
    </w:r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customStyle="1" w:styleId="Source">
    <w:name w:val="Source"/>
    <w:basedOn w:val="Normal"/>
    <w:next w:val="BodyText"/>
    <w:rsid w:val="00191812"/>
    <w:pPr>
      <w:spacing w:before="60" w:after="60" w:line="180" w:lineRule="atLeast"/>
    </w:pPr>
    <w:rPr>
      <w:b/>
      <w:i/>
      <w:sz w:val="14"/>
    </w:rPr>
  </w:style>
  <w:style w:type="paragraph" w:customStyle="1" w:styleId="TableTextRight">
    <w:name w:val="Table Text Right"/>
    <w:basedOn w:val="TableTextLeft"/>
    <w:qFormat/>
    <w:rsid w:val="00191812"/>
    <w:pPr>
      <w:jc w:val="right"/>
    </w:pPr>
  </w:style>
  <w:style w:type="paragraph" w:styleId="NoSpacing">
    <w:name w:val="No Spacing"/>
    <w:next w:val="BodyText"/>
    <w:qFormat/>
    <w:rsid w:val="00191812"/>
    <w:pPr>
      <w:spacing w:line="240" w:lineRule="auto"/>
    </w:pPr>
  </w:style>
  <w:style w:type="paragraph" w:styleId="NormalWeb">
    <w:name w:val="Normal (Web)"/>
    <w:basedOn w:val="Normal"/>
    <w:uiPriority w:val="99"/>
    <w:unhideWhenUsed/>
    <w:rsid w:val="00191812"/>
    <w:rPr>
      <w:rFonts w:eastAsiaTheme="minorEastAsia" w:cs="Times New Roman"/>
      <w:szCs w:val="24"/>
    </w:rPr>
  </w:style>
  <w:style w:type="paragraph" w:customStyle="1" w:styleId="QuoteBullet">
    <w:name w:val="Quote Bullet"/>
    <w:basedOn w:val="Quote"/>
    <w:qFormat/>
    <w:rsid w:val="00191812"/>
    <w:pPr>
      <w:tabs>
        <w:tab w:val="num" w:pos="454"/>
      </w:tabs>
      <w:ind w:left="454" w:hanging="170"/>
    </w:pPr>
  </w:style>
  <w:style w:type="paragraph" w:customStyle="1" w:styleId="QuoteBullet2">
    <w:name w:val="Quote Bullet 2"/>
    <w:basedOn w:val="Quote"/>
    <w:qFormat/>
    <w:rsid w:val="00191812"/>
    <w:pPr>
      <w:tabs>
        <w:tab w:val="clear" w:pos="1134"/>
        <w:tab w:val="num" w:pos="624"/>
      </w:tabs>
      <w:ind w:left="624" w:hanging="170"/>
    </w:pPr>
  </w:style>
  <w:style w:type="paragraph" w:customStyle="1" w:styleId="PullOutBoxNumbered">
    <w:name w:val="Pull Out Box Numbered"/>
    <w:basedOn w:val="PullOutBoxBodyText"/>
    <w:qFormat/>
    <w:rsid w:val="00191812"/>
    <w:pPr>
      <w:tabs>
        <w:tab w:val="num" w:pos="482"/>
      </w:tabs>
      <w:ind w:left="482" w:hanging="340"/>
    </w:pPr>
  </w:style>
  <w:style w:type="character" w:styleId="CommentReference">
    <w:name w:val="annotation reference"/>
    <w:basedOn w:val="DefaultParagraphFont"/>
    <w:uiPriority w:val="39"/>
    <w:semiHidden/>
    <w:rsid w:val="00732B4D"/>
    <w:rPr>
      <w:sz w:val="16"/>
      <w:szCs w:val="16"/>
    </w:rPr>
  </w:style>
  <w:style w:type="paragraph" w:styleId="CommentText">
    <w:name w:val="annotation text"/>
    <w:basedOn w:val="Normal"/>
    <w:link w:val="CommentTextChar"/>
    <w:uiPriority w:val="39"/>
    <w:semiHidden/>
    <w:rsid w:val="00732B4D"/>
    <w:pPr>
      <w:spacing w:line="240" w:lineRule="auto"/>
    </w:pPr>
  </w:style>
  <w:style w:type="character" w:customStyle="1" w:styleId="CommentTextChar">
    <w:name w:val="Comment Text Char"/>
    <w:basedOn w:val="DefaultParagraphFont"/>
    <w:link w:val="CommentText"/>
    <w:uiPriority w:val="39"/>
    <w:semiHidden/>
    <w:rsid w:val="000758E3"/>
  </w:style>
  <w:style w:type="paragraph" w:styleId="CommentSubject">
    <w:name w:val="annotation subject"/>
    <w:basedOn w:val="CommentText"/>
    <w:next w:val="CommentText"/>
    <w:link w:val="CommentSubjectChar"/>
    <w:uiPriority w:val="39"/>
    <w:semiHidden/>
    <w:rsid w:val="00732B4D"/>
    <w:rPr>
      <w:b/>
      <w:bCs/>
    </w:rPr>
  </w:style>
  <w:style w:type="character" w:customStyle="1" w:styleId="CommentSubjectChar">
    <w:name w:val="Comment Subject Char"/>
    <w:basedOn w:val="CommentTextChar"/>
    <w:link w:val="CommentSubject"/>
    <w:uiPriority w:val="39"/>
    <w:semiHidden/>
    <w:rsid w:val="000758E3"/>
    <w:rPr>
      <w:b/>
      <w:bCs/>
    </w:rPr>
  </w:style>
  <w:style w:type="paragraph" w:customStyle="1" w:styleId="PullOutBoxNumbered2">
    <w:name w:val="Pull Out Box Numbered 2"/>
    <w:basedOn w:val="PullOutBoxBodyText"/>
    <w:qFormat/>
    <w:rsid w:val="00191812"/>
    <w:pPr>
      <w:tabs>
        <w:tab w:val="num" w:pos="822"/>
      </w:tabs>
      <w:ind w:left="822" w:hanging="340"/>
    </w:pPr>
  </w:style>
  <w:style w:type="paragraph" w:customStyle="1" w:styleId="PullOutBoxNumbered3">
    <w:name w:val="Pull Out Box Numbered 3"/>
    <w:basedOn w:val="PullOutBoxBodyText"/>
    <w:qFormat/>
    <w:rsid w:val="00191812"/>
    <w:pPr>
      <w:tabs>
        <w:tab w:val="num" w:pos="1219"/>
      </w:tabs>
      <w:ind w:left="1219" w:hanging="397"/>
    </w:pPr>
  </w:style>
  <w:style w:type="table" w:styleId="TableGrid1">
    <w:name w:val="Table Grid 1"/>
    <w:basedOn w:val="TableNormal"/>
    <w:rsid w:val="001918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191812"/>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191812"/>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1918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191812"/>
    <w:pPr>
      <w:spacing w:before="180" w:after="170"/>
    </w:pPr>
  </w:style>
  <w:style w:type="paragraph" w:customStyle="1" w:styleId="SectionHeading">
    <w:name w:val="Section Heading"/>
    <w:basedOn w:val="Normal"/>
    <w:next w:val="BodyText"/>
    <w:semiHidden/>
    <w:qFormat/>
    <w:rsid w:val="00191812"/>
    <w:pPr>
      <w:keepLines/>
      <w:pageBreakBefore/>
      <w:framePr w:w="11907" w:h="3402" w:hSpace="181" w:wrap="around" w:vAnchor="page" w:hAnchor="page" w:xAlign="right" w:yAlign="top"/>
      <w:spacing w:before="1300"/>
      <w:ind w:left="3969" w:right="1134"/>
      <w:suppressOverlap/>
      <w:jc w:val="right"/>
      <w:outlineLvl w:val="4"/>
    </w:pPr>
    <w:rPr>
      <w:b/>
      <w:color w:val="FFFFFF"/>
      <w:sz w:val="52"/>
      <w:szCs w:val="40"/>
    </w:rPr>
  </w:style>
  <w:style w:type="paragraph" w:customStyle="1" w:styleId="Heading1TopofPage">
    <w:name w:val="Heading 1 Top of Page"/>
    <w:basedOn w:val="Heading1"/>
    <w:next w:val="BodyText"/>
    <w:link w:val="Heading1TopofPageChar"/>
    <w:qFormat/>
    <w:rsid w:val="004E2566"/>
    <w:pPr>
      <w:pageBreakBefore/>
      <w:framePr w:w="11907" w:h="1701" w:hSpace="11340" w:wrap="around" w:vAnchor="page" w:hAnchor="page" w:yAlign="top"/>
      <w:spacing w:before="1300"/>
      <w:ind w:left="1134" w:right="1134"/>
    </w:pPr>
  </w:style>
  <w:style w:type="paragraph" w:customStyle="1" w:styleId="TitleBarText">
    <w:name w:val="Title Bar Text"/>
    <w:basedOn w:val="Normal"/>
    <w:uiPriority w:val="99"/>
    <w:qFormat/>
    <w:rsid w:val="00191812"/>
    <w:pPr>
      <w:spacing w:line="360" w:lineRule="exact"/>
      <w:jc w:val="right"/>
    </w:pPr>
    <w:rPr>
      <w:color w:val="FFFFFF"/>
      <w:spacing w:val="-2"/>
      <w:sz w:val="28"/>
      <w:szCs w:val="28"/>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ableHeadingRight">
    <w:name w:val="Table Heading Right"/>
    <w:basedOn w:val="TableHeadingLeft"/>
    <w:qFormat/>
    <w:rsid w:val="00191812"/>
    <w:pPr>
      <w:jc w:val="right"/>
    </w:pPr>
    <w:rPr>
      <w:rFonts w:cs="Times New Roman"/>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xCoverStatus">
    <w:name w:val="xCoverStatus"/>
    <w:basedOn w:val="Normal"/>
    <w:semiHidden/>
    <w:rsid w:val="00191812"/>
    <w:rPr>
      <w:b/>
      <w:caps/>
      <w:color w:val="FF0000"/>
      <w:sz w:val="48"/>
      <w:szCs w:val="52"/>
    </w:rPr>
  </w:style>
  <w:style w:type="paragraph" w:customStyle="1" w:styleId="TableTextCentre">
    <w:name w:val="Table Text Centre"/>
    <w:basedOn w:val="TableTextLeft"/>
    <w:qFormat/>
    <w:rsid w:val="00191812"/>
    <w:pPr>
      <w:jc w:val="center"/>
    </w:pPr>
  </w:style>
  <w:style w:type="paragraph" w:customStyle="1" w:styleId="TableHeadingCentre">
    <w:name w:val="Table Heading Centre"/>
    <w:basedOn w:val="TableHeadingLeft"/>
    <w:qFormat/>
    <w:rsid w:val="00191812"/>
    <w:pPr>
      <w:jc w:val="center"/>
    </w:pPr>
  </w:style>
  <w:style w:type="paragraph" w:customStyle="1" w:styleId="PhotoCredit">
    <w:name w:val="Photo Credit"/>
    <w:basedOn w:val="CaptionDescriptive"/>
    <w:next w:val="BodyText"/>
    <w:qFormat/>
    <w:rsid w:val="00191812"/>
    <w:rPr>
      <w:i w:val="0"/>
      <w:sz w:val="16"/>
    </w:rPr>
  </w:style>
  <w:style w:type="paragraph" w:customStyle="1" w:styleId="Footnotes2">
    <w:name w:val="Footnotes 2"/>
    <w:basedOn w:val="Normal"/>
    <w:rsid w:val="0016301C"/>
    <w:pPr>
      <w:numPr>
        <w:ilvl w:val="1"/>
        <w:numId w:val="4"/>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30BF4"/>
    <w:pPr>
      <w:spacing w:line="240" w:lineRule="auto"/>
    </w:pPr>
    <w:rPr>
      <w:color w:val="FFFFFF"/>
      <w:sz w:val="24"/>
    </w:rPr>
    <w:tblPr>
      <w:tblCellMar>
        <w:top w:w="227" w:type="dxa"/>
        <w:left w:w="0" w:type="dxa"/>
        <w:bottom w:w="227" w:type="dxa"/>
        <w:right w:w="0" w:type="dxa"/>
      </w:tblCellMar>
    </w:tblPr>
    <w:tcPr>
      <w:shd w:val="clear" w:color="auto" w:fill="0072CE"/>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SmallBullet">
    <w:name w:val="Small Bullet"/>
    <w:basedOn w:val="SmallBodyText"/>
    <w:qFormat/>
    <w:rsid w:val="00191812"/>
    <w:pPr>
      <w:ind w:left="170" w:hanging="170"/>
    </w:pPr>
  </w:style>
  <w:style w:type="paragraph" w:customStyle="1" w:styleId="ListAlpha">
    <w:name w:val="List Alpha"/>
    <w:basedOn w:val="Normal"/>
    <w:qFormat/>
    <w:rsid w:val="00893106"/>
    <w:pPr>
      <w:numPr>
        <w:numId w:val="6"/>
      </w:numPr>
      <w:spacing w:before="120" w:after="120"/>
    </w:pPr>
  </w:style>
  <w:style w:type="paragraph" w:customStyle="1" w:styleId="ListAlpha2">
    <w:name w:val="List Alpha 2"/>
    <w:basedOn w:val="Normal"/>
    <w:qFormat/>
    <w:rsid w:val="00893106"/>
    <w:pPr>
      <w:numPr>
        <w:ilvl w:val="1"/>
        <w:numId w:val="6"/>
      </w:numPr>
      <w:spacing w:before="120" w:after="120"/>
    </w:pPr>
  </w:style>
  <w:style w:type="paragraph" w:customStyle="1" w:styleId="ListAlpha3">
    <w:name w:val="List Alpha 3"/>
    <w:basedOn w:val="Normal"/>
    <w:qFormat/>
    <w:rsid w:val="00893106"/>
    <w:pPr>
      <w:numPr>
        <w:ilvl w:val="2"/>
        <w:numId w:val="6"/>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7"/>
      </w:numPr>
      <w:tabs>
        <w:tab w:val="left" w:pos="454"/>
      </w:tabs>
    </w:pPr>
  </w:style>
  <w:style w:type="paragraph" w:customStyle="1" w:styleId="xWeb">
    <w:name w:val="xWeb"/>
    <w:basedOn w:val="Normal"/>
    <w:semiHidden/>
    <w:qFormat/>
    <w:rsid w:val="00191812"/>
    <w:pPr>
      <w:spacing w:line="240" w:lineRule="auto"/>
    </w:pPr>
    <w:rPr>
      <w:b/>
      <w:color w:val="0072CE" w:themeColor="text2"/>
      <w:spacing w:val="-4"/>
      <w:sz w:val="25"/>
      <w:szCs w:val="42"/>
    </w:rPr>
  </w:style>
  <w:style w:type="paragraph" w:customStyle="1" w:styleId="xWebCoverPage">
    <w:name w:val="xWebCoverPage"/>
    <w:basedOn w:val="xWeb"/>
    <w:semiHidden/>
    <w:qFormat/>
    <w:rsid w:val="00191812"/>
  </w:style>
  <w:style w:type="character" w:customStyle="1" w:styleId="TableTextLeftChar">
    <w:name w:val="Table Text Left Char"/>
    <w:basedOn w:val="DefaultParagraphFont"/>
    <w:link w:val="TableTextLeft"/>
    <w:rsid w:val="00191812"/>
    <w:rPr>
      <w:sz w:val="18"/>
    </w:rPr>
  </w:style>
  <w:style w:type="numbering" w:customStyle="1" w:styleId="DELWPHeadings">
    <w:name w:val="DELWP Headings"/>
    <w:basedOn w:val="NoList"/>
    <w:rsid w:val="00191812"/>
    <w:pPr>
      <w:numPr>
        <w:numId w:val="8"/>
      </w:numPr>
    </w:pPr>
  </w:style>
  <w:style w:type="paragraph" w:customStyle="1" w:styleId="SmallBodyText">
    <w:name w:val="Small Body Text"/>
    <w:basedOn w:val="xDisclaimerText"/>
    <w:qFormat/>
    <w:rsid w:val="006D0741"/>
    <w:pPr>
      <w:spacing w:before="40" w:after="40" w:line="220" w:lineRule="atLeast"/>
    </w:pPr>
    <w:rPr>
      <w:sz w:val="18"/>
    </w:rPr>
  </w:style>
  <w:style w:type="character" w:customStyle="1" w:styleId="Heading1TopofPageChar">
    <w:name w:val="Heading 1 Top of Page Char"/>
    <w:basedOn w:val="BodyTextChar"/>
    <w:link w:val="Heading1TopofPage"/>
    <w:rsid w:val="00191812"/>
    <w:rPr>
      <w:rFonts w:cs="Times New Roman"/>
      <w:b/>
      <w:bCs/>
      <w:color w:val="0072CE" w:themeColor="text2"/>
      <w:kern w:val="32"/>
      <w:sz w:val="40"/>
      <w:szCs w:val="32"/>
      <w:lang w:eastAsia="en-US"/>
    </w:rPr>
  </w:style>
  <w:style w:type="paragraph" w:customStyle="1" w:styleId="SmallHeading">
    <w:name w:val="Small Heading"/>
    <w:basedOn w:val="xDisclaimerHeading"/>
    <w:next w:val="SmallBodyText"/>
    <w:qFormat/>
    <w:rsid w:val="006D0741"/>
    <w:pPr>
      <w:spacing w:after="40" w:line="220" w:lineRule="atLeast"/>
    </w:pPr>
    <w:rPr>
      <w:sz w:val="18"/>
    </w:rPr>
  </w:style>
  <w:style w:type="numbering" w:customStyle="1" w:styleId="DELWPAppendices">
    <w:name w:val="DELWP Appendices"/>
    <w:basedOn w:val="DELWPHeadings"/>
    <w:rsid w:val="00191812"/>
    <w:pPr>
      <w:numPr>
        <w:numId w:val="9"/>
      </w:numPr>
    </w:p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026C9"/>
    <w:rPr>
      <w:b/>
      <w:bCs/>
      <w:iCs/>
      <w:color w:val="0072CE" w:themeColor="text2"/>
      <w:kern w:val="20"/>
      <w:sz w:val="28"/>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DC6A43"/>
    <w:rPr>
      <w:vanish/>
      <w:color w:val="FF0000"/>
      <w:sz w:val="20"/>
      <w:u w:val="dotted"/>
    </w:rPr>
  </w:style>
  <w:style w:type="paragraph" w:styleId="TOC9">
    <w:name w:val="toc 9"/>
    <w:basedOn w:val="Normal"/>
    <w:next w:val="Normal"/>
    <w:uiPriority w:val="39"/>
    <w:rsid w:val="00191812"/>
    <w:pPr>
      <w:spacing w:line="276" w:lineRule="auto"/>
      <w:ind w:left="1760"/>
    </w:pPr>
    <w:rPr>
      <w:rFonts w:eastAsiaTheme="minorHAnsi" w:cstheme="minorBidi"/>
      <w:color w:val="auto"/>
      <w:sz w:val="18"/>
      <w:szCs w:val="18"/>
      <w:lang w:eastAsia="en-US"/>
    </w:rPr>
  </w:style>
  <w:style w:type="paragraph" w:styleId="TOAHeading">
    <w:name w:val="toa heading"/>
    <w:basedOn w:val="Normal"/>
    <w:next w:val="Normal"/>
    <w:semiHidden/>
    <w:rsid w:val="00191812"/>
    <w:pPr>
      <w:suppressLineNumbers/>
      <w:overflowPunct w:val="0"/>
      <w:autoSpaceDE w:val="0"/>
      <w:autoSpaceDN w:val="0"/>
      <w:adjustRightInd w:val="0"/>
      <w:spacing w:before="120" w:line="240" w:lineRule="auto"/>
      <w:textAlignment w:val="baseline"/>
    </w:pPr>
    <w:rPr>
      <w:rFonts w:ascii="Arial" w:hAnsi="Arial" w:cs="Times New Roman"/>
      <w:b/>
      <w:color w:val="auto"/>
      <w:sz w:val="24"/>
      <w:lang w:eastAsia="en-US"/>
    </w:rPr>
  </w:style>
  <w:style w:type="character" w:styleId="Emphasis">
    <w:name w:val="Emphasis"/>
    <w:basedOn w:val="DefaultParagraphFont"/>
    <w:qFormat/>
    <w:rsid w:val="00191812"/>
    <w:rPr>
      <w:i/>
      <w:iCs/>
    </w:rPr>
  </w:style>
  <w:style w:type="paragraph" w:styleId="MessageHeader">
    <w:name w:val="Message Header"/>
    <w:basedOn w:val="Normal"/>
    <w:link w:val="MessageHeaderChar"/>
    <w:rsid w:val="00191812"/>
    <w:pPr>
      <w:suppressLineNumbers/>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before="120" w:line="240" w:lineRule="auto"/>
      <w:ind w:left="1134" w:hanging="1134"/>
      <w:textAlignment w:val="baseline"/>
    </w:pPr>
    <w:rPr>
      <w:rFonts w:ascii="Arial" w:hAnsi="Arial"/>
      <w:color w:val="auto"/>
      <w:sz w:val="24"/>
      <w:szCs w:val="24"/>
      <w:lang w:eastAsia="en-US"/>
    </w:rPr>
  </w:style>
  <w:style w:type="character" w:customStyle="1" w:styleId="MessageHeaderChar">
    <w:name w:val="Message Header Char"/>
    <w:basedOn w:val="DefaultParagraphFont"/>
    <w:link w:val="MessageHeader"/>
    <w:rsid w:val="00191812"/>
    <w:rPr>
      <w:rFonts w:ascii="Arial" w:hAnsi="Arial"/>
      <w:color w:val="auto"/>
      <w:sz w:val="24"/>
      <w:szCs w:val="24"/>
      <w:shd w:val="pct20" w:color="auto" w:fill="auto"/>
      <w:lang w:eastAsia="en-US"/>
    </w:rPr>
  </w:style>
  <w:style w:type="paragraph" w:styleId="NormalIndent">
    <w:name w:val="Normal Indent"/>
    <w:basedOn w:val="Normal"/>
    <w:rsid w:val="00191812"/>
    <w:pPr>
      <w:suppressLineNumbers/>
      <w:overflowPunct w:val="0"/>
      <w:autoSpaceDE w:val="0"/>
      <w:autoSpaceDN w:val="0"/>
      <w:adjustRightInd w:val="0"/>
      <w:spacing w:before="120" w:line="240" w:lineRule="auto"/>
      <w:ind w:left="720"/>
      <w:textAlignment w:val="baseline"/>
    </w:pPr>
    <w:rPr>
      <w:rFonts w:ascii="Times New Roman" w:hAnsi="Times New Roman" w:cs="Times New Roman"/>
      <w:color w:val="auto"/>
      <w:sz w:val="24"/>
      <w:lang w:eastAsia="en-US"/>
    </w:rPr>
  </w:style>
  <w:style w:type="paragraph" w:styleId="NoteHeading">
    <w:name w:val="Note Heading"/>
    <w:basedOn w:val="Normal"/>
    <w:next w:val="Normal"/>
    <w:link w:val="NoteHeadingChar"/>
    <w:rsid w:val="00191812"/>
    <w:pPr>
      <w:suppressLineNumbers/>
      <w:overflowPunct w:val="0"/>
      <w:autoSpaceDE w:val="0"/>
      <w:autoSpaceDN w:val="0"/>
      <w:adjustRightInd w:val="0"/>
      <w:spacing w:before="120" w:line="240" w:lineRule="auto"/>
      <w:textAlignment w:val="baseline"/>
    </w:pPr>
    <w:rPr>
      <w:rFonts w:ascii="Times New Roman" w:hAnsi="Times New Roman" w:cs="Times New Roman"/>
      <w:color w:val="auto"/>
      <w:sz w:val="24"/>
      <w:lang w:eastAsia="en-US"/>
    </w:rPr>
  </w:style>
  <w:style w:type="character" w:customStyle="1" w:styleId="NoteHeadingChar">
    <w:name w:val="Note Heading Char"/>
    <w:basedOn w:val="DefaultParagraphFont"/>
    <w:link w:val="NoteHeading"/>
    <w:rsid w:val="00191812"/>
    <w:rPr>
      <w:rFonts w:ascii="Times New Roman" w:hAnsi="Times New Roman" w:cs="Times New Roman"/>
      <w:color w:val="auto"/>
      <w:sz w:val="24"/>
      <w:lang w:eastAsia="en-US"/>
    </w:rPr>
  </w:style>
  <w:style w:type="paragraph" w:styleId="PlainText">
    <w:name w:val="Plain Text"/>
    <w:basedOn w:val="Normal"/>
    <w:link w:val="PlainTextChar"/>
    <w:uiPriority w:val="39"/>
    <w:rsid w:val="00191812"/>
    <w:pPr>
      <w:suppressLineNumbers/>
      <w:overflowPunct w:val="0"/>
      <w:autoSpaceDE w:val="0"/>
      <w:autoSpaceDN w:val="0"/>
      <w:adjustRightInd w:val="0"/>
      <w:spacing w:before="120" w:line="240" w:lineRule="auto"/>
      <w:textAlignment w:val="baseline"/>
    </w:pPr>
    <w:rPr>
      <w:rFonts w:ascii="Courier New" w:hAnsi="Courier New" w:cs="Courier New"/>
      <w:color w:val="auto"/>
      <w:lang w:eastAsia="en-US"/>
    </w:rPr>
  </w:style>
  <w:style w:type="character" w:customStyle="1" w:styleId="PlainTextChar">
    <w:name w:val="Plain Text Char"/>
    <w:basedOn w:val="DefaultParagraphFont"/>
    <w:link w:val="PlainText"/>
    <w:uiPriority w:val="39"/>
    <w:rsid w:val="00191812"/>
    <w:rPr>
      <w:rFonts w:ascii="Courier New" w:hAnsi="Courier New" w:cs="Courier New"/>
      <w:color w:val="auto"/>
      <w:lang w:eastAsia="en-US"/>
    </w:rPr>
  </w:style>
  <w:style w:type="paragraph" w:styleId="Salutation">
    <w:name w:val="Salutation"/>
    <w:basedOn w:val="Normal"/>
    <w:next w:val="Normal"/>
    <w:link w:val="SalutationChar"/>
    <w:rsid w:val="00191812"/>
    <w:pPr>
      <w:suppressLineNumbers/>
      <w:overflowPunct w:val="0"/>
      <w:autoSpaceDE w:val="0"/>
      <w:autoSpaceDN w:val="0"/>
      <w:adjustRightInd w:val="0"/>
      <w:spacing w:before="120" w:line="240" w:lineRule="auto"/>
      <w:textAlignment w:val="baseline"/>
    </w:pPr>
    <w:rPr>
      <w:rFonts w:ascii="Times New Roman" w:hAnsi="Times New Roman" w:cs="Times New Roman"/>
      <w:color w:val="auto"/>
      <w:sz w:val="24"/>
      <w:lang w:eastAsia="en-US"/>
    </w:rPr>
  </w:style>
  <w:style w:type="character" w:customStyle="1" w:styleId="SalutationChar">
    <w:name w:val="Salutation Char"/>
    <w:basedOn w:val="DefaultParagraphFont"/>
    <w:link w:val="Salutation"/>
    <w:rsid w:val="00191812"/>
    <w:rPr>
      <w:rFonts w:ascii="Times New Roman" w:hAnsi="Times New Roman" w:cs="Times New Roman"/>
      <w:color w:val="auto"/>
      <w:sz w:val="24"/>
      <w:lang w:eastAsia="en-US"/>
    </w:rPr>
  </w:style>
  <w:style w:type="paragraph" w:styleId="Revision">
    <w:name w:val="Revision"/>
    <w:hidden/>
    <w:uiPriority w:val="99"/>
    <w:semiHidden/>
    <w:rsid w:val="00191812"/>
    <w:pPr>
      <w:spacing w:line="240" w:lineRule="auto"/>
    </w:pPr>
    <w:rPr>
      <w:rFonts w:eastAsiaTheme="minorHAnsi" w:cstheme="minorBidi"/>
      <w:color w:val="auto"/>
      <w:sz w:val="22"/>
      <w:szCs w:val="22"/>
      <w:lang w:eastAsia="en-US"/>
    </w:rPr>
  </w:style>
  <w:style w:type="character" w:styleId="UnresolvedMention">
    <w:name w:val="Unresolved Mention"/>
    <w:basedOn w:val="DefaultParagraphFont"/>
    <w:uiPriority w:val="99"/>
    <w:semiHidden/>
    <w:unhideWhenUsed/>
    <w:rsid w:val="003B6A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16662852">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oter" Target="footer2.xm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reg.energyrating.gov.au/comparator/product_types/" TargetMode="External"/><Relationship Id="rId42"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1.xml"/><Relationship Id="rId33" Type="http://schemas.openxmlformats.org/officeDocument/2006/relationships/hyperlink" Target="http://www.veet.vic.gov.a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creativecommons.org/licenses/by/4.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http://www.delwp.vic.gov.a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jpg"/><Relationship Id="rId28" Type="http://schemas.openxmlformats.org/officeDocument/2006/relationships/image" Target="media/image13.emf"/><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jpg"/><Relationship Id="rId27" Type="http://schemas.openxmlformats.org/officeDocument/2006/relationships/footer" Target="footer3.xml"/><Relationship Id="rId30" Type="http://schemas.openxmlformats.org/officeDocument/2006/relationships/hyperlink" Target="mailto:customer.service@delwp.vic.gov.au" TargetMode="External"/><Relationship Id="rId35" Type="http://schemas.openxmlformats.org/officeDocument/2006/relationships/header" Target="header2.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Report%20template_macro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267AA22D704A5DA8C8F43C167524A4"/>
        <w:category>
          <w:name w:val="General"/>
          <w:gallery w:val="placeholder"/>
        </w:category>
        <w:types>
          <w:type w:val="bbPlcHdr"/>
        </w:types>
        <w:behaviors>
          <w:behavior w:val="content"/>
        </w:behaviors>
        <w:guid w:val="{B912A3C9-A038-48DB-B8ED-C612D1ECFEAC}"/>
      </w:docPartPr>
      <w:docPartBody>
        <w:p w:rsidR="00893CF0" w:rsidRDefault="00893CF0">
          <w:pPr>
            <w:pStyle w:val="F6267AA22D704A5DA8C8F43C167524A4"/>
          </w:pPr>
          <w:r w:rsidRPr="00F669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F0"/>
    <w:rsid w:val="00105BE6"/>
    <w:rsid w:val="001645CD"/>
    <w:rsid w:val="002A2ADC"/>
    <w:rsid w:val="00311B5B"/>
    <w:rsid w:val="00414689"/>
    <w:rsid w:val="00467D97"/>
    <w:rsid w:val="00863CE5"/>
    <w:rsid w:val="00867636"/>
    <w:rsid w:val="00893CF0"/>
    <w:rsid w:val="008A3F30"/>
    <w:rsid w:val="008E240B"/>
    <w:rsid w:val="00941FE1"/>
    <w:rsid w:val="009607E9"/>
    <w:rsid w:val="00980C8A"/>
    <w:rsid w:val="00A3589C"/>
    <w:rsid w:val="00BA67F2"/>
    <w:rsid w:val="00BA7FA0"/>
    <w:rsid w:val="00C6706B"/>
    <w:rsid w:val="00E62F59"/>
    <w:rsid w:val="00E97750"/>
    <w:rsid w:val="00EC2298"/>
    <w:rsid w:val="00FA6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7750"/>
    <w:rPr>
      <w:color w:val="808080"/>
    </w:rPr>
  </w:style>
  <w:style w:type="paragraph" w:customStyle="1" w:styleId="F6267AA22D704A5DA8C8F43C167524A4">
    <w:name w:val="F6267AA22D704A5DA8C8F43C16752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/sites/ecm_252/Scheme_targets_modelling</xsnScope>
</customXsn>
</file>

<file path=customXml/item2.xml><?xml version="1.0" encoding="utf-8"?>
<?mso-contentType ?>
<SharedContentType xmlns="Microsoft.SharePoint.Taxonomy.ContentTypeSync" SourceId="3452d580-73c1-4b2b-acb3-3600a17877a9" ContentTypeId="0x0101002517F445A0F35E449C98AAD631F2B038C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30</Value>
      <Value>11</Value>
      <Value>7</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3ee34b94-4fe9-4614-8ec0-929bd5039ba9</TermId>
        </TermInfo>
      </Terms>
    </fc01d91d9ac346658516d76592d7006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Specifications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Scheme_x0020_Target_x002f_Model xmlns="58bbc721-9bed-401d-a4b5-1cf2eb04139e">4</Scheme_x0020_Target_x002f_Model>
    <_dlc_DocId xmlns="a5f32de4-e402-4188-b034-e71ca7d22e54">DOCID252-1751643342-460</_dlc_DocId>
    <_dlc_DocIdUrl xmlns="a5f32de4-e402-4188-b034-e71ca7d22e54">
      <Url>https://delwpvicgovau.sharepoint.com/sites/ecm_252/_layouts/15/DocIdRedir.aspx?ID=DOCID252-1751643342-460</Url>
      <Description>DOCID252-1751643342-460</Description>
    </_dlc_DocIdUrl>
    <Project_x0020_Phase xmlns="c3487660-c726-486d-963a-33e193f857a7" xsi:nil="true"/>
  </documentManagement>
</p:properties>
</file>

<file path=customXml/item6.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B2975EE325C0EB489491003EF90E92A8" ma:contentTypeVersion="62" ma:contentTypeDescription="Project/program background material provided to Ministers or their representatives to attend events, e.g. funding information, project impetus, participants etc - DELWP" ma:contentTypeScope="" ma:versionID="5117f90a3627118d3be9f7397301411b">
  <xsd:schema xmlns:xsd="http://www.w3.org/2001/XMLSchema" xmlns:xs="http://www.w3.org/2001/XMLSchema" xmlns:p="http://schemas.microsoft.com/office/2006/metadata/properties" xmlns:ns1="a5f32de4-e402-4188-b034-e71ca7d22e54" xmlns:ns2="http://schemas.microsoft.com/sharepoint/v3" xmlns:ns3="9fd47c19-1c4a-4d7d-b342-c10cef269344" xmlns:ns4="58bbc721-9bed-401d-a4b5-1cf2eb04139e" xmlns:ns5="c3487660-c726-486d-963a-33e193f857a7" targetNamespace="http://schemas.microsoft.com/office/2006/metadata/properties" ma:root="true" ma:fieldsID="8b77d4a290c4d130b932a5bfbe257cf2" ns1:_="" ns2:_="" ns3:_="" ns4:_="" ns5:_="">
    <xsd:import namespace="a5f32de4-e402-4188-b034-e71ca7d22e54"/>
    <xsd:import namespace="http://schemas.microsoft.com/sharepoint/v3"/>
    <xsd:import namespace="9fd47c19-1c4a-4d7d-b342-c10cef269344"/>
    <xsd:import namespace="58bbc721-9bed-401d-a4b5-1cf2eb04139e"/>
    <xsd:import namespace="c3487660-c726-486d-963a-33e193f857a7"/>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fc01d91d9ac346658516d76592d70065" minOccurs="0"/>
                <xsd:element ref="ns4:Scheme_x0020_Target_x002f_Model" minOccurs="0"/>
                <xsd:element ref="ns5:MediaServiceMetadata" minOccurs="0"/>
                <xsd:element ref="ns5:MediaServiceFastMetadata" minOccurs="0"/>
                <xsd:element ref="ns4:SharedWithUsers" minOccurs="0"/>
                <xsd:element ref="ns4:SharedWithDetails" minOccurs="0"/>
                <xsd:element ref="ns5:MediaServiceEventHashCode" minOccurs="0"/>
                <xsd:element ref="ns5:MediaServiceGenerationTime" minOccurs="0"/>
                <xsd:element ref="ns5:Project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1"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Scheme_x0020_Target_x002f_Model" ma:index="33" nillable="true" ma:displayName="Project Name" ma:list="{5a3e66b7-8ce2-4f86-b77d-3c75e03bca60}" ma:internalName="Scheme_x0020_Target_x002f_Model" ma:showField="Title" ma:web="58bbc721-9bed-401d-a4b5-1cf2eb04139e">
      <xsd:simpleType>
        <xsd:restriction base="dms:Lookup"/>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87660-c726-486d-963a-33e193f857a7" elementFormDefault="qualified">
    <xsd:import namespace="http://schemas.microsoft.com/office/2006/documentManagement/types"/>
    <xsd:import namespace="http://schemas.microsoft.com/office/infopath/2007/PartnerControls"/>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Project_x0020_Phase" ma:index="40" nillable="true" ma:displayName="Project Phase" ma:internalName="Project_x0020_Pha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101D-52D5-4F21-8C00-44D4F1B59A26}">
  <ds:schemaRefs>
    <ds:schemaRef ds:uri="http://schemas.microsoft.com/office/2006/metadata/customXsn"/>
  </ds:schemaRefs>
</ds:datastoreItem>
</file>

<file path=customXml/itemProps2.xml><?xml version="1.0" encoding="utf-8"?>
<ds:datastoreItem xmlns:ds="http://schemas.openxmlformats.org/officeDocument/2006/customXml" ds:itemID="{9E0B89BA-5D4C-4E4F-8C78-41D6CAE90243}">
  <ds:schemaRefs>
    <ds:schemaRef ds:uri="Microsoft.SharePoint.Taxonomy.ContentTypeSync"/>
  </ds:schemaRefs>
</ds:datastoreItem>
</file>

<file path=customXml/itemProps3.xml><?xml version="1.0" encoding="utf-8"?>
<ds:datastoreItem xmlns:ds="http://schemas.openxmlformats.org/officeDocument/2006/customXml" ds:itemID="{5AB84D73-5A9E-41CA-B8B8-1234A4DAFC49}">
  <ds:schemaRefs>
    <ds:schemaRef ds:uri="http://schemas.microsoft.com/sharepoint/events"/>
  </ds:schemaRefs>
</ds:datastoreItem>
</file>

<file path=customXml/itemProps4.xml><?xml version="1.0" encoding="utf-8"?>
<ds:datastoreItem xmlns:ds="http://schemas.openxmlformats.org/officeDocument/2006/customXml" ds:itemID="{1ECA1358-15A9-4C4B-843A-41790FA9DECE}">
  <ds:schemaRefs>
    <ds:schemaRef ds:uri="http://schemas.microsoft.com/sharepoint/v3/contenttype/forms"/>
  </ds:schemaRefs>
</ds:datastoreItem>
</file>

<file path=customXml/itemProps5.xml><?xml version="1.0" encoding="utf-8"?>
<ds:datastoreItem xmlns:ds="http://schemas.openxmlformats.org/officeDocument/2006/customXml" ds:itemID="{86A3CD96-5624-46E5-8A5D-258C39495130}">
  <ds:schemaRefs>
    <ds:schemaRef ds:uri="http://schemas.microsoft.com/office/2006/documentManagement/types"/>
    <ds:schemaRef ds:uri="http://schemas.openxmlformats.org/package/2006/metadata/core-properties"/>
    <ds:schemaRef ds:uri="58bbc721-9bed-401d-a4b5-1cf2eb04139e"/>
    <ds:schemaRef ds:uri="http://purl.org/dc/elements/1.1/"/>
    <ds:schemaRef ds:uri="http://schemas.microsoft.com/office/2006/metadata/properties"/>
    <ds:schemaRef ds:uri="a5f32de4-e402-4188-b034-e71ca7d22e54"/>
    <ds:schemaRef ds:uri="http://schemas.microsoft.com/office/infopath/2007/PartnerControls"/>
    <ds:schemaRef ds:uri="http://purl.org/dc/terms/"/>
    <ds:schemaRef ds:uri="http://schemas.microsoft.com/sharepoint/v3"/>
    <ds:schemaRef ds:uri="c3487660-c726-486d-963a-33e193f857a7"/>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3FB18F21-0A68-4F61-9F74-8C5287886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58bbc721-9bed-401d-a4b5-1cf2eb04139e"/>
    <ds:schemaRef ds:uri="c3487660-c726-486d-963a-33e193f85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EDF1A9E-ADA9-4629-A309-46D90805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template_macros.dotm</Template>
  <TotalTime>1</TotalTime>
  <Pages>40</Pages>
  <Words>43138</Words>
  <Characters>245889</Characters>
  <Application>Microsoft Office Word</Application>
  <DocSecurity>0</DocSecurity>
  <Lines>2049</Lines>
  <Paragraphs>576</Paragraphs>
  <ScaleCrop>false</ScaleCrop>
  <HeadingPairs>
    <vt:vector size="2" baseType="variant">
      <vt:variant>
        <vt:lpstr>Title</vt:lpstr>
      </vt:variant>
      <vt:variant>
        <vt:i4>1</vt:i4>
      </vt:variant>
    </vt:vector>
  </HeadingPairs>
  <TitlesOfParts>
    <vt:vector size="1" baseType="lpstr">
      <vt:lpstr>Victorian Energy Upgrades Specifications 2018</vt:lpstr>
    </vt:vector>
  </TitlesOfParts>
  <Company/>
  <LinksUpToDate>false</LinksUpToDate>
  <CharactersWithSpaces>288451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Energy Upgrades Specifications 2018</dc:title>
  <dc:subject/>
  <dc:creator>Verena Pichler (DELWP)</dc:creator>
  <cp:keywords/>
  <dc:description/>
  <cp:lastModifiedBy>Jack E Brown (DELWP)</cp:lastModifiedBy>
  <cp:revision>2</cp:revision>
  <cp:lastPrinted>2018-10-02T23:48:00Z</cp:lastPrinted>
  <dcterms:created xsi:type="dcterms:W3CDTF">2018-10-25T23:09:00Z</dcterms:created>
  <dcterms:modified xsi:type="dcterms:W3CDTF">2018-10-25T23:09:00Z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Victorian Energy Upgrades</vt:lpwstr>
  </property>
  <property fmtid="{D5CDD505-2E9C-101B-9397-08002B2CF9AE}" pid="3" name="xSubtitle">
    <vt:lpwstr>Specifications 2018 - Version 1.0</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Victorian Energy Upgrades</vt:lpwstr>
  </property>
  <property fmtid="{D5CDD505-2E9C-101B-9397-08002B2CF9AE}" pid="16" name="xFooterSubtitle">
    <vt:lpwstr>Specifications 2018 - Version 1.0</vt:lpwstr>
  </property>
  <property fmtid="{D5CDD505-2E9C-101B-9397-08002B2CF9AE}" pid="17" name="xAppendixName">
    <vt:lpwstr>Appendix</vt:lpwstr>
  </property>
  <property fmtid="{D5CDD505-2E9C-101B-9397-08002B2CF9AE}" pid="18" name="ContentTypeId">
    <vt:lpwstr>0x0101002517F445A0F35E449C98AAD631F2B038C000B2975EE325C0EB489491003EF90E92A8</vt:lpwstr>
  </property>
  <property fmtid="{D5CDD505-2E9C-101B-9397-08002B2CF9AE}" pid="19" name="Section">
    <vt:lpwstr>4;#All|8270565e-a836-42c0-aa61-1ac7b0ff14aa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7;#Energy Efficiency|ef958207-59c7-4f97-84ab-1f83e6060f72</vt:lpwstr>
  </property>
  <property fmtid="{D5CDD505-2E9C-101B-9397-08002B2CF9AE}" pid="23" name="Division">
    <vt:lpwstr>30;#Energy Sector Reform|b9c4f3f1-9538-4841-9a93-00ecd3e35a73</vt:lpwstr>
  </property>
  <property fmtid="{D5CDD505-2E9C-101B-9397-08002B2CF9AE}" pid="24" name="Group1">
    <vt:lpwstr>5;#Energy, Environment and Climate Change|94bee464-a01d-4057-aeaf-10b10373b617</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Year">
    <vt:lpwstr>11;#2018|3ee34b94-4fe9-4614-8ec0-929bd5039ba9</vt:lpwstr>
  </property>
  <property fmtid="{D5CDD505-2E9C-101B-9397-08002B2CF9AE}" pid="28" name="_dlc_DocIdItemGuid">
    <vt:lpwstr>52a1e5b5-cae3-48d5-9db4-c906f5418015</vt:lpwstr>
  </property>
  <property fmtid="{D5CDD505-2E9C-101B-9397-08002B2CF9AE}" pid="29" name="Order">
    <vt:r8>15900</vt:r8>
  </property>
</Properties>
</file>