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5670" w:rightFromText="5670" w:bottomFromText="284" w:vertAnchor="page" w:horzAnchor="page" w:tblpX="3403" w:tblpY="455"/>
        <w:tblOverlap w:val="never"/>
        <w:tblW w:w="7761" w:type="dxa"/>
        <w:tblLayout w:type="fixed"/>
        <w:tblCellMar>
          <w:left w:w="0" w:type="dxa"/>
          <w:right w:w="0" w:type="dxa"/>
        </w:tblCellMar>
        <w:tblLook w:val="0480" w:firstRow="0" w:lastRow="0" w:firstColumn="1" w:lastColumn="0" w:noHBand="0" w:noVBand="1"/>
      </w:tblPr>
      <w:tblGrid>
        <w:gridCol w:w="7761"/>
      </w:tblGrid>
      <w:tr w:rsidR="0099147E" w:rsidRPr="00C24557" w14:paraId="76F2C832" w14:textId="77777777" w:rsidTr="00F579ED">
        <w:trPr>
          <w:trHeight w:hRule="exact" w:val="1418"/>
        </w:trPr>
        <w:tc>
          <w:tcPr>
            <w:tcW w:w="7761" w:type="dxa"/>
            <w:vAlign w:val="center"/>
          </w:tcPr>
          <w:p w14:paraId="5DE6B676" w14:textId="5098477A" w:rsidR="00F579ED" w:rsidRPr="00C24557" w:rsidRDefault="00B45001" w:rsidP="00F579ED">
            <w:pPr>
              <w:pStyle w:val="Title"/>
              <w:rPr>
                <w:sz w:val="36"/>
                <w:szCs w:val="36"/>
              </w:rPr>
            </w:pPr>
            <w:r>
              <w:rPr>
                <w:sz w:val="36"/>
                <w:szCs w:val="36"/>
              </w:rPr>
              <w:t xml:space="preserve">Update to </w:t>
            </w:r>
            <w:r w:rsidR="00C24557" w:rsidRPr="00C24557">
              <w:rPr>
                <w:sz w:val="36"/>
                <w:szCs w:val="36"/>
              </w:rPr>
              <w:t xml:space="preserve">Victorian Energy Upgrades </w:t>
            </w:r>
            <w:r w:rsidR="00C24557" w:rsidRPr="00C24557">
              <w:rPr>
                <w:sz w:val="36"/>
                <w:szCs w:val="36"/>
              </w:rPr>
              <w:br/>
              <w:t>Measurement and Verification Specifications</w:t>
            </w:r>
          </w:p>
        </w:tc>
      </w:tr>
      <w:tr w:rsidR="0099147E" w:rsidRPr="00F579ED" w14:paraId="566AF730" w14:textId="77777777" w:rsidTr="00F579ED">
        <w:trPr>
          <w:trHeight w:val="1247"/>
        </w:trPr>
        <w:tc>
          <w:tcPr>
            <w:tcW w:w="7761" w:type="dxa"/>
            <w:vAlign w:val="center"/>
          </w:tcPr>
          <w:p w14:paraId="5AF7259E" w14:textId="4D946B14" w:rsidR="0099147E" w:rsidRPr="00F579ED" w:rsidRDefault="00483E5F" w:rsidP="00F579ED">
            <w:pPr>
              <w:pStyle w:val="Subtitle"/>
            </w:pPr>
            <w:r>
              <w:t>Summary of</w:t>
            </w:r>
            <w:r w:rsidR="00E23522">
              <w:t xml:space="preserve"> changes to </w:t>
            </w:r>
            <w:r w:rsidR="00B45001">
              <w:t>S</w:t>
            </w:r>
            <w:r w:rsidR="00E23522">
              <w:t>pecifications</w:t>
            </w:r>
            <w:r w:rsidR="00410097">
              <w:t xml:space="preserve"> Version 3.0</w:t>
            </w:r>
            <w:r w:rsidR="00D02056">
              <w:t xml:space="preserve"> </w:t>
            </w:r>
            <w:r w:rsidR="00740F16">
              <w:br/>
            </w:r>
            <w:r w:rsidR="00D02056">
              <w:t>and response to consultation</w:t>
            </w:r>
          </w:p>
        </w:tc>
      </w:tr>
    </w:tbl>
    <w:p w14:paraId="07BFB34E" w14:textId="77777777" w:rsidR="00806AB6" w:rsidRDefault="00806AB6" w:rsidP="00806AB6">
      <w:pPr>
        <w:pStyle w:val="BodyText"/>
        <w:sectPr w:rsidR="00806AB6" w:rsidSect="0033793B">
          <w:headerReference w:type="even" r:id="rId14"/>
          <w:headerReference w:type="default" r:id="rId15"/>
          <w:footerReference w:type="even" r:id="rId16"/>
          <w:footerReference w:type="default" r:id="rId17"/>
          <w:headerReference w:type="first" r:id="rId18"/>
          <w:footerReference w:type="first" r:id="rId19"/>
          <w:pgSz w:w="11907" w:h="16840" w:code="9"/>
          <w:pgMar w:top="2211" w:right="737" w:bottom="1758" w:left="851" w:header="284" w:footer="284" w:gutter="0"/>
          <w:cols w:space="284"/>
          <w:titlePg/>
          <w:docGrid w:linePitch="360"/>
        </w:sectPr>
      </w:pPr>
    </w:p>
    <w:p w14:paraId="604E59F3" w14:textId="56A3C91C" w:rsidR="00F579ED" w:rsidRDefault="004B7D15" w:rsidP="00F579ED">
      <w:pPr>
        <w:pStyle w:val="IntroFeatureText"/>
      </w:pPr>
      <w:r>
        <w:t>This document provides the f</w:t>
      </w:r>
      <w:r w:rsidR="004238BB">
        <w:t>inalised c</w:t>
      </w:r>
      <w:r w:rsidR="00C24557">
        <w:t xml:space="preserve">hanges to the Measurement and Verification (M&amp;V) </w:t>
      </w:r>
      <w:r w:rsidR="00A36A10">
        <w:t>Specifications</w:t>
      </w:r>
      <w:r w:rsidR="00F5453A">
        <w:t>. It is broken into two sections – the changes in brief and our responses to consultation submissions.</w:t>
      </w:r>
      <w:r w:rsidR="00095DF0">
        <w:t xml:space="preserve">                                                                                                                                                                                       </w:t>
      </w:r>
    </w:p>
    <w:p w14:paraId="58B18C19" w14:textId="453783BA" w:rsidR="00AD67A7" w:rsidRPr="00AD67A7" w:rsidRDefault="00B45001" w:rsidP="00AD67A7">
      <w:pPr>
        <w:pStyle w:val="Heading2"/>
      </w:pPr>
      <w:r>
        <w:t xml:space="preserve">Summary of changes to </w:t>
      </w:r>
      <w:r w:rsidR="00AD67A7">
        <w:t xml:space="preserve">M&amp;V </w:t>
      </w:r>
      <w:r>
        <w:t>Specifications</w:t>
      </w:r>
      <w:r w:rsidR="00AD67A7">
        <w:t xml:space="preserve"> </w:t>
      </w:r>
    </w:p>
    <w:p w14:paraId="2D8EE8CA" w14:textId="77777777" w:rsidR="00C24557" w:rsidRDefault="00C24557" w:rsidP="00154FDA">
      <w:pPr>
        <w:pStyle w:val="Heading3"/>
      </w:pPr>
      <w:r>
        <w:t>Multiple premises projects</w:t>
      </w:r>
    </w:p>
    <w:p w14:paraId="5E85540A" w14:textId="7B769DC7" w:rsidR="00C24557" w:rsidRDefault="00D37AD0" w:rsidP="00C24557">
      <w:pPr>
        <w:pStyle w:val="BodyText"/>
      </w:pPr>
      <w:r>
        <w:t xml:space="preserve">A set of changes which will allow a single project to include multiple essentially identical upgrades at multiple essentially identical premises. Projects will determine measurement boundaries and savings consistently at each premises. </w:t>
      </w:r>
    </w:p>
    <w:p w14:paraId="68C90CD5" w14:textId="4E0E5D05" w:rsidR="008924AE" w:rsidRPr="00C24557" w:rsidRDefault="008924AE" w:rsidP="00C24557">
      <w:pPr>
        <w:pStyle w:val="BodyText"/>
      </w:pPr>
      <w:r>
        <w:t xml:space="preserve">Example: </w:t>
      </w:r>
      <w:r w:rsidR="00292245">
        <w:t>a</w:t>
      </w:r>
      <w:r>
        <w:t xml:space="preserve"> large chain wishes to “roll out” a standard energy efficiency upgrade across multiple essentially identical sites. They </w:t>
      </w:r>
      <w:proofErr w:type="gramStart"/>
      <w:r>
        <w:t>are able to</w:t>
      </w:r>
      <w:proofErr w:type="gramEnd"/>
      <w:r>
        <w:t xml:space="preserve"> do this under a single project. </w:t>
      </w:r>
    </w:p>
    <w:p w14:paraId="3BF5E87D" w14:textId="72BA597D" w:rsidR="00C24557" w:rsidRDefault="00C24557" w:rsidP="00154FDA">
      <w:pPr>
        <w:pStyle w:val="Heading3"/>
      </w:pPr>
      <w:r>
        <w:t>Multiple</w:t>
      </w:r>
      <w:r w:rsidR="002D2FC0">
        <w:t xml:space="preserve"> </w:t>
      </w:r>
      <w:r>
        <w:t>VEEC creation</w:t>
      </w:r>
      <w:r w:rsidR="004D1DAD">
        <w:t xml:space="preserve"> methods</w:t>
      </w:r>
    </w:p>
    <w:p w14:paraId="63E4C99E" w14:textId="49F12006" w:rsidR="00D37AD0" w:rsidRDefault="00D37AD0" w:rsidP="00D37AD0">
      <w:pPr>
        <w:pStyle w:val="BodyText"/>
        <w:rPr>
          <w:lang w:eastAsia="en-AU"/>
        </w:rPr>
      </w:pPr>
      <w:r>
        <w:rPr>
          <w:lang w:eastAsia="en-AU"/>
        </w:rPr>
        <w:t>These changes allow a single project with multiple measurement boundaries to create VEECs in</w:t>
      </w:r>
      <w:r w:rsidR="00A82885">
        <w:rPr>
          <w:lang w:eastAsia="en-AU"/>
        </w:rPr>
        <w:t xml:space="preserve"> the way most appropriate for each measurement boundary</w:t>
      </w:r>
      <w:r>
        <w:rPr>
          <w:lang w:eastAsia="en-AU"/>
        </w:rPr>
        <w:t xml:space="preserve">. </w:t>
      </w:r>
    </w:p>
    <w:p w14:paraId="5B1793CE" w14:textId="2E005927" w:rsidR="00D37AD0" w:rsidRPr="00D37AD0" w:rsidRDefault="00D37AD0" w:rsidP="00D37AD0">
      <w:pPr>
        <w:pStyle w:val="BodyText"/>
        <w:rPr>
          <w:lang w:eastAsia="en-AU"/>
        </w:rPr>
      </w:pPr>
      <w:r>
        <w:rPr>
          <w:lang w:eastAsia="en-AU"/>
        </w:rPr>
        <w:t xml:space="preserve">Example: </w:t>
      </w:r>
      <w:r w:rsidR="00092E01">
        <w:rPr>
          <w:lang w:eastAsia="en-AU"/>
        </w:rPr>
        <w:t>a</w:t>
      </w:r>
      <w:r>
        <w:rPr>
          <w:lang w:eastAsia="en-AU"/>
        </w:rPr>
        <w:t xml:space="preserve"> project has two upgrades at the same premises, with distinct measurement boundaries. One upgrade is behaviour based and cannot use forward creation of VEECs. The behaviour-based efficiency measure uses annual creation of VEECs, and the hardware upgrade </w:t>
      </w:r>
      <w:proofErr w:type="gramStart"/>
      <w:r>
        <w:rPr>
          <w:lang w:eastAsia="en-AU"/>
        </w:rPr>
        <w:t>is able to</w:t>
      </w:r>
      <w:proofErr w:type="gramEnd"/>
      <w:r>
        <w:rPr>
          <w:lang w:eastAsia="en-AU"/>
        </w:rPr>
        <w:t xml:space="preserve"> use forward creation.</w:t>
      </w:r>
    </w:p>
    <w:p w14:paraId="328E24C5" w14:textId="2FE10A19" w:rsidR="00C24557" w:rsidRDefault="004D1DAD" w:rsidP="00154FDA">
      <w:pPr>
        <w:pStyle w:val="Heading3"/>
      </w:pPr>
      <w:r>
        <w:t>Non-uniform</w:t>
      </w:r>
      <w:r w:rsidR="00C24557">
        <w:t xml:space="preserve"> time intervals </w:t>
      </w:r>
      <w:r w:rsidR="00DA3A22">
        <w:t>-</w:t>
      </w:r>
      <w:r w:rsidR="00C24557">
        <w:t xml:space="preserve"> </w:t>
      </w:r>
      <w:r w:rsidR="00F65C01">
        <w:t>single</w:t>
      </w:r>
      <w:r w:rsidR="00C24557">
        <w:t xml:space="preserve"> measurement boundary</w:t>
      </w:r>
    </w:p>
    <w:p w14:paraId="122578BA" w14:textId="32CC6B1F" w:rsidR="00D37AD0" w:rsidRDefault="00691EA2" w:rsidP="00D37AD0">
      <w:pPr>
        <w:pStyle w:val="BodyText"/>
        <w:rPr>
          <w:lang w:eastAsia="en-AU"/>
        </w:rPr>
      </w:pPr>
      <w:r>
        <w:rPr>
          <w:lang w:eastAsia="en-AU"/>
        </w:rPr>
        <w:t>D</w:t>
      </w:r>
      <w:r w:rsidR="00D37AD0">
        <w:rPr>
          <w:lang w:eastAsia="en-AU"/>
        </w:rPr>
        <w:t>ata covering non-uniform time intervals can be used to construct</w:t>
      </w:r>
      <w:r w:rsidR="007C23B5">
        <w:rPr>
          <w:lang w:eastAsia="en-AU"/>
        </w:rPr>
        <w:t xml:space="preserve"> </w:t>
      </w:r>
      <w:r w:rsidR="00D37AD0">
        <w:rPr>
          <w:lang w:eastAsia="en-AU"/>
        </w:rPr>
        <w:t>energy models</w:t>
      </w:r>
      <w:r>
        <w:rPr>
          <w:lang w:eastAsia="en-AU"/>
        </w:rPr>
        <w:t xml:space="preserve"> if it is utility data</w:t>
      </w:r>
      <w:r w:rsidR="00D37AD0">
        <w:rPr>
          <w:lang w:eastAsia="en-AU"/>
        </w:rPr>
        <w:t xml:space="preserve">. </w:t>
      </w:r>
    </w:p>
    <w:p w14:paraId="42954545" w14:textId="7C86DD2F" w:rsidR="00D37AD0" w:rsidRPr="00D37AD0" w:rsidRDefault="00D37AD0" w:rsidP="00D37AD0">
      <w:pPr>
        <w:pStyle w:val="BodyText"/>
        <w:rPr>
          <w:lang w:eastAsia="en-AU"/>
        </w:rPr>
      </w:pPr>
      <w:r>
        <w:rPr>
          <w:lang w:eastAsia="en-AU"/>
        </w:rPr>
        <w:t xml:space="preserve">Example: </w:t>
      </w:r>
      <w:r w:rsidR="00092E01">
        <w:rPr>
          <w:lang w:eastAsia="en-AU"/>
        </w:rPr>
        <w:t>a</w:t>
      </w:r>
      <w:r>
        <w:rPr>
          <w:lang w:eastAsia="en-AU"/>
        </w:rPr>
        <w:t xml:space="preserve"> project is using gas utility billing data to create a baseline energy model. Some gas utility bills cover periods of up to 60 days, while the shortest bill covers only 15 days. The project </w:t>
      </w:r>
      <w:proofErr w:type="gramStart"/>
      <w:r>
        <w:rPr>
          <w:lang w:eastAsia="en-AU"/>
        </w:rPr>
        <w:t>is able to</w:t>
      </w:r>
      <w:proofErr w:type="gramEnd"/>
      <w:r>
        <w:rPr>
          <w:lang w:eastAsia="en-AU"/>
        </w:rPr>
        <w:t xml:space="preserve"> use this data to </w:t>
      </w:r>
      <w:r w:rsidR="00ED61CA">
        <w:rPr>
          <w:lang w:eastAsia="en-AU"/>
        </w:rPr>
        <w:t xml:space="preserve">create a baseline energy model. </w:t>
      </w:r>
    </w:p>
    <w:p w14:paraId="738F4FC4" w14:textId="5C175C0D" w:rsidR="00F579ED" w:rsidRDefault="00F65C01" w:rsidP="00154FDA">
      <w:pPr>
        <w:pStyle w:val="Heading3"/>
      </w:pPr>
      <w:r>
        <w:t>Different</w:t>
      </w:r>
      <w:r w:rsidR="00C24557">
        <w:t xml:space="preserve"> time intervals </w:t>
      </w:r>
      <w:r w:rsidR="00DA3A22">
        <w:t>-</w:t>
      </w:r>
      <w:r w:rsidR="00C24557">
        <w:t xml:space="preserve"> different measurement boundaries </w:t>
      </w:r>
    </w:p>
    <w:p w14:paraId="5BF3FB07" w14:textId="7A32D467" w:rsidR="00C24557" w:rsidRDefault="00ED61CA" w:rsidP="00C24557">
      <w:pPr>
        <w:pStyle w:val="BodyText"/>
      </w:pPr>
      <w:r>
        <w:t xml:space="preserve">This change will allow different measurement boundaries </w:t>
      </w:r>
      <w:r w:rsidR="00730EBC">
        <w:t>which use</w:t>
      </w:r>
      <w:r>
        <w:t xml:space="preserve"> the same utility source </w:t>
      </w:r>
      <w:r w:rsidR="00730EBC">
        <w:t>to choose</w:t>
      </w:r>
      <w:r>
        <w:t xml:space="preserve"> different length time intervals. </w:t>
      </w:r>
    </w:p>
    <w:p w14:paraId="39F219E1" w14:textId="0A2E859E" w:rsidR="00ED61CA" w:rsidRDefault="00ED61CA" w:rsidP="00C24557">
      <w:pPr>
        <w:pStyle w:val="BodyText"/>
      </w:pPr>
      <w:r>
        <w:t xml:space="preserve">Example: </w:t>
      </w:r>
      <w:r w:rsidR="00092E01">
        <w:t>a</w:t>
      </w:r>
      <w:r>
        <w:t xml:space="preserve"> project has two different gas efficiency upgrades with distinct measurement boundaries located at the same premises. Both measurement boundaries have a gas utility meter with monthly billing, but one upgrade also has a submeter which records hourly data. The measurement boundary with monthly billing uses an energy model with month long time intervals. The measurement boundary with hourly data </w:t>
      </w:r>
      <w:proofErr w:type="gramStart"/>
      <w:r>
        <w:t>is able to</w:t>
      </w:r>
      <w:proofErr w:type="gramEnd"/>
      <w:r>
        <w:t xml:space="preserve"> create a model using </w:t>
      </w:r>
      <w:r w:rsidR="005422AB">
        <w:t>one-hour</w:t>
      </w:r>
      <w:r>
        <w:t xml:space="preserve"> time intervals. </w:t>
      </w:r>
    </w:p>
    <w:p w14:paraId="17D79A84" w14:textId="03991827" w:rsidR="00C24557" w:rsidRDefault="00214262" w:rsidP="00154FDA">
      <w:pPr>
        <w:pStyle w:val="Heading3"/>
      </w:pPr>
      <w:r>
        <w:t>O</w:t>
      </w:r>
      <w:r w:rsidR="00C24557">
        <w:t>perating/reporting period measurements</w:t>
      </w:r>
    </w:p>
    <w:p w14:paraId="454F8242" w14:textId="19844B30" w:rsidR="00C24557" w:rsidRDefault="00C24557" w:rsidP="00C24557">
      <w:pPr>
        <w:pStyle w:val="BodyText"/>
      </w:pPr>
      <w:r>
        <w:t>This set of changes allows projects with multipl</w:t>
      </w:r>
      <w:r w:rsidR="00E22254">
        <w:t>e</w:t>
      </w:r>
      <w:r>
        <w:t xml:space="preserve"> measurement boundaries to begin measurements for the operating or reporting period </w:t>
      </w:r>
      <w:r w:rsidR="00E01198">
        <w:t>when not all upgrades in other measurement boundaries are complete</w:t>
      </w:r>
      <w:r>
        <w:t xml:space="preserve">. </w:t>
      </w:r>
    </w:p>
    <w:p w14:paraId="00B996B6" w14:textId="1150CF3D" w:rsidR="000B2C73" w:rsidRDefault="00C24557" w:rsidP="00F579ED">
      <w:pPr>
        <w:pStyle w:val="BodyText"/>
      </w:pPr>
      <w:r>
        <w:t xml:space="preserve">Example: </w:t>
      </w:r>
      <w:r w:rsidR="0017120D">
        <w:t xml:space="preserve">a </w:t>
      </w:r>
      <w:proofErr w:type="gramStart"/>
      <w:r w:rsidR="0017120D">
        <w:t>large industrial premises</w:t>
      </w:r>
      <w:proofErr w:type="gramEnd"/>
      <w:r w:rsidR="0017120D">
        <w:t xml:space="preserve"> wishes to upgrade lighting in 20 identical </w:t>
      </w:r>
      <w:r w:rsidR="006F7607">
        <w:t>24-hour warehouses</w:t>
      </w:r>
      <w:r w:rsidR="00F8752E">
        <w:t xml:space="preserve"> over a period of five months</w:t>
      </w:r>
      <w:r w:rsidR="006F7607">
        <w:t xml:space="preserve">. Each warehouse has a dedicated measurement boundary and no interactive effects with the others. </w:t>
      </w:r>
      <w:r w:rsidR="006F7607">
        <w:lastRenderedPageBreak/>
        <w:t xml:space="preserve">The project plans to use sampling to determine the effects of the multiple identical upgrades. </w:t>
      </w:r>
      <w:r w:rsidR="00F8752E">
        <w:t xml:space="preserve">Measurements of reporting period energy on upgraded warehouses </w:t>
      </w:r>
      <w:proofErr w:type="gramStart"/>
      <w:r w:rsidR="00F8752E">
        <w:t>are able to</w:t>
      </w:r>
      <w:proofErr w:type="gramEnd"/>
      <w:r w:rsidR="00F8752E">
        <w:t xml:space="preserve"> be made before the final lighting upgrade is finished. </w:t>
      </w:r>
    </w:p>
    <w:p w14:paraId="55C505ED" w14:textId="77777777" w:rsidR="00D414A7" w:rsidRPr="00050253" w:rsidRDefault="00D414A7" w:rsidP="00154FDA">
      <w:pPr>
        <w:pStyle w:val="Heading3"/>
      </w:pPr>
      <w:r>
        <w:t>Feedback from other government organisations</w:t>
      </w:r>
    </w:p>
    <w:p w14:paraId="02813E14" w14:textId="77777777" w:rsidR="00D414A7" w:rsidRDefault="00D414A7" w:rsidP="00D414A7">
      <w:pPr>
        <w:pStyle w:val="BodyText"/>
      </w:pPr>
      <w:r>
        <w:t>Through discussions with other government organisations we have identified several items which were not fully achieving the policy intent. Changes have been made to address this, including the following:</w:t>
      </w:r>
    </w:p>
    <w:p w14:paraId="333724BD" w14:textId="77777777" w:rsidR="00D414A7" w:rsidRDefault="00D414A7" w:rsidP="00D414A7">
      <w:pPr>
        <w:pStyle w:val="ListBullet"/>
      </w:pPr>
      <w:r>
        <w:t xml:space="preserve">Definitions - the definition of </w:t>
      </w:r>
      <w:r w:rsidRPr="00E7479D">
        <w:rPr>
          <w:b/>
        </w:rPr>
        <w:t>upgrade</w:t>
      </w:r>
      <w:r>
        <w:t xml:space="preserve"> has been amended to include behaviour changes, in line with previous versions of the M&amp;V Specifications; </w:t>
      </w:r>
    </w:p>
    <w:p w14:paraId="6589253A" w14:textId="06B6E567" w:rsidR="00D414A7" w:rsidRDefault="00D414A7" w:rsidP="00D414A7">
      <w:pPr>
        <w:pStyle w:val="ListBullet"/>
      </w:pPr>
      <w:r>
        <w:t xml:space="preserve">(1) - the services affected by an upgrade are to be consistent across multiple premises projects; </w:t>
      </w:r>
    </w:p>
    <w:p w14:paraId="59660640" w14:textId="48327C73" w:rsidR="00D414A7" w:rsidRDefault="00D414A7" w:rsidP="00D414A7">
      <w:pPr>
        <w:pStyle w:val="ListBullet"/>
      </w:pPr>
      <w:r>
        <w:t>(3)</w:t>
      </w:r>
      <w:r w:rsidR="00F47306">
        <w:t>(a)</w:t>
      </w:r>
      <w:r>
        <w:t xml:space="preserve"> - projects with multiple premises may use multiple methods of certificate creation, but this is to be applied consistently across all premises in the project; </w:t>
      </w:r>
    </w:p>
    <w:p w14:paraId="1B0588A3" w14:textId="25BE954D" w:rsidR="00F47306" w:rsidRDefault="00F47306" w:rsidP="00D414A7">
      <w:pPr>
        <w:pStyle w:val="ListBullet"/>
      </w:pPr>
      <w:r>
        <w:t>(3)(b) - projects with multiple premises must determine measurement boundaries in a consistent manner</w:t>
      </w:r>
      <w:r w:rsidR="000B2AB2">
        <w:t>;</w:t>
      </w:r>
    </w:p>
    <w:p w14:paraId="044640E9" w14:textId="2AD9A4C3" w:rsidR="008432E9" w:rsidRDefault="008432E9" w:rsidP="00D414A7">
      <w:pPr>
        <w:pStyle w:val="ListBullet"/>
      </w:pPr>
      <w:r>
        <w:t xml:space="preserve">(4) – </w:t>
      </w:r>
      <w:r w:rsidR="003D549B">
        <w:t>projects with multiple premises may use the same independent variable(s) and equation structure</w:t>
      </w:r>
    </w:p>
    <w:p w14:paraId="03A8A3D3" w14:textId="15CF0258" w:rsidR="00350DB1" w:rsidRDefault="00CF3DE8" w:rsidP="00350DB1">
      <w:pPr>
        <w:pStyle w:val="ListBullet"/>
      </w:pPr>
      <w:bookmarkStart w:id="0" w:name="_GoBack"/>
      <w:r>
        <w:t>Equation 2</w:t>
      </w:r>
      <w:r w:rsidR="00DC16A0">
        <w:t xml:space="preserve"> </w:t>
      </w:r>
      <w:r w:rsidR="00350DB1">
        <w:t xml:space="preserve">and Equation 3 </w:t>
      </w:r>
      <w:r w:rsidR="00DC16A0">
        <w:t>– AF has been raised to the power of the normal year savings divided by the absolute value of the normal year savings</w:t>
      </w:r>
      <w:r w:rsidR="00350DB1">
        <w:t xml:space="preserve"> in order to account for negative savings</w:t>
      </w:r>
      <w:r w:rsidR="008D3E93">
        <w:t xml:space="preserve"> in energy</w:t>
      </w:r>
      <w:bookmarkEnd w:id="0"/>
    </w:p>
    <w:p w14:paraId="3A0A9978" w14:textId="2CD6E4FC" w:rsidR="00D414A7" w:rsidRDefault="00D414A7" w:rsidP="00D414A7">
      <w:pPr>
        <w:pStyle w:val="ListBullet"/>
      </w:pPr>
      <w:r>
        <w:t xml:space="preserve">(9)(c) – measurement boundaries </w:t>
      </w:r>
      <w:r w:rsidR="00972723">
        <w:t>must</w:t>
      </w:r>
      <w:r>
        <w:t xml:space="preserve"> be determined in a consistent manner across all premises in a multiple premises project; </w:t>
      </w:r>
    </w:p>
    <w:p w14:paraId="4B1B5C08" w14:textId="21E4920A" w:rsidR="000E46CC" w:rsidRDefault="000E46CC" w:rsidP="00D414A7">
      <w:pPr>
        <w:pStyle w:val="ListBullet"/>
      </w:pPr>
      <w:r>
        <w:t xml:space="preserve">(9)(d) </w:t>
      </w:r>
      <w:r w:rsidR="005E15AC">
        <w:t>–</w:t>
      </w:r>
      <w:r>
        <w:t xml:space="preserve"> </w:t>
      </w:r>
      <w:r w:rsidR="005E15AC">
        <w:t>a site may have multiple measurement boundaries, provided there are no interactive effects between these boundaries</w:t>
      </w:r>
    </w:p>
    <w:p w14:paraId="14BB93A4" w14:textId="5BCE7124" w:rsidR="00A2336B" w:rsidRDefault="00D414A7" w:rsidP="004A62F1">
      <w:pPr>
        <w:pStyle w:val="ListBullet"/>
      </w:pPr>
      <w:r>
        <w:t xml:space="preserve">(11)(v) – the National Greenhouse Accounts Factors published by the Commonwealth Department of the Environment </w:t>
      </w:r>
      <w:r w:rsidR="00A2336B">
        <w:t>August</w:t>
      </w:r>
      <w:r>
        <w:t xml:space="preserve"> 2016 will be used; </w:t>
      </w:r>
    </w:p>
    <w:p w14:paraId="16276B23" w14:textId="4A5E0A3D" w:rsidR="00D414A7" w:rsidRDefault="00D414A7" w:rsidP="00D414A7">
      <w:pPr>
        <w:pStyle w:val="ListBullet"/>
      </w:pPr>
      <w:r>
        <w:t>(21)(d)(</w:t>
      </w:r>
      <w:proofErr w:type="spellStart"/>
      <w:r>
        <w:t>i</w:t>
      </w:r>
      <w:proofErr w:type="spellEnd"/>
      <w:r>
        <w:t xml:space="preserve">) – time intervals used to calculate savings of the same energy source for the same measurement boundary must be of the same length (they may be different for different measurement boundaries); </w:t>
      </w:r>
    </w:p>
    <w:p w14:paraId="0145CFD9" w14:textId="22EF4AD8" w:rsidR="00D414A7" w:rsidRDefault="00D414A7" w:rsidP="00D414A7">
      <w:pPr>
        <w:pStyle w:val="ListBullet"/>
      </w:pPr>
      <w:r>
        <w:t xml:space="preserve">(21)(d)(ii) also applies to operating periods. </w:t>
      </w:r>
    </w:p>
    <w:p w14:paraId="5116F691" w14:textId="77777777" w:rsidR="006E37F3" w:rsidRDefault="006E37F3" w:rsidP="006E37F3">
      <w:pPr>
        <w:pStyle w:val="ListBullet"/>
        <w:numPr>
          <w:ilvl w:val="0"/>
          <w:numId w:val="0"/>
        </w:numPr>
      </w:pPr>
    </w:p>
    <w:p w14:paraId="642AFE92" w14:textId="35C8BC11" w:rsidR="00D414A7" w:rsidRDefault="00092E01" w:rsidP="00154FDA">
      <w:pPr>
        <w:pStyle w:val="Heading2"/>
      </w:pPr>
      <w:r>
        <w:br w:type="column"/>
      </w:r>
      <w:r w:rsidR="00093A0D">
        <w:lastRenderedPageBreak/>
        <w:t xml:space="preserve">Responses to </w:t>
      </w:r>
      <w:r w:rsidR="000F14FE">
        <w:t xml:space="preserve">public consultation on proposed changes to the Measurement and Verification (M&amp;V) Specifications </w:t>
      </w:r>
      <w:r w:rsidR="006E37F3">
        <w:t>(</w:t>
      </w:r>
      <w:r w:rsidR="000F14FE">
        <w:t>May</w:t>
      </w:r>
      <w:r w:rsidR="00093A0D">
        <w:t>-June</w:t>
      </w:r>
      <w:r w:rsidR="000F14FE">
        <w:t xml:space="preserve"> 2019</w:t>
      </w:r>
      <w:r w:rsidR="006E37F3">
        <w:t>)</w:t>
      </w:r>
    </w:p>
    <w:p w14:paraId="464F3158" w14:textId="11955822" w:rsidR="00325AF9" w:rsidRPr="00050253" w:rsidRDefault="00325AF9" w:rsidP="00154FDA">
      <w:pPr>
        <w:pStyle w:val="Heading3"/>
      </w:pPr>
      <w:r>
        <w:t>Multiple premises projects - Ownership</w:t>
      </w:r>
    </w:p>
    <w:p w14:paraId="56095F19" w14:textId="4BD03D41" w:rsidR="00657CF0" w:rsidRDefault="00657CF0" w:rsidP="00325AF9">
      <w:pPr>
        <w:pStyle w:val="BodyText"/>
        <w:rPr>
          <w:lang w:eastAsia="en-AU"/>
        </w:rPr>
      </w:pPr>
      <w:r>
        <w:rPr>
          <w:lang w:eastAsia="en-AU"/>
        </w:rPr>
        <w:t>During the public consultation</w:t>
      </w:r>
      <w:r w:rsidR="0098326A">
        <w:rPr>
          <w:lang w:eastAsia="en-AU"/>
        </w:rPr>
        <w:t xml:space="preserve"> period</w:t>
      </w:r>
      <w:r>
        <w:rPr>
          <w:lang w:eastAsia="en-AU"/>
        </w:rPr>
        <w:t xml:space="preserve"> </w:t>
      </w:r>
      <w:r w:rsidR="00BF4F67">
        <w:rPr>
          <w:lang w:eastAsia="en-AU"/>
        </w:rPr>
        <w:t>Victorian Energy Upgrades</w:t>
      </w:r>
      <w:r>
        <w:rPr>
          <w:lang w:eastAsia="en-AU"/>
        </w:rPr>
        <w:t xml:space="preserve"> </w:t>
      </w:r>
      <w:r w:rsidR="002763DC">
        <w:rPr>
          <w:lang w:eastAsia="en-AU"/>
        </w:rPr>
        <w:t>hosted an information session</w:t>
      </w:r>
      <w:r w:rsidR="00EF2AAA">
        <w:rPr>
          <w:lang w:eastAsia="en-AU"/>
        </w:rPr>
        <w:t xml:space="preserve"> which was attended by over </w:t>
      </w:r>
      <w:r w:rsidR="001942B2">
        <w:rPr>
          <w:lang w:eastAsia="en-AU"/>
        </w:rPr>
        <w:t>thirty people</w:t>
      </w:r>
      <w:r w:rsidR="002763DC">
        <w:rPr>
          <w:lang w:eastAsia="en-AU"/>
        </w:rPr>
        <w:t xml:space="preserve">. </w:t>
      </w:r>
      <w:r w:rsidR="00375DD0">
        <w:rPr>
          <w:lang w:eastAsia="en-AU"/>
        </w:rPr>
        <w:t>The issue of project ownership</w:t>
      </w:r>
      <w:r w:rsidR="00A233A4">
        <w:rPr>
          <w:lang w:eastAsia="en-AU"/>
        </w:rPr>
        <w:t xml:space="preserve"> and ownership of energy savings</w:t>
      </w:r>
      <w:r w:rsidR="00DC440A">
        <w:rPr>
          <w:lang w:eastAsia="en-AU"/>
        </w:rPr>
        <w:t xml:space="preserve"> </w:t>
      </w:r>
      <w:r w:rsidR="00A233A4">
        <w:rPr>
          <w:lang w:eastAsia="en-AU"/>
        </w:rPr>
        <w:t xml:space="preserve">was </w:t>
      </w:r>
      <w:r w:rsidR="00D862E0">
        <w:rPr>
          <w:lang w:eastAsia="en-AU"/>
        </w:rPr>
        <w:t>raised by stakeholders during question time at th</w:t>
      </w:r>
      <w:r w:rsidR="001942B2">
        <w:rPr>
          <w:lang w:eastAsia="en-AU"/>
        </w:rPr>
        <w:t>is</w:t>
      </w:r>
      <w:r w:rsidR="00D862E0">
        <w:rPr>
          <w:lang w:eastAsia="en-AU"/>
        </w:rPr>
        <w:t xml:space="preserve"> information session</w:t>
      </w:r>
      <w:r w:rsidR="00A233A4">
        <w:rPr>
          <w:lang w:eastAsia="en-AU"/>
        </w:rPr>
        <w:t xml:space="preserve">. </w:t>
      </w:r>
    </w:p>
    <w:p w14:paraId="7AC9CAC5" w14:textId="13AAEA0C" w:rsidR="00A233A4" w:rsidRDefault="00803094" w:rsidP="00657CF0">
      <w:pPr>
        <w:pStyle w:val="BodyText"/>
        <w:rPr>
          <w:lang w:eastAsia="en-AU"/>
        </w:rPr>
      </w:pPr>
      <w:r>
        <w:t>The E</w:t>
      </w:r>
      <w:r w:rsidR="00DC440A">
        <w:t xml:space="preserve">ssential </w:t>
      </w:r>
      <w:r>
        <w:t>S</w:t>
      </w:r>
      <w:r w:rsidR="00DC440A">
        <w:t xml:space="preserve">ervices </w:t>
      </w:r>
      <w:r>
        <w:t>C</w:t>
      </w:r>
      <w:r w:rsidR="00DC440A">
        <w:t>ommission</w:t>
      </w:r>
      <w:r>
        <w:t xml:space="preserve"> has confirmed that they can accept one owner and one energy consumer/saver per premises</w:t>
      </w:r>
      <w:r w:rsidR="00D862E0">
        <w:t xml:space="preserve"> in a project with multiple premises</w:t>
      </w:r>
      <w:r>
        <w:t>.</w:t>
      </w:r>
      <w:r w:rsidR="00D862E0">
        <w:t xml:space="preserve"> </w:t>
      </w:r>
    </w:p>
    <w:p w14:paraId="00C272F0" w14:textId="77777777" w:rsidR="00F84974" w:rsidRPr="00050253" w:rsidRDefault="00F84974" w:rsidP="00154FDA">
      <w:pPr>
        <w:pStyle w:val="Heading3"/>
      </w:pPr>
      <w:r>
        <w:t>Multiple premises projects - Transitional arrangements</w:t>
      </w:r>
    </w:p>
    <w:p w14:paraId="3EC00574" w14:textId="77777777" w:rsidR="00F84974" w:rsidRDefault="00F84974" w:rsidP="00F84974">
      <w:pPr>
        <w:pStyle w:val="BodyText"/>
      </w:pPr>
      <w:r>
        <w:t xml:space="preserve">We received a submission regarding transitional arrangements between Version 2.0 and Version 3.0 of the Specifications. After Version 3.0 of the Specifications has been officially released there will be a period of 6 months before the rules come into effect. Essentially identical projects which have already submitted a scoping </w:t>
      </w:r>
      <w:proofErr w:type="gramStart"/>
      <w:r>
        <w:t>plan</w:t>
      </w:r>
      <w:proofErr w:type="gramEnd"/>
      <w:r>
        <w:t xml:space="preserve"> or a project plan will be able to be combined into a single project in the majority of cases. The ESC </w:t>
      </w:r>
      <w:proofErr w:type="gramStart"/>
      <w:r>
        <w:t>have</w:t>
      </w:r>
      <w:proofErr w:type="gramEnd"/>
      <w:r>
        <w:t xml:space="preserve"> advised that there are some technical issues which may arise from combining projects which have already had a variation, or which have already submitted an impact report. </w:t>
      </w:r>
    </w:p>
    <w:p w14:paraId="679E09AF" w14:textId="77777777" w:rsidR="00F84974" w:rsidRPr="00050253" w:rsidRDefault="00F84974" w:rsidP="00154FDA">
      <w:pPr>
        <w:pStyle w:val="Heading3"/>
      </w:pPr>
      <w:r>
        <w:t>Other feedback</w:t>
      </w:r>
    </w:p>
    <w:p w14:paraId="34E65C03" w14:textId="764D1727" w:rsidR="00F84974" w:rsidRDefault="00F84974" w:rsidP="00F84974">
      <w:pPr>
        <w:pStyle w:val="BodyText"/>
      </w:pPr>
      <w:r>
        <w:t>As a part of the consultation, we also asked for any general feedback on how to make the method more user-friendly. Feedback was received regarding the effective range, and cases in which temperatures outside of the effective range may affect M&amp;V projects</w:t>
      </w:r>
      <w:r w:rsidRPr="00050253">
        <w:t>.</w:t>
      </w:r>
      <w:r>
        <w:t xml:space="preserve"> A suggestion was made to allow a flat savings profile when calculating savings for temperatures outside of the effective range (i.e. savings would not be extrapolated according to the energy model but would be assumed constant outside of the effective range). </w:t>
      </w:r>
    </w:p>
    <w:p w14:paraId="0464A5FA" w14:textId="580D366F" w:rsidR="00F84974" w:rsidRDefault="00F84974" w:rsidP="00F84974">
      <w:pPr>
        <w:pStyle w:val="BodyText"/>
      </w:pPr>
      <w:r>
        <w:t xml:space="preserve">The M&amp;V method was designed around the basic principles of the International Performance Measurement and Verification Protocol (IPMVP). One of these principles is to be conservative. Because of this we would not allow calculations to go infinitely far outside of the effective range. </w:t>
      </w:r>
      <w:r w:rsidR="00A87855">
        <w:t xml:space="preserve">The current structure of the Specifications means that choosing a longer time interval to build energy models comes with greater consequences when an interval is not valid. </w:t>
      </w:r>
      <w:r>
        <w:t>We do not want to encourage use of shorter baseline periods</w:t>
      </w:r>
      <w:r w:rsidR="00A87855">
        <w:t xml:space="preserve"> or</w:t>
      </w:r>
      <w:r w:rsidR="00451573">
        <w:t xml:space="preserve"> l</w:t>
      </w:r>
      <w:r w:rsidR="00882D7C">
        <w:t>ess frequent</w:t>
      </w:r>
      <w:r w:rsidR="00A87855">
        <w:t xml:space="preserve"> measurement</w:t>
      </w:r>
      <w:r w:rsidR="00882D7C">
        <w:t>s</w:t>
      </w:r>
      <w:r>
        <w:t xml:space="preserve"> by allowing savings calculations to occur outside of the effective range</w:t>
      </w:r>
      <w:r w:rsidR="00A87855">
        <w:t>.</w:t>
      </w:r>
    </w:p>
    <w:p w14:paraId="244014DB" w14:textId="37EBC95D" w:rsidR="00F84974" w:rsidRDefault="00F84974" w:rsidP="00F84974">
      <w:pPr>
        <w:pStyle w:val="BodyText"/>
      </w:pPr>
      <w:r>
        <w:t xml:space="preserve">The suggestion was not incorporated into Version 3.0 of the Specifications, but the department will continue to monitor this issue and the impacts it is having on projects. </w:t>
      </w:r>
    </w:p>
    <w:p w14:paraId="45D86A0D" w14:textId="77777777" w:rsidR="00F84974" w:rsidRPr="00657CF0" w:rsidRDefault="00F84974" w:rsidP="00657CF0">
      <w:pPr>
        <w:pStyle w:val="BodyText"/>
        <w:rPr>
          <w:lang w:eastAsia="en-AU"/>
        </w:rPr>
      </w:pPr>
    </w:p>
    <w:sectPr w:rsidR="00F84974" w:rsidRPr="00657CF0" w:rsidSect="00EA1B6D">
      <w:type w:val="continuous"/>
      <w:pgSz w:w="11907" w:h="16840" w:code="9"/>
      <w:pgMar w:top="2211" w:right="851" w:bottom="1758" w:left="851" w:header="284" w:footer="284"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9DA80B" w14:textId="77777777" w:rsidR="007931D9" w:rsidRDefault="007931D9">
      <w:r>
        <w:separator/>
      </w:r>
    </w:p>
    <w:p w14:paraId="3844770D" w14:textId="77777777" w:rsidR="007931D9" w:rsidRDefault="007931D9"/>
    <w:p w14:paraId="35980B62" w14:textId="77777777" w:rsidR="007931D9" w:rsidRDefault="007931D9"/>
  </w:endnote>
  <w:endnote w:type="continuationSeparator" w:id="0">
    <w:p w14:paraId="143EE55D" w14:textId="77777777" w:rsidR="007931D9" w:rsidRDefault="007931D9">
      <w:r>
        <w:continuationSeparator/>
      </w:r>
    </w:p>
    <w:p w14:paraId="4BF1DBC1" w14:textId="77777777" w:rsidR="007931D9" w:rsidRDefault="007931D9"/>
    <w:p w14:paraId="18885315" w14:textId="77777777" w:rsidR="007931D9" w:rsidRDefault="007931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AsPlaceholder"/>
      <w:tblpPr w:bottomFromText="284" w:vertAnchor="page" w:horzAnchor="margin" w:tblpYSpec="bottom"/>
      <w:tblW w:w="9411" w:type="dxa"/>
      <w:tblLayout w:type="fixed"/>
      <w:tblCellMar>
        <w:bottom w:w="284" w:type="dxa"/>
      </w:tblCellMar>
      <w:tblLook w:val="04A0" w:firstRow="1" w:lastRow="0" w:firstColumn="1" w:lastColumn="0" w:noHBand="0" w:noVBand="1"/>
    </w:tblPr>
    <w:tblGrid>
      <w:gridCol w:w="340"/>
      <w:gridCol w:w="9071"/>
    </w:tblGrid>
    <w:tr w:rsidR="00DE028D" w14:paraId="433EF111" w14:textId="77777777" w:rsidTr="00F66894">
      <w:trPr>
        <w:trHeight w:val="397"/>
      </w:trPr>
      <w:tc>
        <w:tcPr>
          <w:tcW w:w="340" w:type="dxa"/>
        </w:tcPr>
        <w:p w14:paraId="76849402" w14:textId="77777777" w:rsidR="00DE028D" w:rsidRPr="00D55628" w:rsidRDefault="00DE028D" w:rsidP="00DE028D">
          <w:pPr>
            <w:pStyle w:val="FooterEvenPageNumber"/>
            <w:framePr w:wrap="auto" w:vAnchor="margin" w:hAnchor="text" w:yAlign="inline"/>
          </w:pPr>
          <w:r w:rsidRPr="00D55628">
            <w:fldChar w:fldCharType="begin"/>
          </w:r>
          <w:r w:rsidRPr="00D55628">
            <w:instrText xml:space="preserve"> PAGE   \* MERGEFORMAT </w:instrText>
          </w:r>
          <w:r w:rsidRPr="00D55628">
            <w:fldChar w:fldCharType="separate"/>
          </w:r>
          <w:r w:rsidR="000B2C73">
            <w:rPr>
              <w:noProof/>
            </w:rPr>
            <w:t>2</w:t>
          </w:r>
          <w:r w:rsidRPr="00D55628">
            <w:fldChar w:fldCharType="end"/>
          </w:r>
        </w:p>
      </w:tc>
      <w:tc>
        <w:tcPr>
          <w:tcW w:w="9071" w:type="dxa"/>
        </w:tcPr>
        <w:p w14:paraId="572F0E28" w14:textId="77777777" w:rsidR="00DE028D" w:rsidRPr="00D55628" w:rsidRDefault="00DE028D" w:rsidP="00DE028D">
          <w:pPr>
            <w:pStyle w:val="FooterEven"/>
          </w:pPr>
        </w:p>
      </w:tc>
    </w:tr>
  </w:tbl>
  <w:p w14:paraId="60B2FF87" w14:textId="77777777" w:rsidR="00DE028D" w:rsidRDefault="00DE02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AsPlaceholder"/>
      <w:tblpPr w:bottomFromText="284" w:vertAnchor="page" w:horzAnchor="margin" w:tblpXSpec="right" w:tblpYSpec="bottom"/>
      <w:tblW w:w="9411" w:type="dxa"/>
      <w:tblLayout w:type="fixed"/>
      <w:tblCellMar>
        <w:bottom w:w="284" w:type="dxa"/>
      </w:tblCellMar>
      <w:tblLook w:val="04A0" w:firstRow="1" w:lastRow="0" w:firstColumn="1" w:lastColumn="0" w:noHBand="0" w:noVBand="1"/>
    </w:tblPr>
    <w:tblGrid>
      <w:gridCol w:w="9071"/>
      <w:gridCol w:w="340"/>
    </w:tblGrid>
    <w:tr w:rsidR="00DE028D" w14:paraId="279FCF96" w14:textId="77777777" w:rsidTr="00F66894">
      <w:trPr>
        <w:trHeight w:val="397"/>
      </w:trPr>
      <w:tc>
        <w:tcPr>
          <w:tcW w:w="9071" w:type="dxa"/>
        </w:tcPr>
        <w:p w14:paraId="33AA62C2" w14:textId="77777777" w:rsidR="00DE028D" w:rsidRPr="00CB1FB7" w:rsidRDefault="00DE028D" w:rsidP="00DE028D">
          <w:pPr>
            <w:pStyle w:val="FooterOdd"/>
            <w:rPr>
              <w:b/>
            </w:rPr>
          </w:pPr>
        </w:p>
      </w:tc>
      <w:tc>
        <w:tcPr>
          <w:tcW w:w="340" w:type="dxa"/>
        </w:tcPr>
        <w:p w14:paraId="2A9B6C8B" w14:textId="77777777" w:rsidR="00DE028D" w:rsidRPr="00D55628" w:rsidRDefault="00DE028D" w:rsidP="00DE028D">
          <w:pPr>
            <w:pStyle w:val="FooterOddPageNumber"/>
          </w:pPr>
          <w:r w:rsidRPr="00D55628">
            <w:fldChar w:fldCharType="begin"/>
          </w:r>
          <w:r w:rsidRPr="00D55628">
            <w:instrText xml:space="preserve"> PAGE   \* MERGEFORMAT </w:instrText>
          </w:r>
          <w:r w:rsidRPr="00D55628">
            <w:fldChar w:fldCharType="separate"/>
          </w:r>
          <w:r w:rsidR="000B2C73">
            <w:rPr>
              <w:noProof/>
            </w:rPr>
            <w:t>3</w:t>
          </w:r>
          <w:r w:rsidRPr="00D55628">
            <w:fldChar w:fldCharType="end"/>
          </w:r>
        </w:p>
      </w:tc>
    </w:tr>
  </w:tbl>
  <w:p w14:paraId="38EB8516" w14:textId="77777777" w:rsidR="00DE028D" w:rsidRDefault="00DE028D" w:rsidP="00DE028D">
    <w:pPr>
      <w:pStyle w:val="Footer"/>
    </w:pPr>
  </w:p>
  <w:p w14:paraId="3E5D5D6E" w14:textId="77777777" w:rsidR="00DE028D" w:rsidRPr="00DE028D" w:rsidRDefault="00DE028D" w:rsidP="00DE02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4D381" w14:textId="77777777" w:rsidR="00E962AA" w:rsidRDefault="00E962AA" w:rsidP="00BF3066">
    <w:pPr>
      <w:pStyle w:val="Footer"/>
      <w:spacing w:before="1600"/>
    </w:pPr>
    <w:r>
      <w:rPr>
        <w:noProof/>
      </w:rPr>
      <w:drawing>
        <wp:anchor distT="0" distB="0" distL="114300" distR="114300" simplePos="0" relativeHeight="251668480" behindDoc="1" locked="1" layoutInCell="1" allowOverlap="1" wp14:anchorId="38D0898A" wp14:editId="33393572">
          <wp:simplePos x="0" y="0"/>
          <wp:positionH relativeFrom="page">
            <wp:align>right</wp:align>
          </wp:positionH>
          <wp:positionV relativeFrom="page">
            <wp:align>bottom</wp:align>
          </wp:positionV>
          <wp:extent cx="2408753" cy="1085850"/>
          <wp:effectExtent l="0" t="0" r="0" b="0"/>
          <wp:wrapNone/>
          <wp:docPr id="25" name="LogoMono" hidden="1"/>
          <wp:cNvGraphicFramePr/>
          <a:graphic xmlns:a="http://schemas.openxmlformats.org/drawingml/2006/main">
            <a:graphicData uri="http://schemas.openxmlformats.org/drawingml/2006/picture">
              <pic:pic xmlns:pic="http://schemas.openxmlformats.org/drawingml/2006/picture">
                <pic:nvPicPr>
                  <pic:cNvPr id="15" name="LogoMono"/>
                  <pic:cNvPicPr/>
                </pic:nvPicPr>
                <pic:blipFill>
                  <a:blip r:embed="rId1">
                    <a:extLst>
                      <a:ext uri="{28A0092B-C50C-407E-A947-70E740481C1C}">
                        <a14:useLocalDpi xmlns:a14="http://schemas.microsoft.com/office/drawing/2010/main" val="0"/>
                      </a:ext>
                    </a:extLst>
                  </a:blip>
                  <a:srcRect r="-9649" b="-19403"/>
                  <a:stretch>
                    <a:fillRect/>
                  </a:stretch>
                </pic:blipFill>
                <pic:spPr bwMode="auto">
                  <a:xfrm>
                    <a:off x="0" y="0"/>
                    <a:ext cx="2408753" cy="1085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sz w:val="18"/>
      </w:rPr>
      <mc:AlternateContent>
        <mc:Choice Requires="wps">
          <w:drawing>
            <wp:anchor distT="0" distB="0" distL="114300" distR="114300" simplePos="0" relativeHeight="251666432" behindDoc="0" locked="1" layoutInCell="1" allowOverlap="1" wp14:anchorId="34C426BD" wp14:editId="640EEFB5">
              <wp:simplePos x="0" y="0"/>
              <wp:positionH relativeFrom="page">
                <wp:align>left</wp:align>
              </wp:positionH>
              <wp:positionV relativeFrom="page">
                <wp:align>bottom</wp:align>
              </wp:positionV>
              <wp:extent cx="3848400" cy="720000"/>
              <wp:effectExtent l="0" t="0" r="0" b="0"/>
              <wp:wrapNone/>
              <wp:docPr id="1" name="WebAddress" hidden="1"/>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ABF02E8" w14:textId="77777777" w:rsidR="00E962AA" w:rsidRPr="009F69FA" w:rsidRDefault="00E962AA" w:rsidP="00213C82">
                          <w:pPr>
                            <w:pStyle w:val="xWeb"/>
                          </w:pPr>
                          <w:r w:rsidRPr="009F69FA">
                            <w:t>de</w:t>
                          </w:r>
                          <w:r>
                            <w:t>lwp</w:t>
                          </w:r>
                          <w:r w:rsidRPr="009F69FA">
                            <w:t>.vic.gov.au</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C426BD" id="_x0000_t202" coordsize="21600,21600" o:spt="202" path="m,l,21600r21600,l21600,xe">
              <v:stroke joinstyle="miter"/>
              <v:path gradientshapeok="t" o:connecttype="rect"/>
            </v:shapetype>
            <v:shape id="WebAddress" o:spid="_x0000_s1026" type="#_x0000_t202" style="position:absolute;margin-left:0;margin-top:0;width:303pt;height:56.7pt;z-index:251666432;visibility:hidden;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" filled="f" stroked="f" strokeweight=".5pt">
              <v:textbox inset="15mm">
                <w:txbxContent>
                  <w:p w14:paraId="1ABF02E8" w14:textId="77777777" w:rsidR="00E962AA" w:rsidRPr="009F69FA" w:rsidRDefault="00E962AA" w:rsidP="00213C82">
                    <w:pPr>
                      <w:pStyle w:val="xWeb"/>
                    </w:pPr>
                    <w:r w:rsidRPr="009F69FA">
                      <w:t>de</w:t>
                    </w:r>
                    <w:r>
                      <w:t>lwp</w:t>
                    </w:r>
                    <w:r w:rsidRPr="009F69FA">
                      <w:t>.vic.gov.au</w:t>
                    </w:r>
                  </w:p>
                </w:txbxContent>
              </v:textbox>
              <w10:wrap anchorx="page" anchory="page"/>
              <w10:anchorlock/>
            </v:shape>
          </w:pict>
        </mc:Fallback>
      </mc:AlternateContent>
    </w:r>
    <w:r>
      <w:rPr>
        <w:noProof/>
        <w:sz w:val="18"/>
      </w:rPr>
      <w:drawing>
        <wp:anchor distT="0" distB="0" distL="114300" distR="114300" simplePos="0" relativeHeight="251662336" behindDoc="1" locked="1" layoutInCell="1" allowOverlap="1" wp14:anchorId="2C0EE4CC" wp14:editId="526C2B1E">
          <wp:simplePos x="0" y="0"/>
          <wp:positionH relativeFrom="page">
            <wp:align>right</wp:align>
          </wp:positionH>
          <wp:positionV relativeFrom="page">
            <wp:align>bottom</wp:align>
          </wp:positionV>
          <wp:extent cx="2422800" cy="1083600"/>
          <wp:effectExtent l="0" t="0" r="0" b="0"/>
          <wp:wrapNone/>
          <wp:docPr id="53"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2">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032BC5" w14:textId="77777777" w:rsidR="007931D9" w:rsidRPr="008F5280" w:rsidRDefault="007931D9" w:rsidP="008F5280">
      <w:pPr>
        <w:pStyle w:val="FootnoteSeparator"/>
      </w:pPr>
    </w:p>
    <w:p w14:paraId="7AB2F988" w14:textId="77777777" w:rsidR="007931D9" w:rsidRDefault="007931D9"/>
  </w:footnote>
  <w:footnote w:type="continuationSeparator" w:id="0">
    <w:p w14:paraId="29E831B7" w14:textId="77777777" w:rsidR="007931D9" w:rsidRDefault="007931D9" w:rsidP="008F5280">
      <w:pPr>
        <w:pStyle w:val="FootnoteSeparator"/>
      </w:pPr>
    </w:p>
    <w:p w14:paraId="4BC7F652" w14:textId="77777777" w:rsidR="007931D9" w:rsidRDefault="007931D9"/>
    <w:p w14:paraId="51419482" w14:textId="77777777" w:rsidR="007931D9" w:rsidRDefault="007931D9"/>
  </w:footnote>
  <w:footnote w:type="continuationNotice" w:id="1">
    <w:p w14:paraId="68666DBB" w14:textId="77777777" w:rsidR="007931D9" w:rsidRDefault="007931D9" w:rsidP="00D55628"/>
    <w:p w14:paraId="3C8C7ED8" w14:textId="77777777" w:rsidR="007931D9" w:rsidRDefault="007931D9"/>
    <w:p w14:paraId="74EAEB20" w14:textId="77777777" w:rsidR="007931D9" w:rsidRDefault="007931D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DE028D" w:rsidRPr="00F579ED" w14:paraId="1D50544E" w14:textId="77777777" w:rsidTr="00F66894">
      <w:trPr>
        <w:trHeight w:hRule="exact" w:val="1418"/>
      </w:trPr>
      <w:tc>
        <w:tcPr>
          <w:tcW w:w="7761" w:type="dxa"/>
          <w:vAlign w:val="center"/>
        </w:tcPr>
        <w:p w14:paraId="570CB388" w14:textId="40E74721" w:rsidR="00DE028D" w:rsidRPr="00F579ED" w:rsidRDefault="00122DD3" w:rsidP="00DE028D">
          <w:pPr>
            <w:pStyle w:val="Header"/>
          </w:pPr>
          <w:r>
            <w:rPr>
              <w:noProof/>
              <w:lang w:val="en-US"/>
            </w:rPr>
            <w:fldChar w:fldCharType="begin"/>
          </w:r>
          <w:r>
            <w:rPr>
              <w:noProof/>
              <w:lang w:val="en-US"/>
            </w:rPr>
            <w:instrText xml:space="preserve"> STYLEREF  Title  \* MERGEFORMAT </w:instrText>
          </w:r>
          <w:r>
            <w:rPr>
              <w:noProof/>
              <w:lang w:val="en-US"/>
            </w:rPr>
            <w:fldChar w:fldCharType="separate"/>
          </w:r>
          <w:r w:rsidR="002A1193">
            <w:rPr>
              <w:noProof/>
              <w:lang w:val="en-US"/>
            </w:rPr>
            <w:t>Update</w:t>
          </w:r>
          <w:r w:rsidR="002A1193" w:rsidRPr="002A1193">
            <w:rPr>
              <w:noProof/>
            </w:rPr>
            <w:t xml:space="preserve"> to Victorian Energy Upgrades </w:t>
          </w:r>
          <w:r w:rsidR="002A1193" w:rsidRPr="002A1193">
            <w:rPr>
              <w:noProof/>
            </w:rPr>
            <w:br/>
            <w:t>Measurement and</w:t>
          </w:r>
          <w:r w:rsidR="002A1193">
            <w:rPr>
              <w:noProof/>
              <w:lang w:val="en-US"/>
            </w:rPr>
            <w:t xml:space="preserve"> Verification Specifications</w:t>
          </w:r>
          <w:r>
            <w:rPr>
              <w:noProof/>
            </w:rPr>
            <w:fldChar w:fldCharType="end"/>
          </w:r>
        </w:p>
      </w:tc>
    </w:tr>
  </w:tbl>
  <w:p w14:paraId="2DBEFD64" w14:textId="77777777" w:rsidR="00DE028D" w:rsidRDefault="000B2C73" w:rsidP="00DE028D">
    <w:pPr>
      <w:pStyle w:val="Header"/>
    </w:pPr>
    <w:r>
      <w:rPr>
        <w:noProof/>
      </w:rPr>
      <mc:AlternateContent>
        <mc:Choice Requires="wps">
          <w:drawing>
            <wp:anchor distT="0" distB="0" distL="114300" distR="114300" simplePos="0" relativeHeight="251682816" behindDoc="0" locked="1" layoutInCell="1" allowOverlap="1" wp14:anchorId="7104AAF2" wp14:editId="5B1EEAEB">
              <wp:simplePos x="0" y="0"/>
              <wp:positionH relativeFrom="page">
                <wp:align>right</wp:align>
              </wp:positionH>
              <wp:positionV relativeFrom="page">
                <wp:align>top</wp:align>
              </wp:positionV>
              <wp:extent cx="270000" cy="1224000"/>
              <wp:effectExtent l="0" t="0" r="0" b="0"/>
              <wp:wrapNone/>
              <wp:docPr id="18" name="Rectangle 18"/>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135462" id="Rectangle 18" o:spid="_x0000_s1026" style="position:absolute;margin-left:-29.95pt;margin-top:0;width:21.25pt;height:96.4pt;z-index:251682816;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" fillcolor="white [3212]" stroked="f" strokeweight="2pt">
              <w10:wrap anchorx="page" anchory="page"/>
              <w10:anchorlock/>
            </v:rect>
          </w:pict>
        </mc:Fallback>
      </mc:AlternateContent>
    </w:r>
    <w:r w:rsidR="00DE028D" w:rsidRPr="00806AB6">
      <w:rPr>
        <w:noProof/>
      </w:rPr>
      <mc:AlternateContent>
        <mc:Choice Requires="wps">
          <w:drawing>
            <wp:anchor distT="0" distB="0" distL="114300" distR="114300" simplePos="0" relativeHeight="251674624" behindDoc="1" locked="0" layoutInCell="1" allowOverlap="1" wp14:anchorId="4C270D84" wp14:editId="113E5A1F">
              <wp:simplePos x="0" y="0"/>
              <wp:positionH relativeFrom="page">
                <wp:posOffset>720090</wp:posOffset>
              </wp:positionH>
              <wp:positionV relativeFrom="page">
                <wp:posOffset>288290</wp:posOffset>
              </wp:positionV>
              <wp:extent cx="864000" cy="900000"/>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E97C64" id="TriangleRight" o:spid="_x0000_s1026" style="position:absolute;margin-left:56.7pt;margin-top:22.7pt;width:68.05pt;height:70.8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" path="m1339,1419l669,,,1419r1339,xe" fillcolor="#201547 [3206]" stroked="f">
              <v:path arrowok="t" o:connecttype="custom" o:connectlocs="864000,900000;431677,0;0,900000;864000,900000" o:connectangles="0,0,0,0"/>
              <w10:wrap anchorx="page" anchory="page"/>
            </v:shape>
          </w:pict>
        </mc:Fallback>
      </mc:AlternateContent>
    </w:r>
    <w:r w:rsidR="00DE028D" w:rsidRPr="00806AB6">
      <w:rPr>
        <w:noProof/>
      </w:rPr>
      <mc:AlternateContent>
        <mc:Choice Requires="wps">
          <w:drawing>
            <wp:anchor distT="0" distB="0" distL="114300" distR="114300" simplePos="0" relativeHeight="251673600" behindDoc="1" locked="0" layoutInCell="1" allowOverlap="1" wp14:anchorId="20141096" wp14:editId="3CCCFC3F">
              <wp:simplePos x="0" y="0"/>
              <wp:positionH relativeFrom="page">
                <wp:posOffset>288290</wp:posOffset>
              </wp:positionH>
              <wp:positionV relativeFrom="page">
                <wp:posOffset>288290</wp:posOffset>
              </wp:positionV>
              <wp:extent cx="864000" cy="900000"/>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CB64AB" id="TriangleLeft" o:spid="_x0000_s1026" style="position:absolute;margin-left:22.7pt;margin-top:22.7pt;width:68.05pt;height:70.8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" path="m,l665,1419,1334,,,xe" fillcolor="#0072ce [3202]" stroked="f">
              <v:path arrowok="t" o:connecttype="custom" o:connectlocs="0,0;430705,900000;864000,0;0,0" o:connectangles="0,0,0,0"/>
              <w10:wrap anchorx="page" anchory="page"/>
            </v:shape>
          </w:pict>
        </mc:Fallback>
      </mc:AlternateContent>
    </w:r>
    <w:r w:rsidR="00DE028D" w:rsidRPr="00806AB6">
      <w:rPr>
        <w:noProof/>
      </w:rPr>
      <mc:AlternateContent>
        <mc:Choice Requires="wps">
          <w:drawing>
            <wp:anchor distT="0" distB="0" distL="114300" distR="114300" simplePos="0" relativeHeight="251672576" behindDoc="1" locked="0" layoutInCell="1" allowOverlap="1" wp14:anchorId="1EF5C7BE" wp14:editId="55FC891B">
              <wp:simplePos x="0" y="0"/>
              <wp:positionH relativeFrom="page">
                <wp:posOffset>288290</wp:posOffset>
              </wp:positionH>
              <wp:positionV relativeFrom="page">
                <wp:posOffset>288290</wp:posOffset>
              </wp:positionV>
              <wp:extent cx="14580000" cy="900000"/>
              <wp:effectExtent l="0" t="0" r="0"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DF3922E" id="Rectangle" o:spid="_x0000_s1026" style="position:absolute;margin-left:22.7pt;margin-top:22.7pt;width:1148.05pt;height:70.8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" fillcolor="#00b2a9 [3204]" stroked="f">
              <w10:wrap anchorx="page" anchory="page"/>
            </v:rect>
          </w:pict>
        </mc:Fallback>
      </mc:AlternateContent>
    </w:r>
  </w:p>
  <w:p w14:paraId="130BC2FE" w14:textId="77777777" w:rsidR="00E962AA" w:rsidRPr="00DE028D" w:rsidRDefault="00E962AA" w:rsidP="00DE02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DE028D" w:rsidRPr="00975ED3" w14:paraId="1F6689C9" w14:textId="77777777" w:rsidTr="00F66894">
      <w:trPr>
        <w:trHeight w:hRule="exact" w:val="1418"/>
      </w:trPr>
      <w:tc>
        <w:tcPr>
          <w:tcW w:w="7761" w:type="dxa"/>
          <w:vAlign w:val="center"/>
        </w:tcPr>
        <w:p w14:paraId="664C7D0F" w14:textId="09D77CB6" w:rsidR="00DE028D" w:rsidRPr="00975ED3" w:rsidRDefault="0022247C" w:rsidP="00DE028D">
          <w:pPr>
            <w:pStyle w:val="Header"/>
          </w:pPr>
          <w:r>
            <w:rPr>
              <w:noProof/>
            </w:rPr>
            <w:fldChar w:fldCharType="begin"/>
          </w:r>
          <w:r>
            <w:rPr>
              <w:noProof/>
            </w:rPr>
            <w:instrText xml:space="preserve"> STYLEREF  Title  \* MERGEFORMAT </w:instrText>
          </w:r>
          <w:r>
            <w:rPr>
              <w:noProof/>
            </w:rPr>
            <w:fldChar w:fldCharType="separate"/>
          </w:r>
          <w:r w:rsidR="002A1193">
            <w:rPr>
              <w:noProof/>
            </w:rPr>
            <w:t xml:space="preserve">Update to Victorian Energy Upgrades </w:t>
          </w:r>
          <w:r w:rsidR="002A1193">
            <w:rPr>
              <w:noProof/>
            </w:rPr>
            <w:br/>
            <w:t>Measurement and Verification Specifications</w:t>
          </w:r>
          <w:r>
            <w:rPr>
              <w:noProof/>
            </w:rPr>
            <w:fldChar w:fldCharType="end"/>
          </w:r>
        </w:p>
      </w:tc>
    </w:tr>
  </w:tbl>
  <w:p w14:paraId="3BC0959F" w14:textId="77777777" w:rsidR="00DE028D" w:rsidRDefault="000B2C73" w:rsidP="00DE028D">
    <w:pPr>
      <w:pStyle w:val="Header"/>
    </w:pPr>
    <w:r>
      <w:rPr>
        <w:noProof/>
      </w:rPr>
      <mc:AlternateContent>
        <mc:Choice Requires="wps">
          <w:drawing>
            <wp:anchor distT="0" distB="0" distL="114300" distR="114300" simplePos="0" relativeHeight="251684864" behindDoc="0" locked="1" layoutInCell="1" allowOverlap="1" wp14:anchorId="5424BCC8" wp14:editId="206B14AF">
              <wp:simplePos x="0" y="0"/>
              <wp:positionH relativeFrom="page">
                <wp:align>right</wp:align>
              </wp:positionH>
              <wp:positionV relativeFrom="page">
                <wp:align>top</wp:align>
              </wp:positionV>
              <wp:extent cx="270000" cy="1224000"/>
              <wp:effectExtent l="0" t="0" r="0" b="0"/>
              <wp:wrapNone/>
              <wp:docPr id="14" name="Rectangle 14"/>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50086B" id="Rectangle 14" o:spid="_x0000_s1026" style="position:absolute;margin-left:-29.95pt;margin-top:0;width:21.25pt;height:96.4pt;z-index:251684864;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" fillcolor="white [3212]" stroked="f" strokeweight="2pt">
              <w10:wrap anchorx="page" anchory="page"/>
              <w10:anchorlock/>
            </v:rect>
          </w:pict>
        </mc:Fallback>
      </mc:AlternateContent>
    </w:r>
    <w:r w:rsidR="00DE028D" w:rsidRPr="00806AB6">
      <w:rPr>
        <w:noProof/>
      </w:rPr>
      <mc:AlternateContent>
        <mc:Choice Requires="wps">
          <w:drawing>
            <wp:anchor distT="0" distB="0" distL="114300" distR="114300" simplePos="0" relativeHeight="251678720" behindDoc="1" locked="0" layoutInCell="1" allowOverlap="1" wp14:anchorId="470530C0" wp14:editId="2D2C11EA">
              <wp:simplePos x="0" y="0"/>
              <wp:positionH relativeFrom="page">
                <wp:posOffset>720090</wp:posOffset>
              </wp:positionH>
              <wp:positionV relativeFrom="page">
                <wp:posOffset>288290</wp:posOffset>
              </wp:positionV>
              <wp:extent cx="864000" cy="900000"/>
              <wp:effectExtent l="0" t="0" r="0" b="0"/>
              <wp:wrapNone/>
              <wp:docPr id="7"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36DAC3" id="TriangleRight" o:spid="_x0000_s1026" style="position:absolute;margin-left:56.7pt;margin-top:22.7pt;width:68.05pt;height:70.8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" path="m1339,1419l669,,,1419r1339,xe" fillcolor="#201547 [3206]" stroked="f">
              <v:path arrowok="t" o:connecttype="custom" o:connectlocs="864000,900000;431677,0;0,900000;864000,900000" o:connectangles="0,0,0,0"/>
              <w10:wrap anchorx="page" anchory="page"/>
            </v:shape>
          </w:pict>
        </mc:Fallback>
      </mc:AlternateContent>
    </w:r>
    <w:r w:rsidR="00DE028D" w:rsidRPr="00806AB6">
      <w:rPr>
        <w:noProof/>
      </w:rPr>
      <mc:AlternateContent>
        <mc:Choice Requires="wps">
          <w:drawing>
            <wp:anchor distT="0" distB="0" distL="114300" distR="114300" simplePos="0" relativeHeight="251677696" behindDoc="1" locked="0" layoutInCell="1" allowOverlap="1" wp14:anchorId="0EB80186" wp14:editId="441F180B">
              <wp:simplePos x="0" y="0"/>
              <wp:positionH relativeFrom="page">
                <wp:posOffset>288290</wp:posOffset>
              </wp:positionH>
              <wp:positionV relativeFrom="page">
                <wp:posOffset>288290</wp:posOffset>
              </wp:positionV>
              <wp:extent cx="864000" cy="900000"/>
              <wp:effectExtent l="0" t="0" r="0" b="0"/>
              <wp:wrapNone/>
              <wp:docPr id="11"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CCA079" id="TriangleLeft" o:spid="_x0000_s1026" style="position:absolute;margin-left:22.7pt;margin-top:22.7pt;width:68.05pt;height:70.8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" path="m,l665,1419,1334,,,xe" fillcolor="#0072ce [3202]" stroked="f">
              <v:path arrowok="t" o:connecttype="custom" o:connectlocs="0,0;430705,900000;864000,0;0,0" o:connectangles="0,0,0,0"/>
              <w10:wrap anchorx="page" anchory="page"/>
            </v:shape>
          </w:pict>
        </mc:Fallback>
      </mc:AlternateContent>
    </w:r>
    <w:r w:rsidR="00DE028D" w:rsidRPr="00806AB6">
      <w:rPr>
        <w:noProof/>
      </w:rPr>
      <mc:AlternateContent>
        <mc:Choice Requires="wps">
          <w:drawing>
            <wp:anchor distT="0" distB="0" distL="114300" distR="114300" simplePos="0" relativeHeight="251676672" behindDoc="1" locked="0" layoutInCell="1" allowOverlap="1" wp14:anchorId="77EA37D5" wp14:editId="6F6CDE69">
              <wp:simplePos x="0" y="0"/>
              <wp:positionH relativeFrom="page">
                <wp:posOffset>288290</wp:posOffset>
              </wp:positionH>
              <wp:positionV relativeFrom="page">
                <wp:posOffset>288290</wp:posOffset>
              </wp:positionV>
              <wp:extent cx="14580000" cy="900000"/>
              <wp:effectExtent l="0" t="0" r="0" b="0"/>
              <wp:wrapNone/>
              <wp:docPr id="12"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BA19F16" id="Rectangle" o:spid="_x0000_s1026" style="position:absolute;margin-left:22.7pt;margin-top:22.7pt;width:1148.05pt;height:70.8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" fillcolor="#00b2a9 [3204]" stroked="f">
              <w10:wrap anchorx="page" anchory="page"/>
            </v:rect>
          </w:pict>
        </mc:Fallback>
      </mc:AlternateContent>
    </w:r>
  </w:p>
  <w:p w14:paraId="6638D80A" w14:textId="77777777" w:rsidR="00DE028D" w:rsidRPr="00DE028D" w:rsidRDefault="00DE028D" w:rsidP="00DE02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EE22E" w14:textId="77777777" w:rsidR="00E962AA" w:rsidRPr="00E97294" w:rsidRDefault="000B2C73" w:rsidP="00E97294">
    <w:pPr>
      <w:pStyle w:val="Header"/>
    </w:pPr>
    <w:r>
      <w:rPr>
        <w:noProof/>
      </w:rPr>
      <mc:AlternateContent>
        <mc:Choice Requires="wps">
          <w:drawing>
            <wp:anchor distT="0" distB="0" distL="114300" distR="114300" simplePos="0" relativeHeight="251680768" behindDoc="0" locked="1" layoutInCell="1" allowOverlap="1" wp14:anchorId="3E9D620C" wp14:editId="36C74299">
              <wp:simplePos x="0" y="0"/>
              <wp:positionH relativeFrom="page">
                <wp:align>right</wp:align>
              </wp:positionH>
              <wp:positionV relativeFrom="page">
                <wp:align>top</wp:align>
              </wp:positionV>
              <wp:extent cx="270000" cy="1224000"/>
              <wp:effectExtent l="0" t="0" r="0" b="0"/>
              <wp:wrapNone/>
              <wp:docPr id="17" name="Rectangle 17"/>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BC2A97" id="Rectangle 17" o:spid="_x0000_s1026" style="position:absolute;margin-left:-29.95pt;margin-top:0;width:21.25pt;height:96.4pt;z-index:251680768;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" fillcolor="white [3212]" stroked="f" strokeweight="2pt">
              <w10:wrap anchorx="page" anchory="page"/>
              <w10:anchorlock/>
            </v:rect>
          </w:pict>
        </mc:Fallback>
      </mc:AlternateContent>
    </w:r>
    <w:r w:rsidR="00F90121">
      <w:rPr>
        <w:noProof/>
      </w:rPr>
      <w:drawing>
        <wp:anchor distT="0" distB="0" distL="114300" distR="114300" simplePos="0" relativeHeight="251670528" behindDoc="1" locked="0" layoutInCell="1" allowOverlap="1" wp14:anchorId="1552B210" wp14:editId="2085D86C">
          <wp:simplePos x="0" y="0"/>
          <wp:positionH relativeFrom="page">
            <wp:posOffset>720090</wp:posOffset>
          </wp:positionH>
          <wp:positionV relativeFrom="page">
            <wp:posOffset>1188085</wp:posOffset>
          </wp:positionV>
          <wp:extent cx="860400" cy="896400"/>
          <wp:effectExtent l="0" t="0" r="0" b="0"/>
          <wp:wrapNone/>
          <wp:docPr id="6" name="TriangleBottomACI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1">
                    <a:extLst>
                      <a:ext uri="{28A0092B-C50C-407E-A947-70E740481C1C}">
                        <a14:useLocalDpi xmlns:a14="http://schemas.microsoft.com/office/drawing/2010/main" val="0"/>
                      </a:ext>
                    </a:extLst>
                  </a:blip>
                  <a:stretch>
                    <a:fillRect/>
                  </a:stretch>
                </pic:blipFill>
                <pic:spPr>
                  <a:xfrm>
                    <a:off x="0" y="0"/>
                    <a:ext cx="860400" cy="896400"/>
                  </a:xfrm>
                  <a:prstGeom prst="rect">
                    <a:avLst/>
                  </a:prstGeom>
                </pic:spPr>
              </pic:pic>
            </a:graphicData>
          </a:graphic>
          <wp14:sizeRelH relativeFrom="page">
            <wp14:pctWidth>0</wp14:pctWidth>
          </wp14:sizeRelH>
          <wp14:sizeRelV relativeFrom="page">
            <wp14:pctHeight>0</wp14:pctHeight>
          </wp14:sizeRelV>
        </wp:anchor>
      </w:drawing>
    </w:r>
    <w:r w:rsidR="00EC6F90">
      <w:rPr>
        <w:noProof/>
      </w:rPr>
      <w:drawing>
        <wp:anchor distT="0" distB="0" distL="114300" distR="114300" simplePos="0" relativeHeight="251642877" behindDoc="1" locked="0" layoutInCell="1" allowOverlap="1" wp14:anchorId="49CC5B16" wp14:editId="3FCF2925">
          <wp:simplePos x="0" y="0"/>
          <wp:positionH relativeFrom="page">
            <wp:posOffset>720090</wp:posOffset>
          </wp:positionH>
          <wp:positionV relativeFrom="page">
            <wp:posOffset>1188085</wp:posOffset>
          </wp:positionV>
          <wp:extent cx="864000" cy="896400"/>
          <wp:effectExtent l="0" t="0" r="0" b="0"/>
          <wp:wrapNone/>
          <wp:docPr id="5" name="TriangleBottomA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2">
                    <a:extLst>
                      <a:ext uri="{28A0092B-C50C-407E-A947-70E740481C1C}">
                        <a14:useLocalDpi xmlns:a14="http://schemas.microsoft.com/office/drawing/2010/main" val="0"/>
                      </a:ext>
                    </a:extLst>
                  </a:blip>
                  <a:stretch>
                    <a:fillRect/>
                  </a:stretch>
                </pic:blipFill>
                <pic:spPr>
                  <a:xfrm>
                    <a:off x="0" y="0"/>
                    <a:ext cx="864000" cy="896400"/>
                  </a:xfrm>
                  <a:prstGeom prst="rect">
                    <a:avLst/>
                  </a:prstGeom>
                </pic:spPr>
              </pic:pic>
            </a:graphicData>
          </a:graphic>
          <wp14:sizeRelH relativeFrom="page">
            <wp14:pctWidth>0</wp14:pctWidth>
          </wp14:sizeRelH>
          <wp14:sizeRelV relativeFrom="page">
            <wp14:pctHeight>0</wp14:pctHeight>
          </wp14:sizeRelV>
        </wp:anchor>
      </w:drawing>
    </w:r>
    <w:r w:rsidR="00E962AA" w:rsidRPr="00806AB6">
      <w:rPr>
        <w:noProof/>
      </w:rPr>
      <mc:AlternateContent>
        <mc:Choice Requires="wps">
          <w:drawing>
            <wp:anchor distT="0" distB="0" distL="114300" distR="114300" simplePos="0" relativeHeight="251654144" behindDoc="1" locked="0" layoutInCell="1" allowOverlap="1" wp14:anchorId="096A353B" wp14:editId="4A88C22B">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315FDA" id="TriangleRight" o:spid="_x0000_s1026" style="position:absolute;margin-left:56.7pt;margin-top:22.7pt;width:68.05pt;height:70.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" path="m1339,1419l669,,,1419r1339,xe" fillcolor="#201547 [3206]" stroked="f">
              <v:path arrowok="t" o:connecttype="custom" o:connectlocs="864000,900000;431677,0;0,900000;864000,900000" o:connectangles="0,0,0,0"/>
              <w10:wrap anchorx="page" anchory="page"/>
            </v:shape>
          </w:pict>
        </mc:Fallback>
      </mc:AlternateContent>
    </w:r>
    <w:r w:rsidR="00E962AA" w:rsidRPr="00806AB6">
      <w:rPr>
        <w:noProof/>
      </w:rPr>
      <mc:AlternateContent>
        <mc:Choice Requires="wps">
          <w:drawing>
            <wp:anchor distT="0" distB="0" distL="114300" distR="114300" simplePos="0" relativeHeight="251641852" behindDoc="1" locked="0" layoutInCell="1" allowOverlap="1" wp14:anchorId="7B8DCC20" wp14:editId="09DCE608">
              <wp:simplePos x="0" y="0"/>
              <wp:positionH relativeFrom="page">
                <wp:posOffset>720090</wp:posOffset>
              </wp:positionH>
              <wp:positionV relativeFrom="page">
                <wp:posOffset>1188085</wp:posOffset>
              </wp:positionV>
              <wp:extent cx="864000" cy="900000"/>
              <wp:effectExtent l="0" t="0" r="0" b="0"/>
              <wp:wrapNone/>
              <wp:docPr id="39" name="TriangleBottom"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5"/>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1E9083" id="TriangleBottom" o:spid="_x0000_s1026" style="position:absolute;margin-left:56.7pt;margin-top:93.55pt;width:68.05pt;height:70.85pt;z-index:-25167462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" path="m,l669,1415,1339,,,xe" fillcolor="#99c7eb [3208]" stroked="f">
              <v:path arrowok="t" o:connecttype="custom" o:connectlocs="0,0;431677,900000;864000,0;0,0" o:connectangles="0,0,0,0"/>
              <w10:wrap anchorx="page" anchory="page"/>
            </v:shape>
          </w:pict>
        </mc:Fallback>
      </mc:AlternateContent>
    </w:r>
    <w:r w:rsidR="00E962AA" w:rsidRPr="00806AB6">
      <w:rPr>
        <w:noProof/>
      </w:rPr>
      <mc:AlternateContent>
        <mc:Choice Requires="wps">
          <w:drawing>
            <wp:anchor distT="0" distB="0" distL="114300" distR="114300" simplePos="0" relativeHeight="251650048" behindDoc="1" locked="0" layoutInCell="1" allowOverlap="1" wp14:anchorId="7A7184DD" wp14:editId="700308D2">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7FC992" id="TriangleLeft" o:spid="_x0000_s1026" style="position:absolute;margin-left:22.7pt;margin-top:22.7pt;width:68.05pt;height:70.8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" path="m,l665,1419,1334,,,xe" fillcolor="#0072ce [3202]" stroked="f">
              <v:path arrowok="t" o:connecttype="custom" o:connectlocs="0,0;430705,900000;864000,0;0,0" o:connectangles="0,0,0,0"/>
              <w10:wrap anchorx="page" anchory="page"/>
            </v:shape>
          </w:pict>
        </mc:Fallback>
      </mc:AlternateContent>
    </w:r>
    <w:r w:rsidR="00E962AA" w:rsidRPr="00806AB6">
      <w:rPr>
        <w:noProof/>
      </w:rPr>
      <mc:AlternateContent>
        <mc:Choice Requires="wps">
          <w:drawing>
            <wp:anchor distT="0" distB="0" distL="114300" distR="114300" simplePos="0" relativeHeight="251645952" behindDoc="1" locked="0" layoutInCell="1" allowOverlap="1" wp14:anchorId="3F7647EA" wp14:editId="37B1BDF1">
              <wp:simplePos x="0" y="0"/>
              <wp:positionH relativeFrom="page">
                <wp:posOffset>288290</wp:posOffset>
              </wp:positionH>
              <wp:positionV relativeFrom="page">
                <wp:posOffset>288290</wp:posOffset>
              </wp:positionV>
              <wp:extent cx="14580000" cy="900000"/>
              <wp:effectExtent l="0" t="0" r="0"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B410876" id="Rectangle" o:spid="_x0000_s1026" style="position:absolute;margin-left:22.7pt;margin-top:22.7pt;width:1148.05pt;height:70.8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" fillcolor="#00b2a9 [3204]"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1248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64C6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5E67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69247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7A2F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FF819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80F4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7E9A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0A89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BAA9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1"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0072CE"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12"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13"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4"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5"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7"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D545EC4"/>
    <w:multiLevelType w:val="multilevel"/>
    <w:tmpl w:val="64E66386"/>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21"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22"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3" w15:restartNumberingAfterBreak="0">
    <w:nsid w:val="53650E12"/>
    <w:multiLevelType w:val="hybridMultilevel"/>
    <w:tmpl w:val="47944B7A"/>
    <w:lvl w:ilvl="0" w:tplc="10222A8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5"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26" w15:restartNumberingAfterBreak="0">
    <w:nsid w:val="67962A4D"/>
    <w:multiLevelType w:val="multilevel"/>
    <w:tmpl w:val="D58626A6"/>
    <w:lvl w:ilvl="0">
      <w:start w:val="1"/>
      <w:numFmt w:val="bullet"/>
      <w:lvlText w:val="•"/>
      <w:lvlJc w:val="left"/>
      <w:pPr>
        <w:tabs>
          <w:tab w:val="num" w:pos="567"/>
        </w:tabs>
        <w:ind w:left="312" w:hanging="170"/>
      </w:pPr>
      <w:rPr>
        <w:rFonts w:ascii="Calibri" w:hAnsi="Calibri" w:hint="default"/>
        <w:color w:val="auto"/>
        <w:sz w:val="20"/>
      </w:rPr>
    </w:lvl>
    <w:lvl w:ilvl="1">
      <w:start w:val="1"/>
      <w:numFmt w:val="bullet"/>
      <w:lvlText w:val="–"/>
      <w:lvlJc w:val="left"/>
      <w:pPr>
        <w:tabs>
          <w:tab w:val="num" w:pos="851"/>
        </w:tabs>
        <w:ind w:left="482" w:hanging="170"/>
      </w:pPr>
      <w:rPr>
        <w:rFonts w:ascii="Calibri" w:hAnsi="Calibri" w:cs="Times New Roman" w:hint="default"/>
        <w:b w:val="0"/>
        <w:i w:val="0"/>
        <w:color w:val="auto"/>
        <w:position w:val="2"/>
        <w:sz w:val="20"/>
      </w:rPr>
    </w:lvl>
    <w:lvl w:ilvl="2">
      <w:start w:val="1"/>
      <w:numFmt w:val="bullet"/>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7"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8"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0072CE"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29" w15:restartNumberingAfterBreak="0">
    <w:nsid w:val="727F4964"/>
    <w:multiLevelType w:val="multilevel"/>
    <w:tmpl w:val="B0509158"/>
    <w:lvl w:ilvl="0">
      <w:start w:val="1"/>
      <w:numFmt w:val="decimal"/>
      <w:lvlText w:val="%1."/>
      <w:lvlJc w:val="left"/>
      <w:pPr>
        <w:tabs>
          <w:tab w:val="num" w:pos="340"/>
        </w:tabs>
        <w:ind w:left="340" w:hanging="340"/>
      </w:pPr>
      <w:rPr>
        <w:rFonts w:hint="default"/>
        <w:color w:val="363534" w:themeColor="text1"/>
        <w:spacing w:val="0"/>
        <w:sz w:val="22"/>
      </w:rPr>
    </w:lvl>
    <w:lvl w:ilvl="1">
      <w:start w:val="1"/>
      <w:numFmt w:val="lowerLetter"/>
      <w:lvlText w:val="%2."/>
      <w:lvlJc w:val="left"/>
      <w:pPr>
        <w:tabs>
          <w:tab w:val="num" w:pos="680"/>
        </w:tabs>
        <w:ind w:left="680" w:hanging="340"/>
      </w:pPr>
      <w:rPr>
        <w:rFonts w:hint="default"/>
        <w:color w:val="363534" w:themeColor="text1"/>
        <w:spacing w:val="0"/>
        <w:sz w:val="22"/>
      </w:rPr>
    </w:lvl>
    <w:lvl w:ilvl="2">
      <w:start w:val="1"/>
      <w:numFmt w:val="lowerRoman"/>
      <w:lvlText w:val="%3."/>
      <w:lvlJc w:val="left"/>
      <w:pPr>
        <w:tabs>
          <w:tab w:val="num" w:pos="1049"/>
        </w:tabs>
        <w:ind w:left="1049" w:hanging="369"/>
      </w:pPr>
      <w:rPr>
        <w:rFonts w:hint="default"/>
        <w:color w:val="363534" w:themeColor="text1"/>
        <w:spacing w:val="0"/>
        <w:position w:val="0"/>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0" w15:restartNumberingAfterBreak="0">
    <w:nsid w:val="73F12C63"/>
    <w:multiLevelType w:val="hybridMultilevel"/>
    <w:tmpl w:val="C1FEAE22"/>
    <w:lvl w:ilvl="0" w:tplc="07362070">
      <w:start w:val="1"/>
      <w:numFmt w:val="bullet"/>
      <w:lvlText w:val="•"/>
      <w:lvlJc w:val="left"/>
      <w:pPr>
        <w:ind w:left="587" w:hanging="360"/>
      </w:pPr>
      <w:rPr>
        <w:rFonts w:ascii="Arial" w:hAnsi="Arial" w:hint="default"/>
        <w:color w:val="FFFFFF"/>
        <w:sz w:val="22"/>
        <w:szCs w:val="18"/>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31"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18"/>
  </w:num>
  <w:num w:numId="2">
    <w:abstractNumId w:val="27"/>
  </w:num>
  <w:num w:numId="3">
    <w:abstractNumId w:val="24"/>
  </w:num>
  <w:num w:numId="4">
    <w:abstractNumId w:val="31"/>
  </w:num>
  <w:num w:numId="5">
    <w:abstractNumId w:val="15"/>
  </w:num>
  <w:num w:numId="6">
    <w:abstractNumId w:val="12"/>
  </w:num>
  <w:num w:numId="7">
    <w:abstractNumId w:val="11"/>
  </w:num>
  <w:num w:numId="8">
    <w:abstractNumId w:val="10"/>
  </w:num>
  <w:num w:numId="9">
    <w:abstractNumId w:val="28"/>
  </w:num>
  <w:num w:numId="10">
    <w:abstractNumId w:val="13"/>
  </w:num>
  <w:num w:numId="11">
    <w:abstractNumId w:val="16"/>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23"/>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30"/>
    <w:lvlOverride w:ilvl="0">
      <w:startOverride w:val="1"/>
    </w:lvlOverride>
  </w:num>
  <w:num w:numId="29">
    <w:abstractNumId w:val="19"/>
  </w:num>
  <w:num w:numId="30">
    <w:abstractNumId w:val="29"/>
  </w:num>
  <w:num w:numId="31">
    <w:abstractNumId w:val="8"/>
  </w:num>
  <w:num w:numId="32">
    <w:abstractNumId w:val="26"/>
  </w:num>
  <w:num w:numId="33">
    <w:abstractNumId w:val="20"/>
  </w:num>
  <w:num w:numId="34">
    <w:abstractNumId w:val="9"/>
  </w:num>
  <w:num w:numId="35">
    <w:abstractNumId w:val="7"/>
  </w:num>
  <w:num w:numId="36">
    <w:abstractNumId w:val="6"/>
  </w:num>
  <w:num w:numId="37">
    <w:abstractNumId w:val="5"/>
  </w:num>
  <w:num w:numId="38">
    <w:abstractNumId w:val="4"/>
  </w:num>
  <w:num w:numId="39">
    <w:abstractNumId w:val="1"/>
  </w:num>
  <w:num w:numId="40">
    <w:abstractNumId w:val="0"/>
  </w:num>
  <w:num w:numId="41">
    <w:abstractNumId w:val="3"/>
  </w:num>
  <w:num w:numId="42">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AU" w:vendorID="64" w:dllVersion="6" w:nlCheck="1" w:checkStyle="1"/>
  <w:activeWritingStyle w:appName="MSWord" w:lang="en-AU" w:vendorID="64" w:dllVersion="0" w:nlCheck="1" w:checkStyle="0"/>
  <w:activeWritingStyle w:appName="MSWord" w:lang="en-US" w:vendorID="64" w:dllVersion="0" w:nlCheck="1" w:checkStyle="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trackRevisions/>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6145" style="mso-position-horizontal-relative:page;mso-position-vertical-relative:page" stroke="f">
      <v:stroke on="f"/>
      <o:colormru v:ext="edit" colors="white"/>
    </o:shapedefaults>
  </w:hdrShapeDefaults>
  <w:footnotePr>
    <w:footnote w:id="-1"/>
    <w:footnote w:id="0"/>
    <w:footnote w:id="1"/>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4Landscape" w:val="False"/>
    <w:docVar w:name="A4Portrait" w:val="True"/>
    <w:docVar w:name="AppendixName" w:val="Appendix"/>
    <w:docVar w:name="CoBrandNumber" w:val="0"/>
    <w:docVar w:name="ContentiousSubject" w:val="False"/>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Energy"/>
    <w:docVar w:name="TOC" w:val="True"/>
    <w:docVar w:name="TOCNew" w:val="True"/>
    <w:docVar w:name="Version" w:val="2"/>
    <w:docVar w:name="WebAddress" w:val="False"/>
  </w:docVars>
  <w:rsids>
    <w:rsidRoot w:val="00C24557"/>
    <w:rsid w:val="0000017F"/>
    <w:rsid w:val="00000279"/>
    <w:rsid w:val="000004BD"/>
    <w:rsid w:val="00000B7A"/>
    <w:rsid w:val="00000C89"/>
    <w:rsid w:val="00000FEB"/>
    <w:rsid w:val="000012BE"/>
    <w:rsid w:val="00001BD3"/>
    <w:rsid w:val="00001E86"/>
    <w:rsid w:val="00001F7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466C"/>
    <w:rsid w:val="00014E15"/>
    <w:rsid w:val="00015BB6"/>
    <w:rsid w:val="00016478"/>
    <w:rsid w:val="000171F8"/>
    <w:rsid w:val="000171FD"/>
    <w:rsid w:val="00017669"/>
    <w:rsid w:val="00017D91"/>
    <w:rsid w:val="00020DB2"/>
    <w:rsid w:val="00021A33"/>
    <w:rsid w:val="00021CF5"/>
    <w:rsid w:val="0002261E"/>
    <w:rsid w:val="0002267A"/>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2E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0708"/>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63E"/>
    <w:rsid w:val="000430CC"/>
    <w:rsid w:val="000430E6"/>
    <w:rsid w:val="00043650"/>
    <w:rsid w:val="00043BC5"/>
    <w:rsid w:val="00043E65"/>
    <w:rsid w:val="000441FC"/>
    <w:rsid w:val="00044882"/>
    <w:rsid w:val="00044BDC"/>
    <w:rsid w:val="000455E1"/>
    <w:rsid w:val="00045AA1"/>
    <w:rsid w:val="0004622F"/>
    <w:rsid w:val="00046864"/>
    <w:rsid w:val="000468C7"/>
    <w:rsid w:val="00046EE3"/>
    <w:rsid w:val="000473A1"/>
    <w:rsid w:val="0004761D"/>
    <w:rsid w:val="00047C72"/>
    <w:rsid w:val="00047CE9"/>
    <w:rsid w:val="000501F1"/>
    <w:rsid w:val="00050257"/>
    <w:rsid w:val="00050487"/>
    <w:rsid w:val="000504A5"/>
    <w:rsid w:val="000507C3"/>
    <w:rsid w:val="00052234"/>
    <w:rsid w:val="00052630"/>
    <w:rsid w:val="00052825"/>
    <w:rsid w:val="00052C61"/>
    <w:rsid w:val="00053244"/>
    <w:rsid w:val="000534E2"/>
    <w:rsid w:val="00053C43"/>
    <w:rsid w:val="0005472E"/>
    <w:rsid w:val="000547C6"/>
    <w:rsid w:val="00054AD4"/>
    <w:rsid w:val="00055546"/>
    <w:rsid w:val="0005568C"/>
    <w:rsid w:val="000557B4"/>
    <w:rsid w:val="00055860"/>
    <w:rsid w:val="00055D0B"/>
    <w:rsid w:val="000560BA"/>
    <w:rsid w:val="000570E5"/>
    <w:rsid w:val="00057EB2"/>
    <w:rsid w:val="0006013C"/>
    <w:rsid w:val="00060538"/>
    <w:rsid w:val="00060EE0"/>
    <w:rsid w:val="00060FD9"/>
    <w:rsid w:val="00061573"/>
    <w:rsid w:val="000617D7"/>
    <w:rsid w:val="000620DA"/>
    <w:rsid w:val="000623CA"/>
    <w:rsid w:val="000626EE"/>
    <w:rsid w:val="00062985"/>
    <w:rsid w:val="00063E71"/>
    <w:rsid w:val="000640A9"/>
    <w:rsid w:val="0006422E"/>
    <w:rsid w:val="00064489"/>
    <w:rsid w:val="00065584"/>
    <w:rsid w:val="000655FD"/>
    <w:rsid w:val="00065A52"/>
    <w:rsid w:val="000660C5"/>
    <w:rsid w:val="00066ABF"/>
    <w:rsid w:val="00066F02"/>
    <w:rsid w:val="00067098"/>
    <w:rsid w:val="0006742D"/>
    <w:rsid w:val="000676F8"/>
    <w:rsid w:val="00067769"/>
    <w:rsid w:val="000704F3"/>
    <w:rsid w:val="00070C97"/>
    <w:rsid w:val="0007112E"/>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582"/>
    <w:rsid w:val="00074A1F"/>
    <w:rsid w:val="00074C2B"/>
    <w:rsid w:val="000752FC"/>
    <w:rsid w:val="000758E3"/>
    <w:rsid w:val="00076B41"/>
    <w:rsid w:val="0008006E"/>
    <w:rsid w:val="000802A9"/>
    <w:rsid w:val="0008061A"/>
    <w:rsid w:val="0008129B"/>
    <w:rsid w:val="000816AD"/>
    <w:rsid w:val="0008221A"/>
    <w:rsid w:val="00082224"/>
    <w:rsid w:val="0008252E"/>
    <w:rsid w:val="00082889"/>
    <w:rsid w:val="00082914"/>
    <w:rsid w:val="0008309F"/>
    <w:rsid w:val="000838A2"/>
    <w:rsid w:val="00083917"/>
    <w:rsid w:val="00083CD6"/>
    <w:rsid w:val="00084187"/>
    <w:rsid w:val="00084CB1"/>
    <w:rsid w:val="00085459"/>
    <w:rsid w:val="000854DB"/>
    <w:rsid w:val="00085689"/>
    <w:rsid w:val="0008568F"/>
    <w:rsid w:val="0008745F"/>
    <w:rsid w:val="000908D6"/>
    <w:rsid w:val="0009125C"/>
    <w:rsid w:val="000913AD"/>
    <w:rsid w:val="00091F49"/>
    <w:rsid w:val="0009214D"/>
    <w:rsid w:val="00092E01"/>
    <w:rsid w:val="00093051"/>
    <w:rsid w:val="000935F8"/>
    <w:rsid w:val="000938C5"/>
    <w:rsid w:val="00093A0D"/>
    <w:rsid w:val="00093F02"/>
    <w:rsid w:val="000948CF"/>
    <w:rsid w:val="00094A84"/>
    <w:rsid w:val="00094F27"/>
    <w:rsid w:val="0009521E"/>
    <w:rsid w:val="00095DF0"/>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744"/>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AB2"/>
    <w:rsid w:val="000B2C73"/>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BF6"/>
    <w:rsid w:val="000B7CAB"/>
    <w:rsid w:val="000B7CC2"/>
    <w:rsid w:val="000C005D"/>
    <w:rsid w:val="000C015B"/>
    <w:rsid w:val="000C0411"/>
    <w:rsid w:val="000C0A3E"/>
    <w:rsid w:val="000C27FF"/>
    <w:rsid w:val="000C2888"/>
    <w:rsid w:val="000C2CCC"/>
    <w:rsid w:val="000C2CD8"/>
    <w:rsid w:val="000C2DE3"/>
    <w:rsid w:val="000C33EB"/>
    <w:rsid w:val="000C3B79"/>
    <w:rsid w:val="000C3C38"/>
    <w:rsid w:val="000C3F67"/>
    <w:rsid w:val="000C41E0"/>
    <w:rsid w:val="000C41F9"/>
    <w:rsid w:val="000C4231"/>
    <w:rsid w:val="000C436A"/>
    <w:rsid w:val="000C4E6D"/>
    <w:rsid w:val="000C55BE"/>
    <w:rsid w:val="000C57F2"/>
    <w:rsid w:val="000C59E2"/>
    <w:rsid w:val="000C6231"/>
    <w:rsid w:val="000C707C"/>
    <w:rsid w:val="000C7611"/>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EC1"/>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6CC"/>
    <w:rsid w:val="000E4B54"/>
    <w:rsid w:val="000E53BD"/>
    <w:rsid w:val="000E55A2"/>
    <w:rsid w:val="000E5F4E"/>
    <w:rsid w:val="000E6684"/>
    <w:rsid w:val="000E6777"/>
    <w:rsid w:val="000E7410"/>
    <w:rsid w:val="000E7936"/>
    <w:rsid w:val="000F03BC"/>
    <w:rsid w:val="000F0A47"/>
    <w:rsid w:val="000F0D60"/>
    <w:rsid w:val="000F13C5"/>
    <w:rsid w:val="000F147D"/>
    <w:rsid w:val="000F14FE"/>
    <w:rsid w:val="000F1A3A"/>
    <w:rsid w:val="000F1A53"/>
    <w:rsid w:val="000F1A5A"/>
    <w:rsid w:val="000F1D45"/>
    <w:rsid w:val="000F1FA4"/>
    <w:rsid w:val="000F2014"/>
    <w:rsid w:val="000F2194"/>
    <w:rsid w:val="000F24B2"/>
    <w:rsid w:val="000F29C1"/>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A4B"/>
    <w:rsid w:val="000F7F8C"/>
    <w:rsid w:val="001000DA"/>
    <w:rsid w:val="00100611"/>
    <w:rsid w:val="001006AD"/>
    <w:rsid w:val="0010072A"/>
    <w:rsid w:val="001009C3"/>
    <w:rsid w:val="00100B5E"/>
    <w:rsid w:val="00101435"/>
    <w:rsid w:val="00101451"/>
    <w:rsid w:val="0010306F"/>
    <w:rsid w:val="001031FC"/>
    <w:rsid w:val="0010384A"/>
    <w:rsid w:val="00103D73"/>
    <w:rsid w:val="00103F0F"/>
    <w:rsid w:val="00104371"/>
    <w:rsid w:val="00104F66"/>
    <w:rsid w:val="001054A3"/>
    <w:rsid w:val="0010559C"/>
    <w:rsid w:val="00105C32"/>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886"/>
    <w:rsid w:val="00111CE1"/>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2DD3"/>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8"/>
    <w:rsid w:val="00134E87"/>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BC2"/>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C0E"/>
    <w:rsid w:val="00154F44"/>
    <w:rsid w:val="00154FDA"/>
    <w:rsid w:val="00155B6F"/>
    <w:rsid w:val="001562D9"/>
    <w:rsid w:val="0015661D"/>
    <w:rsid w:val="001568CE"/>
    <w:rsid w:val="00156F4A"/>
    <w:rsid w:val="00157E61"/>
    <w:rsid w:val="00157E78"/>
    <w:rsid w:val="001601C2"/>
    <w:rsid w:val="00160ED7"/>
    <w:rsid w:val="001619E0"/>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70713"/>
    <w:rsid w:val="00170F85"/>
    <w:rsid w:val="0017120D"/>
    <w:rsid w:val="001715D8"/>
    <w:rsid w:val="00171FD1"/>
    <w:rsid w:val="00172031"/>
    <w:rsid w:val="00172DA4"/>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AC3"/>
    <w:rsid w:val="00177B82"/>
    <w:rsid w:val="00180234"/>
    <w:rsid w:val="001811ED"/>
    <w:rsid w:val="0018138B"/>
    <w:rsid w:val="0018157F"/>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16D"/>
    <w:rsid w:val="00186ECA"/>
    <w:rsid w:val="00187485"/>
    <w:rsid w:val="00187860"/>
    <w:rsid w:val="00187A24"/>
    <w:rsid w:val="00190073"/>
    <w:rsid w:val="00190242"/>
    <w:rsid w:val="0019095F"/>
    <w:rsid w:val="001911C7"/>
    <w:rsid w:val="001911F6"/>
    <w:rsid w:val="0019138F"/>
    <w:rsid w:val="00191688"/>
    <w:rsid w:val="0019194F"/>
    <w:rsid w:val="00191D9C"/>
    <w:rsid w:val="00191F0E"/>
    <w:rsid w:val="00192396"/>
    <w:rsid w:val="001924D8"/>
    <w:rsid w:val="00192793"/>
    <w:rsid w:val="001929A8"/>
    <w:rsid w:val="001932CF"/>
    <w:rsid w:val="00193BEE"/>
    <w:rsid w:val="001942B2"/>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37A6"/>
    <w:rsid w:val="001A4197"/>
    <w:rsid w:val="001A45A0"/>
    <w:rsid w:val="001A4BB8"/>
    <w:rsid w:val="001A50A5"/>
    <w:rsid w:val="001A548E"/>
    <w:rsid w:val="001A5625"/>
    <w:rsid w:val="001A677B"/>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E7A"/>
    <w:rsid w:val="001B6912"/>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5239"/>
    <w:rsid w:val="001C5501"/>
    <w:rsid w:val="001C5664"/>
    <w:rsid w:val="001C58FF"/>
    <w:rsid w:val="001C591F"/>
    <w:rsid w:val="001C63D2"/>
    <w:rsid w:val="001C6526"/>
    <w:rsid w:val="001C6952"/>
    <w:rsid w:val="001C6A87"/>
    <w:rsid w:val="001C6E3A"/>
    <w:rsid w:val="001C7078"/>
    <w:rsid w:val="001C709B"/>
    <w:rsid w:val="001C7813"/>
    <w:rsid w:val="001D1792"/>
    <w:rsid w:val="001D250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511"/>
    <w:rsid w:val="001E3642"/>
    <w:rsid w:val="001E3DBD"/>
    <w:rsid w:val="001E4751"/>
    <w:rsid w:val="001E4938"/>
    <w:rsid w:val="001E4CD8"/>
    <w:rsid w:val="001E4FB6"/>
    <w:rsid w:val="001E53A9"/>
    <w:rsid w:val="001E55D5"/>
    <w:rsid w:val="001E589C"/>
    <w:rsid w:val="001E6920"/>
    <w:rsid w:val="001E693A"/>
    <w:rsid w:val="001E6EC8"/>
    <w:rsid w:val="001E74C1"/>
    <w:rsid w:val="001E7905"/>
    <w:rsid w:val="001F0190"/>
    <w:rsid w:val="001F0858"/>
    <w:rsid w:val="001F0883"/>
    <w:rsid w:val="001F08A4"/>
    <w:rsid w:val="001F0A0A"/>
    <w:rsid w:val="001F0B61"/>
    <w:rsid w:val="001F0DCF"/>
    <w:rsid w:val="001F11E2"/>
    <w:rsid w:val="001F1324"/>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170"/>
    <w:rsid w:val="001F4435"/>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669"/>
    <w:rsid w:val="00212DA6"/>
    <w:rsid w:val="00213289"/>
    <w:rsid w:val="002139D9"/>
    <w:rsid w:val="00213B45"/>
    <w:rsid w:val="00213C82"/>
    <w:rsid w:val="00214262"/>
    <w:rsid w:val="002147CA"/>
    <w:rsid w:val="002154DF"/>
    <w:rsid w:val="002158A2"/>
    <w:rsid w:val="00215AEB"/>
    <w:rsid w:val="00215CE4"/>
    <w:rsid w:val="00215E20"/>
    <w:rsid w:val="0021610D"/>
    <w:rsid w:val="002165C1"/>
    <w:rsid w:val="00216A8E"/>
    <w:rsid w:val="00217538"/>
    <w:rsid w:val="00217563"/>
    <w:rsid w:val="00217998"/>
    <w:rsid w:val="00217DA5"/>
    <w:rsid w:val="00217EC2"/>
    <w:rsid w:val="00220268"/>
    <w:rsid w:val="00220B8F"/>
    <w:rsid w:val="00220ED6"/>
    <w:rsid w:val="00221747"/>
    <w:rsid w:val="00221FB0"/>
    <w:rsid w:val="0022236B"/>
    <w:rsid w:val="00222411"/>
    <w:rsid w:val="0022247C"/>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62A7"/>
    <w:rsid w:val="00227B32"/>
    <w:rsid w:val="0023007D"/>
    <w:rsid w:val="002302F5"/>
    <w:rsid w:val="00230478"/>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972"/>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7B52"/>
    <w:rsid w:val="00247E49"/>
    <w:rsid w:val="00247EB2"/>
    <w:rsid w:val="002503D1"/>
    <w:rsid w:val="00250568"/>
    <w:rsid w:val="002507C7"/>
    <w:rsid w:val="002511AF"/>
    <w:rsid w:val="00251AF9"/>
    <w:rsid w:val="00251BF4"/>
    <w:rsid w:val="00252146"/>
    <w:rsid w:val="002525B9"/>
    <w:rsid w:val="00252B3D"/>
    <w:rsid w:val="00252BA5"/>
    <w:rsid w:val="00253077"/>
    <w:rsid w:val="00253368"/>
    <w:rsid w:val="00253752"/>
    <w:rsid w:val="00253DF7"/>
    <w:rsid w:val="002544FC"/>
    <w:rsid w:val="00254A01"/>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E05"/>
    <w:rsid w:val="00262E69"/>
    <w:rsid w:val="0026369F"/>
    <w:rsid w:val="002636AB"/>
    <w:rsid w:val="0026373B"/>
    <w:rsid w:val="00263BE7"/>
    <w:rsid w:val="00264677"/>
    <w:rsid w:val="00264A62"/>
    <w:rsid w:val="00265045"/>
    <w:rsid w:val="00265096"/>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3DC"/>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3592"/>
    <w:rsid w:val="0028363C"/>
    <w:rsid w:val="00283E4F"/>
    <w:rsid w:val="00283FA3"/>
    <w:rsid w:val="002845AC"/>
    <w:rsid w:val="00284B07"/>
    <w:rsid w:val="00285A5B"/>
    <w:rsid w:val="00285C44"/>
    <w:rsid w:val="00285E6C"/>
    <w:rsid w:val="00285F04"/>
    <w:rsid w:val="00286C19"/>
    <w:rsid w:val="00287075"/>
    <w:rsid w:val="00287146"/>
    <w:rsid w:val="00287609"/>
    <w:rsid w:val="002878A6"/>
    <w:rsid w:val="00287D08"/>
    <w:rsid w:val="00290136"/>
    <w:rsid w:val="0029046B"/>
    <w:rsid w:val="002905D9"/>
    <w:rsid w:val="00290935"/>
    <w:rsid w:val="002913D6"/>
    <w:rsid w:val="00291BB4"/>
    <w:rsid w:val="00292245"/>
    <w:rsid w:val="002925DE"/>
    <w:rsid w:val="00292C66"/>
    <w:rsid w:val="0029318B"/>
    <w:rsid w:val="00293463"/>
    <w:rsid w:val="00293680"/>
    <w:rsid w:val="002940DF"/>
    <w:rsid w:val="002942A8"/>
    <w:rsid w:val="0029457A"/>
    <w:rsid w:val="00294BC0"/>
    <w:rsid w:val="00294C41"/>
    <w:rsid w:val="0029505A"/>
    <w:rsid w:val="002958B8"/>
    <w:rsid w:val="00295F12"/>
    <w:rsid w:val="00296613"/>
    <w:rsid w:val="002972FC"/>
    <w:rsid w:val="00297462"/>
    <w:rsid w:val="00297CA9"/>
    <w:rsid w:val="00297EC6"/>
    <w:rsid w:val="002A0AED"/>
    <w:rsid w:val="002A1193"/>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693"/>
    <w:rsid w:val="002C729B"/>
    <w:rsid w:val="002C73EA"/>
    <w:rsid w:val="002C7C6D"/>
    <w:rsid w:val="002C7FEF"/>
    <w:rsid w:val="002D04B2"/>
    <w:rsid w:val="002D06AC"/>
    <w:rsid w:val="002D0A8B"/>
    <w:rsid w:val="002D1038"/>
    <w:rsid w:val="002D10F3"/>
    <w:rsid w:val="002D1D09"/>
    <w:rsid w:val="002D1E0C"/>
    <w:rsid w:val="002D1EEC"/>
    <w:rsid w:val="002D1F56"/>
    <w:rsid w:val="002D212B"/>
    <w:rsid w:val="002D23E1"/>
    <w:rsid w:val="002D23FC"/>
    <w:rsid w:val="002D27CA"/>
    <w:rsid w:val="002D2FC0"/>
    <w:rsid w:val="002D3B57"/>
    <w:rsid w:val="002D3F88"/>
    <w:rsid w:val="002D4193"/>
    <w:rsid w:val="002D4297"/>
    <w:rsid w:val="002D4531"/>
    <w:rsid w:val="002D47E6"/>
    <w:rsid w:val="002D4B67"/>
    <w:rsid w:val="002D5353"/>
    <w:rsid w:val="002D5398"/>
    <w:rsid w:val="002D5584"/>
    <w:rsid w:val="002D5767"/>
    <w:rsid w:val="002D65F7"/>
    <w:rsid w:val="002D66F5"/>
    <w:rsid w:val="002D6A84"/>
    <w:rsid w:val="002D6B9C"/>
    <w:rsid w:val="002D6C05"/>
    <w:rsid w:val="002D70B7"/>
    <w:rsid w:val="002D7C5A"/>
    <w:rsid w:val="002E0210"/>
    <w:rsid w:val="002E0666"/>
    <w:rsid w:val="002E0CE5"/>
    <w:rsid w:val="002E18B5"/>
    <w:rsid w:val="002E18FF"/>
    <w:rsid w:val="002E21C9"/>
    <w:rsid w:val="002E2335"/>
    <w:rsid w:val="002E23C3"/>
    <w:rsid w:val="002E2FCE"/>
    <w:rsid w:val="002E3600"/>
    <w:rsid w:val="002E37F7"/>
    <w:rsid w:val="002E3891"/>
    <w:rsid w:val="002E3909"/>
    <w:rsid w:val="002E3E90"/>
    <w:rsid w:val="002E3F9E"/>
    <w:rsid w:val="002E429F"/>
    <w:rsid w:val="002E479B"/>
    <w:rsid w:val="002E4943"/>
    <w:rsid w:val="002E49BC"/>
    <w:rsid w:val="002E49CB"/>
    <w:rsid w:val="002E4E56"/>
    <w:rsid w:val="002E52CC"/>
    <w:rsid w:val="002E5808"/>
    <w:rsid w:val="002E584F"/>
    <w:rsid w:val="002E585F"/>
    <w:rsid w:val="002E58C5"/>
    <w:rsid w:val="002E5B9E"/>
    <w:rsid w:val="002E6B7A"/>
    <w:rsid w:val="002E6DC0"/>
    <w:rsid w:val="002E7001"/>
    <w:rsid w:val="002E7991"/>
    <w:rsid w:val="002E7A32"/>
    <w:rsid w:val="002E7EE9"/>
    <w:rsid w:val="002F0A6E"/>
    <w:rsid w:val="002F0BF5"/>
    <w:rsid w:val="002F1D03"/>
    <w:rsid w:val="002F1ECC"/>
    <w:rsid w:val="002F25E9"/>
    <w:rsid w:val="002F3E23"/>
    <w:rsid w:val="002F4165"/>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C36"/>
    <w:rsid w:val="00307DE3"/>
    <w:rsid w:val="00307EE7"/>
    <w:rsid w:val="0031061F"/>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7C7"/>
    <w:rsid w:val="00317B03"/>
    <w:rsid w:val="00317B60"/>
    <w:rsid w:val="00320D1D"/>
    <w:rsid w:val="00320E0A"/>
    <w:rsid w:val="00321131"/>
    <w:rsid w:val="00321137"/>
    <w:rsid w:val="003217EF"/>
    <w:rsid w:val="003229CA"/>
    <w:rsid w:val="00323063"/>
    <w:rsid w:val="003234E6"/>
    <w:rsid w:val="0032380A"/>
    <w:rsid w:val="00323975"/>
    <w:rsid w:val="0032407D"/>
    <w:rsid w:val="00324330"/>
    <w:rsid w:val="00324361"/>
    <w:rsid w:val="003243D5"/>
    <w:rsid w:val="0032492D"/>
    <w:rsid w:val="00324C65"/>
    <w:rsid w:val="00324E02"/>
    <w:rsid w:val="003251E1"/>
    <w:rsid w:val="00325AF9"/>
    <w:rsid w:val="00325B4F"/>
    <w:rsid w:val="00325C0C"/>
    <w:rsid w:val="003260D0"/>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3B"/>
    <w:rsid w:val="00337980"/>
    <w:rsid w:val="00337989"/>
    <w:rsid w:val="00340C4D"/>
    <w:rsid w:val="00341DE0"/>
    <w:rsid w:val="003420E0"/>
    <w:rsid w:val="00342173"/>
    <w:rsid w:val="00342444"/>
    <w:rsid w:val="003428F3"/>
    <w:rsid w:val="00342C49"/>
    <w:rsid w:val="00342D06"/>
    <w:rsid w:val="00343B7B"/>
    <w:rsid w:val="003440FE"/>
    <w:rsid w:val="003446A9"/>
    <w:rsid w:val="00344C80"/>
    <w:rsid w:val="00344D5B"/>
    <w:rsid w:val="00344FFD"/>
    <w:rsid w:val="0034574D"/>
    <w:rsid w:val="00345B5F"/>
    <w:rsid w:val="003468F1"/>
    <w:rsid w:val="00346B3F"/>
    <w:rsid w:val="00346F16"/>
    <w:rsid w:val="00346F99"/>
    <w:rsid w:val="0034750A"/>
    <w:rsid w:val="00347BA8"/>
    <w:rsid w:val="00350C48"/>
    <w:rsid w:val="00350DB1"/>
    <w:rsid w:val="00350E09"/>
    <w:rsid w:val="003511D3"/>
    <w:rsid w:val="00351B24"/>
    <w:rsid w:val="00352130"/>
    <w:rsid w:val="00352289"/>
    <w:rsid w:val="00352C21"/>
    <w:rsid w:val="00353573"/>
    <w:rsid w:val="00353707"/>
    <w:rsid w:val="0035412D"/>
    <w:rsid w:val="00354841"/>
    <w:rsid w:val="00354EFD"/>
    <w:rsid w:val="00354F38"/>
    <w:rsid w:val="00354F4F"/>
    <w:rsid w:val="003555CC"/>
    <w:rsid w:val="003561B4"/>
    <w:rsid w:val="003574ED"/>
    <w:rsid w:val="003576A7"/>
    <w:rsid w:val="003576FA"/>
    <w:rsid w:val="0036096A"/>
    <w:rsid w:val="00360B61"/>
    <w:rsid w:val="00360F3F"/>
    <w:rsid w:val="00361287"/>
    <w:rsid w:val="0036145D"/>
    <w:rsid w:val="00361F2F"/>
    <w:rsid w:val="00361FBC"/>
    <w:rsid w:val="003628F9"/>
    <w:rsid w:val="00362D3F"/>
    <w:rsid w:val="00362E3A"/>
    <w:rsid w:val="003630B0"/>
    <w:rsid w:val="00363120"/>
    <w:rsid w:val="00363532"/>
    <w:rsid w:val="00363763"/>
    <w:rsid w:val="00363BBC"/>
    <w:rsid w:val="00364154"/>
    <w:rsid w:val="003649FB"/>
    <w:rsid w:val="00364CA5"/>
    <w:rsid w:val="00366470"/>
    <w:rsid w:val="003664CB"/>
    <w:rsid w:val="003669E5"/>
    <w:rsid w:val="00367673"/>
    <w:rsid w:val="00370617"/>
    <w:rsid w:val="00370901"/>
    <w:rsid w:val="003709D8"/>
    <w:rsid w:val="00370D02"/>
    <w:rsid w:val="00371C1B"/>
    <w:rsid w:val="00371D63"/>
    <w:rsid w:val="003728DE"/>
    <w:rsid w:val="0037328E"/>
    <w:rsid w:val="00373317"/>
    <w:rsid w:val="0037344B"/>
    <w:rsid w:val="0037377A"/>
    <w:rsid w:val="00373994"/>
    <w:rsid w:val="00373A4D"/>
    <w:rsid w:val="00373D12"/>
    <w:rsid w:val="00374140"/>
    <w:rsid w:val="00374298"/>
    <w:rsid w:val="0037511C"/>
    <w:rsid w:val="003751ED"/>
    <w:rsid w:val="003752C3"/>
    <w:rsid w:val="003752DA"/>
    <w:rsid w:val="003752E2"/>
    <w:rsid w:val="00375DD0"/>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57BF"/>
    <w:rsid w:val="00385DC0"/>
    <w:rsid w:val="003866A9"/>
    <w:rsid w:val="003868F9"/>
    <w:rsid w:val="00386C5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96D"/>
    <w:rsid w:val="00393EA9"/>
    <w:rsid w:val="00394109"/>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25D"/>
    <w:rsid w:val="003A34C6"/>
    <w:rsid w:val="003A37BF"/>
    <w:rsid w:val="003A3AE7"/>
    <w:rsid w:val="003A3B9B"/>
    <w:rsid w:val="003A444D"/>
    <w:rsid w:val="003A4505"/>
    <w:rsid w:val="003A5365"/>
    <w:rsid w:val="003A546D"/>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2E3A"/>
    <w:rsid w:val="003B32F7"/>
    <w:rsid w:val="003B3E59"/>
    <w:rsid w:val="003B4022"/>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39"/>
    <w:rsid w:val="003B6B44"/>
    <w:rsid w:val="003B6F54"/>
    <w:rsid w:val="003B712E"/>
    <w:rsid w:val="003B735C"/>
    <w:rsid w:val="003B7430"/>
    <w:rsid w:val="003B7EC7"/>
    <w:rsid w:val="003C0482"/>
    <w:rsid w:val="003C05CC"/>
    <w:rsid w:val="003C091E"/>
    <w:rsid w:val="003C09E7"/>
    <w:rsid w:val="003C0BED"/>
    <w:rsid w:val="003C16C4"/>
    <w:rsid w:val="003C18AD"/>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93E"/>
    <w:rsid w:val="003C6B7E"/>
    <w:rsid w:val="003C71FE"/>
    <w:rsid w:val="003C7B87"/>
    <w:rsid w:val="003D0182"/>
    <w:rsid w:val="003D0360"/>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49B"/>
    <w:rsid w:val="003D5A45"/>
    <w:rsid w:val="003D5EA3"/>
    <w:rsid w:val="003D6113"/>
    <w:rsid w:val="003D6245"/>
    <w:rsid w:val="003D6A16"/>
    <w:rsid w:val="003D6AA6"/>
    <w:rsid w:val="003D75A3"/>
    <w:rsid w:val="003D7644"/>
    <w:rsid w:val="003D76D7"/>
    <w:rsid w:val="003D7ECF"/>
    <w:rsid w:val="003D7EE9"/>
    <w:rsid w:val="003E0B36"/>
    <w:rsid w:val="003E0E29"/>
    <w:rsid w:val="003E106A"/>
    <w:rsid w:val="003E13A8"/>
    <w:rsid w:val="003E1564"/>
    <w:rsid w:val="003E1E9A"/>
    <w:rsid w:val="003E22D4"/>
    <w:rsid w:val="003E24BD"/>
    <w:rsid w:val="003E2C4B"/>
    <w:rsid w:val="003E313F"/>
    <w:rsid w:val="003E3643"/>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3984"/>
    <w:rsid w:val="003F44F5"/>
    <w:rsid w:val="003F46E9"/>
    <w:rsid w:val="003F4A93"/>
    <w:rsid w:val="003F4DE2"/>
    <w:rsid w:val="003F4E79"/>
    <w:rsid w:val="003F524E"/>
    <w:rsid w:val="003F5644"/>
    <w:rsid w:val="003F5720"/>
    <w:rsid w:val="003F5AAB"/>
    <w:rsid w:val="003F5C95"/>
    <w:rsid w:val="003F6017"/>
    <w:rsid w:val="003F635B"/>
    <w:rsid w:val="003F67B4"/>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097"/>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530"/>
    <w:rsid w:val="0041469A"/>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48"/>
    <w:rsid w:val="00420E5E"/>
    <w:rsid w:val="004212F0"/>
    <w:rsid w:val="00421799"/>
    <w:rsid w:val="0042191F"/>
    <w:rsid w:val="00421F78"/>
    <w:rsid w:val="00422267"/>
    <w:rsid w:val="0042227F"/>
    <w:rsid w:val="00422E51"/>
    <w:rsid w:val="0042317C"/>
    <w:rsid w:val="004238BB"/>
    <w:rsid w:val="00423925"/>
    <w:rsid w:val="00423F52"/>
    <w:rsid w:val="00423FEB"/>
    <w:rsid w:val="00424A25"/>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53D9"/>
    <w:rsid w:val="004454C2"/>
    <w:rsid w:val="00445CA0"/>
    <w:rsid w:val="00446176"/>
    <w:rsid w:val="0044618B"/>
    <w:rsid w:val="00446390"/>
    <w:rsid w:val="004464A2"/>
    <w:rsid w:val="00446920"/>
    <w:rsid w:val="00447351"/>
    <w:rsid w:val="00447B50"/>
    <w:rsid w:val="00447BD5"/>
    <w:rsid w:val="00447C55"/>
    <w:rsid w:val="00447DC3"/>
    <w:rsid w:val="0045004D"/>
    <w:rsid w:val="00450BFC"/>
    <w:rsid w:val="00450C2B"/>
    <w:rsid w:val="00450E1B"/>
    <w:rsid w:val="004512D8"/>
    <w:rsid w:val="0045153F"/>
    <w:rsid w:val="00451573"/>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6430"/>
    <w:rsid w:val="0045701C"/>
    <w:rsid w:val="0045714E"/>
    <w:rsid w:val="0045724E"/>
    <w:rsid w:val="004575A6"/>
    <w:rsid w:val="004576B7"/>
    <w:rsid w:val="004578A8"/>
    <w:rsid w:val="00457E4C"/>
    <w:rsid w:val="004606CB"/>
    <w:rsid w:val="00460B9C"/>
    <w:rsid w:val="0046109E"/>
    <w:rsid w:val="004610CD"/>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FA5"/>
    <w:rsid w:val="00471473"/>
    <w:rsid w:val="00471496"/>
    <w:rsid w:val="0047188C"/>
    <w:rsid w:val="00471D90"/>
    <w:rsid w:val="00472154"/>
    <w:rsid w:val="0047291F"/>
    <w:rsid w:val="00472D29"/>
    <w:rsid w:val="00473915"/>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8018C"/>
    <w:rsid w:val="0048066C"/>
    <w:rsid w:val="0048087A"/>
    <w:rsid w:val="00480DA7"/>
    <w:rsid w:val="00481521"/>
    <w:rsid w:val="0048154D"/>
    <w:rsid w:val="0048157D"/>
    <w:rsid w:val="0048179C"/>
    <w:rsid w:val="00481A57"/>
    <w:rsid w:val="004825B9"/>
    <w:rsid w:val="00482A70"/>
    <w:rsid w:val="004831D6"/>
    <w:rsid w:val="0048328C"/>
    <w:rsid w:val="00483326"/>
    <w:rsid w:val="004834A7"/>
    <w:rsid w:val="00483A51"/>
    <w:rsid w:val="00483B71"/>
    <w:rsid w:val="00483D92"/>
    <w:rsid w:val="00483E5F"/>
    <w:rsid w:val="00483FCE"/>
    <w:rsid w:val="0048408A"/>
    <w:rsid w:val="004842EB"/>
    <w:rsid w:val="00484746"/>
    <w:rsid w:val="00485533"/>
    <w:rsid w:val="0048558F"/>
    <w:rsid w:val="00485759"/>
    <w:rsid w:val="00485BCA"/>
    <w:rsid w:val="00485D2C"/>
    <w:rsid w:val="00485DBF"/>
    <w:rsid w:val="0048677F"/>
    <w:rsid w:val="00486AF4"/>
    <w:rsid w:val="00486B9D"/>
    <w:rsid w:val="00486F4D"/>
    <w:rsid w:val="00487573"/>
    <w:rsid w:val="00487851"/>
    <w:rsid w:val="004879B6"/>
    <w:rsid w:val="00487EC0"/>
    <w:rsid w:val="00487EC7"/>
    <w:rsid w:val="00490F9B"/>
    <w:rsid w:val="00491465"/>
    <w:rsid w:val="0049165E"/>
    <w:rsid w:val="00491A11"/>
    <w:rsid w:val="004922A5"/>
    <w:rsid w:val="004925EC"/>
    <w:rsid w:val="0049261C"/>
    <w:rsid w:val="00492C0D"/>
    <w:rsid w:val="00492CD9"/>
    <w:rsid w:val="0049412F"/>
    <w:rsid w:val="00494637"/>
    <w:rsid w:val="0049473E"/>
    <w:rsid w:val="0049493E"/>
    <w:rsid w:val="004956B2"/>
    <w:rsid w:val="0049587E"/>
    <w:rsid w:val="00495986"/>
    <w:rsid w:val="00496446"/>
    <w:rsid w:val="00496465"/>
    <w:rsid w:val="00496982"/>
    <w:rsid w:val="00496C3E"/>
    <w:rsid w:val="0049713E"/>
    <w:rsid w:val="00497A05"/>
    <w:rsid w:val="004A0535"/>
    <w:rsid w:val="004A0717"/>
    <w:rsid w:val="004A07E7"/>
    <w:rsid w:val="004A0D32"/>
    <w:rsid w:val="004A0E8E"/>
    <w:rsid w:val="004A142F"/>
    <w:rsid w:val="004A200E"/>
    <w:rsid w:val="004A2164"/>
    <w:rsid w:val="004A2515"/>
    <w:rsid w:val="004A2B54"/>
    <w:rsid w:val="004A2E41"/>
    <w:rsid w:val="004A30FA"/>
    <w:rsid w:val="004A324F"/>
    <w:rsid w:val="004A35BE"/>
    <w:rsid w:val="004A39FD"/>
    <w:rsid w:val="004A45E4"/>
    <w:rsid w:val="004A4A85"/>
    <w:rsid w:val="004A5164"/>
    <w:rsid w:val="004A5391"/>
    <w:rsid w:val="004A5619"/>
    <w:rsid w:val="004A5897"/>
    <w:rsid w:val="004A593E"/>
    <w:rsid w:val="004A5D61"/>
    <w:rsid w:val="004A62F1"/>
    <w:rsid w:val="004A650C"/>
    <w:rsid w:val="004A69C8"/>
    <w:rsid w:val="004A6C97"/>
    <w:rsid w:val="004A7AA8"/>
    <w:rsid w:val="004A7F29"/>
    <w:rsid w:val="004B0796"/>
    <w:rsid w:val="004B09F7"/>
    <w:rsid w:val="004B0E07"/>
    <w:rsid w:val="004B0E1F"/>
    <w:rsid w:val="004B10EC"/>
    <w:rsid w:val="004B141F"/>
    <w:rsid w:val="004B1491"/>
    <w:rsid w:val="004B16BA"/>
    <w:rsid w:val="004B1E8C"/>
    <w:rsid w:val="004B3987"/>
    <w:rsid w:val="004B3A9B"/>
    <w:rsid w:val="004B3C6B"/>
    <w:rsid w:val="004B441C"/>
    <w:rsid w:val="004B44C5"/>
    <w:rsid w:val="004B4B80"/>
    <w:rsid w:val="004B55DC"/>
    <w:rsid w:val="004B7D15"/>
    <w:rsid w:val="004B7FA5"/>
    <w:rsid w:val="004C0479"/>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1DAD"/>
    <w:rsid w:val="004D2591"/>
    <w:rsid w:val="004D2824"/>
    <w:rsid w:val="004D2B7A"/>
    <w:rsid w:val="004D2F0B"/>
    <w:rsid w:val="004D36AE"/>
    <w:rsid w:val="004D4063"/>
    <w:rsid w:val="004D4140"/>
    <w:rsid w:val="004D514B"/>
    <w:rsid w:val="004D528E"/>
    <w:rsid w:val="004D55FF"/>
    <w:rsid w:val="004D5A45"/>
    <w:rsid w:val="004D5B4D"/>
    <w:rsid w:val="004D5BFF"/>
    <w:rsid w:val="004D6506"/>
    <w:rsid w:val="004D66D1"/>
    <w:rsid w:val="004D68F5"/>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66"/>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3DDC"/>
    <w:rsid w:val="0052438E"/>
    <w:rsid w:val="00525676"/>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0C1A"/>
    <w:rsid w:val="005414E2"/>
    <w:rsid w:val="0054160D"/>
    <w:rsid w:val="005416A2"/>
    <w:rsid w:val="00541EB7"/>
    <w:rsid w:val="005422AB"/>
    <w:rsid w:val="00542945"/>
    <w:rsid w:val="00542AD5"/>
    <w:rsid w:val="00542EDE"/>
    <w:rsid w:val="0054341E"/>
    <w:rsid w:val="0054384C"/>
    <w:rsid w:val="00543FC2"/>
    <w:rsid w:val="00544088"/>
    <w:rsid w:val="0054433B"/>
    <w:rsid w:val="00544AD7"/>
    <w:rsid w:val="005452DF"/>
    <w:rsid w:val="00545662"/>
    <w:rsid w:val="0054585E"/>
    <w:rsid w:val="00545B76"/>
    <w:rsid w:val="00546073"/>
    <w:rsid w:val="0054736B"/>
    <w:rsid w:val="005478BB"/>
    <w:rsid w:val="00547BC4"/>
    <w:rsid w:val="00550BE8"/>
    <w:rsid w:val="00550C69"/>
    <w:rsid w:val="00551607"/>
    <w:rsid w:val="00552423"/>
    <w:rsid w:val="005534BB"/>
    <w:rsid w:val="00553651"/>
    <w:rsid w:val="0055365C"/>
    <w:rsid w:val="00553668"/>
    <w:rsid w:val="00553ADF"/>
    <w:rsid w:val="005541D4"/>
    <w:rsid w:val="00554A10"/>
    <w:rsid w:val="005550AC"/>
    <w:rsid w:val="005565AB"/>
    <w:rsid w:val="00556A21"/>
    <w:rsid w:val="00556E29"/>
    <w:rsid w:val="00556EE7"/>
    <w:rsid w:val="00557A63"/>
    <w:rsid w:val="0056060F"/>
    <w:rsid w:val="005613E8"/>
    <w:rsid w:val="0056158C"/>
    <w:rsid w:val="00561816"/>
    <w:rsid w:val="005619B2"/>
    <w:rsid w:val="00561C27"/>
    <w:rsid w:val="0056225F"/>
    <w:rsid w:val="0056255F"/>
    <w:rsid w:val="0056269B"/>
    <w:rsid w:val="005626BF"/>
    <w:rsid w:val="0056298E"/>
    <w:rsid w:val="00562C8B"/>
    <w:rsid w:val="00563627"/>
    <w:rsid w:val="0056396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0BFE"/>
    <w:rsid w:val="00570C1D"/>
    <w:rsid w:val="005715BD"/>
    <w:rsid w:val="00572C10"/>
    <w:rsid w:val="00572FD2"/>
    <w:rsid w:val="005735B8"/>
    <w:rsid w:val="005735BB"/>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B"/>
    <w:rsid w:val="00582FAD"/>
    <w:rsid w:val="00583129"/>
    <w:rsid w:val="005835F6"/>
    <w:rsid w:val="00583D40"/>
    <w:rsid w:val="00583E2B"/>
    <w:rsid w:val="00583E96"/>
    <w:rsid w:val="005840D6"/>
    <w:rsid w:val="00584B8F"/>
    <w:rsid w:val="00584E40"/>
    <w:rsid w:val="0058551B"/>
    <w:rsid w:val="00585C73"/>
    <w:rsid w:val="005867AE"/>
    <w:rsid w:val="005868CB"/>
    <w:rsid w:val="00586AFC"/>
    <w:rsid w:val="00587A9A"/>
    <w:rsid w:val="00587F6A"/>
    <w:rsid w:val="00587FAB"/>
    <w:rsid w:val="0059071B"/>
    <w:rsid w:val="00590903"/>
    <w:rsid w:val="00590B1F"/>
    <w:rsid w:val="00590B89"/>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7F5"/>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8C7"/>
    <w:rsid w:val="005A7E99"/>
    <w:rsid w:val="005B07F8"/>
    <w:rsid w:val="005B0981"/>
    <w:rsid w:val="005B1133"/>
    <w:rsid w:val="005B1263"/>
    <w:rsid w:val="005B18AD"/>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D0397"/>
    <w:rsid w:val="005D0565"/>
    <w:rsid w:val="005D071D"/>
    <w:rsid w:val="005D09B8"/>
    <w:rsid w:val="005D0B1C"/>
    <w:rsid w:val="005D1075"/>
    <w:rsid w:val="005D1248"/>
    <w:rsid w:val="005D1255"/>
    <w:rsid w:val="005D12C4"/>
    <w:rsid w:val="005D141F"/>
    <w:rsid w:val="005D1494"/>
    <w:rsid w:val="005D2102"/>
    <w:rsid w:val="005D2885"/>
    <w:rsid w:val="005D395A"/>
    <w:rsid w:val="005D48A2"/>
    <w:rsid w:val="005D497A"/>
    <w:rsid w:val="005D4AA8"/>
    <w:rsid w:val="005D62B3"/>
    <w:rsid w:val="005D6CC9"/>
    <w:rsid w:val="005D764B"/>
    <w:rsid w:val="005D773B"/>
    <w:rsid w:val="005E0160"/>
    <w:rsid w:val="005E03CB"/>
    <w:rsid w:val="005E0821"/>
    <w:rsid w:val="005E0A98"/>
    <w:rsid w:val="005E109D"/>
    <w:rsid w:val="005E15AC"/>
    <w:rsid w:val="005E16C9"/>
    <w:rsid w:val="005E1961"/>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651B"/>
    <w:rsid w:val="005E6A00"/>
    <w:rsid w:val="005E6DD2"/>
    <w:rsid w:val="005E74A0"/>
    <w:rsid w:val="005E7521"/>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D4"/>
    <w:rsid w:val="005F40BB"/>
    <w:rsid w:val="005F4CC2"/>
    <w:rsid w:val="005F4FED"/>
    <w:rsid w:val="005F551C"/>
    <w:rsid w:val="005F5CE7"/>
    <w:rsid w:val="005F5F36"/>
    <w:rsid w:val="005F618D"/>
    <w:rsid w:val="005F6F53"/>
    <w:rsid w:val="005F70DA"/>
    <w:rsid w:val="005F73D0"/>
    <w:rsid w:val="005F7770"/>
    <w:rsid w:val="005F7C8F"/>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5B53"/>
    <w:rsid w:val="00605F62"/>
    <w:rsid w:val="00606402"/>
    <w:rsid w:val="00606440"/>
    <w:rsid w:val="00606505"/>
    <w:rsid w:val="0060655A"/>
    <w:rsid w:val="00606818"/>
    <w:rsid w:val="00606CC0"/>
    <w:rsid w:val="006071AD"/>
    <w:rsid w:val="006072AD"/>
    <w:rsid w:val="00607702"/>
    <w:rsid w:val="0060793A"/>
    <w:rsid w:val="0060795D"/>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20A75"/>
    <w:rsid w:val="00621089"/>
    <w:rsid w:val="00621407"/>
    <w:rsid w:val="00621757"/>
    <w:rsid w:val="00621D27"/>
    <w:rsid w:val="0062225C"/>
    <w:rsid w:val="00622B92"/>
    <w:rsid w:val="00622CC0"/>
    <w:rsid w:val="00622E33"/>
    <w:rsid w:val="00622FC5"/>
    <w:rsid w:val="00623C20"/>
    <w:rsid w:val="006243D6"/>
    <w:rsid w:val="00624A25"/>
    <w:rsid w:val="00624DBB"/>
    <w:rsid w:val="00624FB0"/>
    <w:rsid w:val="006254B4"/>
    <w:rsid w:val="006254FD"/>
    <w:rsid w:val="006262CF"/>
    <w:rsid w:val="006266D4"/>
    <w:rsid w:val="006266E1"/>
    <w:rsid w:val="006266FA"/>
    <w:rsid w:val="00627067"/>
    <w:rsid w:val="006302E0"/>
    <w:rsid w:val="00630767"/>
    <w:rsid w:val="006307CD"/>
    <w:rsid w:val="00630E39"/>
    <w:rsid w:val="0063103F"/>
    <w:rsid w:val="0063133D"/>
    <w:rsid w:val="00631925"/>
    <w:rsid w:val="00631D9A"/>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975"/>
    <w:rsid w:val="00641FE4"/>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57CF0"/>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720"/>
    <w:rsid w:val="00674C30"/>
    <w:rsid w:val="00675203"/>
    <w:rsid w:val="00675E8D"/>
    <w:rsid w:val="006760A1"/>
    <w:rsid w:val="00676A93"/>
    <w:rsid w:val="00676B02"/>
    <w:rsid w:val="006770D4"/>
    <w:rsid w:val="006773B8"/>
    <w:rsid w:val="006773E8"/>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997"/>
    <w:rsid w:val="00686BAD"/>
    <w:rsid w:val="00686C6D"/>
    <w:rsid w:val="00686EDC"/>
    <w:rsid w:val="00687233"/>
    <w:rsid w:val="006873BE"/>
    <w:rsid w:val="006876AA"/>
    <w:rsid w:val="006903C0"/>
    <w:rsid w:val="0069052A"/>
    <w:rsid w:val="006909B7"/>
    <w:rsid w:val="00690BA0"/>
    <w:rsid w:val="00691664"/>
    <w:rsid w:val="0069186E"/>
    <w:rsid w:val="00691BD2"/>
    <w:rsid w:val="00691EA2"/>
    <w:rsid w:val="0069210E"/>
    <w:rsid w:val="00692502"/>
    <w:rsid w:val="0069283B"/>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2C90"/>
    <w:rsid w:val="006B3157"/>
    <w:rsid w:val="006B36E4"/>
    <w:rsid w:val="006B41FB"/>
    <w:rsid w:val="006B4566"/>
    <w:rsid w:val="006B460D"/>
    <w:rsid w:val="006B460E"/>
    <w:rsid w:val="006B46AE"/>
    <w:rsid w:val="006B47DA"/>
    <w:rsid w:val="006B4A3A"/>
    <w:rsid w:val="006B550D"/>
    <w:rsid w:val="006B5CB2"/>
    <w:rsid w:val="006B62DD"/>
    <w:rsid w:val="006B62E9"/>
    <w:rsid w:val="006B65FF"/>
    <w:rsid w:val="006B6D7C"/>
    <w:rsid w:val="006B70FB"/>
    <w:rsid w:val="006B7163"/>
    <w:rsid w:val="006B7234"/>
    <w:rsid w:val="006B7260"/>
    <w:rsid w:val="006B738B"/>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DF4"/>
    <w:rsid w:val="006C660C"/>
    <w:rsid w:val="006C66D5"/>
    <w:rsid w:val="006C68CD"/>
    <w:rsid w:val="006C71AB"/>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576A"/>
    <w:rsid w:val="006D58B9"/>
    <w:rsid w:val="006D5B8A"/>
    <w:rsid w:val="006D6720"/>
    <w:rsid w:val="006D6905"/>
    <w:rsid w:val="006D6C20"/>
    <w:rsid w:val="006D6CDC"/>
    <w:rsid w:val="006D6D63"/>
    <w:rsid w:val="006D71A0"/>
    <w:rsid w:val="006D756A"/>
    <w:rsid w:val="006D7C46"/>
    <w:rsid w:val="006E0006"/>
    <w:rsid w:val="006E01B1"/>
    <w:rsid w:val="006E035D"/>
    <w:rsid w:val="006E04B1"/>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7F3"/>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752"/>
    <w:rsid w:val="006F4DE0"/>
    <w:rsid w:val="006F4FC1"/>
    <w:rsid w:val="006F536D"/>
    <w:rsid w:val="006F55BB"/>
    <w:rsid w:val="006F56E3"/>
    <w:rsid w:val="006F58AF"/>
    <w:rsid w:val="006F5EBE"/>
    <w:rsid w:val="006F64D1"/>
    <w:rsid w:val="006F650B"/>
    <w:rsid w:val="006F650C"/>
    <w:rsid w:val="006F65F8"/>
    <w:rsid w:val="006F6977"/>
    <w:rsid w:val="006F747F"/>
    <w:rsid w:val="006F7607"/>
    <w:rsid w:val="0070005F"/>
    <w:rsid w:val="00700C18"/>
    <w:rsid w:val="007010C5"/>
    <w:rsid w:val="007011AB"/>
    <w:rsid w:val="00701595"/>
    <w:rsid w:val="00701BC0"/>
    <w:rsid w:val="00701F5E"/>
    <w:rsid w:val="007023F5"/>
    <w:rsid w:val="00702B73"/>
    <w:rsid w:val="00702D28"/>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B50"/>
    <w:rsid w:val="0071108E"/>
    <w:rsid w:val="007112FA"/>
    <w:rsid w:val="007114A6"/>
    <w:rsid w:val="0071172A"/>
    <w:rsid w:val="0071198A"/>
    <w:rsid w:val="00711F73"/>
    <w:rsid w:val="007120C9"/>
    <w:rsid w:val="0071253A"/>
    <w:rsid w:val="0071329F"/>
    <w:rsid w:val="00713B45"/>
    <w:rsid w:val="00714FD3"/>
    <w:rsid w:val="0071530E"/>
    <w:rsid w:val="00715952"/>
    <w:rsid w:val="00715EE8"/>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BF4"/>
    <w:rsid w:val="00727D59"/>
    <w:rsid w:val="00730640"/>
    <w:rsid w:val="00730EBC"/>
    <w:rsid w:val="007312FD"/>
    <w:rsid w:val="00731798"/>
    <w:rsid w:val="007322F9"/>
    <w:rsid w:val="00732B3E"/>
    <w:rsid w:val="00732B4D"/>
    <w:rsid w:val="0073302E"/>
    <w:rsid w:val="007334AC"/>
    <w:rsid w:val="00733737"/>
    <w:rsid w:val="00733881"/>
    <w:rsid w:val="00733AA2"/>
    <w:rsid w:val="00733BAD"/>
    <w:rsid w:val="00733CAD"/>
    <w:rsid w:val="00733DB9"/>
    <w:rsid w:val="00733DE8"/>
    <w:rsid w:val="00733FAF"/>
    <w:rsid w:val="00734617"/>
    <w:rsid w:val="007346AC"/>
    <w:rsid w:val="007347E0"/>
    <w:rsid w:val="00734B53"/>
    <w:rsid w:val="00734FEE"/>
    <w:rsid w:val="007354D4"/>
    <w:rsid w:val="00735711"/>
    <w:rsid w:val="007359DA"/>
    <w:rsid w:val="00735B6D"/>
    <w:rsid w:val="00735C7A"/>
    <w:rsid w:val="00735CBD"/>
    <w:rsid w:val="00736637"/>
    <w:rsid w:val="00737041"/>
    <w:rsid w:val="00737046"/>
    <w:rsid w:val="007370B4"/>
    <w:rsid w:val="0073737D"/>
    <w:rsid w:val="00737D06"/>
    <w:rsid w:val="007402EF"/>
    <w:rsid w:val="007408FA"/>
    <w:rsid w:val="007408FC"/>
    <w:rsid w:val="00740F16"/>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4CCB"/>
    <w:rsid w:val="0074545B"/>
    <w:rsid w:val="00745643"/>
    <w:rsid w:val="007458C6"/>
    <w:rsid w:val="007459A9"/>
    <w:rsid w:val="00745DFB"/>
    <w:rsid w:val="00746166"/>
    <w:rsid w:val="00746362"/>
    <w:rsid w:val="00746592"/>
    <w:rsid w:val="007470BB"/>
    <w:rsid w:val="007474E3"/>
    <w:rsid w:val="007477CB"/>
    <w:rsid w:val="0075075D"/>
    <w:rsid w:val="00750760"/>
    <w:rsid w:val="00750D2B"/>
    <w:rsid w:val="00750DDB"/>
    <w:rsid w:val="00750FCA"/>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D06"/>
    <w:rsid w:val="00762D0E"/>
    <w:rsid w:val="0076407E"/>
    <w:rsid w:val="00764110"/>
    <w:rsid w:val="00764456"/>
    <w:rsid w:val="00764E15"/>
    <w:rsid w:val="00765855"/>
    <w:rsid w:val="00765F41"/>
    <w:rsid w:val="00765F49"/>
    <w:rsid w:val="007660F9"/>
    <w:rsid w:val="0076674F"/>
    <w:rsid w:val="007667D9"/>
    <w:rsid w:val="00766982"/>
    <w:rsid w:val="00767205"/>
    <w:rsid w:val="007673BD"/>
    <w:rsid w:val="007673EA"/>
    <w:rsid w:val="0076773C"/>
    <w:rsid w:val="00767852"/>
    <w:rsid w:val="00767D34"/>
    <w:rsid w:val="00770656"/>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85B"/>
    <w:rsid w:val="007809CB"/>
    <w:rsid w:val="00780E0F"/>
    <w:rsid w:val="007812DE"/>
    <w:rsid w:val="00781566"/>
    <w:rsid w:val="00781795"/>
    <w:rsid w:val="00781A63"/>
    <w:rsid w:val="00781D40"/>
    <w:rsid w:val="007820C9"/>
    <w:rsid w:val="0078243F"/>
    <w:rsid w:val="0078248E"/>
    <w:rsid w:val="0078254A"/>
    <w:rsid w:val="0078329D"/>
    <w:rsid w:val="007832C4"/>
    <w:rsid w:val="00783690"/>
    <w:rsid w:val="00783801"/>
    <w:rsid w:val="007838B7"/>
    <w:rsid w:val="007838D6"/>
    <w:rsid w:val="00783C09"/>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1D9"/>
    <w:rsid w:val="007933F8"/>
    <w:rsid w:val="00793602"/>
    <w:rsid w:val="007939DB"/>
    <w:rsid w:val="007939F0"/>
    <w:rsid w:val="007943AF"/>
    <w:rsid w:val="007947CB"/>
    <w:rsid w:val="00794808"/>
    <w:rsid w:val="007948B8"/>
    <w:rsid w:val="0079521E"/>
    <w:rsid w:val="00795366"/>
    <w:rsid w:val="00795609"/>
    <w:rsid w:val="0079581E"/>
    <w:rsid w:val="00795C30"/>
    <w:rsid w:val="00795EC4"/>
    <w:rsid w:val="0079687A"/>
    <w:rsid w:val="00796C23"/>
    <w:rsid w:val="00796C84"/>
    <w:rsid w:val="00796EA4"/>
    <w:rsid w:val="00797148"/>
    <w:rsid w:val="007971F4"/>
    <w:rsid w:val="00797272"/>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68BD"/>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996"/>
    <w:rsid w:val="007B6D2E"/>
    <w:rsid w:val="007B6D7A"/>
    <w:rsid w:val="007B6D8F"/>
    <w:rsid w:val="007B74C4"/>
    <w:rsid w:val="007B7559"/>
    <w:rsid w:val="007B76C3"/>
    <w:rsid w:val="007B76F2"/>
    <w:rsid w:val="007B7A2B"/>
    <w:rsid w:val="007C07A1"/>
    <w:rsid w:val="007C0961"/>
    <w:rsid w:val="007C11ED"/>
    <w:rsid w:val="007C177D"/>
    <w:rsid w:val="007C1A65"/>
    <w:rsid w:val="007C2272"/>
    <w:rsid w:val="007C22CA"/>
    <w:rsid w:val="007C23B5"/>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E1E"/>
    <w:rsid w:val="007D00DF"/>
    <w:rsid w:val="007D02A3"/>
    <w:rsid w:val="007D0435"/>
    <w:rsid w:val="007D0603"/>
    <w:rsid w:val="007D082B"/>
    <w:rsid w:val="007D0C23"/>
    <w:rsid w:val="007D1854"/>
    <w:rsid w:val="007D1C4B"/>
    <w:rsid w:val="007D1D38"/>
    <w:rsid w:val="007D1D3B"/>
    <w:rsid w:val="007D2187"/>
    <w:rsid w:val="007D229D"/>
    <w:rsid w:val="007D25BC"/>
    <w:rsid w:val="007D29CE"/>
    <w:rsid w:val="007D2F8D"/>
    <w:rsid w:val="007D45FF"/>
    <w:rsid w:val="007D4AB6"/>
    <w:rsid w:val="007D4B22"/>
    <w:rsid w:val="007D4E91"/>
    <w:rsid w:val="007D50FD"/>
    <w:rsid w:val="007D5363"/>
    <w:rsid w:val="007D5449"/>
    <w:rsid w:val="007D5534"/>
    <w:rsid w:val="007D5758"/>
    <w:rsid w:val="007D5923"/>
    <w:rsid w:val="007D5C33"/>
    <w:rsid w:val="007D605B"/>
    <w:rsid w:val="007D74AA"/>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C43"/>
    <w:rsid w:val="007E5F8D"/>
    <w:rsid w:val="007E679C"/>
    <w:rsid w:val="007E6818"/>
    <w:rsid w:val="007E6819"/>
    <w:rsid w:val="007E6A52"/>
    <w:rsid w:val="007E6F77"/>
    <w:rsid w:val="007E7B22"/>
    <w:rsid w:val="007E7E4B"/>
    <w:rsid w:val="007E7F34"/>
    <w:rsid w:val="007F1A6B"/>
    <w:rsid w:val="007F1D7C"/>
    <w:rsid w:val="007F2545"/>
    <w:rsid w:val="007F26D5"/>
    <w:rsid w:val="007F297D"/>
    <w:rsid w:val="007F2BA6"/>
    <w:rsid w:val="007F3088"/>
    <w:rsid w:val="007F32C9"/>
    <w:rsid w:val="007F35A0"/>
    <w:rsid w:val="007F4249"/>
    <w:rsid w:val="007F4643"/>
    <w:rsid w:val="007F5217"/>
    <w:rsid w:val="007F52F1"/>
    <w:rsid w:val="007F5B9D"/>
    <w:rsid w:val="007F5E2A"/>
    <w:rsid w:val="007F66D7"/>
    <w:rsid w:val="007F68B8"/>
    <w:rsid w:val="007F6F7A"/>
    <w:rsid w:val="007F7420"/>
    <w:rsid w:val="007F756E"/>
    <w:rsid w:val="007F75BE"/>
    <w:rsid w:val="007F7FB2"/>
    <w:rsid w:val="008000C5"/>
    <w:rsid w:val="00800745"/>
    <w:rsid w:val="0080079F"/>
    <w:rsid w:val="00801416"/>
    <w:rsid w:val="00801F39"/>
    <w:rsid w:val="00802595"/>
    <w:rsid w:val="00802698"/>
    <w:rsid w:val="00802711"/>
    <w:rsid w:val="00802A6A"/>
    <w:rsid w:val="00803081"/>
    <w:rsid w:val="00803094"/>
    <w:rsid w:val="008037C4"/>
    <w:rsid w:val="0080394D"/>
    <w:rsid w:val="00803E7F"/>
    <w:rsid w:val="00804202"/>
    <w:rsid w:val="0080475D"/>
    <w:rsid w:val="008049A7"/>
    <w:rsid w:val="00804B47"/>
    <w:rsid w:val="00805563"/>
    <w:rsid w:val="00805D15"/>
    <w:rsid w:val="00805E38"/>
    <w:rsid w:val="0080638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946"/>
    <w:rsid w:val="00812A2A"/>
    <w:rsid w:val="008130E7"/>
    <w:rsid w:val="008134CB"/>
    <w:rsid w:val="0081365B"/>
    <w:rsid w:val="00813897"/>
    <w:rsid w:val="00813B7A"/>
    <w:rsid w:val="008141F0"/>
    <w:rsid w:val="008144C5"/>
    <w:rsid w:val="0081521B"/>
    <w:rsid w:val="00815479"/>
    <w:rsid w:val="00815A5C"/>
    <w:rsid w:val="00815BDC"/>
    <w:rsid w:val="00816E7C"/>
    <w:rsid w:val="00817873"/>
    <w:rsid w:val="00820451"/>
    <w:rsid w:val="008207F6"/>
    <w:rsid w:val="00820CF6"/>
    <w:rsid w:val="00820F1C"/>
    <w:rsid w:val="00821262"/>
    <w:rsid w:val="008212DD"/>
    <w:rsid w:val="00821EEC"/>
    <w:rsid w:val="008226F0"/>
    <w:rsid w:val="008227BC"/>
    <w:rsid w:val="0082295E"/>
    <w:rsid w:val="00822AEC"/>
    <w:rsid w:val="00822EB8"/>
    <w:rsid w:val="008230D6"/>
    <w:rsid w:val="00823238"/>
    <w:rsid w:val="00823550"/>
    <w:rsid w:val="008236C5"/>
    <w:rsid w:val="00823766"/>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144"/>
    <w:rsid w:val="008332B4"/>
    <w:rsid w:val="008334B7"/>
    <w:rsid w:val="008336FF"/>
    <w:rsid w:val="00833DD1"/>
    <w:rsid w:val="00834526"/>
    <w:rsid w:val="00834719"/>
    <w:rsid w:val="008352BE"/>
    <w:rsid w:val="0083594F"/>
    <w:rsid w:val="0083644E"/>
    <w:rsid w:val="00836702"/>
    <w:rsid w:val="00836A4F"/>
    <w:rsid w:val="00836DDA"/>
    <w:rsid w:val="00836EF0"/>
    <w:rsid w:val="0083775B"/>
    <w:rsid w:val="00840D81"/>
    <w:rsid w:val="00840DFB"/>
    <w:rsid w:val="00840EEC"/>
    <w:rsid w:val="008411FB"/>
    <w:rsid w:val="00841202"/>
    <w:rsid w:val="00841303"/>
    <w:rsid w:val="00841F95"/>
    <w:rsid w:val="00842269"/>
    <w:rsid w:val="008423CE"/>
    <w:rsid w:val="0084291E"/>
    <w:rsid w:val="00842D21"/>
    <w:rsid w:val="00843072"/>
    <w:rsid w:val="008432D3"/>
    <w:rsid w:val="008432E9"/>
    <w:rsid w:val="008436A2"/>
    <w:rsid w:val="008445F6"/>
    <w:rsid w:val="008448E9"/>
    <w:rsid w:val="00844B28"/>
    <w:rsid w:val="00844B85"/>
    <w:rsid w:val="00845010"/>
    <w:rsid w:val="0084503F"/>
    <w:rsid w:val="0084589F"/>
    <w:rsid w:val="0084645D"/>
    <w:rsid w:val="0084654E"/>
    <w:rsid w:val="00846560"/>
    <w:rsid w:val="00846CDC"/>
    <w:rsid w:val="00846F12"/>
    <w:rsid w:val="00846F26"/>
    <w:rsid w:val="00847067"/>
    <w:rsid w:val="00847A28"/>
    <w:rsid w:val="00850090"/>
    <w:rsid w:val="008500A9"/>
    <w:rsid w:val="00850830"/>
    <w:rsid w:val="00850A6C"/>
    <w:rsid w:val="00850DE6"/>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D27"/>
    <w:rsid w:val="00856840"/>
    <w:rsid w:val="00856B69"/>
    <w:rsid w:val="008577AF"/>
    <w:rsid w:val="00857971"/>
    <w:rsid w:val="008579A6"/>
    <w:rsid w:val="0086000C"/>
    <w:rsid w:val="008601F2"/>
    <w:rsid w:val="008602BB"/>
    <w:rsid w:val="00860EA0"/>
    <w:rsid w:val="00860FAB"/>
    <w:rsid w:val="00861101"/>
    <w:rsid w:val="00861311"/>
    <w:rsid w:val="00861AF5"/>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405"/>
    <w:rsid w:val="00874B42"/>
    <w:rsid w:val="00874D8C"/>
    <w:rsid w:val="008759AC"/>
    <w:rsid w:val="00875CD3"/>
    <w:rsid w:val="00876BC7"/>
    <w:rsid w:val="00876EAC"/>
    <w:rsid w:val="00877975"/>
    <w:rsid w:val="00880672"/>
    <w:rsid w:val="00880758"/>
    <w:rsid w:val="008811B0"/>
    <w:rsid w:val="00881251"/>
    <w:rsid w:val="008814CC"/>
    <w:rsid w:val="00881C82"/>
    <w:rsid w:val="00881F0A"/>
    <w:rsid w:val="00882A32"/>
    <w:rsid w:val="00882D7C"/>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CC1"/>
    <w:rsid w:val="00887D0A"/>
    <w:rsid w:val="0089049E"/>
    <w:rsid w:val="00890838"/>
    <w:rsid w:val="0089091A"/>
    <w:rsid w:val="00891463"/>
    <w:rsid w:val="00891CB9"/>
    <w:rsid w:val="00891CBC"/>
    <w:rsid w:val="00891FB0"/>
    <w:rsid w:val="0089215E"/>
    <w:rsid w:val="008924AE"/>
    <w:rsid w:val="008924C4"/>
    <w:rsid w:val="0089267F"/>
    <w:rsid w:val="0089285A"/>
    <w:rsid w:val="00892864"/>
    <w:rsid w:val="00892A95"/>
    <w:rsid w:val="00892CFD"/>
    <w:rsid w:val="00893106"/>
    <w:rsid w:val="008933FC"/>
    <w:rsid w:val="008934CA"/>
    <w:rsid w:val="00893540"/>
    <w:rsid w:val="00893E62"/>
    <w:rsid w:val="008948B8"/>
    <w:rsid w:val="00895015"/>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1C8"/>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61AB"/>
    <w:rsid w:val="008B6359"/>
    <w:rsid w:val="008B64BF"/>
    <w:rsid w:val="008B65D8"/>
    <w:rsid w:val="008B6C49"/>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50B"/>
    <w:rsid w:val="008C66C7"/>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3E93"/>
    <w:rsid w:val="008D4368"/>
    <w:rsid w:val="008D4A26"/>
    <w:rsid w:val="008D53EE"/>
    <w:rsid w:val="008D5511"/>
    <w:rsid w:val="008D5930"/>
    <w:rsid w:val="008D6084"/>
    <w:rsid w:val="008D6611"/>
    <w:rsid w:val="008D6740"/>
    <w:rsid w:val="008D6D9B"/>
    <w:rsid w:val="008D6E00"/>
    <w:rsid w:val="008D72E6"/>
    <w:rsid w:val="008D72F7"/>
    <w:rsid w:val="008D7C5A"/>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46FA"/>
    <w:rsid w:val="008E55E1"/>
    <w:rsid w:val="008E5BC6"/>
    <w:rsid w:val="008E6A3D"/>
    <w:rsid w:val="008E6D8A"/>
    <w:rsid w:val="008E77A1"/>
    <w:rsid w:val="008E78E9"/>
    <w:rsid w:val="008E7C9D"/>
    <w:rsid w:val="008F0554"/>
    <w:rsid w:val="008F06A2"/>
    <w:rsid w:val="008F0B33"/>
    <w:rsid w:val="008F0CD7"/>
    <w:rsid w:val="008F0D5D"/>
    <w:rsid w:val="008F10CE"/>
    <w:rsid w:val="008F15EA"/>
    <w:rsid w:val="008F16D5"/>
    <w:rsid w:val="008F27C7"/>
    <w:rsid w:val="008F286B"/>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031"/>
    <w:rsid w:val="00901348"/>
    <w:rsid w:val="0090177D"/>
    <w:rsid w:val="00901A42"/>
    <w:rsid w:val="00901CD1"/>
    <w:rsid w:val="00901D90"/>
    <w:rsid w:val="009026C9"/>
    <w:rsid w:val="00902DB3"/>
    <w:rsid w:val="009031E8"/>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22B"/>
    <w:rsid w:val="00931465"/>
    <w:rsid w:val="0093183F"/>
    <w:rsid w:val="00931850"/>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5E0"/>
    <w:rsid w:val="00944F33"/>
    <w:rsid w:val="00944FA0"/>
    <w:rsid w:val="0094513E"/>
    <w:rsid w:val="0094554E"/>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CB"/>
    <w:rsid w:val="00953E72"/>
    <w:rsid w:val="00953F59"/>
    <w:rsid w:val="00954751"/>
    <w:rsid w:val="009549AA"/>
    <w:rsid w:val="00954AD6"/>
    <w:rsid w:val="00954CD6"/>
    <w:rsid w:val="00954D1C"/>
    <w:rsid w:val="00954E80"/>
    <w:rsid w:val="00954ED4"/>
    <w:rsid w:val="009557CE"/>
    <w:rsid w:val="0095591B"/>
    <w:rsid w:val="00955B2B"/>
    <w:rsid w:val="00955C78"/>
    <w:rsid w:val="00955DFD"/>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535C"/>
    <w:rsid w:val="0096561B"/>
    <w:rsid w:val="009658AB"/>
    <w:rsid w:val="00965BD5"/>
    <w:rsid w:val="00965C39"/>
    <w:rsid w:val="00965CE0"/>
    <w:rsid w:val="00965E31"/>
    <w:rsid w:val="00966A50"/>
    <w:rsid w:val="00966CA6"/>
    <w:rsid w:val="00966ED7"/>
    <w:rsid w:val="00967ADB"/>
    <w:rsid w:val="00967C82"/>
    <w:rsid w:val="0097010A"/>
    <w:rsid w:val="009706D4"/>
    <w:rsid w:val="00970B6A"/>
    <w:rsid w:val="00970CC4"/>
    <w:rsid w:val="00970D7B"/>
    <w:rsid w:val="009712B2"/>
    <w:rsid w:val="00972723"/>
    <w:rsid w:val="00972956"/>
    <w:rsid w:val="00972B1E"/>
    <w:rsid w:val="00972B93"/>
    <w:rsid w:val="00972C5B"/>
    <w:rsid w:val="00972F49"/>
    <w:rsid w:val="00973700"/>
    <w:rsid w:val="00973960"/>
    <w:rsid w:val="00973C50"/>
    <w:rsid w:val="0097539B"/>
    <w:rsid w:val="00975C91"/>
    <w:rsid w:val="00975D72"/>
    <w:rsid w:val="00975ED3"/>
    <w:rsid w:val="00976B89"/>
    <w:rsid w:val="00977318"/>
    <w:rsid w:val="0097757C"/>
    <w:rsid w:val="0098053B"/>
    <w:rsid w:val="009807C6"/>
    <w:rsid w:val="00980ACA"/>
    <w:rsid w:val="00980F14"/>
    <w:rsid w:val="0098125C"/>
    <w:rsid w:val="0098146B"/>
    <w:rsid w:val="00981877"/>
    <w:rsid w:val="009828BD"/>
    <w:rsid w:val="009829FD"/>
    <w:rsid w:val="00982A6F"/>
    <w:rsid w:val="00982D58"/>
    <w:rsid w:val="00982F90"/>
    <w:rsid w:val="0098326A"/>
    <w:rsid w:val="009837D2"/>
    <w:rsid w:val="00983984"/>
    <w:rsid w:val="00983BA8"/>
    <w:rsid w:val="00983C3B"/>
    <w:rsid w:val="0098469F"/>
    <w:rsid w:val="00984DFF"/>
    <w:rsid w:val="0098555E"/>
    <w:rsid w:val="009856E1"/>
    <w:rsid w:val="009857FB"/>
    <w:rsid w:val="00986423"/>
    <w:rsid w:val="009866B2"/>
    <w:rsid w:val="00986C21"/>
    <w:rsid w:val="00986D0E"/>
    <w:rsid w:val="00986E15"/>
    <w:rsid w:val="009871C5"/>
    <w:rsid w:val="0098742C"/>
    <w:rsid w:val="0098765F"/>
    <w:rsid w:val="00987688"/>
    <w:rsid w:val="00987804"/>
    <w:rsid w:val="00987A47"/>
    <w:rsid w:val="00987DFA"/>
    <w:rsid w:val="009900E6"/>
    <w:rsid w:val="00990B07"/>
    <w:rsid w:val="00990B6D"/>
    <w:rsid w:val="00990DDE"/>
    <w:rsid w:val="00991123"/>
    <w:rsid w:val="0099117B"/>
    <w:rsid w:val="0099147E"/>
    <w:rsid w:val="00991550"/>
    <w:rsid w:val="0099181B"/>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4F39"/>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29D"/>
    <w:rsid w:val="009B1335"/>
    <w:rsid w:val="009B14D7"/>
    <w:rsid w:val="009B1665"/>
    <w:rsid w:val="009B241F"/>
    <w:rsid w:val="009B27B5"/>
    <w:rsid w:val="009B31D6"/>
    <w:rsid w:val="009B385E"/>
    <w:rsid w:val="009B3AE9"/>
    <w:rsid w:val="009B4456"/>
    <w:rsid w:val="009B4E07"/>
    <w:rsid w:val="009B5C61"/>
    <w:rsid w:val="009B5CA5"/>
    <w:rsid w:val="009B5EB0"/>
    <w:rsid w:val="009B5F86"/>
    <w:rsid w:val="009B649A"/>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473C"/>
    <w:rsid w:val="009C4F42"/>
    <w:rsid w:val="009C51DE"/>
    <w:rsid w:val="009C5224"/>
    <w:rsid w:val="009C5419"/>
    <w:rsid w:val="009C5BEB"/>
    <w:rsid w:val="009C5CCF"/>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56C"/>
    <w:rsid w:val="009D7820"/>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CC4"/>
    <w:rsid w:val="009F6F55"/>
    <w:rsid w:val="009F71DE"/>
    <w:rsid w:val="009F7316"/>
    <w:rsid w:val="009F7423"/>
    <w:rsid w:val="009F7B97"/>
    <w:rsid w:val="00A00531"/>
    <w:rsid w:val="00A014C6"/>
    <w:rsid w:val="00A025B3"/>
    <w:rsid w:val="00A0276E"/>
    <w:rsid w:val="00A028C3"/>
    <w:rsid w:val="00A0310E"/>
    <w:rsid w:val="00A0424C"/>
    <w:rsid w:val="00A049CA"/>
    <w:rsid w:val="00A04A55"/>
    <w:rsid w:val="00A05269"/>
    <w:rsid w:val="00A053CC"/>
    <w:rsid w:val="00A0540D"/>
    <w:rsid w:val="00A05DC0"/>
    <w:rsid w:val="00A05F57"/>
    <w:rsid w:val="00A06A21"/>
    <w:rsid w:val="00A06AB1"/>
    <w:rsid w:val="00A07034"/>
    <w:rsid w:val="00A07207"/>
    <w:rsid w:val="00A07F76"/>
    <w:rsid w:val="00A10084"/>
    <w:rsid w:val="00A10656"/>
    <w:rsid w:val="00A10897"/>
    <w:rsid w:val="00A10C8A"/>
    <w:rsid w:val="00A11C70"/>
    <w:rsid w:val="00A11F87"/>
    <w:rsid w:val="00A124A0"/>
    <w:rsid w:val="00A128AF"/>
    <w:rsid w:val="00A12996"/>
    <w:rsid w:val="00A12A98"/>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8AA"/>
    <w:rsid w:val="00A209C4"/>
    <w:rsid w:val="00A20FFB"/>
    <w:rsid w:val="00A2103D"/>
    <w:rsid w:val="00A21346"/>
    <w:rsid w:val="00A2167F"/>
    <w:rsid w:val="00A219F9"/>
    <w:rsid w:val="00A21F9F"/>
    <w:rsid w:val="00A229D0"/>
    <w:rsid w:val="00A22B57"/>
    <w:rsid w:val="00A232F4"/>
    <w:rsid w:val="00A2336B"/>
    <w:rsid w:val="00A23383"/>
    <w:rsid w:val="00A233A4"/>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BA7"/>
    <w:rsid w:val="00A31FF7"/>
    <w:rsid w:val="00A32357"/>
    <w:rsid w:val="00A324D5"/>
    <w:rsid w:val="00A3254C"/>
    <w:rsid w:val="00A32595"/>
    <w:rsid w:val="00A3277A"/>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A10"/>
    <w:rsid w:val="00A36B36"/>
    <w:rsid w:val="00A36EC4"/>
    <w:rsid w:val="00A36FD3"/>
    <w:rsid w:val="00A373E0"/>
    <w:rsid w:val="00A400F7"/>
    <w:rsid w:val="00A40257"/>
    <w:rsid w:val="00A4067F"/>
    <w:rsid w:val="00A40952"/>
    <w:rsid w:val="00A4098A"/>
    <w:rsid w:val="00A40ADC"/>
    <w:rsid w:val="00A40BE2"/>
    <w:rsid w:val="00A40CF6"/>
    <w:rsid w:val="00A40E37"/>
    <w:rsid w:val="00A41907"/>
    <w:rsid w:val="00A41996"/>
    <w:rsid w:val="00A41AE6"/>
    <w:rsid w:val="00A41C3C"/>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895"/>
    <w:rsid w:val="00A54972"/>
    <w:rsid w:val="00A54C4A"/>
    <w:rsid w:val="00A54F2B"/>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53F3"/>
    <w:rsid w:val="00A665C7"/>
    <w:rsid w:val="00A66C93"/>
    <w:rsid w:val="00A66F00"/>
    <w:rsid w:val="00A67702"/>
    <w:rsid w:val="00A67E3F"/>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885"/>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855"/>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384"/>
    <w:rsid w:val="00AA741E"/>
    <w:rsid w:val="00AA7C65"/>
    <w:rsid w:val="00AB14B9"/>
    <w:rsid w:val="00AB225D"/>
    <w:rsid w:val="00AB2526"/>
    <w:rsid w:val="00AB2532"/>
    <w:rsid w:val="00AB275F"/>
    <w:rsid w:val="00AB27EA"/>
    <w:rsid w:val="00AB2EB2"/>
    <w:rsid w:val="00AB325D"/>
    <w:rsid w:val="00AB3846"/>
    <w:rsid w:val="00AB3877"/>
    <w:rsid w:val="00AB3BD5"/>
    <w:rsid w:val="00AB3C26"/>
    <w:rsid w:val="00AB4154"/>
    <w:rsid w:val="00AB4171"/>
    <w:rsid w:val="00AB4599"/>
    <w:rsid w:val="00AB48D3"/>
    <w:rsid w:val="00AB4979"/>
    <w:rsid w:val="00AB4A5C"/>
    <w:rsid w:val="00AB4BFA"/>
    <w:rsid w:val="00AB52DB"/>
    <w:rsid w:val="00AB5365"/>
    <w:rsid w:val="00AB5AAB"/>
    <w:rsid w:val="00AB5C7E"/>
    <w:rsid w:val="00AB62DB"/>
    <w:rsid w:val="00AB644B"/>
    <w:rsid w:val="00AB6775"/>
    <w:rsid w:val="00AB75FC"/>
    <w:rsid w:val="00AB780B"/>
    <w:rsid w:val="00AB7E44"/>
    <w:rsid w:val="00AB7F96"/>
    <w:rsid w:val="00AC0148"/>
    <w:rsid w:val="00AC0287"/>
    <w:rsid w:val="00AC0A16"/>
    <w:rsid w:val="00AC138D"/>
    <w:rsid w:val="00AC17A3"/>
    <w:rsid w:val="00AC1FFA"/>
    <w:rsid w:val="00AC22F9"/>
    <w:rsid w:val="00AC28FE"/>
    <w:rsid w:val="00AC297B"/>
    <w:rsid w:val="00AC3862"/>
    <w:rsid w:val="00AC4123"/>
    <w:rsid w:val="00AC451A"/>
    <w:rsid w:val="00AC478F"/>
    <w:rsid w:val="00AC4C2C"/>
    <w:rsid w:val="00AC4DE1"/>
    <w:rsid w:val="00AC537D"/>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DB5"/>
    <w:rsid w:val="00AD67A7"/>
    <w:rsid w:val="00AD67D6"/>
    <w:rsid w:val="00AD6B3E"/>
    <w:rsid w:val="00AD70E2"/>
    <w:rsid w:val="00AD7588"/>
    <w:rsid w:val="00AD7C28"/>
    <w:rsid w:val="00AD7C88"/>
    <w:rsid w:val="00AE0962"/>
    <w:rsid w:val="00AE0A91"/>
    <w:rsid w:val="00AE0FCB"/>
    <w:rsid w:val="00AE1B7D"/>
    <w:rsid w:val="00AE1C38"/>
    <w:rsid w:val="00AE1D21"/>
    <w:rsid w:val="00AE2C29"/>
    <w:rsid w:val="00AE2FBA"/>
    <w:rsid w:val="00AE3242"/>
    <w:rsid w:val="00AE3298"/>
    <w:rsid w:val="00AE36B4"/>
    <w:rsid w:val="00AE382A"/>
    <w:rsid w:val="00AE38F7"/>
    <w:rsid w:val="00AE3CF0"/>
    <w:rsid w:val="00AE4098"/>
    <w:rsid w:val="00AE4226"/>
    <w:rsid w:val="00AE4CD3"/>
    <w:rsid w:val="00AE4F2B"/>
    <w:rsid w:val="00AE53B1"/>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49EA"/>
    <w:rsid w:val="00AF4F20"/>
    <w:rsid w:val="00AF4F66"/>
    <w:rsid w:val="00AF5647"/>
    <w:rsid w:val="00AF56B7"/>
    <w:rsid w:val="00AF5AFE"/>
    <w:rsid w:val="00AF666D"/>
    <w:rsid w:val="00AF6804"/>
    <w:rsid w:val="00AF6AA5"/>
    <w:rsid w:val="00AF6AB0"/>
    <w:rsid w:val="00AF6DE2"/>
    <w:rsid w:val="00AF7210"/>
    <w:rsid w:val="00AF7582"/>
    <w:rsid w:val="00B00433"/>
    <w:rsid w:val="00B00AFA"/>
    <w:rsid w:val="00B017D8"/>
    <w:rsid w:val="00B01A56"/>
    <w:rsid w:val="00B01E99"/>
    <w:rsid w:val="00B025A5"/>
    <w:rsid w:val="00B0383E"/>
    <w:rsid w:val="00B03852"/>
    <w:rsid w:val="00B03B76"/>
    <w:rsid w:val="00B03C53"/>
    <w:rsid w:val="00B03D71"/>
    <w:rsid w:val="00B04FF3"/>
    <w:rsid w:val="00B05AD9"/>
    <w:rsid w:val="00B06117"/>
    <w:rsid w:val="00B06278"/>
    <w:rsid w:val="00B0666B"/>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C7C"/>
    <w:rsid w:val="00B15EDE"/>
    <w:rsid w:val="00B160BA"/>
    <w:rsid w:val="00B16467"/>
    <w:rsid w:val="00B1651F"/>
    <w:rsid w:val="00B166D4"/>
    <w:rsid w:val="00B16745"/>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541"/>
    <w:rsid w:val="00B37B74"/>
    <w:rsid w:val="00B37BA4"/>
    <w:rsid w:val="00B4072C"/>
    <w:rsid w:val="00B4095A"/>
    <w:rsid w:val="00B40BBE"/>
    <w:rsid w:val="00B40CAF"/>
    <w:rsid w:val="00B40D2F"/>
    <w:rsid w:val="00B4139F"/>
    <w:rsid w:val="00B429BA"/>
    <w:rsid w:val="00B42D85"/>
    <w:rsid w:val="00B42E79"/>
    <w:rsid w:val="00B433DE"/>
    <w:rsid w:val="00B4369C"/>
    <w:rsid w:val="00B437BB"/>
    <w:rsid w:val="00B44444"/>
    <w:rsid w:val="00B44A2B"/>
    <w:rsid w:val="00B44DB0"/>
    <w:rsid w:val="00B45001"/>
    <w:rsid w:val="00B4516E"/>
    <w:rsid w:val="00B45389"/>
    <w:rsid w:val="00B457E2"/>
    <w:rsid w:val="00B458C2"/>
    <w:rsid w:val="00B4690A"/>
    <w:rsid w:val="00B4693B"/>
    <w:rsid w:val="00B4717F"/>
    <w:rsid w:val="00B4780B"/>
    <w:rsid w:val="00B47AF6"/>
    <w:rsid w:val="00B50F32"/>
    <w:rsid w:val="00B512C9"/>
    <w:rsid w:val="00B52051"/>
    <w:rsid w:val="00B5221E"/>
    <w:rsid w:val="00B5248C"/>
    <w:rsid w:val="00B526A3"/>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BAF"/>
    <w:rsid w:val="00B63B96"/>
    <w:rsid w:val="00B63F44"/>
    <w:rsid w:val="00B6404F"/>
    <w:rsid w:val="00B64CD9"/>
    <w:rsid w:val="00B65160"/>
    <w:rsid w:val="00B65161"/>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B3E"/>
    <w:rsid w:val="00B71BB3"/>
    <w:rsid w:val="00B7210F"/>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62EF"/>
    <w:rsid w:val="00B86500"/>
    <w:rsid w:val="00B8691D"/>
    <w:rsid w:val="00B870F1"/>
    <w:rsid w:val="00B8751C"/>
    <w:rsid w:val="00B876CB"/>
    <w:rsid w:val="00B8775E"/>
    <w:rsid w:val="00B902C1"/>
    <w:rsid w:val="00B90768"/>
    <w:rsid w:val="00B90893"/>
    <w:rsid w:val="00B9168D"/>
    <w:rsid w:val="00B9172A"/>
    <w:rsid w:val="00B91993"/>
    <w:rsid w:val="00B927B5"/>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F66"/>
    <w:rsid w:val="00BB225C"/>
    <w:rsid w:val="00BB2277"/>
    <w:rsid w:val="00BB2767"/>
    <w:rsid w:val="00BB2992"/>
    <w:rsid w:val="00BB2DB2"/>
    <w:rsid w:val="00BB318E"/>
    <w:rsid w:val="00BB35F3"/>
    <w:rsid w:val="00BB369F"/>
    <w:rsid w:val="00BB3C7B"/>
    <w:rsid w:val="00BB4405"/>
    <w:rsid w:val="00BB450E"/>
    <w:rsid w:val="00BB4B4F"/>
    <w:rsid w:val="00BB5913"/>
    <w:rsid w:val="00BB5B40"/>
    <w:rsid w:val="00BB5B68"/>
    <w:rsid w:val="00BB5B8A"/>
    <w:rsid w:val="00BB6023"/>
    <w:rsid w:val="00BB6DCE"/>
    <w:rsid w:val="00BB766C"/>
    <w:rsid w:val="00BB7EEF"/>
    <w:rsid w:val="00BC0244"/>
    <w:rsid w:val="00BC0602"/>
    <w:rsid w:val="00BC0DC9"/>
    <w:rsid w:val="00BC0FB0"/>
    <w:rsid w:val="00BC15FC"/>
    <w:rsid w:val="00BC1BF9"/>
    <w:rsid w:val="00BC1F14"/>
    <w:rsid w:val="00BC2134"/>
    <w:rsid w:val="00BC24C5"/>
    <w:rsid w:val="00BC2C8D"/>
    <w:rsid w:val="00BC3F46"/>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C7F04"/>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64AA"/>
    <w:rsid w:val="00BE6801"/>
    <w:rsid w:val="00BE69BB"/>
    <w:rsid w:val="00BE6B41"/>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D9D"/>
    <w:rsid w:val="00BF4DA4"/>
    <w:rsid w:val="00BF4F67"/>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287D"/>
    <w:rsid w:val="00C03D86"/>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11A"/>
    <w:rsid w:val="00C1622B"/>
    <w:rsid w:val="00C162AA"/>
    <w:rsid w:val="00C162BC"/>
    <w:rsid w:val="00C16533"/>
    <w:rsid w:val="00C165B7"/>
    <w:rsid w:val="00C1677A"/>
    <w:rsid w:val="00C167F8"/>
    <w:rsid w:val="00C170C0"/>
    <w:rsid w:val="00C17627"/>
    <w:rsid w:val="00C17BE6"/>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3748"/>
    <w:rsid w:val="00C2413D"/>
    <w:rsid w:val="00C2419D"/>
    <w:rsid w:val="00C24557"/>
    <w:rsid w:val="00C2477D"/>
    <w:rsid w:val="00C24E74"/>
    <w:rsid w:val="00C2505C"/>
    <w:rsid w:val="00C251D9"/>
    <w:rsid w:val="00C25432"/>
    <w:rsid w:val="00C255C2"/>
    <w:rsid w:val="00C25749"/>
    <w:rsid w:val="00C25915"/>
    <w:rsid w:val="00C25B9A"/>
    <w:rsid w:val="00C25C9E"/>
    <w:rsid w:val="00C25FC0"/>
    <w:rsid w:val="00C26C8E"/>
    <w:rsid w:val="00C270CC"/>
    <w:rsid w:val="00C2728B"/>
    <w:rsid w:val="00C272C4"/>
    <w:rsid w:val="00C2747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590"/>
    <w:rsid w:val="00C46DE1"/>
    <w:rsid w:val="00C46F79"/>
    <w:rsid w:val="00C46FC9"/>
    <w:rsid w:val="00C474A3"/>
    <w:rsid w:val="00C509E0"/>
    <w:rsid w:val="00C51011"/>
    <w:rsid w:val="00C51174"/>
    <w:rsid w:val="00C515D3"/>
    <w:rsid w:val="00C51B84"/>
    <w:rsid w:val="00C52067"/>
    <w:rsid w:val="00C52634"/>
    <w:rsid w:val="00C52B31"/>
    <w:rsid w:val="00C5304D"/>
    <w:rsid w:val="00C532A1"/>
    <w:rsid w:val="00C537ED"/>
    <w:rsid w:val="00C53AA8"/>
    <w:rsid w:val="00C5431F"/>
    <w:rsid w:val="00C5456C"/>
    <w:rsid w:val="00C54994"/>
    <w:rsid w:val="00C54DE2"/>
    <w:rsid w:val="00C5546B"/>
    <w:rsid w:val="00C557C0"/>
    <w:rsid w:val="00C56020"/>
    <w:rsid w:val="00C565FD"/>
    <w:rsid w:val="00C575DC"/>
    <w:rsid w:val="00C579C8"/>
    <w:rsid w:val="00C57C36"/>
    <w:rsid w:val="00C6039F"/>
    <w:rsid w:val="00C60451"/>
    <w:rsid w:val="00C60670"/>
    <w:rsid w:val="00C60737"/>
    <w:rsid w:val="00C608A1"/>
    <w:rsid w:val="00C61257"/>
    <w:rsid w:val="00C6136E"/>
    <w:rsid w:val="00C617D8"/>
    <w:rsid w:val="00C61968"/>
    <w:rsid w:val="00C61B60"/>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D7"/>
    <w:rsid w:val="00C766E2"/>
    <w:rsid w:val="00C77B9A"/>
    <w:rsid w:val="00C80636"/>
    <w:rsid w:val="00C80C33"/>
    <w:rsid w:val="00C80F2F"/>
    <w:rsid w:val="00C83B22"/>
    <w:rsid w:val="00C845B7"/>
    <w:rsid w:val="00C858A1"/>
    <w:rsid w:val="00C8600E"/>
    <w:rsid w:val="00C86505"/>
    <w:rsid w:val="00C86F92"/>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20F6"/>
    <w:rsid w:val="00C923FF"/>
    <w:rsid w:val="00C92C19"/>
    <w:rsid w:val="00C9345A"/>
    <w:rsid w:val="00C93AA0"/>
    <w:rsid w:val="00C94090"/>
    <w:rsid w:val="00C949F5"/>
    <w:rsid w:val="00C94FBE"/>
    <w:rsid w:val="00C95433"/>
    <w:rsid w:val="00C955D1"/>
    <w:rsid w:val="00C95AB8"/>
    <w:rsid w:val="00C95F0C"/>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545"/>
    <w:rsid w:val="00CA4884"/>
    <w:rsid w:val="00CA4B14"/>
    <w:rsid w:val="00CA59B8"/>
    <w:rsid w:val="00CA6653"/>
    <w:rsid w:val="00CA6CF5"/>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68D"/>
    <w:rsid w:val="00CB5968"/>
    <w:rsid w:val="00CB6AFC"/>
    <w:rsid w:val="00CB77DC"/>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43B2"/>
    <w:rsid w:val="00CC54F6"/>
    <w:rsid w:val="00CC5A45"/>
    <w:rsid w:val="00CC5BE8"/>
    <w:rsid w:val="00CC610B"/>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A91"/>
    <w:rsid w:val="00CD1F29"/>
    <w:rsid w:val="00CD2779"/>
    <w:rsid w:val="00CD2BC2"/>
    <w:rsid w:val="00CD2E4B"/>
    <w:rsid w:val="00CD3CE5"/>
    <w:rsid w:val="00CD3CEB"/>
    <w:rsid w:val="00CD420A"/>
    <w:rsid w:val="00CD42BB"/>
    <w:rsid w:val="00CD42D7"/>
    <w:rsid w:val="00CD435D"/>
    <w:rsid w:val="00CD490E"/>
    <w:rsid w:val="00CD5284"/>
    <w:rsid w:val="00CD5946"/>
    <w:rsid w:val="00CD5BD2"/>
    <w:rsid w:val="00CD6279"/>
    <w:rsid w:val="00CD63DA"/>
    <w:rsid w:val="00CD6A39"/>
    <w:rsid w:val="00CD6B96"/>
    <w:rsid w:val="00CD6CA0"/>
    <w:rsid w:val="00CD7156"/>
    <w:rsid w:val="00CD71C6"/>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E54"/>
    <w:rsid w:val="00CE6F2A"/>
    <w:rsid w:val="00CE713D"/>
    <w:rsid w:val="00CE778B"/>
    <w:rsid w:val="00CE7BD0"/>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DE8"/>
    <w:rsid w:val="00CF3F6E"/>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056"/>
    <w:rsid w:val="00D02183"/>
    <w:rsid w:val="00D02410"/>
    <w:rsid w:val="00D026E7"/>
    <w:rsid w:val="00D0293F"/>
    <w:rsid w:val="00D02A71"/>
    <w:rsid w:val="00D02F06"/>
    <w:rsid w:val="00D030D5"/>
    <w:rsid w:val="00D033CA"/>
    <w:rsid w:val="00D039FC"/>
    <w:rsid w:val="00D03D23"/>
    <w:rsid w:val="00D0452E"/>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1CC1"/>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F9A"/>
    <w:rsid w:val="00D2011A"/>
    <w:rsid w:val="00D20494"/>
    <w:rsid w:val="00D20BB8"/>
    <w:rsid w:val="00D214E7"/>
    <w:rsid w:val="00D21CA0"/>
    <w:rsid w:val="00D21CD3"/>
    <w:rsid w:val="00D21E8A"/>
    <w:rsid w:val="00D2221E"/>
    <w:rsid w:val="00D2267C"/>
    <w:rsid w:val="00D22895"/>
    <w:rsid w:val="00D23005"/>
    <w:rsid w:val="00D2333E"/>
    <w:rsid w:val="00D23D0E"/>
    <w:rsid w:val="00D24166"/>
    <w:rsid w:val="00D24D9F"/>
    <w:rsid w:val="00D25604"/>
    <w:rsid w:val="00D25B8C"/>
    <w:rsid w:val="00D26FC2"/>
    <w:rsid w:val="00D270B3"/>
    <w:rsid w:val="00D27135"/>
    <w:rsid w:val="00D2725B"/>
    <w:rsid w:val="00D30DFC"/>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AD0"/>
    <w:rsid w:val="00D37D9C"/>
    <w:rsid w:val="00D40641"/>
    <w:rsid w:val="00D40820"/>
    <w:rsid w:val="00D40DF5"/>
    <w:rsid w:val="00D41403"/>
    <w:rsid w:val="00D414A7"/>
    <w:rsid w:val="00D41678"/>
    <w:rsid w:val="00D41FB8"/>
    <w:rsid w:val="00D42003"/>
    <w:rsid w:val="00D42E52"/>
    <w:rsid w:val="00D43AC8"/>
    <w:rsid w:val="00D43C10"/>
    <w:rsid w:val="00D43D05"/>
    <w:rsid w:val="00D44184"/>
    <w:rsid w:val="00D44334"/>
    <w:rsid w:val="00D4447C"/>
    <w:rsid w:val="00D44859"/>
    <w:rsid w:val="00D44C91"/>
    <w:rsid w:val="00D456E2"/>
    <w:rsid w:val="00D45A41"/>
    <w:rsid w:val="00D45ADC"/>
    <w:rsid w:val="00D460F1"/>
    <w:rsid w:val="00D46251"/>
    <w:rsid w:val="00D468F2"/>
    <w:rsid w:val="00D469D5"/>
    <w:rsid w:val="00D472AF"/>
    <w:rsid w:val="00D4761C"/>
    <w:rsid w:val="00D47C8E"/>
    <w:rsid w:val="00D47FF7"/>
    <w:rsid w:val="00D500BD"/>
    <w:rsid w:val="00D503C0"/>
    <w:rsid w:val="00D50917"/>
    <w:rsid w:val="00D51001"/>
    <w:rsid w:val="00D5101B"/>
    <w:rsid w:val="00D519BB"/>
    <w:rsid w:val="00D51DD0"/>
    <w:rsid w:val="00D5273C"/>
    <w:rsid w:val="00D53636"/>
    <w:rsid w:val="00D536EF"/>
    <w:rsid w:val="00D538D4"/>
    <w:rsid w:val="00D538D8"/>
    <w:rsid w:val="00D53B69"/>
    <w:rsid w:val="00D54DBF"/>
    <w:rsid w:val="00D5556B"/>
    <w:rsid w:val="00D55628"/>
    <w:rsid w:val="00D55663"/>
    <w:rsid w:val="00D5594A"/>
    <w:rsid w:val="00D56808"/>
    <w:rsid w:val="00D57193"/>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241C"/>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70537"/>
    <w:rsid w:val="00D7066E"/>
    <w:rsid w:val="00D70792"/>
    <w:rsid w:val="00D70C58"/>
    <w:rsid w:val="00D710A9"/>
    <w:rsid w:val="00D71424"/>
    <w:rsid w:val="00D7153E"/>
    <w:rsid w:val="00D72A3E"/>
    <w:rsid w:val="00D72BC8"/>
    <w:rsid w:val="00D72D57"/>
    <w:rsid w:val="00D7356A"/>
    <w:rsid w:val="00D73B6C"/>
    <w:rsid w:val="00D73C62"/>
    <w:rsid w:val="00D73E90"/>
    <w:rsid w:val="00D747A7"/>
    <w:rsid w:val="00D7587C"/>
    <w:rsid w:val="00D7591E"/>
    <w:rsid w:val="00D75FF5"/>
    <w:rsid w:val="00D765B1"/>
    <w:rsid w:val="00D769DF"/>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2E0"/>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E1C"/>
    <w:rsid w:val="00D943AD"/>
    <w:rsid w:val="00D94F01"/>
    <w:rsid w:val="00D94F7E"/>
    <w:rsid w:val="00D9517F"/>
    <w:rsid w:val="00D95B90"/>
    <w:rsid w:val="00D972DF"/>
    <w:rsid w:val="00D9746A"/>
    <w:rsid w:val="00D97B01"/>
    <w:rsid w:val="00D97C41"/>
    <w:rsid w:val="00DA0680"/>
    <w:rsid w:val="00DA09FE"/>
    <w:rsid w:val="00DA0D82"/>
    <w:rsid w:val="00DA1542"/>
    <w:rsid w:val="00DA172A"/>
    <w:rsid w:val="00DA1753"/>
    <w:rsid w:val="00DA1F6B"/>
    <w:rsid w:val="00DA1F8E"/>
    <w:rsid w:val="00DA2A2F"/>
    <w:rsid w:val="00DA2BA1"/>
    <w:rsid w:val="00DA3A22"/>
    <w:rsid w:val="00DA41DF"/>
    <w:rsid w:val="00DA42A8"/>
    <w:rsid w:val="00DA49C5"/>
    <w:rsid w:val="00DA4A20"/>
    <w:rsid w:val="00DA4F0F"/>
    <w:rsid w:val="00DA5902"/>
    <w:rsid w:val="00DA6459"/>
    <w:rsid w:val="00DA64FC"/>
    <w:rsid w:val="00DA6961"/>
    <w:rsid w:val="00DA6A1D"/>
    <w:rsid w:val="00DA6F2A"/>
    <w:rsid w:val="00DA70A2"/>
    <w:rsid w:val="00DA7437"/>
    <w:rsid w:val="00DA75D8"/>
    <w:rsid w:val="00DA7A4B"/>
    <w:rsid w:val="00DA7ACC"/>
    <w:rsid w:val="00DB0F93"/>
    <w:rsid w:val="00DB17F5"/>
    <w:rsid w:val="00DB19B1"/>
    <w:rsid w:val="00DB230F"/>
    <w:rsid w:val="00DB278D"/>
    <w:rsid w:val="00DB2A8D"/>
    <w:rsid w:val="00DB2AD1"/>
    <w:rsid w:val="00DB2F5C"/>
    <w:rsid w:val="00DB38A0"/>
    <w:rsid w:val="00DB3C59"/>
    <w:rsid w:val="00DB3CBC"/>
    <w:rsid w:val="00DB4162"/>
    <w:rsid w:val="00DB49DE"/>
    <w:rsid w:val="00DB4BD2"/>
    <w:rsid w:val="00DB4EA5"/>
    <w:rsid w:val="00DB571D"/>
    <w:rsid w:val="00DB59FD"/>
    <w:rsid w:val="00DB5A9B"/>
    <w:rsid w:val="00DB5C61"/>
    <w:rsid w:val="00DB60EF"/>
    <w:rsid w:val="00DB62AD"/>
    <w:rsid w:val="00DB6631"/>
    <w:rsid w:val="00DB67A2"/>
    <w:rsid w:val="00DB690A"/>
    <w:rsid w:val="00DB6E34"/>
    <w:rsid w:val="00DB768E"/>
    <w:rsid w:val="00DB79E5"/>
    <w:rsid w:val="00DB7B81"/>
    <w:rsid w:val="00DB7BC4"/>
    <w:rsid w:val="00DC02B2"/>
    <w:rsid w:val="00DC04E1"/>
    <w:rsid w:val="00DC16A0"/>
    <w:rsid w:val="00DC1A8B"/>
    <w:rsid w:val="00DC1D59"/>
    <w:rsid w:val="00DC206C"/>
    <w:rsid w:val="00DC228D"/>
    <w:rsid w:val="00DC27DE"/>
    <w:rsid w:val="00DC2D5C"/>
    <w:rsid w:val="00DC2F5F"/>
    <w:rsid w:val="00DC2F74"/>
    <w:rsid w:val="00DC3078"/>
    <w:rsid w:val="00DC3086"/>
    <w:rsid w:val="00DC34EA"/>
    <w:rsid w:val="00DC37BD"/>
    <w:rsid w:val="00DC3889"/>
    <w:rsid w:val="00DC3AEA"/>
    <w:rsid w:val="00DC3C99"/>
    <w:rsid w:val="00DC4118"/>
    <w:rsid w:val="00DC42AF"/>
    <w:rsid w:val="00DC4361"/>
    <w:rsid w:val="00DC440A"/>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E028D"/>
    <w:rsid w:val="00DE03C3"/>
    <w:rsid w:val="00DE07DE"/>
    <w:rsid w:val="00DE0987"/>
    <w:rsid w:val="00DE09EA"/>
    <w:rsid w:val="00DE0E1F"/>
    <w:rsid w:val="00DE1126"/>
    <w:rsid w:val="00DE14DB"/>
    <w:rsid w:val="00DE1BB0"/>
    <w:rsid w:val="00DE20CE"/>
    <w:rsid w:val="00DE27B9"/>
    <w:rsid w:val="00DE291C"/>
    <w:rsid w:val="00DE3281"/>
    <w:rsid w:val="00DE32BD"/>
    <w:rsid w:val="00DE4C6A"/>
    <w:rsid w:val="00DE4F04"/>
    <w:rsid w:val="00DE522B"/>
    <w:rsid w:val="00DE5C5D"/>
    <w:rsid w:val="00DE710A"/>
    <w:rsid w:val="00DE79CA"/>
    <w:rsid w:val="00DE7F6D"/>
    <w:rsid w:val="00DF04F9"/>
    <w:rsid w:val="00DF0786"/>
    <w:rsid w:val="00DF07EB"/>
    <w:rsid w:val="00DF0B12"/>
    <w:rsid w:val="00DF0BEF"/>
    <w:rsid w:val="00DF0C0A"/>
    <w:rsid w:val="00DF11CA"/>
    <w:rsid w:val="00DF1784"/>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98"/>
    <w:rsid w:val="00E011D4"/>
    <w:rsid w:val="00E02965"/>
    <w:rsid w:val="00E02AB8"/>
    <w:rsid w:val="00E03055"/>
    <w:rsid w:val="00E03063"/>
    <w:rsid w:val="00E03599"/>
    <w:rsid w:val="00E03B69"/>
    <w:rsid w:val="00E0438E"/>
    <w:rsid w:val="00E04631"/>
    <w:rsid w:val="00E04FDF"/>
    <w:rsid w:val="00E05618"/>
    <w:rsid w:val="00E05786"/>
    <w:rsid w:val="00E05EB7"/>
    <w:rsid w:val="00E0650D"/>
    <w:rsid w:val="00E06B90"/>
    <w:rsid w:val="00E06C46"/>
    <w:rsid w:val="00E06E11"/>
    <w:rsid w:val="00E0707C"/>
    <w:rsid w:val="00E07792"/>
    <w:rsid w:val="00E0783E"/>
    <w:rsid w:val="00E07915"/>
    <w:rsid w:val="00E10B17"/>
    <w:rsid w:val="00E10B2C"/>
    <w:rsid w:val="00E10F3E"/>
    <w:rsid w:val="00E11351"/>
    <w:rsid w:val="00E11BCD"/>
    <w:rsid w:val="00E11F35"/>
    <w:rsid w:val="00E12115"/>
    <w:rsid w:val="00E122D6"/>
    <w:rsid w:val="00E12340"/>
    <w:rsid w:val="00E1279C"/>
    <w:rsid w:val="00E12E8A"/>
    <w:rsid w:val="00E132A2"/>
    <w:rsid w:val="00E135E3"/>
    <w:rsid w:val="00E140DB"/>
    <w:rsid w:val="00E142E2"/>
    <w:rsid w:val="00E14410"/>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88"/>
    <w:rsid w:val="00E22111"/>
    <w:rsid w:val="00E22254"/>
    <w:rsid w:val="00E222FC"/>
    <w:rsid w:val="00E223D9"/>
    <w:rsid w:val="00E22CB9"/>
    <w:rsid w:val="00E22F11"/>
    <w:rsid w:val="00E23522"/>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F0"/>
    <w:rsid w:val="00E27F2C"/>
    <w:rsid w:val="00E301D1"/>
    <w:rsid w:val="00E30CE2"/>
    <w:rsid w:val="00E30EAD"/>
    <w:rsid w:val="00E30EE0"/>
    <w:rsid w:val="00E30F72"/>
    <w:rsid w:val="00E31B8A"/>
    <w:rsid w:val="00E3206C"/>
    <w:rsid w:val="00E3215F"/>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630A"/>
    <w:rsid w:val="00E46901"/>
    <w:rsid w:val="00E469DD"/>
    <w:rsid w:val="00E46C23"/>
    <w:rsid w:val="00E473E7"/>
    <w:rsid w:val="00E47A98"/>
    <w:rsid w:val="00E47D1E"/>
    <w:rsid w:val="00E47F5C"/>
    <w:rsid w:val="00E50111"/>
    <w:rsid w:val="00E50CB1"/>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CA9"/>
    <w:rsid w:val="00E550C7"/>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33"/>
    <w:rsid w:val="00E672F0"/>
    <w:rsid w:val="00E67381"/>
    <w:rsid w:val="00E67BA4"/>
    <w:rsid w:val="00E70A71"/>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76DD"/>
    <w:rsid w:val="00E77CAE"/>
    <w:rsid w:val="00E77DDD"/>
    <w:rsid w:val="00E8018B"/>
    <w:rsid w:val="00E80430"/>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76"/>
    <w:rsid w:val="00E962AA"/>
    <w:rsid w:val="00E9636B"/>
    <w:rsid w:val="00E96576"/>
    <w:rsid w:val="00E96D09"/>
    <w:rsid w:val="00E96DCC"/>
    <w:rsid w:val="00E96FED"/>
    <w:rsid w:val="00E97294"/>
    <w:rsid w:val="00E97776"/>
    <w:rsid w:val="00E979FE"/>
    <w:rsid w:val="00EA08B3"/>
    <w:rsid w:val="00EA09C8"/>
    <w:rsid w:val="00EA0AC5"/>
    <w:rsid w:val="00EA0F13"/>
    <w:rsid w:val="00EA114B"/>
    <w:rsid w:val="00EA1178"/>
    <w:rsid w:val="00EA1449"/>
    <w:rsid w:val="00EA1822"/>
    <w:rsid w:val="00EA182F"/>
    <w:rsid w:val="00EA19E3"/>
    <w:rsid w:val="00EA1BEA"/>
    <w:rsid w:val="00EA1D08"/>
    <w:rsid w:val="00EA2415"/>
    <w:rsid w:val="00EA28ED"/>
    <w:rsid w:val="00EA29DF"/>
    <w:rsid w:val="00EA3073"/>
    <w:rsid w:val="00EA3163"/>
    <w:rsid w:val="00EA3433"/>
    <w:rsid w:val="00EA3498"/>
    <w:rsid w:val="00EA397A"/>
    <w:rsid w:val="00EA3F5A"/>
    <w:rsid w:val="00EA4107"/>
    <w:rsid w:val="00EA4C44"/>
    <w:rsid w:val="00EA4D19"/>
    <w:rsid w:val="00EA4F8A"/>
    <w:rsid w:val="00EA57A3"/>
    <w:rsid w:val="00EA5A7F"/>
    <w:rsid w:val="00EA5C9A"/>
    <w:rsid w:val="00EA660E"/>
    <w:rsid w:val="00EA6C70"/>
    <w:rsid w:val="00EA7530"/>
    <w:rsid w:val="00EA7BF6"/>
    <w:rsid w:val="00EA7C61"/>
    <w:rsid w:val="00EB0092"/>
    <w:rsid w:val="00EB042B"/>
    <w:rsid w:val="00EB1712"/>
    <w:rsid w:val="00EB1E86"/>
    <w:rsid w:val="00EB2307"/>
    <w:rsid w:val="00EB3226"/>
    <w:rsid w:val="00EB3564"/>
    <w:rsid w:val="00EB38F4"/>
    <w:rsid w:val="00EB3C9C"/>
    <w:rsid w:val="00EB3DBF"/>
    <w:rsid w:val="00EB3EB1"/>
    <w:rsid w:val="00EB3F8C"/>
    <w:rsid w:val="00EB4036"/>
    <w:rsid w:val="00EB4B1A"/>
    <w:rsid w:val="00EB52AF"/>
    <w:rsid w:val="00EB5537"/>
    <w:rsid w:val="00EB5578"/>
    <w:rsid w:val="00EB5940"/>
    <w:rsid w:val="00EB5F11"/>
    <w:rsid w:val="00EB61ED"/>
    <w:rsid w:val="00EB65AC"/>
    <w:rsid w:val="00EB6BC8"/>
    <w:rsid w:val="00EB74D6"/>
    <w:rsid w:val="00EB7608"/>
    <w:rsid w:val="00EB760C"/>
    <w:rsid w:val="00EC07D1"/>
    <w:rsid w:val="00EC08F4"/>
    <w:rsid w:val="00EC0A69"/>
    <w:rsid w:val="00EC0D4A"/>
    <w:rsid w:val="00EC1A00"/>
    <w:rsid w:val="00EC1C96"/>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6F90"/>
    <w:rsid w:val="00EC729A"/>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A41"/>
    <w:rsid w:val="00ED2EB8"/>
    <w:rsid w:val="00ED34F6"/>
    <w:rsid w:val="00ED35C0"/>
    <w:rsid w:val="00ED3911"/>
    <w:rsid w:val="00ED3DA0"/>
    <w:rsid w:val="00ED42F0"/>
    <w:rsid w:val="00ED477D"/>
    <w:rsid w:val="00ED47B6"/>
    <w:rsid w:val="00ED4CAD"/>
    <w:rsid w:val="00ED4E4B"/>
    <w:rsid w:val="00ED5115"/>
    <w:rsid w:val="00ED5179"/>
    <w:rsid w:val="00ED5589"/>
    <w:rsid w:val="00ED57CE"/>
    <w:rsid w:val="00ED5887"/>
    <w:rsid w:val="00ED5C19"/>
    <w:rsid w:val="00ED5F50"/>
    <w:rsid w:val="00ED607E"/>
    <w:rsid w:val="00ED61CA"/>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2153"/>
    <w:rsid w:val="00EE2531"/>
    <w:rsid w:val="00EE36B2"/>
    <w:rsid w:val="00EE3A69"/>
    <w:rsid w:val="00EE3D13"/>
    <w:rsid w:val="00EE3D35"/>
    <w:rsid w:val="00EE3EBB"/>
    <w:rsid w:val="00EE4997"/>
    <w:rsid w:val="00EE4AFC"/>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2AAA"/>
    <w:rsid w:val="00EF3458"/>
    <w:rsid w:val="00EF373E"/>
    <w:rsid w:val="00EF3D3F"/>
    <w:rsid w:val="00EF3F56"/>
    <w:rsid w:val="00EF430B"/>
    <w:rsid w:val="00EF460B"/>
    <w:rsid w:val="00EF563F"/>
    <w:rsid w:val="00EF5823"/>
    <w:rsid w:val="00EF6341"/>
    <w:rsid w:val="00EF6562"/>
    <w:rsid w:val="00EF682B"/>
    <w:rsid w:val="00EF692B"/>
    <w:rsid w:val="00EF7A5F"/>
    <w:rsid w:val="00F004EB"/>
    <w:rsid w:val="00F00518"/>
    <w:rsid w:val="00F0072E"/>
    <w:rsid w:val="00F009B0"/>
    <w:rsid w:val="00F01211"/>
    <w:rsid w:val="00F018EC"/>
    <w:rsid w:val="00F01E57"/>
    <w:rsid w:val="00F01F96"/>
    <w:rsid w:val="00F028E1"/>
    <w:rsid w:val="00F02C33"/>
    <w:rsid w:val="00F02D86"/>
    <w:rsid w:val="00F03667"/>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954"/>
    <w:rsid w:val="00F11097"/>
    <w:rsid w:val="00F11189"/>
    <w:rsid w:val="00F11349"/>
    <w:rsid w:val="00F11738"/>
    <w:rsid w:val="00F11892"/>
    <w:rsid w:val="00F11CCD"/>
    <w:rsid w:val="00F12070"/>
    <w:rsid w:val="00F124C4"/>
    <w:rsid w:val="00F128E3"/>
    <w:rsid w:val="00F12B62"/>
    <w:rsid w:val="00F12FE6"/>
    <w:rsid w:val="00F1306F"/>
    <w:rsid w:val="00F13416"/>
    <w:rsid w:val="00F13590"/>
    <w:rsid w:val="00F13B6C"/>
    <w:rsid w:val="00F13EF6"/>
    <w:rsid w:val="00F13F1F"/>
    <w:rsid w:val="00F14412"/>
    <w:rsid w:val="00F14445"/>
    <w:rsid w:val="00F1473E"/>
    <w:rsid w:val="00F15553"/>
    <w:rsid w:val="00F15559"/>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E78"/>
    <w:rsid w:val="00F23EA0"/>
    <w:rsid w:val="00F24333"/>
    <w:rsid w:val="00F244FE"/>
    <w:rsid w:val="00F247C5"/>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5CA"/>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8D7"/>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40C9"/>
    <w:rsid w:val="00F440EE"/>
    <w:rsid w:val="00F44818"/>
    <w:rsid w:val="00F451F3"/>
    <w:rsid w:val="00F4541A"/>
    <w:rsid w:val="00F45C9E"/>
    <w:rsid w:val="00F45CA1"/>
    <w:rsid w:val="00F46526"/>
    <w:rsid w:val="00F47012"/>
    <w:rsid w:val="00F47306"/>
    <w:rsid w:val="00F47307"/>
    <w:rsid w:val="00F4763B"/>
    <w:rsid w:val="00F47BB9"/>
    <w:rsid w:val="00F47E7E"/>
    <w:rsid w:val="00F501F3"/>
    <w:rsid w:val="00F5023D"/>
    <w:rsid w:val="00F50A03"/>
    <w:rsid w:val="00F50C6C"/>
    <w:rsid w:val="00F50F92"/>
    <w:rsid w:val="00F51056"/>
    <w:rsid w:val="00F51676"/>
    <w:rsid w:val="00F52412"/>
    <w:rsid w:val="00F52A74"/>
    <w:rsid w:val="00F52E42"/>
    <w:rsid w:val="00F531E0"/>
    <w:rsid w:val="00F534CD"/>
    <w:rsid w:val="00F534E4"/>
    <w:rsid w:val="00F536DF"/>
    <w:rsid w:val="00F53818"/>
    <w:rsid w:val="00F538E5"/>
    <w:rsid w:val="00F53BA6"/>
    <w:rsid w:val="00F53D55"/>
    <w:rsid w:val="00F54144"/>
    <w:rsid w:val="00F54320"/>
    <w:rsid w:val="00F5453A"/>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579ED"/>
    <w:rsid w:val="00F60202"/>
    <w:rsid w:val="00F60818"/>
    <w:rsid w:val="00F6092F"/>
    <w:rsid w:val="00F60AB8"/>
    <w:rsid w:val="00F60BCE"/>
    <w:rsid w:val="00F6141B"/>
    <w:rsid w:val="00F6158A"/>
    <w:rsid w:val="00F619F6"/>
    <w:rsid w:val="00F61ADE"/>
    <w:rsid w:val="00F62154"/>
    <w:rsid w:val="00F62FAC"/>
    <w:rsid w:val="00F630AA"/>
    <w:rsid w:val="00F63E68"/>
    <w:rsid w:val="00F63EC8"/>
    <w:rsid w:val="00F6440A"/>
    <w:rsid w:val="00F64D45"/>
    <w:rsid w:val="00F64D52"/>
    <w:rsid w:val="00F64F51"/>
    <w:rsid w:val="00F652DA"/>
    <w:rsid w:val="00F65345"/>
    <w:rsid w:val="00F655CD"/>
    <w:rsid w:val="00F658E4"/>
    <w:rsid w:val="00F65936"/>
    <w:rsid w:val="00F65C01"/>
    <w:rsid w:val="00F65C86"/>
    <w:rsid w:val="00F66384"/>
    <w:rsid w:val="00F663C4"/>
    <w:rsid w:val="00F6666A"/>
    <w:rsid w:val="00F667EF"/>
    <w:rsid w:val="00F66C58"/>
    <w:rsid w:val="00F67155"/>
    <w:rsid w:val="00F672D7"/>
    <w:rsid w:val="00F674E3"/>
    <w:rsid w:val="00F67C55"/>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CA7"/>
    <w:rsid w:val="00F74D16"/>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4974"/>
    <w:rsid w:val="00F85101"/>
    <w:rsid w:val="00F851C4"/>
    <w:rsid w:val="00F85475"/>
    <w:rsid w:val="00F858E0"/>
    <w:rsid w:val="00F864E7"/>
    <w:rsid w:val="00F8670F"/>
    <w:rsid w:val="00F86963"/>
    <w:rsid w:val="00F87086"/>
    <w:rsid w:val="00F8752E"/>
    <w:rsid w:val="00F90121"/>
    <w:rsid w:val="00F90134"/>
    <w:rsid w:val="00F907C7"/>
    <w:rsid w:val="00F9198D"/>
    <w:rsid w:val="00F91B15"/>
    <w:rsid w:val="00F91B7E"/>
    <w:rsid w:val="00F92016"/>
    <w:rsid w:val="00F925B4"/>
    <w:rsid w:val="00F925F6"/>
    <w:rsid w:val="00F93AA3"/>
    <w:rsid w:val="00F94191"/>
    <w:rsid w:val="00F9443B"/>
    <w:rsid w:val="00F94CA5"/>
    <w:rsid w:val="00F952C5"/>
    <w:rsid w:val="00F953FE"/>
    <w:rsid w:val="00F97540"/>
    <w:rsid w:val="00F9777B"/>
    <w:rsid w:val="00F979B0"/>
    <w:rsid w:val="00F97FB0"/>
    <w:rsid w:val="00FA0BCC"/>
    <w:rsid w:val="00FA0FB6"/>
    <w:rsid w:val="00FA1070"/>
    <w:rsid w:val="00FA164F"/>
    <w:rsid w:val="00FA165E"/>
    <w:rsid w:val="00FA1ACB"/>
    <w:rsid w:val="00FA1BB5"/>
    <w:rsid w:val="00FA1FDF"/>
    <w:rsid w:val="00FA21F4"/>
    <w:rsid w:val="00FA2F3A"/>
    <w:rsid w:val="00FA304B"/>
    <w:rsid w:val="00FA3214"/>
    <w:rsid w:val="00FA397C"/>
    <w:rsid w:val="00FA3D5B"/>
    <w:rsid w:val="00FA4C7D"/>
    <w:rsid w:val="00FA4ED6"/>
    <w:rsid w:val="00FA4FD7"/>
    <w:rsid w:val="00FA5750"/>
    <w:rsid w:val="00FA5874"/>
    <w:rsid w:val="00FA6476"/>
    <w:rsid w:val="00FA6A95"/>
    <w:rsid w:val="00FA6E13"/>
    <w:rsid w:val="00FA70CC"/>
    <w:rsid w:val="00FA7316"/>
    <w:rsid w:val="00FA77D4"/>
    <w:rsid w:val="00FA798A"/>
    <w:rsid w:val="00FA7E20"/>
    <w:rsid w:val="00FB0FF2"/>
    <w:rsid w:val="00FB18B5"/>
    <w:rsid w:val="00FB197F"/>
    <w:rsid w:val="00FB23DD"/>
    <w:rsid w:val="00FB2830"/>
    <w:rsid w:val="00FB312F"/>
    <w:rsid w:val="00FB35C3"/>
    <w:rsid w:val="00FB409D"/>
    <w:rsid w:val="00FB4272"/>
    <w:rsid w:val="00FB50D5"/>
    <w:rsid w:val="00FB546C"/>
    <w:rsid w:val="00FB580C"/>
    <w:rsid w:val="00FB584F"/>
    <w:rsid w:val="00FB5D61"/>
    <w:rsid w:val="00FB6343"/>
    <w:rsid w:val="00FB6A75"/>
    <w:rsid w:val="00FB6BF7"/>
    <w:rsid w:val="00FB746B"/>
    <w:rsid w:val="00FB74A0"/>
    <w:rsid w:val="00FB7D96"/>
    <w:rsid w:val="00FB7DFE"/>
    <w:rsid w:val="00FC0142"/>
    <w:rsid w:val="00FC03A1"/>
    <w:rsid w:val="00FC0623"/>
    <w:rsid w:val="00FC1D06"/>
    <w:rsid w:val="00FC1F16"/>
    <w:rsid w:val="00FC1FB3"/>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F8B"/>
    <w:rsid w:val="00FD61E3"/>
    <w:rsid w:val="00FD6751"/>
    <w:rsid w:val="00FD6D64"/>
    <w:rsid w:val="00FD701C"/>
    <w:rsid w:val="00FD76D9"/>
    <w:rsid w:val="00FD78CB"/>
    <w:rsid w:val="00FD7A25"/>
    <w:rsid w:val="00FD7DCF"/>
    <w:rsid w:val="00FD7F1A"/>
    <w:rsid w:val="00FE00DF"/>
    <w:rsid w:val="00FE01E9"/>
    <w:rsid w:val="00FE0888"/>
    <w:rsid w:val="00FE0AF7"/>
    <w:rsid w:val="00FE1448"/>
    <w:rsid w:val="00FE1B15"/>
    <w:rsid w:val="00FE22B4"/>
    <w:rsid w:val="00FE22B8"/>
    <w:rsid w:val="00FE31A3"/>
    <w:rsid w:val="00FE31B9"/>
    <w:rsid w:val="00FE3716"/>
    <w:rsid w:val="00FE37FF"/>
    <w:rsid w:val="00FE389E"/>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3A0"/>
    <w:rsid w:val="00FF1B34"/>
    <w:rsid w:val="00FF2495"/>
    <w:rsid w:val="00FF2AC3"/>
    <w:rsid w:val="00FF2EC4"/>
    <w:rsid w:val="00FF3625"/>
    <w:rsid w:val="00FF36AA"/>
    <w:rsid w:val="00FF3D9F"/>
    <w:rsid w:val="00FF4055"/>
    <w:rsid w:val="00FF4786"/>
    <w:rsid w:val="00FF4BA5"/>
    <w:rsid w:val="00FF4D59"/>
    <w:rsid w:val="00FF5169"/>
    <w:rsid w:val="00FF5328"/>
    <w:rsid w:val="00FF5399"/>
    <w:rsid w:val="00FF58A7"/>
    <w:rsid w:val="00FF6263"/>
    <w:rsid w:val="00FF6A50"/>
    <w:rsid w:val="00FF6D0F"/>
    <w:rsid w:val="00FF74EF"/>
    <w:rsid w:val="00FF75FD"/>
    <w:rsid w:val="00FF786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style="mso-position-horizontal-relative:page;mso-position-vertical-relative:page" stroke="f">
      <v:stroke on="f"/>
      <o:colormru v:ext="edit" colors="white"/>
    </o:shapedefaults>
    <o:shapelayout v:ext="edit">
      <o:idmap v:ext="edit" data="1"/>
    </o:shapelayout>
  </w:shapeDefaults>
  <w:decimalSymbol w:val="."/>
  <w:listSeparator w:val=","/>
  <w14:docId w14:val="35A6F4FB"/>
  <w15:docId w15:val="{DA4B23A6-18C9-4B4E-AF35-975E00C83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D7A25"/>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0072CE" w:themeColor="text2"/>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0072CE" w:themeColor="text2"/>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0072CE"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0072CE" w:themeColor="text2"/>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0072CE"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semiHidden/>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0072CE" w:themeColor="text2"/>
        <w:bottom w:val="single" w:sz="8" w:space="0" w:color="0072CE" w:themeColor="text2"/>
        <w:insideH w:val="single" w:sz="8" w:space="0" w:color="0072CE"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0072CE" w:themeFill="text2"/>
      </w:tcPr>
    </w:tblStylePr>
    <w:tblStylePr w:type="lastRow">
      <w:rPr>
        <w:b w:val="0"/>
      </w:rPr>
    </w:tblStylePr>
    <w:tblStylePr w:type="lastCol">
      <w:pPr>
        <w:jc w:val="left"/>
      </w:pPr>
    </w:tblStylePr>
    <w:tblStylePr w:type="band1Vert">
      <w:tblPr/>
      <w:tcPr>
        <w:shd w:val="clear" w:color="auto" w:fill="E5F1FA"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semiHidden/>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0072CE" w:themeColor="text2"/>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0072CE" w:themeColor="text2"/>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qForma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0072CE"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0072CE"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0072CE"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0072CE" w:themeColor="text2"/>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0072CE"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0072CE"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0072CE"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0072CE" w:themeColor="text2"/>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0072CE"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E5F1FA"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E5F1FA"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0072CE" w:themeColor="text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0072CE" w:themeColor="text2"/>
        <w:left w:val="single" w:sz="4" w:space="0" w:color="0072CE" w:themeColor="text2"/>
        <w:bottom w:val="single" w:sz="4" w:space="0" w:color="0072CE" w:themeColor="text2"/>
        <w:right w:val="single" w:sz="4" w:space="0" w:color="0072CE"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0072CE"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0072CE"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C24557"/>
    <w:pPr>
      <w:spacing w:line="240" w:lineRule="auto"/>
    </w:pPr>
    <w:rPr>
      <w:color w:val="FFFFFF"/>
      <w:sz w:val="24"/>
    </w:rPr>
    <w:tblPr>
      <w:tblCellMar>
        <w:top w:w="227" w:type="dxa"/>
        <w:left w:w="0" w:type="dxa"/>
        <w:bottom w:w="227" w:type="dxa"/>
        <w:right w:w="0" w:type="dxa"/>
      </w:tblCellMar>
    </w:tblPr>
    <w:tcPr>
      <w:shd w:val="clear" w:color="auto" w:fill="0072CE"/>
    </w:tcPr>
  </w:style>
  <w:style w:type="paragraph" w:customStyle="1" w:styleId="BodyText100ThemeColour">
    <w:name w:val="Body Text 100% Theme Colour"/>
    <w:basedOn w:val="BodyText"/>
    <w:qFormat/>
    <w:rsid w:val="00096B2D"/>
    <w:rPr>
      <w:color w:val="0072CE"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3"/>
      </w:numPr>
      <w:spacing w:before="120" w:after="120"/>
    </w:pPr>
  </w:style>
  <w:style w:type="paragraph" w:customStyle="1" w:styleId="ListAlpha2">
    <w:name w:val="List Alpha 2"/>
    <w:basedOn w:val="Normal"/>
    <w:qFormat/>
    <w:rsid w:val="00893106"/>
    <w:pPr>
      <w:numPr>
        <w:ilvl w:val="1"/>
        <w:numId w:val="13"/>
      </w:numPr>
      <w:spacing w:before="120" w:after="120"/>
    </w:pPr>
  </w:style>
  <w:style w:type="paragraph" w:customStyle="1" w:styleId="ListAlpha3">
    <w:name w:val="List Alpha 3"/>
    <w:basedOn w:val="Normal"/>
    <w:qFormat/>
    <w:rsid w:val="00893106"/>
    <w:pPr>
      <w:numPr>
        <w:ilvl w:val="2"/>
        <w:numId w:val="13"/>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33"/>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C255C2"/>
    <w:pPr>
      <w:spacing w:before="40" w:after="40" w:line="160" w:lineRule="atLeast"/>
      <w:ind w:right="340"/>
    </w:pPr>
    <w:rPr>
      <w:spacing w:val="2"/>
    </w:rPr>
  </w:style>
  <w:style w:type="paragraph" w:customStyle="1" w:styleId="SmallBullet">
    <w:name w:val="Small Bullet"/>
    <w:basedOn w:val="SmallBodyText"/>
    <w:rsid w:val="00D14E24"/>
    <w:pPr>
      <w:numPr>
        <w:numId w:val="29"/>
      </w:numPr>
    </w:pPr>
  </w:style>
  <w:style w:type="paragraph" w:customStyle="1" w:styleId="SmallHeading">
    <w:name w:val="Small Heading"/>
    <w:basedOn w:val="xDisclaimerHeading"/>
    <w:next w:val="SmallBodyText"/>
    <w:qFormat/>
    <w:rsid w:val="00C255C2"/>
    <w:pPr>
      <w:spacing w:before="60" w:after="0" w:line="160" w:lineRule="atLeast"/>
      <w:ind w:right="3119"/>
    </w:pPr>
    <w:rPr>
      <w:sz w:val="12"/>
    </w:rPr>
  </w:style>
  <w:style w:type="paragraph" w:customStyle="1" w:styleId="xWeb">
    <w:name w:val="xWeb"/>
    <w:basedOn w:val="Normal"/>
    <w:rsid w:val="00967C82"/>
    <w:pPr>
      <w:spacing w:line="240" w:lineRule="auto"/>
    </w:pPr>
    <w:rPr>
      <w:b/>
      <w:color w:val="00A9B2"/>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qFormat/>
    <w:rsid w:val="00E02AB8"/>
    <w:rPr>
      <w:vanish/>
      <w:color w:val="FF0000"/>
      <w:sz w:val="16"/>
      <w:u w:val="dotted"/>
    </w:rPr>
  </w:style>
  <w:style w:type="character" w:customStyle="1" w:styleId="Heading1Char">
    <w:name w:val="Heading 1 Char"/>
    <w:basedOn w:val="DefaultParagraphFont"/>
    <w:link w:val="Heading1"/>
    <w:rsid w:val="00A209C4"/>
    <w:rPr>
      <w:b/>
      <w:bCs/>
      <w:color w:val="0072CE" w:themeColor="text2"/>
      <w:kern w:val="32"/>
      <w:sz w:val="40"/>
      <w:szCs w:val="32"/>
    </w:rPr>
  </w:style>
  <w:style w:type="character" w:customStyle="1" w:styleId="Heading2Char">
    <w:name w:val="Heading 2 Char"/>
    <w:basedOn w:val="DefaultParagraphFont"/>
    <w:link w:val="Heading2"/>
    <w:rsid w:val="001306D2"/>
    <w:rPr>
      <w:b/>
      <w:bCs/>
      <w:iCs/>
      <w:color w:val="0072CE" w:themeColor="text2"/>
      <w:kern w:val="20"/>
      <w:sz w:val="22"/>
      <w:szCs w:val="28"/>
    </w:rPr>
  </w:style>
  <w:style w:type="character" w:customStyle="1" w:styleId="Heading3Char">
    <w:name w:val="Heading 3 Char"/>
    <w:basedOn w:val="DefaultParagraphFont"/>
    <w:link w:val="Heading3"/>
    <w:rsid w:val="001306D2"/>
    <w:rPr>
      <w:b/>
      <w:color w:val="49484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emf"/></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0072CE"/>
      </a:dk2>
      <a:lt2>
        <a:srgbClr val="E5F1FA"/>
      </a:lt2>
      <a:accent1>
        <a:srgbClr val="00B2A9"/>
      </a:accent1>
      <a:accent2>
        <a:srgbClr val="0072CE"/>
      </a:accent2>
      <a:accent3>
        <a:srgbClr val="201547"/>
      </a:accent3>
      <a:accent4>
        <a:srgbClr val="99E0DD"/>
      </a:accent4>
      <a:accent5>
        <a:srgbClr val="99C7EB"/>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Technical Report" ma:contentTypeID="0x0101002517F445A0F35E449C98AAD631F2B038D200478E867F0BC51F418CF54A2341E28AFB" ma:contentTypeVersion="64" ma:contentTypeDescription="" ma:contentTypeScope="" ma:versionID="8ff4aa7bb1c47f673b8555780b0c426d">
  <xsd:schema xmlns:xsd="http://www.w3.org/2001/XMLSchema" xmlns:xs="http://www.w3.org/2001/XMLSchema" xmlns:p="http://schemas.microsoft.com/office/2006/metadata/properties" xmlns:ns1="a5f32de4-e402-4188-b034-e71ca7d22e54" xmlns:ns2="http://schemas.microsoft.com/sharepoint/v3" xmlns:ns3="9fd47c19-1c4a-4d7d-b342-c10cef269344" xmlns:ns4="58bbc721-9bed-401d-a4b5-1cf2eb04139e" xmlns:ns5="baab21b2-3752-4d53-a6d8-1dd99ffff372" targetNamespace="http://schemas.microsoft.com/office/2006/metadata/properties" ma:root="true" ma:fieldsID="961884d65a2b37aafb58da8f88dfd9cc" ns1:_="" ns2:_="" ns3:_="" ns4:_="" ns5:_="">
    <xsd:import namespace="a5f32de4-e402-4188-b034-e71ca7d22e54"/>
    <xsd:import namespace="http://schemas.microsoft.com/sharepoint/v3"/>
    <xsd:import namespace="9fd47c19-1c4a-4d7d-b342-c10cef269344"/>
    <xsd:import namespace="58bbc721-9bed-401d-a4b5-1cf2eb04139e"/>
    <xsd:import namespace="baab21b2-3752-4d53-a6d8-1dd99ffff372"/>
    <xsd:element name="properties">
      <xsd:complexType>
        <xsd:sequence>
          <xsd:element name="documentManagement">
            <xsd:complexType>
              <xsd:all>
                <xsd:element ref="ns1:_dlc_DocIdUrl" minOccurs="0"/>
                <xsd:element ref="ns1:_dlc_DocId" minOccurs="0"/>
                <xsd:element ref="ns2:RoutingRuleDescription" minOccurs="0"/>
                <xsd:element ref="ns2:Language"/>
                <xsd:element ref="ns3:k1bd994a94c2413797db3bab8f123f6f" minOccurs="0"/>
                <xsd:element ref="ns3:a25c4e3633654d669cbaa09ae6b70789" minOccurs="0"/>
                <xsd:element ref="ns3:mfe9accc5a0b4653a7b513b67ffd122d" minOccurs="0"/>
                <xsd:element ref="ns1:_dlc_DocIdPersistId" minOccurs="0"/>
                <xsd:element ref="ns3:pd01c257034b4e86b1f58279a3bd54c6" minOccurs="0"/>
                <xsd:element ref="ns3:fb3179c379644f499d7166d0c985669b" minOccurs="0"/>
                <xsd:element ref="ns3:TaxCatchAll" minOccurs="0"/>
                <xsd:element ref="ns3:TaxCatchAllLabel" minOccurs="0"/>
                <xsd:element ref="ns3:ece32f50ba964e1fbf627a9d83fe6c01" minOccurs="0"/>
                <xsd:element ref="ns3:ic50d0a05a8e4d9791dac67f8a1e716c" minOccurs="0"/>
                <xsd:element ref="ns3:n771d69a070c4babbf278c67c8a2b859" minOccurs="0"/>
                <xsd:element ref="ns3:fc01d91d9ac346658516d76592d70065" minOccurs="0"/>
                <xsd:element ref="ns4:Activity" minOccurs="0"/>
                <xsd:element ref="ns5:Project_x0020_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Url" ma:index="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 nillable="true" ma:displayName="Document ID Value" ma:description="The value of the document ID assigned to this item." ma:internalName="_dlc_DocId" ma:readOnly="true">
      <xsd:simpleType>
        <xsd:restriction base="dms:Text"/>
      </xsd:simple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4" nillable="true" ma:displayName="Description" ma:description="Further keywords or terms that best describe the document content that DO NOT appear in the Title or File Name." ma:internalName="RoutingRuleDescription" ma:readOnly="false">
      <xsd:simpleType>
        <xsd:restriction base="dms:Text">
          <xsd:maxLength value="255"/>
        </xsd:restriction>
      </xsd:simpleType>
    </xsd:element>
    <xsd:element name="Language" ma:index="13" ma:displayName="Language" ma:default="English"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k1bd994a94c2413797db3bab8f123f6f" ma:index="14" nillable="true" ma:taxonomy="true" ma:internalName="k1bd994a94c2413797db3bab8f123f6f" ma:taxonomyFieldName="Section" ma:displayName="Section" ma:default="4;#All|8270565e-a836-42c0-aa61-1ac7b0ff14aa" ma:fieldId="{41bd994a-94c2-4137-97db-3bab8f123f6f}" ma:sspId="797aeec6-0273-40f2-ab3e-beee73212332" ma:termSetId="7ed103ff-4fe0-4197-8cbd-8afd7af5c093" ma:anchorId="00000000-0000-0000-0000-000000000000" ma:open="false" ma:isKeyword="false">
      <xsd:complexType>
        <xsd:sequence>
          <xsd:element ref="pc:Terms" minOccurs="0" maxOccurs="1"/>
        </xsd:sequence>
      </xsd:complexType>
    </xsd:element>
    <xsd:element name="a25c4e3633654d669cbaa09ae6b70789" ma:index="16" nillable="true" ma:taxonomy="true" ma:internalName="a25c4e3633654d669cbaa09ae6b70789" ma:taxonomyFieldName="Sub_x002d_Section" ma:displayName="Sub-Section" ma:readOnly="false" ma:default="" ma:fieldId="{a25c4e36-3365-4d66-9cba-a09ae6b70789}" ma:sspId="797aeec6-0273-40f2-ab3e-beee73212332" ma:termSetId="52866136-d969-4b31-8d96-2f1d875187a1" ma:anchorId="00000000-0000-0000-0000-000000000000" ma:open="false" ma:isKeyword="false">
      <xsd:complexType>
        <xsd:sequence>
          <xsd:element ref="pc:Terms" minOccurs="0" maxOccurs="1"/>
        </xsd:sequence>
      </xsd:complexType>
    </xsd:element>
    <xsd:element name="mfe9accc5a0b4653a7b513b67ffd122d" ma:index="18" ma:taxonomy="true" ma:internalName="mfe9accc5a0b4653a7b513b67ffd122d" ma:taxonomyFieldName="Branch" ma:displayName="Branch" ma:readOnly="false" ma:default="7;#Energy Efficiency|ef958207-59c7-4f97-84ab-1f83e6060f72" ma:fieldId="{6fe9accc-5a0b-4653-a7b5-13b67ffd122d}" ma:sspId="797aeec6-0273-40f2-ab3e-beee73212332" ma:termSetId="2966b9b6-b7ea-4bfd-a4f9-f27ab5012f44" ma:anchorId="00000000-0000-0000-0000-000000000000" ma:open="false" ma:isKeyword="false">
      <xsd:complexType>
        <xsd:sequence>
          <xsd:element ref="pc:Terms" minOccurs="0" maxOccurs="1"/>
        </xsd:sequence>
      </xsd:complexType>
    </xsd:element>
    <xsd:element name="pd01c257034b4e86b1f58279a3bd54c6" ma:index="20" ma:taxonomy="true" ma:internalName="pd01c257034b4e86b1f58279a3bd54c6" ma:taxonomyFieldName="Security_x0020_Classification" ma:displayName="Security Classification" ma:readOnly="false"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fb3179c379644f499d7166d0c985669b" ma:index="21" ma:taxonomy="true" ma:internalName="fb3179c379644f499d7166d0c985669b" ma:taxonomyFieldName="Dissemination_x0020_Limiting_x0020_Marker" ma:displayName="Dissemination Limiting Marker" ma:readOnly="false"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TaxCatchAll" ma:index="22" nillable="true" ma:displayName="Taxonomy Catch All Column" ma:description="" ma:hidden="true" ma:list="{10e17f15-1dd9-48e4-8d42-107568d6a2cb}" ma:internalName="TaxCatchAll" ma:showField="CatchAllData" ma:web="58bbc721-9bed-401d-a4b5-1cf2eb04139e">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description="" ma:hidden="true" ma:list="{10e17f15-1dd9-48e4-8d42-107568d6a2cb}" ma:internalName="TaxCatchAllLabel" ma:readOnly="true" ma:showField="CatchAllDataLabel" ma:web="58bbc721-9bed-401d-a4b5-1cf2eb04139e">
      <xsd:complexType>
        <xsd:complexContent>
          <xsd:extension base="dms:MultiChoiceLookup">
            <xsd:sequence>
              <xsd:element name="Value" type="dms:Lookup" maxOccurs="unbounded" minOccurs="0" nillable="true"/>
            </xsd:sequence>
          </xsd:extension>
        </xsd:complexContent>
      </xsd:complexType>
    </xsd:element>
    <xsd:element name="ece32f50ba964e1fbf627a9d83fe6c01" ma:index="25" ma:taxonomy="true" ma:internalName="ece32f50ba964e1fbf627a9d83fe6c01" ma:taxonomyFieldName="Agency" ma:displayName="Agency" ma:readOnly="false" ma:default="1;#Department of Environment, Land, Water and Planning|607a3f87-1228-4cd9-82a5-076aa8776274" ma:fieldId="{ece32f50-ba96-4e1f-bf62-7a9d83fe6c01}" ma:sspId="797aeec6-0273-40f2-ab3e-beee73212332" ma:termSetId="8802f075-2b41-4f09-b612-1b6d41c66981" ma:anchorId="00000000-0000-0000-0000-000000000000" ma:open="false" ma:isKeyword="false">
      <xsd:complexType>
        <xsd:sequence>
          <xsd:element ref="pc:Terms" minOccurs="0" maxOccurs="1"/>
        </xsd:sequence>
      </xsd:complexType>
    </xsd:element>
    <xsd:element name="ic50d0a05a8e4d9791dac67f8a1e716c" ma:index="27" ma:taxonomy="true" ma:internalName="ic50d0a05a8e4d9791dac67f8a1e716c" ma:taxonomyFieldName="Group1" ma:displayName="Group" ma:readOnly="false" ma:default="5;#Energy, Environment and Climate Change|94bee464-a01d-4057-aeaf-10b10373b617" ma:fieldId="{2c50d0a0-5a8e-4d97-91da-c67f8a1e716c}" ma:sspId="797aeec6-0273-40f2-ab3e-beee73212332" ma:termSetId="4ea60e42-aaf2-4d08-ba07-c252f1e94b4c" ma:anchorId="00000000-0000-0000-0000-000000000000" ma:open="false" ma:isKeyword="false">
      <xsd:complexType>
        <xsd:sequence>
          <xsd:element ref="pc:Terms" minOccurs="0" maxOccurs="1"/>
        </xsd:sequence>
      </xsd:complexType>
    </xsd:element>
    <xsd:element name="n771d69a070c4babbf278c67c8a2b859" ma:index="29" ma:taxonomy="true" ma:internalName="n771d69a070c4babbf278c67c8a2b859" ma:taxonomyFieldName="Division" ma:displayName="Division" ma:readOnly="false" ma:default="30;#Energy Sector Reform|b9c4f3f1-9538-4841-9a93-00ecd3e35a73" ma:fieldId="{7771d69a-070c-4bab-bf27-8c67c8a2b859}" ma:sspId="797aeec6-0273-40f2-ab3e-beee73212332" ma:termSetId="0b563327-3fd1-4e33-bf14-c9e227ef5a35" ma:anchorId="00000000-0000-0000-0000-000000000000" ma:open="false" ma:isKeyword="false">
      <xsd:complexType>
        <xsd:sequence>
          <xsd:element ref="pc:Terms" minOccurs="0" maxOccurs="1"/>
        </xsd:sequence>
      </xsd:complexType>
    </xsd:element>
    <xsd:element name="fc01d91d9ac346658516d76592d70065" ma:index="31" nillable="true" ma:taxonomy="true" ma:internalName="fc01d91d9ac346658516d76592d70065" ma:taxonomyFieldName="Year" ma:displayName="Year" ma:default="" ma:fieldId="{fc01d91d-9ac3-4665-8516-d76592d70065}" ma:sspId="797aeec6-0273-40f2-ab3e-beee73212332" ma:termSetId="ed16dc02-69d9-4de4-bca4-cb136ab2173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8bbc721-9bed-401d-a4b5-1cf2eb04139e" elementFormDefault="qualified">
    <xsd:import namespace="http://schemas.microsoft.com/office/2006/documentManagement/types"/>
    <xsd:import namespace="http://schemas.microsoft.com/office/infopath/2007/PartnerControls"/>
    <xsd:element name="Activity" ma:index="33" nillable="true" ma:displayName="Activity" ma:list="{4424c753-5cc2-4ce5-96fb-a0a5ebc1a45b}" ma:internalName="Activity" ma:showField="Title" ma:web="58bbc721-9bed-401d-a4b5-1cf2eb04139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baab21b2-3752-4d53-a6d8-1dd99ffff372" elementFormDefault="qualified">
    <xsd:import namespace="http://schemas.microsoft.com/office/2006/documentManagement/types"/>
    <xsd:import namespace="http://schemas.microsoft.com/office/infopath/2007/PartnerControls"/>
    <xsd:element name="Project_x0020_Name" ma:index="34" nillable="true" ma:displayName="Project Name" ma:internalName="Project_x0020_Nam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3452d580-73c1-4b2b-acb3-3600a17877a9" ContentTypeId="0x0101002517F445A0F35E449C98AAD631F2B038D2" PreviousValue="false"/>
</file>

<file path=customXml/item5.xml><?xml version="1.0" encoding="utf-8"?>
<?mso-contentType ?>
<customXsn xmlns="http://schemas.microsoft.com/office/2006/metadata/customXsn">
  <xsnLocation/>
  <cached>True</cached>
  <openByDefault>True</openByDefault>
  <xsnScope>/sites/ecm_252/Activities</xsnScope>
</customXsn>
</file>

<file path=customXml/item6.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xCatchAll xmlns="9fd47c19-1c4a-4d7d-b342-c10cef269344">
      <Value>75</Value>
      <Value>30</Value>
      <Value>7</Value>
      <Value>5</Value>
      <Value>4</Value>
      <Value>3</Value>
      <Value>2</Value>
      <Value>1</Value>
    </TaxCatchAll>
    <ece32f50ba964e1fbf627a9d83fe6c01 xmlns="9fd47c19-1c4a-4d7d-b342-c10cef269344">
      <Terms xmlns="http://schemas.microsoft.com/office/infopath/2007/PartnerControls">
        <TermInfo xmlns="http://schemas.microsoft.com/office/infopath/2007/PartnerControls">
          <TermName xmlns="http://schemas.microsoft.com/office/infopath/2007/PartnerControls">Department of Environment, Land, Water and Planning</TermName>
          <TermId xmlns="http://schemas.microsoft.com/office/infopath/2007/PartnerControls">607a3f87-1228-4cd9-82a5-076aa8776274</TermId>
        </TermInfo>
      </Terms>
    </ece32f50ba964e1fbf627a9d83fe6c01>
    <k1bd994a94c2413797db3bab8f123f6f xmlns="9fd47c19-1c4a-4d7d-b342-c10cef269344">
      <Terms xmlns="http://schemas.microsoft.com/office/infopath/2007/PartnerControls">
        <TermInfo xmlns="http://schemas.microsoft.com/office/infopath/2007/PartnerControls">
          <TermName xmlns="http://schemas.microsoft.com/office/infopath/2007/PartnerControls">All</TermName>
          <TermId xmlns="http://schemas.microsoft.com/office/infopath/2007/PartnerControls">8270565e-a836-42c0-aa61-1ac7b0ff14aa</TermId>
        </TermInfo>
      </Terms>
    </k1bd994a94c2413797db3bab8f123f6f>
    <fc01d91d9ac346658516d76592d70065 xmlns="9fd47c19-1c4a-4d7d-b342-c10cef269344">
      <Terms xmlns="http://schemas.microsoft.com/office/infopath/2007/PartnerControls">
        <TermInfo xmlns="http://schemas.microsoft.com/office/infopath/2007/PartnerControls">
          <TermName xmlns="http://schemas.microsoft.com/office/infopath/2007/PartnerControls">2019</TermName>
          <TermId xmlns="http://schemas.microsoft.com/office/infopath/2007/PartnerControls">52b96389-8670-4341-8898-a601fa1aac7a</TermId>
        </TermInfo>
      </Terms>
    </fc01d91d9ac346658516d76592d70065>
    <Activity xmlns="58bbc721-9bed-401d-a4b5-1cf2eb04139e">20</Activity>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n771d69a070c4babbf278c67c8a2b859 xmlns="9fd47c19-1c4a-4d7d-b342-c10cef269344">
      <Terms xmlns="http://schemas.microsoft.com/office/infopath/2007/PartnerControls">
        <TermInfo xmlns="http://schemas.microsoft.com/office/infopath/2007/PartnerControls">
          <TermName xmlns="http://schemas.microsoft.com/office/infopath/2007/PartnerControls">Energy Sector Reform</TermName>
          <TermId xmlns="http://schemas.microsoft.com/office/infopath/2007/PartnerControls">b9c4f3f1-9538-4841-9a93-00ecd3e35a73</TermId>
        </TermInfo>
      </Terms>
    </n771d69a070c4babbf278c67c8a2b859>
    <Project_x0020_Name xmlns="baab21b2-3752-4d53-a6d8-1dd99ffff372">M&amp;V spec change 2019 - consultation submissions</Project_x0020_Name>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mfe9accc5a0b4653a7b513b67ffd122d xmlns="9fd47c19-1c4a-4d7d-b342-c10cef269344">
      <Terms xmlns="http://schemas.microsoft.com/office/infopath/2007/PartnerControls">
        <TermInfo xmlns="http://schemas.microsoft.com/office/infopath/2007/PartnerControls">
          <TermName xmlns="http://schemas.microsoft.com/office/infopath/2007/PartnerControls">Energy Efficiency</TermName>
          <TermId xmlns="http://schemas.microsoft.com/office/infopath/2007/PartnerControls">ef958207-59c7-4f97-84ab-1f83e6060f72</TermId>
        </TermInfo>
      </Terms>
    </mfe9accc5a0b4653a7b513b67ffd122d>
    <RoutingRuleDescription xmlns="http://schemas.microsoft.com/sharepoint/v3" xsi:nil="true"/>
    <ic50d0a05a8e4d9791dac67f8a1e716c xmlns="9fd47c19-1c4a-4d7d-b342-c10cef269344">
      <Terms xmlns="http://schemas.microsoft.com/office/infopath/2007/PartnerControls">
        <TermInfo xmlns="http://schemas.microsoft.com/office/infopath/2007/PartnerControls">
          <TermName xmlns="http://schemas.microsoft.com/office/infopath/2007/PartnerControls">Energy, Environment and Climate Change</TermName>
          <TermId xmlns="http://schemas.microsoft.com/office/infopath/2007/PartnerControls">94bee464-a01d-4057-aeaf-10b10373b617</TermId>
        </TermInfo>
      </Terms>
    </ic50d0a05a8e4d9791dac67f8a1e716c>
    <a25c4e3633654d669cbaa09ae6b70789 xmlns="9fd47c19-1c4a-4d7d-b342-c10cef269344">
      <Terms xmlns="http://schemas.microsoft.com/office/infopath/2007/PartnerControls"/>
    </a25c4e3633654d669cbaa09ae6b70789>
    <_dlc_DocId xmlns="a5f32de4-e402-4188-b034-e71ca7d22e54">DOCID252-1330325950-3922</_dlc_DocId>
    <_dlc_DocIdUrl xmlns="a5f32de4-e402-4188-b034-e71ca7d22e54">
      <Url>https://delwpvicgovau.sharepoint.com/sites/ecm_252/_layouts/15/DocIdRedir.aspx?ID=DOCID252-1330325950-3922</Url>
      <Description>DOCID252-1330325950-3922</Description>
    </_dlc_DocIdUrl>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BC00AD-4F97-40F7-A4BF-DC9BCF80DE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f32de4-e402-4188-b034-e71ca7d22e54"/>
    <ds:schemaRef ds:uri="http://schemas.microsoft.com/sharepoint/v3"/>
    <ds:schemaRef ds:uri="9fd47c19-1c4a-4d7d-b342-c10cef269344"/>
    <ds:schemaRef ds:uri="58bbc721-9bed-401d-a4b5-1cf2eb04139e"/>
    <ds:schemaRef ds:uri="baab21b2-3752-4d53-a6d8-1dd99ffff3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E0EB4D-5DE9-418F-8CE2-BE989AF3E4FE}">
  <ds:schemaRefs>
    <ds:schemaRef ds:uri="http://schemas.microsoft.com/sharepoint/events"/>
  </ds:schemaRefs>
</ds:datastoreItem>
</file>

<file path=customXml/itemProps3.xml><?xml version="1.0" encoding="utf-8"?>
<ds:datastoreItem xmlns:ds="http://schemas.openxmlformats.org/officeDocument/2006/customXml" ds:itemID="{9AA9AA16-07E1-40A3-9D20-545B5809F539}">
  <ds:schemaRefs>
    <ds:schemaRef ds:uri="http://schemas.microsoft.com/sharepoint/v3/contenttype/forms"/>
  </ds:schemaRefs>
</ds:datastoreItem>
</file>

<file path=customXml/itemProps4.xml><?xml version="1.0" encoding="utf-8"?>
<ds:datastoreItem xmlns:ds="http://schemas.openxmlformats.org/officeDocument/2006/customXml" ds:itemID="{61C0EEEE-CDAC-48C9-B2B5-63BD6506257F}">
  <ds:schemaRefs>
    <ds:schemaRef ds:uri="Microsoft.SharePoint.Taxonomy.ContentTypeSync"/>
  </ds:schemaRefs>
</ds:datastoreItem>
</file>

<file path=customXml/itemProps5.xml><?xml version="1.0" encoding="utf-8"?>
<ds:datastoreItem xmlns:ds="http://schemas.openxmlformats.org/officeDocument/2006/customXml" ds:itemID="{E4410FA0-CD0B-41A8-ABE6-B3E370BF4953}">
  <ds:schemaRefs>
    <ds:schemaRef ds:uri="http://schemas.microsoft.com/office/2006/metadata/customXsn"/>
  </ds:schemaRefs>
</ds:datastoreItem>
</file>

<file path=customXml/itemProps6.xml><?xml version="1.0" encoding="utf-8"?>
<ds:datastoreItem xmlns:ds="http://schemas.openxmlformats.org/officeDocument/2006/customXml" ds:itemID="{BAE8C45D-7559-4562-A527-F183867B91A9}">
  <ds:schemaRefs>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58bbc721-9bed-401d-a4b5-1cf2eb04139e"/>
    <ds:schemaRef ds:uri="http://schemas.microsoft.com/sharepoint/v3"/>
    <ds:schemaRef ds:uri="baab21b2-3752-4d53-a6d8-1dd99ffff372"/>
    <ds:schemaRef ds:uri="http://purl.org/dc/elements/1.1/"/>
    <ds:schemaRef ds:uri="http://schemas.microsoft.com/office/2006/metadata/properties"/>
    <ds:schemaRef ds:uri="9fd47c19-1c4a-4d7d-b342-c10cef269344"/>
    <ds:schemaRef ds:uri="a5f32de4-e402-4188-b034-e71ca7d22e54"/>
    <ds:schemaRef ds:uri="http://www.w3.org/XML/1998/namespace"/>
    <ds:schemaRef ds:uri="http://purl.org/dc/dcmitype/"/>
  </ds:schemaRefs>
</ds:datastoreItem>
</file>

<file path=customXml/itemProps7.xml><?xml version="1.0" encoding="utf-8"?>
<ds:datastoreItem xmlns:ds="http://schemas.openxmlformats.org/officeDocument/2006/customXml" ds:itemID="{6341F3BD-92CC-4365-BCFF-5D4E37F56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3</Pages>
  <Words>1111</Words>
  <Characters>6478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Title</vt:lpstr>
    </vt:vector>
  </TitlesOfParts>
  <Company/>
  <LinksUpToDate>false</LinksUpToDate>
  <CharactersWithSpaces>7574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to consultation</dc:title>
  <dc:subject/>
  <dc:creator>Katie Wittman (DELWP)</dc:creator>
  <cp:keywords/>
  <dc:description/>
  <cp:lastModifiedBy>Katie Wittman (DELWP)</cp:lastModifiedBy>
  <cp:revision>88</cp:revision>
  <cp:lastPrinted>2016-09-08T07:20:00Z</cp:lastPrinted>
  <dcterms:created xsi:type="dcterms:W3CDTF">2019-06-19T03:51:00Z</dcterms:created>
  <dcterms:modified xsi:type="dcterms:W3CDTF">2019-09-12T23:30:00Z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y fmtid="{D5CDD505-2E9C-101B-9397-08002B2CF9AE}" pid="18" name="ContentTypeId">
    <vt:lpwstr>0x0101002517F445A0F35E449C98AAD631F2B038D200478E867F0BC51F418CF54A2341E28AFB</vt:lpwstr>
  </property>
  <property fmtid="{D5CDD505-2E9C-101B-9397-08002B2CF9AE}" pid="19" name="_dlc_DocIdItemGuid">
    <vt:lpwstr>04aac7cf-e61e-4b1c-bdc7-9b1a46449645</vt:lpwstr>
  </property>
  <property fmtid="{D5CDD505-2E9C-101B-9397-08002B2CF9AE}" pid="20" name="Section">
    <vt:lpwstr>4;#All|8270565e-a836-42c0-aa61-1ac7b0ff14aa</vt:lpwstr>
  </property>
  <property fmtid="{D5CDD505-2E9C-101B-9397-08002B2CF9AE}" pid="21" name="Order">
    <vt:r8>392200</vt:r8>
  </property>
  <property fmtid="{D5CDD505-2E9C-101B-9397-08002B2CF9AE}" pid="22" name="Agency">
    <vt:lpwstr>1;#Department of Environment, Land, Water and Planning|607a3f87-1228-4cd9-82a5-076aa8776274</vt:lpwstr>
  </property>
  <property fmtid="{D5CDD505-2E9C-101B-9397-08002B2CF9AE}" pid="23" name="Sub-Section">
    <vt:lpwstr/>
  </property>
  <property fmtid="{D5CDD505-2E9C-101B-9397-08002B2CF9AE}" pid="24" name="Branch">
    <vt:lpwstr>7;#Energy Efficiency|ef958207-59c7-4f97-84ab-1f83e6060f72</vt:lpwstr>
  </property>
  <property fmtid="{D5CDD505-2E9C-101B-9397-08002B2CF9AE}" pid="25" name="Reference Type">
    <vt:lpwstr/>
  </property>
  <property fmtid="{D5CDD505-2E9C-101B-9397-08002B2CF9AE}" pid="26" name="Division">
    <vt:lpwstr>30;#Energy Sector Reform|b9c4f3f1-9538-4841-9a93-00ecd3e35a73</vt:lpwstr>
  </property>
  <property fmtid="{D5CDD505-2E9C-101B-9397-08002B2CF9AE}" pid="27" name="Group1">
    <vt:lpwstr>5;#Energy, Environment and Climate Change|94bee464-a01d-4057-aeaf-10b10373b617</vt:lpwstr>
  </property>
  <property fmtid="{D5CDD505-2E9C-101B-9397-08002B2CF9AE}" pid="28" name="Dissemination Limiting Marker">
    <vt:lpwstr>2;#FOUO|955eb6fc-b35a-4808-8aa5-31e514fa3f26</vt:lpwstr>
  </property>
  <property fmtid="{D5CDD505-2E9C-101B-9397-08002B2CF9AE}" pid="29" name="Security Classification">
    <vt:lpwstr>3;#Unclassified|7fa379f4-4aba-4692-ab80-7d39d3a23cf4</vt:lpwstr>
  </property>
  <property fmtid="{D5CDD505-2E9C-101B-9397-08002B2CF9AE}" pid="30" name="Year">
    <vt:lpwstr>75;#2019|52b96389-8670-4341-8898-a601fa1aac7a</vt:lpwstr>
  </property>
  <property fmtid="{D5CDD505-2E9C-101B-9397-08002B2CF9AE}" pid="31" name="ld508a88e6264ce89693af80a72862cb">
    <vt:lpwstr/>
  </property>
  <property fmtid="{D5CDD505-2E9C-101B-9397-08002B2CF9AE}" pid="32" name="o85941e134754762b9719660a258a6e6">
    <vt:lpwstr/>
  </property>
  <property fmtid="{D5CDD505-2E9C-101B-9397-08002B2CF9AE}" pid="33" name="Copyright Licence Name">
    <vt:lpwstr/>
  </property>
  <property fmtid="{D5CDD505-2E9C-101B-9397-08002B2CF9AE}" pid="34" name="Copyright License Type">
    <vt:lpwstr/>
  </property>
  <property fmtid="{D5CDD505-2E9C-101B-9397-08002B2CF9AE}" pid="35" name="df723ab3fe1c4eb7a0b151674e7ac40d">
    <vt:lpwstr/>
  </property>
</Properties>
</file>