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80710" w14:textId="58C9D502" w:rsidR="005A2A5D" w:rsidRDefault="00EC7BAE" w:rsidP="002C296E">
      <w:pPr>
        <w:pStyle w:val="BodyText"/>
      </w:pPr>
      <w:bookmarkStart w:id="0" w:name="_GoBack"/>
      <w:bookmarkEnd w:id="0"/>
      <w:r w:rsidRPr="00D55628">
        <w:rPr>
          <w:noProof/>
        </w:rPr>
        <mc:AlternateContent>
          <mc:Choice Requires="wps">
            <w:drawing>
              <wp:anchor distT="0" distB="0" distL="114300" distR="114300" simplePos="0" relativeHeight="251657215" behindDoc="1" locked="1" layoutInCell="1" allowOverlap="1" wp14:anchorId="51FD80BF" wp14:editId="7C5913E5">
                <wp:simplePos x="0" y="0"/>
                <wp:positionH relativeFrom="page">
                  <wp:align>left</wp:align>
                </wp:positionH>
                <wp:positionV relativeFrom="page">
                  <wp:posOffset>8567420</wp:posOffset>
                </wp:positionV>
                <wp:extent cx="5554800" cy="370800"/>
                <wp:effectExtent l="0" t="0" r="8255" b="10795"/>
                <wp:wrapNone/>
                <wp:docPr id="59" name="CoverStatus"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5CDA1" w14:textId="69027B99" w:rsidR="00EC7BAE" w:rsidRPr="00271B90" w:rsidRDefault="00EC7BAE" w:rsidP="00D20719">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D80BF" id="_x0000_t202" coordsize="21600,21600" o:spt="202" path="m,l,21600r21600,l21600,xe">
                <v:stroke joinstyle="miter"/>
                <v:path gradientshapeok="t" o:connecttype="rect"/>
              </v:shapetype>
              <v:shape id="CoverStatus" o:spid="_x0000_s1026" type="#_x0000_t202" alt="Title: Watermark Document Status" style="position:absolute;margin-left:0;margin-top:674.6pt;width:437.4pt;height:29.2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" filled="f" stroked="f" strokeweight=".5pt">
                <v:textbox inset="20mm,0,1mm,0">
                  <w:txbxContent>
                    <w:p w14:paraId="5EC5CDA1" w14:textId="69027B99" w:rsidR="00EC7BAE" w:rsidRPr="00271B90" w:rsidRDefault="00EC7BAE" w:rsidP="00D20719">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9720E">
        <w:rPr>
          <w:noProof/>
          <w:lang w:eastAsia="en-AU"/>
        </w:rPr>
        <mc:AlternateContent>
          <mc:Choice Requires="wps">
            <w:drawing>
              <wp:anchor distT="0" distB="0" distL="114300" distR="114300" simplePos="0" relativeHeight="251658240" behindDoc="0" locked="1" layoutInCell="1" allowOverlap="1" wp14:anchorId="56EF6EB8" wp14:editId="3A775C3D">
                <wp:simplePos x="0" y="0"/>
                <wp:positionH relativeFrom="page">
                  <wp:posOffset>2451735</wp:posOffset>
                </wp:positionH>
                <wp:positionV relativeFrom="page">
                  <wp:posOffset>1620520</wp:posOffset>
                </wp:positionV>
                <wp:extent cx="7880400" cy="3168000"/>
                <wp:effectExtent l="0" t="0" r="0" b="0"/>
                <wp:wrapNone/>
                <wp:docPr id="37" name="LandscapeOverlayRigh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400" cy="3168000"/>
                        </a:xfrm>
                        <a:custGeom>
                          <a:avLst/>
                          <a:gdLst>
                            <a:gd name="T0" fmla="*/ 0 w 12410"/>
                            <a:gd name="T1" fmla="*/ 4989 h 4989"/>
                            <a:gd name="T2" fmla="*/ 2359 w 12410"/>
                            <a:gd name="T3" fmla="*/ 0 h 4989"/>
                            <a:gd name="T4" fmla="*/ 12410 w 12410"/>
                            <a:gd name="T5" fmla="*/ 0 h 4989"/>
                            <a:gd name="T6" fmla="*/ 12410 w 12410"/>
                            <a:gd name="T7" fmla="*/ 4989 h 4989"/>
                            <a:gd name="T8" fmla="*/ 0 w 12410"/>
                            <a:gd name="T9" fmla="*/ 4989 h 4989"/>
                          </a:gdLst>
                          <a:ahLst/>
                          <a:cxnLst>
                            <a:cxn ang="0">
                              <a:pos x="T0" y="T1"/>
                            </a:cxn>
                            <a:cxn ang="0">
                              <a:pos x="T2" y="T3"/>
                            </a:cxn>
                            <a:cxn ang="0">
                              <a:pos x="T4" y="T5"/>
                            </a:cxn>
                            <a:cxn ang="0">
                              <a:pos x="T6" y="T7"/>
                            </a:cxn>
                            <a:cxn ang="0">
                              <a:pos x="T8" y="T9"/>
                            </a:cxn>
                          </a:cxnLst>
                          <a:rect l="0" t="0" r="r" b="b"/>
                          <a:pathLst>
                            <a:path w="12410" h="4989">
                              <a:moveTo>
                                <a:pt x="0" y="4989"/>
                              </a:moveTo>
                              <a:lnTo>
                                <a:pt x="2359" y="0"/>
                              </a:lnTo>
                              <a:lnTo>
                                <a:pt x="12410" y="0"/>
                              </a:lnTo>
                              <a:lnTo>
                                <a:pt x="12410" y="4989"/>
                              </a:lnTo>
                              <a:lnTo>
                                <a:pt x="0" y="4989"/>
                              </a:lnTo>
                              <a:close/>
                            </a:path>
                          </a:pathLst>
                        </a:custGeom>
                        <a:solidFill>
                          <a:schemeClr val="dk2">
                            <a:alpha val="30196"/>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295CC" id="LandscapeOverlayRight" o:spid="_x0000_s1026" style="position:absolute;margin-left:193.05pt;margin-top:127.6pt;width:620.5pt;height:249.4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" path="m,4989l2359,,12410,r,4989l,4989xe" fillcolor="#0072ce [3202]" stroked="f">
                <v:fill opacity="19789f"/>
                <v:path arrowok="t" o:connecttype="custom" o:connectlocs="0,3168000;1497975,0;7880400,0;7880400,3168000;0,3168000" o:connectangles="0,0,0,0,0"/>
                <w10:wrap anchorx="page" anchory="page"/>
                <w10:anchorlock/>
              </v:shape>
            </w:pict>
          </mc:Fallback>
        </mc:AlternateContent>
      </w:r>
      <w:r w:rsidR="001D6D1D">
        <w:rPr>
          <w:noProof/>
          <w:lang w:eastAsia="en-AU"/>
        </w:rPr>
        <mc:AlternateContent>
          <mc:Choice Requires="wps">
            <w:drawing>
              <wp:anchor distT="0" distB="0" distL="114300" distR="114300" simplePos="0" relativeHeight="251658248" behindDoc="0" locked="1" layoutInCell="1" allowOverlap="1" wp14:anchorId="101A705F" wp14:editId="22BC402A">
                <wp:simplePos x="0" y="0"/>
                <wp:positionH relativeFrom="page">
                  <wp:posOffset>2451735</wp:posOffset>
                </wp:positionH>
                <wp:positionV relativeFrom="page">
                  <wp:posOffset>1620520</wp:posOffset>
                </wp:positionV>
                <wp:extent cx="7880400" cy="3168000"/>
                <wp:effectExtent l="0" t="0" r="0" b="0"/>
                <wp:wrapNone/>
                <wp:docPr id="35" name="LandscapePicRigh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400" cy="3168000"/>
                        </a:xfrm>
                        <a:custGeom>
                          <a:avLst/>
                          <a:gdLst>
                            <a:gd name="T0" fmla="*/ 0 w 12410"/>
                            <a:gd name="T1" fmla="*/ 4989 h 4989"/>
                            <a:gd name="T2" fmla="*/ 2359 w 12410"/>
                            <a:gd name="T3" fmla="*/ 0 h 4989"/>
                            <a:gd name="T4" fmla="*/ 12410 w 12410"/>
                            <a:gd name="T5" fmla="*/ 0 h 4989"/>
                            <a:gd name="T6" fmla="*/ 12410 w 12410"/>
                            <a:gd name="T7" fmla="*/ 4989 h 4989"/>
                            <a:gd name="T8" fmla="*/ 0 w 12410"/>
                            <a:gd name="T9" fmla="*/ 4989 h 4989"/>
                          </a:gdLst>
                          <a:ahLst/>
                          <a:cxnLst>
                            <a:cxn ang="0">
                              <a:pos x="T0" y="T1"/>
                            </a:cxn>
                            <a:cxn ang="0">
                              <a:pos x="T2" y="T3"/>
                            </a:cxn>
                            <a:cxn ang="0">
                              <a:pos x="T4" y="T5"/>
                            </a:cxn>
                            <a:cxn ang="0">
                              <a:pos x="T6" y="T7"/>
                            </a:cxn>
                            <a:cxn ang="0">
                              <a:pos x="T8" y="T9"/>
                            </a:cxn>
                          </a:cxnLst>
                          <a:rect l="0" t="0" r="r" b="b"/>
                          <a:pathLst>
                            <a:path w="12410" h="4989">
                              <a:moveTo>
                                <a:pt x="0" y="4989"/>
                              </a:moveTo>
                              <a:lnTo>
                                <a:pt x="2359" y="0"/>
                              </a:lnTo>
                              <a:lnTo>
                                <a:pt x="12410" y="0"/>
                              </a:lnTo>
                              <a:lnTo>
                                <a:pt x="12410" y="4989"/>
                              </a:lnTo>
                              <a:lnTo>
                                <a:pt x="0" y="4989"/>
                              </a:lnTo>
                              <a:close/>
                            </a:path>
                          </a:pathLst>
                        </a:custGeom>
                        <a:blipFill dpi="0" rotWithShape="1">
                          <a:blip r:embed="rId14">
                            <a:extLst>
                              <a:ext uri="{28A0092B-C50C-407E-A947-70E740481C1C}">
                                <a14:useLocalDpi xmlns:a14="http://schemas.microsoft.com/office/drawing/2010/main" val="0"/>
                              </a:ext>
                            </a:extLst>
                          </a:blip>
                          <a:srcRect/>
                          <a:stretch>
                            <a:fillRect t="-288" b="-288"/>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38EFB" id="LandscapePicRight" o:spid="_x0000_s1026" style="position:absolute;margin-left:193.05pt;margin-top:127.6pt;width:620.5pt;height:249.45pt;z-index:251658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" path="m,4989l2359,,12410,r,4989l,4989xe" stroked="f">
                <v:fill r:id="rId15" o:title="" recolor="t" rotate="t" type="frame"/>
                <v:path arrowok="t" o:connecttype="custom" o:connectlocs="0,3168000;1497975,0;7880400,0;7880400,3168000;0,3168000" o:connectangles="0,0,0,0,0"/>
                <w10:wrap anchorx="page" anchory="page"/>
                <w10:anchorlock/>
              </v:shape>
            </w:pict>
          </mc:Fallback>
        </mc:AlternateContent>
      </w:r>
      <w:r w:rsidR="002F6C8D">
        <w:rPr>
          <w:noProof/>
          <w:lang w:eastAsia="en-AU"/>
        </w:rPr>
        <mc:AlternateContent>
          <mc:Choice Requires="wps">
            <w:drawing>
              <wp:anchor distT="0" distB="0" distL="114300" distR="114300" simplePos="0" relativeHeight="251658247" behindDoc="0" locked="1" layoutInCell="1" allowOverlap="1" wp14:anchorId="2E34EF95" wp14:editId="2AF644BB">
                <wp:simplePos x="0" y="0"/>
                <wp:positionH relativeFrom="page">
                  <wp:posOffset>363855</wp:posOffset>
                </wp:positionH>
                <wp:positionV relativeFrom="page">
                  <wp:posOffset>1620520</wp:posOffset>
                </wp:positionV>
                <wp:extent cx="2080800" cy="3168000"/>
                <wp:effectExtent l="0" t="0" r="0" b="0"/>
                <wp:wrapNone/>
                <wp:docPr id="33" name="LandscapeOverlayLef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0800" cy="3168000"/>
                        </a:xfrm>
                        <a:custGeom>
                          <a:avLst/>
                          <a:gdLst>
                            <a:gd name="T0" fmla="*/ 924 w 3278"/>
                            <a:gd name="T1" fmla="*/ 0 h 4989"/>
                            <a:gd name="T2" fmla="*/ 0 w 3278"/>
                            <a:gd name="T3" fmla="*/ 0 h 4989"/>
                            <a:gd name="T4" fmla="*/ 0 w 3278"/>
                            <a:gd name="T5" fmla="*/ 4989 h 4989"/>
                            <a:gd name="T6" fmla="*/ 3278 w 3278"/>
                            <a:gd name="T7" fmla="*/ 4989 h 4989"/>
                            <a:gd name="T8" fmla="*/ 924 w 3278"/>
                            <a:gd name="T9" fmla="*/ 0 h 4989"/>
                          </a:gdLst>
                          <a:ahLst/>
                          <a:cxnLst>
                            <a:cxn ang="0">
                              <a:pos x="T0" y="T1"/>
                            </a:cxn>
                            <a:cxn ang="0">
                              <a:pos x="T2" y="T3"/>
                            </a:cxn>
                            <a:cxn ang="0">
                              <a:pos x="T4" y="T5"/>
                            </a:cxn>
                            <a:cxn ang="0">
                              <a:pos x="T6" y="T7"/>
                            </a:cxn>
                            <a:cxn ang="0">
                              <a:pos x="T8" y="T9"/>
                            </a:cxn>
                          </a:cxnLst>
                          <a:rect l="0" t="0" r="r" b="b"/>
                          <a:pathLst>
                            <a:path w="3278" h="4989">
                              <a:moveTo>
                                <a:pt x="924" y="0"/>
                              </a:moveTo>
                              <a:lnTo>
                                <a:pt x="0" y="0"/>
                              </a:lnTo>
                              <a:lnTo>
                                <a:pt x="0" y="4989"/>
                              </a:lnTo>
                              <a:lnTo>
                                <a:pt x="3278" y="4989"/>
                              </a:lnTo>
                              <a:lnTo>
                                <a:pt x="924" y="0"/>
                              </a:lnTo>
                              <a:close/>
                            </a:path>
                          </a:pathLst>
                        </a:custGeom>
                        <a:solidFill>
                          <a:srgbClr val="201547">
                            <a:alpha val="30196"/>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106C4" id="LandscapeOverlayLeft" o:spid="_x0000_s1026" style="position:absolute;margin-left:28.65pt;margin-top:127.6pt;width:163.85pt;height:249.45pt;z-index:251658247;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78,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" path="m924,l,,,4989r3278,l924,xe" fillcolor="#201547" stroked="f">
                <v:fill opacity="19789f"/>
                <v:path arrowok="t" o:connecttype="custom" o:connectlocs="586534,0;0,0;0,3168000;2080800,3168000;586534,0" o:connectangles="0,0,0,0,0"/>
                <w10:wrap anchorx="page" anchory="page"/>
                <w10:anchorlock/>
              </v:shape>
            </w:pict>
          </mc:Fallback>
        </mc:AlternateContent>
      </w:r>
      <w:r w:rsidR="001246C4" w:rsidRPr="00812815">
        <w:rPr>
          <w:noProof/>
          <w:color w:val="0072CE" w:themeColor="text2"/>
          <w:lang w:eastAsia="en-AU"/>
        </w:rPr>
        <mc:AlternateContent>
          <mc:Choice Requires="wps">
            <w:drawing>
              <wp:anchor distT="0" distB="0" distL="114300" distR="114300" simplePos="0" relativeHeight="251658253" behindDoc="0" locked="1" layoutInCell="1" allowOverlap="1" wp14:anchorId="59F25B10" wp14:editId="44B7799F">
                <wp:simplePos x="0" y="0"/>
                <wp:positionH relativeFrom="page">
                  <wp:posOffset>3542030</wp:posOffset>
                </wp:positionH>
                <wp:positionV relativeFrom="page">
                  <wp:posOffset>2353945</wp:posOffset>
                </wp:positionV>
                <wp:extent cx="3657600" cy="4755600"/>
                <wp:effectExtent l="0" t="0" r="0" b="0"/>
                <wp:wrapNone/>
                <wp:docPr id="31" name="Multi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blipFill dpi="0" rotWithShape="1">
                          <a:blip r:embed="rId16">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4B7C3" id="Multi2" o:spid="_x0000_s1026" style="position:absolute;margin-left:278.9pt;margin-top:185.35pt;width:4in;height:374.45pt;z-index:25165825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" path="m3536,l,7483r5762,l5762,,3536,xe" stroked="f">
                <v:fill r:id="rId17" o:title="" recolor="t" rotate="t" type="frame"/>
                <v:path arrowok="t" o:connecttype="custom" o:connectlocs="2244581,0;0,4755600;3657600,4755600;3657600,0;2244581,0" o:connectangles="0,0,0,0,0"/>
                <w10:wrap anchorx="page" anchory="page"/>
                <w10:anchorlock/>
              </v:shape>
            </w:pict>
          </mc:Fallback>
        </mc:AlternateContent>
      </w:r>
      <w:r w:rsidR="001246C4">
        <w:rPr>
          <w:noProof/>
          <w:lang w:eastAsia="en-AU"/>
        </w:rPr>
        <mc:AlternateContent>
          <mc:Choice Requires="wps">
            <w:drawing>
              <wp:anchor distT="0" distB="0" distL="114300" distR="114300" simplePos="0" relativeHeight="251658252" behindDoc="0" locked="1" layoutInCell="1" allowOverlap="1" wp14:anchorId="246B2F60" wp14:editId="4DC1B1BC">
                <wp:simplePos x="0" y="0"/>
                <wp:positionH relativeFrom="page">
                  <wp:posOffset>363220</wp:posOffset>
                </wp:positionH>
                <wp:positionV relativeFrom="page">
                  <wp:posOffset>2353945</wp:posOffset>
                </wp:positionV>
                <wp:extent cx="3182400" cy="4755600"/>
                <wp:effectExtent l="0" t="0" r="0" b="0"/>
                <wp:wrapNone/>
                <wp:docPr id="15" name="Multi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blipFill dpi="0" rotWithShape="1">
                          <a:blip r:embed="rId18">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4062C" id="Multi1" o:spid="_x0000_s1026" style="position:absolute;margin-left:28.6pt;margin-top:185.35pt;width:250.6pt;height:374.45pt;z-index:2516582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" path="m1747,l,,,8858r5941,l1747,xe" stroked="f">
                <v:fill r:id="rId19" o:title="" recolor="t" rotate="t" type="frame"/>
                <v:path arrowok="t" o:connecttype="custom" o:connectlocs="935811,0;0,0;0,4755600;3182400,4755600;935811,0" o:connectangles="0,0,0,0,0"/>
                <w10:wrap anchorx="page" anchory="page"/>
                <w10:anchorlock/>
              </v:shape>
            </w:pict>
          </mc:Fallback>
        </mc:AlternateContent>
      </w:r>
      <w:r w:rsidR="00AD391C">
        <w:rPr>
          <w:noProof/>
          <w:lang w:eastAsia="en-AU"/>
        </w:rPr>
        <mc:AlternateContent>
          <mc:Choice Requires="wps">
            <w:drawing>
              <wp:anchor distT="0" distB="0" distL="114300" distR="114300" simplePos="0" relativeHeight="251658254" behindDoc="0" locked="1" layoutInCell="1" allowOverlap="1" wp14:anchorId="48EFBB3D" wp14:editId="1ACC657F">
                <wp:simplePos x="0" y="0"/>
                <wp:positionH relativeFrom="page">
                  <wp:posOffset>363220</wp:posOffset>
                </wp:positionH>
                <wp:positionV relativeFrom="page">
                  <wp:posOffset>2353945</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8C4B9" id="OverlayLeft" o:spid="_x0000_s1026" style="position:absolute;margin-left:28.6pt;margin-top:185.35pt;width:250.6pt;height:374.4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0072CE" w:themeColor="text2"/>
          <w:lang w:eastAsia="en-AU"/>
        </w:rPr>
        <mc:AlternateContent>
          <mc:Choice Requires="wps">
            <w:drawing>
              <wp:anchor distT="0" distB="0" distL="114300" distR="114300" simplePos="0" relativeHeight="251658255" behindDoc="0" locked="1" layoutInCell="1" allowOverlap="1" wp14:anchorId="7E23525B" wp14:editId="2E5E77B4">
                <wp:simplePos x="0" y="0"/>
                <wp:positionH relativeFrom="page">
                  <wp:posOffset>3542030</wp:posOffset>
                </wp:positionH>
                <wp:positionV relativeFrom="page">
                  <wp:posOffset>2353945</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dk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4568F" id="OverlayRight" o:spid="_x0000_s1026" style="position:absolute;margin-left:278.9pt;margin-top:185.35pt;width:4in;height:374.4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" path="m3536,l,7483r5762,l5762,,3536,xe" fillcolor="#0072ce [3202]"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5" behindDoc="0" locked="1" layoutInCell="1" allowOverlap="1" wp14:anchorId="320AC2CC" wp14:editId="79230190">
                <wp:simplePos x="0" y="0"/>
                <wp:positionH relativeFrom="page">
                  <wp:posOffset>3542030</wp:posOffset>
                </wp:positionH>
                <wp:positionV relativeFrom="page">
                  <wp:posOffset>7106285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397F1" id="TriangleBottom" o:spid="_x0000_s1026" style="position:absolute;margin-left:278.9pt;margin-top:559.55pt;width:148.8pt;height:157.0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" path="m1745,3697l,,3496,,1745,3697xe" fillcolor="#99c7eb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4" behindDoc="0" locked="1" layoutInCell="1" allowOverlap="1" wp14:anchorId="62F8EA4E" wp14:editId="4EFFF4F6">
                <wp:simplePos x="0" y="0"/>
                <wp:positionH relativeFrom="page">
                  <wp:posOffset>359410</wp:posOffset>
                </wp:positionH>
                <wp:positionV relativeFrom="page">
                  <wp:posOffset>359410</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8EEFC" id="TriangleTop" o:spid="_x0000_s1026" style="position:absolute;margin-left:28.3pt;margin-top:28.3pt;width:148.8pt;height:15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" path="m1745,3697l,,3496,,1745,3697xe" fillcolor="#0072ce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3" behindDoc="0" locked="1" layoutInCell="1" allowOverlap="1" wp14:anchorId="29D07352" wp14:editId="4C6560C0">
                <wp:simplePos x="0" y="0"/>
                <wp:positionH relativeFrom="page">
                  <wp:posOffset>0</wp:posOffset>
                </wp:positionH>
                <wp:positionV relativeFrom="page">
                  <wp:align>bottom</wp:align>
                </wp:positionV>
                <wp:extent cx="3848400" cy="7200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9FEC0" w14:textId="77777777" w:rsidR="004F40B3" w:rsidRPr="009F69FA" w:rsidRDefault="004F40B3" w:rsidP="00606CDD">
                            <w:pPr>
                              <w:pStyle w:val="xWebCoverPage"/>
                            </w:pPr>
                            <w:r w:rsidRPr="009F69FA">
                              <w:t>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07352" id="WebAddress" o:spid="_x0000_s1027" type="#_x0000_t202" style="position:absolute;margin-left:0;margin-top:0;width:303pt;height:56.7pt;z-index:251658243;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" filled="f" stroked="f" strokeweight=".5pt">
                <v:textbox inset="20mm">
                  <w:txbxContent>
                    <w:p w14:paraId="2ED9FEC0" w14:textId="77777777" w:rsidR="004F40B3" w:rsidRPr="009F69FA" w:rsidRDefault="004F40B3" w:rsidP="00606CDD">
                      <w:pPr>
                        <w:pStyle w:val="xWebCoverPage"/>
                      </w:pPr>
                      <w:r w:rsidRPr="009F69FA">
                        <w:t>de</w:t>
                      </w:r>
                      <w:r>
                        <w:t>lw</w:t>
                      </w:r>
                      <w:r w:rsidRPr="009F69FA">
                        <w:t>p.vic.gov.au</w:t>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1" relativeHeight="251658242" behindDoc="1" locked="1" layoutInCell="1" allowOverlap="1" wp14:anchorId="0D4EAE3B" wp14:editId="23E2B475">
                <wp:simplePos x="359410" y="9100185"/>
                <wp:positionH relativeFrom="page">
                  <wp:posOffset>359410</wp:posOffset>
                </wp:positionH>
                <wp:positionV relativeFrom="page">
                  <wp:posOffset>9100185</wp:posOffset>
                </wp:positionV>
                <wp:extent cx="6840001" cy="432000"/>
                <wp:effectExtent l="0" t="0" r="0" b="0"/>
                <wp:wrapNone/>
                <wp:docPr id="19" name="CoverProjectBar" hidden="1" title="Decorative Cover Shape"/>
                <wp:cNvGraphicFramePr/>
                <a:graphic xmlns:a="http://schemas.openxmlformats.org/drawingml/2006/main">
                  <a:graphicData uri="http://schemas.microsoft.com/office/word/2010/wordprocessingShape">
                    <wps:wsp>
                      <wps:cNvSpPr txBox="1"/>
                      <wps:spPr>
                        <a:xfrm>
                          <a:off x="0" y="0"/>
                          <a:ext cx="6840001"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F5AAE" w14:textId="77777777" w:rsidR="004F40B3" w:rsidRPr="00455A7E" w:rsidRDefault="004F40B3" w:rsidP="00455A7E">
                            <w:pPr>
                              <w:pStyle w:val="TitleBarText"/>
                            </w:pPr>
                            <w:r w:rsidRPr="00455A7E">
                              <w:fldChar w:fldCharType="begin"/>
                            </w:r>
                            <w:r w:rsidRPr="00455A7E">
                              <w:instrText xml:space="preserve"> Macrobutton NoMacro Insert Division/Sub heading/Date/etc. Delete this text box if not needed.</w:instrText>
                            </w:r>
                            <w:r w:rsidRPr="00455A7E">
                              <w:fldChar w:fldCharType="end"/>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EAE3B" id="CoverProjectBar" o:spid="_x0000_s1028" type="#_x0000_t202" alt="Title: Decorative Cover Shape" style="position:absolute;margin-left:28.3pt;margin-top:716.55pt;width:538.6pt;height:34pt;z-index:-25165823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" fillcolor="#0072ce [3202]" stroked="f" strokeweight=".5pt">
                <v:textbox inset="10mm,0,10mm,0">
                  <w:txbxContent>
                    <w:p w14:paraId="573F5AAE" w14:textId="77777777" w:rsidR="004F40B3" w:rsidRPr="00455A7E" w:rsidRDefault="004F40B3" w:rsidP="00455A7E">
                      <w:pPr>
                        <w:pStyle w:val="TitleBarText"/>
                      </w:pPr>
                      <w:r w:rsidRPr="00455A7E">
                        <w:fldChar w:fldCharType="begin"/>
                      </w:r>
                      <w:r w:rsidRPr="00455A7E">
                        <w:instrText xml:space="preserve"> Macrobutton NoMacro Insert Division/Sub heading/Date/etc. Delete this text box if not needed.</w:instrText>
                      </w:r>
                      <w:r w:rsidRPr="00455A7E">
                        <w:fldChar w:fldCharType="end"/>
                      </w:r>
                    </w:p>
                  </w:txbxContent>
                </v:textbox>
                <w10:wrap anchorx="page" anchory="page"/>
                <w10:anchorlock/>
              </v:shape>
            </w:pict>
          </mc:Fallback>
        </mc:AlternateContent>
      </w:r>
      <w:r w:rsidR="007A2C14" w:rsidRPr="00D55628">
        <w:rPr>
          <w:noProof/>
          <w:lang w:eastAsia="en-AU"/>
        </w:rPr>
        <mc:AlternateContent>
          <mc:Choice Requires="wps">
            <w:drawing>
              <wp:anchor distT="0" distB="0" distL="114300" distR="114300" simplePos="0" relativeHeight="251658250" behindDoc="1" locked="1" layoutInCell="1" allowOverlap="1" wp14:anchorId="02A6DAB2" wp14:editId="20279AA4">
                <wp:simplePos x="0" y="0"/>
                <wp:positionH relativeFrom="page">
                  <wp:posOffset>360045</wp:posOffset>
                </wp:positionH>
                <wp:positionV relativeFrom="page">
                  <wp:posOffset>1620520</wp:posOffset>
                </wp:positionV>
                <wp:extent cx="9972000" cy="3168000"/>
                <wp:effectExtent l="0" t="0" r="0" b="0"/>
                <wp:wrapNone/>
                <wp:docPr id="34" name="LandscapePicSingle" descr="Cover Image" hidden="1" title="Cover Image"/>
                <wp:cNvGraphicFramePr/>
                <a:graphic xmlns:a="http://schemas.openxmlformats.org/drawingml/2006/main">
                  <a:graphicData uri="http://schemas.microsoft.com/office/word/2010/wordprocessingShape">
                    <wps:wsp>
                      <wps:cNvSpPr/>
                      <wps:spPr>
                        <a:xfrm>
                          <a:off x="0" y="0"/>
                          <a:ext cx="9972000" cy="3168000"/>
                        </a:xfrm>
                        <a:prstGeom prst="rect">
                          <a:avLst/>
                        </a:prstGeom>
                        <a:blipFill dpi="0" rotWithShape="1">
                          <a:blip r:embed="rId20">
                            <a:extLst>
                              <a:ext uri="{28A0092B-C50C-407E-A947-70E740481C1C}">
                                <a14:useLocalDpi xmlns:a14="http://schemas.microsoft.com/office/drawing/2010/main" val="0"/>
                              </a:ext>
                            </a:extLst>
                          </a:blip>
                          <a:srcRect/>
                          <a:stretch>
                            <a:fillRect t="-221" b="-22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0BA17" id="LandscapePicSingle" o:spid="_x0000_s1026" alt="Title: Cover Image - Description: Cover Image" style="position:absolute;margin-left:28.35pt;margin-top:127.6pt;width:785.2pt;height:249.45pt;z-index:-25165823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" stroked="f" strokeweight="2pt">
                <v:fill r:id="rId21" o:title="Cover Image" recolor="t" rotate="t" type="frame"/>
                <w10:wrap anchorx="page" anchory="page"/>
                <w10:anchorlock/>
              </v:rect>
            </w:pict>
          </mc:Fallback>
        </mc:AlternateContent>
      </w:r>
      <w:r w:rsidR="00A56B1E" w:rsidRPr="00D55628">
        <w:rPr>
          <w:noProof/>
          <w:lang w:eastAsia="en-AU"/>
        </w:rPr>
        <mc:AlternateContent>
          <mc:Choice Requires="wps">
            <w:drawing>
              <wp:anchor distT="0" distB="0" distL="114300" distR="114300" simplePos="0" relativeHeight="251658251" behindDoc="0" locked="1" layoutInCell="1" allowOverlap="1" wp14:anchorId="3AE97CE0" wp14:editId="2A645946">
                <wp:simplePos x="0" y="0"/>
                <wp:positionH relativeFrom="page">
                  <wp:posOffset>360045</wp:posOffset>
                </wp:positionH>
                <wp:positionV relativeFrom="page">
                  <wp:posOffset>2353945</wp:posOffset>
                </wp:positionV>
                <wp:extent cx="6840001"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1" cy="475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F57CF" id="PicSingle" o:spid="_x0000_s1026" alt="Title: Cover Image - Description: Cover Image" style="position:absolute;margin-left:28.35pt;margin-top:185.35pt;width:538.6pt;height:374.1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" fillcolor="white [3212]"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58241" behindDoc="1" locked="1" layoutInCell="1" allowOverlap="1" wp14:anchorId="010C14B0" wp14:editId="66C1A825">
                <wp:simplePos x="0" y="0"/>
                <wp:positionH relativeFrom="page">
                  <wp:posOffset>360045</wp:posOffset>
                </wp:positionH>
                <wp:positionV relativeFrom="page">
                  <wp:posOffset>360045</wp:posOffset>
                </wp:positionV>
                <wp:extent cx="6840001"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1"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3DF1B" id="CoverRectangle" o:spid="_x0000_s1026" style="position:absolute;margin-left:28.35pt;margin-top:28.35pt;width:538.6pt;height:688.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oarDU4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3113AC28" w14:textId="77777777" w:rsidR="00D73B6C" w:rsidRDefault="00D73B6C"/>
    <w:tbl>
      <w:tblPr>
        <w:tblStyle w:val="TableAsPlaceholder"/>
        <w:tblpPr w:leftFromText="181" w:rightFromText="181" w:vertAnchor="page" w:horzAnchor="margin" w:tblpXSpec="right" w:tblpY="681"/>
        <w:tblOverlap w:val="never"/>
        <w:tblW w:w="7370" w:type="dxa"/>
        <w:tblLayout w:type="fixed"/>
        <w:tblLook w:val="0600" w:firstRow="0" w:lastRow="0" w:firstColumn="0" w:lastColumn="0" w:noHBand="1" w:noVBand="1"/>
      </w:tblPr>
      <w:tblGrid>
        <w:gridCol w:w="7370"/>
      </w:tblGrid>
      <w:tr w:rsidR="00D73B6C" w14:paraId="6EAF8ADB" w14:textId="77777777" w:rsidTr="00B07407">
        <w:trPr>
          <w:trHeight w:hRule="exact" w:val="2948"/>
        </w:trPr>
        <w:tc>
          <w:tcPr>
            <w:tcW w:w="7370" w:type="dxa"/>
            <w:vAlign w:val="center"/>
          </w:tcPr>
          <w:sdt>
            <w:sdtPr>
              <w:rPr>
                <w:b w:val="0"/>
                <w:iCs/>
                <w:spacing w:val="0"/>
                <w:sz w:val="32"/>
                <w:szCs w:val="24"/>
              </w:rPr>
              <w:alias w:val="CoverTitle"/>
              <w:tag w:val="CoverTitle"/>
              <w:id w:val="360867710"/>
              <w:lock w:val="sdtContentLocked"/>
              <w:placeholder>
                <w:docPart w:val="BF4437EAF8CF468B9660107BF1564CF4"/>
              </w:placeholder>
            </w:sdtPr>
            <w:sdtEndPr/>
            <w:sdtContent>
              <w:p w14:paraId="590F03F8" w14:textId="77777777" w:rsidR="00447F11" w:rsidRDefault="00447F11" w:rsidP="00447F11">
                <w:pPr>
                  <w:pStyle w:val="Title"/>
                </w:pPr>
                <w:r>
                  <w:t>Guidelines for updating the Victorian Energy Upgrades Specifications</w:t>
                </w:r>
              </w:p>
              <w:p w14:paraId="28694D84" w14:textId="77777777" w:rsidR="00447F11" w:rsidRDefault="00447F11" w:rsidP="00447F11">
                <w:pPr>
                  <w:pStyle w:val="Subtitle"/>
                </w:pPr>
                <w:bookmarkStart w:id="1" w:name="myBookmark"/>
                <w:r>
                  <w:t>Version 1.0</w:t>
                </w:r>
                <w:bookmarkEnd w:id="1"/>
              </w:p>
              <w:p w14:paraId="5F342656" w14:textId="30181EFB" w:rsidR="00512DFB" w:rsidRPr="00CB1FB7" w:rsidRDefault="0005167A" w:rsidP="00CD4964">
                <w:pPr>
                  <w:pStyle w:val="Subtitle"/>
                </w:pPr>
              </w:p>
            </w:sdtContent>
          </w:sdt>
        </w:tc>
      </w:tr>
    </w:tbl>
    <w:p w14:paraId="5F6ED6B0" w14:textId="77777777" w:rsidR="00D73B6C" w:rsidRDefault="00D73B6C"/>
    <w:p w14:paraId="3A2F03C4" w14:textId="77777777" w:rsidR="00D73B6C" w:rsidRPr="00D55628" w:rsidRDefault="008F0B33">
      <w:r w:rsidRPr="00D55628">
        <w:rPr>
          <w:noProof/>
        </w:rPr>
        <mc:AlternateContent>
          <mc:Choice Requires="wps">
            <w:drawing>
              <wp:anchor distT="0" distB="0" distL="114300" distR="114300" simplePos="0" relativeHeight="251658246" behindDoc="0" locked="0" layoutInCell="1" allowOverlap="1" wp14:anchorId="6DCDB5C6" wp14:editId="2E5C8BDA">
                <wp:simplePos x="0" y="0"/>
                <wp:positionH relativeFrom="page">
                  <wp:align>left</wp:align>
                </wp:positionH>
                <wp:positionV relativeFrom="page">
                  <wp:align>bottom</wp:align>
                </wp:positionV>
                <wp:extent cx="4716000" cy="113040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6000" cy="1130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4F40B3" w:rsidRPr="00AB780B" w14:paraId="03BF822D" w14:textId="77777777" w:rsidTr="00AA4BE4">
                              <w:trPr>
                                <w:trHeight w:hRule="exact" w:val="964"/>
                                <w:tblCellSpacing w:w="71" w:type="dxa"/>
                              </w:trPr>
                              <w:tc>
                                <w:tcPr>
                                  <w:tcW w:w="1204" w:type="dxa"/>
                                  <w:vAlign w:val="bottom"/>
                                </w:tcPr>
                                <w:p w14:paraId="2F4ADC76" w14:textId="77777777" w:rsidR="004F40B3" w:rsidRPr="00D55628" w:rsidRDefault="004F40B3" w:rsidP="00D55628">
                                  <w:r w:rsidRPr="00D55628">
                                    <w:rPr>
                                      <w:noProof/>
                                    </w:rPr>
                                    <w:drawing>
                                      <wp:inline distT="0" distB="0" distL="0" distR="0" wp14:anchorId="442FDDDF" wp14:editId="7B5F8B3A">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2">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65F85AC7" w14:textId="77777777" w:rsidR="004F40B3" w:rsidRPr="00D55628" w:rsidRDefault="004F40B3" w:rsidP="00D55628">
                                  <w:r w:rsidRPr="00D55628">
                                    <w:rPr>
                                      <w:noProof/>
                                    </w:rPr>
                                    <w:drawing>
                                      <wp:inline distT="0" distB="0" distL="0" distR="0" wp14:anchorId="1B6D1A65" wp14:editId="439A64F1">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3">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F1B1D1" w14:textId="77777777" w:rsidR="004F40B3" w:rsidRDefault="004F40B3"/>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DB5C6" id="CoverCoBranded" o:spid="_x0000_s1029" type="#_x0000_t202" alt="Title: CoBranding Logos" style="position:absolute;margin-left:0;margin-top:0;width:371.35pt;height:89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4F40B3" w:rsidRPr="00AB780B" w14:paraId="03BF822D" w14:textId="77777777" w:rsidTr="00AA4BE4">
                        <w:trPr>
                          <w:trHeight w:hRule="exact" w:val="964"/>
                          <w:tblCellSpacing w:w="71" w:type="dxa"/>
                        </w:trPr>
                        <w:tc>
                          <w:tcPr>
                            <w:tcW w:w="1204" w:type="dxa"/>
                            <w:vAlign w:val="bottom"/>
                          </w:tcPr>
                          <w:p w14:paraId="2F4ADC76" w14:textId="77777777" w:rsidR="004F40B3" w:rsidRPr="00D55628" w:rsidRDefault="004F40B3" w:rsidP="00D55628">
                            <w:r w:rsidRPr="00D55628">
                              <w:rPr>
                                <w:noProof/>
                              </w:rPr>
                              <w:drawing>
                                <wp:inline distT="0" distB="0" distL="0" distR="0" wp14:anchorId="442FDDDF" wp14:editId="7B5F8B3A">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2">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65F85AC7" w14:textId="77777777" w:rsidR="004F40B3" w:rsidRPr="00D55628" w:rsidRDefault="004F40B3" w:rsidP="00D55628">
                            <w:r w:rsidRPr="00D55628">
                              <w:rPr>
                                <w:noProof/>
                              </w:rPr>
                              <w:drawing>
                                <wp:inline distT="0" distB="0" distL="0" distR="0" wp14:anchorId="1B6D1A65" wp14:editId="439A64F1">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3">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F1B1D1" w14:textId="77777777" w:rsidR="004F40B3" w:rsidRDefault="004F40B3"/>
                  </w:txbxContent>
                </v:textbox>
                <w10:wrap anchorx="page" anchory="page"/>
              </v:shape>
            </w:pict>
          </mc:Fallback>
        </mc:AlternateContent>
      </w:r>
    </w:p>
    <w:p w14:paraId="38B04A46" w14:textId="77777777" w:rsidR="00D73B6C" w:rsidRPr="00D55628" w:rsidRDefault="00D73B6C">
      <w:pPr>
        <w:sectPr w:rsidR="00D73B6C" w:rsidRPr="00D55628" w:rsidSect="005E59CF">
          <w:headerReference w:type="default" r:id="rId24"/>
          <w:footerReference w:type="even" r:id="rId25"/>
          <w:footerReference w:type="default" r:id="rId26"/>
          <w:footerReference w:type="first" r:id="rId27"/>
          <w:pgSz w:w="11907" w:h="16840" w:code="9"/>
          <w:pgMar w:top="2268" w:right="1134" w:bottom="1134" w:left="1134" w:header="284" w:footer="284" w:gutter="0"/>
          <w:cols w:space="708"/>
          <w:titlePg/>
          <w:docGrid w:linePitch="360"/>
        </w:sectPr>
      </w:pPr>
    </w:p>
    <w:p w14:paraId="5E1E31A0" w14:textId="77777777" w:rsidR="003C4209" w:rsidRPr="006D0741" w:rsidRDefault="006D0741" w:rsidP="006D0741">
      <w:pPr>
        <w:rPr>
          <w:sz w:val="12"/>
          <w:szCs w:val="12"/>
        </w:rPr>
      </w:pPr>
      <w:r w:rsidRPr="006D0741">
        <w:rPr>
          <w:sz w:val="12"/>
          <w:szCs w:val="12"/>
        </w:rPr>
        <w:lastRenderedPageBreak/>
        <w:t xml:space="preserve">  </w:t>
      </w:r>
    </w:p>
    <w:p w14:paraId="68F94D43" w14:textId="77777777" w:rsidR="00AB780B" w:rsidRDefault="00AB780B" w:rsidP="00446920">
      <w:pPr>
        <w:pStyle w:val="SmallHeading"/>
      </w:pPr>
      <w:r>
        <w:t>Author</w:t>
      </w:r>
    </w:p>
    <w:p w14:paraId="3F160365" w14:textId="3D0B7348" w:rsidR="00BF162E" w:rsidRDefault="0017078A" w:rsidP="00446920">
      <w:pPr>
        <w:pStyle w:val="SmallBodyText"/>
      </w:pPr>
      <w:r>
        <w:t>This document has been prepared by the Department of Environment, Land, Water and Planning.</w:t>
      </w:r>
    </w:p>
    <w:p w14:paraId="2E587171" w14:textId="3942F420"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22129AFE" w14:textId="77777777" w:rsidTr="005E59CF">
        <w:tc>
          <w:tcPr>
            <w:tcW w:w="5000" w:type="pct"/>
            <w:vAlign w:val="bottom"/>
          </w:tcPr>
          <w:p w14:paraId="1204CAE1" w14:textId="232AE054" w:rsidR="009E7150" w:rsidRPr="00D55628" w:rsidRDefault="009E7150" w:rsidP="009E7150">
            <w:pPr>
              <w:pStyle w:val="xDisclaimertext3"/>
            </w:pPr>
            <w:r>
              <w:t>© The State of Victoria Department of Environ</w:t>
            </w:r>
            <w:r w:rsidR="008C6109">
              <w:t xml:space="preserve">ment, Land, Water and Planning </w:t>
            </w:r>
            <w:r w:rsidR="00B07407">
              <w:t>2018</w:t>
            </w:r>
          </w:p>
          <w:p w14:paraId="5CE7D082" w14:textId="1F4C9B24" w:rsidR="009E7150" w:rsidRPr="00D55628" w:rsidRDefault="009E7150" w:rsidP="009E7150">
            <w:pPr>
              <w:pStyle w:val="xDisclaimertext3"/>
            </w:pPr>
            <w:bookmarkStart w:id="2" w:name="_CreativeCommonsMarker"/>
            <w:bookmarkEnd w:id="2"/>
            <w:r w:rsidRPr="00D55628">
              <w:rPr>
                <w:noProof/>
              </w:rPr>
              <w:drawing>
                <wp:anchor distT="0" distB="0" distL="114300" distR="114300" simplePos="0" relativeHeight="251658249" behindDoc="0" locked="1" layoutInCell="1" allowOverlap="1" wp14:anchorId="17C7BEFA" wp14:editId="2A0545CC">
                  <wp:simplePos x="0" y="0"/>
                  <wp:positionH relativeFrom="column">
                    <wp:posOffset>0</wp:posOffset>
                  </wp:positionH>
                  <wp:positionV relativeFrom="paragraph">
                    <wp:posOffset>0</wp:posOffset>
                  </wp:positionV>
                  <wp:extent cx="658800" cy="237600"/>
                  <wp:effectExtent l="0" t="0" r="8255" b="0"/>
                  <wp:wrapSquare wrapText="bothSides"/>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9" w:history="1">
              <w:r w:rsidRPr="00D55628">
                <w:t>http://creativecommons.org/licenses/by/4.0/</w:t>
              </w:r>
            </w:hyperlink>
            <w:r w:rsidRPr="00D55628">
              <w:t xml:space="preserve"> </w:t>
            </w:r>
          </w:p>
          <w:p w14:paraId="4B28FDD6" w14:textId="77777777" w:rsidR="009E7150" w:rsidRPr="00D55628" w:rsidRDefault="009E7150" w:rsidP="009E7150">
            <w:pPr>
              <w:pStyle w:val="xDisclaimerHeading"/>
            </w:pPr>
            <w:r>
              <w:t>Disclaimer</w:t>
            </w:r>
          </w:p>
          <w:p w14:paraId="7E9ED4CD" w14:textId="77777777" w:rsidR="009E7150" w:rsidRPr="00D55628" w:rsidRDefault="009E7150" w:rsidP="009E7150">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E56C96A" w14:textId="77777777" w:rsidR="009E7150" w:rsidRPr="00D55628" w:rsidRDefault="009E7150" w:rsidP="009E7150">
            <w:pPr>
              <w:pStyle w:val="xAccessibilityHeading"/>
            </w:pPr>
            <w:r w:rsidRPr="0084503F">
              <w:t>Accessibility</w:t>
            </w:r>
          </w:p>
          <w:p w14:paraId="5279B49C" w14:textId="125AB857" w:rsidR="004D2591" w:rsidRPr="00D55628" w:rsidRDefault="009E7150" w:rsidP="00DD46DD">
            <w:pPr>
              <w:pStyle w:val="xAccessibilityText"/>
            </w:pPr>
            <w:r>
              <w:t>If you would like to receive this publication in an alternative format, please teleph</w:t>
            </w:r>
            <w:r w:rsidRPr="00D55628">
              <w:t>one the DELWP Customer Service Centre on 136186, email </w:t>
            </w:r>
            <w:hyperlink r:id="rId30" w:history="1">
              <w:r w:rsidRPr="00D55628">
                <w:t>customer.service@delwp.vic.gov.au</w:t>
              </w:r>
            </w:hyperlink>
            <w:r w:rsidRPr="00D55628">
              <w:t xml:space="preserve">, or via the National Relay Service on 133 677 </w:t>
            </w:r>
            <w:hyperlink r:id="rId31" w:history="1">
              <w:r w:rsidRPr="00D55628">
                <w:t>www.relayservice.com.au</w:t>
              </w:r>
            </w:hyperlink>
            <w:r w:rsidRPr="00D55628">
              <w:t xml:space="preserve">. This document is also available on the internet at </w:t>
            </w:r>
            <w:hyperlink r:id="rId32" w:history="1">
              <w:r w:rsidRPr="00D55628">
                <w:t>www.delwp.vic.gov.au</w:t>
              </w:r>
            </w:hyperlink>
            <w:r w:rsidRPr="00D55628">
              <w:t>.</w:t>
            </w:r>
          </w:p>
        </w:tc>
      </w:tr>
    </w:tbl>
    <w:p w14:paraId="3ED0BF57" w14:textId="77777777" w:rsidR="004561E6" w:rsidRDefault="004561E6">
      <w:pPr>
        <w:sectPr w:rsidR="004561E6" w:rsidSect="005E59CF">
          <w:headerReference w:type="even" r:id="rId33"/>
          <w:footerReference w:type="even" r:id="rId34"/>
          <w:headerReference w:type="first" r:id="rId35"/>
          <w:footerReference w:type="first" r:id="rId36"/>
          <w:pgSz w:w="11907" w:h="16840" w:code="9"/>
          <w:pgMar w:top="2268" w:right="1134" w:bottom="1134" w:left="1134" w:header="284" w:footer="284" w:gutter="0"/>
          <w:cols w:space="708"/>
          <w:titlePg/>
          <w:docGrid w:linePitch="360"/>
        </w:sectPr>
      </w:pPr>
    </w:p>
    <w:p w14:paraId="694947DE" w14:textId="77777777" w:rsidR="00B07407" w:rsidRPr="00B07407" w:rsidRDefault="00B07407" w:rsidP="00B07407">
      <w:pPr>
        <w:pStyle w:val="Heading1TopofPage"/>
        <w:framePr w:wrap="around"/>
      </w:pPr>
      <w:bookmarkStart w:id="3" w:name="PasteHere"/>
      <w:bookmarkEnd w:id="3"/>
      <w:r w:rsidRPr="00B07407">
        <w:lastRenderedPageBreak/>
        <w:t>Introduction</w:t>
      </w:r>
    </w:p>
    <w:p w14:paraId="11A6E24F" w14:textId="043780CF" w:rsidR="00B07407" w:rsidRDefault="00B07407" w:rsidP="001C5C3C">
      <w:pPr>
        <w:pStyle w:val="BodyText"/>
      </w:pPr>
      <w:r w:rsidRPr="005A4BF5">
        <w:t xml:space="preserve">These guidelines are designed to provide certainty to industry as to the process for amending the Victorian Energy Upgrades Specifications (the Specifications). The Specifications </w:t>
      </w:r>
      <w:r w:rsidR="003D6A93">
        <w:t>contain the technical requirements for activities prescribed in the Victorian Energy Efficiency Target Regulations 2018 (Regulations)</w:t>
      </w:r>
      <w:r w:rsidR="00447F11">
        <w:t xml:space="preserve"> and the number of Victorian Energy Efficiency Certificates (VEECs) an activity is eligible for</w:t>
      </w:r>
      <w:r w:rsidR="003D6A93">
        <w:t>. This document is intended to support the</w:t>
      </w:r>
      <w:r w:rsidR="0006358B">
        <w:t xml:space="preserve"> Specifications </w:t>
      </w:r>
      <w:r w:rsidR="006421AC">
        <w:t>and set out the process for making</w:t>
      </w:r>
      <w:r w:rsidR="008E7ED9">
        <w:t xml:space="preserve"> amendments</w:t>
      </w:r>
      <w:r w:rsidR="006421AC">
        <w:t xml:space="preserve">. </w:t>
      </w:r>
      <w:r w:rsidR="003D6A93">
        <w:t xml:space="preserve"> </w:t>
      </w:r>
    </w:p>
    <w:p w14:paraId="105AD573" w14:textId="77777777" w:rsidR="001C5C3C" w:rsidRPr="001C5C3C" w:rsidRDefault="001C5C3C" w:rsidP="001C5C3C">
      <w:pPr>
        <w:pStyle w:val="BodyText"/>
        <w:rPr>
          <w:lang w:eastAsia="en-AU"/>
        </w:rPr>
        <w:sectPr w:rsidR="001C5C3C" w:rsidRPr="001C5C3C" w:rsidSect="00447F11">
          <w:headerReference w:type="even" r:id="rId37"/>
          <w:headerReference w:type="default" r:id="rId38"/>
          <w:footerReference w:type="even" r:id="rId39"/>
          <w:footerReference w:type="default" r:id="rId40"/>
          <w:headerReference w:type="first" r:id="rId41"/>
          <w:footerReference w:type="first" r:id="rId42"/>
          <w:pgSz w:w="11907" w:h="16840" w:code="9"/>
          <w:pgMar w:top="2268" w:right="1134" w:bottom="1134" w:left="1134" w:header="284" w:footer="284" w:gutter="0"/>
          <w:pgNumType w:start="1"/>
          <w:cols w:space="720"/>
          <w:docGrid w:linePitch="360"/>
        </w:sectPr>
      </w:pPr>
    </w:p>
    <w:p w14:paraId="621A84EA" w14:textId="434AAA6E" w:rsidR="001C5C3C" w:rsidRDefault="001C5C3C" w:rsidP="001C5C3C">
      <w:pPr>
        <w:pStyle w:val="CaptionImageorFigure"/>
      </w:pPr>
      <w:bookmarkStart w:id="4" w:name="ReturnHere"/>
      <w:bookmarkEnd w:id="4"/>
      <w:r w:rsidRPr="001C5C3C">
        <w:t xml:space="preserve">Figure </w:t>
      </w:r>
      <w:r w:rsidR="0005167A">
        <w:fldChar w:fldCharType="begin"/>
      </w:r>
      <w:r w:rsidR="0005167A">
        <w:instrText xml:space="preserve"> SEQ Figure \* ARABIC  </w:instrText>
      </w:r>
      <w:r w:rsidR="0005167A">
        <w:fldChar w:fldCharType="separate"/>
      </w:r>
      <w:r w:rsidR="00CB567C">
        <w:rPr>
          <w:noProof/>
        </w:rPr>
        <w:t>1</w:t>
      </w:r>
      <w:r w:rsidR="0005167A">
        <w:rPr>
          <w:noProof/>
        </w:rPr>
        <w:fldChar w:fldCharType="end"/>
      </w:r>
      <w:r w:rsidRPr="001C5C3C">
        <w:t xml:space="preserve">: </w:t>
      </w:r>
      <w:r>
        <w:t>The Regulatory Framework of the Victorian Energy Upgrades program</w:t>
      </w:r>
    </w:p>
    <w:p w14:paraId="716B23DE" w14:textId="61D2768A" w:rsidR="003D6A93" w:rsidRDefault="003D6A93" w:rsidP="003D6A93">
      <w:pPr>
        <w:pStyle w:val="BodyText"/>
      </w:pPr>
      <w:r>
        <w:rPr>
          <w:noProof/>
        </w:rPr>
        <w:drawing>
          <wp:inline distT="0" distB="0" distL="0" distR="0" wp14:anchorId="274A5AA6" wp14:editId="19DE81C2">
            <wp:extent cx="5486400" cy="3200400"/>
            <wp:effectExtent l="38100" t="19050" r="38100" b="3810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7E883A8" w14:textId="7F2712DD" w:rsidR="008E7ED9" w:rsidRDefault="008E7ED9" w:rsidP="00A64D5B">
      <w:pPr>
        <w:pStyle w:val="BodyText"/>
        <w:ind w:left="60"/>
      </w:pPr>
      <w:r>
        <w:t>Decisions on amendments to the Specifications will be made by the Secretary of the Department of Environment, Land, Water and Planning.</w:t>
      </w:r>
    </w:p>
    <w:p w14:paraId="38AA8530" w14:textId="2C8F7E2E" w:rsidR="00FE277A" w:rsidRDefault="00FE277A" w:rsidP="00A64D5B">
      <w:pPr>
        <w:pStyle w:val="BodyText"/>
        <w:ind w:left="60"/>
      </w:pPr>
      <w:r>
        <w:t xml:space="preserve">The department has outlined </w:t>
      </w:r>
      <w:r w:rsidR="00AB3354">
        <w:t xml:space="preserve">below </w:t>
      </w:r>
      <w:r>
        <w:t xml:space="preserve">what types of consultation periods, transition times and commencement dates are envisaged </w:t>
      </w:r>
      <w:r w:rsidR="004A75B6">
        <w:t>in certain scenarios.</w:t>
      </w:r>
      <w:r>
        <w:t xml:space="preserve"> </w:t>
      </w:r>
    </w:p>
    <w:p w14:paraId="6AB4088C" w14:textId="5ABC25BB" w:rsidR="00F2083B" w:rsidRDefault="00B07407" w:rsidP="00F2083B">
      <w:pPr>
        <w:pStyle w:val="Heading2"/>
      </w:pPr>
      <w:r w:rsidRPr="00B07407">
        <w:t>Scenario 1: Updating the Specifications to refl</w:t>
      </w:r>
      <w:r w:rsidR="00447F11">
        <w:t>ect Regulatory or Act amendment</w:t>
      </w:r>
      <w:r w:rsidRPr="00B07407">
        <w:t xml:space="preserve"> </w:t>
      </w:r>
    </w:p>
    <w:p w14:paraId="5900DBC4" w14:textId="7101E674" w:rsidR="00B07407" w:rsidRPr="005A4BF5" w:rsidRDefault="00B07407" w:rsidP="00B07407">
      <w:pPr>
        <w:pStyle w:val="BodyText"/>
      </w:pPr>
      <w:r w:rsidRPr="005A4BF5">
        <w:t xml:space="preserve">When an Act or Regulatory amendment requires </w:t>
      </w:r>
      <w:r w:rsidR="00663DAA">
        <w:t>an update to the Specifications</w:t>
      </w:r>
      <w:r w:rsidRPr="005A4BF5">
        <w:t xml:space="preserve"> and any changes proposed to the Specifications have already been consulted on as part of this amendment, the Specifications will be updated at the same time the amendment commences. No further consultation will be undertaken.</w:t>
      </w:r>
    </w:p>
    <w:p w14:paraId="10FBCC51" w14:textId="08A16B62" w:rsidR="00B07407" w:rsidRPr="00B07407" w:rsidRDefault="004A75B6" w:rsidP="00B07407">
      <w:pPr>
        <w:pStyle w:val="Heading3"/>
      </w:pPr>
      <w:r>
        <w:t>Hypothetical Example</w:t>
      </w:r>
    </w:p>
    <w:p w14:paraId="26D9F84C" w14:textId="4E287D45" w:rsidR="00B07407" w:rsidRPr="005A4BF5" w:rsidRDefault="00956461" w:rsidP="00B07407">
      <w:pPr>
        <w:pStyle w:val="BodyText"/>
      </w:pPr>
      <w:r>
        <w:t>A regula</w:t>
      </w:r>
      <w:r w:rsidR="002C7D07">
        <w:t xml:space="preserve">tory </w:t>
      </w:r>
      <w:r w:rsidR="00B07407" w:rsidRPr="005A4BF5">
        <w:t xml:space="preserve">amendment removes </w:t>
      </w:r>
      <w:r w:rsidR="004A75B6">
        <w:t>a prescribed activity</w:t>
      </w:r>
      <w:r w:rsidR="00D861E6">
        <w:t xml:space="preserve">. </w:t>
      </w:r>
      <w:r w:rsidR="00B07407" w:rsidRPr="005A4BF5">
        <w:t xml:space="preserve">Consultation of a minimum of 28 days is undertaken in accordance with the </w:t>
      </w:r>
      <w:r w:rsidR="00B07407" w:rsidRPr="001518BE">
        <w:rPr>
          <w:i/>
        </w:rPr>
        <w:t>Subordinate Legislation Act</w:t>
      </w:r>
      <w:r w:rsidR="001518BE" w:rsidRPr="001518BE">
        <w:rPr>
          <w:i/>
        </w:rPr>
        <w:t xml:space="preserve"> 1994</w:t>
      </w:r>
      <w:r w:rsidR="00B07407" w:rsidRPr="005A4BF5">
        <w:t xml:space="preserve">. Stakeholders are given </w:t>
      </w:r>
      <w:r w:rsidR="00447F11">
        <w:t>an opportunity</w:t>
      </w:r>
      <w:r w:rsidR="00B07407" w:rsidRPr="005A4BF5">
        <w:t xml:space="preserve"> to provide feedback on the </w:t>
      </w:r>
      <w:r w:rsidR="001518BE">
        <w:t>proposal</w:t>
      </w:r>
      <w:r w:rsidR="004A75B6">
        <w:t xml:space="preserve"> for removal of that activity</w:t>
      </w:r>
      <w:r w:rsidR="001518BE">
        <w:t xml:space="preserve"> and the </w:t>
      </w:r>
      <w:r w:rsidR="00B07407" w:rsidRPr="005A4BF5">
        <w:t>suggested commenceme</w:t>
      </w:r>
      <w:r w:rsidR="00447F11">
        <w:t>nt date of this amendment (i.e.</w:t>
      </w:r>
      <w:r w:rsidR="00B07407" w:rsidRPr="005A4BF5">
        <w:t xml:space="preserve"> from what date onwards this activity is no longer valid). </w:t>
      </w:r>
      <w:r w:rsidR="001518BE">
        <w:t>Following consultation, the department decides to go ahead a</w:t>
      </w:r>
      <w:r w:rsidR="00447F11">
        <w:t>nd remove the</w:t>
      </w:r>
      <w:r w:rsidR="001518BE">
        <w:t xml:space="preserve"> activity. </w:t>
      </w:r>
      <w:r w:rsidR="00B07407" w:rsidRPr="005A4BF5">
        <w:t xml:space="preserve">The regulatory amendment is </w:t>
      </w:r>
      <w:r w:rsidR="001518BE">
        <w:t>scheduled to commence</w:t>
      </w:r>
      <w:r w:rsidR="00B07407" w:rsidRPr="005A4BF5">
        <w:t xml:space="preserve"> on 1 August 2020.</w:t>
      </w:r>
    </w:p>
    <w:p w14:paraId="4FB8AD93" w14:textId="4DDBDCFE" w:rsidR="00011FFE" w:rsidRDefault="00B07407" w:rsidP="00F2083B">
      <w:pPr>
        <w:pStyle w:val="BodyText"/>
      </w:pPr>
      <w:r w:rsidRPr="005A4BF5">
        <w:t>The Specifications would be automatically changed to remove any references to this activity including the method</w:t>
      </w:r>
      <w:r w:rsidR="001518BE">
        <w:t>ology for calculating the reduction in carbon dioxide equivalent greenhouse gas emissions (Abatement Methodology)</w:t>
      </w:r>
      <w:r w:rsidRPr="005A4BF5">
        <w:t>. The revised Specifications may be released on 1 August 2020, the same day the regulatory amendment commences.</w:t>
      </w:r>
    </w:p>
    <w:p w14:paraId="3A258E96" w14:textId="6574AB9F" w:rsidR="00F2083B" w:rsidRPr="00011FFE" w:rsidRDefault="00011FFE" w:rsidP="00011FFE">
      <w:pPr>
        <w:rPr>
          <w:rFonts w:cs="Times New Roman"/>
          <w:lang w:eastAsia="en-US"/>
        </w:rPr>
      </w:pPr>
      <w:r>
        <w:br w:type="page"/>
      </w:r>
    </w:p>
    <w:p w14:paraId="02A8536F" w14:textId="5E564A49" w:rsidR="00F2083B" w:rsidRDefault="00B07407" w:rsidP="00F2083B">
      <w:pPr>
        <w:pStyle w:val="Heading2"/>
      </w:pPr>
      <w:r w:rsidRPr="00B07407">
        <w:lastRenderedPageBreak/>
        <w:t>S</w:t>
      </w:r>
      <w:r w:rsidR="00864755">
        <w:t>cenario 2: Changing the Abatement M</w:t>
      </w:r>
      <w:r w:rsidRPr="00B07407">
        <w:t xml:space="preserve">ethodology </w:t>
      </w:r>
    </w:p>
    <w:p w14:paraId="00485598" w14:textId="6B56C3E7" w:rsidR="00B07407" w:rsidRPr="005A4BF5" w:rsidRDefault="00083243" w:rsidP="00B07407">
      <w:pPr>
        <w:pStyle w:val="BodyText"/>
      </w:pPr>
      <w:r>
        <w:t xml:space="preserve">The department </w:t>
      </w:r>
      <w:r w:rsidR="008E7ED9">
        <w:t xml:space="preserve">will </w:t>
      </w:r>
      <w:r>
        <w:t xml:space="preserve">consult </w:t>
      </w:r>
      <w:r w:rsidR="00B40935">
        <w:t xml:space="preserve">with stakeholders </w:t>
      </w:r>
      <w:r>
        <w:t xml:space="preserve">for a </w:t>
      </w:r>
      <w:r w:rsidR="00B40935">
        <w:t>minimum of 28 days w</w:t>
      </w:r>
      <w:r w:rsidR="00B07407" w:rsidRPr="005A4BF5">
        <w:t xml:space="preserve">hen a change is proposed to an existing </w:t>
      </w:r>
      <w:r w:rsidR="00864755">
        <w:t>A</w:t>
      </w:r>
      <w:r w:rsidR="001518BE">
        <w:t xml:space="preserve">batement </w:t>
      </w:r>
      <w:r w:rsidR="00864755">
        <w:t>M</w:t>
      </w:r>
      <w:r w:rsidR="001518BE">
        <w:t>ethodology</w:t>
      </w:r>
      <w:r w:rsidR="0011626C">
        <w:t xml:space="preserve">. </w:t>
      </w:r>
      <w:r w:rsidR="00447F11">
        <w:t xml:space="preserve">The </w:t>
      </w:r>
      <w:r w:rsidR="008E7ED9">
        <w:t xml:space="preserve">Secretary </w:t>
      </w:r>
      <w:r w:rsidR="00447F11">
        <w:t>will consider stakeholder input when deciding whether to progress with the change. The department will then</w:t>
      </w:r>
      <w:r w:rsidR="001518BE">
        <w:t xml:space="preserve"> release a R</w:t>
      </w:r>
      <w:r w:rsidR="00B07407" w:rsidRPr="005A4BF5">
        <w:t>espo</w:t>
      </w:r>
      <w:r w:rsidR="001518BE">
        <w:t>nse to C</w:t>
      </w:r>
      <w:r w:rsidR="00B07407" w:rsidRPr="005A4BF5">
        <w:t>onsultation</w:t>
      </w:r>
      <w:r w:rsidR="001518BE">
        <w:t xml:space="preserve"> document</w:t>
      </w:r>
      <w:r w:rsidR="00447F11">
        <w:t xml:space="preserve">. If </w:t>
      </w:r>
      <w:r w:rsidR="008E7ED9">
        <w:t xml:space="preserve">the </w:t>
      </w:r>
      <w:r w:rsidR="00447F11">
        <w:t>decision is to proceed with the change</w:t>
      </w:r>
      <w:r w:rsidR="008E7ED9">
        <w:t>.</w:t>
      </w:r>
      <w:r w:rsidR="001518BE">
        <w:t xml:space="preserve"> </w:t>
      </w:r>
      <w:r w:rsidR="008E7ED9">
        <w:t xml:space="preserve">This will come into effect </w:t>
      </w:r>
      <w:r w:rsidR="00B07407" w:rsidRPr="005A4BF5">
        <w:t xml:space="preserve">at least six months </w:t>
      </w:r>
      <w:r w:rsidR="000F728F">
        <w:t>after</w:t>
      </w:r>
      <w:r w:rsidR="00447F11">
        <w:t xml:space="preserve"> the publication of the Response to Consultation</w:t>
      </w:r>
      <w:r w:rsidR="00B07407" w:rsidRPr="005A4BF5">
        <w:t xml:space="preserve">. </w:t>
      </w:r>
    </w:p>
    <w:p w14:paraId="06CF8951" w14:textId="77777777" w:rsidR="004A75B6" w:rsidRDefault="004A75B6" w:rsidP="00B07407">
      <w:pPr>
        <w:pStyle w:val="Heading3"/>
      </w:pPr>
      <w:r>
        <w:t xml:space="preserve">Hypothetical </w:t>
      </w:r>
      <w:r w:rsidRPr="00B07407">
        <w:t>Example</w:t>
      </w:r>
    </w:p>
    <w:p w14:paraId="4C53B498" w14:textId="7C5F71EF" w:rsidR="00F2083B" w:rsidRDefault="00B07407" w:rsidP="00F2083B">
      <w:pPr>
        <w:pStyle w:val="BodyText"/>
      </w:pPr>
      <w:r w:rsidRPr="005A4BF5">
        <w:t xml:space="preserve">New information about ducted gas heaters has emerged suggesting their lifetime </w:t>
      </w:r>
      <w:r w:rsidR="001518BE">
        <w:t xml:space="preserve">has increased and </w:t>
      </w:r>
      <w:r w:rsidRPr="005A4BF5">
        <w:t>is now likely</w:t>
      </w:r>
      <w:r w:rsidR="001518BE">
        <w:t xml:space="preserve"> to be 15 years. The d</w:t>
      </w:r>
      <w:r w:rsidRPr="005A4BF5">
        <w:t>ep</w:t>
      </w:r>
      <w:r w:rsidR="00864755">
        <w:t>artment proposes to change the A</w:t>
      </w:r>
      <w:r w:rsidRPr="005A4BF5">
        <w:t xml:space="preserve">batement </w:t>
      </w:r>
      <w:r w:rsidR="00864755">
        <w:t>M</w:t>
      </w:r>
      <w:r w:rsidRPr="005A4BF5">
        <w:t>ethodology accordingly to provide an appropriate reward for an upgrade of this sort</w:t>
      </w:r>
      <w:r w:rsidR="001518BE">
        <w:t xml:space="preserve"> given it is likely to result in energy savings over a prolonged period. The d</w:t>
      </w:r>
      <w:r w:rsidRPr="005A4BF5">
        <w:t>epartment consults on the change for 28 days in April of 2021 and r</w:t>
      </w:r>
      <w:r w:rsidR="001518BE">
        <w:t>eleases a Response to C</w:t>
      </w:r>
      <w:r w:rsidRPr="005A4BF5">
        <w:t>onsultatio</w:t>
      </w:r>
      <w:r w:rsidR="001518BE">
        <w:t xml:space="preserve">n on 1 June 2021. The </w:t>
      </w:r>
      <w:r w:rsidRPr="005A4BF5">
        <w:t xml:space="preserve">amended Specifications </w:t>
      </w:r>
      <w:r w:rsidR="00E978DD">
        <w:t xml:space="preserve">come into effect </w:t>
      </w:r>
      <w:r w:rsidRPr="005A4BF5">
        <w:t xml:space="preserve">on </w:t>
      </w:r>
      <w:r w:rsidR="00E54D4E">
        <w:br/>
      </w:r>
      <w:r w:rsidRPr="005A4BF5">
        <w:t>1 December 2021.</w:t>
      </w:r>
    </w:p>
    <w:p w14:paraId="7FBCEEDF" w14:textId="62F50EA0" w:rsidR="00F2083B" w:rsidRDefault="00B07407" w:rsidP="00F2083B">
      <w:pPr>
        <w:pStyle w:val="Heading2"/>
      </w:pPr>
      <w:r w:rsidRPr="00B07407">
        <w:t>Scenario 3: Changing minimum eff</w:t>
      </w:r>
      <w:r w:rsidR="00F2083B">
        <w:t xml:space="preserve">iciency requirements </w:t>
      </w:r>
    </w:p>
    <w:p w14:paraId="43B1DFBC" w14:textId="4B8D32F6" w:rsidR="00B07407" w:rsidRPr="005A4BF5" w:rsidRDefault="00B40935" w:rsidP="00B07407">
      <w:pPr>
        <w:pStyle w:val="BodyText"/>
      </w:pPr>
      <w:r>
        <w:t xml:space="preserve">The department </w:t>
      </w:r>
      <w:r w:rsidR="008E7ED9">
        <w:t xml:space="preserve">will </w:t>
      </w:r>
      <w:r>
        <w:t>consult with stakeholders for a minimum of 28 days w</w:t>
      </w:r>
      <w:r w:rsidRPr="005A4BF5">
        <w:t>hen a change is proposed to</w:t>
      </w:r>
      <w:r w:rsidR="00B07407" w:rsidRPr="005A4BF5">
        <w:t xml:space="preserve"> minimum efficiency requirements for measuring greenhouse gas equiva</w:t>
      </w:r>
      <w:r w:rsidR="001518BE">
        <w:t>lent emissions reductions</w:t>
      </w:r>
      <w:r w:rsidR="00AB3354">
        <w:t>.</w:t>
      </w:r>
      <w:r w:rsidR="001518BE">
        <w:t xml:space="preserve"> </w:t>
      </w:r>
      <w:r w:rsidR="00447F11">
        <w:t>The department will</w:t>
      </w:r>
      <w:r w:rsidR="00011FFE">
        <w:t xml:space="preserve"> </w:t>
      </w:r>
      <w:r w:rsidR="00447F11">
        <w:t xml:space="preserve">consider stakeholder input when deciding whether to progress with the change. The department will </w:t>
      </w:r>
      <w:r w:rsidR="00011FFE">
        <w:t xml:space="preserve">then </w:t>
      </w:r>
      <w:r w:rsidR="00447F11">
        <w:t>release a R</w:t>
      </w:r>
      <w:r w:rsidR="00447F11" w:rsidRPr="005A4BF5">
        <w:t>espo</w:t>
      </w:r>
      <w:r w:rsidR="00447F11">
        <w:t>nse to C</w:t>
      </w:r>
      <w:r w:rsidR="00447F11" w:rsidRPr="005A4BF5">
        <w:t>onsultation</w:t>
      </w:r>
      <w:r w:rsidR="00447F11">
        <w:t xml:space="preserve"> document. If </w:t>
      </w:r>
      <w:r w:rsidR="008E7ED9">
        <w:t xml:space="preserve">the </w:t>
      </w:r>
      <w:r w:rsidR="00447F11">
        <w:t>decision is to proceed with the change</w:t>
      </w:r>
      <w:r w:rsidR="008E7ED9">
        <w:t>.</w:t>
      </w:r>
      <w:r w:rsidR="00447F11">
        <w:t xml:space="preserve"> </w:t>
      </w:r>
      <w:r w:rsidR="008E7ED9">
        <w:t xml:space="preserve">This will come into effect </w:t>
      </w:r>
      <w:r w:rsidR="00447F11" w:rsidRPr="005A4BF5">
        <w:t xml:space="preserve">at least six months </w:t>
      </w:r>
      <w:r w:rsidR="000F728F">
        <w:t>after</w:t>
      </w:r>
      <w:r w:rsidR="00447F11">
        <w:t xml:space="preserve"> the publication of the Response to Consultation</w:t>
      </w:r>
      <w:r w:rsidR="00447F11" w:rsidRPr="005A4BF5">
        <w:t>.</w:t>
      </w:r>
    </w:p>
    <w:p w14:paraId="182B2EE3" w14:textId="77777777" w:rsidR="004A75B6" w:rsidRDefault="004A75B6" w:rsidP="00B07407">
      <w:pPr>
        <w:pStyle w:val="Heading3"/>
      </w:pPr>
      <w:r>
        <w:t xml:space="preserve">Hypothetical </w:t>
      </w:r>
      <w:r w:rsidRPr="00B07407">
        <w:t>Example</w:t>
      </w:r>
    </w:p>
    <w:p w14:paraId="6B442EA8" w14:textId="739BD1AF" w:rsidR="00B07407" w:rsidRDefault="001518BE" w:rsidP="00F2083B">
      <w:pPr>
        <w:pStyle w:val="BodyText"/>
      </w:pPr>
      <w:r>
        <w:t>Minimum Energy Performance Standards</w:t>
      </w:r>
      <w:r w:rsidR="00B07407" w:rsidRPr="005A4BF5">
        <w:t xml:space="preserve"> have been increased for Refrigerated Display Cabinets (RDCs). This means the efficiency of the average RD</w:t>
      </w:r>
      <w:r>
        <w:t>C purchased has increased. The d</w:t>
      </w:r>
      <w:r w:rsidR="00B07407" w:rsidRPr="005A4BF5">
        <w:t>epartment seeks to incentivise efficiency above th</w:t>
      </w:r>
      <w:r>
        <w:t>e norm. The d</w:t>
      </w:r>
      <w:r w:rsidR="00B07407" w:rsidRPr="005A4BF5">
        <w:t xml:space="preserve">epartment therefore proposes to increase </w:t>
      </w:r>
      <w:r w:rsidR="008E7ED9">
        <w:t xml:space="preserve">the </w:t>
      </w:r>
      <w:r w:rsidR="00B07407" w:rsidRPr="005A4BF5">
        <w:t xml:space="preserve">minimum efficiency requirements for RDCs. </w:t>
      </w:r>
      <w:r>
        <w:t>The d</w:t>
      </w:r>
      <w:r w:rsidR="00B07407" w:rsidRPr="005A4BF5">
        <w:t xml:space="preserve">epartment consults on the change for 28 days in December of 2021 and </w:t>
      </w:r>
      <w:r w:rsidR="00E978DD">
        <w:t xml:space="preserve">following a consideration of stakeholder input, </w:t>
      </w:r>
      <w:r>
        <w:t>releases a Response to C</w:t>
      </w:r>
      <w:r w:rsidR="00B07407" w:rsidRPr="005A4BF5">
        <w:t>onsultation on 20 February 2022</w:t>
      </w:r>
      <w:r w:rsidR="00E978DD">
        <w:t>, includi</w:t>
      </w:r>
      <w:r w:rsidR="008E7ED9">
        <w:t>ng the Secretary’s</w:t>
      </w:r>
      <w:r w:rsidR="00E978DD">
        <w:t xml:space="preserve"> decision to proceed with the changes</w:t>
      </w:r>
      <w:r>
        <w:t xml:space="preserve">. The </w:t>
      </w:r>
      <w:r w:rsidR="00B07407" w:rsidRPr="005A4BF5">
        <w:t xml:space="preserve">amended Specifications </w:t>
      </w:r>
      <w:r w:rsidR="00E978DD">
        <w:t xml:space="preserve">come into effect </w:t>
      </w:r>
      <w:r w:rsidR="00B07407" w:rsidRPr="005A4BF5">
        <w:t>on 20 August 2022.</w:t>
      </w:r>
    </w:p>
    <w:p w14:paraId="41E9CF70" w14:textId="4A106FBE" w:rsidR="00F2083B" w:rsidRDefault="00B07407" w:rsidP="00F2083B">
      <w:pPr>
        <w:pStyle w:val="Heading2"/>
      </w:pPr>
      <w:r w:rsidRPr="00B07407">
        <w:t>Scenario 4: Changing other specified material</w:t>
      </w:r>
    </w:p>
    <w:p w14:paraId="7CB3CD7D" w14:textId="263DB6B1" w:rsidR="00B07407" w:rsidRPr="005A4BF5" w:rsidRDefault="001518BE" w:rsidP="00B07407">
      <w:pPr>
        <w:pStyle w:val="BodyText"/>
      </w:pPr>
      <w:r>
        <w:t xml:space="preserve">The </w:t>
      </w:r>
      <w:r w:rsidR="008E7ED9">
        <w:t xml:space="preserve">Secretary </w:t>
      </w:r>
      <w:r w:rsidR="00B07407" w:rsidRPr="005A4BF5">
        <w:t xml:space="preserve">has the power to specify </w:t>
      </w:r>
      <w:r w:rsidR="0039063C">
        <w:t xml:space="preserve">some additional matters for the purposes of the </w:t>
      </w:r>
      <w:r w:rsidR="0039063C" w:rsidRPr="00864755">
        <w:rPr>
          <w:i/>
        </w:rPr>
        <w:t>Victorian Energy Efficiency Target Regulations 2018</w:t>
      </w:r>
      <w:r w:rsidR="0039063C">
        <w:t xml:space="preserve"> </w:t>
      </w:r>
      <w:r w:rsidR="00F157F7">
        <w:t xml:space="preserve">(the Regulations) </w:t>
      </w:r>
      <w:r w:rsidR="00B07407" w:rsidRPr="005A4BF5">
        <w:t>including the climatic regions that apply to premises in which upgrades are undertaken (</w:t>
      </w:r>
      <w:r w:rsidR="0039063C">
        <w:t>postcodes</w:t>
      </w:r>
      <w:r w:rsidR="00D030C0">
        <w:t xml:space="preserve"> are used to identify the location and climatic region of a premises</w:t>
      </w:r>
      <w:r w:rsidR="0039063C">
        <w:t>). The d</w:t>
      </w:r>
      <w:r w:rsidR="00B07407" w:rsidRPr="005A4BF5">
        <w:t>epartment proposes to consult for a minimum of 28 days with stakeholders</w:t>
      </w:r>
      <w:r w:rsidR="0039063C">
        <w:t xml:space="preserve"> on any changes.</w:t>
      </w:r>
      <w:r w:rsidR="00B07407" w:rsidRPr="005A4BF5">
        <w:t xml:space="preserve"> </w:t>
      </w:r>
      <w:r w:rsidR="00447F11">
        <w:t xml:space="preserve">The </w:t>
      </w:r>
      <w:r w:rsidR="008E7ED9">
        <w:t xml:space="preserve">Secretary </w:t>
      </w:r>
      <w:r w:rsidR="00447F11">
        <w:t>will consider stakeholder input when deciding whether to progress with the change. The department will</w:t>
      </w:r>
      <w:r w:rsidR="00011FFE">
        <w:t xml:space="preserve"> then</w:t>
      </w:r>
      <w:r w:rsidR="00447F11">
        <w:t xml:space="preserve"> release a R</w:t>
      </w:r>
      <w:r w:rsidR="00447F11" w:rsidRPr="005A4BF5">
        <w:t>espo</w:t>
      </w:r>
      <w:r w:rsidR="00447F11">
        <w:t>nse to C</w:t>
      </w:r>
      <w:r w:rsidR="00447F11" w:rsidRPr="005A4BF5">
        <w:t>onsultation</w:t>
      </w:r>
      <w:r w:rsidR="00447F11">
        <w:t xml:space="preserve"> document. If</w:t>
      </w:r>
      <w:r w:rsidR="008E7ED9">
        <w:t xml:space="preserve"> the</w:t>
      </w:r>
      <w:r w:rsidR="00447F11">
        <w:t xml:space="preserve"> decision is to proceed with the change</w:t>
      </w:r>
      <w:r w:rsidR="008E7ED9">
        <w:t>s</w:t>
      </w:r>
      <w:r w:rsidR="00447F11">
        <w:t xml:space="preserve">, </w:t>
      </w:r>
      <w:r w:rsidR="008E7ED9">
        <w:t xml:space="preserve">this will come into effect </w:t>
      </w:r>
      <w:r w:rsidR="00447F11" w:rsidRPr="005A4BF5">
        <w:t xml:space="preserve">at least six months </w:t>
      </w:r>
      <w:r w:rsidR="000F728F">
        <w:t>after</w:t>
      </w:r>
      <w:r w:rsidR="008E7ED9">
        <w:t xml:space="preserve"> </w:t>
      </w:r>
      <w:r w:rsidR="00447F11">
        <w:t>the publication of the Response to Consultation</w:t>
      </w:r>
      <w:r w:rsidR="00447F11" w:rsidRPr="005A4BF5">
        <w:t>.</w:t>
      </w:r>
    </w:p>
    <w:p w14:paraId="55A929FB" w14:textId="77777777" w:rsidR="004A75B6" w:rsidRDefault="004A75B6" w:rsidP="00B07407">
      <w:pPr>
        <w:pStyle w:val="Heading3"/>
      </w:pPr>
      <w:r>
        <w:t xml:space="preserve">Hypothetical </w:t>
      </w:r>
      <w:r w:rsidRPr="00B07407">
        <w:t>Example</w:t>
      </w:r>
    </w:p>
    <w:p w14:paraId="2025A6BF" w14:textId="00C2D1F1" w:rsidR="00CB567C" w:rsidRDefault="00B07407" w:rsidP="00F2083B">
      <w:pPr>
        <w:pStyle w:val="BodyText"/>
      </w:pPr>
      <w:r w:rsidRPr="005A4BF5">
        <w:t>Evidence suggests an area that used to</w:t>
      </w:r>
      <w:r w:rsidR="0039063C">
        <w:t xml:space="preserve"> experience a mild climate now experiences a hot climate. This affects the average time people living in this area use heating and cooling appliances throughout the year. That in turn changes the estimated reduction in energy usage that should be applie</w:t>
      </w:r>
      <w:r w:rsidR="00D030C0">
        <w:t xml:space="preserve">d for activities undertaken </w:t>
      </w:r>
      <w:r w:rsidR="0039063C">
        <w:t>in these areas. The d</w:t>
      </w:r>
      <w:r w:rsidRPr="005A4BF5">
        <w:t>epartment proposes to change the classification of climate for po</w:t>
      </w:r>
      <w:r w:rsidR="0011626C">
        <w:t xml:space="preserve">stcodes within that area. </w:t>
      </w:r>
      <w:r w:rsidR="006C5E94">
        <w:t>The d</w:t>
      </w:r>
      <w:r w:rsidRPr="005A4BF5">
        <w:t>epartment consults on the change for 28 days in Se</w:t>
      </w:r>
      <w:r w:rsidR="006C5E94">
        <w:t xml:space="preserve">ptember in 2020 </w:t>
      </w:r>
      <w:r w:rsidR="00D030C0">
        <w:t>and following consideration of stakeholder input,</w:t>
      </w:r>
      <w:r w:rsidR="006C5E94">
        <w:t xml:space="preserve"> releases a R</w:t>
      </w:r>
      <w:r w:rsidRPr="005A4BF5">
        <w:t>e</w:t>
      </w:r>
      <w:r w:rsidR="006C5E94">
        <w:t>sponse to C</w:t>
      </w:r>
      <w:r w:rsidRPr="005A4BF5">
        <w:t>onsu</w:t>
      </w:r>
      <w:r w:rsidR="006C5E94">
        <w:t xml:space="preserve">ltation on 1 October 2020. The </w:t>
      </w:r>
      <w:r w:rsidRPr="005A4BF5">
        <w:t xml:space="preserve">amended Specifications </w:t>
      </w:r>
      <w:r w:rsidR="00D030C0">
        <w:t xml:space="preserve">come into effect </w:t>
      </w:r>
      <w:r w:rsidRPr="005A4BF5">
        <w:t>on 1 April 2021.</w:t>
      </w:r>
    </w:p>
    <w:p w14:paraId="4CFCB376" w14:textId="77777777" w:rsidR="00CB567C" w:rsidRDefault="00CB567C">
      <w:pPr>
        <w:rPr>
          <w:rFonts w:cs="Times New Roman"/>
          <w:lang w:eastAsia="en-US"/>
        </w:rPr>
      </w:pPr>
      <w:r>
        <w:br w:type="page"/>
      </w:r>
    </w:p>
    <w:p w14:paraId="1226348B" w14:textId="4AA227B5" w:rsidR="00F2083B" w:rsidRDefault="00B07407" w:rsidP="00F2083B">
      <w:pPr>
        <w:pStyle w:val="Heading2"/>
      </w:pPr>
      <w:r w:rsidRPr="00B07407">
        <w:lastRenderedPageBreak/>
        <w:t>Scenario 5: Correcting minor mistakes</w:t>
      </w:r>
    </w:p>
    <w:p w14:paraId="2F4527E2" w14:textId="2F8BE0C5" w:rsidR="00B07407" w:rsidRPr="005A4BF5" w:rsidRDefault="00B40935" w:rsidP="00B07407">
      <w:pPr>
        <w:pStyle w:val="BodyText"/>
      </w:pPr>
      <w:r>
        <w:t>The department will not consult on changes w</w:t>
      </w:r>
      <w:r w:rsidR="00B07407" w:rsidRPr="005A4BF5">
        <w:t xml:space="preserve">here </w:t>
      </w:r>
      <w:r w:rsidR="008E7ED9">
        <w:t xml:space="preserve">amendments are required to correct </w:t>
      </w:r>
      <w:r w:rsidR="00B07407" w:rsidRPr="005A4BF5">
        <w:t>mistakes made in the S</w:t>
      </w:r>
      <w:r w:rsidR="008E7ED9">
        <w:t>pecifications.</w:t>
      </w:r>
      <w:r w:rsidR="00B07407" w:rsidRPr="005A4BF5">
        <w:t xml:space="preserve"> </w:t>
      </w:r>
      <w:r w:rsidR="008E7ED9">
        <w:t>For example, where an amendment does not correctly reflect</w:t>
      </w:r>
      <w:r w:rsidR="00B07407" w:rsidRPr="005A4BF5">
        <w:t xml:space="preserve"> the propos</w:t>
      </w:r>
      <w:r w:rsidR="008E7ED9">
        <w:t>al specified in</w:t>
      </w:r>
      <w:r w:rsidR="006C5E94">
        <w:t xml:space="preserve"> the Response to Co</w:t>
      </w:r>
      <w:r w:rsidR="00B07407" w:rsidRPr="005A4BF5">
        <w:t xml:space="preserve">nsultation </w:t>
      </w:r>
      <w:r w:rsidR="006C5E94">
        <w:t xml:space="preserve">document </w:t>
      </w:r>
      <w:r w:rsidR="00B07407" w:rsidRPr="005A4BF5">
        <w:t>or when the</w:t>
      </w:r>
      <w:r w:rsidR="008E7ED9">
        <w:t xml:space="preserve"> correction is</w:t>
      </w:r>
      <w:r w:rsidR="00B07407" w:rsidRPr="005A4BF5">
        <w:t xml:space="preserve"> minor an</w:t>
      </w:r>
      <w:r w:rsidR="006C5E94">
        <w:t>d insignificant in nature</w:t>
      </w:r>
      <w:r>
        <w:t xml:space="preserve">. In these situations, an </w:t>
      </w:r>
      <w:r w:rsidR="00B07407" w:rsidRPr="005A4BF5">
        <w:t xml:space="preserve">updated version of the Specifications </w:t>
      </w:r>
      <w:r>
        <w:t xml:space="preserve">will be released </w:t>
      </w:r>
      <w:r w:rsidR="00B07407" w:rsidRPr="005A4BF5">
        <w:t xml:space="preserve">as soon as possible.  </w:t>
      </w:r>
    </w:p>
    <w:p w14:paraId="3F162974" w14:textId="77777777" w:rsidR="004A75B6" w:rsidRDefault="004A75B6" w:rsidP="00B07407">
      <w:pPr>
        <w:pStyle w:val="Heading3"/>
      </w:pPr>
      <w:r>
        <w:t xml:space="preserve">Hypothetical </w:t>
      </w:r>
      <w:r w:rsidRPr="00B07407">
        <w:t>Example</w:t>
      </w:r>
    </w:p>
    <w:p w14:paraId="00405B33" w14:textId="1558BF5A" w:rsidR="00B07407" w:rsidRDefault="00B07407" w:rsidP="00F2083B">
      <w:pPr>
        <w:pStyle w:val="BodyText"/>
      </w:pPr>
      <w:r w:rsidRPr="005A4BF5">
        <w:t xml:space="preserve">The department </w:t>
      </w:r>
      <w:r w:rsidR="006C5E94">
        <w:t xml:space="preserve">recently </w:t>
      </w:r>
      <w:r w:rsidRPr="005A4BF5">
        <w:t xml:space="preserve">consulted on changes to raise the minimum efficiency standard for </w:t>
      </w:r>
      <w:r w:rsidR="00AB3354">
        <w:t>refrigerators</w:t>
      </w:r>
      <w:r w:rsidRPr="005A4BF5">
        <w:t xml:space="preserve"> to </w:t>
      </w:r>
      <w:r w:rsidR="00AB3354">
        <w:br/>
      </w:r>
      <w:r w:rsidRPr="005A4BF5">
        <w:t xml:space="preserve">7 stars. </w:t>
      </w:r>
      <w:r w:rsidR="006C5E94">
        <w:t>During consultation</w:t>
      </w:r>
      <w:r w:rsidRPr="005A4BF5">
        <w:t xml:space="preserve"> stakeholders </w:t>
      </w:r>
      <w:r w:rsidR="006C5E94">
        <w:t xml:space="preserve">raised </w:t>
      </w:r>
      <w:r w:rsidRPr="005A4BF5">
        <w:t>valid conce</w:t>
      </w:r>
      <w:r w:rsidR="006C5E94">
        <w:t>rns. The d</w:t>
      </w:r>
      <w:r w:rsidRPr="005A4BF5">
        <w:t>epartment</w:t>
      </w:r>
      <w:r w:rsidR="006C5E94">
        <w:t xml:space="preserve"> therefore</w:t>
      </w:r>
      <w:r w:rsidRPr="005A4BF5">
        <w:t xml:space="preserve"> releas</w:t>
      </w:r>
      <w:r w:rsidR="006C5E94">
        <w:t>ed a Response to Consultation paper that stated the minimum requirement would</w:t>
      </w:r>
      <w:r w:rsidRPr="005A4BF5">
        <w:t xml:space="preserve"> be 6 stars. The Specifications are released on 1 August 2018 and the minimum requirement is stated </w:t>
      </w:r>
      <w:r w:rsidR="006C5E94">
        <w:t>as 4 stars. The d</w:t>
      </w:r>
      <w:r w:rsidRPr="005A4BF5">
        <w:t>epartment notifies stakeholders via email and</w:t>
      </w:r>
      <w:r w:rsidR="00011FFE">
        <w:t xml:space="preserve"> the</w:t>
      </w:r>
      <w:r w:rsidRPr="005A4BF5">
        <w:t xml:space="preserve"> internet that there has been a mistake and releases an updated Specifications document on 14 August 2018. </w:t>
      </w:r>
    </w:p>
    <w:p w14:paraId="124B56A0" w14:textId="0C9ADEB3" w:rsidR="00B07407" w:rsidRDefault="00B07407" w:rsidP="00B07407">
      <w:pPr>
        <w:pStyle w:val="Heading2"/>
      </w:pPr>
      <w:r w:rsidRPr="00B07407">
        <w:t>Scenario 6: Introducing new products that may be installed under a prescribed activity</w:t>
      </w:r>
    </w:p>
    <w:p w14:paraId="6A9E7C5A" w14:textId="34F35BCF" w:rsidR="00B07407" w:rsidRPr="005A4BF5" w:rsidRDefault="4130C77C" w:rsidP="00B07407">
      <w:pPr>
        <w:pStyle w:val="BodyText"/>
      </w:pPr>
      <w:r>
        <w:t xml:space="preserve">The </w:t>
      </w:r>
      <w:r w:rsidR="000F2C75">
        <w:t xml:space="preserve">Secretary </w:t>
      </w:r>
      <w:r>
        <w:t>has the power to specify further products that may be installed as part of certain prescribed activities. It also has the power to specify minimum efficiency requirements and</w:t>
      </w:r>
      <w:r w:rsidR="00864755">
        <w:t xml:space="preserve"> A</w:t>
      </w:r>
      <w:r>
        <w:t xml:space="preserve">batement </w:t>
      </w:r>
      <w:r w:rsidR="00864755">
        <w:t>M</w:t>
      </w:r>
      <w:r>
        <w:t xml:space="preserve">ethodologies for upgrades involving such products. </w:t>
      </w:r>
    </w:p>
    <w:p w14:paraId="470D64A9" w14:textId="1FEE382A" w:rsidR="008214E1" w:rsidRDefault="4130C77C" w:rsidP="006421AC">
      <w:pPr>
        <w:pStyle w:val="BodyText"/>
      </w:pPr>
      <w:r w:rsidRPr="006421AC">
        <w:t xml:space="preserve">The </w:t>
      </w:r>
      <w:r w:rsidR="000F2C75">
        <w:t>Secretary</w:t>
      </w:r>
      <w:r w:rsidRPr="006421AC">
        <w:t xml:space="preserve"> </w:t>
      </w:r>
      <w:r w:rsidR="00D030C0">
        <w:t>may identify and inc</w:t>
      </w:r>
      <w:r w:rsidR="00011FFE">
        <w:t>lude new and emerging technologies</w:t>
      </w:r>
      <w:r w:rsidR="005E1557">
        <w:t xml:space="preserve"> for inclusion in the program or changes t</w:t>
      </w:r>
      <w:r w:rsidR="00864755">
        <w:t>o Abatement M</w:t>
      </w:r>
      <w:r w:rsidR="005E1557">
        <w:t xml:space="preserve">ethodologies to allow the program to reward technology improvements. </w:t>
      </w:r>
    </w:p>
    <w:p w14:paraId="652BB036" w14:textId="08693470" w:rsidR="006421AC" w:rsidRDefault="005E1557" w:rsidP="006421AC">
      <w:pPr>
        <w:pStyle w:val="BodyText"/>
      </w:pPr>
      <w:r>
        <w:t>The department</w:t>
      </w:r>
      <w:r w:rsidR="00D030C0">
        <w:t xml:space="preserve"> will</w:t>
      </w:r>
      <w:r w:rsidR="4130C77C" w:rsidRPr="006421AC">
        <w:t xml:space="preserve"> </w:t>
      </w:r>
      <w:r>
        <w:t>provide for</w:t>
      </w:r>
      <w:r w:rsidR="4130C77C" w:rsidRPr="006421AC">
        <w:t xml:space="preserve"> the submission of suggestions from stakeholders</w:t>
      </w:r>
      <w:r w:rsidR="0099758D">
        <w:t xml:space="preserve"> concerning new products</w:t>
      </w:r>
      <w:r w:rsidR="00011FFE">
        <w:t xml:space="preserve"> </w:t>
      </w:r>
      <w:r w:rsidR="00011FFE" w:rsidRPr="006421AC">
        <w:t>that may be suitable for in</w:t>
      </w:r>
      <w:r w:rsidR="0099758D">
        <w:t>stallation</w:t>
      </w:r>
      <w:r w:rsidR="00011FFE" w:rsidRPr="006421AC">
        <w:t xml:space="preserve"> as part of an existing prescribed activity.</w:t>
      </w:r>
      <w:r w:rsidR="4130C77C" w:rsidRPr="006421AC">
        <w:t xml:space="preserve"> </w:t>
      </w:r>
      <w:r w:rsidR="0099758D">
        <w:t>S</w:t>
      </w:r>
      <w:r w:rsidR="00011FFE">
        <w:t xml:space="preserve">uggestions </w:t>
      </w:r>
      <w:r w:rsidR="0099758D">
        <w:t>may also</w:t>
      </w:r>
      <w:r w:rsidR="00011FFE">
        <w:t xml:space="preserve"> include details </w:t>
      </w:r>
      <w:r w:rsidR="0099758D">
        <w:t xml:space="preserve">on the </w:t>
      </w:r>
      <w:r>
        <w:t xml:space="preserve">minimum efficiency requirements </w:t>
      </w:r>
      <w:r w:rsidR="00011FFE">
        <w:t>and abatement calculations.</w:t>
      </w:r>
      <w:r w:rsidR="00D030C0">
        <w:t xml:space="preserve"> </w:t>
      </w:r>
    </w:p>
    <w:p w14:paraId="13BDF512" w14:textId="2614423E" w:rsidR="00B07407" w:rsidRDefault="006421AC" w:rsidP="006421AC">
      <w:pPr>
        <w:pStyle w:val="BodyText"/>
      </w:pPr>
      <w:r>
        <w:t xml:space="preserve">The </w:t>
      </w:r>
      <w:r w:rsidR="4130C77C" w:rsidRPr="006421AC">
        <w:t xml:space="preserve">department will </w:t>
      </w:r>
      <w:r>
        <w:t xml:space="preserve">review and </w:t>
      </w:r>
      <w:r w:rsidR="4130C77C" w:rsidRPr="006421AC">
        <w:t>consult on the inclusion of suitable new products</w:t>
      </w:r>
      <w:r>
        <w:t xml:space="preserve"> at least every 12 months</w:t>
      </w:r>
      <w:r w:rsidR="4130C77C" w:rsidRPr="006421AC">
        <w:t>. A new and revised activities webpage will be developed for receiving submissions</w:t>
      </w:r>
      <w:r w:rsidR="0079459D">
        <w:t xml:space="preserve"> </w:t>
      </w:r>
      <w:r w:rsidR="4130C77C" w:rsidRPr="006421AC">
        <w:t xml:space="preserve">and providing feedback. </w:t>
      </w:r>
      <w:r w:rsidR="005E1557" w:rsidRPr="001D78CC">
        <w:t xml:space="preserve">The department will determine if a proposed change falls within the </w:t>
      </w:r>
      <w:r w:rsidR="001D78CC" w:rsidRPr="001D78CC">
        <w:t xml:space="preserve">objective of the </w:t>
      </w:r>
      <w:r w:rsidR="001D78CC" w:rsidRPr="0079459D">
        <w:rPr>
          <w:i/>
        </w:rPr>
        <w:t>Victorian Energy Efficiency Target Act</w:t>
      </w:r>
      <w:r w:rsidR="00864755">
        <w:rPr>
          <w:i/>
        </w:rPr>
        <w:t xml:space="preserve"> 2007</w:t>
      </w:r>
      <w:r w:rsidR="001D78CC" w:rsidRPr="001D78CC">
        <w:t xml:space="preserve"> and the </w:t>
      </w:r>
      <w:r w:rsidR="005E1557" w:rsidRPr="001D78CC">
        <w:t>scope of an existing prescribed activity</w:t>
      </w:r>
      <w:r w:rsidR="00011FFE">
        <w:t>.</w:t>
      </w:r>
      <w:r w:rsidR="001D78CC" w:rsidRPr="001D78CC">
        <w:t xml:space="preserve"> </w:t>
      </w:r>
      <w:r w:rsidR="0099758D">
        <w:t xml:space="preserve">The change </w:t>
      </w:r>
      <w:r w:rsidR="00B40935">
        <w:t>may</w:t>
      </w:r>
      <w:r w:rsidR="0099758D">
        <w:t xml:space="preserve"> be included in the Specifications i</w:t>
      </w:r>
      <w:r w:rsidR="0079459D">
        <w:t xml:space="preserve">f the </w:t>
      </w:r>
      <w:r w:rsidR="0099758D">
        <w:t xml:space="preserve">supporting </w:t>
      </w:r>
      <w:r w:rsidR="0079459D">
        <w:t>evidence is sufficiently robust</w:t>
      </w:r>
      <w:r w:rsidR="001D78CC" w:rsidRPr="001D78CC">
        <w:t>.</w:t>
      </w:r>
      <w:r w:rsidR="001D78CC">
        <w:t xml:space="preserve"> </w:t>
      </w:r>
    </w:p>
    <w:p w14:paraId="6F46ED8C" w14:textId="79E89592" w:rsidR="00B07407" w:rsidRPr="005A4BF5" w:rsidRDefault="005E1557" w:rsidP="00B07407">
      <w:pPr>
        <w:pStyle w:val="BodyText"/>
      </w:pPr>
      <w:r>
        <w:t xml:space="preserve">The </w:t>
      </w:r>
      <w:r w:rsidR="4130C77C">
        <w:t xml:space="preserve">department </w:t>
      </w:r>
      <w:r w:rsidR="000F2C75">
        <w:t>will</w:t>
      </w:r>
      <w:r w:rsidR="4130C77C">
        <w:t xml:space="preserve"> consult for a minimum of 28 days with stakeholders</w:t>
      </w:r>
      <w:r w:rsidR="001D78CC">
        <w:t xml:space="preserve"> on changes</w:t>
      </w:r>
      <w:r w:rsidR="00B40935">
        <w:t xml:space="preserve"> that have been found to have sufficient supporting evidence</w:t>
      </w:r>
      <w:r w:rsidR="4130C77C">
        <w:t xml:space="preserve">. </w:t>
      </w:r>
      <w:r>
        <w:t xml:space="preserve">The </w:t>
      </w:r>
      <w:r w:rsidR="000F2C75">
        <w:t>Secretary</w:t>
      </w:r>
      <w:r>
        <w:t xml:space="preserve"> will consider stakeholder input when deciding whether to progress with the </w:t>
      </w:r>
      <w:r w:rsidR="001D78CC">
        <w:t xml:space="preserve">proposed change and </w:t>
      </w:r>
      <w:r w:rsidR="0079459D">
        <w:t>will</w:t>
      </w:r>
      <w:r w:rsidR="00011FFE">
        <w:t xml:space="preserve"> then</w:t>
      </w:r>
      <w:r w:rsidR="0079459D">
        <w:t xml:space="preserve"> </w:t>
      </w:r>
      <w:r>
        <w:t>release a R</w:t>
      </w:r>
      <w:r w:rsidRPr="005A4BF5">
        <w:t>espo</w:t>
      </w:r>
      <w:r>
        <w:t>nse to C</w:t>
      </w:r>
      <w:r w:rsidRPr="005A4BF5">
        <w:t>onsultation</w:t>
      </w:r>
      <w:r>
        <w:t xml:space="preserve"> document.</w:t>
      </w:r>
      <w:r w:rsidR="00B40935">
        <w:t xml:space="preserve"> </w:t>
      </w:r>
      <w:r w:rsidR="00E651A6">
        <w:t>If a decision is made to proceed with the changes, t</w:t>
      </w:r>
      <w:r w:rsidR="000F2C75">
        <w:t>his</w:t>
      </w:r>
      <w:r>
        <w:t xml:space="preserve"> </w:t>
      </w:r>
      <w:r w:rsidR="000F2C75">
        <w:t xml:space="preserve">will come into effect </w:t>
      </w:r>
      <w:r>
        <w:t>at least three</w:t>
      </w:r>
      <w:r w:rsidRPr="005A4BF5">
        <w:t xml:space="preserve"> months</w:t>
      </w:r>
      <w:r w:rsidR="00E651A6">
        <w:t xml:space="preserve"> after </w:t>
      </w:r>
      <w:r>
        <w:t>the publication of the Response to Consultation</w:t>
      </w:r>
      <w:r w:rsidRPr="005A4BF5">
        <w:t>.</w:t>
      </w:r>
    </w:p>
    <w:p w14:paraId="3BCED7F4" w14:textId="77777777" w:rsidR="004A75B6" w:rsidRDefault="004A75B6" w:rsidP="00B07407">
      <w:pPr>
        <w:pStyle w:val="Heading3"/>
      </w:pPr>
      <w:r>
        <w:t xml:space="preserve">Hypothetical </w:t>
      </w:r>
      <w:r w:rsidRPr="00B07407">
        <w:t>Example</w:t>
      </w:r>
    </w:p>
    <w:p w14:paraId="6E49ABF6" w14:textId="167684CF" w:rsidR="001D78CC" w:rsidRDefault="00B07407" w:rsidP="00B07407">
      <w:pPr>
        <w:pStyle w:val="BodyText"/>
      </w:pPr>
      <w:r w:rsidRPr="005A4BF5">
        <w:t xml:space="preserve">The department identifies that a new type of heating product has entered the market and is very efficient. The department </w:t>
      </w:r>
      <w:r w:rsidR="001D78CC">
        <w:t>identifies</w:t>
      </w:r>
      <w:r w:rsidRPr="005A4BF5">
        <w:t xml:space="preserve"> that this product can be installed as part of the prescribed activity outlin</w:t>
      </w:r>
      <w:r w:rsidR="00F157F7">
        <w:t>ed in Schedule 2, Part 6 of the</w:t>
      </w:r>
      <w:r w:rsidR="001D78CC">
        <w:t xml:space="preserve"> Regulations. </w:t>
      </w:r>
    </w:p>
    <w:p w14:paraId="337FF2E2" w14:textId="71821BA2" w:rsidR="001D78CC" w:rsidRDefault="001D78CC" w:rsidP="00B07407">
      <w:pPr>
        <w:pStyle w:val="BodyText"/>
      </w:pPr>
      <w:r>
        <w:t xml:space="preserve">The department identifies that robust evidence exists to determine the </w:t>
      </w:r>
      <w:r w:rsidR="00B07407" w:rsidRPr="005A4BF5">
        <w:t>minimum requirements this product must meet</w:t>
      </w:r>
      <w:r w:rsidR="00B13CC7">
        <w:t>. These requirements are</w:t>
      </w:r>
      <w:r w:rsidR="0099758D">
        <w:t xml:space="preserve"> necessary to provide</w:t>
      </w:r>
      <w:r w:rsidR="00B07407" w:rsidRPr="005A4BF5">
        <w:t xml:space="preserve"> assur</w:t>
      </w:r>
      <w:r w:rsidR="0099758D">
        <w:t xml:space="preserve">ance </w:t>
      </w:r>
      <w:r w:rsidR="00B13CC7">
        <w:t>on</w:t>
      </w:r>
      <w:r w:rsidR="0099758D">
        <w:t xml:space="preserve"> </w:t>
      </w:r>
      <w:r w:rsidR="00B13CC7">
        <w:t xml:space="preserve">product </w:t>
      </w:r>
      <w:r w:rsidR="00B07407" w:rsidRPr="005A4BF5">
        <w:t>quality</w:t>
      </w:r>
      <w:r w:rsidR="00B13CC7">
        <w:t xml:space="preserve"> and </w:t>
      </w:r>
      <w:r w:rsidR="00B07407" w:rsidRPr="005A4BF5">
        <w:t>perform</w:t>
      </w:r>
      <w:r w:rsidR="00B13CC7">
        <w:t xml:space="preserve">ance, </w:t>
      </w:r>
      <w:r>
        <w:t xml:space="preserve">and </w:t>
      </w:r>
      <w:r w:rsidR="00B13CC7">
        <w:t xml:space="preserve">that </w:t>
      </w:r>
      <w:r>
        <w:t>the</w:t>
      </w:r>
      <w:r w:rsidR="00B07407" w:rsidRPr="005A4BF5">
        <w:t xml:space="preserve"> </w:t>
      </w:r>
      <w:r w:rsidR="00B13CC7">
        <w:t xml:space="preserve">expected </w:t>
      </w:r>
      <w:r>
        <w:t>average</w:t>
      </w:r>
      <w:r w:rsidR="003C552B">
        <w:t xml:space="preserve"> greenhouse gas</w:t>
      </w:r>
      <w:r>
        <w:t xml:space="preserve"> </w:t>
      </w:r>
      <w:r w:rsidR="00B07407" w:rsidRPr="005A4BF5">
        <w:t xml:space="preserve">emissions reductions </w:t>
      </w:r>
      <w:r w:rsidR="00B13CC7">
        <w:t xml:space="preserve">will be achieved by </w:t>
      </w:r>
      <w:r w:rsidR="00B07407" w:rsidRPr="005A4BF5">
        <w:t>upgrad</w:t>
      </w:r>
      <w:r w:rsidR="00B13CC7">
        <w:t>es</w:t>
      </w:r>
      <w:r w:rsidR="00B07407" w:rsidRPr="005A4BF5">
        <w:t xml:space="preserve"> </w:t>
      </w:r>
      <w:r w:rsidR="00B13CC7">
        <w:t xml:space="preserve">involving the </w:t>
      </w:r>
      <w:r w:rsidR="00B07407" w:rsidRPr="005A4BF5">
        <w:t>produc</w:t>
      </w:r>
      <w:r w:rsidR="00F157F7">
        <w:t xml:space="preserve">t. </w:t>
      </w:r>
      <w:r w:rsidR="0079459D">
        <w:t>The department determines that this evidence can support the introduction of th</w:t>
      </w:r>
      <w:r w:rsidR="00B13CC7">
        <w:t>e</w:t>
      </w:r>
      <w:r w:rsidR="0079459D">
        <w:t xml:space="preserve"> product into the program. </w:t>
      </w:r>
    </w:p>
    <w:p w14:paraId="0D80FBF3" w14:textId="19DB6F4D" w:rsidR="00B13CC7" w:rsidRDefault="001D78CC" w:rsidP="00B07407">
      <w:pPr>
        <w:pStyle w:val="BodyText"/>
      </w:pPr>
      <w:r>
        <w:t>The department</w:t>
      </w:r>
      <w:r w:rsidR="00F157F7">
        <w:t xml:space="preserve"> consults on the changes in May 2019</w:t>
      </w:r>
      <w:r w:rsidR="00B13CC7">
        <w:t>, considers stakeholder input</w:t>
      </w:r>
      <w:r w:rsidR="00F157F7">
        <w:t xml:space="preserve"> and</w:t>
      </w:r>
      <w:r w:rsidR="00B13CC7">
        <w:t xml:space="preserve"> then</w:t>
      </w:r>
      <w:r w:rsidR="00F157F7">
        <w:t xml:space="preserve"> releases a R</w:t>
      </w:r>
      <w:r w:rsidR="00B07407" w:rsidRPr="005A4BF5">
        <w:t xml:space="preserve">esponse to </w:t>
      </w:r>
      <w:r w:rsidR="00F157F7">
        <w:t>C</w:t>
      </w:r>
      <w:r w:rsidR="00B07407" w:rsidRPr="005A4BF5">
        <w:t xml:space="preserve">onsultation in June 2019. New specifications </w:t>
      </w:r>
      <w:r w:rsidR="0079459D">
        <w:t>come into effect in</w:t>
      </w:r>
      <w:r w:rsidR="00B07407" w:rsidRPr="005A4BF5">
        <w:t xml:space="preserve"> Sep</w:t>
      </w:r>
      <w:r w:rsidR="00F157F7">
        <w:t xml:space="preserve">tember 2019 meaning </w:t>
      </w:r>
      <w:r w:rsidR="00B07407" w:rsidRPr="005A4BF5">
        <w:t xml:space="preserve">this product can now be installed. </w:t>
      </w:r>
    </w:p>
    <w:p w14:paraId="0E48CC89" w14:textId="7589E34B" w:rsidR="00B07407" w:rsidRPr="00B13CC7" w:rsidRDefault="00B13CC7" w:rsidP="00B13CC7">
      <w:pPr>
        <w:rPr>
          <w:rFonts w:cs="Times New Roman"/>
          <w:lang w:eastAsia="en-US"/>
        </w:rPr>
      </w:pPr>
      <w:r>
        <w:br w:type="page"/>
      </w:r>
    </w:p>
    <w:p w14:paraId="284E4AE2" w14:textId="77777777" w:rsidR="00B07407" w:rsidRPr="00B07407" w:rsidRDefault="00B07407" w:rsidP="00B07407">
      <w:pPr>
        <w:pStyle w:val="Heading2"/>
      </w:pPr>
      <w:r w:rsidRPr="00B07407">
        <w:lastRenderedPageBreak/>
        <w:t>Scenario 7: Incorporating ESC declarations</w:t>
      </w:r>
    </w:p>
    <w:p w14:paraId="5E9B7D04" w14:textId="4D4E9E00" w:rsidR="00B07407" w:rsidRPr="005A4BF5" w:rsidRDefault="00B07407" w:rsidP="00B07407">
      <w:pPr>
        <w:pStyle w:val="BodyText"/>
      </w:pPr>
      <w:r w:rsidRPr="005A4BF5">
        <w:t>T</w:t>
      </w:r>
      <w:r w:rsidR="00F157F7">
        <w:t>he Essential Services Commission (ESC)</w:t>
      </w:r>
      <w:r w:rsidRPr="005A4BF5">
        <w:t xml:space="preserve"> has the power to </w:t>
      </w:r>
      <w:r w:rsidR="00F157F7">
        <w:t>declare</w:t>
      </w:r>
      <w:r w:rsidRPr="005A4BF5">
        <w:t xml:space="preserve"> certain matters for the purpose</w:t>
      </w:r>
      <w:r w:rsidR="00F157F7">
        <w:t>s</w:t>
      </w:r>
      <w:r w:rsidRPr="005A4BF5">
        <w:t xml:space="preserve"> of </w:t>
      </w:r>
      <w:r w:rsidR="00864755">
        <w:t>the Abatement M</w:t>
      </w:r>
      <w:r w:rsidR="00F157F7">
        <w:t>ethodologies</w:t>
      </w:r>
      <w:r w:rsidRPr="005A4BF5">
        <w:t>. This includes specifying the lamp circuit power for a light source or additi</w:t>
      </w:r>
      <w:r w:rsidR="00F157F7">
        <w:t>onal performance requirements for</w:t>
      </w:r>
      <w:r w:rsidRPr="005A4BF5">
        <w:t xml:space="preserve"> lighting equipment.</w:t>
      </w:r>
      <w:r w:rsidR="00F157F7">
        <w:t xml:space="preserve"> The d</w:t>
      </w:r>
      <w:r w:rsidRPr="005A4BF5">
        <w:t xml:space="preserve">epartment will align the Specifications with these declarations as soon as possible once they come into effect. </w:t>
      </w:r>
    </w:p>
    <w:p w14:paraId="67327376" w14:textId="77777777" w:rsidR="004A75B6" w:rsidRDefault="004A75B6" w:rsidP="00B07407">
      <w:pPr>
        <w:pStyle w:val="Heading3"/>
      </w:pPr>
      <w:r>
        <w:t xml:space="preserve">Hypothetical </w:t>
      </w:r>
      <w:r w:rsidRPr="00B07407">
        <w:t>Example</w:t>
      </w:r>
    </w:p>
    <w:p w14:paraId="484AAE4D" w14:textId="0989143D" w:rsidR="00B07407" w:rsidRPr="005A4BF5" w:rsidRDefault="00B07407" w:rsidP="00B07407">
      <w:pPr>
        <w:pStyle w:val="BodyText"/>
      </w:pPr>
      <w:r w:rsidRPr="005A4BF5">
        <w:t xml:space="preserve">The ESC declares </w:t>
      </w:r>
      <w:r w:rsidR="00F157F7">
        <w:t>the</w:t>
      </w:r>
      <w:r w:rsidRPr="005A4BF5">
        <w:t xml:space="preserve"> lamp circuit power for a new type of lighting product </w:t>
      </w:r>
      <w:r w:rsidR="00F157F7">
        <w:t>that can be installed</w:t>
      </w:r>
      <w:r w:rsidRPr="005A4BF5">
        <w:t xml:space="preserve"> in </w:t>
      </w:r>
      <w:r w:rsidR="001D78CC" w:rsidRPr="005A4BF5">
        <w:t>buildin</w:t>
      </w:r>
      <w:r w:rsidR="001D78CC">
        <w:t>g-based</w:t>
      </w:r>
      <w:r w:rsidR="00F157F7">
        <w:t xml:space="preserve"> lighting upgrades. The d</w:t>
      </w:r>
      <w:r w:rsidRPr="005A4BF5">
        <w:t>epartment in their next update of the Specifications, which may be at any time</w:t>
      </w:r>
      <w:r w:rsidR="00F157F7">
        <w:t xml:space="preserve"> following this</w:t>
      </w:r>
      <w:r w:rsidRPr="005A4BF5">
        <w:t>, incorporates this lamp circuit power in</w:t>
      </w:r>
      <w:r w:rsidR="00F157F7">
        <w:t>to</w:t>
      </w:r>
      <w:r w:rsidRPr="005A4BF5">
        <w:t xml:space="preserve"> Table 115 of the Specifications </w:t>
      </w:r>
      <w:r w:rsidR="00F157F7">
        <w:t>(</w:t>
      </w:r>
      <w:r w:rsidRPr="005A4BF5">
        <w:t>which sets out lamp circuit powers for the purpose</w:t>
      </w:r>
      <w:r w:rsidR="00F157F7">
        <w:t>s</w:t>
      </w:r>
      <w:r w:rsidRPr="005A4BF5">
        <w:t xml:space="preserve"> of </w:t>
      </w:r>
      <w:r w:rsidR="00864755">
        <w:t>the Abatement M</w:t>
      </w:r>
      <w:r w:rsidR="00F157F7">
        <w:t>ethodology).</w:t>
      </w:r>
      <w:r w:rsidRPr="005A4BF5">
        <w:t xml:space="preserve">  </w:t>
      </w:r>
    </w:p>
    <w:p w14:paraId="740D9709" w14:textId="77777777" w:rsidR="00B07407" w:rsidRPr="00B07407" w:rsidRDefault="00B07407" w:rsidP="00B07407">
      <w:pPr>
        <w:pStyle w:val="Heading2"/>
      </w:pPr>
      <w:r w:rsidRPr="00B07407">
        <w:t>Scenario 8: New postcodes</w:t>
      </w:r>
    </w:p>
    <w:p w14:paraId="48683705" w14:textId="51E2B1C3" w:rsidR="00B07407" w:rsidRPr="005A4BF5" w:rsidRDefault="004339EA" w:rsidP="00B07407">
      <w:pPr>
        <w:pStyle w:val="BodyText"/>
      </w:pPr>
      <w:r>
        <w:t>T</w:t>
      </w:r>
      <w:r w:rsidR="00B07407" w:rsidRPr="005A4BF5">
        <w:t xml:space="preserve">he </w:t>
      </w:r>
      <w:r w:rsidR="00F157F7">
        <w:t>d</w:t>
      </w:r>
      <w:r w:rsidR="00B07407" w:rsidRPr="005A4BF5">
        <w:t xml:space="preserve">epartment considers that it is important to ensure </w:t>
      </w:r>
      <w:r w:rsidR="0079459D">
        <w:t xml:space="preserve">houses and businesses </w:t>
      </w:r>
      <w:r w:rsidR="00B07407" w:rsidRPr="005A4BF5">
        <w:t>in areas</w:t>
      </w:r>
      <w:r>
        <w:t xml:space="preserve"> with</w:t>
      </w:r>
      <w:r w:rsidRPr="005A4BF5">
        <w:t xml:space="preserve"> new postcodes </w:t>
      </w:r>
      <w:r w:rsidR="00B07407" w:rsidRPr="005A4BF5">
        <w:t>have access to the program</w:t>
      </w:r>
      <w:r w:rsidR="00F157F7">
        <w:t>’s incentives without delay</w:t>
      </w:r>
      <w:r>
        <w:t>. The department</w:t>
      </w:r>
      <w:r w:rsidR="00F157F7">
        <w:t xml:space="preserve"> will seek to enter these postcodes</w:t>
      </w:r>
      <w:r w:rsidR="00B07407" w:rsidRPr="005A4BF5">
        <w:t xml:space="preserve"> in the Location Variable List as soon as possible. The department will not consult on these changes. </w:t>
      </w:r>
    </w:p>
    <w:p w14:paraId="7676BEED" w14:textId="77777777" w:rsidR="004A75B6" w:rsidRDefault="004A75B6" w:rsidP="00B07407">
      <w:pPr>
        <w:pStyle w:val="Heading3"/>
      </w:pPr>
      <w:r>
        <w:t xml:space="preserve">Hypothetical </w:t>
      </w:r>
      <w:r w:rsidRPr="00B07407">
        <w:t>Example</w:t>
      </w:r>
    </w:p>
    <w:p w14:paraId="2F5E7BF5" w14:textId="77777777" w:rsidR="00B13CC7" w:rsidRDefault="4130C77C" w:rsidP="00B13CC7">
      <w:pPr>
        <w:pStyle w:val="BodyText"/>
      </w:pPr>
      <w:r>
        <w:t xml:space="preserve">A housing development leads to a new postcode being introduced in April 2024. In its next update of the Specifications in June 2024, the department includes this postcode in the Location Variables List in its Specifications. Premises in that area are now able to undertake upgrades </w:t>
      </w:r>
      <w:r w:rsidR="0079459D">
        <w:t>under</w:t>
      </w:r>
      <w:r>
        <w:t xml:space="preserve"> the program. </w:t>
      </w:r>
    </w:p>
    <w:p w14:paraId="2528A4B0" w14:textId="48ACFC79" w:rsidR="4130C77C" w:rsidRDefault="00C30470" w:rsidP="00B13CC7">
      <w:pPr>
        <w:pStyle w:val="Heading2"/>
      </w:pPr>
      <w:r>
        <w:t>Scenario 9</w:t>
      </w:r>
      <w:r w:rsidR="4130C77C">
        <w:t>: Changes to preserve program integrity</w:t>
      </w:r>
    </w:p>
    <w:p w14:paraId="51C9ABB9" w14:textId="3E4FA47A" w:rsidR="4130C77C" w:rsidRPr="006421AC" w:rsidRDefault="000F2C75" w:rsidP="006421AC">
      <w:pPr>
        <w:pStyle w:val="BodyText"/>
      </w:pPr>
      <w:r>
        <w:t>The department may expedi</w:t>
      </w:r>
      <w:r w:rsidR="00B13CC7">
        <w:t>te changes to the Specifications w</w:t>
      </w:r>
      <w:r w:rsidR="4130C77C" w:rsidRPr="006421AC">
        <w:t>here urgent changes to a prescribed activity or scenario are required to prote</w:t>
      </w:r>
      <w:r w:rsidR="00B13CC7">
        <w:t>ct the integrity of the program. Situations</w:t>
      </w:r>
      <w:r w:rsidR="4130C77C" w:rsidRPr="006421AC">
        <w:t xml:space="preserve"> includ</w:t>
      </w:r>
      <w:r w:rsidR="00B13CC7">
        <w:t>e</w:t>
      </w:r>
      <w:r w:rsidR="4130C77C" w:rsidRPr="006421AC">
        <w:t xml:space="preserve"> but </w:t>
      </w:r>
      <w:r w:rsidR="00B13CC7">
        <w:t xml:space="preserve">are </w:t>
      </w:r>
      <w:r w:rsidR="4130C77C" w:rsidRPr="006421AC">
        <w:t>not limited to</w:t>
      </w:r>
      <w:r w:rsidR="0071605E">
        <w:t xml:space="preserve"> where</w:t>
      </w:r>
      <w:r w:rsidR="4130C77C" w:rsidRPr="006421AC">
        <w:t xml:space="preserve">: </w:t>
      </w:r>
      <w:r w:rsidR="4130C77C" w:rsidRPr="006421AC">
        <w:rPr>
          <w:rFonts w:ascii="MS Gothic" w:eastAsia="MS Gothic" w:hAnsi="MS Gothic" w:cs="MS Gothic" w:hint="eastAsia"/>
        </w:rPr>
        <w:t xml:space="preserve">　</w:t>
      </w:r>
    </w:p>
    <w:p w14:paraId="2672F6B4" w14:textId="226CCD14" w:rsidR="4130C77C" w:rsidRPr="006421AC" w:rsidRDefault="009A7C1E" w:rsidP="00B13CC7">
      <w:pPr>
        <w:pStyle w:val="ListBullet"/>
      </w:pPr>
      <w:r>
        <w:t>C</w:t>
      </w:r>
      <w:r w:rsidR="4130C77C" w:rsidRPr="006421AC">
        <w:t>hanges to legislation or government programs mean that an activity delivering a substantial number of total VEECs is no longer creating additional emissions reductions</w:t>
      </w:r>
      <w:r w:rsidR="00B13CC7">
        <w:t>.</w:t>
      </w:r>
      <w:r w:rsidR="4130C77C" w:rsidRPr="006421AC">
        <w:t xml:space="preserve"> </w:t>
      </w:r>
    </w:p>
    <w:p w14:paraId="765F83FA" w14:textId="4A8FF56A" w:rsidR="4130C77C" w:rsidRPr="006421AC" w:rsidRDefault="009A7C1E" w:rsidP="00B13CC7">
      <w:pPr>
        <w:pStyle w:val="ListBullet"/>
      </w:pPr>
      <w:r>
        <w:t>A</w:t>
      </w:r>
      <w:r w:rsidR="5F2E367B">
        <w:t xml:space="preserve">n activity is delivering a substantial number of the total VEECs, but there is evidence that the greenhouse gas </w:t>
      </w:r>
      <w:r>
        <w:t xml:space="preserve">reduction </w:t>
      </w:r>
      <w:r w:rsidR="5F2E367B">
        <w:t>estimations are inaccurate</w:t>
      </w:r>
      <w:r w:rsidR="00B13CC7">
        <w:t>.</w:t>
      </w:r>
      <w:r w:rsidR="5F2E367B">
        <w:t xml:space="preserve"> </w:t>
      </w:r>
    </w:p>
    <w:p w14:paraId="659979D9" w14:textId="0D632FFD" w:rsidR="00966422" w:rsidRDefault="009A7C1E" w:rsidP="000F2C75">
      <w:pPr>
        <w:pStyle w:val="ListBullet"/>
      </w:pPr>
      <w:r>
        <w:t>T</w:t>
      </w:r>
      <w:r w:rsidR="4130C77C" w:rsidRPr="006421AC">
        <w:t xml:space="preserve">he activity or scenario has resulted in poor </w:t>
      </w:r>
      <w:r w:rsidR="000F2C75">
        <w:t xml:space="preserve">or unsafe </w:t>
      </w:r>
      <w:r w:rsidR="4130C77C" w:rsidRPr="006421AC">
        <w:t>outcomes for energy consumers and an urgent response is needed</w:t>
      </w:r>
      <w:r w:rsidR="00C30470">
        <w:t>.</w:t>
      </w:r>
    </w:p>
    <w:p w14:paraId="67C0D1AF" w14:textId="54C145E7" w:rsidR="00B13CC7" w:rsidRDefault="0079459D" w:rsidP="00B13CC7">
      <w:pPr>
        <w:pStyle w:val="BodyText"/>
      </w:pPr>
      <w:r w:rsidRPr="0079459D">
        <w:rPr>
          <w:rFonts w:hint="eastAsia"/>
        </w:rPr>
        <w:t>T</w:t>
      </w:r>
      <w:r w:rsidRPr="0079459D">
        <w:t>he department wi</w:t>
      </w:r>
      <w:r>
        <w:t>ll consult on these changes</w:t>
      </w:r>
      <w:r w:rsidR="00966422">
        <w:t xml:space="preserve"> and the</w:t>
      </w:r>
      <w:r>
        <w:t xml:space="preserve"> notice period required before the changes come into effect. </w:t>
      </w:r>
      <w:r w:rsidR="006448F4">
        <w:t>T</w:t>
      </w:r>
      <w:r>
        <w:t xml:space="preserve">he department will </w:t>
      </w:r>
      <w:r w:rsidR="00966422">
        <w:t xml:space="preserve">consider stakeholder input </w:t>
      </w:r>
      <w:r w:rsidR="006448F4">
        <w:t xml:space="preserve">and </w:t>
      </w:r>
      <w:r w:rsidR="00B13CC7">
        <w:t>t</w:t>
      </w:r>
      <w:r w:rsidR="00966422">
        <w:t xml:space="preserve">he notice period </w:t>
      </w:r>
      <w:r w:rsidR="006448F4">
        <w:t xml:space="preserve">required before deciding whether to proceed with </w:t>
      </w:r>
      <w:r w:rsidR="00966422">
        <w:t xml:space="preserve">the implementation of any </w:t>
      </w:r>
      <w:r w:rsidR="006448F4">
        <w:t xml:space="preserve">proposed </w:t>
      </w:r>
      <w:r w:rsidR="00966422">
        <w:t>changes</w:t>
      </w:r>
      <w:r w:rsidR="00BA7719">
        <w:t>.</w:t>
      </w:r>
      <w:r>
        <w:t xml:space="preserve"> </w:t>
      </w:r>
      <w:r w:rsidR="00BA7719">
        <w:t xml:space="preserve">A </w:t>
      </w:r>
      <w:r>
        <w:t>Response to Consultation</w:t>
      </w:r>
      <w:r w:rsidR="00BA7719">
        <w:t xml:space="preserve"> will then be published</w:t>
      </w:r>
      <w:r>
        <w:t xml:space="preserve">. </w:t>
      </w:r>
    </w:p>
    <w:p w14:paraId="7358DABF" w14:textId="4D6CF35B" w:rsidR="00B07407" w:rsidRPr="00B07407" w:rsidRDefault="00C30470" w:rsidP="00B13CC7">
      <w:pPr>
        <w:pStyle w:val="Heading2"/>
      </w:pPr>
      <w:r>
        <w:t>Scenario 10</w:t>
      </w:r>
      <w:r w:rsidR="4130C77C">
        <w:t>: Other changes</w:t>
      </w:r>
    </w:p>
    <w:p w14:paraId="5FE45DCD" w14:textId="69C7AFE0" w:rsidR="00B07407" w:rsidRPr="00B07407" w:rsidRDefault="000F2C75" w:rsidP="00B07407">
      <w:pPr>
        <w:pStyle w:val="BodyText"/>
      </w:pPr>
      <w:r>
        <w:t>T</w:t>
      </w:r>
      <w:r w:rsidR="00FA482E">
        <w:t>he d</w:t>
      </w:r>
      <w:r w:rsidR="4130C77C">
        <w:t xml:space="preserve">epartment </w:t>
      </w:r>
      <w:r>
        <w:t xml:space="preserve">will </w:t>
      </w:r>
      <w:r w:rsidR="4130C77C">
        <w:t xml:space="preserve">consult for a minimum of 28 days with stakeholders on </w:t>
      </w:r>
      <w:r>
        <w:t>all other</w:t>
      </w:r>
      <w:r w:rsidR="4130C77C">
        <w:t xml:space="preserve"> changes. Following</w:t>
      </w:r>
      <w:r w:rsidR="00924B1A">
        <w:t xml:space="preserve"> consideration of stakeholder input and</w:t>
      </w:r>
      <w:r w:rsidR="4130C77C">
        <w:t xml:space="preserve"> the release of a Response to Consultation document, the </w:t>
      </w:r>
      <w:r>
        <w:t xml:space="preserve">changes will come into effect </w:t>
      </w:r>
      <w:r w:rsidR="4130C77C">
        <w:t xml:space="preserve">at least six months </w:t>
      </w:r>
      <w:r>
        <w:t>after the release of the Response to Consultation.</w:t>
      </w:r>
      <w:r w:rsidR="4130C77C">
        <w:t xml:space="preserve"> </w:t>
      </w:r>
      <w:bookmarkStart w:id="5" w:name="EndPasteHere"/>
      <w:bookmarkEnd w:id="5"/>
    </w:p>
    <w:sectPr w:rsidR="00B07407" w:rsidRPr="00B07407" w:rsidSect="00EC7BAE">
      <w:type w:val="continuous"/>
      <w:pgSz w:w="11907" w:h="16840" w:code="9"/>
      <w:pgMar w:top="2268"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A428" w14:textId="77777777" w:rsidR="00770EA4" w:rsidRDefault="00770EA4">
      <w:r>
        <w:separator/>
      </w:r>
    </w:p>
    <w:p w14:paraId="47837151" w14:textId="77777777" w:rsidR="00770EA4" w:rsidRDefault="00770EA4"/>
  </w:endnote>
  <w:endnote w:type="continuationSeparator" w:id="0">
    <w:p w14:paraId="270F1340" w14:textId="77777777" w:rsidR="00770EA4" w:rsidRDefault="00770EA4">
      <w:r>
        <w:continuationSeparator/>
      </w:r>
    </w:p>
    <w:p w14:paraId="08623ED8" w14:textId="77777777" w:rsidR="00770EA4" w:rsidRDefault="00770EA4"/>
  </w:endnote>
  <w:endnote w:type="continuationNotice" w:id="1">
    <w:p w14:paraId="078C4CC8" w14:textId="77777777" w:rsidR="00770EA4" w:rsidRDefault="00770E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4F40B3" w14:paraId="404342DC" w14:textId="77777777" w:rsidTr="00D83BD4">
      <w:trPr>
        <w:trHeight w:val="397"/>
      </w:trPr>
      <w:tc>
        <w:tcPr>
          <w:tcW w:w="340" w:type="dxa"/>
        </w:tcPr>
        <w:p w14:paraId="1B04F2F5" w14:textId="77777777" w:rsidR="004F40B3" w:rsidRPr="00D55628" w:rsidRDefault="004F40B3" w:rsidP="00D55628">
          <w:pPr>
            <w:pStyle w:val="FooterEven"/>
          </w:pPr>
          <w:r w:rsidRPr="00D55628">
            <w:fldChar w:fldCharType="begin"/>
          </w:r>
          <w:r w:rsidRPr="00D55628">
            <w:instrText xml:space="preserve"> PAGE   \* MERGEFORMAT </w:instrText>
          </w:r>
          <w:r w:rsidRPr="00D55628">
            <w:fldChar w:fldCharType="separate"/>
          </w:r>
          <w:r w:rsidR="00B07407">
            <w:rPr>
              <w:noProof/>
            </w:rPr>
            <w:t>1</w:t>
          </w:r>
          <w:r w:rsidRPr="00D55628">
            <w:fldChar w:fldCharType="end"/>
          </w:r>
        </w:p>
      </w:tc>
      <w:tc>
        <w:tcPr>
          <w:tcW w:w="8164" w:type="dxa"/>
        </w:tcPr>
        <w:p w14:paraId="27E967E3" w14:textId="77777777" w:rsidR="004F40B3" w:rsidRPr="00D55628" w:rsidRDefault="004F40B3" w:rsidP="00D55628">
          <w:pPr>
            <w:pStyle w:val="FooterEven"/>
          </w:pPr>
          <w:r w:rsidRPr="000A15E4">
            <w:rPr>
              <w:rStyle w:val="Bold"/>
            </w:rPr>
            <w:t>Title of document</w:t>
          </w:r>
          <w:r w:rsidRPr="00D55628">
            <w:t xml:space="preserve"> Subtitle</w:t>
          </w:r>
        </w:p>
      </w:tc>
    </w:tr>
  </w:tbl>
  <w:p w14:paraId="6F68D221" w14:textId="77777777" w:rsidR="004F40B3" w:rsidRPr="008B6D45" w:rsidRDefault="004F40B3"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A8C3" w14:textId="77777777" w:rsidR="004F40B3" w:rsidRDefault="004F40B3">
    <w:pPr>
      <w:pStyle w:val="Footer"/>
    </w:pPr>
    <w:r w:rsidRPr="00D55628">
      <w:rPr>
        <w:noProof/>
      </w:rPr>
      <mc:AlternateContent>
        <mc:Choice Requires="wps">
          <w:drawing>
            <wp:anchor distT="0" distB="0" distL="114300" distR="114300" simplePos="0" relativeHeight="251658240" behindDoc="1" locked="1" layoutInCell="1" allowOverlap="1" wp14:anchorId="12541875" wp14:editId="37D7D7AA">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187A3" w14:textId="1F727D66" w:rsidR="004F40B3" w:rsidRPr="0001226A" w:rsidRDefault="004F40B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1875" id="_x0000_t202" coordsize="21600,21600" o:spt="202" path="m,l,21600r21600,l21600,xe">
              <v:stroke joinstyle="miter"/>
              <v:path gradientshapeok="t" o:connecttype="rect"/>
            </v:shapetype>
            <v:shape id="Text Box 224" o:spid="_x0000_s1030"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68B187A3" w14:textId="1F727D66" w:rsidR="004F40B3" w:rsidRPr="0001226A" w:rsidRDefault="004F40B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07C0F85" w14:textId="77777777" w:rsidR="004F40B3" w:rsidRDefault="004F4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53C9" w14:textId="77777777" w:rsidR="004F40B3" w:rsidRDefault="004F40B3">
    <w:pPr>
      <w:pStyle w:val="Footer"/>
    </w:pPr>
    <w:r>
      <w:rPr>
        <w:noProof/>
      </w:rPr>
      <w:drawing>
        <wp:anchor distT="0" distB="0" distL="114300" distR="114300" simplePos="0" relativeHeight="251660288" behindDoc="1" locked="1" layoutInCell="1" allowOverlap="1" wp14:anchorId="570D0F0E" wp14:editId="6E7974D0">
          <wp:simplePos x="0" y="0"/>
          <wp:positionH relativeFrom="page">
            <wp:align>right</wp:align>
          </wp:positionH>
          <wp:positionV relativeFrom="page">
            <wp:align>bottom</wp:align>
          </wp:positionV>
          <wp:extent cx="2525576" cy="1057275"/>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15043" b="-16667"/>
                  <a:stretch>
                    <a:fillRect/>
                  </a:stretch>
                </pic:blipFill>
                <pic:spPr bwMode="auto">
                  <a:xfrm>
                    <a:off x="0" y="0"/>
                    <a:ext cx="2525576"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7216" behindDoc="1" locked="1" layoutInCell="1" allowOverlap="1" wp14:anchorId="5A3F1455" wp14:editId="44834A85">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4779" w14:textId="77777777" w:rsidR="004F40B3" w:rsidRPr="00124E8F" w:rsidRDefault="004F40B3" w:rsidP="00124E8F">
    <w:pPr>
      <w:pStyle w:val="Footer"/>
    </w:pPr>
    <w:r w:rsidRPr="00D55628">
      <w:rPr>
        <w:noProof/>
      </w:rPr>
      <mc:AlternateContent>
        <mc:Choice Requires="wps">
          <w:drawing>
            <wp:anchor distT="0" distB="0" distL="114300" distR="114300" simplePos="0" relativeHeight="251655168" behindDoc="1" locked="1" layoutInCell="1" allowOverlap="1" wp14:anchorId="10070E37" wp14:editId="7BCEAD00">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3EA4" w14:textId="19FFD49E" w:rsidR="004F40B3" w:rsidRPr="0001226A" w:rsidRDefault="004F40B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70E37" id="_x0000_t202" coordsize="21600,21600" o:spt="202" path="m,l,21600r21600,l21600,xe">
              <v:stroke joinstyle="miter"/>
              <v:path gradientshapeok="t" o:connecttype="rect"/>
            </v:shapetype>
            <v:shape id="Text Box 225" o:spid="_x0000_s1031" type="#_x0000_t202" style="position:absolute;margin-left:0;margin-top:0;width:595.3pt;height:141.4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7F1D3EA4" w14:textId="19FFD49E" w:rsidR="004F40B3" w:rsidRPr="0001226A" w:rsidRDefault="004F40B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268B" w14:textId="694076E4" w:rsidR="004F40B3" w:rsidRDefault="004F40B3">
    <w:pPr>
      <w:pStyle w:val="Footer"/>
    </w:pPr>
  </w:p>
  <w:p w14:paraId="29317119" w14:textId="77777777" w:rsidR="004F40B3" w:rsidRDefault="004F40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B07407" w14:paraId="0FF1A523" w14:textId="77777777" w:rsidTr="00DD7238">
      <w:trPr>
        <w:trHeight w:val="397"/>
      </w:trPr>
      <w:tc>
        <w:tcPr>
          <w:tcW w:w="340" w:type="dxa"/>
        </w:tcPr>
        <w:p w14:paraId="762E97FE" w14:textId="5B8F49AA" w:rsidR="00B07407" w:rsidRPr="00D55628" w:rsidRDefault="00B07407"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11626C">
            <w:rPr>
              <w:noProof/>
            </w:rPr>
            <w:t>4</w:t>
          </w:r>
          <w:r w:rsidRPr="00D55628">
            <w:fldChar w:fldCharType="end"/>
          </w:r>
        </w:p>
      </w:tc>
      <w:tc>
        <w:tcPr>
          <w:tcW w:w="9071" w:type="dxa"/>
        </w:tcPr>
        <w:p w14:paraId="7489E0D5" w14:textId="1F012681" w:rsidR="00B07407" w:rsidRDefault="00B07407" w:rsidP="00810C40">
          <w:pPr>
            <w:pStyle w:val="FooterEven"/>
            <w:rPr>
              <w:rStyle w:val="Bold"/>
            </w:rPr>
          </w:pPr>
          <w:r>
            <w:rPr>
              <w:rStyle w:val="Bold"/>
            </w:rPr>
            <w:fldChar w:fldCharType="begin"/>
          </w:r>
          <w:r>
            <w:rPr>
              <w:rStyle w:val="Bold"/>
            </w:rPr>
            <w:instrText xml:space="preserve"> DOCPROPERTY  xFooterTitle  \* MERGEFORMAT </w:instrText>
          </w:r>
          <w:r>
            <w:rPr>
              <w:rStyle w:val="Bold"/>
            </w:rPr>
            <w:fldChar w:fldCharType="separate"/>
          </w:r>
          <w:r w:rsidR="00CB567C">
            <w:rPr>
              <w:rStyle w:val="Bold"/>
            </w:rPr>
            <w:t>Guidelines for updating the Victorian Energy Upgrades Specifications</w:t>
          </w:r>
          <w:r>
            <w:rPr>
              <w:rStyle w:val="Bold"/>
            </w:rPr>
            <w:fldChar w:fldCharType="end"/>
          </w:r>
        </w:p>
        <w:p w14:paraId="68834B6E" w14:textId="458D8EFD" w:rsidR="00B07407" w:rsidRPr="00810C40" w:rsidRDefault="0005167A" w:rsidP="00810C40">
          <w:pPr>
            <w:pStyle w:val="FooterEven"/>
          </w:pPr>
          <w:r>
            <w:fldChar w:fldCharType="begin"/>
          </w:r>
          <w:r>
            <w:instrText xml:space="preserve"> DOCPROPERTY  xFooterSubtitle  \* MERGEFORMAT </w:instrText>
          </w:r>
          <w:r>
            <w:fldChar w:fldCharType="separate"/>
          </w:r>
          <w:r w:rsidR="00CB567C">
            <w:t>Version 1.0</w:t>
          </w:r>
          <w:r>
            <w:fldChar w:fldCharType="end"/>
          </w:r>
        </w:p>
      </w:tc>
    </w:tr>
  </w:tbl>
  <w:p w14:paraId="4458F1F4" w14:textId="0A6DF6B3" w:rsidR="00B07407" w:rsidRDefault="00B07407" w:rsidP="005949B0">
    <w:pPr>
      <w:pStyle w:val="FooterEven"/>
    </w:pPr>
  </w:p>
  <w:p w14:paraId="2346E6FF" w14:textId="77777777" w:rsidR="00B07407" w:rsidRPr="00B5221E" w:rsidRDefault="00B07407"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751" w:type="dxa"/>
      <w:tblLayout w:type="fixed"/>
      <w:tblCellMar>
        <w:bottom w:w="284" w:type="dxa"/>
      </w:tblCellMar>
      <w:tblLook w:val="04A0" w:firstRow="1" w:lastRow="0" w:firstColumn="1" w:lastColumn="0" w:noHBand="0" w:noVBand="1"/>
    </w:tblPr>
    <w:tblGrid>
      <w:gridCol w:w="9071"/>
      <w:gridCol w:w="340"/>
      <w:gridCol w:w="340"/>
    </w:tblGrid>
    <w:tr w:rsidR="00F2083B" w14:paraId="4ACC5059" w14:textId="4EE1A3E7" w:rsidTr="00F2083B">
      <w:trPr>
        <w:trHeight w:val="397"/>
      </w:trPr>
      <w:tc>
        <w:tcPr>
          <w:tcW w:w="9071" w:type="dxa"/>
        </w:tcPr>
        <w:p w14:paraId="3484AB81" w14:textId="14BAD59B" w:rsidR="00F2083B" w:rsidRDefault="00F2083B" w:rsidP="00810C40">
          <w:pPr>
            <w:pStyle w:val="FooterOdd"/>
            <w:rPr>
              <w:rStyle w:val="Bold"/>
            </w:rPr>
          </w:pPr>
          <w:r>
            <w:rPr>
              <w:rStyle w:val="Bold"/>
            </w:rPr>
            <w:fldChar w:fldCharType="begin"/>
          </w:r>
          <w:r>
            <w:rPr>
              <w:rStyle w:val="Bold"/>
            </w:rPr>
            <w:instrText xml:space="preserve"> DOCPROPERTY  xFooterTitle  \* MERGEFORMAT </w:instrText>
          </w:r>
          <w:r>
            <w:rPr>
              <w:rStyle w:val="Bold"/>
            </w:rPr>
            <w:fldChar w:fldCharType="separate"/>
          </w:r>
          <w:r w:rsidR="00CB567C">
            <w:rPr>
              <w:rStyle w:val="Bold"/>
            </w:rPr>
            <w:t>Guidelines for updating the Victorian Energy Upgrades Specifications</w:t>
          </w:r>
          <w:r>
            <w:rPr>
              <w:rStyle w:val="Bold"/>
            </w:rPr>
            <w:fldChar w:fldCharType="end"/>
          </w:r>
        </w:p>
        <w:p w14:paraId="60B43C78" w14:textId="70E1BDF3" w:rsidR="00F2083B" w:rsidRPr="00CB1FB7" w:rsidRDefault="0005167A" w:rsidP="00810C40">
          <w:pPr>
            <w:pStyle w:val="FooterOdd"/>
            <w:rPr>
              <w:b/>
            </w:rPr>
          </w:pPr>
          <w:r>
            <w:fldChar w:fldCharType="begin"/>
          </w:r>
          <w:r>
            <w:instrText xml:space="preserve"> DOCPROPERTY  xFooterSubtitle  \* MERGEFORMAT </w:instrText>
          </w:r>
          <w:r>
            <w:fldChar w:fldCharType="separate"/>
          </w:r>
          <w:r w:rsidR="00CB567C">
            <w:t>Version 1.0</w:t>
          </w:r>
          <w:r>
            <w:fldChar w:fldCharType="end"/>
          </w:r>
        </w:p>
      </w:tc>
      <w:tc>
        <w:tcPr>
          <w:tcW w:w="340" w:type="dxa"/>
        </w:tcPr>
        <w:p w14:paraId="7D80A1CE" w14:textId="2202C1DA" w:rsidR="00F2083B" w:rsidRPr="00D55628" w:rsidRDefault="00F2083B" w:rsidP="00D55628">
          <w:pPr>
            <w:pStyle w:val="FooterOddPageNumber"/>
          </w:pPr>
          <w:r w:rsidRPr="00D55628">
            <w:fldChar w:fldCharType="begin"/>
          </w:r>
          <w:r w:rsidRPr="00D55628">
            <w:instrText xml:space="preserve"> PAGE   \* MERGEFORMAT </w:instrText>
          </w:r>
          <w:r w:rsidRPr="00D55628">
            <w:fldChar w:fldCharType="separate"/>
          </w:r>
          <w:r w:rsidR="0011626C">
            <w:rPr>
              <w:noProof/>
            </w:rPr>
            <w:t>5</w:t>
          </w:r>
          <w:r w:rsidRPr="00D55628">
            <w:fldChar w:fldCharType="end"/>
          </w:r>
        </w:p>
      </w:tc>
      <w:tc>
        <w:tcPr>
          <w:tcW w:w="340" w:type="dxa"/>
        </w:tcPr>
        <w:p w14:paraId="4159A46B" w14:textId="77777777" w:rsidR="00F2083B" w:rsidRPr="00D55628" w:rsidRDefault="00F2083B" w:rsidP="00D55628">
          <w:pPr>
            <w:pStyle w:val="FooterOddPageNumber"/>
          </w:pPr>
        </w:p>
      </w:tc>
    </w:tr>
  </w:tbl>
  <w:p w14:paraId="1B33518F" w14:textId="77777777" w:rsidR="00B07407" w:rsidRDefault="00B07407">
    <w:pPr>
      <w:pStyle w:val="Footer"/>
    </w:pPr>
    <w:r w:rsidRPr="00D55628">
      <w:rPr>
        <w:noProof/>
      </w:rPr>
      <mc:AlternateContent>
        <mc:Choice Requires="wps">
          <w:drawing>
            <wp:anchor distT="0" distB="0" distL="114300" distR="114300" simplePos="0" relativeHeight="251656192" behindDoc="1" locked="1" layoutInCell="1" allowOverlap="1" wp14:anchorId="544A5EF9" wp14:editId="42CFCD4A">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CB68D" w14:textId="564571AC" w:rsidR="00B07407" w:rsidRPr="0001226A" w:rsidRDefault="00B0740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A5EF9" id="_x0000_t202" coordsize="21600,21600" o:spt="202" path="m,l,21600r21600,l21600,xe">
              <v:stroke joinstyle="miter"/>
              <v:path gradientshapeok="t" o:connecttype="rect"/>
            </v:shapetype>
            <v:shape id="_x0000_s1032"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ApAa6W0wIAAOcFAAAOAAAAAAAAAAAAAAAAAC4CAABkcnMvZTJvRG9j&#10;LnhtbFBLAQItABQABgAIAAAAIQA0xUTO2wAAAAYBAAAPAAAAAAAAAAAAAAAAAC0FAABkcnMvZG93&#10;bnJldi54bWxQSwUGAAAAAAQABADzAAAANQYAAAAA&#10;" filled="f" stroked="f">
              <v:textbox>
                <w:txbxContent>
                  <w:p w14:paraId="5CFCB68D" w14:textId="564571AC" w:rsidR="00B07407" w:rsidRPr="0001226A" w:rsidRDefault="00B0740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CC8BA8" w14:textId="77777777" w:rsidR="00B07407" w:rsidRDefault="00B074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5009" w14:textId="77777777" w:rsidR="00B07407" w:rsidRDefault="00B07407">
    <w:pPr>
      <w:pStyle w:val="Footer"/>
    </w:pPr>
    <w:r w:rsidRPr="00D55628">
      <w:rPr>
        <w:noProof/>
      </w:rPr>
      <mc:AlternateContent>
        <mc:Choice Requires="wps">
          <w:drawing>
            <wp:anchor distT="0" distB="0" distL="114300" distR="114300" simplePos="0" relativeHeight="251659264" behindDoc="1" locked="1" layoutInCell="1" allowOverlap="1" wp14:anchorId="27515A08" wp14:editId="39036620">
              <wp:simplePos x="0" y="0"/>
              <wp:positionH relativeFrom="page">
                <wp:align>center</wp:align>
              </wp:positionH>
              <wp:positionV relativeFrom="page">
                <wp:align>center</wp:align>
              </wp:positionV>
              <wp:extent cx="7560000" cy="1796400"/>
              <wp:effectExtent l="0" t="0" r="0" b="0"/>
              <wp:wrapNone/>
              <wp:docPr id="13"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40816" w14:textId="0380BE94" w:rsidR="00B07407" w:rsidRPr="0001226A" w:rsidRDefault="00B07407"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15A08" id="_x0000_t202" coordsize="21600,21600" o:spt="202" path="m,l,21600r21600,l21600,xe">
              <v:stroke joinstyle="miter"/>
              <v:path gradientshapeok="t" o:connecttype="rect"/>
            </v:shapetype>
            <v:shape id="_x0000_s1033" type="#_x0000_t202" alt="Title: Background Watermark Image" style="position:absolute;margin-left:0;margin-top:0;width:595.3pt;height:141.4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Mh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JVE0yHVAgAA5wUAAA4AAAAAAAAAAAAAAAAALgIAAGRycy9lMm9E&#10;b2MueG1sUEsBAi0AFAAGAAgAAAAhADTFRM7bAAAABgEAAA8AAAAAAAAAAAAAAAAALwUAAGRycy9k&#10;b3ducmV2LnhtbFBLBQYAAAAABAAEAPMAAAA3BgAAAAA=&#10;" filled="f" stroked="f">
              <v:textbox>
                <w:txbxContent>
                  <w:p w14:paraId="60D40816" w14:textId="0380BE94" w:rsidR="00B07407" w:rsidRPr="0001226A" w:rsidRDefault="00B07407"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69A23060" w14:textId="77777777" w:rsidR="00B07407" w:rsidRDefault="00B0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D7EC" w14:textId="77777777" w:rsidR="00770EA4" w:rsidRPr="008F5280" w:rsidRDefault="00770EA4" w:rsidP="008F5280">
      <w:pPr>
        <w:pStyle w:val="FootnoteSeparator"/>
      </w:pPr>
    </w:p>
  </w:footnote>
  <w:footnote w:type="continuationSeparator" w:id="0">
    <w:p w14:paraId="6FB85B92" w14:textId="77777777" w:rsidR="00770EA4" w:rsidRDefault="00770EA4" w:rsidP="008F5280">
      <w:pPr>
        <w:pStyle w:val="FootnoteSeparator"/>
      </w:pPr>
    </w:p>
    <w:p w14:paraId="0E9DE6F5" w14:textId="77777777" w:rsidR="00770EA4" w:rsidRDefault="00770EA4"/>
  </w:footnote>
  <w:footnote w:type="continuationNotice" w:id="1">
    <w:p w14:paraId="77CD2168" w14:textId="77777777" w:rsidR="00770EA4" w:rsidRDefault="00770EA4" w:rsidP="00D55628"/>
    <w:p w14:paraId="1387801B" w14:textId="77777777" w:rsidR="00770EA4" w:rsidRDefault="00770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2664" w14:textId="77777777" w:rsidR="004F40B3" w:rsidRDefault="004F40B3" w:rsidP="009C64FA">
    <w:pPr>
      <w:pStyle w:val="Header"/>
    </w:pPr>
  </w:p>
  <w:p w14:paraId="2D0174AA" w14:textId="77777777" w:rsidR="004F40B3" w:rsidRPr="00393205" w:rsidRDefault="004F40B3"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D5C5" w14:textId="77777777" w:rsidR="004F40B3" w:rsidRDefault="004F4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0922" w14:textId="77777777" w:rsidR="004F40B3" w:rsidRDefault="004F40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9ECD" w14:textId="36771934" w:rsidR="00B07407" w:rsidRDefault="00B074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33990" w14:textId="77777777" w:rsidR="00B07407" w:rsidRDefault="00B07407" w:rsidP="009C64FA">
    <w:pPr>
      <w:pStyle w:val="Header"/>
    </w:pPr>
  </w:p>
  <w:p w14:paraId="440404A8" w14:textId="77777777" w:rsidR="00B07407" w:rsidRPr="00393205" w:rsidRDefault="00B07407" w:rsidP="00393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8B80" w14:textId="77777777" w:rsidR="00B07407" w:rsidRDefault="00B07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CC41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EE1C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AF34F18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2B4EBE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F9A5C7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18ECC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EF260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52ABDD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804939"/>
    <w:multiLevelType w:val="multilevel"/>
    <w:tmpl w:val="C6D69D94"/>
    <w:styleLink w:val="DELWPHeading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0072CE"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1"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2"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4"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58272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8A4A7B"/>
    <w:multiLevelType w:val="hybridMultilevel"/>
    <w:tmpl w:val="A73E9C7A"/>
    <w:lvl w:ilvl="0" w:tplc="E594F14C">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3C8E867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5E72117F"/>
    <w:multiLevelType w:val="hybridMultilevel"/>
    <w:tmpl w:val="F0FEC78A"/>
    <w:lvl w:ilvl="0" w:tplc="980C91E8">
      <w:start w:val="1"/>
      <w:numFmt w:val="decimal"/>
      <w:lvlText w:val="%1."/>
      <w:lvlJc w:val="left"/>
      <w:pPr>
        <w:ind w:left="720" w:hanging="360"/>
      </w:pPr>
    </w:lvl>
    <w:lvl w:ilvl="1" w:tplc="160C21AA">
      <w:start w:val="1"/>
      <w:numFmt w:val="lowerLetter"/>
      <w:lvlText w:val="%2."/>
      <w:lvlJc w:val="left"/>
      <w:pPr>
        <w:ind w:left="1440" w:hanging="360"/>
      </w:pPr>
    </w:lvl>
    <w:lvl w:ilvl="2" w:tplc="DE20FFE6">
      <w:start w:val="1"/>
      <w:numFmt w:val="lowerRoman"/>
      <w:lvlText w:val="%3."/>
      <w:lvlJc w:val="right"/>
      <w:pPr>
        <w:ind w:left="2160" w:hanging="180"/>
      </w:pPr>
    </w:lvl>
    <w:lvl w:ilvl="3" w:tplc="D7206036">
      <w:start w:val="1"/>
      <w:numFmt w:val="decimal"/>
      <w:lvlText w:val="%4."/>
      <w:lvlJc w:val="left"/>
      <w:pPr>
        <w:ind w:left="2880" w:hanging="360"/>
      </w:pPr>
    </w:lvl>
    <w:lvl w:ilvl="4" w:tplc="8EA83558">
      <w:start w:val="1"/>
      <w:numFmt w:val="lowerLetter"/>
      <w:lvlText w:val="%5."/>
      <w:lvlJc w:val="left"/>
      <w:pPr>
        <w:ind w:left="3600" w:hanging="360"/>
      </w:pPr>
    </w:lvl>
    <w:lvl w:ilvl="5" w:tplc="FC1AFA52">
      <w:start w:val="1"/>
      <w:numFmt w:val="lowerRoman"/>
      <w:lvlText w:val="%6."/>
      <w:lvlJc w:val="right"/>
      <w:pPr>
        <w:ind w:left="4320" w:hanging="180"/>
      </w:pPr>
    </w:lvl>
    <w:lvl w:ilvl="6" w:tplc="D980879C">
      <w:start w:val="1"/>
      <w:numFmt w:val="decimal"/>
      <w:lvlText w:val="%7."/>
      <w:lvlJc w:val="left"/>
      <w:pPr>
        <w:ind w:left="5040" w:hanging="360"/>
      </w:pPr>
    </w:lvl>
    <w:lvl w:ilvl="7" w:tplc="CA8C1036">
      <w:start w:val="1"/>
      <w:numFmt w:val="lowerLetter"/>
      <w:lvlText w:val="%8."/>
      <w:lvlJc w:val="left"/>
      <w:pPr>
        <w:ind w:left="5760" w:hanging="360"/>
      </w:pPr>
    </w:lvl>
    <w:lvl w:ilvl="8" w:tplc="36B41BA8">
      <w:start w:val="1"/>
      <w:numFmt w:val="lowerRoman"/>
      <w:lvlText w:val="%9."/>
      <w:lvlJc w:val="right"/>
      <w:pPr>
        <w:ind w:left="6480" w:hanging="180"/>
      </w:p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7925CFB"/>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AD5183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8"/>
  </w:num>
  <w:num w:numId="3">
    <w:abstractNumId w:val="29"/>
  </w:num>
  <w:num w:numId="4">
    <w:abstractNumId w:val="25"/>
  </w:num>
  <w:num w:numId="5">
    <w:abstractNumId w:val="34"/>
  </w:num>
  <w:num w:numId="6">
    <w:abstractNumId w:val="14"/>
  </w:num>
  <w:num w:numId="7">
    <w:abstractNumId w:val="11"/>
  </w:num>
  <w:num w:numId="8">
    <w:abstractNumId w:val="10"/>
  </w:num>
  <w:num w:numId="9">
    <w:abstractNumId w:val="9"/>
  </w:num>
  <w:num w:numId="10">
    <w:abstractNumId w:val="30"/>
  </w:num>
  <w:num w:numId="11">
    <w:abstractNumId w:val="12"/>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2"/>
    <w:lvlOverride w:ilvl="0">
      <w:startOverride w:val="1"/>
    </w:lvlOverride>
  </w:num>
  <w:num w:numId="30">
    <w:abstractNumId w:val="20"/>
  </w:num>
  <w:num w:numId="31">
    <w:abstractNumId w:val="31"/>
  </w:num>
  <w:num w:numId="32">
    <w:abstractNumId w:val="6"/>
  </w:num>
  <w:num w:numId="33">
    <w:abstractNumId w:val="28"/>
  </w:num>
  <w:num w:numId="34">
    <w:abstractNumId w:val="21"/>
  </w:num>
  <w:num w:numId="35">
    <w:abstractNumId w:val="7"/>
  </w:num>
  <w:num w:numId="36">
    <w:abstractNumId w:val="5"/>
  </w:num>
  <w:num w:numId="37">
    <w:abstractNumId w:val="4"/>
  </w:num>
  <w:num w:numId="38">
    <w:abstractNumId w:val="3"/>
  </w:num>
  <w:num w:numId="39">
    <w:abstractNumId w:val="2"/>
  </w:num>
  <w:num w:numId="40">
    <w:abstractNumId w:val="1"/>
  </w:num>
  <w:num w:numId="41">
    <w:abstractNumId w:val="0"/>
  </w:num>
  <w:num w:numId="42">
    <w:abstractNumId w:val="15"/>
  </w:num>
  <w:num w:numId="43">
    <w:abstractNumId w:val="35"/>
  </w:num>
  <w:num w:numId="44">
    <w:abstractNumId w:val="33"/>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Audience" w:val="External"/>
    <w:docVar w:name="CoBrandNumber" w:val="0"/>
    <w:docVar w:name="CoverCoBranded" w:val="False"/>
    <w:docVar w:name="CoverLayout" w:val="None"/>
    <w:docVar w:name="CoverProjectBar" w:val="False"/>
    <w:docVar w:name="CoverWebAddress" w:val="False"/>
    <w:docVar w:name="FooterTextAuto" w:val="True"/>
    <w:docVar w:name="Heading1Numbered" w:val="False"/>
    <w:docVar w:name="Heading2Numbered" w:val="False"/>
    <w:docVar w:name="Heading3Numbered" w:val="False"/>
    <w:docVar w:name="Heading4Numbered" w:val="False"/>
    <w:docVar w:name="PageSetup" w:val="Double"/>
    <w:docVar w:name="Theme Color" w:val="Energy"/>
    <w:docVar w:name="TOC" w:val="False"/>
    <w:docVar w:name="TOCNew" w:val="True"/>
    <w:docVar w:name="Version" w:val="1"/>
  </w:docVars>
  <w:rsids>
    <w:rsidRoot w:val="00B07407"/>
    <w:rsid w:val="0000017F"/>
    <w:rsid w:val="00000279"/>
    <w:rsid w:val="000004BD"/>
    <w:rsid w:val="00000B7A"/>
    <w:rsid w:val="00000C89"/>
    <w:rsid w:val="00000FEB"/>
    <w:rsid w:val="000012BE"/>
    <w:rsid w:val="000015ED"/>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1FFE"/>
    <w:rsid w:val="0001226A"/>
    <w:rsid w:val="00012710"/>
    <w:rsid w:val="00012B94"/>
    <w:rsid w:val="00012E66"/>
    <w:rsid w:val="00012EC2"/>
    <w:rsid w:val="00013360"/>
    <w:rsid w:val="0001362A"/>
    <w:rsid w:val="0001389C"/>
    <w:rsid w:val="0001393A"/>
    <w:rsid w:val="00013BAE"/>
    <w:rsid w:val="00013DC6"/>
    <w:rsid w:val="0001466C"/>
    <w:rsid w:val="00014E03"/>
    <w:rsid w:val="00014E15"/>
    <w:rsid w:val="00015BB6"/>
    <w:rsid w:val="00016478"/>
    <w:rsid w:val="00016C60"/>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3F44"/>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8F7"/>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5FD9"/>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1D0"/>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167A"/>
    <w:rsid w:val="00052234"/>
    <w:rsid w:val="00052630"/>
    <w:rsid w:val="00052825"/>
    <w:rsid w:val="00052C61"/>
    <w:rsid w:val="00053244"/>
    <w:rsid w:val="00053C43"/>
    <w:rsid w:val="0005434E"/>
    <w:rsid w:val="0005472E"/>
    <w:rsid w:val="000547C6"/>
    <w:rsid w:val="00054AD4"/>
    <w:rsid w:val="00055546"/>
    <w:rsid w:val="0005568C"/>
    <w:rsid w:val="000557B4"/>
    <w:rsid w:val="00055860"/>
    <w:rsid w:val="00055D0B"/>
    <w:rsid w:val="000560BA"/>
    <w:rsid w:val="000570E5"/>
    <w:rsid w:val="00057EB2"/>
    <w:rsid w:val="0006013C"/>
    <w:rsid w:val="00060538"/>
    <w:rsid w:val="00060722"/>
    <w:rsid w:val="00060EE0"/>
    <w:rsid w:val="00060FD9"/>
    <w:rsid w:val="00061573"/>
    <w:rsid w:val="000617D7"/>
    <w:rsid w:val="000620DA"/>
    <w:rsid w:val="000626EE"/>
    <w:rsid w:val="00062985"/>
    <w:rsid w:val="0006358B"/>
    <w:rsid w:val="00063623"/>
    <w:rsid w:val="00063E71"/>
    <w:rsid w:val="000640A9"/>
    <w:rsid w:val="0006422E"/>
    <w:rsid w:val="00064489"/>
    <w:rsid w:val="00065584"/>
    <w:rsid w:val="000655FD"/>
    <w:rsid w:val="00065A52"/>
    <w:rsid w:val="00065E7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74D"/>
    <w:rsid w:val="00073956"/>
    <w:rsid w:val="00073963"/>
    <w:rsid w:val="000739CC"/>
    <w:rsid w:val="00073A9B"/>
    <w:rsid w:val="00073BBA"/>
    <w:rsid w:val="00073F07"/>
    <w:rsid w:val="00073F9C"/>
    <w:rsid w:val="000742AF"/>
    <w:rsid w:val="00074430"/>
    <w:rsid w:val="00074A1F"/>
    <w:rsid w:val="00074C2B"/>
    <w:rsid w:val="000752FC"/>
    <w:rsid w:val="000758E3"/>
    <w:rsid w:val="000767F1"/>
    <w:rsid w:val="00076B41"/>
    <w:rsid w:val="0008006E"/>
    <w:rsid w:val="000802A9"/>
    <w:rsid w:val="0008061A"/>
    <w:rsid w:val="0008129B"/>
    <w:rsid w:val="000816AD"/>
    <w:rsid w:val="0008221A"/>
    <w:rsid w:val="00082224"/>
    <w:rsid w:val="0008252E"/>
    <w:rsid w:val="00082889"/>
    <w:rsid w:val="00082914"/>
    <w:rsid w:val="0008309F"/>
    <w:rsid w:val="00083243"/>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09C"/>
    <w:rsid w:val="000948CF"/>
    <w:rsid w:val="00094A84"/>
    <w:rsid w:val="00094F27"/>
    <w:rsid w:val="0009521E"/>
    <w:rsid w:val="000957F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6FC"/>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340"/>
    <w:rsid w:val="000D2526"/>
    <w:rsid w:val="000D2813"/>
    <w:rsid w:val="000D2EA1"/>
    <w:rsid w:val="000D3159"/>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2C75"/>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28F"/>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574"/>
    <w:rsid w:val="00104B12"/>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26C"/>
    <w:rsid w:val="001177A2"/>
    <w:rsid w:val="00117819"/>
    <w:rsid w:val="001179D3"/>
    <w:rsid w:val="00117CFE"/>
    <w:rsid w:val="00117DD6"/>
    <w:rsid w:val="00117F77"/>
    <w:rsid w:val="00117FA6"/>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8CD"/>
    <w:rsid w:val="00122A3C"/>
    <w:rsid w:val="00122AE8"/>
    <w:rsid w:val="00122C72"/>
    <w:rsid w:val="001230A5"/>
    <w:rsid w:val="00123733"/>
    <w:rsid w:val="00123ACC"/>
    <w:rsid w:val="00123FDE"/>
    <w:rsid w:val="00124482"/>
    <w:rsid w:val="00124611"/>
    <w:rsid w:val="001246C4"/>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4D2"/>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8BE"/>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5A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78A"/>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062"/>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16B"/>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5E71"/>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547"/>
    <w:rsid w:val="001B2BCC"/>
    <w:rsid w:val="001B36B4"/>
    <w:rsid w:val="001B38B7"/>
    <w:rsid w:val="001B39AE"/>
    <w:rsid w:val="001B3F7F"/>
    <w:rsid w:val="001B411F"/>
    <w:rsid w:val="001B4653"/>
    <w:rsid w:val="001B4A22"/>
    <w:rsid w:val="001B4A40"/>
    <w:rsid w:val="001B58BC"/>
    <w:rsid w:val="001B5E7A"/>
    <w:rsid w:val="001B6912"/>
    <w:rsid w:val="001B758A"/>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2AAB"/>
    <w:rsid w:val="001C3683"/>
    <w:rsid w:val="001C37E7"/>
    <w:rsid w:val="001C4284"/>
    <w:rsid w:val="001C4299"/>
    <w:rsid w:val="001C43F5"/>
    <w:rsid w:val="001C44D3"/>
    <w:rsid w:val="001C5239"/>
    <w:rsid w:val="001C5501"/>
    <w:rsid w:val="001C58FF"/>
    <w:rsid w:val="001C591F"/>
    <w:rsid w:val="001C5C3C"/>
    <w:rsid w:val="001C63D2"/>
    <w:rsid w:val="001C6526"/>
    <w:rsid w:val="001C6A87"/>
    <w:rsid w:val="001C6E3A"/>
    <w:rsid w:val="001C7078"/>
    <w:rsid w:val="001C709B"/>
    <w:rsid w:val="001C7813"/>
    <w:rsid w:val="001D1792"/>
    <w:rsid w:val="001D2509"/>
    <w:rsid w:val="001D25DB"/>
    <w:rsid w:val="001D2DA8"/>
    <w:rsid w:val="001D3116"/>
    <w:rsid w:val="001D347F"/>
    <w:rsid w:val="001D3B9E"/>
    <w:rsid w:val="001D3E83"/>
    <w:rsid w:val="001D3F6F"/>
    <w:rsid w:val="001D4A29"/>
    <w:rsid w:val="001D4F9A"/>
    <w:rsid w:val="001D5114"/>
    <w:rsid w:val="001D53B7"/>
    <w:rsid w:val="001D55F2"/>
    <w:rsid w:val="001D5C0F"/>
    <w:rsid w:val="001D5F7D"/>
    <w:rsid w:val="001D6553"/>
    <w:rsid w:val="001D65FF"/>
    <w:rsid w:val="001D686B"/>
    <w:rsid w:val="001D68CD"/>
    <w:rsid w:val="001D69FE"/>
    <w:rsid w:val="001D6D1D"/>
    <w:rsid w:val="001D70F5"/>
    <w:rsid w:val="001D729D"/>
    <w:rsid w:val="001D74DB"/>
    <w:rsid w:val="001D78CC"/>
    <w:rsid w:val="001E0190"/>
    <w:rsid w:val="001E0734"/>
    <w:rsid w:val="001E0ACF"/>
    <w:rsid w:val="001E0ADE"/>
    <w:rsid w:val="001E1098"/>
    <w:rsid w:val="001E1E96"/>
    <w:rsid w:val="001E24D4"/>
    <w:rsid w:val="001E25C4"/>
    <w:rsid w:val="001E2CED"/>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162"/>
    <w:rsid w:val="00201324"/>
    <w:rsid w:val="00201841"/>
    <w:rsid w:val="0020194C"/>
    <w:rsid w:val="0020205B"/>
    <w:rsid w:val="0020278D"/>
    <w:rsid w:val="00202C45"/>
    <w:rsid w:val="00202E4A"/>
    <w:rsid w:val="00203011"/>
    <w:rsid w:val="002031FC"/>
    <w:rsid w:val="0020332E"/>
    <w:rsid w:val="00203733"/>
    <w:rsid w:val="0020390A"/>
    <w:rsid w:val="00203A4C"/>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CB6"/>
    <w:rsid w:val="00212DA6"/>
    <w:rsid w:val="00213289"/>
    <w:rsid w:val="002139D9"/>
    <w:rsid w:val="00213B45"/>
    <w:rsid w:val="002147CA"/>
    <w:rsid w:val="002150E0"/>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21E"/>
    <w:rsid w:val="00227B32"/>
    <w:rsid w:val="0023007D"/>
    <w:rsid w:val="002302F5"/>
    <w:rsid w:val="00230478"/>
    <w:rsid w:val="0023084B"/>
    <w:rsid w:val="00231311"/>
    <w:rsid w:val="0023151E"/>
    <w:rsid w:val="00231979"/>
    <w:rsid w:val="0023219B"/>
    <w:rsid w:val="0023230E"/>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9F0"/>
    <w:rsid w:val="002604DA"/>
    <w:rsid w:val="00260781"/>
    <w:rsid w:val="00260992"/>
    <w:rsid w:val="00260A76"/>
    <w:rsid w:val="00260FC1"/>
    <w:rsid w:val="002611D2"/>
    <w:rsid w:val="002614DA"/>
    <w:rsid w:val="00261BDD"/>
    <w:rsid w:val="00261C51"/>
    <w:rsid w:val="00261DCD"/>
    <w:rsid w:val="0026285F"/>
    <w:rsid w:val="00262E05"/>
    <w:rsid w:val="00262E69"/>
    <w:rsid w:val="00263401"/>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91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689"/>
    <w:rsid w:val="00286C19"/>
    <w:rsid w:val="00287075"/>
    <w:rsid w:val="00287146"/>
    <w:rsid w:val="00287609"/>
    <w:rsid w:val="002878A6"/>
    <w:rsid w:val="00287D08"/>
    <w:rsid w:val="00290136"/>
    <w:rsid w:val="0029046B"/>
    <w:rsid w:val="002905D9"/>
    <w:rsid w:val="00290935"/>
    <w:rsid w:val="002913D6"/>
    <w:rsid w:val="002914D3"/>
    <w:rsid w:val="00291BB4"/>
    <w:rsid w:val="002925DE"/>
    <w:rsid w:val="00292C66"/>
    <w:rsid w:val="0029318B"/>
    <w:rsid w:val="00293463"/>
    <w:rsid w:val="00293680"/>
    <w:rsid w:val="00293EDC"/>
    <w:rsid w:val="002940DF"/>
    <w:rsid w:val="002942A8"/>
    <w:rsid w:val="0029457A"/>
    <w:rsid w:val="00294BC0"/>
    <w:rsid w:val="00294C41"/>
    <w:rsid w:val="0029505A"/>
    <w:rsid w:val="002958B8"/>
    <w:rsid w:val="00295F12"/>
    <w:rsid w:val="002963F3"/>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5C2"/>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D07"/>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17F"/>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6C8D"/>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8C0"/>
    <w:rsid w:val="00307DE3"/>
    <w:rsid w:val="00307EE7"/>
    <w:rsid w:val="00310A6E"/>
    <w:rsid w:val="00310BB6"/>
    <w:rsid w:val="00310F51"/>
    <w:rsid w:val="003114B3"/>
    <w:rsid w:val="00311AEC"/>
    <w:rsid w:val="00311F5B"/>
    <w:rsid w:val="00312073"/>
    <w:rsid w:val="00312320"/>
    <w:rsid w:val="00312916"/>
    <w:rsid w:val="00312A2E"/>
    <w:rsid w:val="00313432"/>
    <w:rsid w:val="00313587"/>
    <w:rsid w:val="00313AA4"/>
    <w:rsid w:val="003140E6"/>
    <w:rsid w:val="00314485"/>
    <w:rsid w:val="003145C4"/>
    <w:rsid w:val="00314EA8"/>
    <w:rsid w:val="00315133"/>
    <w:rsid w:val="0031528F"/>
    <w:rsid w:val="0031535C"/>
    <w:rsid w:val="0031546D"/>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B3"/>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BC7"/>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3B9"/>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08C"/>
    <w:rsid w:val="00353573"/>
    <w:rsid w:val="00353707"/>
    <w:rsid w:val="00354841"/>
    <w:rsid w:val="00354EFD"/>
    <w:rsid w:val="003555CC"/>
    <w:rsid w:val="00355B9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6EA"/>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7B1"/>
    <w:rsid w:val="00373994"/>
    <w:rsid w:val="00373A4D"/>
    <w:rsid w:val="00373D12"/>
    <w:rsid w:val="00374140"/>
    <w:rsid w:val="00374298"/>
    <w:rsid w:val="00374D76"/>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63C"/>
    <w:rsid w:val="00390F45"/>
    <w:rsid w:val="00391137"/>
    <w:rsid w:val="0039179C"/>
    <w:rsid w:val="00391E78"/>
    <w:rsid w:val="00391F27"/>
    <w:rsid w:val="003920B2"/>
    <w:rsid w:val="00392E40"/>
    <w:rsid w:val="0039303B"/>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20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67"/>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047"/>
    <w:rsid w:val="003B32F7"/>
    <w:rsid w:val="003B3734"/>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CE0"/>
    <w:rsid w:val="003C20D3"/>
    <w:rsid w:val="003C217F"/>
    <w:rsid w:val="003C2217"/>
    <w:rsid w:val="003C2AA7"/>
    <w:rsid w:val="003C2E9B"/>
    <w:rsid w:val="003C3368"/>
    <w:rsid w:val="003C38BD"/>
    <w:rsid w:val="003C3A14"/>
    <w:rsid w:val="003C3BC2"/>
    <w:rsid w:val="003C3BCD"/>
    <w:rsid w:val="003C3C33"/>
    <w:rsid w:val="003C3EDA"/>
    <w:rsid w:val="003C3F27"/>
    <w:rsid w:val="003C4209"/>
    <w:rsid w:val="003C474B"/>
    <w:rsid w:val="003C5099"/>
    <w:rsid w:val="003C50AA"/>
    <w:rsid w:val="003C510E"/>
    <w:rsid w:val="003C552B"/>
    <w:rsid w:val="003C5AF6"/>
    <w:rsid w:val="003C5C56"/>
    <w:rsid w:val="003C62D6"/>
    <w:rsid w:val="003C673F"/>
    <w:rsid w:val="003C6B7E"/>
    <w:rsid w:val="003C70FF"/>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95C"/>
    <w:rsid w:val="003D4C15"/>
    <w:rsid w:val="003D4DC8"/>
    <w:rsid w:val="003D545B"/>
    <w:rsid w:val="003D5476"/>
    <w:rsid w:val="003D5A45"/>
    <w:rsid w:val="003D5EA3"/>
    <w:rsid w:val="003D6113"/>
    <w:rsid w:val="003D6245"/>
    <w:rsid w:val="003D6A16"/>
    <w:rsid w:val="003D6A93"/>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E7F3D"/>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3AF"/>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0B4"/>
    <w:rsid w:val="004113E2"/>
    <w:rsid w:val="0041166A"/>
    <w:rsid w:val="00411F52"/>
    <w:rsid w:val="00412083"/>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17F"/>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9EA"/>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463"/>
    <w:rsid w:val="0044367E"/>
    <w:rsid w:val="004454C2"/>
    <w:rsid w:val="00445CA0"/>
    <w:rsid w:val="00446176"/>
    <w:rsid w:val="0044618B"/>
    <w:rsid w:val="00446390"/>
    <w:rsid w:val="004464A2"/>
    <w:rsid w:val="00446920"/>
    <w:rsid w:val="00447351"/>
    <w:rsid w:val="00447B50"/>
    <w:rsid w:val="00447BD5"/>
    <w:rsid w:val="00447C55"/>
    <w:rsid w:val="00447F11"/>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8CC"/>
    <w:rsid w:val="0045510B"/>
    <w:rsid w:val="00455385"/>
    <w:rsid w:val="004556CC"/>
    <w:rsid w:val="0045598B"/>
    <w:rsid w:val="00455A7E"/>
    <w:rsid w:val="00455BCE"/>
    <w:rsid w:val="004561E6"/>
    <w:rsid w:val="0045626E"/>
    <w:rsid w:val="0045701C"/>
    <w:rsid w:val="00457135"/>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D63"/>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590"/>
    <w:rsid w:val="00476D9E"/>
    <w:rsid w:val="00477146"/>
    <w:rsid w:val="004772B4"/>
    <w:rsid w:val="004778C7"/>
    <w:rsid w:val="00477A42"/>
    <w:rsid w:val="0048018C"/>
    <w:rsid w:val="0048066C"/>
    <w:rsid w:val="0048087A"/>
    <w:rsid w:val="00480A9E"/>
    <w:rsid w:val="00480DA7"/>
    <w:rsid w:val="0048154D"/>
    <w:rsid w:val="0048157D"/>
    <w:rsid w:val="0048179C"/>
    <w:rsid w:val="00481A57"/>
    <w:rsid w:val="004825B9"/>
    <w:rsid w:val="0048292A"/>
    <w:rsid w:val="00482A70"/>
    <w:rsid w:val="00482D46"/>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1C2A"/>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4D43"/>
    <w:rsid w:val="004A5164"/>
    <w:rsid w:val="004A5391"/>
    <w:rsid w:val="004A5619"/>
    <w:rsid w:val="004A5897"/>
    <w:rsid w:val="004A593E"/>
    <w:rsid w:val="004A5B3B"/>
    <w:rsid w:val="004A5D61"/>
    <w:rsid w:val="004A650C"/>
    <w:rsid w:val="004A69C8"/>
    <w:rsid w:val="004A6C97"/>
    <w:rsid w:val="004A75B6"/>
    <w:rsid w:val="004A79D7"/>
    <w:rsid w:val="004A7AA8"/>
    <w:rsid w:val="004A7F29"/>
    <w:rsid w:val="004B0796"/>
    <w:rsid w:val="004B09F7"/>
    <w:rsid w:val="004B0E07"/>
    <w:rsid w:val="004B0E1F"/>
    <w:rsid w:val="004B10EC"/>
    <w:rsid w:val="004B141F"/>
    <w:rsid w:val="004B1491"/>
    <w:rsid w:val="004B16BA"/>
    <w:rsid w:val="004B1E8C"/>
    <w:rsid w:val="004B286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34B"/>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9EE"/>
    <w:rsid w:val="004C7F52"/>
    <w:rsid w:val="004D0374"/>
    <w:rsid w:val="004D03AF"/>
    <w:rsid w:val="004D078E"/>
    <w:rsid w:val="004D082D"/>
    <w:rsid w:val="004D09B3"/>
    <w:rsid w:val="004D0BB5"/>
    <w:rsid w:val="004D0ED6"/>
    <w:rsid w:val="004D1061"/>
    <w:rsid w:val="004D1E13"/>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E25"/>
    <w:rsid w:val="004F240B"/>
    <w:rsid w:val="004F35E0"/>
    <w:rsid w:val="004F35EE"/>
    <w:rsid w:val="004F3A12"/>
    <w:rsid w:val="004F3D42"/>
    <w:rsid w:val="004F40B3"/>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1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A6A"/>
    <w:rsid w:val="00505460"/>
    <w:rsid w:val="00505CE1"/>
    <w:rsid w:val="00506058"/>
    <w:rsid w:val="00506259"/>
    <w:rsid w:val="005062DD"/>
    <w:rsid w:val="00506A1F"/>
    <w:rsid w:val="005071A3"/>
    <w:rsid w:val="005077C6"/>
    <w:rsid w:val="00507CFB"/>
    <w:rsid w:val="00510245"/>
    <w:rsid w:val="0051067C"/>
    <w:rsid w:val="00510833"/>
    <w:rsid w:val="0051089A"/>
    <w:rsid w:val="005108DA"/>
    <w:rsid w:val="005108EF"/>
    <w:rsid w:val="00510A01"/>
    <w:rsid w:val="00511120"/>
    <w:rsid w:val="00511156"/>
    <w:rsid w:val="0051118C"/>
    <w:rsid w:val="0051138B"/>
    <w:rsid w:val="00511A66"/>
    <w:rsid w:val="00512229"/>
    <w:rsid w:val="00512721"/>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FC1"/>
    <w:rsid w:val="00521232"/>
    <w:rsid w:val="00521244"/>
    <w:rsid w:val="005212C4"/>
    <w:rsid w:val="005212DC"/>
    <w:rsid w:val="0052196C"/>
    <w:rsid w:val="005219CA"/>
    <w:rsid w:val="00521BFD"/>
    <w:rsid w:val="00521DB5"/>
    <w:rsid w:val="00522198"/>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6F6C"/>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B3F"/>
    <w:rsid w:val="00542EDE"/>
    <w:rsid w:val="0054341E"/>
    <w:rsid w:val="00543FC2"/>
    <w:rsid w:val="00543FD6"/>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622"/>
    <w:rsid w:val="00561816"/>
    <w:rsid w:val="005619B2"/>
    <w:rsid w:val="00561C27"/>
    <w:rsid w:val="0056225F"/>
    <w:rsid w:val="00562414"/>
    <w:rsid w:val="0056255F"/>
    <w:rsid w:val="0056269B"/>
    <w:rsid w:val="0056298E"/>
    <w:rsid w:val="00562C8B"/>
    <w:rsid w:val="00563627"/>
    <w:rsid w:val="0056396A"/>
    <w:rsid w:val="005641CA"/>
    <w:rsid w:val="00564478"/>
    <w:rsid w:val="005647F9"/>
    <w:rsid w:val="00564CE1"/>
    <w:rsid w:val="00565127"/>
    <w:rsid w:val="00565F98"/>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0BA"/>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D17"/>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B72"/>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4E8"/>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3"/>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E1C"/>
    <w:rsid w:val="005D1075"/>
    <w:rsid w:val="005D1248"/>
    <w:rsid w:val="005D1255"/>
    <w:rsid w:val="005D12C4"/>
    <w:rsid w:val="005D141F"/>
    <w:rsid w:val="005D1494"/>
    <w:rsid w:val="005D1C5E"/>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4B"/>
    <w:rsid w:val="005E109D"/>
    <w:rsid w:val="005E1557"/>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D95"/>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39C8"/>
    <w:rsid w:val="006040D0"/>
    <w:rsid w:val="00604691"/>
    <w:rsid w:val="00604976"/>
    <w:rsid w:val="00604A64"/>
    <w:rsid w:val="00604F9B"/>
    <w:rsid w:val="00605B53"/>
    <w:rsid w:val="00605F62"/>
    <w:rsid w:val="00606402"/>
    <w:rsid w:val="00606440"/>
    <w:rsid w:val="00606505"/>
    <w:rsid w:val="0060655A"/>
    <w:rsid w:val="00606818"/>
    <w:rsid w:val="00606951"/>
    <w:rsid w:val="00606CC0"/>
    <w:rsid w:val="00606CDD"/>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0E"/>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28C"/>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1AC"/>
    <w:rsid w:val="00642290"/>
    <w:rsid w:val="006423EC"/>
    <w:rsid w:val="00642B49"/>
    <w:rsid w:val="00642E73"/>
    <w:rsid w:val="006430E4"/>
    <w:rsid w:val="006434FB"/>
    <w:rsid w:val="00644027"/>
    <w:rsid w:val="0064428A"/>
    <w:rsid w:val="00644375"/>
    <w:rsid w:val="006444A0"/>
    <w:rsid w:val="006445F9"/>
    <w:rsid w:val="0064481A"/>
    <w:rsid w:val="006448F4"/>
    <w:rsid w:val="00644C3A"/>
    <w:rsid w:val="00644D13"/>
    <w:rsid w:val="00645089"/>
    <w:rsid w:val="00645553"/>
    <w:rsid w:val="00645637"/>
    <w:rsid w:val="0064565A"/>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58"/>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DAA"/>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2BC"/>
    <w:rsid w:val="0068345F"/>
    <w:rsid w:val="00683AD9"/>
    <w:rsid w:val="00683D2E"/>
    <w:rsid w:val="0068458E"/>
    <w:rsid w:val="006848E7"/>
    <w:rsid w:val="006850FB"/>
    <w:rsid w:val="006852CE"/>
    <w:rsid w:val="00685B39"/>
    <w:rsid w:val="0068664E"/>
    <w:rsid w:val="00686997"/>
    <w:rsid w:val="00686BAD"/>
    <w:rsid w:val="00686C6D"/>
    <w:rsid w:val="00686D61"/>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D1D"/>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ECE"/>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0E7"/>
    <w:rsid w:val="006B3157"/>
    <w:rsid w:val="006B35BB"/>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5E94"/>
    <w:rsid w:val="006C660C"/>
    <w:rsid w:val="006C66D5"/>
    <w:rsid w:val="006C68CD"/>
    <w:rsid w:val="006C71AB"/>
    <w:rsid w:val="006D0741"/>
    <w:rsid w:val="006D0A00"/>
    <w:rsid w:val="006D0A6F"/>
    <w:rsid w:val="006D0B2A"/>
    <w:rsid w:val="006D0E5A"/>
    <w:rsid w:val="006D0EC4"/>
    <w:rsid w:val="006D10E8"/>
    <w:rsid w:val="006D119C"/>
    <w:rsid w:val="006D1F88"/>
    <w:rsid w:val="006D2216"/>
    <w:rsid w:val="006D27E6"/>
    <w:rsid w:val="006D2A33"/>
    <w:rsid w:val="006D2EB2"/>
    <w:rsid w:val="006D3267"/>
    <w:rsid w:val="006D3855"/>
    <w:rsid w:val="006D3E6B"/>
    <w:rsid w:val="006D4804"/>
    <w:rsid w:val="006D576A"/>
    <w:rsid w:val="006D58B9"/>
    <w:rsid w:val="006D5B8A"/>
    <w:rsid w:val="006D6720"/>
    <w:rsid w:val="006D67A3"/>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D3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906"/>
    <w:rsid w:val="00713B45"/>
    <w:rsid w:val="00714FD3"/>
    <w:rsid w:val="0071518E"/>
    <w:rsid w:val="0071530E"/>
    <w:rsid w:val="00715952"/>
    <w:rsid w:val="00715EE8"/>
    <w:rsid w:val="0071605E"/>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C4"/>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4D9"/>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60"/>
    <w:rsid w:val="00750FCA"/>
    <w:rsid w:val="00752085"/>
    <w:rsid w:val="007525FC"/>
    <w:rsid w:val="00752726"/>
    <w:rsid w:val="0075295B"/>
    <w:rsid w:val="00753414"/>
    <w:rsid w:val="0075357D"/>
    <w:rsid w:val="007535AA"/>
    <w:rsid w:val="007535DA"/>
    <w:rsid w:val="0075373B"/>
    <w:rsid w:val="00753E07"/>
    <w:rsid w:val="00753FA3"/>
    <w:rsid w:val="00754BEB"/>
    <w:rsid w:val="00754D6D"/>
    <w:rsid w:val="00754F62"/>
    <w:rsid w:val="007554D1"/>
    <w:rsid w:val="00755955"/>
    <w:rsid w:val="00755B35"/>
    <w:rsid w:val="00755CC8"/>
    <w:rsid w:val="00755F55"/>
    <w:rsid w:val="00756497"/>
    <w:rsid w:val="00756552"/>
    <w:rsid w:val="00756F57"/>
    <w:rsid w:val="00756FFA"/>
    <w:rsid w:val="007579AE"/>
    <w:rsid w:val="007579E2"/>
    <w:rsid w:val="00760543"/>
    <w:rsid w:val="00760556"/>
    <w:rsid w:val="007608FB"/>
    <w:rsid w:val="00760950"/>
    <w:rsid w:val="0076096D"/>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0EA4"/>
    <w:rsid w:val="007712BF"/>
    <w:rsid w:val="0077170E"/>
    <w:rsid w:val="0077186C"/>
    <w:rsid w:val="00771F80"/>
    <w:rsid w:val="0077215A"/>
    <w:rsid w:val="0077220B"/>
    <w:rsid w:val="00772910"/>
    <w:rsid w:val="00772A08"/>
    <w:rsid w:val="00772BA3"/>
    <w:rsid w:val="00772C6B"/>
    <w:rsid w:val="00773376"/>
    <w:rsid w:val="0077367F"/>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2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A45"/>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48F"/>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59D"/>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14"/>
    <w:rsid w:val="007A2C47"/>
    <w:rsid w:val="007A3485"/>
    <w:rsid w:val="007A38DD"/>
    <w:rsid w:val="007A3903"/>
    <w:rsid w:val="007A3B3F"/>
    <w:rsid w:val="007A402E"/>
    <w:rsid w:val="007A424F"/>
    <w:rsid w:val="007A47C6"/>
    <w:rsid w:val="007A4B65"/>
    <w:rsid w:val="007A4BA3"/>
    <w:rsid w:val="007A4C6F"/>
    <w:rsid w:val="007A4DE7"/>
    <w:rsid w:val="007A4E1C"/>
    <w:rsid w:val="007A5E1C"/>
    <w:rsid w:val="007A63BF"/>
    <w:rsid w:val="007A6488"/>
    <w:rsid w:val="007A71E7"/>
    <w:rsid w:val="007A766B"/>
    <w:rsid w:val="007A7A5E"/>
    <w:rsid w:val="007A7DED"/>
    <w:rsid w:val="007A7DF2"/>
    <w:rsid w:val="007B00D1"/>
    <w:rsid w:val="007B03D2"/>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41D"/>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80"/>
    <w:rsid w:val="007C364B"/>
    <w:rsid w:val="007C36CA"/>
    <w:rsid w:val="007C3BDD"/>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A97"/>
    <w:rsid w:val="007D5C33"/>
    <w:rsid w:val="007D605B"/>
    <w:rsid w:val="007D7DE0"/>
    <w:rsid w:val="007D7FEE"/>
    <w:rsid w:val="007E0104"/>
    <w:rsid w:val="007E08CF"/>
    <w:rsid w:val="007E0AF4"/>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DAB"/>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4C28"/>
    <w:rsid w:val="007F52F1"/>
    <w:rsid w:val="007F5B9D"/>
    <w:rsid w:val="007F5E2A"/>
    <w:rsid w:val="007F66D7"/>
    <w:rsid w:val="007F68B8"/>
    <w:rsid w:val="007F6F7A"/>
    <w:rsid w:val="007F7420"/>
    <w:rsid w:val="007F75BE"/>
    <w:rsid w:val="007F7B44"/>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40"/>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4E1"/>
    <w:rsid w:val="00821D5F"/>
    <w:rsid w:val="00821EEC"/>
    <w:rsid w:val="008226F0"/>
    <w:rsid w:val="008227BC"/>
    <w:rsid w:val="00822AEC"/>
    <w:rsid w:val="00822EB8"/>
    <w:rsid w:val="008230D6"/>
    <w:rsid w:val="00823238"/>
    <w:rsid w:val="00823550"/>
    <w:rsid w:val="008236C5"/>
    <w:rsid w:val="00823F98"/>
    <w:rsid w:val="00824171"/>
    <w:rsid w:val="0082438E"/>
    <w:rsid w:val="00824E40"/>
    <w:rsid w:val="00824EDE"/>
    <w:rsid w:val="0082545D"/>
    <w:rsid w:val="00825489"/>
    <w:rsid w:val="00825C51"/>
    <w:rsid w:val="00825D71"/>
    <w:rsid w:val="00825DF1"/>
    <w:rsid w:val="0082647E"/>
    <w:rsid w:val="0082677C"/>
    <w:rsid w:val="00826FF7"/>
    <w:rsid w:val="008273E7"/>
    <w:rsid w:val="00827625"/>
    <w:rsid w:val="008276EA"/>
    <w:rsid w:val="00827871"/>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0A9"/>
    <w:rsid w:val="0083775B"/>
    <w:rsid w:val="00840D81"/>
    <w:rsid w:val="00840DFB"/>
    <w:rsid w:val="00840EEC"/>
    <w:rsid w:val="008411FB"/>
    <w:rsid w:val="00841202"/>
    <w:rsid w:val="00841303"/>
    <w:rsid w:val="00841F95"/>
    <w:rsid w:val="00842269"/>
    <w:rsid w:val="008423CE"/>
    <w:rsid w:val="0084291E"/>
    <w:rsid w:val="00842D21"/>
    <w:rsid w:val="00842F95"/>
    <w:rsid w:val="00843072"/>
    <w:rsid w:val="008432D3"/>
    <w:rsid w:val="008436A2"/>
    <w:rsid w:val="00843B32"/>
    <w:rsid w:val="008445F6"/>
    <w:rsid w:val="00844875"/>
    <w:rsid w:val="008448E9"/>
    <w:rsid w:val="00844B28"/>
    <w:rsid w:val="00844B85"/>
    <w:rsid w:val="00845010"/>
    <w:rsid w:val="0084503F"/>
    <w:rsid w:val="0084589F"/>
    <w:rsid w:val="0084645D"/>
    <w:rsid w:val="0084654E"/>
    <w:rsid w:val="00846560"/>
    <w:rsid w:val="00846CDC"/>
    <w:rsid w:val="00846F12"/>
    <w:rsid w:val="00846F26"/>
    <w:rsid w:val="00847067"/>
    <w:rsid w:val="008472C8"/>
    <w:rsid w:val="00847833"/>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755"/>
    <w:rsid w:val="0086483B"/>
    <w:rsid w:val="00864D11"/>
    <w:rsid w:val="00864DAF"/>
    <w:rsid w:val="00864E4E"/>
    <w:rsid w:val="00865097"/>
    <w:rsid w:val="008652B7"/>
    <w:rsid w:val="00865535"/>
    <w:rsid w:val="00865EE9"/>
    <w:rsid w:val="00866189"/>
    <w:rsid w:val="0086636C"/>
    <w:rsid w:val="00866511"/>
    <w:rsid w:val="008666A0"/>
    <w:rsid w:val="00866B22"/>
    <w:rsid w:val="00866C7C"/>
    <w:rsid w:val="00867115"/>
    <w:rsid w:val="008671AA"/>
    <w:rsid w:val="00867573"/>
    <w:rsid w:val="00867831"/>
    <w:rsid w:val="00867877"/>
    <w:rsid w:val="008678D0"/>
    <w:rsid w:val="00867908"/>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953"/>
    <w:rsid w:val="00873EB9"/>
    <w:rsid w:val="008742AF"/>
    <w:rsid w:val="00874B42"/>
    <w:rsid w:val="00874D8C"/>
    <w:rsid w:val="008759AC"/>
    <w:rsid w:val="00875A2E"/>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6E"/>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F57"/>
    <w:rsid w:val="00893106"/>
    <w:rsid w:val="008933FC"/>
    <w:rsid w:val="008934CA"/>
    <w:rsid w:val="00893540"/>
    <w:rsid w:val="00893E62"/>
    <w:rsid w:val="008948B8"/>
    <w:rsid w:val="00895015"/>
    <w:rsid w:val="0089550A"/>
    <w:rsid w:val="00895DD3"/>
    <w:rsid w:val="00896414"/>
    <w:rsid w:val="008978A8"/>
    <w:rsid w:val="00897A8F"/>
    <w:rsid w:val="00897E3F"/>
    <w:rsid w:val="00897E51"/>
    <w:rsid w:val="00897EE1"/>
    <w:rsid w:val="008A01EF"/>
    <w:rsid w:val="008A02A2"/>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65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09"/>
    <w:rsid w:val="008C6168"/>
    <w:rsid w:val="008C650B"/>
    <w:rsid w:val="008C66C7"/>
    <w:rsid w:val="008C7AD4"/>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324"/>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73"/>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B33"/>
    <w:rsid w:val="008E6D8A"/>
    <w:rsid w:val="008E77A1"/>
    <w:rsid w:val="008E78E9"/>
    <w:rsid w:val="008E7C9D"/>
    <w:rsid w:val="008E7ED9"/>
    <w:rsid w:val="008F0554"/>
    <w:rsid w:val="008F06A2"/>
    <w:rsid w:val="008F0B33"/>
    <w:rsid w:val="008F0CD7"/>
    <w:rsid w:val="008F0D5D"/>
    <w:rsid w:val="008F10CE"/>
    <w:rsid w:val="008F15EA"/>
    <w:rsid w:val="008F16D5"/>
    <w:rsid w:val="008F27C7"/>
    <w:rsid w:val="008F286B"/>
    <w:rsid w:val="008F3AD8"/>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98C"/>
    <w:rsid w:val="00911A16"/>
    <w:rsid w:val="00911B2D"/>
    <w:rsid w:val="00911D99"/>
    <w:rsid w:val="00912881"/>
    <w:rsid w:val="00912AD2"/>
    <w:rsid w:val="00912B89"/>
    <w:rsid w:val="00912D89"/>
    <w:rsid w:val="009131EE"/>
    <w:rsid w:val="009133EF"/>
    <w:rsid w:val="00913AD8"/>
    <w:rsid w:val="009152CB"/>
    <w:rsid w:val="0091580F"/>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2C1B"/>
    <w:rsid w:val="00923921"/>
    <w:rsid w:val="00923981"/>
    <w:rsid w:val="009241E5"/>
    <w:rsid w:val="009247D8"/>
    <w:rsid w:val="00924B1A"/>
    <w:rsid w:val="00924BB6"/>
    <w:rsid w:val="00924D79"/>
    <w:rsid w:val="00924DFE"/>
    <w:rsid w:val="009255EB"/>
    <w:rsid w:val="00925652"/>
    <w:rsid w:val="00925EA0"/>
    <w:rsid w:val="009260F5"/>
    <w:rsid w:val="00926150"/>
    <w:rsid w:val="00926221"/>
    <w:rsid w:val="00926B1B"/>
    <w:rsid w:val="00927A7F"/>
    <w:rsid w:val="00927C36"/>
    <w:rsid w:val="00930297"/>
    <w:rsid w:val="00930413"/>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90E"/>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25"/>
    <w:rsid w:val="009536CB"/>
    <w:rsid w:val="00953E72"/>
    <w:rsid w:val="00953F59"/>
    <w:rsid w:val="00954751"/>
    <w:rsid w:val="00954AD6"/>
    <w:rsid w:val="00954CD6"/>
    <w:rsid w:val="00954D1C"/>
    <w:rsid w:val="00954E80"/>
    <w:rsid w:val="00954ED4"/>
    <w:rsid w:val="009557CE"/>
    <w:rsid w:val="0095591B"/>
    <w:rsid w:val="00955B2B"/>
    <w:rsid w:val="00955DFD"/>
    <w:rsid w:val="00956461"/>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754"/>
    <w:rsid w:val="00961A1A"/>
    <w:rsid w:val="00961A4C"/>
    <w:rsid w:val="00961F8C"/>
    <w:rsid w:val="009620B0"/>
    <w:rsid w:val="009621A5"/>
    <w:rsid w:val="009623CA"/>
    <w:rsid w:val="0096287B"/>
    <w:rsid w:val="009628F7"/>
    <w:rsid w:val="009637FD"/>
    <w:rsid w:val="00963DD1"/>
    <w:rsid w:val="0096411E"/>
    <w:rsid w:val="0096416C"/>
    <w:rsid w:val="0096535C"/>
    <w:rsid w:val="00965706"/>
    <w:rsid w:val="009658AB"/>
    <w:rsid w:val="00965BD5"/>
    <w:rsid w:val="00965C39"/>
    <w:rsid w:val="00965CE0"/>
    <w:rsid w:val="00965E31"/>
    <w:rsid w:val="00966422"/>
    <w:rsid w:val="00966A50"/>
    <w:rsid w:val="00966CA6"/>
    <w:rsid w:val="00966ED7"/>
    <w:rsid w:val="00967414"/>
    <w:rsid w:val="00967ADB"/>
    <w:rsid w:val="00967CBE"/>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C5"/>
    <w:rsid w:val="00984DFF"/>
    <w:rsid w:val="0098555E"/>
    <w:rsid w:val="009856E1"/>
    <w:rsid w:val="009857FB"/>
    <w:rsid w:val="00986423"/>
    <w:rsid w:val="009866B2"/>
    <w:rsid w:val="00986D0E"/>
    <w:rsid w:val="00986E15"/>
    <w:rsid w:val="009871C5"/>
    <w:rsid w:val="00987366"/>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33F"/>
    <w:rsid w:val="00996446"/>
    <w:rsid w:val="00997040"/>
    <w:rsid w:val="0099721E"/>
    <w:rsid w:val="00997271"/>
    <w:rsid w:val="00997461"/>
    <w:rsid w:val="0099758D"/>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451"/>
    <w:rsid w:val="009A5D79"/>
    <w:rsid w:val="009A608A"/>
    <w:rsid w:val="009A62E0"/>
    <w:rsid w:val="009A6354"/>
    <w:rsid w:val="009A64BF"/>
    <w:rsid w:val="009A69D0"/>
    <w:rsid w:val="009A6BD5"/>
    <w:rsid w:val="009A6DE2"/>
    <w:rsid w:val="009A6E4C"/>
    <w:rsid w:val="009A74C3"/>
    <w:rsid w:val="009A7C1E"/>
    <w:rsid w:val="009A7D1C"/>
    <w:rsid w:val="009B0580"/>
    <w:rsid w:val="009B0701"/>
    <w:rsid w:val="009B0714"/>
    <w:rsid w:val="009B0ED2"/>
    <w:rsid w:val="009B0F6A"/>
    <w:rsid w:val="009B129D"/>
    <w:rsid w:val="009B1335"/>
    <w:rsid w:val="009B14D7"/>
    <w:rsid w:val="009B1665"/>
    <w:rsid w:val="009B18A0"/>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D48"/>
    <w:rsid w:val="009C4F42"/>
    <w:rsid w:val="009C51DE"/>
    <w:rsid w:val="009C5224"/>
    <w:rsid w:val="009C5419"/>
    <w:rsid w:val="009C5BEB"/>
    <w:rsid w:val="009C5E27"/>
    <w:rsid w:val="009C64FA"/>
    <w:rsid w:val="009C6C1D"/>
    <w:rsid w:val="009C6EDB"/>
    <w:rsid w:val="009C76E4"/>
    <w:rsid w:val="009C79A8"/>
    <w:rsid w:val="009C7BA4"/>
    <w:rsid w:val="009C7CE6"/>
    <w:rsid w:val="009D046D"/>
    <w:rsid w:val="009D0AFD"/>
    <w:rsid w:val="009D0E38"/>
    <w:rsid w:val="009D0E99"/>
    <w:rsid w:val="009D0F7A"/>
    <w:rsid w:val="009D1640"/>
    <w:rsid w:val="009D1A2B"/>
    <w:rsid w:val="009D244A"/>
    <w:rsid w:val="009D2720"/>
    <w:rsid w:val="009D27D6"/>
    <w:rsid w:val="009D2A17"/>
    <w:rsid w:val="009D3554"/>
    <w:rsid w:val="009D3697"/>
    <w:rsid w:val="009D38A3"/>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E04"/>
    <w:rsid w:val="009E2F3B"/>
    <w:rsid w:val="009E3169"/>
    <w:rsid w:val="009E341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150"/>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5AF"/>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11"/>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787"/>
    <w:rsid w:val="00A61B2C"/>
    <w:rsid w:val="00A61B81"/>
    <w:rsid w:val="00A61DDD"/>
    <w:rsid w:val="00A62811"/>
    <w:rsid w:val="00A631C8"/>
    <w:rsid w:val="00A63E8C"/>
    <w:rsid w:val="00A63EEE"/>
    <w:rsid w:val="00A64417"/>
    <w:rsid w:val="00A64C9F"/>
    <w:rsid w:val="00A64D5B"/>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2EC"/>
    <w:rsid w:val="00AA06C5"/>
    <w:rsid w:val="00AA094A"/>
    <w:rsid w:val="00AA0B93"/>
    <w:rsid w:val="00AA12CB"/>
    <w:rsid w:val="00AA1768"/>
    <w:rsid w:val="00AA17E6"/>
    <w:rsid w:val="00AA1AA6"/>
    <w:rsid w:val="00AA1AAC"/>
    <w:rsid w:val="00AA1C25"/>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A7D10"/>
    <w:rsid w:val="00AB14B9"/>
    <w:rsid w:val="00AB225D"/>
    <w:rsid w:val="00AB2526"/>
    <w:rsid w:val="00AB2532"/>
    <w:rsid w:val="00AB275F"/>
    <w:rsid w:val="00AB27EA"/>
    <w:rsid w:val="00AB2EB2"/>
    <w:rsid w:val="00AB325D"/>
    <w:rsid w:val="00AB3354"/>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9F7"/>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4F5"/>
    <w:rsid w:val="00AD0593"/>
    <w:rsid w:val="00AD05B0"/>
    <w:rsid w:val="00AD0B66"/>
    <w:rsid w:val="00AD135F"/>
    <w:rsid w:val="00AD1831"/>
    <w:rsid w:val="00AD18EE"/>
    <w:rsid w:val="00AD2747"/>
    <w:rsid w:val="00AD2C5E"/>
    <w:rsid w:val="00AD3037"/>
    <w:rsid w:val="00AD3296"/>
    <w:rsid w:val="00AD33BC"/>
    <w:rsid w:val="00AD391C"/>
    <w:rsid w:val="00AD49FA"/>
    <w:rsid w:val="00AD4A41"/>
    <w:rsid w:val="00AD4C26"/>
    <w:rsid w:val="00AD52BD"/>
    <w:rsid w:val="00AD5DB5"/>
    <w:rsid w:val="00AD67D6"/>
    <w:rsid w:val="00AD6B3E"/>
    <w:rsid w:val="00AD70E2"/>
    <w:rsid w:val="00AD7588"/>
    <w:rsid w:val="00AD7813"/>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407"/>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CC7"/>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4B4"/>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C2F"/>
    <w:rsid w:val="00B33139"/>
    <w:rsid w:val="00B336C5"/>
    <w:rsid w:val="00B33B3A"/>
    <w:rsid w:val="00B33D84"/>
    <w:rsid w:val="00B34227"/>
    <w:rsid w:val="00B3429A"/>
    <w:rsid w:val="00B3450B"/>
    <w:rsid w:val="00B353BF"/>
    <w:rsid w:val="00B35C30"/>
    <w:rsid w:val="00B36423"/>
    <w:rsid w:val="00B3655F"/>
    <w:rsid w:val="00B36620"/>
    <w:rsid w:val="00B36FC7"/>
    <w:rsid w:val="00B37033"/>
    <w:rsid w:val="00B370F3"/>
    <w:rsid w:val="00B37B74"/>
    <w:rsid w:val="00B37BA4"/>
    <w:rsid w:val="00B4072C"/>
    <w:rsid w:val="00B40935"/>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F39"/>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882"/>
    <w:rsid w:val="00B74B2A"/>
    <w:rsid w:val="00B74B7C"/>
    <w:rsid w:val="00B75123"/>
    <w:rsid w:val="00B7562B"/>
    <w:rsid w:val="00B75A06"/>
    <w:rsid w:val="00B75B80"/>
    <w:rsid w:val="00B75C14"/>
    <w:rsid w:val="00B75D1F"/>
    <w:rsid w:val="00B76499"/>
    <w:rsid w:val="00B765CC"/>
    <w:rsid w:val="00B76A62"/>
    <w:rsid w:val="00B76FAE"/>
    <w:rsid w:val="00B7732A"/>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8F"/>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5D66"/>
    <w:rsid w:val="00BA655E"/>
    <w:rsid w:val="00BA7507"/>
    <w:rsid w:val="00BA7719"/>
    <w:rsid w:val="00BA7B4C"/>
    <w:rsid w:val="00BB03B6"/>
    <w:rsid w:val="00BB05E0"/>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BFF"/>
    <w:rsid w:val="00BC2C8D"/>
    <w:rsid w:val="00BC3C04"/>
    <w:rsid w:val="00BC3F46"/>
    <w:rsid w:val="00BC4020"/>
    <w:rsid w:val="00BC49CD"/>
    <w:rsid w:val="00BC5478"/>
    <w:rsid w:val="00BC54EF"/>
    <w:rsid w:val="00BC5557"/>
    <w:rsid w:val="00BC559A"/>
    <w:rsid w:val="00BC5780"/>
    <w:rsid w:val="00BC5D9E"/>
    <w:rsid w:val="00BC5DFA"/>
    <w:rsid w:val="00BC5E39"/>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ADF"/>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53D"/>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3E57"/>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568"/>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165"/>
    <w:rsid w:val="00C30470"/>
    <w:rsid w:val="00C30987"/>
    <w:rsid w:val="00C30AFA"/>
    <w:rsid w:val="00C30B58"/>
    <w:rsid w:val="00C30D8E"/>
    <w:rsid w:val="00C30DEB"/>
    <w:rsid w:val="00C30E89"/>
    <w:rsid w:val="00C31358"/>
    <w:rsid w:val="00C31439"/>
    <w:rsid w:val="00C31C12"/>
    <w:rsid w:val="00C31E6E"/>
    <w:rsid w:val="00C324FF"/>
    <w:rsid w:val="00C32704"/>
    <w:rsid w:val="00C3296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BCF"/>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5F25"/>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389"/>
    <w:rsid w:val="00C72D39"/>
    <w:rsid w:val="00C72E75"/>
    <w:rsid w:val="00C734A5"/>
    <w:rsid w:val="00C7376F"/>
    <w:rsid w:val="00C73B96"/>
    <w:rsid w:val="00C73C80"/>
    <w:rsid w:val="00C73DC6"/>
    <w:rsid w:val="00C73FD8"/>
    <w:rsid w:val="00C74A5B"/>
    <w:rsid w:val="00C74D6F"/>
    <w:rsid w:val="00C74F1F"/>
    <w:rsid w:val="00C756C4"/>
    <w:rsid w:val="00C75A98"/>
    <w:rsid w:val="00C75B01"/>
    <w:rsid w:val="00C75BFB"/>
    <w:rsid w:val="00C75E0F"/>
    <w:rsid w:val="00C76228"/>
    <w:rsid w:val="00C762BE"/>
    <w:rsid w:val="00C763B6"/>
    <w:rsid w:val="00C7658F"/>
    <w:rsid w:val="00C765D7"/>
    <w:rsid w:val="00C766E2"/>
    <w:rsid w:val="00C77B9A"/>
    <w:rsid w:val="00C80C33"/>
    <w:rsid w:val="00C80F2F"/>
    <w:rsid w:val="00C8378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5B8"/>
    <w:rsid w:val="00C93AA0"/>
    <w:rsid w:val="00C94090"/>
    <w:rsid w:val="00C949F5"/>
    <w:rsid w:val="00C94FBE"/>
    <w:rsid w:val="00C95433"/>
    <w:rsid w:val="00C955D1"/>
    <w:rsid w:val="00C95AB8"/>
    <w:rsid w:val="00C95F0C"/>
    <w:rsid w:val="00C96891"/>
    <w:rsid w:val="00C96993"/>
    <w:rsid w:val="00C96D6C"/>
    <w:rsid w:val="00C96ED9"/>
    <w:rsid w:val="00C96EE5"/>
    <w:rsid w:val="00C97601"/>
    <w:rsid w:val="00C97657"/>
    <w:rsid w:val="00C97C9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691"/>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7C"/>
    <w:rsid w:val="00CB568D"/>
    <w:rsid w:val="00CB5968"/>
    <w:rsid w:val="00CB6AFC"/>
    <w:rsid w:val="00CB74C3"/>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8BA"/>
    <w:rsid w:val="00CC3CFB"/>
    <w:rsid w:val="00CC43B2"/>
    <w:rsid w:val="00CC4D9D"/>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4964"/>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8F8"/>
    <w:rsid w:val="00CE3C63"/>
    <w:rsid w:val="00CE4184"/>
    <w:rsid w:val="00CE44DC"/>
    <w:rsid w:val="00CE453E"/>
    <w:rsid w:val="00CE4A76"/>
    <w:rsid w:val="00CE4A97"/>
    <w:rsid w:val="00CE5F7A"/>
    <w:rsid w:val="00CE61A8"/>
    <w:rsid w:val="00CE6E54"/>
    <w:rsid w:val="00CE6F2A"/>
    <w:rsid w:val="00CE713D"/>
    <w:rsid w:val="00CE7BD0"/>
    <w:rsid w:val="00CE7E48"/>
    <w:rsid w:val="00CE7EDB"/>
    <w:rsid w:val="00CF0247"/>
    <w:rsid w:val="00CF036F"/>
    <w:rsid w:val="00CF063E"/>
    <w:rsid w:val="00CF065E"/>
    <w:rsid w:val="00CF12E0"/>
    <w:rsid w:val="00CF1F26"/>
    <w:rsid w:val="00CF1F40"/>
    <w:rsid w:val="00CF26A1"/>
    <w:rsid w:val="00CF2886"/>
    <w:rsid w:val="00CF2ABF"/>
    <w:rsid w:val="00CF2EBB"/>
    <w:rsid w:val="00CF3444"/>
    <w:rsid w:val="00CF3659"/>
    <w:rsid w:val="00CF3A3B"/>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01B"/>
    <w:rsid w:val="00D02183"/>
    <w:rsid w:val="00D02410"/>
    <w:rsid w:val="00D026E7"/>
    <w:rsid w:val="00D0293F"/>
    <w:rsid w:val="00D02A71"/>
    <w:rsid w:val="00D02F06"/>
    <w:rsid w:val="00D030C0"/>
    <w:rsid w:val="00D030D5"/>
    <w:rsid w:val="00D032D2"/>
    <w:rsid w:val="00D033CA"/>
    <w:rsid w:val="00D039FC"/>
    <w:rsid w:val="00D03D23"/>
    <w:rsid w:val="00D0452E"/>
    <w:rsid w:val="00D05176"/>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DA0"/>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C8"/>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C4"/>
    <w:rsid w:val="00D16DEC"/>
    <w:rsid w:val="00D16E03"/>
    <w:rsid w:val="00D1715D"/>
    <w:rsid w:val="00D175A9"/>
    <w:rsid w:val="00D17F9A"/>
    <w:rsid w:val="00D2011A"/>
    <w:rsid w:val="00D2073F"/>
    <w:rsid w:val="00D20BB8"/>
    <w:rsid w:val="00D214E7"/>
    <w:rsid w:val="00D21CA0"/>
    <w:rsid w:val="00D21CD3"/>
    <w:rsid w:val="00D21E8A"/>
    <w:rsid w:val="00D2267C"/>
    <w:rsid w:val="00D22895"/>
    <w:rsid w:val="00D23005"/>
    <w:rsid w:val="00D2333E"/>
    <w:rsid w:val="00D23D0E"/>
    <w:rsid w:val="00D24D9F"/>
    <w:rsid w:val="00D25604"/>
    <w:rsid w:val="00D25B8C"/>
    <w:rsid w:val="00D26691"/>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B3"/>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2EB"/>
    <w:rsid w:val="00D53636"/>
    <w:rsid w:val="00D536EF"/>
    <w:rsid w:val="00D538D4"/>
    <w:rsid w:val="00D538D8"/>
    <w:rsid w:val="00D54DBF"/>
    <w:rsid w:val="00D5556B"/>
    <w:rsid w:val="00D55628"/>
    <w:rsid w:val="00D55663"/>
    <w:rsid w:val="00D5594A"/>
    <w:rsid w:val="00D56808"/>
    <w:rsid w:val="00D56812"/>
    <w:rsid w:val="00D57193"/>
    <w:rsid w:val="00D573B4"/>
    <w:rsid w:val="00D5745E"/>
    <w:rsid w:val="00D57B31"/>
    <w:rsid w:val="00D60069"/>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425"/>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1E6"/>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0D6"/>
    <w:rsid w:val="00D921BE"/>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0F6A"/>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2E8"/>
    <w:rsid w:val="00DC1A8B"/>
    <w:rsid w:val="00DC1D59"/>
    <w:rsid w:val="00DC206C"/>
    <w:rsid w:val="00DC228D"/>
    <w:rsid w:val="00DC2482"/>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A43"/>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6DD"/>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19FE"/>
    <w:rsid w:val="00DF2132"/>
    <w:rsid w:val="00DF2161"/>
    <w:rsid w:val="00DF21D2"/>
    <w:rsid w:val="00DF2488"/>
    <w:rsid w:val="00DF254F"/>
    <w:rsid w:val="00DF26F1"/>
    <w:rsid w:val="00DF27D5"/>
    <w:rsid w:val="00DF2866"/>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607"/>
    <w:rsid w:val="00E10B17"/>
    <w:rsid w:val="00E10B2C"/>
    <w:rsid w:val="00E10F3E"/>
    <w:rsid w:val="00E1127C"/>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A85"/>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746"/>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4D4E"/>
    <w:rsid w:val="00E550C7"/>
    <w:rsid w:val="00E55516"/>
    <w:rsid w:val="00E55F48"/>
    <w:rsid w:val="00E562E6"/>
    <w:rsid w:val="00E56586"/>
    <w:rsid w:val="00E5662B"/>
    <w:rsid w:val="00E5721E"/>
    <w:rsid w:val="00E5734B"/>
    <w:rsid w:val="00E57739"/>
    <w:rsid w:val="00E57BBE"/>
    <w:rsid w:val="00E57DCD"/>
    <w:rsid w:val="00E605ED"/>
    <w:rsid w:val="00E60BE7"/>
    <w:rsid w:val="00E60DA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1A6"/>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55B"/>
    <w:rsid w:val="00E807E2"/>
    <w:rsid w:val="00E816AF"/>
    <w:rsid w:val="00E81C5F"/>
    <w:rsid w:val="00E81D89"/>
    <w:rsid w:val="00E81E6A"/>
    <w:rsid w:val="00E8224D"/>
    <w:rsid w:val="00E825EC"/>
    <w:rsid w:val="00E829ED"/>
    <w:rsid w:val="00E82B4E"/>
    <w:rsid w:val="00E83286"/>
    <w:rsid w:val="00E8372C"/>
    <w:rsid w:val="00E83A82"/>
    <w:rsid w:val="00E83CF0"/>
    <w:rsid w:val="00E83EBA"/>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8A6"/>
    <w:rsid w:val="00E9636B"/>
    <w:rsid w:val="00E96576"/>
    <w:rsid w:val="00E96D09"/>
    <w:rsid w:val="00E96FED"/>
    <w:rsid w:val="00E97776"/>
    <w:rsid w:val="00E978DD"/>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BC2"/>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C7BAE"/>
    <w:rsid w:val="00ED00CE"/>
    <w:rsid w:val="00ED0548"/>
    <w:rsid w:val="00ED09D9"/>
    <w:rsid w:val="00ED0C6B"/>
    <w:rsid w:val="00ED0EAE"/>
    <w:rsid w:val="00ED0F86"/>
    <w:rsid w:val="00ED1197"/>
    <w:rsid w:val="00ED12C1"/>
    <w:rsid w:val="00ED1FE7"/>
    <w:rsid w:val="00ED23BA"/>
    <w:rsid w:val="00ED2657"/>
    <w:rsid w:val="00ED2A41"/>
    <w:rsid w:val="00ED2EB8"/>
    <w:rsid w:val="00ED34F6"/>
    <w:rsid w:val="00ED35C0"/>
    <w:rsid w:val="00ED3758"/>
    <w:rsid w:val="00ED3911"/>
    <w:rsid w:val="00ED3DA0"/>
    <w:rsid w:val="00ED3FC6"/>
    <w:rsid w:val="00ED42F0"/>
    <w:rsid w:val="00ED477D"/>
    <w:rsid w:val="00ED47B6"/>
    <w:rsid w:val="00ED4E4B"/>
    <w:rsid w:val="00ED5115"/>
    <w:rsid w:val="00ED5179"/>
    <w:rsid w:val="00ED5589"/>
    <w:rsid w:val="00ED57CE"/>
    <w:rsid w:val="00ED5887"/>
    <w:rsid w:val="00ED5C19"/>
    <w:rsid w:val="00ED5E4E"/>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5D3F"/>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6CC"/>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5AE"/>
    <w:rsid w:val="00F0669A"/>
    <w:rsid w:val="00F068E6"/>
    <w:rsid w:val="00F07639"/>
    <w:rsid w:val="00F076EE"/>
    <w:rsid w:val="00F078A2"/>
    <w:rsid w:val="00F078CD"/>
    <w:rsid w:val="00F07A4A"/>
    <w:rsid w:val="00F07ADB"/>
    <w:rsid w:val="00F10954"/>
    <w:rsid w:val="00F10C9A"/>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7F7"/>
    <w:rsid w:val="00F159B8"/>
    <w:rsid w:val="00F16146"/>
    <w:rsid w:val="00F16698"/>
    <w:rsid w:val="00F169D7"/>
    <w:rsid w:val="00F1756F"/>
    <w:rsid w:val="00F204AA"/>
    <w:rsid w:val="00F2083B"/>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383"/>
    <w:rsid w:val="00F326FA"/>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B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634"/>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AC8"/>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56A"/>
    <w:rsid w:val="00F74CA7"/>
    <w:rsid w:val="00F74D16"/>
    <w:rsid w:val="00F74E3B"/>
    <w:rsid w:val="00F751BE"/>
    <w:rsid w:val="00F75210"/>
    <w:rsid w:val="00F75223"/>
    <w:rsid w:val="00F75E2C"/>
    <w:rsid w:val="00F760EE"/>
    <w:rsid w:val="00F76223"/>
    <w:rsid w:val="00F76B07"/>
    <w:rsid w:val="00F77161"/>
    <w:rsid w:val="00F77596"/>
    <w:rsid w:val="00F7763B"/>
    <w:rsid w:val="00F77896"/>
    <w:rsid w:val="00F77BB3"/>
    <w:rsid w:val="00F77E65"/>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DD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6AB2"/>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82E"/>
    <w:rsid w:val="00FA4C7D"/>
    <w:rsid w:val="00FA4E97"/>
    <w:rsid w:val="00FA4ED6"/>
    <w:rsid w:val="00FA4FD7"/>
    <w:rsid w:val="00FA5750"/>
    <w:rsid w:val="00FA5874"/>
    <w:rsid w:val="00FA6476"/>
    <w:rsid w:val="00FA6A95"/>
    <w:rsid w:val="00FA6E13"/>
    <w:rsid w:val="00FA70CC"/>
    <w:rsid w:val="00FA7277"/>
    <w:rsid w:val="00FA7316"/>
    <w:rsid w:val="00FA7339"/>
    <w:rsid w:val="00FA77D4"/>
    <w:rsid w:val="00FA798A"/>
    <w:rsid w:val="00FA7E20"/>
    <w:rsid w:val="00FB0FF2"/>
    <w:rsid w:val="00FB17AF"/>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915"/>
    <w:rsid w:val="00FD003B"/>
    <w:rsid w:val="00FD0F80"/>
    <w:rsid w:val="00FD1149"/>
    <w:rsid w:val="00FD19A1"/>
    <w:rsid w:val="00FD2043"/>
    <w:rsid w:val="00FD20F4"/>
    <w:rsid w:val="00FD245D"/>
    <w:rsid w:val="00FD296C"/>
    <w:rsid w:val="00FD315A"/>
    <w:rsid w:val="00FD31A5"/>
    <w:rsid w:val="00FD3281"/>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277A"/>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978"/>
    <w:rsid w:val="00FF4BA5"/>
    <w:rsid w:val="00FF4D59"/>
    <w:rsid w:val="00FF5169"/>
    <w:rsid w:val="00FF5328"/>
    <w:rsid w:val="00FF5399"/>
    <w:rsid w:val="00FF58A7"/>
    <w:rsid w:val="00FF6A50"/>
    <w:rsid w:val="00FF6D0F"/>
    <w:rsid w:val="00FF74EF"/>
    <w:rsid w:val="00FF75FD"/>
    <w:rsid w:val="00FF77F8"/>
    <w:rsid w:val="00FF786F"/>
    <w:rsid w:val="4130C77C"/>
    <w:rsid w:val="5F2E367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2C8DBDE8"/>
  <w15:docId w15:val="{869C543A-CF89-4BB5-ADB4-F80D3F35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CDD"/>
  </w:style>
  <w:style w:type="paragraph" w:styleId="Heading1">
    <w:name w:val="heading 1"/>
    <w:basedOn w:val="Normal"/>
    <w:next w:val="BodyText"/>
    <w:link w:val="Heading1Char"/>
    <w:qFormat/>
    <w:rsid w:val="00542B3F"/>
    <w:pPr>
      <w:keepNext/>
      <w:keepLines/>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542B3F"/>
    <w:pPr>
      <w:keepNext/>
      <w:keepLines/>
      <w:tabs>
        <w:tab w:val="left" w:pos="1418"/>
        <w:tab w:val="left" w:pos="1701"/>
        <w:tab w:val="left" w:pos="1985"/>
      </w:tabs>
      <w:spacing w:before="240" w:after="100" w:line="280" w:lineRule="exact"/>
      <w:outlineLvl w:val="1"/>
    </w:pPr>
    <w:rPr>
      <w:b/>
      <w:bCs/>
      <w:iCs/>
      <w:color w:val="0072CE" w:themeColor="text2"/>
      <w:kern w:val="20"/>
      <w:sz w:val="24"/>
      <w:szCs w:val="28"/>
    </w:rPr>
  </w:style>
  <w:style w:type="paragraph" w:styleId="Heading3">
    <w:name w:val="heading 3"/>
    <w:basedOn w:val="Normal"/>
    <w:next w:val="BodyText"/>
    <w:link w:val="Heading3Char"/>
    <w:qFormat/>
    <w:rsid w:val="00542B3F"/>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4"/>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rsid w:val="00E8055B"/>
    <w:pPr>
      <w:keepNext/>
      <w:keepLines/>
      <w:tabs>
        <w:tab w:val="left" w:pos="1559"/>
        <w:tab w:val="left" w:pos="1843"/>
        <w:tab w:val="left" w:pos="2126"/>
        <w:tab w:val="left" w:pos="2410"/>
      </w:tabs>
      <w:spacing w:before="24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5"/>
      </w:numPr>
      <w:spacing w:before="120" w:after="120"/>
    </w:pPr>
  </w:style>
  <w:style w:type="paragraph" w:styleId="ListNumber2">
    <w:name w:val="List Number 2"/>
    <w:basedOn w:val="Normal"/>
    <w:qFormat/>
    <w:rsid w:val="00781566"/>
    <w:pPr>
      <w:numPr>
        <w:ilvl w:val="1"/>
        <w:numId w:val="5"/>
      </w:numPr>
      <w:spacing w:before="120" w:after="120"/>
    </w:pPr>
  </w:style>
  <w:style w:type="paragraph" w:styleId="ListNumber3">
    <w:name w:val="List Number 3"/>
    <w:basedOn w:val="Normal"/>
    <w:qFormat/>
    <w:rsid w:val="00781566"/>
    <w:pPr>
      <w:numPr>
        <w:ilvl w:val="2"/>
        <w:numId w:val="5"/>
      </w:numPr>
      <w:spacing w:before="120" w:after="120"/>
    </w:pPr>
  </w:style>
  <w:style w:type="numbering" w:styleId="1ai">
    <w:name w:val="Outline List 1"/>
    <w:basedOn w:val="NoList"/>
    <w:rsid w:val="00606818"/>
    <w:pPr>
      <w:numPr>
        <w:numId w:val="2"/>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7"/>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9"/>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9"/>
      </w:numPr>
      <w:spacing w:before="120" w:after="120"/>
    </w:pPr>
  </w:style>
  <w:style w:type="paragraph" w:styleId="Subtitle">
    <w:name w:val="Subtitle"/>
    <w:basedOn w:val="Normal"/>
    <w:next w:val="Normal"/>
    <w:link w:val="SubtitleChar"/>
    <w:uiPriority w:val="99"/>
    <w:rsid w:val="001748A0"/>
    <w:pPr>
      <w:numPr>
        <w:ilvl w:val="1"/>
      </w:numPr>
      <w:spacing w:line="400" w:lineRule="exact"/>
      <w:jc w:val="right"/>
    </w:pPr>
    <w:rPr>
      <w:rFonts w:asciiTheme="majorHAnsi" w:eastAsiaTheme="majorEastAsia" w:hAnsiTheme="majorHAnsi" w:cstheme="majorBidi"/>
      <w:iCs/>
      <w:color w:val="FFFFFF" w:themeColor="background1"/>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themeColor="background1"/>
      <w:sz w:val="32"/>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1"/>
      </w:numPr>
    </w:pPr>
  </w:style>
  <w:style w:type="paragraph" w:customStyle="1" w:styleId="TableTextNumbered">
    <w:name w:val="Table Text Numbered"/>
    <w:basedOn w:val="TableTextLeft"/>
    <w:qFormat/>
    <w:rsid w:val="00041903"/>
    <w:pPr>
      <w:numPr>
        <w:numId w:val="3"/>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themeColor="background1"/>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themeColor="background1"/>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3636EA"/>
    <w:pPr>
      <w:tabs>
        <w:tab w:val="right" w:leader="dot" w:pos="9582"/>
      </w:tabs>
      <w:spacing w:before="240" w:after="60"/>
      <w:ind w:right="851"/>
    </w:pPr>
    <w:rPr>
      <w:b/>
      <w:noProof/>
      <w:color w:val="0072CE" w:themeColor="text2"/>
      <w:sz w:val="24"/>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3636EA"/>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3636EA"/>
    <w:pPr>
      <w:tabs>
        <w:tab w:val="right" w:leader="dot" w:pos="9582"/>
      </w:tabs>
      <w:spacing w:before="60" w:after="60"/>
      <w:ind w:left="284"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3636EA"/>
    <w:pPr>
      <w:keepNext/>
      <w:tabs>
        <w:tab w:val="left" w:pos="2268"/>
      </w:tabs>
      <w:spacing w:before="240" w:after="60"/>
    </w:pPr>
    <w:rPr>
      <w:b/>
      <w:color w:val="0072CE" w:themeColor="text2"/>
      <w:sz w:val="24"/>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E8055B"/>
    <w:rPr>
      <w:b/>
      <w:color w:val="0072CE" w:themeColor="text2"/>
      <w:sz w:val="24"/>
    </w:rPr>
  </w:style>
  <w:style w:type="paragraph" w:customStyle="1" w:styleId="AppendixHeading3">
    <w:name w:val="Appendix Heading 3"/>
    <w:basedOn w:val="Normal"/>
    <w:next w:val="BodyText"/>
    <w:uiPriority w:val="2"/>
    <w:rsid w:val="00E8055B"/>
    <w:pPr>
      <w:keepNext/>
      <w:keepLines/>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1D25DB"/>
    <w:pPr>
      <w:tabs>
        <w:tab w:val="right" w:pos="9582"/>
      </w:tabs>
      <w:spacing w:before="240" w:after="60"/>
      <w:ind w:right="851"/>
    </w:pPr>
    <w:rPr>
      <w:b/>
      <w:color w:val="0072CE" w:themeColor="text2"/>
      <w:sz w:val="24"/>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D25DB"/>
    <w:pPr>
      <w:tabs>
        <w:tab w:val="right" w:leader="dot" w:pos="9582"/>
      </w:tabs>
      <w:spacing w:before="240" w:after="60"/>
      <w:ind w:right="851"/>
      <w:contextualSpacing/>
    </w:pPr>
    <w:rPr>
      <w:b/>
      <w:color w:val="0072CE" w:themeColor="text2"/>
      <w:sz w:val="24"/>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200"/>
      <w:szCs w:val="24"/>
    </w:rPr>
  </w:style>
  <w:style w:type="paragraph" w:customStyle="1" w:styleId="AppendixHeading2">
    <w:name w:val="Appendix Heading 2"/>
    <w:basedOn w:val="Normal"/>
    <w:next w:val="BodyText"/>
    <w:uiPriority w:val="2"/>
    <w:rsid w:val="00E8055B"/>
    <w:pPr>
      <w:keepNext/>
      <w:keepLines/>
      <w:tabs>
        <w:tab w:val="left" w:pos="1559"/>
        <w:tab w:val="left" w:pos="1843"/>
        <w:tab w:val="left" w:pos="2126"/>
        <w:tab w:val="left" w:pos="2410"/>
      </w:tabs>
      <w:spacing w:before="2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2"/>
      </w:numPr>
    </w:pPr>
  </w:style>
  <w:style w:type="paragraph" w:customStyle="1" w:styleId="PullOutBoxBullet2">
    <w:name w:val="Pull Out Box Bullet 2"/>
    <w:basedOn w:val="PullOutBoxBodyText"/>
    <w:qFormat/>
    <w:rsid w:val="004D4063"/>
    <w:pPr>
      <w:numPr>
        <w:ilvl w:val="1"/>
        <w:numId w:val="12"/>
      </w:numPr>
    </w:pPr>
  </w:style>
  <w:style w:type="paragraph" w:customStyle="1" w:styleId="PullOutBoxBullet3">
    <w:name w:val="Pull Out Box Bullet 3"/>
    <w:basedOn w:val="PullOutBoxBodyText"/>
    <w:qFormat/>
    <w:rsid w:val="004D4063"/>
    <w:pPr>
      <w:numPr>
        <w:ilvl w:val="2"/>
        <w:numId w:val="12"/>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72CE"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0"/>
      </w:numPr>
    </w:pPr>
  </w:style>
  <w:style w:type="paragraph" w:customStyle="1" w:styleId="QuoteBullet2">
    <w:name w:val="Quote Bullet 2"/>
    <w:basedOn w:val="Quote"/>
    <w:qFormat/>
    <w:rsid w:val="004D4063"/>
    <w:pPr>
      <w:numPr>
        <w:ilvl w:val="1"/>
        <w:numId w:val="10"/>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6"/>
      </w:numPr>
    </w:pPr>
  </w:style>
  <w:style w:type="paragraph" w:customStyle="1" w:styleId="PullOutBoxNumbered2">
    <w:name w:val="Pull Out Box Numbered 2"/>
    <w:basedOn w:val="PullOutBoxBodyText"/>
    <w:qFormat/>
    <w:rsid w:val="007A4BA3"/>
    <w:pPr>
      <w:numPr>
        <w:ilvl w:val="1"/>
        <w:numId w:val="6"/>
      </w:numPr>
    </w:pPr>
  </w:style>
  <w:style w:type="paragraph" w:customStyle="1" w:styleId="PullOutBoxNumbered3">
    <w:name w:val="Pull Out Box Numbered 3"/>
    <w:basedOn w:val="PullOutBoxBodyText"/>
    <w:qFormat/>
    <w:rsid w:val="007879D1"/>
    <w:pPr>
      <w:numPr>
        <w:ilvl w:val="2"/>
        <w:numId w:val="6"/>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65E7A"/>
    <w:pPr>
      <w:keepLines/>
      <w:pageBreakBefore/>
      <w:framePr w:w="11907" w:h="3402" w:hSpace="181" w:wrap="around" w:vAnchor="page" w:hAnchor="page" w:xAlign="right" w:yAlign="top"/>
      <w:spacing w:before="1300"/>
      <w:ind w:left="3969" w:right="1134"/>
      <w:suppressOverlap/>
      <w:jc w:val="right"/>
      <w:outlineLvl w:val="4"/>
    </w:pPr>
    <w:rPr>
      <w:b/>
      <w:color w:val="FFFFFF" w:themeColor="background1"/>
      <w:sz w:val="52"/>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C2AAB"/>
    <w:pPr>
      <w:spacing w:line="360" w:lineRule="exact"/>
      <w:jc w:val="right"/>
    </w:pPr>
    <w:rPr>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7"/>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07407"/>
    <w:pPr>
      <w:spacing w:line="240" w:lineRule="auto"/>
    </w:pPr>
    <w:rPr>
      <w:color w:val="FFFFFF"/>
      <w:sz w:val="24"/>
    </w:rPr>
    <w:tblPr>
      <w:tblCellMar>
        <w:top w:w="227" w:type="dxa"/>
        <w:left w:w="0" w:type="dxa"/>
        <w:bottom w:w="227" w:type="dxa"/>
        <w:right w:w="0" w:type="dxa"/>
      </w:tblCellMar>
    </w:tblPr>
    <w:tcPr>
      <w:shd w:val="clear" w:color="auto" w:fill="0072CE"/>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4"/>
      </w:numPr>
      <w:spacing w:before="120" w:after="120"/>
    </w:pPr>
  </w:style>
  <w:style w:type="paragraph" w:customStyle="1" w:styleId="ListAlpha2">
    <w:name w:val="List Alpha 2"/>
    <w:basedOn w:val="Normal"/>
    <w:qFormat/>
    <w:rsid w:val="00893106"/>
    <w:pPr>
      <w:numPr>
        <w:ilvl w:val="1"/>
        <w:numId w:val="14"/>
      </w:numPr>
      <w:spacing w:before="120" w:after="120"/>
    </w:pPr>
  </w:style>
  <w:style w:type="paragraph" w:customStyle="1" w:styleId="ListAlpha3">
    <w:name w:val="List Alpha 3"/>
    <w:basedOn w:val="Normal"/>
    <w:qFormat/>
    <w:rsid w:val="00893106"/>
    <w:pPr>
      <w:numPr>
        <w:ilvl w:val="2"/>
        <w:numId w:val="14"/>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6D0741"/>
    <w:pPr>
      <w:spacing w:before="40" w:after="40" w:line="220" w:lineRule="atLeast"/>
    </w:pPr>
    <w:rPr>
      <w:sz w:val="18"/>
    </w:rPr>
  </w:style>
  <w:style w:type="paragraph" w:customStyle="1" w:styleId="SmallBullet">
    <w:name w:val="Small Bullet"/>
    <w:basedOn w:val="SmallBodyText"/>
    <w:qFormat/>
    <w:rsid w:val="00D14E24"/>
    <w:pPr>
      <w:numPr>
        <w:numId w:val="30"/>
      </w:numPr>
    </w:pPr>
  </w:style>
  <w:style w:type="paragraph" w:customStyle="1" w:styleId="SmallHeading">
    <w:name w:val="Small Heading"/>
    <w:basedOn w:val="xDisclaimerHeading"/>
    <w:next w:val="SmallBodyText"/>
    <w:qFormat/>
    <w:rsid w:val="006D0741"/>
    <w:pPr>
      <w:spacing w:after="40" w:line="220" w:lineRule="atLeast"/>
    </w:pPr>
    <w:rPr>
      <w:sz w:val="18"/>
    </w:rPr>
  </w:style>
  <w:style w:type="paragraph" w:customStyle="1" w:styleId="xWeb">
    <w:name w:val="xWeb"/>
    <w:basedOn w:val="Normal"/>
    <w:semiHidden/>
    <w:qFormat/>
    <w:rsid w:val="001B758A"/>
    <w:pPr>
      <w:spacing w:line="240" w:lineRule="auto"/>
    </w:pPr>
    <w:rPr>
      <w:b/>
      <w:color w:val="FFFFFF"/>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72CE" w:themeColor="text2"/>
      <w:kern w:val="20"/>
      <w:sz w:val="24"/>
      <w:szCs w:val="28"/>
    </w:rPr>
  </w:style>
  <w:style w:type="character" w:customStyle="1" w:styleId="Heading1Char">
    <w:name w:val="Heading 1 Char"/>
    <w:basedOn w:val="DefaultParagraphFont"/>
    <w:link w:val="Heading1"/>
    <w:rsid w:val="00321955"/>
    <w:rPr>
      <w:b/>
      <w:bCs/>
      <w:color w:val="0072CE"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DC6A43"/>
    <w:rPr>
      <w:vanish/>
      <w:color w:val="FF0000"/>
      <w:sz w:val="20"/>
      <w:u w:val="dotted"/>
    </w:rPr>
  </w:style>
  <w:style w:type="paragraph" w:customStyle="1" w:styleId="xWebCoverPage">
    <w:name w:val="xWebCoverPage"/>
    <w:basedOn w:val="xWeb"/>
    <w:semiHidden/>
    <w:qFormat/>
    <w:rsid w:val="00606CDD"/>
    <w:rPr>
      <w:color w:val="00B2A9"/>
    </w:rPr>
  </w:style>
  <w:style w:type="character" w:customStyle="1" w:styleId="TableTextLeftChar">
    <w:name w:val="Table Text Left Char"/>
    <w:basedOn w:val="DefaultParagraphFont"/>
    <w:link w:val="TableTextLeft"/>
    <w:rsid w:val="00756F57"/>
    <w:rPr>
      <w:sz w:val="18"/>
    </w:rPr>
  </w:style>
  <w:style w:type="numbering" w:customStyle="1" w:styleId="DELWPHeadings">
    <w:name w:val="DELWP Headings"/>
    <w:basedOn w:val="NoList"/>
    <w:rsid w:val="00B07407"/>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oter" Target="footer2.xm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4.xml"/><Relationship Id="rId42" Type="http://schemas.openxmlformats.org/officeDocument/2006/relationships/footer" Target="footer8.xml"/><Relationship Id="rId47" Type="http://schemas.microsoft.com/office/2007/relationships/diagramDrawing" Target="diagrams/drawing1.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1.xm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creativecommons.org/licenses/by/4.0/"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http://www.delwp.vic.gov.au" TargetMode="External"/><Relationship Id="rId37" Type="http://schemas.openxmlformats.org/officeDocument/2006/relationships/header" Target="header4.xml"/><Relationship Id="rId40" Type="http://schemas.openxmlformats.org/officeDocument/2006/relationships/footer" Target="footer7.xml"/><Relationship Id="rId45" Type="http://schemas.openxmlformats.org/officeDocument/2006/relationships/diagramQuickStyle" Target="diagrams/quickStyl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jpg"/><Relationship Id="rId28" Type="http://schemas.openxmlformats.org/officeDocument/2006/relationships/image" Target="media/image13.emf"/><Relationship Id="rId36" Type="http://schemas.openxmlformats.org/officeDocument/2006/relationships/footer" Target="footer5.xml"/><Relationship Id="rId49"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hyperlink" Target="http://www.relayservice.com.au" TargetMode="External"/><Relationship Id="rId44"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jpg"/><Relationship Id="rId27" Type="http://schemas.openxmlformats.org/officeDocument/2006/relationships/footer" Target="footer3.xml"/><Relationship Id="rId30" Type="http://schemas.openxmlformats.org/officeDocument/2006/relationships/hyperlink" Target="mailto:customer.service@delwp.vic.gov.au" TargetMode="External"/><Relationship Id="rId35" Type="http://schemas.openxmlformats.org/officeDocument/2006/relationships/header" Target="header3.xml"/><Relationship Id="rId43" Type="http://schemas.openxmlformats.org/officeDocument/2006/relationships/diagramData" Target="diagrams/data1.xml"/><Relationship Id="rId48" Type="http://schemas.openxmlformats.org/officeDocument/2006/relationships/fontTable" Target="fontTable.xml"/><Relationship Id="rId8" Type="http://schemas.openxmlformats.org/officeDocument/2006/relationships/numbering" Target="numbering.xml"/></Relationships>
</file>

<file path=word/_rels/footer3.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Report%20template_macros.dot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D65A54-9286-4C9D-9818-22B07CE65DAB}" type="doc">
      <dgm:prSet loTypeId="urn:microsoft.com/office/officeart/2005/8/layout/chevron2" loCatId="process" qsTypeId="urn:microsoft.com/office/officeart/2005/8/quickstyle/simple1" qsCatId="simple" csTypeId="urn:microsoft.com/office/officeart/2005/8/colors/accent0_3" csCatId="mainScheme" phldr="1"/>
      <dgm:spPr/>
      <dgm:t>
        <a:bodyPr/>
        <a:lstStyle/>
        <a:p>
          <a:endParaRPr lang="en-US"/>
        </a:p>
      </dgm:t>
    </dgm:pt>
    <dgm:pt modelId="{D3C63A85-256A-4FAA-9BDB-F26027FCA321}">
      <dgm:prSet phldrT="[Text]"/>
      <dgm:spPr/>
      <dgm:t>
        <a:bodyPr/>
        <a:lstStyle/>
        <a:p>
          <a:r>
            <a:rPr lang="en-US"/>
            <a:t>VEET Act</a:t>
          </a:r>
        </a:p>
      </dgm:t>
    </dgm:pt>
    <dgm:pt modelId="{BE1DE2B6-09DB-497B-BF24-20DC4B26C1DB}" type="parTrans" cxnId="{11D25590-EA58-40E4-B42D-8D0268B4C706}">
      <dgm:prSet/>
      <dgm:spPr/>
      <dgm:t>
        <a:bodyPr/>
        <a:lstStyle/>
        <a:p>
          <a:endParaRPr lang="en-US"/>
        </a:p>
      </dgm:t>
    </dgm:pt>
    <dgm:pt modelId="{677E931C-078D-45A2-9ACC-BFC488821375}" type="sibTrans" cxnId="{11D25590-EA58-40E4-B42D-8D0268B4C706}">
      <dgm:prSet/>
      <dgm:spPr/>
      <dgm:t>
        <a:bodyPr/>
        <a:lstStyle/>
        <a:p>
          <a:endParaRPr lang="en-US"/>
        </a:p>
      </dgm:t>
    </dgm:pt>
    <dgm:pt modelId="{A806AD19-536A-445D-B2C4-6357E69F5A4F}">
      <dgm:prSet phldrT="[Text]"/>
      <dgm:spPr/>
      <dgm:t>
        <a:bodyPr/>
        <a:lstStyle/>
        <a:p>
          <a:r>
            <a:rPr lang="en-US"/>
            <a:t>Establishes the program</a:t>
          </a:r>
        </a:p>
      </dgm:t>
    </dgm:pt>
    <dgm:pt modelId="{FF03FF2D-D9C6-4248-B203-17C7E516A6C5}" type="parTrans" cxnId="{57A6D8E3-FF66-46F9-84F1-F0490A198454}">
      <dgm:prSet/>
      <dgm:spPr/>
      <dgm:t>
        <a:bodyPr/>
        <a:lstStyle/>
        <a:p>
          <a:endParaRPr lang="en-US"/>
        </a:p>
      </dgm:t>
    </dgm:pt>
    <dgm:pt modelId="{A0375F7C-11C6-4CD2-AB18-FB056031FBDA}" type="sibTrans" cxnId="{57A6D8E3-FF66-46F9-84F1-F0490A198454}">
      <dgm:prSet/>
      <dgm:spPr/>
      <dgm:t>
        <a:bodyPr/>
        <a:lstStyle/>
        <a:p>
          <a:endParaRPr lang="en-US"/>
        </a:p>
      </dgm:t>
    </dgm:pt>
    <dgm:pt modelId="{C4AA35DA-50E5-44E7-825E-D9EC4D3D3407}">
      <dgm:prSet phldrT="[Text]"/>
      <dgm:spPr/>
      <dgm:t>
        <a:bodyPr/>
        <a:lstStyle/>
        <a:p>
          <a:r>
            <a:rPr lang="en-US"/>
            <a:t>Regulations</a:t>
          </a:r>
        </a:p>
      </dgm:t>
    </dgm:pt>
    <dgm:pt modelId="{86A1D08D-4BCE-47BF-AD32-44A2391F1BCE}" type="parTrans" cxnId="{1DEE9BD1-C871-45E5-97C5-B0144A95A4D2}">
      <dgm:prSet/>
      <dgm:spPr/>
      <dgm:t>
        <a:bodyPr/>
        <a:lstStyle/>
        <a:p>
          <a:endParaRPr lang="en-US"/>
        </a:p>
      </dgm:t>
    </dgm:pt>
    <dgm:pt modelId="{7DC9649A-1C7B-4F31-9AA4-AB7D8EE2704B}" type="sibTrans" cxnId="{1DEE9BD1-C871-45E5-97C5-B0144A95A4D2}">
      <dgm:prSet/>
      <dgm:spPr/>
      <dgm:t>
        <a:bodyPr/>
        <a:lstStyle/>
        <a:p>
          <a:endParaRPr lang="en-US"/>
        </a:p>
      </dgm:t>
    </dgm:pt>
    <dgm:pt modelId="{62CF71F2-EA07-430F-B19C-B90049D38EA0}">
      <dgm:prSet phldrT="[Text]"/>
      <dgm:spPr/>
      <dgm:t>
        <a:bodyPr/>
        <a:lstStyle/>
        <a:p>
          <a:r>
            <a:rPr lang="en-US"/>
            <a:t>Prescribes the activities which are eligible for VEECs</a:t>
          </a:r>
        </a:p>
      </dgm:t>
    </dgm:pt>
    <dgm:pt modelId="{CC615EC8-54CB-4417-87C3-805E9D2D2C87}" type="parTrans" cxnId="{1D3C9F61-C688-48CE-A7C9-BF43FFAC8997}">
      <dgm:prSet/>
      <dgm:spPr/>
      <dgm:t>
        <a:bodyPr/>
        <a:lstStyle/>
        <a:p>
          <a:endParaRPr lang="en-US"/>
        </a:p>
      </dgm:t>
    </dgm:pt>
    <dgm:pt modelId="{1E695C26-2D48-4B09-89FB-74FB4933BF4C}" type="sibTrans" cxnId="{1D3C9F61-C688-48CE-A7C9-BF43FFAC8997}">
      <dgm:prSet/>
      <dgm:spPr/>
      <dgm:t>
        <a:bodyPr/>
        <a:lstStyle/>
        <a:p>
          <a:endParaRPr lang="en-US"/>
        </a:p>
      </dgm:t>
    </dgm:pt>
    <dgm:pt modelId="{BC69F231-042E-422A-8231-66E3F948BE0C}">
      <dgm:prSet phldrT="[Text]"/>
      <dgm:spPr/>
      <dgm:t>
        <a:bodyPr/>
        <a:lstStyle/>
        <a:p>
          <a:r>
            <a:rPr lang="en-US"/>
            <a:t>Specifications</a:t>
          </a:r>
        </a:p>
      </dgm:t>
    </dgm:pt>
    <dgm:pt modelId="{E3BA3B36-F97C-4D55-86C2-7D0B2F0B80B4}" type="parTrans" cxnId="{8C912F19-010D-4513-AD1E-E5B6933F464A}">
      <dgm:prSet/>
      <dgm:spPr/>
      <dgm:t>
        <a:bodyPr/>
        <a:lstStyle/>
        <a:p>
          <a:endParaRPr lang="en-US"/>
        </a:p>
      </dgm:t>
    </dgm:pt>
    <dgm:pt modelId="{77281AF0-F493-40FB-B9DF-B740BBF2D544}" type="sibTrans" cxnId="{8C912F19-010D-4513-AD1E-E5B6933F464A}">
      <dgm:prSet/>
      <dgm:spPr/>
      <dgm:t>
        <a:bodyPr/>
        <a:lstStyle/>
        <a:p>
          <a:endParaRPr lang="en-US"/>
        </a:p>
      </dgm:t>
    </dgm:pt>
    <dgm:pt modelId="{2A4A836E-C15A-4C7E-9A6D-DB8088133404}">
      <dgm:prSet phldrT="[Text]"/>
      <dgm:spPr/>
      <dgm:t>
        <a:bodyPr/>
        <a:lstStyle/>
        <a:p>
          <a:r>
            <a:rPr lang="en-US"/>
            <a:t>Sets the technical parameters of an eligible activity</a:t>
          </a:r>
        </a:p>
      </dgm:t>
    </dgm:pt>
    <dgm:pt modelId="{D363F1BC-D64C-4F8D-A9E5-EACB406BDA67}" type="parTrans" cxnId="{D5BD353A-7850-477C-8B65-D2832D2A97C2}">
      <dgm:prSet/>
      <dgm:spPr/>
      <dgm:t>
        <a:bodyPr/>
        <a:lstStyle/>
        <a:p>
          <a:endParaRPr lang="en-US"/>
        </a:p>
      </dgm:t>
    </dgm:pt>
    <dgm:pt modelId="{ADC81995-169D-491D-943C-28F204D93A32}" type="sibTrans" cxnId="{D5BD353A-7850-477C-8B65-D2832D2A97C2}">
      <dgm:prSet/>
      <dgm:spPr/>
      <dgm:t>
        <a:bodyPr/>
        <a:lstStyle/>
        <a:p>
          <a:endParaRPr lang="en-US"/>
        </a:p>
      </dgm:t>
    </dgm:pt>
    <dgm:pt modelId="{3923FDF1-2013-4BE0-A4BF-140E5688C382}">
      <dgm:prSet phldrT="[Text]"/>
      <dgm:spPr/>
      <dgm:t>
        <a:bodyPr/>
        <a:lstStyle/>
        <a:p>
          <a:r>
            <a:rPr lang="en-US"/>
            <a:t>Sets the number of VEECs for a particular activity </a:t>
          </a:r>
        </a:p>
      </dgm:t>
    </dgm:pt>
    <dgm:pt modelId="{86D6E511-CFC0-4153-9370-5A80902B463E}" type="parTrans" cxnId="{EFB9AFEC-1DA4-4190-A9E1-F64716A6A8C9}">
      <dgm:prSet/>
      <dgm:spPr/>
      <dgm:t>
        <a:bodyPr/>
        <a:lstStyle/>
        <a:p>
          <a:endParaRPr lang="en-US"/>
        </a:p>
      </dgm:t>
    </dgm:pt>
    <dgm:pt modelId="{148BB7BD-50B5-4134-AEC3-D547B1DBE233}" type="sibTrans" cxnId="{EFB9AFEC-1DA4-4190-A9E1-F64716A6A8C9}">
      <dgm:prSet/>
      <dgm:spPr/>
      <dgm:t>
        <a:bodyPr/>
        <a:lstStyle/>
        <a:p>
          <a:endParaRPr lang="en-US"/>
        </a:p>
      </dgm:t>
    </dgm:pt>
    <dgm:pt modelId="{1F96A507-FD38-4919-B314-E1F4EE04181F}">
      <dgm:prSet phldrT="[Text]"/>
      <dgm:spPr/>
      <dgm:t>
        <a:bodyPr/>
        <a:lstStyle/>
        <a:p>
          <a:r>
            <a:rPr lang="en-US"/>
            <a:t>Creates a market for VEECs</a:t>
          </a:r>
        </a:p>
      </dgm:t>
    </dgm:pt>
    <dgm:pt modelId="{45C2324B-3F46-4F0F-9ED5-69184063D9D4}" type="parTrans" cxnId="{3E83E551-DB30-40A1-A983-9A016AD5F0D5}">
      <dgm:prSet/>
      <dgm:spPr/>
      <dgm:t>
        <a:bodyPr/>
        <a:lstStyle/>
        <a:p>
          <a:endParaRPr lang="en-US"/>
        </a:p>
      </dgm:t>
    </dgm:pt>
    <dgm:pt modelId="{1B86FCAB-05A9-4D61-8709-75FB6536D4DB}" type="sibTrans" cxnId="{3E83E551-DB30-40A1-A983-9A016AD5F0D5}">
      <dgm:prSet/>
      <dgm:spPr/>
      <dgm:t>
        <a:bodyPr/>
        <a:lstStyle/>
        <a:p>
          <a:endParaRPr lang="en-US"/>
        </a:p>
      </dgm:t>
    </dgm:pt>
    <dgm:pt modelId="{3B75128E-A081-4D2A-8449-A75D150A154B}" type="pres">
      <dgm:prSet presAssocID="{B7D65A54-9286-4C9D-9818-22B07CE65DAB}" presName="linearFlow" presStyleCnt="0">
        <dgm:presLayoutVars>
          <dgm:dir/>
          <dgm:animLvl val="lvl"/>
          <dgm:resizeHandles val="exact"/>
        </dgm:presLayoutVars>
      </dgm:prSet>
      <dgm:spPr/>
    </dgm:pt>
    <dgm:pt modelId="{E958383C-7088-4A2D-A46B-440DD70B12AC}" type="pres">
      <dgm:prSet presAssocID="{D3C63A85-256A-4FAA-9BDB-F26027FCA321}" presName="composite" presStyleCnt="0"/>
      <dgm:spPr/>
    </dgm:pt>
    <dgm:pt modelId="{D299BEE9-49D2-4BA4-9F67-A37A75F87A6F}" type="pres">
      <dgm:prSet presAssocID="{D3C63A85-256A-4FAA-9BDB-F26027FCA321}" presName="parentText" presStyleLbl="alignNode1" presStyleIdx="0" presStyleCnt="3">
        <dgm:presLayoutVars>
          <dgm:chMax val="1"/>
          <dgm:bulletEnabled val="1"/>
        </dgm:presLayoutVars>
      </dgm:prSet>
      <dgm:spPr/>
    </dgm:pt>
    <dgm:pt modelId="{2CFD1BE0-DD24-42F9-BAC7-3075207B971E}" type="pres">
      <dgm:prSet presAssocID="{D3C63A85-256A-4FAA-9BDB-F26027FCA321}" presName="descendantText" presStyleLbl="alignAcc1" presStyleIdx="0" presStyleCnt="3">
        <dgm:presLayoutVars>
          <dgm:bulletEnabled val="1"/>
        </dgm:presLayoutVars>
      </dgm:prSet>
      <dgm:spPr/>
    </dgm:pt>
    <dgm:pt modelId="{50D4F44B-A8B0-4F74-8E09-C48D6CF984E0}" type="pres">
      <dgm:prSet presAssocID="{677E931C-078D-45A2-9ACC-BFC488821375}" presName="sp" presStyleCnt="0"/>
      <dgm:spPr/>
    </dgm:pt>
    <dgm:pt modelId="{5441B157-308C-4B73-8DE4-4B7BB21C5EA1}" type="pres">
      <dgm:prSet presAssocID="{C4AA35DA-50E5-44E7-825E-D9EC4D3D3407}" presName="composite" presStyleCnt="0"/>
      <dgm:spPr/>
    </dgm:pt>
    <dgm:pt modelId="{5B75BDA8-5D93-4576-BE64-F7A8B631A737}" type="pres">
      <dgm:prSet presAssocID="{C4AA35DA-50E5-44E7-825E-D9EC4D3D3407}" presName="parentText" presStyleLbl="alignNode1" presStyleIdx="1" presStyleCnt="3">
        <dgm:presLayoutVars>
          <dgm:chMax val="1"/>
          <dgm:bulletEnabled val="1"/>
        </dgm:presLayoutVars>
      </dgm:prSet>
      <dgm:spPr/>
    </dgm:pt>
    <dgm:pt modelId="{FC334FC0-E6B3-4FB1-A8CE-28AEC06425BD}" type="pres">
      <dgm:prSet presAssocID="{C4AA35DA-50E5-44E7-825E-D9EC4D3D3407}" presName="descendantText" presStyleLbl="alignAcc1" presStyleIdx="1" presStyleCnt="3">
        <dgm:presLayoutVars>
          <dgm:bulletEnabled val="1"/>
        </dgm:presLayoutVars>
      </dgm:prSet>
      <dgm:spPr/>
    </dgm:pt>
    <dgm:pt modelId="{4211D266-20E8-428B-B85A-30604CF62122}" type="pres">
      <dgm:prSet presAssocID="{7DC9649A-1C7B-4F31-9AA4-AB7D8EE2704B}" presName="sp" presStyleCnt="0"/>
      <dgm:spPr/>
    </dgm:pt>
    <dgm:pt modelId="{4AFB7E6D-BEF5-4EA5-A7E6-8897CCDD1E09}" type="pres">
      <dgm:prSet presAssocID="{BC69F231-042E-422A-8231-66E3F948BE0C}" presName="composite" presStyleCnt="0"/>
      <dgm:spPr/>
    </dgm:pt>
    <dgm:pt modelId="{2D535C8B-6400-473C-8401-133DFCDAF79F}" type="pres">
      <dgm:prSet presAssocID="{BC69F231-042E-422A-8231-66E3F948BE0C}" presName="parentText" presStyleLbl="alignNode1" presStyleIdx="2" presStyleCnt="3">
        <dgm:presLayoutVars>
          <dgm:chMax val="1"/>
          <dgm:bulletEnabled val="1"/>
        </dgm:presLayoutVars>
      </dgm:prSet>
      <dgm:spPr/>
    </dgm:pt>
    <dgm:pt modelId="{7074327E-2ADF-47ED-BD84-2AB5103FEBF5}" type="pres">
      <dgm:prSet presAssocID="{BC69F231-042E-422A-8231-66E3F948BE0C}" presName="descendantText" presStyleLbl="alignAcc1" presStyleIdx="2" presStyleCnt="3">
        <dgm:presLayoutVars>
          <dgm:bulletEnabled val="1"/>
        </dgm:presLayoutVars>
      </dgm:prSet>
      <dgm:spPr/>
    </dgm:pt>
  </dgm:ptLst>
  <dgm:cxnLst>
    <dgm:cxn modelId="{05D7930A-866B-44D8-8864-8A865C7E7EA9}" type="presOf" srcId="{1F96A507-FD38-4919-B314-E1F4EE04181F}" destId="{2CFD1BE0-DD24-42F9-BAC7-3075207B971E}" srcOrd="0" destOrd="1" presId="urn:microsoft.com/office/officeart/2005/8/layout/chevron2"/>
    <dgm:cxn modelId="{8C912F19-010D-4513-AD1E-E5B6933F464A}" srcId="{B7D65A54-9286-4C9D-9818-22B07CE65DAB}" destId="{BC69F231-042E-422A-8231-66E3F948BE0C}" srcOrd="2" destOrd="0" parTransId="{E3BA3B36-F97C-4D55-86C2-7D0B2F0B80B4}" sibTransId="{77281AF0-F493-40FB-B9DF-B740BBF2D544}"/>
    <dgm:cxn modelId="{D5BD353A-7850-477C-8B65-D2832D2A97C2}" srcId="{BC69F231-042E-422A-8231-66E3F948BE0C}" destId="{2A4A836E-C15A-4C7E-9A6D-DB8088133404}" srcOrd="0" destOrd="0" parTransId="{D363F1BC-D64C-4F8D-A9E5-EACB406BDA67}" sibTransId="{ADC81995-169D-491D-943C-28F204D93A32}"/>
    <dgm:cxn modelId="{5828E660-6BB2-461F-8B9B-4F642569ED33}" type="presOf" srcId="{2A4A836E-C15A-4C7E-9A6D-DB8088133404}" destId="{7074327E-2ADF-47ED-BD84-2AB5103FEBF5}" srcOrd="0" destOrd="0" presId="urn:microsoft.com/office/officeart/2005/8/layout/chevron2"/>
    <dgm:cxn modelId="{1D3C9F61-C688-48CE-A7C9-BF43FFAC8997}" srcId="{C4AA35DA-50E5-44E7-825E-D9EC4D3D3407}" destId="{62CF71F2-EA07-430F-B19C-B90049D38EA0}" srcOrd="0" destOrd="0" parTransId="{CC615EC8-54CB-4417-87C3-805E9D2D2C87}" sibTransId="{1E695C26-2D48-4B09-89FB-74FB4933BF4C}"/>
    <dgm:cxn modelId="{7A81A363-1626-4BFE-BD8C-F755E9F2D25C}" type="presOf" srcId="{62CF71F2-EA07-430F-B19C-B90049D38EA0}" destId="{FC334FC0-E6B3-4FB1-A8CE-28AEC06425BD}" srcOrd="0" destOrd="0" presId="urn:microsoft.com/office/officeart/2005/8/layout/chevron2"/>
    <dgm:cxn modelId="{001CE245-7465-4972-9C37-B5FF0F29699A}" type="presOf" srcId="{3923FDF1-2013-4BE0-A4BF-140E5688C382}" destId="{7074327E-2ADF-47ED-BD84-2AB5103FEBF5}" srcOrd="0" destOrd="1" presId="urn:microsoft.com/office/officeart/2005/8/layout/chevron2"/>
    <dgm:cxn modelId="{D2B34567-8B93-4B64-99DA-B7860A05D0EF}" type="presOf" srcId="{A806AD19-536A-445D-B2C4-6357E69F5A4F}" destId="{2CFD1BE0-DD24-42F9-BAC7-3075207B971E}" srcOrd="0" destOrd="0" presId="urn:microsoft.com/office/officeart/2005/8/layout/chevron2"/>
    <dgm:cxn modelId="{3E83E551-DB30-40A1-A983-9A016AD5F0D5}" srcId="{D3C63A85-256A-4FAA-9BDB-F26027FCA321}" destId="{1F96A507-FD38-4919-B314-E1F4EE04181F}" srcOrd="1" destOrd="0" parTransId="{45C2324B-3F46-4F0F-9ED5-69184063D9D4}" sibTransId="{1B86FCAB-05A9-4D61-8709-75FB6536D4DB}"/>
    <dgm:cxn modelId="{FD1B1C77-ABD2-4B53-B7F8-321FAA1F94C6}" type="presOf" srcId="{C4AA35DA-50E5-44E7-825E-D9EC4D3D3407}" destId="{5B75BDA8-5D93-4576-BE64-F7A8B631A737}" srcOrd="0" destOrd="0" presId="urn:microsoft.com/office/officeart/2005/8/layout/chevron2"/>
    <dgm:cxn modelId="{11D25590-EA58-40E4-B42D-8D0268B4C706}" srcId="{B7D65A54-9286-4C9D-9818-22B07CE65DAB}" destId="{D3C63A85-256A-4FAA-9BDB-F26027FCA321}" srcOrd="0" destOrd="0" parTransId="{BE1DE2B6-09DB-497B-BF24-20DC4B26C1DB}" sibTransId="{677E931C-078D-45A2-9ACC-BFC488821375}"/>
    <dgm:cxn modelId="{700D5CA8-1882-4138-BF6C-1B7CAC233052}" type="presOf" srcId="{BC69F231-042E-422A-8231-66E3F948BE0C}" destId="{2D535C8B-6400-473C-8401-133DFCDAF79F}" srcOrd="0" destOrd="0" presId="urn:microsoft.com/office/officeart/2005/8/layout/chevron2"/>
    <dgm:cxn modelId="{1DEE9BD1-C871-45E5-97C5-B0144A95A4D2}" srcId="{B7D65A54-9286-4C9D-9818-22B07CE65DAB}" destId="{C4AA35DA-50E5-44E7-825E-D9EC4D3D3407}" srcOrd="1" destOrd="0" parTransId="{86A1D08D-4BCE-47BF-AD32-44A2391F1BCE}" sibTransId="{7DC9649A-1C7B-4F31-9AA4-AB7D8EE2704B}"/>
    <dgm:cxn modelId="{08F13AE2-91AC-442C-B2AA-E92FD29C2CF7}" type="presOf" srcId="{B7D65A54-9286-4C9D-9818-22B07CE65DAB}" destId="{3B75128E-A081-4D2A-8449-A75D150A154B}" srcOrd="0" destOrd="0" presId="urn:microsoft.com/office/officeart/2005/8/layout/chevron2"/>
    <dgm:cxn modelId="{57A6D8E3-FF66-46F9-84F1-F0490A198454}" srcId="{D3C63A85-256A-4FAA-9BDB-F26027FCA321}" destId="{A806AD19-536A-445D-B2C4-6357E69F5A4F}" srcOrd="0" destOrd="0" parTransId="{FF03FF2D-D9C6-4248-B203-17C7E516A6C5}" sibTransId="{A0375F7C-11C6-4CD2-AB18-FB056031FBDA}"/>
    <dgm:cxn modelId="{095E3AE8-EF51-4BB1-8F79-CA9275E65B1D}" type="presOf" srcId="{D3C63A85-256A-4FAA-9BDB-F26027FCA321}" destId="{D299BEE9-49D2-4BA4-9F67-A37A75F87A6F}" srcOrd="0" destOrd="0" presId="urn:microsoft.com/office/officeart/2005/8/layout/chevron2"/>
    <dgm:cxn modelId="{EFB9AFEC-1DA4-4190-A9E1-F64716A6A8C9}" srcId="{BC69F231-042E-422A-8231-66E3F948BE0C}" destId="{3923FDF1-2013-4BE0-A4BF-140E5688C382}" srcOrd="1" destOrd="0" parTransId="{86D6E511-CFC0-4153-9370-5A80902B463E}" sibTransId="{148BB7BD-50B5-4134-AEC3-D547B1DBE233}"/>
    <dgm:cxn modelId="{58AD750C-0DE1-4F52-8EEE-00BA951F0073}" type="presParOf" srcId="{3B75128E-A081-4D2A-8449-A75D150A154B}" destId="{E958383C-7088-4A2D-A46B-440DD70B12AC}" srcOrd="0" destOrd="0" presId="urn:microsoft.com/office/officeart/2005/8/layout/chevron2"/>
    <dgm:cxn modelId="{B1AF0EA6-54C5-47CB-983F-93D6714DBC82}" type="presParOf" srcId="{E958383C-7088-4A2D-A46B-440DD70B12AC}" destId="{D299BEE9-49D2-4BA4-9F67-A37A75F87A6F}" srcOrd="0" destOrd="0" presId="urn:microsoft.com/office/officeart/2005/8/layout/chevron2"/>
    <dgm:cxn modelId="{3382AC0E-D09C-4ED1-A8B6-2324A0C7C155}" type="presParOf" srcId="{E958383C-7088-4A2D-A46B-440DD70B12AC}" destId="{2CFD1BE0-DD24-42F9-BAC7-3075207B971E}" srcOrd="1" destOrd="0" presId="urn:microsoft.com/office/officeart/2005/8/layout/chevron2"/>
    <dgm:cxn modelId="{4D4D859F-D01A-460B-9D6F-86256C123FB5}" type="presParOf" srcId="{3B75128E-A081-4D2A-8449-A75D150A154B}" destId="{50D4F44B-A8B0-4F74-8E09-C48D6CF984E0}" srcOrd="1" destOrd="0" presId="urn:microsoft.com/office/officeart/2005/8/layout/chevron2"/>
    <dgm:cxn modelId="{CCAFD01A-4ABD-41FC-8A32-349213F751E2}" type="presParOf" srcId="{3B75128E-A081-4D2A-8449-A75D150A154B}" destId="{5441B157-308C-4B73-8DE4-4B7BB21C5EA1}" srcOrd="2" destOrd="0" presId="urn:microsoft.com/office/officeart/2005/8/layout/chevron2"/>
    <dgm:cxn modelId="{D9B6DE72-035B-41AF-ADB7-51603471412C}" type="presParOf" srcId="{5441B157-308C-4B73-8DE4-4B7BB21C5EA1}" destId="{5B75BDA8-5D93-4576-BE64-F7A8B631A737}" srcOrd="0" destOrd="0" presId="urn:microsoft.com/office/officeart/2005/8/layout/chevron2"/>
    <dgm:cxn modelId="{DFB7B0BC-66F4-489C-AB33-916BBCEF6099}" type="presParOf" srcId="{5441B157-308C-4B73-8DE4-4B7BB21C5EA1}" destId="{FC334FC0-E6B3-4FB1-A8CE-28AEC06425BD}" srcOrd="1" destOrd="0" presId="urn:microsoft.com/office/officeart/2005/8/layout/chevron2"/>
    <dgm:cxn modelId="{8F303D7B-8BD7-4130-948A-541359A9AFA3}" type="presParOf" srcId="{3B75128E-A081-4D2A-8449-A75D150A154B}" destId="{4211D266-20E8-428B-B85A-30604CF62122}" srcOrd="3" destOrd="0" presId="urn:microsoft.com/office/officeart/2005/8/layout/chevron2"/>
    <dgm:cxn modelId="{5F27C6FB-F447-4BD7-A205-25FF20E56411}" type="presParOf" srcId="{3B75128E-A081-4D2A-8449-A75D150A154B}" destId="{4AFB7E6D-BEF5-4EA5-A7E6-8897CCDD1E09}" srcOrd="4" destOrd="0" presId="urn:microsoft.com/office/officeart/2005/8/layout/chevron2"/>
    <dgm:cxn modelId="{E82B6121-214F-45FE-9DCC-783B73680D8E}" type="presParOf" srcId="{4AFB7E6D-BEF5-4EA5-A7E6-8897CCDD1E09}" destId="{2D535C8B-6400-473C-8401-133DFCDAF79F}" srcOrd="0" destOrd="0" presId="urn:microsoft.com/office/officeart/2005/8/layout/chevron2"/>
    <dgm:cxn modelId="{6D9A6A87-3A75-4F23-8765-2CDB06C220E2}" type="presParOf" srcId="{4AFB7E6D-BEF5-4EA5-A7E6-8897CCDD1E09}" destId="{7074327E-2ADF-47ED-BD84-2AB5103FEBF5}" srcOrd="1" destOrd="0" presId="urn:microsoft.com/office/officeart/2005/8/layout/chevron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99BEE9-49D2-4BA4-9F67-A37A75F87A6F}">
      <dsp:nvSpPr>
        <dsp:cNvPr id="0" name=""/>
        <dsp:cNvSpPr/>
      </dsp:nvSpPr>
      <dsp:spPr>
        <a:xfrm rot="5400000">
          <a:off x="-180022" y="180877"/>
          <a:ext cx="1200150" cy="840105"/>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VEET Act</a:t>
          </a:r>
        </a:p>
      </dsp:txBody>
      <dsp:txXfrm rot="-5400000">
        <a:off x="1" y="420908"/>
        <a:ext cx="840105" cy="360045"/>
      </dsp:txXfrm>
    </dsp:sp>
    <dsp:sp modelId="{2CFD1BE0-DD24-42F9-BAC7-3075207B971E}">
      <dsp:nvSpPr>
        <dsp:cNvPr id="0" name=""/>
        <dsp:cNvSpPr/>
      </dsp:nvSpPr>
      <dsp:spPr>
        <a:xfrm rot="5400000">
          <a:off x="2773203" y="-1932243"/>
          <a:ext cx="780097" cy="4646295"/>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Establishes the program</a:t>
          </a:r>
        </a:p>
        <a:p>
          <a:pPr marL="114300" lvl="1" indent="-114300" algn="l" defTabSz="666750">
            <a:lnSpc>
              <a:spcPct val="90000"/>
            </a:lnSpc>
            <a:spcBef>
              <a:spcPct val="0"/>
            </a:spcBef>
            <a:spcAft>
              <a:spcPct val="15000"/>
            </a:spcAft>
            <a:buChar char="•"/>
          </a:pPr>
          <a:r>
            <a:rPr lang="en-US" sz="1500" kern="1200"/>
            <a:t>Creates a market for VEECs</a:t>
          </a:r>
        </a:p>
      </dsp:txBody>
      <dsp:txXfrm rot="-5400000">
        <a:off x="840105" y="38936"/>
        <a:ext cx="4608214" cy="703935"/>
      </dsp:txXfrm>
    </dsp:sp>
    <dsp:sp modelId="{5B75BDA8-5D93-4576-BE64-F7A8B631A737}">
      <dsp:nvSpPr>
        <dsp:cNvPr id="0" name=""/>
        <dsp:cNvSpPr/>
      </dsp:nvSpPr>
      <dsp:spPr>
        <a:xfrm rot="5400000">
          <a:off x="-180022" y="1180147"/>
          <a:ext cx="1200150" cy="840105"/>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Regulations</a:t>
          </a:r>
        </a:p>
      </dsp:txBody>
      <dsp:txXfrm rot="-5400000">
        <a:off x="1" y="1420178"/>
        <a:ext cx="840105" cy="360045"/>
      </dsp:txXfrm>
    </dsp:sp>
    <dsp:sp modelId="{FC334FC0-E6B3-4FB1-A8CE-28AEC06425BD}">
      <dsp:nvSpPr>
        <dsp:cNvPr id="0" name=""/>
        <dsp:cNvSpPr/>
      </dsp:nvSpPr>
      <dsp:spPr>
        <a:xfrm rot="5400000">
          <a:off x="2773203" y="-932973"/>
          <a:ext cx="780097" cy="4646295"/>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Prescribes the activities which are eligible for VEECs</a:t>
          </a:r>
        </a:p>
      </dsp:txBody>
      <dsp:txXfrm rot="-5400000">
        <a:off x="840105" y="1038206"/>
        <a:ext cx="4608214" cy="703935"/>
      </dsp:txXfrm>
    </dsp:sp>
    <dsp:sp modelId="{2D535C8B-6400-473C-8401-133DFCDAF79F}">
      <dsp:nvSpPr>
        <dsp:cNvPr id="0" name=""/>
        <dsp:cNvSpPr/>
      </dsp:nvSpPr>
      <dsp:spPr>
        <a:xfrm rot="5400000">
          <a:off x="-180022" y="2179417"/>
          <a:ext cx="1200150" cy="840105"/>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Specifications</a:t>
          </a:r>
        </a:p>
      </dsp:txBody>
      <dsp:txXfrm rot="-5400000">
        <a:off x="1" y="2419448"/>
        <a:ext cx="840105" cy="360045"/>
      </dsp:txXfrm>
    </dsp:sp>
    <dsp:sp modelId="{7074327E-2ADF-47ED-BD84-2AB5103FEBF5}">
      <dsp:nvSpPr>
        <dsp:cNvPr id="0" name=""/>
        <dsp:cNvSpPr/>
      </dsp:nvSpPr>
      <dsp:spPr>
        <a:xfrm rot="5400000">
          <a:off x="2773203" y="66296"/>
          <a:ext cx="780097" cy="4646295"/>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Sets the technical parameters of an eligible activity</a:t>
          </a:r>
        </a:p>
        <a:p>
          <a:pPr marL="114300" lvl="1" indent="-114300" algn="l" defTabSz="666750">
            <a:lnSpc>
              <a:spcPct val="90000"/>
            </a:lnSpc>
            <a:spcBef>
              <a:spcPct val="0"/>
            </a:spcBef>
            <a:spcAft>
              <a:spcPct val="15000"/>
            </a:spcAft>
            <a:buChar char="•"/>
          </a:pPr>
          <a:r>
            <a:rPr lang="en-US" sz="1500" kern="1200"/>
            <a:t>Sets the number of VEECs for a particular activity </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4437EAF8CF468B9660107BF1564CF4"/>
        <w:category>
          <w:name w:val="General"/>
          <w:gallery w:val="placeholder"/>
        </w:category>
        <w:types>
          <w:type w:val="bbPlcHdr"/>
        </w:types>
        <w:behaviors>
          <w:behavior w:val="content"/>
        </w:behaviors>
        <w:guid w:val="{2B1DA88F-30D8-4DF7-BB88-93AA6E4136B8}"/>
      </w:docPartPr>
      <w:docPartBody>
        <w:p w:rsidR="00C07A0A" w:rsidRDefault="00C07A0A">
          <w:pPr>
            <w:pStyle w:val="BF4437EAF8CF468B9660107BF1564CF4"/>
          </w:pPr>
          <w:r w:rsidRPr="00F669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0A"/>
    <w:rsid w:val="001B76A1"/>
    <w:rsid w:val="00C07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BF4437EAF8CF468B9660107BF1564CF4">
    <w:name w:val="BF4437EAF8CF468B9660107BF1564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30</Value>
      <Value>7</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fc01d91d9ac346658516d76592d7006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Sector Reform</TermName>
          <TermId xmlns="http://schemas.microsoft.com/office/infopath/2007/PartnerControls">b9c4f3f1-9538-4841-9a93-00ecd3e35a73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ef958207-59c7-4f97-84ab-1f83e6060f72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Specifications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Scheme_x0020_Target_x002f_Model xmlns="58bbc721-9bed-401d-a4b5-1cf2eb04139e">4</Scheme_x0020_Target_x002f_Model>
    <_dlc_DocId xmlns="a5f32de4-e402-4188-b034-e71ca7d22e54">DOCID252-1751643342-166</_dlc_DocId>
    <_dlc_DocIdUrl xmlns="a5f32de4-e402-4188-b034-e71ca7d22e54">
      <Url>https://delwpvicgovau.sharepoint.com/sites/ecm_252/_layouts/15/DocIdRedir.aspx?ID=DOCID252-1751643342-166</Url>
      <Description>DOCID252-1751643342-166</Description>
    </_dlc_DocIdUrl>
  </documentManagement>
</p:properties>
</file>

<file path=customXml/item2.xml><?xml version="1.0" encoding="utf-8"?>
<?mso-contentType ?>
<SharedContentType xmlns="Microsoft.SharePoint.Taxonomy.ContentTypeSync" SourceId="3452d580-73c1-4b2b-acb3-3600a17877a9" ContentTypeId="0x0101002517F445A0F35E449C98AAD631F2B038C0" PreviousValue="false"/>
</file>

<file path=customXml/item3.xml><?xml version="1.0" encoding="utf-8"?>
<?mso-contentType ?>
<customXsn xmlns="http://schemas.microsoft.com/office/2006/metadata/customXsn">
  <xsnLocation/>
  <cached>True</cached>
  <openByDefault>True</openByDefault>
  <xsnScope>/sites/ecm_252/Scheme_targets_modelling</xsnScope>
</customXsn>
</file>

<file path=customXml/item4.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B2975EE325C0EB489491003EF90E92A8" ma:contentTypeVersion="61" ma:contentTypeDescription="Project/program background material provided to Ministers or their representatives to attend events, e.g. funding information, project impetus, participants etc - DELWP" ma:contentTypeScope="" ma:versionID="941041839d3e10d6ea06bf7271d93f0d">
  <xsd:schema xmlns:xsd="http://www.w3.org/2001/XMLSchema" xmlns:xs="http://www.w3.org/2001/XMLSchema" xmlns:p="http://schemas.microsoft.com/office/2006/metadata/properties" xmlns:ns1="a5f32de4-e402-4188-b034-e71ca7d22e54" xmlns:ns2="http://schemas.microsoft.com/sharepoint/v3" xmlns:ns3="9fd47c19-1c4a-4d7d-b342-c10cef269344" xmlns:ns4="58bbc721-9bed-401d-a4b5-1cf2eb04139e" xmlns:ns5="c3487660-c726-486d-963a-33e193f857a7" targetNamespace="http://schemas.microsoft.com/office/2006/metadata/properties" ma:root="true" ma:fieldsID="7900aeaa6af9a48a609e81b40c2cac80" ns1:_="" ns2:_="" ns3:_="" ns4:_="" ns5:_="">
    <xsd:import namespace="a5f32de4-e402-4188-b034-e71ca7d22e54"/>
    <xsd:import namespace="http://schemas.microsoft.com/sharepoint/v3"/>
    <xsd:import namespace="9fd47c19-1c4a-4d7d-b342-c10cef269344"/>
    <xsd:import namespace="58bbc721-9bed-401d-a4b5-1cf2eb04139e"/>
    <xsd:import namespace="c3487660-c726-486d-963a-33e193f857a7"/>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fc01d91d9ac346658516d76592d70065" minOccurs="0"/>
                <xsd:element ref="ns4:Scheme_x0020_Target_x002f_Model" minOccurs="0"/>
                <xsd:element ref="ns5:MediaServiceMetadata" minOccurs="0"/>
                <xsd:element ref="ns5:MediaServiceFastMetadata" minOccurs="0"/>
                <xsd:element ref="ns4:SharedWithUsers" minOccurs="0"/>
                <xsd:element ref="ns4:SharedWithDetail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Energy Efficiency|ef958207-59c7-4f97-84ab-1f83e6060f7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17f15-1dd9-48e4-8d42-107568d6a2cb}"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17f15-1dd9-48e4-8d42-107568d6a2cb}"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30;#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1"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Scheme_x0020_Target_x002f_Model" ma:index="33" nillable="true" ma:displayName="Scheme Target/Model" ma:list="{5a3e66b7-8ce2-4f86-b77d-3c75e03bca60}" ma:internalName="Scheme_x0020_Target_x002f_Model" ma:showField="Title" ma:web="58bbc721-9bed-401d-a4b5-1cf2eb04139e">
      <xsd:simpleType>
        <xsd:restriction base="dms:Lookup"/>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87660-c726-486d-963a-33e193f857a7" elementFormDefault="qualified">
    <xsd:import namespace="http://schemas.microsoft.com/office/2006/documentManagement/types"/>
    <xsd:import namespace="http://schemas.microsoft.com/office/infopath/2007/PartnerControls"/>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2DB9-287F-4D58-8617-3F50348A6484}">
  <ds:schemaRefs>
    <ds:schemaRef ds:uri="http://schemas.microsoft.com/office/2006/metadata/properties"/>
    <ds:schemaRef ds:uri="c3487660-c726-486d-963a-33e193f857a7"/>
    <ds:schemaRef ds:uri="http://schemas.microsoft.com/sharepoint/v3"/>
    <ds:schemaRef ds:uri="http://purl.org/dc/terms/"/>
    <ds:schemaRef ds:uri="http://schemas.openxmlformats.org/package/2006/metadata/core-properties"/>
    <ds:schemaRef ds:uri="58bbc721-9bed-401d-a4b5-1cf2eb04139e"/>
    <ds:schemaRef ds:uri="http://schemas.microsoft.com/office/2006/documentManagement/types"/>
    <ds:schemaRef ds:uri="http://schemas.microsoft.com/office/infopath/2007/PartnerControls"/>
    <ds:schemaRef ds:uri="a5f32de4-e402-4188-b034-e71ca7d22e54"/>
    <ds:schemaRef ds:uri="http://purl.org/dc/elements/1.1/"/>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53F49B44-AA13-47AF-B875-8E7DF91D5FFE}">
  <ds:schemaRefs>
    <ds:schemaRef ds:uri="Microsoft.SharePoint.Taxonomy.ContentTypeSync"/>
  </ds:schemaRefs>
</ds:datastoreItem>
</file>

<file path=customXml/itemProps3.xml><?xml version="1.0" encoding="utf-8"?>
<ds:datastoreItem xmlns:ds="http://schemas.openxmlformats.org/officeDocument/2006/customXml" ds:itemID="{65234D9B-7218-4F3A-9D96-3670A12B771C}">
  <ds:schemaRefs>
    <ds:schemaRef ds:uri="http://schemas.microsoft.com/office/2006/metadata/customXsn"/>
  </ds:schemaRefs>
</ds:datastoreItem>
</file>

<file path=customXml/itemProps4.xml><?xml version="1.0" encoding="utf-8"?>
<ds:datastoreItem xmlns:ds="http://schemas.openxmlformats.org/officeDocument/2006/customXml" ds:itemID="{EA835CA3-8D6C-4344-BA74-1D24E5B13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58bbc721-9bed-401d-a4b5-1cf2eb04139e"/>
    <ds:schemaRef ds:uri="c3487660-c726-486d-963a-33e193f85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C11CFF-66BA-435B-AA07-601B9F9EFDEB}">
  <ds:schemaRefs>
    <ds:schemaRef ds:uri="http://schemas.microsoft.com/sharepoint/v3/contenttype/forms"/>
  </ds:schemaRefs>
</ds:datastoreItem>
</file>

<file path=customXml/itemProps6.xml><?xml version="1.0" encoding="utf-8"?>
<ds:datastoreItem xmlns:ds="http://schemas.openxmlformats.org/officeDocument/2006/customXml" ds:itemID="{1901B556-3F30-451A-802D-DD1D76640A4E}">
  <ds:schemaRefs>
    <ds:schemaRef ds:uri="http://schemas.microsoft.com/sharepoint/events"/>
  </ds:schemaRefs>
</ds:datastoreItem>
</file>

<file path=customXml/itemProps7.xml><?xml version="1.0" encoding="utf-8"?>
<ds:datastoreItem xmlns:ds="http://schemas.openxmlformats.org/officeDocument/2006/customXml" ds:itemID="{CDF284F6-F91A-4749-9C1F-A6A8DB07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template_macros.dotm</Template>
  <TotalTime>0</TotalTime>
  <Pages>6</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Guidelines for updating the Victorian Energy Upgrades Specifications</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updating the Victorian Energy Upgrades Specifications</dc:title>
  <dc:subject/>
  <dc:creator>Verena Pichler (DELWP)</dc:creator>
  <cp:keywords/>
  <dc:description/>
  <cp:lastModifiedBy>Jack E Brown (DELWP)</cp:lastModifiedBy>
  <cp:revision>2</cp:revision>
  <cp:lastPrinted>2018-09-05T00:50:00Z</cp:lastPrinted>
  <dcterms:created xsi:type="dcterms:W3CDTF">2018-10-25T23:12:00Z</dcterms:created>
  <dcterms:modified xsi:type="dcterms:W3CDTF">2018-10-25T23:12:00Z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Guidelines for updating the Victorian Energy Upgrades Specifications</vt:lpwstr>
  </property>
  <property fmtid="{D5CDD505-2E9C-101B-9397-08002B2CF9AE}" pid="3" name="xSubtitle">
    <vt:lpwstr>Version 1.0</vt:lpwstr>
  </property>
  <property fmtid="{D5CDD505-2E9C-101B-9397-08002B2CF9AE}" pid="4" name="xDate">
    <vt:lpwstr/>
  </property>
  <property fmtid="{D5CDD505-2E9C-101B-9397-08002B2CF9AE}" pid="5" name="xTOCH2">
    <vt:lpwstr>S</vt:lpwstr>
  </property>
  <property fmtid="{D5CDD505-2E9C-101B-9397-08002B2CF9AE}" pid="6" name="xTOCH3">
    <vt:lpwstr>S</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H</vt:lpwstr>
  </property>
  <property fmtid="{D5CDD505-2E9C-101B-9397-08002B2CF9AE}" pid="15" name="xFooterTitle">
    <vt:lpwstr>Guidelines for updating the Victorian Energy Upgrades Specifications</vt:lpwstr>
  </property>
  <property fmtid="{D5CDD505-2E9C-101B-9397-08002B2CF9AE}" pid="16" name="xFooterSubtitle">
    <vt:lpwstr>Version 1.0</vt:lpwstr>
  </property>
  <property fmtid="{D5CDD505-2E9C-101B-9397-08002B2CF9AE}" pid="17" name="xAppendixName">
    <vt:lpwstr>Appendix</vt:lpwstr>
  </property>
  <property fmtid="{D5CDD505-2E9C-101B-9397-08002B2CF9AE}" pid="18" name="ContentTypeId">
    <vt:lpwstr>0x0101002517F445A0F35E449C98AAD631F2B038C000B2975EE325C0EB489491003EF90E92A8</vt:lpwstr>
  </property>
  <property fmtid="{D5CDD505-2E9C-101B-9397-08002B2CF9AE}" pid="19" name="Section">
    <vt:lpwstr>4;#All|8270565e-a836-42c0-aa61-1ac7b0ff14aa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7;#Energy Efficiency|ef958207-59c7-4f97-84ab-1f83e6060f72</vt:lpwstr>
  </property>
  <property fmtid="{D5CDD505-2E9C-101B-9397-08002B2CF9AE}" pid="23" name="Division">
    <vt:lpwstr>30;#Energy Sector Reform|b9c4f3f1-9538-4841-9a93-00ecd3e35a73</vt:lpwstr>
  </property>
  <property fmtid="{D5CDD505-2E9C-101B-9397-08002B2CF9AE}" pid="24" name="Group1">
    <vt:lpwstr>5;#Energy, Environment and Climate Change|94bee464-a01d-4057-aeaf-10b10373b617</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Year">
    <vt:lpwstr/>
  </property>
  <property fmtid="{D5CDD505-2E9C-101B-9397-08002B2CF9AE}" pid="28" name="_dlc_DocIdItemGuid">
    <vt:lpwstr>a7ef6d61-3afa-4c76-a7a7-8bb4b5dfbcf4</vt:lpwstr>
  </property>
</Properties>
</file>