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B72B1" w14:textId="77777777" w:rsidR="007F57BA" w:rsidRDefault="007F57BA" w:rsidP="007F57BA">
      <w:pPr>
        <w:pStyle w:val="BodyText"/>
        <w:spacing w:after="240"/>
        <w:sectPr w:rsidR="007F57BA" w:rsidSect="00361E3D">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851" w:right="851" w:bottom="1985" w:left="851" w:header="567" w:footer="907" w:gutter="0"/>
          <w:cols w:space="284"/>
          <w:titlePg/>
          <w:docGrid w:linePitch="360"/>
        </w:sectPr>
      </w:pPr>
    </w:p>
    <w:p w14:paraId="451B7750" w14:textId="3EC3B0D4" w:rsidR="00A9260A" w:rsidRDefault="00A9260A" w:rsidP="00A9260A">
      <w:pPr>
        <w:pStyle w:val="Heading1"/>
      </w:pPr>
      <w:r>
        <w:t>Attachment: Project Outline Template</w:t>
      </w:r>
    </w:p>
    <w:tbl>
      <w:tblPr>
        <w:tblStyle w:val="TableGrid"/>
        <w:tblW w:w="0" w:type="auto"/>
        <w:tblBorders>
          <w:top w:val="single" w:sz="4" w:space="0" w:color="363534" w:themeColor="text1"/>
          <w:bottom w:val="single" w:sz="4" w:space="0" w:color="4D446C" w:themeColor="accent5"/>
          <w:insideV w:val="single" w:sz="8" w:space="0" w:color="201547" w:themeColor="text2"/>
        </w:tblBorders>
        <w:shd w:val="clear" w:color="auto" w:fill="BFBFBF" w:themeFill="background1" w:themeFillShade="BF"/>
        <w:tblLook w:val="04A0" w:firstRow="1" w:lastRow="0" w:firstColumn="1" w:lastColumn="0" w:noHBand="0" w:noVBand="1"/>
      </w:tblPr>
      <w:tblGrid>
        <w:gridCol w:w="5102"/>
        <w:gridCol w:w="5103"/>
      </w:tblGrid>
      <w:tr w:rsidR="00A9260A" w14:paraId="7B1D3986" w14:textId="77777777" w:rsidTr="5E5C423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102" w:type="dxa"/>
            <w:tcBorders>
              <w:top w:val="single" w:sz="4" w:space="0" w:color="363534" w:themeColor="text1"/>
            </w:tcBorders>
            <w:shd w:val="clear" w:color="auto" w:fill="F2F2F2" w:themeFill="background1" w:themeFillShade="F2"/>
          </w:tcPr>
          <w:p w14:paraId="03292D4B" w14:textId="31727CD4" w:rsidR="00A9260A" w:rsidRPr="00F353DC" w:rsidRDefault="00A9260A" w:rsidP="00A9260A">
            <w:pPr>
              <w:pStyle w:val="BodyText"/>
              <w:rPr>
                <w:b/>
                <w:bCs/>
                <w:lang w:eastAsia="en-AU"/>
              </w:rPr>
            </w:pPr>
            <w:r w:rsidRPr="00F353DC">
              <w:rPr>
                <w:b/>
                <w:bCs/>
                <w:lang w:eastAsia="en-AU"/>
              </w:rPr>
              <w:t>Project Name:</w:t>
            </w:r>
          </w:p>
        </w:tc>
        <w:tc>
          <w:tcPr>
            <w:tcW w:w="5103" w:type="dxa"/>
            <w:tcBorders>
              <w:top w:val="single" w:sz="4" w:space="0" w:color="363534" w:themeColor="text1"/>
            </w:tcBorders>
            <w:shd w:val="clear" w:color="auto" w:fill="F2F2F2" w:themeFill="background1" w:themeFillShade="F2"/>
          </w:tcPr>
          <w:p w14:paraId="47434790" w14:textId="4F3323F3" w:rsidR="00A9260A" w:rsidRPr="00F353DC" w:rsidRDefault="00A9260A" w:rsidP="00A9260A">
            <w:pPr>
              <w:pStyle w:val="BodyText"/>
              <w:cnfStyle w:val="100000000000" w:firstRow="1" w:lastRow="0" w:firstColumn="0" w:lastColumn="0" w:oddVBand="0" w:evenVBand="0" w:oddHBand="0" w:evenHBand="0" w:firstRowFirstColumn="0" w:firstRowLastColumn="0" w:lastRowFirstColumn="0" w:lastRowLastColumn="0"/>
              <w:rPr>
                <w:b/>
                <w:bCs/>
                <w:lang w:eastAsia="en-AU"/>
              </w:rPr>
            </w:pPr>
            <w:r w:rsidRPr="00F353DC">
              <w:rPr>
                <w:b/>
                <w:bCs/>
                <w:lang w:eastAsia="en-AU"/>
              </w:rPr>
              <w:t>Organisation:</w:t>
            </w:r>
          </w:p>
        </w:tc>
      </w:tr>
      <w:tr w:rsidR="00A9260A" w14:paraId="21714906" w14:textId="77777777" w:rsidTr="5E5C423D">
        <w:tc>
          <w:tcPr>
            <w:cnfStyle w:val="001000000000" w:firstRow="0" w:lastRow="0" w:firstColumn="1" w:lastColumn="0" w:oddVBand="0" w:evenVBand="0" w:oddHBand="0" w:evenHBand="0" w:firstRowFirstColumn="0" w:firstRowLastColumn="0" w:lastRowFirstColumn="0" w:lastRowLastColumn="0"/>
            <w:tcW w:w="10205" w:type="dxa"/>
            <w:gridSpan w:val="2"/>
            <w:tcBorders>
              <w:bottom w:val="single" w:sz="4" w:space="0" w:color="363534" w:themeColor="text1"/>
            </w:tcBorders>
            <w:shd w:val="clear" w:color="auto" w:fill="F2F2F2" w:themeFill="background1" w:themeFillShade="F2"/>
          </w:tcPr>
          <w:p w14:paraId="2B34BE32" w14:textId="280598E3" w:rsidR="00A9260A" w:rsidRPr="00F353DC" w:rsidRDefault="00A9260A" w:rsidP="00A9260A">
            <w:pPr>
              <w:pStyle w:val="BodyText"/>
              <w:rPr>
                <w:b/>
                <w:bCs/>
                <w:lang w:eastAsia="en-AU"/>
              </w:rPr>
            </w:pPr>
            <w:r w:rsidRPr="00F353DC">
              <w:rPr>
                <w:b/>
                <w:bCs/>
                <w:lang w:eastAsia="en-AU"/>
              </w:rPr>
              <w:t>Executive Summary [max. 150 words]</w:t>
            </w:r>
          </w:p>
        </w:tc>
      </w:tr>
      <w:tr w:rsidR="00A9260A" w:rsidRPr="00A9260A" w14:paraId="54F94746" w14:textId="77777777" w:rsidTr="5E5C42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5" w:type="dxa"/>
            <w:gridSpan w:val="2"/>
            <w:tcBorders>
              <w:top w:val="single" w:sz="4" w:space="0" w:color="363534" w:themeColor="text1"/>
              <w:bottom w:val="single" w:sz="4" w:space="0" w:color="363534" w:themeColor="text1"/>
            </w:tcBorders>
          </w:tcPr>
          <w:p w14:paraId="69F4B6D4" w14:textId="77777777" w:rsidR="00A9260A" w:rsidRDefault="00A9260A" w:rsidP="00137138">
            <w:pPr>
              <w:pStyle w:val="BodyText"/>
              <w:ind w:left="0"/>
              <w:rPr>
                <w:color w:val="auto"/>
                <w:lang w:eastAsia="en-AU"/>
              </w:rPr>
            </w:pPr>
          </w:p>
          <w:p w14:paraId="300CF0CC" w14:textId="77777777" w:rsidR="003A6255" w:rsidRDefault="003A6255" w:rsidP="00137138">
            <w:pPr>
              <w:pStyle w:val="BodyText"/>
              <w:ind w:left="0"/>
              <w:rPr>
                <w:color w:val="auto"/>
                <w:lang w:eastAsia="en-AU"/>
              </w:rPr>
            </w:pPr>
          </w:p>
          <w:p w14:paraId="30675038" w14:textId="77777777" w:rsidR="003A6255" w:rsidRDefault="003A6255" w:rsidP="00137138">
            <w:pPr>
              <w:pStyle w:val="BodyText"/>
              <w:ind w:left="0"/>
              <w:rPr>
                <w:color w:val="auto"/>
                <w:lang w:eastAsia="en-AU"/>
              </w:rPr>
            </w:pPr>
          </w:p>
          <w:p w14:paraId="4090E936" w14:textId="77777777" w:rsidR="003A6255" w:rsidRPr="00A9260A" w:rsidRDefault="003A6255" w:rsidP="00137138">
            <w:pPr>
              <w:pStyle w:val="BodyText"/>
              <w:ind w:left="0"/>
              <w:rPr>
                <w:color w:val="auto"/>
                <w:lang w:eastAsia="en-AU"/>
              </w:rPr>
            </w:pPr>
          </w:p>
          <w:p w14:paraId="120B4240" w14:textId="2D49F4A8" w:rsidR="00A9260A" w:rsidRPr="00A9260A" w:rsidRDefault="00A9260A" w:rsidP="00A9260A">
            <w:pPr>
              <w:pStyle w:val="BodyText"/>
              <w:rPr>
                <w:color w:val="auto"/>
                <w:lang w:eastAsia="en-AU"/>
              </w:rPr>
            </w:pPr>
            <w:r w:rsidRPr="00A9260A">
              <w:rPr>
                <w:color w:val="auto"/>
                <w:lang w:eastAsia="en-AU"/>
              </w:rPr>
              <w:br/>
            </w:r>
          </w:p>
        </w:tc>
      </w:tr>
      <w:tr w:rsidR="00A9260A" w14:paraId="61BAFFCC" w14:textId="77777777" w:rsidTr="5E5C423D">
        <w:tc>
          <w:tcPr>
            <w:cnfStyle w:val="001000000000" w:firstRow="0" w:lastRow="0" w:firstColumn="1" w:lastColumn="0" w:oddVBand="0" w:evenVBand="0" w:oddHBand="0" w:evenHBand="0" w:firstRowFirstColumn="0" w:firstRowLastColumn="0" w:lastRowFirstColumn="0" w:lastRowLastColumn="0"/>
            <w:tcW w:w="10205" w:type="dxa"/>
            <w:gridSpan w:val="2"/>
            <w:tcBorders>
              <w:top w:val="single" w:sz="4" w:space="0" w:color="363534" w:themeColor="text1"/>
              <w:bottom w:val="single" w:sz="4" w:space="0" w:color="363534" w:themeColor="text1"/>
            </w:tcBorders>
            <w:shd w:val="clear" w:color="auto" w:fill="F2F2F2" w:themeFill="background1" w:themeFillShade="F2"/>
          </w:tcPr>
          <w:p w14:paraId="6550A446" w14:textId="40083D64" w:rsidR="00A9260A" w:rsidRPr="00F353DC" w:rsidRDefault="00A9260A" w:rsidP="00A9260A">
            <w:pPr>
              <w:pStyle w:val="BodyText"/>
              <w:rPr>
                <w:b/>
                <w:bCs/>
                <w:lang w:eastAsia="en-AU"/>
              </w:rPr>
            </w:pPr>
            <w:r w:rsidRPr="6BA650B9">
              <w:rPr>
                <w:b/>
                <w:bCs/>
                <w:lang w:eastAsia="en-AU"/>
              </w:rPr>
              <w:t>Project Objectives</w:t>
            </w:r>
            <w:r w:rsidR="76C893FC" w:rsidRPr="6BA650B9">
              <w:rPr>
                <w:b/>
                <w:bCs/>
                <w:lang w:eastAsia="en-AU"/>
              </w:rPr>
              <w:t xml:space="preserve"> and Aims </w:t>
            </w:r>
            <w:r w:rsidRPr="6BA650B9">
              <w:rPr>
                <w:b/>
                <w:bCs/>
                <w:lang w:eastAsia="en-AU"/>
              </w:rPr>
              <w:t>[max. 300 words]</w:t>
            </w:r>
          </w:p>
        </w:tc>
      </w:tr>
      <w:tr w:rsidR="00A9260A" w14:paraId="742E9381" w14:textId="77777777" w:rsidTr="5E5C42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5" w:type="dxa"/>
            <w:gridSpan w:val="2"/>
            <w:tcBorders>
              <w:top w:val="single" w:sz="4" w:space="0" w:color="363534" w:themeColor="text1"/>
              <w:bottom w:val="single" w:sz="4" w:space="0" w:color="363534" w:themeColor="text1"/>
            </w:tcBorders>
          </w:tcPr>
          <w:p w14:paraId="0C9C62D0" w14:textId="0AD9973C" w:rsidR="6E5838B6" w:rsidRDefault="6E5838B6" w:rsidP="6BA650B9">
            <w:pPr>
              <w:pStyle w:val="BodyText"/>
              <w:ind w:right="0"/>
              <w:rPr>
                <w:i/>
                <w:iCs/>
                <w:color w:val="auto"/>
                <w:lang w:eastAsia="en-AU"/>
              </w:rPr>
            </w:pPr>
            <w:r w:rsidRPr="6BA650B9">
              <w:rPr>
                <w:i/>
                <w:iCs/>
                <w:color w:val="auto"/>
                <w:lang w:eastAsia="en-AU"/>
              </w:rPr>
              <w:t>Consider the following:</w:t>
            </w:r>
          </w:p>
          <w:p w14:paraId="09E0E4B7" w14:textId="527883CF" w:rsidR="1CEB6659" w:rsidRDefault="1CEB6659" w:rsidP="004C3AB1">
            <w:pPr>
              <w:pStyle w:val="BodyText"/>
              <w:numPr>
                <w:ilvl w:val="0"/>
                <w:numId w:val="47"/>
              </w:numPr>
              <w:ind w:right="0"/>
              <w:rPr>
                <w:i/>
                <w:iCs/>
                <w:color w:val="auto"/>
                <w:lang w:eastAsia="en-AU"/>
              </w:rPr>
            </w:pPr>
            <w:r w:rsidRPr="5E5C423D">
              <w:rPr>
                <w:i/>
                <w:iCs/>
                <w:color w:val="auto"/>
                <w:lang w:eastAsia="en-AU"/>
              </w:rPr>
              <w:t>What do you hope to achieve with this grant funding?</w:t>
            </w:r>
          </w:p>
          <w:p w14:paraId="73BA3F9B" w14:textId="522A1E08" w:rsidR="38A98A4A" w:rsidRDefault="38A98A4A" w:rsidP="004C3AB1">
            <w:pPr>
              <w:pStyle w:val="BodyText"/>
              <w:numPr>
                <w:ilvl w:val="0"/>
                <w:numId w:val="47"/>
              </w:numPr>
              <w:ind w:right="0"/>
              <w:rPr>
                <w:i/>
                <w:iCs/>
                <w:color w:val="auto"/>
                <w:lang w:eastAsia="en-AU"/>
              </w:rPr>
            </w:pPr>
            <w:r w:rsidRPr="6BA650B9">
              <w:rPr>
                <w:i/>
                <w:iCs/>
                <w:color w:val="auto"/>
                <w:lang w:eastAsia="en-AU"/>
              </w:rPr>
              <w:t xml:space="preserve">What is the </w:t>
            </w:r>
            <w:r w:rsidR="65231093" w:rsidRPr="6BA650B9">
              <w:rPr>
                <w:i/>
                <w:iCs/>
                <w:color w:val="auto"/>
                <w:lang w:eastAsia="en-AU"/>
              </w:rPr>
              <w:t>key goal for the project?</w:t>
            </w:r>
          </w:p>
          <w:p w14:paraId="466E0130" w14:textId="55604D69" w:rsidR="1CEB6659" w:rsidRDefault="1CEB6659" w:rsidP="004C3AB1">
            <w:pPr>
              <w:pStyle w:val="BodyText"/>
              <w:numPr>
                <w:ilvl w:val="0"/>
                <w:numId w:val="47"/>
              </w:numPr>
              <w:ind w:right="0"/>
              <w:rPr>
                <w:i/>
                <w:iCs/>
                <w:color w:val="auto"/>
                <w:lang w:eastAsia="en-AU"/>
              </w:rPr>
            </w:pPr>
            <w:r w:rsidRPr="5E5C423D">
              <w:rPr>
                <w:i/>
                <w:iCs/>
                <w:color w:val="auto"/>
                <w:lang w:eastAsia="en-AU"/>
              </w:rPr>
              <w:t xml:space="preserve">What actions are you going to take to achieve the </w:t>
            </w:r>
            <w:r w:rsidR="2C873EBF" w:rsidRPr="5E5C423D">
              <w:rPr>
                <w:i/>
                <w:iCs/>
                <w:color w:val="auto"/>
                <w:lang w:eastAsia="en-AU"/>
              </w:rPr>
              <w:t>key goals</w:t>
            </w:r>
            <w:r w:rsidRPr="5E5C423D">
              <w:rPr>
                <w:i/>
                <w:iCs/>
                <w:color w:val="auto"/>
                <w:lang w:eastAsia="en-AU"/>
              </w:rPr>
              <w:t>?</w:t>
            </w:r>
          </w:p>
          <w:p w14:paraId="413209C0" w14:textId="77777777" w:rsidR="00A9260A" w:rsidRDefault="00A9260A" w:rsidP="00137138">
            <w:pPr>
              <w:pStyle w:val="BodyText"/>
              <w:ind w:left="0"/>
              <w:rPr>
                <w:color w:val="auto"/>
                <w:lang w:eastAsia="en-AU"/>
              </w:rPr>
            </w:pPr>
          </w:p>
          <w:p w14:paraId="29F18F12" w14:textId="77777777" w:rsidR="003A6255" w:rsidRPr="00A9260A" w:rsidRDefault="003A6255" w:rsidP="00137138">
            <w:pPr>
              <w:pStyle w:val="BodyText"/>
              <w:ind w:left="0"/>
              <w:rPr>
                <w:color w:val="auto"/>
                <w:lang w:eastAsia="en-AU"/>
              </w:rPr>
            </w:pPr>
          </w:p>
          <w:p w14:paraId="7CB0BEB5" w14:textId="77777777" w:rsidR="00A9260A" w:rsidRDefault="00A9260A" w:rsidP="00A9260A">
            <w:pPr>
              <w:pStyle w:val="BodyText"/>
              <w:rPr>
                <w:color w:val="auto"/>
                <w:lang w:eastAsia="en-AU"/>
              </w:rPr>
            </w:pPr>
          </w:p>
          <w:p w14:paraId="1303CFE7" w14:textId="77777777" w:rsidR="003A6255" w:rsidRPr="00A9260A" w:rsidRDefault="003A6255" w:rsidP="00A9260A">
            <w:pPr>
              <w:pStyle w:val="BodyText"/>
              <w:rPr>
                <w:color w:val="auto"/>
                <w:lang w:eastAsia="en-AU"/>
              </w:rPr>
            </w:pPr>
          </w:p>
          <w:p w14:paraId="1BA0959A" w14:textId="77777777" w:rsidR="00A9260A" w:rsidRDefault="00A9260A" w:rsidP="00A9260A">
            <w:pPr>
              <w:pStyle w:val="BodyText"/>
              <w:rPr>
                <w:color w:val="auto"/>
                <w:lang w:eastAsia="en-AU"/>
              </w:rPr>
            </w:pPr>
          </w:p>
          <w:p w14:paraId="7A218D17" w14:textId="19D8577A" w:rsidR="003A6255" w:rsidRPr="00A9260A" w:rsidRDefault="003A6255" w:rsidP="00A9260A">
            <w:pPr>
              <w:pStyle w:val="BodyText"/>
              <w:rPr>
                <w:color w:val="auto"/>
                <w:lang w:eastAsia="en-AU"/>
              </w:rPr>
            </w:pPr>
          </w:p>
        </w:tc>
      </w:tr>
      <w:tr w:rsidR="00A9260A" w14:paraId="65DA6FF5" w14:textId="77777777" w:rsidTr="5E5C423D">
        <w:tc>
          <w:tcPr>
            <w:cnfStyle w:val="001000000000" w:firstRow="0" w:lastRow="0" w:firstColumn="1" w:lastColumn="0" w:oddVBand="0" w:evenVBand="0" w:oddHBand="0" w:evenHBand="0" w:firstRowFirstColumn="0" w:firstRowLastColumn="0" w:lastRowFirstColumn="0" w:lastRowLastColumn="0"/>
            <w:tcW w:w="10205" w:type="dxa"/>
            <w:gridSpan w:val="2"/>
            <w:tcBorders>
              <w:top w:val="single" w:sz="4" w:space="0" w:color="363534" w:themeColor="text1"/>
              <w:bottom w:val="single" w:sz="4" w:space="0" w:color="363534" w:themeColor="text1"/>
            </w:tcBorders>
            <w:shd w:val="clear" w:color="auto" w:fill="F2F2F2" w:themeFill="background1" w:themeFillShade="F2"/>
          </w:tcPr>
          <w:p w14:paraId="078DCC11" w14:textId="07317D2B" w:rsidR="00A9260A" w:rsidRPr="00F353DC" w:rsidRDefault="00A9260A" w:rsidP="00A9260A">
            <w:pPr>
              <w:pStyle w:val="BodyText"/>
              <w:rPr>
                <w:b/>
                <w:bCs/>
                <w:lang w:eastAsia="en-AU"/>
              </w:rPr>
            </w:pPr>
            <w:r w:rsidRPr="6BA650B9">
              <w:rPr>
                <w:b/>
                <w:bCs/>
                <w:lang w:eastAsia="en-AU"/>
              </w:rPr>
              <w:t>Post Project Completion [max. 200 words]</w:t>
            </w:r>
          </w:p>
        </w:tc>
      </w:tr>
      <w:tr w:rsidR="00A9260A" w:rsidRPr="00A9260A" w14:paraId="477964D0" w14:textId="77777777" w:rsidTr="5E5C42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5" w:type="dxa"/>
            <w:gridSpan w:val="2"/>
            <w:tcBorders>
              <w:top w:val="single" w:sz="4" w:space="0" w:color="363534" w:themeColor="text1"/>
              <w:bottom w:val="single" w:sz="4" w:space="0" w:color="363534" w:themeColor="text1"/>
            </w:tcBorders>
          </w:tcPr>
          <w:p w14:paraId="0347CA6F" w14:textId="13860F1E" w:rsidR="41495487" w:rsidRDefault="41495487" w:rsidP="6BA650B9">
            <w:pPr>
              <w:pStyle w:val="BodyText"/>
              <w:ind w:right="0"/>
              <w:rPr>
                <w:i/>
                <w:iCs/>
                <w:color w:val="auto"/>
                <w:lang w:eastAsia="en-AU"/>
              </w:rPr>
            </w:pPr>
            <w:r w:rsidRPr="6BA650B9">
              <w:rPr>
                <w:i/>
                <w:iCs/>
                <w:color w:val="auto"/>
                <w:lang w:eastAsia="en-AU"/>
              </w:rPr>
              <w:t>Provide a description as to what the project will achieve at completion.</w:t>
            </w:r>
            <w:r w:rsidR="615B62C6" w:rsidRPr="6BA650B9">
              <w:rPr>
                <w:i/>
                <w:iCs/>
                <w:color w:val="auto"/>
                <w:lang w:eastAsia="en-AU"/>
              </w:rPr>
              <w:t xml:space="preserve"> </w:t>
            </w:r>
            <w:r w:rsidRPr="6BA650B9">
              <w:rPr>
                <w:i/>
                <w:iCs/>
                <w:color w:val="auto"/>
                <w:lang w:eastAsia="en-AU"/>
              </w:rPr>
              <w:t xml:space="preserve">Consider </w:t>
            </w:r>
            <w:r w:rsidR="1E592E25" w:rsidRPr="6BA650B9">
              <w:rPr>
                <w:i/>
                <w:iCs/>
                <w:color w:val="auto"/>
                <w:lang w:eastAsia="en-AU"/>
              </w:rPr>
              <w:t>the following:</w:t>
            </w:r>
          </w:p>
          <w:p w14:paraId="32625372" w14:textId="2A705B3B" w:rsidR="1E592E25" w:rsidRDefault="1E592E25" w:rsidP="004C3AB1">
            <w:pPr>
              <w:pStyle w:val="BodyText"/>
              <w:numPr>
                <w:ilvl w:val="0"/>
                <w:numId w:val="48"/>
              </w:numPr>
              <w:ind w:right="0"/>
              <w:rPr>
                <w:i/>
                <w:iCs/>
                <w:color w:val="auto"/>
                <w:lang w:eastAsia="en-AU"/>
              </w:rPr>
            </w:pPr>
            <w:r w:rsidRPr="5E5C423D">
              <w:rPr>
                <w:i/>
                <w:iCs/>
                <w:color w:val="auto"/>
                <w:lang w:eastAsia="en-AU"/>
              </w:rPr>
              <w:t>W</w:t>
            </w:r>
            <w:r w:rsidR="41495487" w:rsidRPr="5E5C423D">
              <w:rPr>
                <w:i/>
                <w:iCs/>
                <w:color w:val="auto"/>
                <w:lang w:eastAsia="en-AU"/>
              </w:rPr>
              <w:t>hat are some key identifiers of success for the project?</w:t>
            </w:r>
            <w:r w:rsidR="7347BC0B" w:rsidRPr="5E5C423D">
              <w:rPr>
                <w:i/>
                <w:iCs/>
                <w:color w:val="auto"/>
                <w:lang w:eastAsia="en-AU"/>
              </w:rPr>
              <w:t xml:space="preserve"> E.g. </w:t>
            </w:r>
            <w:r w:rsidR="64CA9F10" w:rsidRPr="5E5C423D">
              <w:rPr>
                <w:i/>
                <w:iCs/>
                <w:color w:val="auto"/>
                <w:lang w:eastAsia="en-AU"/>
              </w:rPr>
              <w:t xml:space="preserve">A market ready version of your product, market entry pathway, </w:t>
            </w:r>
            <w:r w:rsidR="08A45B1D" w:rsidRPr="5E5C423D">
              <w:rPr>
                <w:i/>
                <w:iCs/>
                <w:color w:val="auto"/>
                <w:lang w:eastAsia="en-AU"/>
              </w:rPr>
              <w:t xml:space="preserve">proof of first customer. </w:t>
            </w:r>
          </w:p>
          <w:p w14:paraId="3A3B4A47" w14:textId="6E964AD9" w:rsidR="41495487" w:rsidRDefault="41495487" w:rsidP="004C3AB1">
            <w:pPr>
              <w:pStyle w:val="BodyText"/>
              <w:numPr>
                <w:ilvl w:val="0"/>
                <w:numId w:val="48"/>
              </w:numPr>
              <w:ind w:right="0"/>
              <w:rPr>
                <w:i/>
                <w:iCs/>
                <w:color w:val="auto"/>
                <w:lang w:eastAsia="en-AU"/>
              </w:rPr>
            </w:pPr>
            <w:r w:rsidRPr="6BA650B9">
              <w:rPr>
                <w:i/>
                <w:iCs/>
                <w:color w:val="auto"/>
                <w:lang w:eastAsia="en-AU"/>
              </w:rPr>
              <w:t xml:space="preserve">What </w:t>
            </w:r>
            <w:r w:rsidR="677DEFC6" w:rsidRPr="6BA650B9">
              <w:rPr>
                <w:i/>
                <w:iCs/>
                <w:color w:val="auto"/>
                <w:lang w:eastAsia="en-AU"/>
              </w:rPr>
              <w:t>are</w:t>
            </w:r>
            <w:r w:rsidRPr="6BA650B9">
              <w:rPr>
                <w:i/>
                <w:iCs/>
                <w:color w:val="auto"/>
                <w:lang w:eastAsia="en-AU"/>
              </w:rPr>
              <w:t xml:space="preserve"> </w:t>
            </w:r>
            <w:r w:rsidR="677DEFC6" w:rsidRPr="6BA650B9">
              <w:rPr>
                <w:i/>
                <w:iCs/>
                <w:color w:val="auto"/>
                <w:lang w:eastAsia="en-AU"/>
              </w:rPr>
              <w:t xml:space="preserve">the outcomes of the </w:t>
            </w:r>
            <w:r w:rsidRPr="6BA650B9">
              <w:rPr>
                <w:i/>
                <w:iCs/>
                <w:color w:val="auto"/>
                <w:lang w:eastAsia="en-AU"/>
              </w:rPr>
              <w:t>project?</w:t>
            </w:r>
          </w:p>
          <w:p w14:paraId="41A78E67" w14:textId="3521A150" w:rsidR="24434E2C" w:rsidRDefault="24434E2C" w:rsidP="004C3AB1">
            <w:pPr>
              <w:pStyle w:val="BodyText"/>
              <w:numPr>
                <w:ilvl w:val="0"/>
                <w:numId w:val="48"/>
              </w:numPr>
              <w:ind w:right="0"/>
              <w:rPr>
                <w:i/>
                <w:iCs/>
                <w:color w:val="auto"/>
                <w:lang w:eastAsia="en-AU"/>
              </w:rPr>
            </w:pPr>
            <w:r w:rsidRPr="6BA650B9">
              <w:rPr>
                <w:i/>
                <w:iCs/>
                <w:color w:val="auto"/>
                <w:lang w:eastAsia="en-AU"/>
              </w:rPr>
              <w:t>What will the end of the project look like</w:t>
            </w:r>
            <w:r w:rsidR="1D615F61" w:rsidRPr="6BA650B9">
              <w:rPr>
                <w:i/>
                <w:iCs/>
                <w:color w:val="auto"/>
                <w:lang w:eastAsia="en-AU"/>
              </w:rPr>
              <w:t>?</w:t>
            </w:r>
          </w:p>
          <w:p w14:paraId="2D5525D8" w14:textId="77777777" w:rsidR="00A9260A" w:rsidRDefault="00A9260A" w:rsidP="00722165">
            <w:pPr>
              <w:pStyle w:val="BodyText"/>
              <w:ind w:left="0"/>
              <w:rPr>
                <w:color w:val="auto"/>
                <w:lang w:eastAsia="en-AU"/>
              </w:rPr>
            </w:pPr>
          </w:p>
          <w:p w14:paraId="3D074FA5" w14:textId="77777777" w:rsidR="00A9260A" w:rsidRDefault="00A9260A" w:rsidP="00A9260A">
            <w:pPr>
              <w:pStyle w:val="BodyText"/>
              <w:rPr>
                <w:color w:val="auto"/>
                <w:lang w:eastAsia="en-AU"/>
              </w:rPr>
            </w:pPr>
          </w:p>
          <w:p w14:paraId="4BD0D38E" w14:textId="77777777" w:rsidR="003A6255" w:rsidRDefault="003A6255" w:rsidP="00A9260A">
            <w:pPr>
              <w:pStyle w:val="BodyText"/>
              <w:rPr>
                <w:color w:val="auto"/>
                <w:lang w:eastAsia="en-AU"/>
              </w:rPr>
            </w:pPr>
          </w:p>
          <w:p w14:paraId="49913C69" w14:textId="77777777" w:rsidR="00A9260A" w:rsidRDefault="00A9260A" w:rsidP="00A9260A">
            <w:pPr>
              <w:pStyle w:val="BodyText"/>
              <w:rPr>
                <w:color w:val="auto"/>
                <w:lang w:eastAsia="en-AU"/>
              </w:rPr>
            </w:pPr>
          </w:p>
          <w:p w14:paraId="422D0ED5" w14:textId="77777777" w:rsidR="00A9260A" w:rsidRDefault="003A6255" w:rsidP="003A6255">
            <w:pPr>
              <w:pStyle w:val="BodyText"/>
              <w:tabs>
                <w:tab w:val="left" w:pos="4008"/>
              </w:tabs>
              <w:ind w:left="0"/>
              <w:rPr>
                <w:color w:val="auto"/>
                <w:lang w:eastAsia="en-AU"/>
              </w:rPr>
            </w:pPr>
            <w:r>
              <w:rPr>
                <w:color w:val="auto"/>
                <w:lang w:eastAsia="en-AU"/>
              </w:rPr>
              <w:tab/>
            </w:r>
          </w:p>
          <w:p w14:paraId="6513E65D" w14:textId="30C9A0DD" w:rsidR="003A6255" w:rsidRPr="00A9260A" w:rsidRDefault="003A6255" w:rsidP="003A6255">
            <w:pPr>
              <w:pStyle w:val="BodyText"/>
              <w:tabs>
                <w:tab w:val="left" w:pos="4008"/>
              </w:tabs>
              <w:ind w:left="0"/>
              <w:rPr>
                <w:color w:val="auto"/>
                <w:lang w:eastAsia="en-AU"/>
              </w:rPr>
            </w:pPr>
          </w:p>
        </w:tc>
      </w:tr>
    </w:tbl>
    <w:p w14:paraId="5D219DD7" w14:textId="47AE1A65" w:rsidR="00123E04" w:rsidRDefault="00123E04">
      <w:pPr>
        <w:rPr>
          <w:rFonts w:cs="Times New Roman"/>
        </w:rPr>
      </w:pPr>
    </w:p>
    <w:tbl>
      <w:tblPr>
        <w:tblStyle w:val="TableGrid"/>
        <w:tblW w:w="0" w:type="auto"/>
        <w:tblBorders>
          <w:top w:val="single" w:sz="4" w:space="0" w:color="363534" w:themeColor="text1"/>
          <w:bottom w:val="single" w:sz="4" w:space="0" w:color="4D446C" w:themeColor="accent5"/>
          <w:insideV w:val="single" w:sz="8" w:space="0" w:color="201547" w:themeColor="text2"/>
        </w:tblBorders>
        <w:shd w:val="clear" w:color="auto" w:fill="BFBFBF" w:themeFill="background1" w:themeFillShade="BF"/>
        <w:tblLook w:val="04A0" w:firstRow="1" w:lastRow="0" w:firstColumn="1" w:lastColumn="0" w:noHBand="0" w:noVBand="1"/>
      </w:tblPr>
      <w:tblGrid>
        <w:gridCol w:w="6096"/>
        <w:gridCol w:w="2268"/>
        <w:gridCol w:w="1841"/>
      </w:tblGrid>
      <w:tr w:rsidR="00722165" w14:paraId="4693CB9D" w14:textId="77777777" w:rsidTr="003F0F6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205" w:type="dxa"/>
            <w:gridSpan w:val="3"/>
            <w:tcBorders>
              <w:top w:val="single" w:sz="4" w:space="0" w:color="363534" w:themeColor="text1"/>
            </w:tcBorders>
            <w:shd w:val="clear" w:color="auto" w:fill="F2F2F2" w:themeFill="background1" w:themeFillShade="F2"/>
          </w:tcPr>
          <w:p w14:paraId="0D2CA8F4" w14:textId="2034433E" w:rsidR="00A229B9" w:rsidRDefault="00722165" w:rsidP="00A229B9">
            <w:pPr>
              <w:pStyle w:val="BodyText"/>
              <w:rPr>
                <w:lang w:eastAsia="en-AU"/>
              </w:rPr>
            </w:pPr>
            <w:r w:rsidRPr="002C4942">
              <w:rPr>
                <w:b/>
                <w:bCs/>
                <w:color w:val="201547" w:themeColor="accent1"/>
                <w:lang w:eastAsia="en-AU"/>
              </w:rPr>
              <w:t>Project Delivery Schedule</w:t>
            </w:r>
            <w:r w:rsidR="00A229B9">
              <w:rPr>
                <w:lang w:eastAsia="en-AU"/>
              </w:rPr>
              <w:br/>
              <w:t xml:space="preserve">The Project Delivery Schedule should outline all tasks required to complete the project and the expected timing for each task. </w:t>
            </w:r>
          </w:p>
          <w:p w14:paraId="15E67E9B" w14:textId="377E8E7A" w:rsidR="00722165" w:rsidRDefault="00A229B9" w:rsidP="00A229B9">
            <w:pPr>
              <w:pStyle w:val="BodyText"/>
              <w:rPr>
                <w:lang w:eastAsia="en-AU"/>
              </w:rPr>
            </w:pPr>
            <w:r>
              <w:rPr>
                <w:lang w:eastAsia="en-AU"/>
              </w:rPr>
              <w:t>The intent of the Project Delivery Schedule is to demonstrate awareness of all the key tasks required to deliver the project and demonstrate that the proposed project timeline is realistic and achievable.</w:t>
            </w:r>
          </w:p>
        </w:tc>
      </w:tr>
      <w:tr w:rsidR="00722165" w14:paraId="56F6A3EC" w14:textId="77777777" w:rsidTr="00722165">
        <w:tc>
          <w:tcPr>
            <w:cnfStyle w:val="001000000000" w:firstRow="0" w:lastRow="0" w:firstColumn="1" w:lastColumn="0" w:oddVBand="0" w:evenVBand="0" w:oddHBand="0" w:evenHBand="0" w:firstRowFirstColumn="0" w:firstRowLastColumn="0" w:lastRowFirstColumn="0" w:lastRowLastColumn="0"/>
            <w:tcW w:w="6096" w:type="dxa"/>
            <w:shd w:val="clear" w:color="auto" w:fill="F2F2F2" w:themeFill="background1" w:themeFillShade="F2"/>
          </w:tcPr>
          <w:p w14:paraId="0855E048" w14:textId="0037A633" w:rsidR="00722165" w:rsidRPr="002C4942" w:rsidRDefault="00722165" w:rsidP="006E669F">
            <w:pPr>
              <w:pStyle w:val="BodyText"/>
              <w:rPr>
                <w:b/>
                <w:bCs/>
                <w:color w:val="201547" w:themeColor="accent1"/>
                <w:lang w:eastAsia="en-AU"/>
              </w:rPr>
            </w:pPr>
            <w:r w:rsidRPr="002C4942">
              <w:rPr>
                <w:b/>
                <w:bCs/>
                <w:color w:val="201547" w:themeColor="accent1"/>
                <w:lang w:eastAsia="en-AU"/>
              </w:rPr>
              <w:t>Task</w:t>
            </w:r>
          </w:p>
        </w:tc>
        <w:tc>
          <w:tcPr>
            <w:tcW w:w="2268" w:type="dxa"/>
            <w:shd w:val="clear" w:color="auto" w:fill="F2F2F2" w:themeFill="background1" w:themeFillShade="F2"/>
          </w:tcPr>
          <w:p w14:paraId="6189E174" w14:textId="4CF3513F" w:rsidR="00722165" w:rsidRPr="002C4942" w:rsidRDefault="00722165" w:rsidP="006E669F">
            <w:pPr>
              <w:pStyle w:val="BodyText"/>
              <w:cnfStyle w:val="000000000000" w:firstRow="0" w:lastRow="0" w:firstColumn="0" w:lastColumn="0" w:oddVBand="0" w:evenVBand="0" w:oddHBand="0" w:evenHBand="0" w:firstRowFirstColumn="0" w:firstRowLastColumn="0" w:lastRowFirstColumn="0" w:lastRowLastColumn="0"/>
              <w:rPr>
                <w:b/>
                <w:bCs/>
                <w:color w:val="201547" w:themeColor="accent1"/>
                <w:lang w:eastAsia="en-AU"/>
              </w:rPr>
            </w:pPr>
            <w:r w:rsidRPr="002C4942">
              <w:rPr>
                <w:b/>
                <w:bCs/>
                <w:color w:val="201547" w:themeColor="accent1"/>
                <w:lang w:eastAsia="en-AU"/>
              </w:rPr>
              <w:t>Start Date</w:t>
            </w:r>
          </w:p>
        </w:tc>
        <w:tc>
          <w:tcPr>
            <w:tcW w:w="1841" w:type="dxa"/>
            <w:shd w:val="clear" w:color="auto" w:fill="F2F2F2" w:themeFill="background1" w:themeFillShade="F2"/>
          </w:tcPr>
          <w:p w14:paraId="2EF70E91" w14:textId="6875EF83" w:rsidR="00722165" w:rsidRPr="002C4942" w:rsidRDefault="00722165" w:rsidP="006E669F">
            <w:pPr>
              <w:pStyle w:val="BodyText"/>
              <w:cnfStyle w:val="000000000000" w:firstRow="0" w:lastRow="0" w:firstColumn="0" w:lastColumn="0" w:oddVBand="0" w:evenVBand="0" w:oddHBand="0" w:evenHBand="0" w:firstRowFirstColumn="0" w:firstRowLastColumn="0" w:lastRowFirstColumn="0" w:lastRowLastColumn="0"/>
              <w:rPr>
                <w:b/>
                <w:bCs/>
                <w:color w:val="201547" w:themeColor="accent1"/>
                <w:lang w:eastAsia="en-AU"/>
              </w:rPr>
            </w:pPr>
            <w:r w:rsidRPr="002C4942">
              <w:rPr>
                <w:b/>
                <w:bCs/>
                <w:color w:val="201547" w:themeColor="accent1"/>
                <w:lang w:eastAsia="en-AU"/>
              </w:rPr>
              <w:t>End Date</w:t>
            </w:r>
          </w:p>
        </w:tc>
      </w:tr>
      <w:tr w:rsidR="00722165" w14:paraId="6BA2683A" w14:textId="77777777" w:rsidTr="007221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6" w:type="dxa"/>
          </w:tcPr>
          <w:p w14:paraId="32872B60" w14:textId="254612F8" w:rsidR="001134E9" w:rsidRDefault="001134E9" w:rsidP="001134E9">
            <w:pPr>
              <w:pStyle w:val="BodyText"/>
              <w:ind w:left="0"/>
              <w:rPr>
                <w:lang w:eastAsia="en-AU"/>
              </w:rPr>
            </w:pPr>
          </w:p>
        </w:tc>
        <w:tc>
          <w:tcPr>
            <w:tcW w:w="2268" w:type="dxa"/>
          </w:tcPr>
          <w:p w14:paraId="0697DBF1" w14:textId="77777777" w:rsidR="00722165" w:rsidRDefault="00722165" w:rsidP="006E669F">
            <w:pPr>
              <w:pStyle w:val="BodyText"/>
              <w:cnfStyle w:val="000000010000" w:firstRow="0" w:lastRow="0" w:firstColumn="0" w:lastColumn="0" w:oddVBand="0" w:evenVBand="0" w:oddHBand="0" w:evenHBand="1" w:firstRowFirstColumn="0" w:firstRowLastColumn="0" w:lastRowFirstColumn="0" w:lastRowLastColumn="0"/>
              <w:rPr>
                <w:lang w:eastAsia="en-AU"/>
              </w:rPr>
            </w:pPr>
          </w:p>
        </w:tc>
        <w:tc>
          <w:tcPr>
            <w:tcW w:w="1841" w:type="dxa"/>
          </w:tcPr>
          <w:p w14:paraId="0ADD6CC5" w14:textId="77777777" w:rsidR="00722165" w:rsidRDefault="00722165" w:rsidP="006E669F">
            <w:pPr>
              <w:pStyle w:val="BodyText"/>
              <w:cnfStyle w:val="000000010000" w:firstRow="0" w:lastRow="0" w:firstColumn="0" w:lastColumn="0" w:oddVBand="0" w:evenVBand="0" w:oddHBand="0" w:evenHBand="1" w:firstRowFirstColumn="0" w:firstRowLastColumn="0" w:lastRowFirstColumn="0" w:lastRowLastColumn="0"/>
              <w:rPr>
                <w:lang w:eastAsia="en-AU"/>
              </w:rPr>
            </w:pPr>
          </w:p>
        </w:tc>
      </w:tr>
      <w:tr w:rsidR="00722165" w14:paraId="3DCFED5D" w14:textId="77777777" w:rsidTr="00722165">
        <w:tc>
          <w:tcPr>
            <w:cnfStyle w:val="001000000000" w:firstRow="0" w:lastRow="0" w:firstColumn="1" w:lastColumn="0" w:oddVBand="0" w:evenVBand="0" w:oddHBand="0" w:evenHBand="0" w:firstRowFirstColumn="0" w:firstRowLastColumn="0" w:lastRowFirstColumn="0" w:lastRowLastColumn="0"/>
            <w:tcW w:w="6096" w:type="dxa"/>
          </w:tcPr>
          <w:p w14:paraId="0CC3D779" w14:textId="77777777" w:rsidR="00722165" w:rsidRDefault="00722165" w:rsidP="006E669F">
            <w:pPr>
              <w:pStyle w:val="BodyText"/>
              <w:rPr>
                <w:lang w:eastAsia="en-AU"/>
              </w:rPr>
            </w:pPr>
          </w:p>
        </w:tc>
        <w:tc>
          <w:tcPr>
            <w:tcW w:w="2268" w:type="dxa"/>
          </w:tcPr>
          <w:p w14:paraId="502E0364" w14:textId="77777777" w:rsidR="00722165" w:rsidRDefault="00722165" w:rsidP="006E669F">
            <w:pPr>
              <w:pStyle w:val="BodyText"/>
              <w:cnfStyle w:val="000000000000" w:firstRow="0" w:lastRow="0" w:firstColumn="0" w:lastColumn="0" w:oddVBand="0" w:evenVBand="0" w:oddHBand="0" w:evenHBand="0" w:firstRowFirstColumn="0" w:firstRowLastColumn="0" w:lastRowFirstColumn="0" w:lastRowLastColumn="0"/>
              <w:rPr>
                <w:lang w:eastAsia="en-AU"/>
              </w:rPr>
            </w:pPr>
          </w:p>
        </w:tc>
        <w:tc>
          <w:tcPr>
            <w:tcW w:w="1841" w:type="dxa"/>
          </w:tcPr>
          <w:p w14:paraId="1044E348" w14:textId="77777777" w:rsidR="00722165" w:rsidRDefault="00722165" w:rsidP="006E669F">
            <w:pPr>
              <w:pStyle w:val="BodyText"/>
              <w:cnfStyle w:val="000000000000" w:firstRow="0" w:lastRow="0" w:firstColumn="0" w:lastColumn="0" w:oddVBand="0" w:evenVBand="0" w:oddHBand="0" w:evenHBand="0" w:firstRowFirstColumn="0" w:firstRowLastColumn="0" w:lastRowFirstColumn="0" w:lastRowLastColumn="0"/>
              <w:rPr>
                <w:lang w:eastAsia="en-AU"/>
              </w:rPr>
            </w:pPr>
          </w:p>
        </w:tc>
      </w:tr>
      <w:tr w:rsidR="00722165" w14:paraId="47198AEF" w14:textId="77777777" w:rsidTr="007221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6" w:type="dxa"/>
          </w:tcPr>
          <w:p w14:paraId="54D69A2A" w14:textId="77777777" w:rsidR="00722165" w:rsidRDefault="00722165" w:rsidP="006E669F">
            <w:pPr>
              <w:pStyle w:val="BodyText"/>
              <w:rPr>
                <w:lang w:eastAsia="en-AU"/>
              </w:rPr>
            </w:pPr>
          </w:p>
        </w:tc>
        <w:tc>
          <w:tcPr>
            <w:tcW w:w="2268" w:type="dxa"/>
          </w:tcPr>
          <w:p w14:paraId="47E50D35" w14:textId="77777777" w:rsidR="00722165" w:rsidRDefault="00722165" w:rsidP="006E669F">
            <w:pPr>
              <w:pStyle w:val="BodyText"/>
              <w:cnfStyle w:val="000000010000" w:firstRow="0" w:lastRow="0" w:firstColumn="0" w:lastColumn="0" w:oddVBand="0" w:evenVBand="0" w:oddHBand="0" w:evenHBand="1" w:firstRowFirstColumn="0" w:firstRowLastColumn="0" w:lastRowFirstColumn="0" w:lastRowLastColumn="0"/>
              <w:rPr>
                <w:lang w:eastAsia="en-AU"/>
              </w:rPr>
            </w:pPr>
          </w:p>
        </w:tc>
        <w:tc>
          <w:tcPr>
            <w:tcW w:w="1841" w:type="dxa"/>
          </w:tcPr>
          <w:p w14:paraId="39387CD3" w14:textId="77777777" w:rsidR="00722165" w:rsidRDefault="00722165" w:rsidP="006E669F">
            <w:pPr>
              <w:pStyle w:val="BodyText"/>
              <w:cnfStyle w:val="000000010000" w:firstRow="0" w:lastRow="0" w:firstColumn="0" w:lastColumn="0" w:oddVBand="0" w:evenVBand="0" w:oddHBand="0" w:evenHBand="1" w:firstRowFirstColumn="0" w:firstRowLastColumn="0" w:lastRowFirstColumn="0" w:lastRowLastColumn="0"/>
              <w:rPr>
                <w:lang w:eastAsia="en-AU"/>
              </w:rPr>
            </w:pPr>
          </w:p>
        </w:tc>
      </w:tr>
      <w:tr w:rsidR="00722165" w14:paraId="332F0521" w14:textId="77777777" w:rsidTr="00722165">
        <w:tc>
          <w:tcPr>
            <w:cnfStyle w:val="001000000000" w:firstRow="0" w:lastRow="0" w:firstColumn="1" w:lastColumn="0" w:oddVBand="0" w:evenVBand="0" w:oddHBand="0" w:evenHBand="0" w:firstRowFirstColumn="0" w:firstRowLastColumn="0" w:lastRowFirstColumn="0" w:lastRowLastColumn="0"/>
            <w:tcW w:w="6096" w:type="dxa"/>
          </w:tcPr>
          <w:p w14:paraId="4940854C" w14:textId="77777777" w:rsidR="00722165" w:rsidRDefault="00722165" w:rsidP="006E669F">
            <w:pPr>
              <w:pStyle w:val="BodyText"/>
              <w:rPr>
                <w:lang w:eastAsia="en-AU"/>
              </w:rPr>
            </w:pPr>
          </w:p>
        </w:tc>
        <w:tc>
          <w:tcPr>
            <w:tcW w:w="2268" w:type="dxa"/>
          </w:tcPr>
          <w:p w14:paraId="4B469F9B" w14:textId="77777777" w:rsidR="00722165" w:rsidRDefault="00722165" w:rsidP="006E669F">
            <w:pPr>
              <w:pStyle w:val="BodyText"/>
              <w:cnfStyle w:val="000000000000" w:firstRow="0" w:lastRow="0" w:firstColumn="0" w:lastColumn="0" w:oddVBand="0" w:evenVBand="0" w:oddHBand="0" w:evenHBand="0" w:firstRowFirstColumn="0" w:firstRowLastColumn="0" w:lastRowFirstColumn="0" w:lastRowLastColumn="0"/>
              <w:rPr>
                <w:lang w:eastAsia="en-AU"/>
              </w:rPr>
            </w:pPr>
          </w:p>
        </w:tc>
        <w:tc>
          <w:tcPr>
            <w:tcW w:w="1841" w:type="dxa"/>
          </w:tcPr>
          <w:p w14:paraId="6F65E5D5" w14:textId="77777777" w:rsidR="00722165" w:rsidRDefault="00722165" w:rsidP="006E669F">
            <w:pPr>
              <w:pStyle w:val="BodyText"/>
              <w:cnfStyle w:val="000000000000" w:firstRow="0" w:lastRow="0" w:firstColumn="0" w:lastColumn="0" w:oddVBand="0" w:evenVBand="0" w:oddHBand="0" w:evenHBand="0" w:firstRowFirstColumn="0" w:firstRowLastColumn="0" w:lastRowFirstColumn="0" w:lastRowLastColumn="0"/>
              <w:rPr>
                <w:lang w:eastAsia="en-AU"/>
              </w:rPr>
            </w:pPr>
          </w:p>
        </w:tc>
      </w:tr>
      <w:tr w:rsidR="00722165" w14:paraId="6E1E9401" w14:textId="77777777" w:rsidTr="007221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6" w:type="dxa"/>
          </w:tcPr>
          <w:p w14:paraId="1F5BE541" w14:textId="77777777" w:rsidR="00722165" w:rsidRDefault="00722165" w:rsidP="006E669F">
            <w:pPr>
              <w:pStyle w:val="BodyText"/>
              <w:rPr>
                <w:lang w:eastAsia="en-AU"/>
              </w:rPr>
            </w:pPr>
          </w:p>
        </w:tc>
        <w:tc>
          <w:tcPr>
            <w:tcW w:w="2268" w:type="dxa"/>
          </w:tcPr>
          <w:p w14:paraId="2376B7F8" w14:textId="77777777" w:rsidR="00722165" w:rsidRDefault="00722165" w:rsidP="006E669F">
            <w:pPr>
              <w:pStyle w:val="BodyText"/>
              <w:cnfStyle w:val="000000010000" w:firstRow="0" w:lastRow="0" w:firstColumn="0" w:lastColumn="0" w:oddVBand="0" w:evenVBand="0" w:oddHBand="0" w:evenHBand="1" w:firstRowFirstColumn="0" w:firstRowLastColumn="0" w:lastRowFirstColumn="0" w:lastRowLastColumn="0"/>
              <w:rPr>
                <w:lang w:eastAsia="en-AU"/>
              </w:rPr>
            </w:pPr>
          </w:p>
        </w:tc>
        <w:tc>
          <w:tcPr>
            <w:tcW w:w="1841" w:type="dxa"/>
          </w:tcPr>
          <w:p w14:paraId="1C7C7844" w14:textId="77777777" w:rsidR="00722165" w:rsidRDefault="00722165" w:rsidP="006E669F">
            <w:pPr>
              <w:pStyle w:val="BodyText"/>
              <w:cnfStyle w:val="000000010000" w:firstRow="0" w:lastRow="0" w:firstColumn="0" w:lastColumn="0" w:oddVBand="0" w:evenVBand="0" w:oddHBand="0" w:evenHBand="1" w:firstRowFirstColumn="0" w:firstRowLastColumn="0" w:lastRowFirstColumn="0" w:lastRowLastColumn="0"/>
              <w:rPr>
                <w:lang w:eastAsia="en-AU"/>
              </w:rPr>
            </w:pPr>
          </w:p>
        </w:tc>
      </w:tr>
      <w:tr w:rsidR="00722165" w14:paraId="7D3B5CB9" w14:textId="77777777" w:rsidTr="00722165">
        <w:tc>
          <w:tcPr>
            <w:cnfStyle w:val="001000000000" w:firstRow="0" w:lastRow="0" w:firstColumn="1" w:lastColumn="0" w:oddVBand="0" w:evenVBand="0" w:oddHBand="0" w:evenHBand="0" w:firstRowFirstColumn="0" w:firstRowLastColumn="0" w:lastRowFirstColumn="0" w:lastRowLastColumn="0"/>
            <w:tcW w:w="6096" w:type="dxa"/>
          </w:tcPr>
          <w:p w14:paraId="73B9B997" w14:textId="77777777" w:rsidR="00722165" w:rsidRDefault="00722165" w:rsidP="006E669F">
            <w:pPr>
              <w:pStyle w:val="BodyText"/>
              <w:rPr>
                <w:lang w:eastAsia="en-AU"/>
              </w:rPr>
            </w:pPr>
          </w:p>
        </w:tc>
        <w:tc>
          <w:tcPr>
            <w:tcW w:w="2268" w:type="dxa"/>
          </w:tcPr>
          <w:p w14:paraId="3711CFD7" w14:textId="77777777" w:rsidR="00722165" w:rsidRDefault="00722165" w:rsidP="006E669F">
            <w:pPr>
              <w:pStyle w:val="BodyText"/>
              <w:cnfStyle w:val="000000000000" w:firstRow="0" w:lastRow="0" w:firstColumn="0" w:lastColumn="0" w:oddVBand="0" w:evenVBand="0" w:oddHBand="0" w:evenHBand="0" w:firstRowFirstColumn="0" w:firstRowLastColumn="0" w:lastRowFirstColumn="0" w:lastRowLastColumn="0"/>
              <w:rPr>
                <w:lang w:eastAsia="en-AU"/>
              </w:rPr>
            </w:pPr>
          </w:p>
        </w:tc>
        <w:tc>
          <w:tcPr>
            <w:tcW w:w="1841" w:type="dxa"/>
          </w:tcPr>
          <w:p w14:paraId="415F39DB" w14:textId="77777777" w:rsidR="00722165" w:rsidRDefault="00722165" w:rsidP="006E669F">
            <w:pPr>
              <w:pStyle w:val="BodyText"/>
              <w:cnfStyle w:val="000000000000" w:firstRow="0" w:lastRow="0" w:firstColumn="0" w:lastColumn="0" w:oddVBand="0" w:evenVBand="0" w:oddHBand="0" w:evenHBand="0" w:firstRowFirstColumn="0" w:firstRowLastColumn="0" w:lastRowFirstColumn="0" w:lastRowLastColumn="0"/>
              <w:rPr>
                <w:lang w:eastAsia="en-AU"/>
              </w:rPr>
            </w:pPr>
          </w:p>
        </w:tc>
      </w:tr>
    </w:tbl>
    <w:p w14:paraId="3479D6BA" w14:textId="77777777" w:rsidR="007C2C32" w:rsidRDefault="007C2C32" w:rsidP="00A9260A">
      <w:pPr>
        <w:pStyle w:val="BodyText"/>
        <w:rPr>
          <w:lang w:eastAsia="en-AU"/>
        </w:rPr>
        <w:sectPr w:rsidR="007C2C32" w:rsidSect="00361E3D">
          <w:headerReference w:type="default" r:id="rId20"/>
          <w:footerReference w:type="default" r:id="rId21"/>
          <w:type w:val="continuous"/>
          <w:pgSz w:w="11907" w:h="16840" w:code="9"/>
          <w:pgMar w:top="1134" w:right="851" w:bottom="851" w:left="851" w:header="567" w:footer="851" w:gutter="0"/>
          <w:cols w:space="709"/>
          <w:docGrid w:linePitch="360"/>
        </w:sectPr>
      </w:pPr>
    </w:p>
    <w:tbl>
      <w:tblPr>
        <w:tblStyle w:val="TableGrid1"/>
        <w:tblW w:w="14874" w:type="dxa"/>
        <w:tblBorders>
          <w:top w:val="single" w:sz="4" w:space="0" w:color="00B2A9"/>
          <w:left w:val="single" w:sz="4" w:space="0" w:color="00B2A9"/>
          <w:bottom w:val="single" w:sz="4" w:space="0" w:color="00B2A9"/>
          <w:right w:val="single" w:sz="4" w:space="0" w:color="00B2A9"/>
          <w:insideH w:val="single" w:sz="4" w:space="0" w:color="00B2A9"/>
          <w:insideV w:val="single" w:sz="4" w:space="0" w:color="00B2A9"/>
        </w:tblBorders>
        <w:tblLook w:val="04A0" w:firstRow="1" w:lastRow="0" w:firstColumn="1" w:lastColumn="0" w:noHBand="0" w:noVBand="1"/>
      </w:tblPr>
      <w:tblGrid>
        <w:gridCol w:w="403"/>
        <w:gridCol w:w="2721"/>
        <w:gridCol w:w="2031"/>
        <w:gridCol w:w="2428"/>
        <w:gridCol w:w="2580"/>
        <w:gridCol w:w="1974"/>
        <w:gridCol w:w="2737"/>
      </w:tblGrid>
      <w:tr w:rsidR="002C4942" w:rsidRPr="000549D3" w14:paraId="72CEEF78" w14:textId="77777777" w:rsidTr="002C4942">
        <w:trPr>
          <w:cnfStyle w:val="100000000000" w:firstRow="1" w:lastRow="0" w:firstColumn="0" w:lastColumn="0" w:oddVBand="0" w:evenVBand="0" w:oddHBand="0" w:evenHBand="0" w:firstRowFirstColumn="0" w:firstRowLastColumn="0" w:lastRowFirstColumn="0" w:lastRowLastColumn="0"/>
          <w:trHeight w:val="558"/>
        </w:trPr>
        <w:tc>
          <w:tcPr>
            <w:cnfStyle w:val="000000000100" w:firstRow="0" w:lastRow="0" w:firstColumn="0" w:lastColumn="0" w:oddVBand="0" w:evenVBand="0" w:oddHBand="0" w:evenHBand="0" w:firstRowFirstColumn="1" w:firstRowLastColumn="0" w:lastRowFirstColumn="0" w:lastRowLastColumn="0"/>
            <w:tcW w:w="1487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93D026" w14:textId="77777777" w:rsidR="002C4942" w:rsidRPr="002C4942" w:rsidRDefault="002C4942" w:rsidP="002C4942">
            <w:pPr>
              <w:ind w:right="142"/>
              <w:rPr>
                <w:rFonts w:cstheme="minorHAnsi"/>
                <w:b/>
                <w:bCs/>
                <w:color w:val="201547" w:themeColor="accent1"/>
              </w:rPr>
            </w:pPr>
            <w:r w:rsidRPr="002C4942">
              <w:rPr>
                <w:rFonts w:cstheme="minorHAnsi"/>
                <w:b/>
                <w:bCs/>
                <w:color w:val="201547" w:themeColor="accent1"/>
              </w:rPr>
              <w:lastRenderedPageBreak/>
              <w:t>Project Risk Register</w:t>
            </w:r>
          </w:p>
          <w:p w14:paraId="60749041" w14:textId="4BF61298" w:rsidR="002C4942" w:rsidRPr="002C4942" w:rsidRDefault="002C4942" w:rsidP="002C4942">
            <w:pPr>
              <w:ind w:right="142"/>
              <w:rPr>
                <w:rFonts w:cstheme="minorHAnsi"/>
                <w:color w:val="auto"/>
              </w:rPr>
            </w:pPr>
            <w:r>
              <w:rPr>
                <w:rFonts w:cstheme="minorHAnsi"/>
                <w:color w:val="auto"/>
              </w:rPr>
              <w:t>See below guidance for completion</w:t>
            </w:r>
          </w:p>
        </w:tc>
      </w:tr>
      <w:tr w:rsidR="002C4942" w:rsidRPr="000549D3" w14:paraId="3885179E" w14:textId="77777777" w:rsidTr="002C4942">
        <w:trPr>
          <w:trHeight w:val="299"/>
        </w:trPr>
        <w:tc>
          <w:tcPr>
            <w:tcW w:w="40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9AB8EE" w14:textId="77777777" w:rsidR="002C4942" w:rsidRPr="002C4942" w:rsidRDefault="002C4942" w:rsidP="006E669F">
            <w:pPr>
              <w:ind w:right="142"/>
              <w:rPr>
                <w:rFonts w:asciiTheme="minorHAnsi" w:hAnsiTheme="minorHAnsi" w:cstheme="minorHAnsi"/>
                <w:b/>
                <w:bCs/>
                <w:color w:val="201547" w:themeColor="accent1"/>
              </w:rPr>
            </w:pPr>
            <w:r w:rsidRPr="002C4942">
              <w:rPr>
                <w:rFonts w:asciiTheme="minorHAnsi" w:hAnsiTheme="minorHAnsi" w:cstheme="minorHAnsi"/>
                <w:b/>
                <w:bCs/>
                <w:color w:val="201547" w:themeColor="accent1"/>
              </w:rPr>
              <w:t>#</w:t>
            </w:r>
          </w:p>
        </w:tc>
        <w:tc>
          <w:tcPr>
            <w:tcW w:w="2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548D2" w14:textId="77777777" w:rsidR="002C4942" w:rsidRPr="002C4942" w:rsidRDefault="002C4942" w:rsidP="006E669F">
            <w:pPr>
              <w:ind w:right="142"/>
              <w:jc w:val="center"/>
              <w:rPr>
                <w:rFonts w:asciiTheme="minorHAnsi" w:hAnsiTheme="minorHAnsi" w:cstheme="minorHAnsi"/>
                <w:b/>
                <w:bCs/>
                <w:color w:val="201547" w:themeColor="accent1"/>
              </w:rPr>
            </w:pPr>
            <w:r w:rsidRPr="002C4942">
              <w:rPr>
                <w:rFonts w:asciiTheme="minorHAnsi" w:hAnsiTheme="minorHAnsi" w:cstheme="minorHAnsi"/>
                <w:b/>
                <w:bCs/>
                <w:color w:val="201547" w:themeColor="accent1"/>
              </w:rPr>
              <w:t>Risk</w:t>
            </w:r>
          </w:p>
        </w:tc>
        <w:tc>
          <w:tcPr>
            <w:tcW w:w="20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B76944" w14:textId="77777777" w:rsidR="002C4942" w:rsidRPr="002C4942" w:rsidRDefault="002C4942" w:rsidP="006E669F">
            <w:pPr>
              <w:ind w:right="142"/>
              <w:jc w:val="center"/>
              <w:rPr>
                <w:rFonts w:asciiTheme="minorHAnsi" w:hAnsiTheme="minorHAnsi" w:cstheme="minorHAnsi"/>
                <w:b/>
                <w:bCs/>
                <w:color w:val="201547" w:themeColor="accent1"/>
              </w:rPr>
            </w:pPr>
            <w:r w:rsidRPr="002C4942">
              <w:rPr>
                <w:rFonts w:asciiTheme="minorHAnsi" w:hAnsiTheme="minorHAnsi" w:cstheme="minorHAnsi"/>
                <w:b/>
                <w:bCs/>
                <w:color w:val="201547" w:themeColor="accent1"/>
              </w:rPr>
              <w:t>Impact</w:t>
            </w:r>
          </w:p>
        </w:tc>
        <w:tc>
          <w:tcPr>
            <w:tcW w:w="24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4E52C3" w14:textId="77777777" w:rsidR="002C4942" w:rsidRPr="002C4942" w:rsidRDefault="002C4942" w:rsidP="006E669F">
            <w:pPr>
              <w:ind w:right="142"/>
              <w:jc w:val="center"/>
              <w:rPr>
                <w:rFonts w:asciiTheme="minorHAnsi" w:hAnsiTheme="minorHAnsi" w:cstheme="minorHAnsi"/>
                <w:b/>
                <w:bCs/>
                <w:color w:val="201547" w:themeColor="accent1"/>
              </w:rPr>
            </w:pPr>
            <w:r w:rsidRPr="002C4942">
              <w:rPr>
                <w:rFonts w:asciiTheme="minorHAnsi" w:hAnsiTheme="minorHAnsi" w:cstheme="minorHAnsi"/>
                <w:b/>
                <w:bCs/>
                <w:color w:val="201547" w:themeColor="accent1"/>
              </w:rPr>
              <w:t>Initial risk rating</w:t>
            </w:r>
          </w:p>
        </w:tc>
        <w:tc>
          <w:tcPr>
            <w:tcW w:w="455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C9BC63" w14:textId="77777777" w:rsidR="002C4942" w:rsidRPr="002C4942" w:rsidRDefault="002C4942" w:rsidP="006E669F">
            <w:pPr>
              <w:ind w:right="142"/>
              <w:jc w:val="center"/>
              <w:rPr>
                <w:rFonts w:asciiTheme="minorHAnsi" w:hAnsiTheme="minorHAnsi" w:cstheme="minorHAnsi"/>
                <w:b/>
                <w:bCs/>
                <w:color w:val="201547" w:themeColor="accent1"/>
              </w:rPr>
            </w:pPr>
            <w:r w:rsidRPr="002C4942">
              <w:rPr>
                <w:rFonts w:asciiTheme="minorHAnsi" w:hAnsiTheme="minorHAnsi" w:cstheme="minorHAnsi"/>
                <w:b/>
                <w:bCs/>
                <w:color w:val="201547" w:themeColor="accent1"/>
              </w:rPr>
              <w:t>Mitigation</w:t>
            </w:r>
          </w:p>
        </w:tc>
        <w:tc>
          <w:tcPr>
            <w:tcW w:w="27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4CE8A1" w14:textId="77777777" w:rsidR="002C4942" w:rsidRPr="002C4942" w:rsidRDefault="002C4942" w:rsidP="006E669F">
            <w:pPr>
              <w:ind w:right="142"/>
              <w:jc w:val="center"/>
              <w:rPr>
                <w:rFonts w:asciiTheme="minorHAnsi" w:hAnsiTheme="minorHAnsi" w:cstheme="minorHAnsi"/>
                <w:b/>
                <w:bCs/>
                <w:color w:val="201547" w:themeColor="accent1"/>
              </w:rPr>
            </w:pPr>
            <w:r w:rsidRPr="002C4942">
              <w:rPr>
                <w:rFonts w:asciiTheme="minorHAnsi" w:hAnsiTheme="minorHAnsi" w:cstheme="minorHAnsi"/>
                <w:b/>
                <w:bCs/>
                <w:color w:val="201547" w:themeColor="accent1"/>
              </w:rPr>
              <w:t>Residual risk</w:t>
            </w:r>
          </w:p>
        </w:tc>
      </w:tr>
      <w:tr w:rsidR="002C4942" w:rsidRPr="000549D3" w14:paraId="000F21EA" w14:textId="77777777" w:rsidTr="002C4942">
        <w:trPr>
          <w:trHeight w:val="449"/>
        </w:trPr>
        <w:tc>
          <w:tcPr>
            <w:tcW w:w="40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E7EBE7" w14:textId="77777777" w:rsidR="002C4942" w:rsidRPr="002C4942" w:rsidRDefault="002C4942" w:rsidP="006E669F">
            <w:pPr>
              <w:ind w:right="142"/>
              <w:rPr>
                <w:rFonts w:asciiTheme="minorHAnsi" w:hAnsiTheme="minorHAnsi" w:cstheme="minorHAnsi"/>
                <w:color w:val="201547" w:themeColor="accent1"/>
              </w:rPr>
            </w:pPr>
          </w:p>
        </w:tc>
        <w:tc>
          <w:tcPr>
            <w:tcW w:w="2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51F627" w14:textId="77777777" w:rsidR="002C4942" w:rsidRPr="002C4942" w:rsidRDefault="002C4942" w:rsidP="006E669F">
            <w:pPr>
              <w:ind w:right="142"/>
              <w:rPr>
                <w:rFonts w:asciiTheme="minorHAnsi" w:hAnsiTheme="minorHAnsi" w:cstheme="minorHAnsi"/>
                <w:color w:val="201547" w:themeColor="accent1"/>
              </w:rPr>
            </w:pPr>
          </w:p>
        </w:tc>
        <w:tc>
          <w:tcPr>
            <w:tcW w:w="20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5D0BF6" w14:textId="77777777" w:rsidR="002C4942" w:rsidRPr="002C4942" w:rsidRDefault="002C4942" w:rsidP="006E669F">
            <w:pPr>
              <w:ind w:right="142"/>
              <w:rPr>
                <w:rFonts w:asciiTheme="minorHAnsi" w:hAnsiTheme="minorHAnsi" w:cstheme="minorHAnsi"/>
                <w:color w:val="201547" w:themeColor="accent1"/>
              </w:rPr>
            </w:pPr>
          </w:p>
        </w:tc>
        <w:tc>
          <w:tcPr>
            <w:tcW w:w="24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A0B562" w14:textId="77777777" w:rsidR="002C4942" w:rsidRPr="002C4942" w:rsidRDefault="002C4942" w:rsidP="006E669F">
            <w:pPr>
              <w:spacing w:before="0"/>
              <w:ind w:right="142"/>
              <w:jc w:val="center"/>
              <w:rPr>
                <w:rFonts w:asciiTheme="minorHAnsi" w:hAnsiTheme="minorHAnsi" w:cstheme="minorHAnsi"/>
                <w:color w:val="201547" w:themeColor="accent1"/>
              </w:rPr>
            </w:pPr>
            <w:r w:rsidRPr="002C4942">
              <w:rPr>
                <w:rFonts w:asciiTheme="minorHAnsi" w:hAnsiTheme="minorHAnsi" w:cstheme="minorHAnsi"/>
                <w:color w:val="201547" w:themeColor="accent1"/>
              </w:rPr>
              <w:t>(Before treatment strategies in place)</w:t>
            </w:r>
          </w:p>
        </w:tc>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5B4259" w14:textId="77777777" w:rsidR="002C4942" w:rsidRPr="002C4942" w:rsidRDefault="002C4942" w:rsidP="006E669F">
            <w:pPr>
              <w:spacing w:before="0" w:after="0"/>
              <w:ind w:right="142"/>
              <w:jc w:val="center"/>
              <w:rPr>
                <w:rFonts w:asciiTheme="minorHAnsi" w:hAnsiTheme="minorHAnsi" w:cstheme="minorHAnsi"/>
                <w:b/>
                <w:bCs/>
                <w:color w:val="201547" w:themeColor="accent1"/>
              </w:rPr>
            </w:pPr>
            <w:r w:rsidRPr="002C4942">
              <w:rPr>
                <w:rFonts w:asciiTheme="minorHAnsi" w:hAnsiTheme="minorHAnsi" w:cstheme="minorHAnsi"/>
                <w:b/>
                <w:bCs/>
                <w:color w:val="201547" w:themeColor="accent1"/>
              </w:rPr>
              <w:t>Action</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0D30B1" w14:textId="77777777" w:rsidR="002C4942" w:rsidRPr="002C4942" w:rsidRDefault="002C4942" w:rsidP="006E669F">
            <w:pPr>
              <w:spacing w:before="0" w:after="0"/>
              <w:ind w:right="142"/>
              <w:jc w:val="center"/>
              <w:rPr>
                <w:rFonts w:asciiTheme="minorHAnsi" w:hAnsiTheme="minorHAnsi" w:cstheme="minorHAnsi"/>
                <w:b/>
                <w:bCs/>
                <w:color w:val="201547" w:themeColor="accent1"/>
              </w:rPr>
            </w:pPr>
            <w:r w:rsidRPr="002C4942">
              <w:rPr>
                <w:rFonts w:asciiTheme="minorHAnsi" w:hAnsiTheme="minorHAnsi" w:cstheme="minorHAnsi"/>
                <w:b/>
                <w:bCs/>
                <w:color w:val="201547" w:themeColor="accent1"/>
              </w:rPr>
              <w:t>Risk owner and timeframe</w:t>
            </w:r>
          </w:p>
        </w:tc>
        <w:tc>
          <w:tcPr>
            <w:tcW w:w="27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11C067" w14:textId="77777777" w:rsidR="002C4942" w:rsidRPr="002C4942" w:rsidRDefault="002C4942" w:rsidP="006E669F">
            <w:pPr>
              <w:spacing w:before="0"/>
              <w:ind w:right="142"/>
              <w:jc w:val="center"/>
              <w:rPr>
                <w:rFonts w:asciiTheme="minorHAnsi" w:hAnsiTheme="minorHAnsi" w:cstheme="minorHAnsi"/>
                <w:color w:val="201547" w:themeColor="accent1"/>
              </w:rPr>
            </w:pPr>
            <w:r w:rsidRPr="002C4942">
              <w:rPr>
                <w:rFonts w:asciiTheme="minorHAnsi" w:hAnsiTheme="minorHAnsi" w:cstheme="minorHAnsi"/>
                <w:color w:val="201547" w:themeColor="accent1"/>
              </w:rPr>
              <w:t>(Once treatment strategies in place)</w:t>
            </w:r>
          </w:p>
        </w:tc>
      </w:tr>
      <w:tr w:rsidR="002C4942" w:rsidRPr="000549D3" w14:paraId="377E5139" w14:textId="77777777" w:rsidTr="002C4942">
        <w:trPr>
          <w:trHeight w:val="1581"/>
        </w:trPr>
        <w:tc>
          <w:tcPr>
            <w:tcW w:w="403" w:type="dxa"/>
            <w:tcBorders>
              <w:top w:val="single" w:sz="4" w:space="0" w:color="auto"/>
              <w:left w:val="single" w:sz="4" w:space="0" w:color="auto"/>
              <w:bottom w:val="single" w:sz="4" w:space="0" w:color="auto"/>
              <w:right w:val="single" w:sz="4" w:space="0" w:color="auto"/>
            </w:tcBorders>
          </w:tcPr>
          <w:p w14:paraId="5F94B019" w14:textId="77777777" w:rsidR="002C4942" w:rsidRPr="002C4942" w:rsidRDefault="002C4942" w:rsidP="006E669F">
            <w:pPr>
              <w:ind w:right="142"/>
              <w:rPr>
                <w:rFonts w:asciiTheme="minorHAnsi" w:hAnsiTheme="minorHAnsi" w:cstheme="minorHAnsi"/>
              </w:rPr>
            </w:pPr>
            <w:r w:rsidRPr="002C4942">
              <w:rPr>
                <w:rFonts w:asciiTheme="minorHAnsi" w:hAnsiTheme="minorHAnsi" w:cstheme="minorHAnsi"/>
              </w:rPr>
              <w:t>1</w:t>
            </w:r>
          </w:p>
        </w:tc>
        <w:tc>
          <w:tcPr>
            <w:tcW w:w="2721" w:type="dxa"/>
            <w:tcBorders>
              <w:top w:val="single" w:sz="4" w:space="0" w:color="auto"/>
              <w:left w:val="single" w:sz="4" w:space="0" w:color="auto"/>
              <w:bottom w:val="single" w:sz="4" w:space="0" w:color="auto"/>
              <w:right w:val="single" w:sz="4" w:space="0" w:color="auto"/>
            </w:tcBorders>
          </w:tcPr>
          <w:p w14:paraId="6634A1B9" w14:textId="77777777" w:rsidR="002C4942" w:rsidRPr="002C4942" w:rsidRDefault="002C4942" w:rsidP="006E669F">
            <w:pPr>
              <w:ind w:right="142"/>
              <w:rPr>
                <w:rFonts w:asciiTheme="minorHAnsi" w:hAnsiTheme="minorHAnsi" w:cstheme="minorHAnsi"/>
              </w:rPr>
            </w:pPr>
            <w:r w:rsidRPr="002C4942">
              <w:rPr>
                <w:rFonts w:asciiTheme="minorHAnsi" w:hAnsiTheme="minorHAnsi" w:cstheme="minorHAnsi"/>
              </w:rPr>
              <w:t>Risk:</w:t>
            </w:r>
          </w:p>
          <w:p w14:paraId="0C2D1A3D" w14:textId="77777777" w:rsidR="002C4942" w:rsidRPr="002C4942" w:rsidRDefault="002C4942" w:rsidP="006E669F">
            <w:pPr>
              <w:ind w:right="142"/>
              <w:rPr>
                <w:rFonts w:asciiTheme="minorHAnsi" w:hAnsiTheme="minorHAnsi" w:cstheme="minorHAnsi"/>
              </w:rPr>
            </w:pPr>
          </w:p>
          <w:p w14:paraId="39545C72" w14:textId="77777777" w:rsidR="002C4942" w:rsidRPr="002C4942" w:rsidRDefault="002C4942" w:rsidP="006E669F">
            <w:pPr>
              <w:ind w:right="142"/>
              <w:rPr>
                <w:rFonts w:asciiTheme="minorHAnsi" w:hAnsiTheme="minorHAnsi" w:cstheme="minorHAnsi"/>
              </w:rPr>
            </w:pPr>
          </w:p>
          <w:p w14:paraId="746B436C" w14:textId="77777777" w:rsidR="002C4942" w:rsidRPr="002C4942" w:rsidRDefault="002C4942" w:rsidP="006E669F">
            <w:pPr>
              <w:ind w:right="142"/>
              <w:rPr>
                <w:rFonts w:asciiTheme="minorHAnsi" w:hAnsiTheme="minorHAnsi" w:cstheme="minorHAnsi"/>
                <w:b/>
                <w:bCs/>
              </w:rPr>
            </w:pPr>
            <w:r w:rsidRPr="002C4942">
              <w:rPr>
                <w:rFonts w:asciiTheme="minorHAnsi" w:hAnsiTheme="minorHAnsi" w:cstheme="minorHAnsi"/>
              </w:rPr>
              <w:t>Source:</w:t>
            </w:r>
          </w:p>
        </w:tc>
        <w:tc>
          <w:tcPr>
            <w:tcW w:w="2031" w:type="dxa"/>
            <w:tcBorders>
              <w:top w:val="single" w:sz="4" w:space="0" w:color="auto"/>
              <w:left w:val="single" w:sz="4" w:space="0" w:color="auto"/>
              <w:bottom w:val="single" w:sz="4" w:space="0" w:color="auto"/>
              <w:right w:val="single" w:sz="4" w:space="0" w:color="auto"/>
            </w:tcBorders>
          </w:tcPr>
          <w:p w14:paraId="52068769" w14:textId="77777777" w:rsidR="002C4942" w:rsidRPr="002C4942" w:rsidRDefault="002C4942" w:rsidP="006E669F">
            <w:pPr>
              <w:ind w:right="142"/>
              <w:rPr>
                <w:rFonts w:asciiTheme="minorHAnsi" w:hAnsiTheme="minorHAnsi" w:cstheme="minorHAnsi"/>
              </w:rPr>
            </w:pPr>
          </w:p>
        </w:tc>
        <w:tc>
          <w:tcPr>
            <w:tcW w:w="2428" w:type="dxa"/>
            <w:tcBorders>
              <w:top w:val="single" w:sz="4" w:space="0" w:color="auto"/>
              <w:left w:val="single" w:sz="4" w:space="0" w:color="auto"/>
              <w:bottom w:val="single" w:sz="4" w:space="0" w:color="auto"/>
              <w:right w:val="single" w:sz="4" w:space="0" w:color="auto"/>
            </w:tcBorders>
          </w:tcPr>
          <w:p w14:paraId="5F85A6AD" w14:textId="77777777" w:rsidR="002C4942" w:rsidRPr="002C4942" w:rsidRDefault="002C4942" w:rsidP="006E669F">
            <w:pPr>
              <w:ind w:right="142"/>
              <w:rPr>
                <w:rFonts w:asciiTheme="minorHAnsi" w:hAnsiTheme="minorHAnsi" w:cstheme="minorHAnsi"/>
              </w:rPr>
            </w:pPr>
            <w:r w:rsidRPr="002C4942">
              <w:rPr>
                <w:rFonts w:asciiTheme="minorHAnsi" w:hAnsiTheme="minorHAnsi" w:cstheme="minorHAnsi"/>
              </w:rPr>
              <w:t>Consequence:</w:t>
            </w:r>
          </w:p>
          <w:p w14:paraId="25582B64" w14:textId="77777777" w:rsidR="002C4942" w:rsidRPr="002C4942" w:rsidRDefault="002C4942" w:rsidP="006E669F">
            <w:pPr>
              <w:ind w:right="142"/>
              <w:rPr>
                <w:rFonts w:asciiTheme="minorHAnsi" w:hAnsiTheme="minorHAnsi" w:cstheme="minorHAnsi"/>
              </w:rPr>
            </w:pPr>
          </w:p>
          <w:p w14:paraId="42856E6C" w14:textId="77777777" w:rsidR="002C4942" w:rsidRPr="002C4942" w:rsidRDefault="002C4942" w:rsidP="006E669F">
            <w:pPr>
              <w:ind w:right="142"/>
              <w:rPr>
                <w:rFonts w:asciiTheme="minorHAnsi" w:hAnsiTheme="minorHAnsi" w:cstheme="minorHAnsi"/>
              </w:rPr>
            </w:pPr>
            <w:r w:rsidRPr="002C4942">
              <w:rPr>
                <w:rFonts w:asciiTheme="minorHAnsi" w:hAnsiTheme="minorHAnsi" w:cstheme="minorHAnsi"/>
              </w:rPr>
              <w:t>Likelihood:</w:t>
            </w:r>
          </w:p>
          <w:p w14:paraId="13EA0FEF" w14:textId="77777777" w:rsidR="002C4942" w:rsidRPr="002C4942" w:rsidRDefault="002C4942" w:rsidP="006E669F">
            <w:pPr>
              <w:ind w:right="142"/>
              <w:rPr>
                <w:rFonts w:asciiTheme="minorHAnsi" w:hAnsiTheme="minorHAnsi" w:cstheme="minorHAnsi"/>
              </w:rPr>
            </w:pPr>
          </w:p>
          <w:p w14:paraId="1572107B" w14:textId="77777777" w:rsidR="002C4942" w:rsidRPr="002C4942" w:rsidRDefault="002C4942" w:rsidP="006E669F">
            <w:pPr>
              <w:ind w:right="142"/>
              <w:rPr>
                <w:rFonts w:asciiTheme="minorHAnsi" w:hAnsiTheme="minorHAnsi" w:cstheme="minorHAnsi"/>
              </w:rPr>
            </w:pPr>
            <w:r w:rsidRPr="002C4942">
              <w:rPr>
                <w:rFonts w:asciiTheme="minorHAnsi" w:hAnsiTheme="minorHAnsi" w:cstheme="minorHAnsi"/>
              </w:rPr>
              <w:t>Risk rating:</w:t>
            </w:r>
          </w:p>
          <w:p w14:paraId="53EEEB31" w14:textId="77777777" w:rsidR="002C4942" w:rsidRPr="002C4942" w:rsidRDefault="002C4942" w:rsidP="006E669F">
            <w:pPr>
              <w:ind w:right="142"/>
              <w:rPr>
                <w:rFonts w:asciiTheme="minorHAnsi" w:hAnsiTheme="minorHAnsi" w:cstheme="minorHAnsi"/>
              </w:rPr>
            </w:pPr>
          </w:p>
        </w:tc>
        <w:tc>
          <w:tcPr>
            <w:tcW w:w="2580" w:type="dxa"/>
            <w:tcBorders>
              <w:top w:val="single" w:sz="4" w:space="0" w:color="auto"/>
              <w:left w:val="single" w:sz="4" w:space="0" w:color="auto"/>
              <w:bottom w:val="single" w:sz="4" w:space="0" w:color="auto"/>
              <w:right w:val="single" w:sz="4" w:space="0" w:color="auto"/>
            </w:tcBorders>
          </w:tcPr>
          <w:p w14:paraId="0FC18C99" w14:textId="77777777" w:rsidR="002C4942" w:rsidRPr="002C4942" w:rsidRDefault="002C4942" w:rsidP="006E669F">
            <w:pPr>
              <w:ind w:right="142"/>
              <w:rPr>
                <w:rFonts w:asciiTheme="minorHAnsi" w:hAnsiTheme="minorHAnsi" w:cstheme="minorHAnsi"/>
              </w:rPr>
            </w:pPr>
          </w:p>
        </w:tc>
        <w:tc>
          <w:tcPr>
            <w:tcW w:w="1973" w:type="dxa"/>
            <w:tcBorders>
              <w:top w:val="single" w:sz="4" w:space="0" w:color="auto"/>
              <w:left w:val="single" w:sz="4" w:space="0" w:color="auto"/>
              <w:bottom w:val="single" w:sz="4" w:space="0" w:color="auto"/>
              <w:right w:val="single" w:sz="4" w:space="0" w:color="auto"/>
            </w:tcBorders>
          </w:tcPr>
          <w:p w14:paraId="0F3B7C3D" w14:textId="77777777" w:rsidR="002C4942" w:rsidRPr="002C4942" w:rsidRDefault="002C4942" w:rsidP="006E669F">
            <w:pPr>
              <w:ind w:right="142"/>
              <w:rPr>
                <w:rFonts w:asciiTheme="minorHAnsi" w:hAnsiTheme="minorHAnsi" w:cstheme="minorHAnsi"/>
              </w:rPr>
            </w:pPr>
          </w:p>
        </w:tc>
        <w:tc>
          <w:tcPr>
            <w:tcW w:w="2735" w:type="dxa"/>
            <w:tcBorders>
              <w:top w:val="single" w:sz="4" w:space="0" w:color="auto"/>
              <w:left w:val="single" w:sz="4" w:space="0" w:color="auto"/>
              <w:bottom w:val="single" w:sz="4" w:space="0" w:color="auto"/>
              <w:right w:val="single" w:sz="4" w:space="0" w:color="auto"/>
            </w:tcBorders>
          </w:tcPr>
          <w:p w14:paraId="7819DB8A" w14:textId="77777777" w:rsidR="002C4942" w:rsidRPr="002C4942" w:rsidRDefault="002C4942" w:rsidP="006E669F">
            <w:pPr>
              <w:ind w:right="142"/>
              <w:rPr>
                <w:rFonts w:asciiTheme="minorHAnsi" w:hAnsiTheme="minorHAnsi" w:cstheme="minorHAnsi"/>
              </w:rPr>
            </w:pPr>
            <w:r w:rsidRPr="002C4942">
              <w:rPr>
                <w:rFonts w:asciiTheme="minorHAnsi" w:hAnsiTheme="minorHAnsi" w:cstheme="minorHAnsi"/>
              </w:rPr>
              <w:t>Consequence:</w:t>
            </w:r>
          </w:p>
          <w:p w14:paraId="130843DB" w14:textId="77777777" w:rsidR="002C4942" w:rsidRPr="002C4942" w:rsidRDefault="002C4942" w:rsidP="006E669F">
            <w:pPr>
              <w:ind w:right="142"/>
              <w:rPr>
                <w:rFonts w:asciiTheme="minorHAnsi" w:hAnsiTheme="minorHAnsi" w:cstheme="minorHAnsi"/>
              </w:rPr>
            </w:pPr>
          </w:p>
          <w:p w14:paraId="3F1FF2D0" w14:textId="77777777" w:rsidR="002C4942" w:rsidRPr="002C4942" w:rsidRDefault="002C4942" w:rsidP="006E669F">
            <w:pPr>
              <w:ind w:right="142"/>
              <w:rPr>
                <w:rFonts w:asciiTheme="minorHAnsi" w:hAnsiTheme="minorHAnsi" w:cstheme="minorHAnsi"/>
              </w:rPr>
            </w:pPr>
            <w:r w:rsidRPr="002C4942">
              <w:rPr>
                <w:rFonts w:asciiTheme="minorHAnsi" w:hAnsiTheme="minorHAnsi" w:cstheme="minorHAnsi"/>
              </w:rPr>
              <w:t>Likelihood:</w:t>
            </w:r>
          </w:p>
          <w:p w14:paraId="47B2EFA0" w14:textId="77777777" w:rsidR="002C4942" w:rsidRPr="002C4942" w:rsidRDefault="002C4942" w:rsidP="006E669F">
            <w:pPr>
              <w:ind w:right="142"/>
              <w:rPr>
                <w:rFonts w:asciiTheme="minorHAnsi" w:hAnsiTheme="minorHAnsi" w:cstheme="minorHAnsi"/>
              </w:rPr>
            </w:pPr>
          </w:p>
          <w:p w14:paraId="369FB3B4" w14:textId="77777777" w:rsidR="002C4942" w:rsidRPr="002C4942" w:rsidRDefault="002C4942" w:rsidP="006E669F">
            <w:pPr>
              <w:ind w:right="142"/>
              <w:rPr>
                <w:rFonts w:asciiTheme="minorHAnsi" w:hAnsiTheme="minorHAnsi" w:cstheme="minorHAnsi"/>
              </w:rPr>
            </w:pPr>
            <w:r w:rsidRPr="002C4942">
              <w:rPr>
                <w:rFonts w:asciiTheme="minorHAnsi" w:hAnsiTheme="minorHAnsi" w:cstheme="minorHAnsi"/>
              </w:rPr>
              <w:t>Risk rating:</w:t>
            </w:r>
          </w:p>
          <w:p w14:paraId="27BDCD6B" w14:textId="77777777" w:rsidR="002C4942" w:rsidRPr="002C4942" w:rsidRDefault="002C4942" w:rsidP="006E669F">
            <w:pPr>
              <w:ind w:right="142"/>
              <w:rPr>
                <w:rFonts w:asciiTheme="minorHAnsi" w:hAnsiTheme="minorHAnsi" w:cstheme="minorHAnsi"/>
              </w:rPr>
            </w:pPr>
          </w:p>
        </w:tc>
      </w:tr>
      <w:tr w:rsidR="002C4942" w:rsidRPr="000549D3" w14:paraId="049EC3DE" w14:textId="77777777" w:rsidTr="002C4942">
        <w:trPr>
          <w:trHeight w:val="1581"/>
        </w:trPr>
        <w:tc>
          <w:tcPr>
            <w:tcW w:w="403" w:type="dxa"/>
            <w:tcBorders>
              <w:top w:val="single" w:sz="4" w:space="0" w:color="auto"/>
              <w:left w:val="single" w:sz="4" w:space="0" w:color="auto"/>
              <w:bottom w:val="single" w:sz="4" w:space="0" w:color="auto"/>
              <w:right w:val="single" w:sz="4" w:space="0" w:color="auto"/>
            </w:tcBorders>
          </w:tcPr>
          <w:p w14:paraId="03FEB8E6" w14:textId="77777777" w:rsidR="002C4942" w:rsidRPr="002C4942" w:rsidRDefault="002C4942" w:rsidP="006E669F">
            <w:pPr>
              <w:ind w:right="142"/>
              <w:rPr>
                <w:rFonts w:asciiTheme="minorHAnsi" w:hAnsiTheme="minorHAnsi" w:cstheme="minorHAnsi"/>
              </w:rPr>
            </w:pPr>
            <w:r w:rsidRPr="002C4942">
              <w:rPr>
                <w:rFonts w:asciiTheme="minorHAnsi" w:hAnsiTheme="minorHAnsi" w:cstheme="minorHAnsi"/>
              </w:rPr>
              <w:t>2</w:t>
            </w:r>
          </w:p>
        </w:tc>
        <w:tc>
          <w:tcPr>
            <w:tcW w:w="2721" w:type="dxa"/>
            <w:tcBorders>
              <w:top w:val="single" w:sz="4" w:space="0" w:color="auto"/>
              <w:left w:val="single" w:sz="4" w:space="0" w:color="auto"/>
              <w:bottom w:val="single" w:sz="4" w:space="0" w:color="auto"/>
              <w:right w:val="single" w:sz="4" w:space="0" w:color="auto"/>
            </w:tcBorders>
          </w:tcPr>
          <w:p w14:paraId="5E080414" w14:textId="77777777" w:rsidR="002C4942" w:rsidRPr="002C4942" w:rsidRDefault="002C4942" w:rsidP="006E669F">
            <w:pPr>
              <w:ind w:right="142"/>
              <w:rPr>
                <w:rFonts w:asciiTheme="minorHAnsi" w:hAnsiTheme="minorHAnsi" w:cstheme="minorHAnsi"/>
              </w:rPr>
            </w:pPr>
            <w:r w:rsidRPr="002C4942">
              <w:rPr>
                <w:rFonts w:asciiTheme="minorHAnsi" w:hAnsiTheme="minorHAnsi" w:cstheme="minorHAnsi"/>
              </w:rPr>
              <w:t>Risk:</w:t>
            </w:r>
          </w:p>
          <w:p w14:paraId="749159C4" w14:textId="77777777" w:rsidR="002C4942" w:rsidRPr="002C4942" w:rsidRDefault="002C4942" w:rsidP="006E669F">
            <w:pPr>
              <w:ind w:right="142"/>
              <w:rPr>
                <w:rFonts w:asciiTheme="minorHAnsi" w:hAnsiTheme="minorHAnsi" w:cstheme="minorHAnsi"/>
              </w:rPr>
            </w:pPr>
          </w:p>
          <w:p w14:paraId="072DA0A1" w14:textId="77777777" w:rsidR="002C4942" w:rsidRPr="002C4942" w:rsidRDefault="002C4942" w:rsidP="006E669F">
            <w:pPr>
              <w:ind w:right="142"/>
              <w:rPr>
                <w:rFonts w:asciiTheme="minorHAnsi" w:hAnsiTheme="minorHAnsi" w:cstheme="minorHAnsi"/>
              </w:rPr>
            </w:pPr>
          </w:p>
          <w:p w14:paraId="7C77EDAB" w14:textId="77777777" w:rsidR="002C4942" w:rsidRPr="002C4942" w:rsidRDefault="002C4942" w:rsidP="006E669F">
            <w:pPr>
              <w:ind w:right="142"/>
              <w:rPr>
                <w:rFonts w:asciiTheme="minorHAnsi" w:hAnsiTheme="minorHAnsi" w:cstheme="minorHAnsi"/>
              </w:rPr>
            </w:pPr>
            <w:r w:rsidRPr="002C4942">
              <w:rPr>
                <w:rFonts w:asciiTheme="minorHAnsi" w:hAnsiTheme="minorHAnsi" w:cstheme="minorHAnsi"/>
              </w:rPr>
              <w:t>Source:</w:t>
            </w:r>
          </w:p>
        </w:tc>
        <w:tc>
          <w:tcPr>
            <w:tcW w:w="2031" w:type="dxa"/>
            <w:tcBorders>
              <w:top w:val="single" w:sz="4" w:space="0" w:color="auto"/>
              <w:left w:val="single" w:sz="4" w:space="0" w:color="auto"/>
              <w:bottom w:val="single" w:sz="4" w:space="0" w:color="auto"/>
              <w:right w:val="single" w:sz="4" w:space="0" w:color="auto"/>
            </w:tcBorders>
          </w:tcPr>
          <w:p w14:paraId="1FE5A745" w14:textId="77777777" w:rsidR="002C4942" w:rsidRPr="002C4942" w:rsidRDefault="002C4942" w:rsidP="006E669F">
            <w:pPr>
              <w:ind w:right="142"/>
              <w:rPr>
                <w:rFonts w:asciiTheme="minorHAnsi" w:hAnsiTheme="minorHAnsi" w:cstheme="minorHAnsi"/>
              </w:rPr>
            </w:pPr>
          </w:p>
        </w:tc>
        <w:tc>
          <w:tcPr>
            <w:tcW w:w="2428" w:type="dxa"/>
            <w:tcBorders>
              <w:top w:val="single" w:sz="4" w:space="0" w:color="auto"/>
              <w:left w:val="single" w:sz="4" w:space="0" w:color="auto"/>
              <w:bottom w:val="single" w:sz="4" w:space="0" w:color="auto"/>
              <w:right w:val="single" w:sz="4" w:space="0" w:color="auto"/>
            </w:tcBorders>
          </w:tcPr>
          <w:p w14:paraId="484EB624" w14:textId="77777777" w:rsidR="002C4942" w:rsidRPr="002C4942" w:rsidRDefault="002C4942" w:rsidP="006E669F">
            <w:pPr>
              <w:ind w:right="142"/>
              <w:rPr>
                <w:rFonts w:asciiTheme="minorHAnsi" w:hAnsiTheme="minorHAnsi" w:cstheme="minorHAnsi"/>
              </w:rPr>
            </w:pPr>
            <w:r w:rsidRPr="002C4942">
              <w:rPr>
                <w:rFonts w:asciiTheme="minorHAnsi" w:hAnsiTheme="minorHAnsi" w:cstheme="minorHAnsi"/>
              </w:rPr>
              <w:t>Consequence:</w:t>
            </w:r>
          </w:p>
          <w:p w14:paraId="0EAE6623" w14:textId="77777777" w:rsidR="002C4942" w:rsidRPr="002C4942" w:rsidRDefault="002C4942" w:rsidP="006E669F">
            <w:pPr>
              <w:ind w:right="142"/>
              <w:rPr>
                <w:rFonts w:asciiTheme="minorHAnsi" w:hAnsiTheme="minorHAnsi" w:cstheme="minorHAnsi"/>
              </w:rPr>
            </w:pPr>
          </w:p>
          <w:p w14:paraId="53910523" w14:textId="77777777" w:rsidR="002C4942" w:rsidRPr="002C4942" w:rsidRDefault="002C4942" w:rsidP="006E669F">
            <w:pPr>
              <w:ind w:right="142"/>
              <w:rPr>
                <w:rFonts w:asciiTheme="minorHAnsi" w:hAnsiTheme="minorHAnsi" w:cstheme="minorHAnsi"/>
              </w:rPr>
            </w:pPr>
            <w:r w:rsidRPr="002C4942">
              <w:rPr>
                <w:rFonts w:asciiTheme="minorHAnsi" w:hAnsiTheme="minorHAnsi" w:cstheme="minorHAnsi"/>
              </w:rPr>
              <w:t>Likelihood:</w:t>
            </w:r>
          </w:p>
          <w:p w14:paraId="7D7EE0EF" w14:textId="77777777" w:rsidR="002C4942" w:rsidRPr="002C4942" w:rsidRDefault="002C4942" w:rsidP="006E669F">
            <w:pPr>
              <w:ind w:right="142"/>
              <w:rPr>
                <w:rFonts w:asciiTheme="minorHAnsi" w:hAnsiTheme="minorHAnsi" w:cstheme="minorHAnsi"/>
              </w:rPr>
            </w:pPr>
          </w:p>
          <w:p w14:paraId="07882D22" w14:textId="77777777" w:rsidR="002C4942" w:rsidRPr="002C4942" w:rsidRDefault="002C4942" w:rsidP="006E669F">
            <w:pPr>
              <w:ind w:right="142"/>
              <w:rPr>
                <w:rFonts w:asciiTheme="minorHAnsi" w:hAnsiTheme="minorHAnsi" w:cstheme="minorHAnsi"/>
              </w:rPr>
            </w:pPr>
            <w:r w:rsidRPr="002C4942">
              <w:rPr>
                <w:rFonts w:asciiTheme="minorHAnsi" w:hAnsiTheme="minorHAnsi" w:cstheme="minorHAnsi"/>
              </w:rPr>
              <w:t>Risk rating:</w:t>
            </w:r>
          </w:p>
          <w:p w14:paraId="0E383205" w14:textId="77777777" w:rsidR="002C4942" w:rsidRPr="002C4942" w:rsidRDefault="002C4942" w:rsidP="006E669F">
            <w:pPr>
              <w:ind w:right="142"/>
              <w:rPr>
                <w:rFonts w:asciiTheme="minorHAnsi" w:hAnsiTheme="minorHAnsi" w:cstheme="minorHAnsi"/>
              </w:rPr>
            </w:pPr>
          </w:p>
        </w:tc>
        <w:tc>
          <w:tcPr>
            <w:tcW w:w="2580" w:type="dxa"/>
            <w:tcBorders>
              <w:top w:val="single" w:sz="4" w:space="0" w:color="auto"/>
              <w:left w:val="single" w:sz="4" w:space="0" w:color="auto"/>
              <w:bottom w:val="single" w:sz="4" w:space="0" w:color="auto"/>
              <w:right w:val="single" w:sz="4" w:space="0" w:color="auto"/>
            </w:tcBorders>
          </w:tcPr>
          <w:p w14:paraId="1CE393EE" w14:textId="77777777" w:rsidR="002C4942" w:rsidRPr="002C4942" w:rsidRDefault="002C4942" w:rsidP="006E669F">
            <w:pPr>
              <w:ind w:right="142"/>
              <w:rPr>
                <w:rFonts w:asciiTheme="minorHAnsi" w:hAnsiTheme="minorHAnsi" w:cstheme="minorHAnsi"/>
              </w:rPr>
            </w:pPr>
          </w:p>
        </w:tc>
        <w:tc>
          <w:tcPr>
            <w:tcW w:w="1973" w:type="dxa"/>
            <w:tcBorders>
              <w:top w:val="single" w:sz="4" w:space="0" w:color="auto"/>
              <w:left w:val="single" w:sz="4" w:space="0" w:color="auto"/>
              <w:bottom w:val="single" w:sz="4" w:space="0" w:color="auto"/>
              <w:right w:val="single" w:sz="4" w:space="0" w:color="auto"/>
            </w:tcBorders>
          </w:tcPr>
          <w:p w14:paraId="61AEC815" w14:textId="77777777" w:rsidR="002C4942" w:rsidRPr="002C4942" w:rsidRDefault="002C4942" w:rsidP="006E669F">
            <w:pPr>
              <w:ind w:right="142"/>
              <w:rPr>
                <w:rFonts w:asciiTheme="minorHAnsi" w:hAnsiTheme="minorHAnsi" w:cstheme="minorHAnsi"/>
              </w:rPr>
            </w:pPr>
          </w:p>
        </w:tc>
        <w:tc>
          <w:tcPr>
            <w:tcW w:w="2735" w:type="dxa"/>
            <w:tcBorders>
              <w:top w:val="single" w:sz="4" w:space="0" w:color="auto"/>
              <w:left w:val="single" w:sz="4" w:space="0" w:color="auto"/>
              <w:bottom w:val="single" w:sz="4" w:space="0" w:color="auto"/>
              <w:right w:val="single" w:sz="4" w:space="0" w:color="auto"/>
            </w:tcBorders>
          </w:tcPr>
          <w:p w14:paraId="093EB76E" w14:textId="77777777" w:rsidR="002C4942" w:rsidRPr="002C4942" w:rsidRDefault="002C4942" w:rsidP="006E669F">
            <w:pPr>
              <w:ind w:right="142"/>
              <w:rPr>
                <w:rFonts w:asciiTheme="minorHAnsi" w:hAnsiTheme="minorHAnsi" w:cstheme="minorHAnsi"/>
              </w:rPr>
            </w:pPr>
            <w:r w:rsidRPr="002C4942">
              <w:rPr>
                <w:rFonts w:asciiTheme="minorHAnsi" w:hAnsiTheme="minorHAnsi" w:cstheme="minorHAnsi"/>
              </w:rPr>
              <w:t>Consequence:</w:t>
            </w:r>
          </w:p>
          <w:p w14:paraId="460FBCB8" w14:textId="77777777" w:rsidR="002C4942" w:rsidRPr="002C4942" w:rsidRDefault="002C4942" w:rsidP="006E669F">
            <w:pPr>
              <w:ind w:right="142"/>
              <w:rPr>
                <w:rFonts w:asciiTheme="minorHAnsi" w:hAnsiTheme="minorHAnsi" w:cstheme="minorHAnsi"/>
              </w:rPr>
            </w:pPr>
          </w:p>
          <w:p w14:paraId="64C7BCCD" w14:textId="77777777" w:rsidR="002C4942" w:rsidRPr="002C4942" w:rsidRDefault="002C4942" w:rsidP="006E669F">
            <w:pPr>
              <w:ind w:right="142"/>
              <w:rPr>
                <w:rFonts w:asciiTheme="minorHAnsi" w:hAnsiTheme="minorHAnsi" w:cstheme="minorHAnsi"/>
              </w:rPr>
            </w:pPr>
            <w:r w:rsidRPr="002C4942">
              <w:rPr>
                <w:rFonts w:asciiTheme="minorHAnsi" w:hAnsiTheme="minorHAnsi" w:cstheme="minorHAnsi"/>
              </w:rPr>
              <w:t>Likelihood:</w:t>
            </w:r>
          </w:p>
          <w:p w14:paraId="5DA2FC22" w14:textId="77777777" w:rsidR="002C4942" w:rsidRPr="002C4942" w:rsidRDefault="002C4942" w:rsidP="006E669F">
            <w:pPr>
              <w:ind w:right="142"/>
              <w:rPr>
                <w:rFonts w:asciiTheme="minorHAnsi" w:hAnsiTheme="minorHAnsi" w:cstheme="minorHAnsi"/>
              </w:rPr>
            </w:pPr>
          </w:p>
          <w:p w14:paraId="50AF8143" w14:textId="77777777" w:rsidR="002C4942" w:rsidRPr="002C4942" w:rsidRDefault="002C4942" w:rsidP="006E669F">
            <w:pPr>
              <w:ind w:right="142"/>
              <w:rPr>
                <w:rFonts w:asciiTheme="minorHAnsi" w:hAnsiTheme="minorHAnsi" w:cstheme="minorHAnsi"/>
              </w:rPr>
            </w:pPr>
            <w:r w:rsidRPr="002C4942">
              <w:rPr>
                <w:rFonts w:asciiTheme="minorHAnsi" w:hAnsiTheme="minorHAnsi" w:cstheme="minorHAnsi"/>
              </w:rPr>
              <w:t>Risk rating:</w:t>
            </w:r>
          </w:p>
          <w:p w14:paraId="77FECA2B" w14:textId="77777777" w:rsidR="002C4942" w:rsidRPr="002C4942" w:rsidRDefault="002C4942" w:rsidP="006E669F">
            <w:pPr>
              <w:ind w:right="142"/>
              <w:rPr>
                <w:rFonts w:asciiTheme="minorHAnsi" w:hAnsiTheme="minorHAnsi" w:cstheme="minorHAnsi"/>
              </w:rPr>
            </w:pPr>
          </w:p>
        </w:tc>
      </w:tr>
      <w:tr w:rsidR="002C4942" w:rsidRPr="000549D3" w14:paraId="47555F70" w14:textId="77777777" w:rsidTr="002C4942">
        <w:trPr>
          <w:trHeight w:val="1207"/>
        </w:trPr>
        <w:tc>
          <w:tcPr>
            <w:tcW w:w="403" w:type="dxa"/>
            <w:tcBorders>
              <w:top w:val="single" w:sz="4" w:space="0" w:color="auto"/>
              <w:left w:val="single" w:sz="4" w:space="0" w:color="auto"/>
              <w:bottom w:val="single" w:sz="4" w:space="0" w:color="auto"/>
              <w:right w:val="single" w:sz="4" w:space="0" w:color="auto"/>
            </w:tcBorders>
          </w:tcPr>
          <w:p w14:paraId="59CCD305" w14:textId="77777777" w:rsidR="002C4942" w:rsidRPr="002C4942" w:rsidRDefault="002C4942" w:rsidP="006E669F">
            <w:pPr>
              <w:ind w:right="142"/>
              <w:rPr>
                <w:rFonts w:asciiTheme="minorHAnsi" w:hAnsiTheme="minorHAnsi" w:cstheme="minorHAnsi"/>
              </w:rPr>
            </w:pPr>
            <w:r w:rsidRPr="002C4942">
              <w:rPr>
                <w:rFonts w:asciiTheme="minorHAnsi" w:hAnsiTheme="minorHAnsi" w:cstheme="minorHAnsi"/>
              </w:rPr>
              <w:t>3</w:t>
            </w:r>
          </w:p>
        </w:tc>
        <w:tc>
          <w:tcPr>
            <w:tcW w:w="2721" w:type="dxa"/>
            <w:tcBorders>
              <w:top w:val="single" w:sz="4" w:space="0" w:color="auto"/>
              <w:left w:val="single" w:sz="4" w:space="0" w:color="auto"/>
              <w:bottom w:val="single" w:sz="4" w:space="0" w:color="auto"/>
              <w:right w:val="single" w:sz="4" w:space="0" w:color="auto"/>
            </w:tcBorders>
          </w:tcPr>
          <w:p w14:paraId="21C84993" w14:textId="77777777" w:rsidR="002C4942" w:rsidRPr="002C4942" w:rsidRDefault="002C4942" w:rsidP="006E669F">
            <w:pPr>
              <w:ind w:right="142"/>
              <w:rPr>
                <w:rFonts w:asciiTheme="minorHAnsi" w:hAnsiTheme="minorHAnsi" w:cstheme="minorHAnsi"/>
              </w:rPr>
            </w:pPr>
            <w:r w:rsidRPr="002C4942">
              <w:rPr>
                <w:rFonts w:asciiTheme="minorHAnsi" w:hAnsiTheme="minorHAnsi" w:cstheme="minorHAnsi"/>
              </w:rPr>
              <w:t>Risk:</w:t>
            </w:r>
          </w:p>
          <w:p w14:paraId="1BBB4F51" w14:textId="77777777" w:rsidR="002C4942" w:rsidRPr="002C4942" w:rsidRDefault="002C4942" w:rsidP="006E669F">
            <w:pPr>
              <w:ind w:right="142"/>
              <w:rPr>
                <w:rFonts w:asciiTheme="minorHAnsi" w:hAnsiTheme="minorHAnsi" w:cstheme="minorHAnsi"/>
              </w:rPr>
            </w:pPr>
          </w:p>
          <w:p w14:paraId="7BDE91C4" w14:textId="77777777" w:rsidR="002C4942" w:rsidRPr="002C4942" w:rsidRDefault="002C4942" w:rsidP="006E669F">
            <w:pPr>
              <w:ind w:right="142"/>
              <w:rPr>
                <w:rFonts w:asciiTheme="minorHAnsi" w:hAnsiTheme="minorHAnsi" w:cstheme="minorHAnsi"/>
              </w:rPr>
            </w:pPr>
          </w:p>
          <w:p w14:paraId="248B0703" w14:textId="77777777" w:rsidR="002C4942" w:rsidRPr="002C4942" w:rsidRDefault="002C4942" w:rsidP="006E669F">
            <w:pPr>
              <w:ind w:right="142"/>
              <w:rPr>
                <w:rFonts w:asciiTheme="minorHAnsi" w:hAnsiTheme="minorHAnsi" w:cstheme="minorHAnsi"/>
                <w:b/>
                <w:bCs/>
              </w:rPr>
            </w:pPr>
            <w:r w:rsidRPr="002C4942">
              <w:rPr>
                <w:rFonts w:asciiTheme="minorHAnsi" w:hAnsiTheme="minorHAnsi" w:cstheme="minorHAnsi"/>
              </w:rPr>
              <w:t>Source:</w:t>
            </w:r>
          </w:p>
        </w:tc>
        <w:tc>
          <w:tcPr>
            <w:tcW w:w="2031" w:type="dxa"/>
            <w:tcBorders>
              <w:top w:val="single" w:sz="4" w:space="0" w:color="auto"/>
              <w:left w:val="single" w:sz="4" w:space="0" w:color="auto"/>
              <w:bottom w:val="single" w:sz="4" w:space="0" w:color="auto"/>
              <w:right w:val="single" w:sz="4" w:space="0" w:color="auto"/>
            </w:tcBorders>
          </w:tcPr>
          <w:p w14:paraId="0498CCD8" w14:textId="77777777" w:rsidR="002C4942" w:rsidRPr="002C4942" w:rsidRDefault="002C4942" w:rsidP="006E669F">
            <w:pPr>
              <w:ind w:right="142"/>
              <w:rPr>
                <w:rFonts w:asciiTheme="minorHAnsi" w:hAnsiTheme="minorHAnsi" w:cstheme="minorHAnsi"/>
              </w:rPr>
            </w:pPr>
          </w:p>
        </w:tc>
        <w:tc>
          <w:tcPr>
            <w:tcW w:w="2428" w:type="dxa"/>
            <w:tcBorders>
              <w:top w:val="single" w:sz="4" w:space="0" w:color="auto"/>
              <w:left w:val="single" w:sz="4" w:space="0" w:color="auto"/>
              <w:bottom w:val="single" w:sz="4" w:space="0" w:color="auto"/>
              <w:right w:val="single" w:sz="4" w:space="0" w:color="auto"/>
            </w:tcBorders>
          </w:tcPr>
          <w:p w14:paraId="74F72A45" w14:textId="77777777" w:rsidR="002C4942" w:rsidRPr="002C4942" w:rsidRDefault="002C4942" w:rsidP="006E669F">
            <w:pPr>
              <w:ind w:right="142"/>
              <w:rPr>
                <w:rFonts w:asciiTheme="minorHAnsi" w:hAnsiTheme="minorHAnsi" w:cstheme="minorHAnsi"/>
              </w:rPr>
            </w:pPr>
            <w:r w:rsidRPr="002C4942">
              <w:rPr>
                <w:rFonts w:asciiTheme="minorHAnsi" w:hAnsiTheme="minorHAnsi" w:cstheme="minorHAnsi"/>
              </w:rPr>
              <w:t>Consequence:</w:t>
            </w:r>
          </w:p>
          <w:p w14:paraId="491D94EC" w14:textId="77777777" w:rsidR="002C4942" w:rsidRPr="002C4942" w:rsidRDefault="002C4942" w:rsidP="006E669F">
            <w:pPr>
              <w:ind w:right="142"/>
              <w:rPr>
                <w:rFonts w:asciiTheme="minorHAnsi" w:hAnsiTheme="minorHAnsi" w:cstheme="minorHAnsi"/>
              </w:rPr>
            </w:pPr>
          </w:p>
          <w:p w14:paraId="0EE70551" w14:textId="77777777" w:rsidR="002C4942" w:rsidRPr="002C4942" w:rsidRDefault="002C4942" w:rsidP="006E669F">
            <w:pPr>
              <w:ind w:right="142"/>
              <w:rPr>
                <w:rFonts w:asciiTheme="minorHAnsi" w:hAnsiTheme="minorHAnsi" w:cstheme="minorHAnsi"/>
              </w:rPr>
            </w:pPr>
            <w:r w:rsidRPr="002C4942">
              <w:rPr>
                <w:rFonts w:asciiTheme="minorHAnsi" w:hAnsiTheme="minorHAnsi" w:cstheme="minorHAnsi"/>
              </w:rPr>
              <w:t>Likelihood:</w:t>
            </w:r>
          </w:p>
          <w:p w14:paraId="4FC3B743" w14:textId="77777777" w:rsidR="002C4942" w:rsidRPr="002C4942" w:rsidRDefault="002C4942" w:rsidP="006E669F">
            <w:pPr>
              <w:ind w:right="142"/>
              <w:rPr>
                <w:rFonts w:asciiTheme="minorHAnsi" w:hAnsiTheme="minorHAnsi" w:cstheme="minorHAnsi"/>
              </w:rPr>
            </w:pPr>
          </w:p>
          <w:p w14:paraId="225A6015" w14:textId="77777777" w:rsidR="002C4942" w:rsidRPr="002C4942" w:rsidRDefault="002C4942" w:rsidP="006E669F">
            <w:pPr>
              <w:ind w:right="142"/>
              <w:rPr>
                <w:rFonts w:asciiTheme="minorHAnsi" w:hAnsiTheme="minorHAnsi" w:cstheme="minorHAnsi"/>
              </w:rPr>
            </w:pPr>
            <w:r w:rsidRPr="002C4942">
              <w:rPr>
                <w:rFonts w:asciiTheme="minorHAnsi" w:hAnsiTheme="minorHAnsi" w:cstheme="minorHAnsi"/>
              </w:rPr>
              <w:t>Risk rating:</w:t>
            </w:r>
          </w:p>
          <w:p w14:paraId="0024B7D6" w14:textId="77777777" w:rsidR="002C4942" w:rsidRPr="002C4942" w:rsidRDefault="002C4942" w:rsidP="006E669F">
            <w:pPr>
              <w:ind w:left="0" w:right="142"/>
              <w:rPr>
                <w:rFonts w:asciiTheme="minorHAnsi" w:hAnsiTheme="minorHAnsi" w:cstheme="minorHAnsi"/>
              </w:rPr>
            </w:pPr>
          </w:p>
        </w:tc>
        <w:tc>
          <w:tcPr>
            <w:tcW w:w="2580" w:type="dxa"/>
            <w:tcBorders>
              <w:top w:val="single" w:sz="4" w:space="0" w:color="auto"/>
              <w:left w:val="single" w:sz="4" w:space="0" w:color="auto"/>
              <w:bottom w:val="single" w:sz="4" w:space="0" w:color="auto"/>
              <w:right w:val="single" w:sz="4" w:space="0" w:color="auto"/>
            </w:tcBorders>
          </w:tcPr>
          <w:p w14:paraId="1BAD34AE" w14:textId="77777777" w:rsidR="002C4942" w:rsidRPr="002C4942" w:rsidRDefault="002C4942" w:rsidP="006E669F">
            <w:pPr>
              <w:ind w:right="142"/>
              <w:rPr>
                <w:rFonts w:asciiTheme="minorHAnsi" w:hAnsiTheme="minorHAnsi" w:cstheme="minorHAnsi"/>
              </w:rPr>
            </w:pPr>
          </w:p>
        </w:tc>
        <w:tc>
          <w:tcPr>
            <w:tcW w:w="1973" w:type="dxa"/>
            <w:tcBorders>
              <w:top w:val="single" w:sz="4" w:space="0" w:color="auto"/>
              <w:left w:val="single" w:sz="4" w:space="0" w:color="auto"/>
              <w:bottom w:val="single" w:sz="4" w:space="0" w:color="auto"/>
              <w:right w:val="single" w:sz="4" w:space="0" w:color="auto"/>
            </w:tcBorders>
          </w:tcPr>
          <w:p w14:paraId="5ECAC9EF" w14:textId="77777777" w:rsidR="002C4942" w:rsidRPr="002C4942" w:rsidRDefault="002C4942" w:rsidP="006E669F">
            <w:pPr>
              <w:ind w:right="142"/>
              <w:rPr>
                <w:rFonts w:asciiTheme="minorHAnsi" w:hAnsiTheme="minorHAnsi" w:cstheme="minorHAnsi"/>
              </w:rPr>
            </w:pPr>
          </w:p>
        </w:tc>
        <w:tc>
          <w:tcPr>
            <w:tcW w:w="2735" w:type="dxa"/>
            <w:tcBorders>
              <w:top w:val="single" w:sz="4" w:space="0" w:color="auto"/>
              <w:left w:val="single" w:sz="4" w:space="0" w:color="auto"/>
              <w:bottom w:val="single" w:sz="4" w:space="0" w:color="auto"/>
              <w:right w:val="single" w:sz="4" w:space="0" w:color="auto"/>
            </w:tcBorders>
          </w:tcPr>
          <w:p w14:paraId="24B1AC12" w14:textId="77777777" w:rsidR="002C4942" w:rsidRPr="002C4942" w:rsidRDefault="002C4942" w:rsidP="006E669F">
            <w:pPr>
              <w:ind w:right="142"/>
              <w:rPr>
                <w:rFonts w:asciiTheme="minorHAnsi" w:hAnsiTheme="minorHAnsi" w:cstheme="minorHAnsi"/>
              </w:rPr>
            </w:pPr>
            <w:r w:rsidRPr="002C4942">
              <w:rPr>
                <w:rFonts w:asciiTheme="minorHAnsi" w:hAnsiTheme="minorHAnsi" w:cstheme="minorHAnsi"/>
              </w:rPr>
              <w:t>Consequence:</w:t>
            </w:r>
          </w:p>
          <w:p w14:paraId="4F22E4A3" w14:textId="77777777" w:rsidR="002C4942" w:rsidRPr="002C4942" w:rsidRDefault="002C4942" w:rsidP="006E669F">
            <w:pPr>
              <w:ind w:right="142"/>
              <w:rPr>
                <w:rFonts w:asciiTheme="minorHAnsi" w:hAnsiTheme="minorHAnsi" w:cstheme="minorHAnsi"/>
              </w:rPr>
            </w:pPr>
          </w:p>
          <w:p w14:paraId="08AA209A" w14:textId="77777777" w:rsidR="002C4942" w:rsidRPr="002C4942" w:rsidRDefault="002C4942" w:rsidP="006E669F">
            <w:pPr>
              <w:ind w:right="142"/>
              <w:rPr>
                <w:rFonts w:asciiTheme="minorHAnsi" w:hAnsiTheme="minorHAnsi" w:cstheme="minorHAnsi"/>
              </w:rPr>
            </w:pPr>
            <w:r w:rsidRPr="002C4942">
              <w:rPr>
                <w:rFonts w:asciiTheme="minorHAnsi" w:hAnsiTheme="minorHAnsi" w:cstheme="minorHAnsi"/>
              </w:rPr>
              <w:t>Likelihood:</w:t>
            </w:r>
          </w:p>
          <w:p w14:paraId="01B17031" w14:textId="77777777" w:rsidR="002C4942" w:rsidRPr="002C4942" w:rsidRDefault="002C4942" w:rsidP="006E669F">
            <w:pPr>
              <w:ind w:right="142"/>
              <w:rPr>
                <w:rFonts w:asciiTheme="minorHAnsi" w:hAnsiTheme="minorHAnsi" w:cstheme="minorHAnsi"/>
              </w:rPr>
            </w:pPr>
          </w:p>
          <w:p w14:paraId="0F29BCC7" w14:textId="77777777" w:rsidR="002C4942" w:rsidRPr="002C4942" w:rsidRDefault="002C4942" w:rsidP="006E669F">
            <w:pPr>
              <w:ind w:right="142"/>
              <w:rPr>
                <w:rFonts w:asciiTheme="minorHAnsi" w:hAnsiTheme="minorHAnsi" w:cstheme="minorHAnsi"/>
              </w:rPr>
            </w:pPr>
            <w:r w:rsidRPr="002C4942">
              <w:rPr>
                <w:rFonts w:asciiTheme="minorHAnsi" w:hAnsiTheme="minorHAnsi" w:cstheme="minorHAnsi"/>
              </w:rPr>
              <w:t>Risk rating:</w:t>
            </w:r>
          </w:p>
          <w:p w14:paraId="4F3BE1E1" w14:textId="77777777" w:rsidR="002C4942" w:rsidRPr="002C4942" w:rsidRDefault="002C4942" w:rsidP="006E669F">
            <w:pPr>
              <w:ind w:right="142"/>
              <w:rPr>
                <w:rFonts w:asciiTheme="minorHAnsi" w:hAnsiTheme="minorHAnsi" w:cstheme="minorHAnsi"/>
              </w:rPr>
            </w:pPr>
          </w:p>
        </w:tc>
      </w:tr>
    </w:tbl>
    <w:p w14:paraId="545B6FAC" w14:textId="0CFA44A8" w:rsidR="001134E9" w:rsidRDefault="001134E9" w:rsidP="00A9260A">
      <w:pPr>
        <w:pStyle w:val="BodyText"/>
        <w:rPr>
          <w:lang w:eastAsia="en-AU"/>
        </w:rPr>
      </w:pPr>
    </w:p>
    <w:p w14:paraId="7828878B" w14:textId="2705C576" w:rsidR="002C4942" w:rsidRDefault="002C4942" w:rsidP="00A9260A">
      <w:pPr>
        <w:pStyle w:val="BodyText"/>
        <w:rPr>
          <w:b/>
          <w:bCs/>
          <w:color w:val="201547" w:themeColor="accent1"/>
          <w:lang w:eastAsia="en-AU"/>
        </w:rPr>
      </w:pPr>
      <w:r w:rsidRPr="002C4942">
        <w:rPr>
          <w:b/>
          <w:bCs/>
          <w:color w:val="201547" w:themeColor="accent1"/>
          <w:lang w:eastAsia="en-AU"/>
        </w:rPr>
        <w:t>Gui</w:t>
      </w:r>
      <w:r>
        <w:rPr>
          <w:b/>
          <w:bCs/>
          <w:color w:val="201547" w:themeColor="accent1"/>
          <w:lang w:eastAsia="en-AU"/>
        </w:rPr>
        <w:t>dance for completion</w:t>
      </w:r>
    </w:p>
    <w:p w14:paraId="4F81BA5D" w14:textId="77777777" w:rsidR="00FF6EA3" w:rsidRPr="008C495A" w:rsidRDefault="00FF6EA3" w:rsidP="00FF6EA3">
      <w:pPr>
        <w:numPr>
          <w:ilvl w:val="0"/>
          <w:numId w:val="46"/>
        </w:numPr>
        <w:spacing w:before="120" w:after="120"/>
        <w:ind w:right="142"/>
        <w:rPr>
          <w:rFonts w:ascii="Arial" w:hAnsi="Arial"/>
        </w:rPr>
      </w:pPr>
      <w:r w:rsidRPr="008C495A">
        <w:rPr>
          <w:rFonts w:ascii="Arial" w:hAnsi="Arial"/>
        </w:rPr>
        <w:t>Identify the key risks to the project within the ‘Risk’ column and list the main sources of this risk.</w:t>
      </w:r>
    </w:p>
    <w:p w14:paraId="3ED757BA" w14:textId="77777777" w:rsidR="00FF6EA3" w:rsidRPr="008C495A" w:rsidRDefault="00FF6EA3" w:rsidP="00FF6EA3">
      <w:pPr>
        <w:numPr>
          <w:ilvl w:val="0"/>
          <w:numId w:val="46"/>
        </w:numPr>
        <w:spacing w:before="120" w:after="120"/>
        <w:ind w:right="142"/>
        <w:rPr>
          <w:rFonts w:ascii="Arial" w:hAnsi="Arial"/>
        </w:rPr>
      </w:pPr>
      <w:r w:rsidRPr="008C495A">
        <w:rPr>
          <w:rFonts w:ascii="Arial" w:hAnsi="Arial"/>
        </w:rPr>
        <w:t>Identify the possible adverse impacts to the project arising from this risk within the ‘Impact’ column.</w:t>
      </w:r>
    </w:p>
    <w:p w14:paraId="664D6185" w14:textId="77777777" w:rsidR="00FF6EA3" w:rsidRPr="008C495A" w:rsidRDefault="00FF6EA3" w:rsidP="00FF6EA3">
      <w:pPr>
        <w:numPr>
          <w:ilvl w:val="0"/>
          <w:numId w:val="46"/>
        </w:numPr>
        <w:spacing w:before="120" w:after="120"/>
        <w:ind w:right="142"/>
        <w:rPr>
          <w:rFonts w:ascii="Arial" w:hAnsi="Arial"/>
        </w:rPr>
      </w:pPr>
      <w:r w:rsidRPr="008C495A">
        <w:rPr>
          <w:rFonts w:ascii="Arial" w:hAnsi="Arial"/>
        </w:rPr>
        <w:t>Provide an initial risk rating for each key risk (if the risk remains untreated) in the ‘Initial risk rating’ column. Risk ratings and likelihood of risks have been provided below.</w:t>
      </w:r>
    </w:p>
    <w:p w14:paraId="41A31B2F" w14:textId="77777777" w:rsidR="00FF6EA3" w:rsidRPr="008C495A" w:rsidRDefault="00FF6EA3" w:rsidP="00FF6EA3">
      <w:pPr>
        <w:numPr>
          <w:ilvl w:val="0"/>
          <w:numId w:val="46"/>
        </w:numPr>
        <w:spacing w:before="120" w:after="120"/>
        <w:ind w:right="142"/>
        <w:rPr>
          <w:rFonts w:ascii="Arial" w:hAnsi="Arial"/>
        </w:rPr>
      </w:pPr>
      <w:r w:rsidRPr="008C495A">
        <w:rPr>
          <w:rFonts w:ascii="Arial" w:hAnsi="Arial"/>
        </w:rPr>
        <w:t>Detail the actions you will undertake to manage and reduce each risk within the ‘Mitigation column. Assign a risk owner, who will be responsible for management of the relevant risk, and timeframe.</w:t>
      </w:r>
    </w:p>
    <w:p w14:paraId="2956BB2F" w14:textId="77777777" w:rsidR="00FF6EA3" w:rsidRPr="008C495A" w:rsidRDefault="00FF6EA3" w:rsidP="00FF6EA3">
      <w:pPr>
        <w:numPr>
          <w:ilvl w:val="0"/>
          <w:numId w:val="46"/>
        </w:numPr>
        <w:spacing w:before="120" w:after="120"/>
        <w:ind w:right="142"/>
        <w:rPr>
          <w:rFonts w:ascii="Arial" w:hAnsi="Arial"/>
          <w:color w:val="000000"/>
        </w:rPr>
      </w:pPr>
      <w:r w:rsidRPr="008C495A">
        <w:rPr>
          <w:rFonts w:ascii="Arial" w:hAnsi="Arial"/>
        </w:rPr>
        <w:lastRenderedPageBreak/>
        <w:t xml:space="preserve">Identify the residual risk rating for the project once the treatment strategy is in place within the ‘Residual risk’ </w:t>
      </w:r>
      <w:r w:rsidRPr="008C495A">
        <w:rPr>
          <w:rFonts w:ascii="Arial" w:hAnsi="Arial"/>
          <w:color w:val="000000"/>
        </w:rPr>
        <w:t xml:space="preserve">column. Applicants should assess the consequence and likelihood of the risks identified, in light of the scale and sensitivity of the project proposed.  </w:t>
      </w:r>
      <w:r w:rsidRPr="008C495A">
        <w:rPr>
          <w:rFonts w:ascii="Arial" w:hAnsi="Arial"/>
        </w:rPr>
        <w:t xml:space="preserve"> </w:t>
      </w:r>
    </w:p>
    <w:tbl>
      <w:tblPr>
        <w:tblStyle w:val="TableGrid"/>
        <w:tblW w:w="0" w:type="auto"/>
        <w:tblBorders>
          <w:top w:val="none" w:sz="0" w:space="0" w:color="auto"/>
          <w:bottom w:val="none" w:sz="0" w:space="0" w:color="auto"/>
          <w:insideH w:val="none" w:sz="0" w:space="0" w:color="auto"/>
        </w:tblBorders>
        <w:tblLook w:val="04A0" w:firstRow="1" w:lastRow="0" w:firstColumn="1" w:lastColumn="0" w:noHBand="0" w:noVBand="1"/>
      </w:tblPr>
      <w:tblGrid>
        <w:gridCol w:w="7427"/>
        <w:gridCol w:w="7428"/>
      </w:tblGrid>
      <w:tr w:rsidR="008A616F" w14:paraId="5B697A6A" w14:textId="77777777" w:rsidTr="0075271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27" w:type="dxa"/>
            <w:shd w:val="clear" w:color="auto" w:fill="FFFFFF" w:themeFill="background1"/>
          </w:tcPr>
          <w:p w14:paraId="5BBA81DC" w14:textId="77777777" w:rsidR="008A616F" w:rsidRDefault="008A616F" w:rsidP="008A616F">
            <w:pPr>
              <w:pStyle w:val="BodyText"/>
              <w:ind w:left="0"/>
              <w:rPr>
                <w:b/>
                <w:bCs/>
                <w:color w:val="201547" w:themeColor="accent1"/>
                <w:lang w:eastAsia="en-AU"/>
              </w:rPr>
            </w:pPr>
            <w:r>
              <w:rPr>
                <w:b/>
                <w:bCs/>
                <w:color w:val="201547" w:themeColor="accent1"/>
                <w:lang w:eastAsia="en-AU"/>
              </w:rPr>
              <w:t>Risk Rating</w:t>
            </w:r>
          </w:p>
          <w:tbl>
            <w:tblPr>
              <w:tblW w:w="722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445"/>
              <w:gridCol w:w="1363"/>
              <w:gridCol w:w="1297"/>
              <w:gridCol w:w="983"/>
              <w:gridCol w:w="1062"/>
              <w:gridCol w:w="964"/>
              <w:gridCol w:w="1111"/>
            </w:tblGrid>
            <w:tr w:rsidR="008A616F" w:rsidRPr="000549D3" w14:paraId="4B7E592D" w14:textId="77777777" w:rsidTr="00A92681">
              <w:trPr>
                <w:trHeight w:val="18"/>
              </w:trPr>
              <w:tc>
                <w:tcPr>
                  <w:tcW w:w="1880" w:type="dxa"/>
                  <w:gridSpan w:val="2"/>
                  <w:vMerge w:val="restart"/>
                  <w:shd w:val="clear" w:color="auto" w:fill="F2F2F2" w:themeFill="background1" w:themeFillShade="F2"/>
                  <w:vAlign w:val="center"/>
                </w:tcPr>
                <w:p w14:paraId="1D14C072" w14:textId="77777777" w:rsidR="008A616F" w:rsidRPr="00686A08" w:rsidRDefault="008A616F" w:rsidP="008A616F">
                  <w:pPr>
                    <w:ind w:right="142"/>
                    <w:rPr>
                      <w:rFonts w:ascii="Arial" w:eastAsia="Calibri" w:hAnsi="Arial"/>
                      <w:sz w:val="18"/>
                      <w:szCs w:val="18"/>
                    </w:rPr>
                  </w:pPr>
                </w:p>
              </w:tc>
              <w:tc>
                <w:tcPr>
                  <w:tcW w:w="5345" w:type="dxa"/>
                  <w:gridSpan w:val="5"/>
                  <w:shd w:val="clear" w:color="auto" w:fill="F2F2F2" w:themeFill="background1" w:themeFillShade="F2"/>
                </w:tcPr>
                <w:p w14:paraId="4027A1FE" w14:textId="77777777" w:rsidR="008A616F" w:rsidRPr="000549D3" w:rsidRDefault="008A616F" w:rsidP="008A616F">
                  <w:pPr>
                    <w:spacing w:beforeLines="40" w:before="96" w:afterLines="40" w:after="96" w:line="240" w:lineRule="auto"/>
                    <w:ind w:left="113" w:right="113"/>
                    <w:jc w:val="center"/>
                    <w:rPr>
                      <w:rFonts w:ascii="Arial" w:eastAsia="Calibri" w:hAnsi="Arial"/>
                      <w:b/>
                      <w:bCs/>
                      <w:color w:val="FFFFFF"/>
                      <w:lang w:val="en-US"/>
                    </w:rPr>
                  </w:pPr>
                  <w:r w:rsidRPr="00951473">
                    <w:rPr>
                      <w:rFonts w:ascii="Arial" w:eastAsia="Calibri" w:hAnsi="Arial"/>
                      <w:b/>
                      <w:bCs/>
                      <w:shd w:val="clear" w:color="auto" w:fill="D9D5E5" w:themeFill="accent5" w:themeFillTint="33"/>
                      <w:lang w:val="en-US"/>
                    </w:rPr>
                    <w:t>Consequenc</w:t>
                  </w:r>
                  <w:r w:rsidRPr="00951473">
                    <w:rPr>
                      <w:rFonts w:ascii="Arial" w:eastAsia="Calibri" w:hAnsi="Arial"/>
                      <w:b/>
                      <w:bCs/>
                      <w:lang w:val="en-US"/>
                    </w:rPr>
                    <w:t>e</w:t>
                  </w:r>
                </w:p>
              </w:tc>
            </w:tr>
            <w:tr w:rsidR="008A616F" w:rsidRPr="000549D3" w14:paraId="373CF22A" w14:textId="77777777" w:rsidTr="00A92681">
              <w:trPr>
                <w:trHeight w:val="18"/>
              </w:trPr>
              <w:tc>
                <w:tcPr>
                  <w:tcW w:w="1880" w:type="dxa"/>
                  <w:gridSpan w:val="2"/>
                  <w:vMerge/>
                  <w:shd w:val="clear" w:color="auto" w:fill="F2F2F2" w:themeFill="background1" w:themeFillShade="F2"/>
                  <w:vAlign w:val="center"/>
                  <w:hideMark/>
                </w:tcPr>
                <w:p w14:paraId="492FED43" w14:textId="77777777" w:rsidR="008A616F" w:rsidRPr="00686A08" w:rsidRDefault="008A616F" w:rsidP="008A616F">
                  <w:pPr>
                    <w:ind w:right="142"/>
                    <w:rPr>
                      <w:rFonts w:ascii="Arial" w:eastAsia="Calibri" w:hAnsi="Arial"/>
                      <w:sz w:val="18"/>
                      <w:szCs w:val="18"/>
                    </w:rPr>
                  </w:pPr>
                </w:p>
              </w:tc>
              <w:tc>
                <w:tcPr>
                  <w:tcW w:w="1042" w:type="dxa"/>
                  <w:shd w:val="clear" w:color="auto" w:fill="CBE4E2"/>
                  <w:hideMark/>
                </w:tcPr>
                <w:p w14:paraId="4EADFBFB" w14:textId="77777777" w:rsidR="008A616F" w:rsidRPr="000549D3" w:rsidRDefault="008A616F" w:rsidP="008A616F">
                  <w:pPr>
                    <w:spacing w:beforeLines="40" w:before="96" w:afterLines="40" w:after="96" w:line="240" w:lineRule="auto"/>
                    <w:ind w:left="113" w:right="113"/>
                    <w:jc w:val="center"/>
                    <w:rPr>
                      <w:rFonts w:ascii="Arial" w:hAnsi="Arial"/>
                      <w:b/>
                      <w:bCs/>
                      <w:sz w:val="18"/>
                      <w:szCs w:val="18"/>
                    </w:rPr>
                  </w:pPr>
                  <w:r w:rsidRPr="000549D3">
                    <w:rPr>
                      <w:rFonts w:ascii="Arial" w:hAnsi="Arial"/>
                      <w:b/>
                      <w:bCs/>
                      <w:sz w:val="18"/>
                      <w:szCs w:val="18"/>
                    </w:rPr>
                    <w:t>Insignificant</w:t>
                  </w:r>
                </w:p>
              </w:tc>
              <w:tc>
                <w:tcPr>
                  <w:tcW w:w="1032" w:type="dxa"/>
                  <w:shd w:val="clear" w:color="auto" w:fill="CBE4E2"/>
                  <w:hideMark/>
                </w:tcPr>
                <w:p w14:paraId="03A8A175" w14:textId="77777777" w:rsidR="008A616F" w:rsidRPr="000549D3" w:rsidRDefault="008A616F" w:rsidP="008A616F">
                  <w:pPr>
                    <w:spacing w:beforeLines="40" w:before="96" w:afterLines="40" w:after="96" w:line="240" w:lineRule="auto"/>
                    <w:ind w:left="113" w:right="113"/>
                    <w:jc w:val="center"/>
                    <w:rPr>
                      <w:rFonts w:ascii="Arial" w:hAnsi="Arial"/>
                      <w:b/>
                      <w:bCs/>
                      <w:sz w:val="18"/>
                      <w:szCs w:val="18"/>
                    </w:rPr>
                  </w:pPr>
                  <w:r w:rsidRPr="000549D3">
                    <w:rPr>
                      <w:rFonts w:ascii="Arial" w:hAnsi="Arial"/>
                      <w:b/>
                      <w:bCs/>
                      <w:sz w:val="18"/>
                      <w:szCs w:val="18"/>
                    </w:rPr>
                    <w:t>Minor</w:t>
                  </w:r>
                </w:p>
              </w:tc>
              <w:tc>
                <w:tcPr>
                  <w:tcW w:w="1073" w:type="dxa"/>
                  <w:shd w:val="clear" w:color="auto" w:fill="CBE4E2"/>
                  <w:hideMark/>
                </w:tcPr>
                <w:p w14:paraId="7746ADBD" w14:textId="77777777" w:rsidR="008A616F" w:rsidRPr="000549D3" w:rsidRDefault="008A616F" w:rsidP="008A616F">
                  <w:pPr>
                    <w:spacing w:beforeLines="40" w:before="96" w:afterLines="40" w:after="96" w:line="240" w:lineRule="auto"/>
                    <w:ind w:left="113" w:right="113"/>
                    <w:jc w:val="center"/>
                    <w:rPr>
                      <w:rFonts w:ascii="Arial" w:hAnsi="Arial"/>
                      <w:b/>
                      <w:bCs/>
                      <w:sz w:val="18"/>
                      <w:szCs w:val="18"/>
                    </w:rPr>
                  </w:pPr>
                  <w:r w:rsidRPr="000549D3">
                    <w:rPr>
                      <w:rFonts w:ascii="Arial" w:hAnsi="Arial"/>
                      <w:b/>
                      <w:bCs/>
                      <w:sz w:val="18"/>
                      <w:szCs w:val="18"/>
                    </w:rPr>
                    <w:t>Moderate</w:t>
                  </w:r>
                </w:p>
              </w:tc>
              <w:tc>
                <w:tcPr>
                  <w:tcW w:w="991" w:type="dxa"/>
                  <w:shd w:val="clear" w:color="auto" w:fill="CBE4E2"/>
                  <w:hideMark/>
                </w:tcPr>
                <w:p w14:paraId="6D841A40" w14:textId="77777777" w:rsidR="008A616F" w:rsidRPr="000549D3" w:rsidRDefault="008A616F" w:rsidP="008A616F">
                  <w:pPr>
                    <w:spacing w:beforeLines="40" w:before="96" w:afterLines="40" w:after="96" w:line="240" w:lineRule="auto"/>
                    <w:ind w:left="113" w:right="113"/>
                    <w:jc w:val="center"/>
                    <w:rPr>
                      <w:rFonts w:ascii="Arial" w:hAnsi="Arial"/>
                      <w:b/>
                      <w:bCs/>
                      <w:sz w:val="18"/>
                      <w:szCs w:val="18"/>
                    </w:rPr>
                  </w:pPr>
                  <w:r w:rsidRPr="000549D3">
                    <w:rPr>
                      <w:rFonts w:ascii="Arial" w:hAnsi="Arial"/>
                      <w:b/>
                      <w:bCs/>
                      <w:sz w:val="18"/>
                      <w:szCs w:val="18"/>
                    </w:rPr>
                    <w:t>Major</w:t>
                  </w:r>
                </w:p>
              </w:tc>
              <w:tc>
                <w:tcPr>
                  <w:tcW w:w="1204" w:type="dxa"/>
                  <w:shd w:val="clear" w:color="auto" w:fill="CBE4E2"/>
                  <w:hideMark/>
                </w:tcPr>
                <w:p w14:paraId="7FF00D58" w14:textId="77777777" w:rsidR="008A616F" w:rsidRPr="000549D3" w:rsidRDefault="008A616F" w:rsidP="008A616F">
                  <w:pPr>
                    <w:spacing w:beforeLines="40" w:before="96" w:afterLines="40" w:after="96" w:line="240" w:lineRule="auto"/>
                    <w:ind w:left="113" w:right="113"/>
                    <w:jc w:val="center"/>
                    <w:rPr>
                      <w:rFonts w:ascii="Arial" w:hAnsi="Arial"/>
                      <w:b/>
                      <w:bCs/>
                      <w:sz w:val="18"/>
                      <w:szCs w:val="18"/>
                    </w:rPr>
                  </w:pPr>
                  <w:r w:rsidRPr="000549D3">
                    <w:rPr>
                      <w:rFonts w:ascii="Arial" w:hAnsi="Arial"/>
                      <w:b/>
                      <w:bCs/>
                      <w:sz w:val="18"/>
                      <w:szCs w:val="18"/>
                    </w:rPr>
                    <w:t>Severe</w:t>
                  </w:r>
                </w:p>
              </w:tc>
            </w:tr>
            <w:tr w:rsidR="008A616F" w:rsidRPr="000549D3" w14:paraId="2AFDEDC3" w14:textId="77777777" w:rsidTr="00A92681">
              <w:trPr>
                <w:cantSplit/>
                <w:trHeight w:val="18"/>
              </w:trPr>
              <w:tc>
                <w:tcPr>
                  <w:tcW w:w="336" w:type="dxa"/>
                  <w:vMerge w:val="restart"/>
                  <w:shd w:val="clear" w:color="auto" w:fill="F2F2F2" w:themeFill="background1" w:themeFillShade="F2"/>
                  <w:textDirection w:val="btLr"/>
                  <w:vAlign w:val="center"/>
                  <w:hideMark/>
                </w:tcPr>
                <w:p w14:paraId="3822FF36" w14:textId="77777777" w:rsidR="008A616F" w:rsidRPr="00686A08" w:rsidRDefault="008A616F" w:rsidP="008A616F">
                  <w:pPr>
                    <w:spacing w:beforeLines="40" w:before="96" w:afterLines="40" w:after="96" w:line="240" w:lineRule="auto"/>
                    <w:ind w:left="113" w:right="113"/>
                    <w:jc w:val="center"/>
                    <w:rPr>
                      <w:rFonts w:ascii="Arial" w:hAnsi="Arial"/>
                      <w:b/>
                      <w:bCs/>
                      <w:sz w:val="18"/>
                      <w:szCs w:val="18"/>
                    </w:rPr>
                  </w:pPr>
                  <w:r w:rsidRPr="00686A08">
                    <w:rPr>
                      <w:rFonts w:ascii="Arial" w:hAnsi="Arial"/>
                      <w:b/>
                      <w:bCs/>
                    </w:rPr>
                    <w:t>Likelihood</w:t>
                  </w:r>
                </w:p>
              </w:tc>
              <w:tc>
                <w:tcPr>
                  <w:tcW w:w="1543" w:type="dxa"/>
                  <w:shd w:val="clear" w:color="auto" w:fill="F2F2F2" w:themeFill="background1" w:themeFillShade="F2"/>
                  <w:vAlign w:val="center"/>
                  <w:hideMark/>
                </w:tcPr>
                <w:p w14:paraId="31A59F2C" w14:textId="77777777" w:rsidR="008A616F" w:rsidRPr="00686A08" w:rsidRDefault="008A616F" w:rsidP="008A616F">
                  <w:pPr>
                    <w:spacing w:beforeLines="40" w:before="96" w:afterLines="40" w:after="96" w:line="240" w:lineRule="auto"/>
                    <w:ind w:left="113" w:right="113"/>
                    <w:jc w:val="center"/>
                    <w:rPr>
                      <w:rFonts w:ascii="Arial" w:hAnsi="Arial"/>
                      <w:b/>
                      <w:bCs/>
                      <w:sz w:val="18"/>
                      <w:szCs w:val="18"/>
                    </w:rPr>
                  </w:pPr>
                  <w:r w:rsidRPr="00686A08">
                    <w:rPr>
                      <w:rFonts w:ascii="Arial" w:hAnsi="Arial"/>
                      <w:b/>
                      <w:bCs/>
                      <w:sz w:val="18"/>
                      <w:szCs w:val="18"/>
                    </w:rPr>
                    <w:t>Almost Certain</w:t>
                  </w:r>
                </w:p>
              </w:tc>
              <w:tc>
                <w:tcPr>
                  <w:tcW w:w="1042" w:type="dxa"/>
                  <w:shd w:val="clear" w:color="auto" w:fill="FFFF99"/>
                  <w:hideMark/>
                </w:tcPr>
                <w:p w14:paraId="39D82BAF" w14:textId="77777777" w:rsidR="008A616F" w:rsidRPr="000549D3" w:rsidRDefault="008A616F" w:rsidP="008A616F">
                  <w:pPr>
                    <w:spacing w:beforeLines="40" w:before="96" w:afterLines="40" w:after="96" w:line="240" w:lineRule="auto"/>
                    <w:ind w:left="113" w:right="113"/>
                    <w:jc w:val="center"/>
                    <w:rPr>
                      <w:rFonts w:ascii="Arial" w:hAnsi="Arial"/>
                      <w:sz w:val="18"/>
                      <w:szCs w:val="18"/>
                    </w:rPr>
                  </w:pPr>
                  <w:r w:rsidRPr="000549D3">
                    <w:rPr>
                      <w:rFonts w:ascii="Arial" w:hAnsi="Arial"/>
                      <w:sz w:val="18"/>
                      <w:szCs w:val="18"/>
                    </w:rPr>
                    <w:t>Medium</w:t>
                  </w:r>
                </w:p>
              </w:tc>
              <w:tc>
                <w:tcPr>
                  <w:tcW w:w="1032" w:type="dxa"/>
                  <w:shd w:val="clear" w:color="auto" w:fill="FBC781"/>
                  <w:hideMark/>
                </w:tcPr>
                <w:p w14:paraId="3510A41A" w14:textId="77777777" w:rsidR="008A616F" w:rsidRPr="000549D3" w:rsidRDefault="008A616F" w:rsidP="008A616F">
                  <w:pPr>
                    <w:spacing w:beforeLines="40" w:before="96" w:afterLines="40" w:after="96" w:line="240" w:lineRule="auto"/>
                    <w:ind w:left="113" w:right="113"/>
                    <w:jc w:val="center"/>
                    <w:rPr>
                      <w:rFonts w:ascii="Arial" w:hAnsi="Arial"/>
                      <w:sz w:val="18"/>
                      <w:szCs w:val="18"/>
                    </w:rPr>
                  </w:pPr>
                  <w:r w:rsidRPr="000549D3">
                    <w:rPr>
                      <w:rFonts w:ascii="Arial" w:hAnsi="Arial"/>
                      <w:sz w:val="18"/>
                      <w:szCs w:val="18"/>
                    </w:rPr>
                    <w:t>High</w:t>
                  </w:r>
                </w:p>
              </w:tc>
              <w:tc>
                <w:tcPr>
                  <w:tcW w:w="1073" w:type="dxa"/>
                  <w:shd w:val="clear" w:color="auto" w:fill="FBC781"/>
                  <w:hideMark/>
                </w:tcPr>
                <w:p w14:paraId="5A7456E1" w14:textId="77777777" w:rsidR="008A616F" w:rsidRPr="000549D3" w:rsidRDefault="008A616F" w:rsidP="008A616F">
                  <w:pPr>
                    <w:spacing w:beforeLines="40" w:before="96" w:afterLines="40" w:after="96" w:line="240" w:lineRule="auto"/>
                    <w:ind w:left="113" w:right="113"/>
                    <w:jc w:val="center"/>
                    <w:rPr>
                      <w:rFonts w:ascii="Arial" w:hAnsi="Arial"/>
                      <w:sz w:val="18"/>
                      <w:szCs w:val="18"/>
                    </w:rPr>
                  </w:pPr>
                  <w:r w:rsidRPr="000549D3">
                    <w:rPr>
                      <w:rFonts w:ascii="Arial" w:hAnsi="Arial"/>
                      <w:sz w:val="18"/>
                      <w:szCs w:val="18"/>
                    </w:rPr>
                    <w:t>High</w:t>
                  </w:r>
                </w:p>
              </w:tc>
              <w:tc>
                <w:tcPr>
                  <w:tcW w:w="991" w:type="dxa"/>
                  <w:shd w:val="clear" w:color="auto" w:fill="FF7171"/>
                  <w:hideMark/>
                </w:tcPr>
                <w:p w14:paraId="3C35E2FC" w14:textId="77777777" w:rsidR="008A616F" w:rsidRPr="000549D3" w:rsidRDefault="008A616F" w:rsidP="008A616F">
                  <w:pPr>
                    <w:spacing w:beforeLines="40" w:before="96" w:afterLines="40" w:after="96" w:line="240" w:lineRule="auto"/>
                    <w:ind w:left="113" w:right="113"/>
                    <w:jc w:val="center"/>
                    <w:rPr>
                      <w:rFonts w:ascii="Arial" w:hAnsi="Arial"/>
                      <w:sz w:val="18"/>
                      <w:szCs w:val="18"/>
                    </w:rPr>
                  </w:pPr>
                  <w:r w:rsidRPr="000549D3">
                    <w:rPr>
                      <w:rFonts w:ascii="Arial" w:hAnsi="Arial"/>
                      <w:sz w:val="18"/>
                      <w:szCs w:val="18"/>
                    </w:rPr>
                    <w:t>Extreme</w:t>
                  </w:r>
                </w:p>
              </w:tc>
              <w:tc>
                <w:tcPr>
                  <w:tcW w:w="1204" w:type="dxa"/>
                  <w:shd w:val="clear" w:color="auto" w:fill="FF7171"/>
                  <w:hideMark/>
                </w:tcPr>
                <w:p w14:paraId="7A51B0F0" w14:textId="77777777" w:rsidR="008A616F" w:rsidRPr="000549D3" w:rsidRDefault="008A616F" w:rsidP="008A616F">
                  <w:pPr>
                    <w:spacing w:before="60" w:after="60" w:line="220" w:lineRule="atLeast"/>
                    <w:ind w:left="113" w:right="113"/>
                    <w:jc w:val="center"/>
                    <w:rPr>
                      <w:rFonts w:ascii="Arial" w:hAnsi="Arial"/>
                      <w:color w:val="000000"/>
                      <w:sz w:val="18"/>
                      <w:szCs w:val="18"/>
                    </w:rPr>
                  </w:pPr>
                  <w:r w:rsidRPr="000549D3">
                    <w:rPr>
                      <w:rFonts w:ascii="Arial" w:hAnsi="Arial"/>
                      <w:color w:val="000000"/>
                      <w:sz w:val="18"/>
                      <w:szCs w:val="18"/>
                    </w:rPr>
                    <w:t>Extreme</w:t>
                  </w:r>
                </w:p>
              </w:tc>
            </w:tr>
            <w:tr w:rsidR="008A616F" w:rsidRPr="000549D3" w14:paraId="5791F734" w14:textId="77777777" w:rsidTr="00A92681">
              <w:trPr>
                <w:cantSplit/>
                <w:trHeight w:val="18"/>
              </w:trPr>
              <w:tc>
                <w:tcPr>
                  <w:tcW w:w="0" w:type="auto"/>
                  <w:vMerge/>
                  <w:shd w:val="clear" w:color="auto" w:fill="F2F2F2" w:themeFill="background1" w:themeFillShade="F2"/>
                  <w:vAlign w:val="center"/>
                  <w:hideMark/>
                </w:tcPr>
                <w:p w14:paraId="6A970E01" w14:textId="77777777" w:rsidR="008A616F" w:rsidRPr="000549D3" w:rsidRDefault="008A616F" w:rsidP="008A616F">
                  <w:pPr>
                    <w:ind w:right="142"/>
                    <w:rPr>
                      <w:rFonts w:ascii="Arial" w:eastAsia="Calibri" w:hAnsi="Arial"/>
                      <w:b/>
                      <w:bCs/>
                      <w:sz w:val="18"/>
                      <w:szCs w:val="18"/>
                    </w:rPr>
                  </w:pPr>
                </w:p>
              </w:tc>
              <w:tc>
                <w:tcPr>
                  <w:tcW w:w="1543" w:type="dxa"/>
                  <w:shd w:val="clear" w:color="auto" w:fill="CBE4E2"/>
                  <w:vAlign w:val="center"/>
                  <w:hideMark/>
                </w:tcPr>
                <w:p w14:paraId="40013719" w14:textId="77777777" w:rsidR="008A616F" w:rsidRPr="000549D3" w:rsidRDefault="008A616F" w:rsidP="008A616F">
                  <w:pPr>
                    <w:spacing w:beforeLines="40" w:before="96" w:afterLines="40" w:after="96" w:line="240" w:lineRule="auto"/>
                    <w:ind w:left="113" w:right="113"/>
                    <w:jc w:val="center"/>
                    <w:rPr>
                      <w:rFonts w:ascii="Arial" w:hAnsi="Arial"/>
                      <w:b/>
                      <w:bCs/>
                      <w:sz w:val="18"/>
                      <w:szCs w:val="18"/>
                    </w:rPr>
                  </w:pPr>
                  <w:r w:rsidRPr="000549D3">
                    <w:rPr>
                      <w:rFonts w:ascii="Arial" w:hAnsi="Arial"/>
                      <w:b/>
                      <w:bCs/>
                      <w:sz w:val="18"/>
                      <w:szCs w:val="18"/>
                    </w:rPr>
                    <w:t>Likely</w:t>
                  </w:r>
                </w:p>
              </w:tc>
              <w:tc>
                <w:tcPr>
                  <w:tcW w:w="1042" w:type="dxa"/>
                  <w:shd w:val="clear" w:color="auto" w:fill="FFFF99"/>
                  <w:hideMark/>
                </w:tcPr>
                <w:p w14:paraId="09AB81CB" w14:textId="77777777" w:rsidR="008A616F" w:rsidRPr="000549D3" w:rsidRDefault="008A616F" w:rsidP="008A616F">
                  <w:pPr>
                    <w:spacing w:beforeLines="40" w:before="96" w:afterLines="40" w:after="96" w:line="240" w:lineRule="auto"/>
                    <w:ind w:left="113" w:right="113"/>
                    <w:jc w:val="center"/>
                    <w:rPr>
                      <w:rFonts w:ascii="Arial" w:hAnsi="Arial"/>
                      <w:sz w:val="18"/>
                      <w:szCs w:val="18"/>
                    </w:rPr>
                  </w:pPr>
                  <w:r w:rsidRPr="000549D3">
                    <w:rPr>
                      <w:rFonts w:ascii="Arial" w:hAnsi="Arial"/>
                      <w:sz w:val="18"/>
                      <w:szCs w:val="18"/>
                    </w:rPr>
                    <w:t>Medium</w:t>
                  </w:r>
                </w:p>
              </w:tc>
              <w:tc>
                <w:tcPr>
                  <w:tcW w:w="1032" w:type="dxa"/>
                  <w:shd w:val="clear" w:color="auto" w:fill="FFFF99"/>
                  <w:hideMark/>
                </w:tcPr>
                <w:p w14:paraId="139EF5B5" w14:textId="77777777" w:rsidR="008A616F" w:rsidRPr="000549D3" w:rsidRDefault="008A616F" w:rsidP="008A616F">
                  <w:pPr>
                    <w:spacing w:beforeLines="40" w:before="96" w:afterLines="40" w:after="96" w:line="240" w:lineRule="auto"/>
                    <w:ind w:left="113" w:right="113"/>
                    <w:jc w:val="center"/>
                    <w:rPr>
                      <w:rFonts w:ascii="Arial" w:hAnsi="Arial"/>
                      <w:sz w:val="18"/>
                      <w:szCs w:val="18"/>
                    </w:rPr>
                  </w:pPr>
                  <w:r w:rsidRPr="000549D3">
                    <w:rPr>
                      <w:rFonts w:ascii="Arial" w:hAnsi="Arial"/>
                      <w:sz w:val="18"/>
                      <w:szCs w:val="18"/>
                    </w:rPr>
                    <w:t>Medium</w:t>
                  </w:r>
                </w:p>
              </w:tc>
              <w:tc>
                <w:tcPr>
                  <w:tcW w:w="1073" w:type="dxa"/>
                  <w:shd w:val="clear" w:color="auto" w:fill="FBC781"/>
                  <w:hideMark/>
                </w:tcPr>
                <w:p w14:paraId="5444D3A1" w14:textId="77777777" w:rsidR="008A616F" w:rsidRPr="000549D3" w:rsidRDefault="008A616F" w:rsidP="008A616F">
                  <w:pPr>
                    <w:spacing w:beforeLines="40" w:before="96" w:afterLines="40" w:after="96" w:line="240" w:lineRule="auto"/>
                    <w:ind w:left="113" w:right="113"/>
                    <w:jc w:val="center"/>
                    <w:rPr>
                      <w:rFonts w:ascii="Arial" w:hAnsi="Arial"/>
                      <w:sz w:val="18"/>
                      <w:szCs w:val="18"/>
                    </w:rPr>
                  </w:pPr>
                  <w:r w:rsidRPr="000549D3">
                    <w:rPr>
                      <w:rFonts w:ascii="Arial" w:hAnsi="Arial"/>
                      <w:sz w:val="18"/>
                      <w:szCs w:val="18"/>
                    </w:rPr>
                    <w:t>High</w:t>
                  </w:r>
                </w:p>
              </w:tc>
              <w:tc>
                <w:tcPr>
                  <w:tcW w:w="991" w:type="dxa"/>
                  <w:shd w:val="clear" w:color="auto" w:fill="FBC781"/>
                  <w:hideMark/>
                </w:tcPr>
                <w:p w14:paraId="6F77AE23" w14:textId="77777777" w:rsidR="008A616F" w:rsidRPr="000549D3" w:rsidRDefault="008A616F" w:rsidP="008A616F">
                  <w:pPr>
                    <w:spacing w:beforeLines="40" w:before="96" w:afterLines="40" w:after="96" w:line="240" w:lineRule="auto"/>
                    <w:ind w:left="113" w:right="113"/>
                    <w:jc w:val="center"/>
                    <w:rPr>
                      <w:rFonts w:ascii="Arial" w:hAnsi="Arial"/>
                      <w:sz w:val="18"/>
                      <w:szCs w:val="18"/>
                    </w:rPr>
                  </w:pPr>
                  <w:r w:rsidRPr="000549D3">
                    <w:rPr>
                      <w:rFonts w:ascii="Arial" w:hAnsi="Arial"/>
                      <w:sz w:val="18"/>
                      <w:szCs w:val="18"/>
                    </w:rPr>
                    <w:t>High</w:t>
                  </w:r>
                </w:p>
              </w:tc>
              <w:tc>
                <w:tcPr>
                  <w:tcW w:w="1204" w:type="dxa"/>
                  <w:shd w:val="clear" w:color="auto" w:fill="FF7171"/>
                  <w:hideMark/>
                </w:tcPr>
                <w:p w14:paraId="5D606F12" w14:textId="77777777" w:rsidR="008A616F" w:rsidRPr="000549D3" w:rsidRDefault="008A616F" w:rsidP="008A616F">
                  <w:pPr>
                    <w:spacing w:before="60" w:after="60" w:line="220" w:lineRule="atLeast"/>
                    <w:ind w:left="113" w:right="113"/>
                    <w:jc w:val="center"/>
                    <w:rPr>
                      <w:rFonts w:ascii="Arial" w:hAnsi="Arial"/>
                      <w:color w:val="000000"/>
                      <w:sz w:val="18"/>
                      <w:szCs w:val="18"/>
                    </w:rPr>
                  </w:pPr>
                  <w:r w:rsidRPr="000549D3">
                    <w:rPr>
                      <w:rFonts w:ascii="Arial" w:hAnsi="Arial"/>
                      <w:color w:val="000000"/>
                      <w:sz w:val="18"/>
                      <w:szCs w:val="18"/>
                    </w:rPr>
                    <w:t>Extreme</w:t>
                  </w:r>
                </w:p>
              </w:tc>
            </w:tr>
            <w:tr w:rsidR="008A616F" w:rsidRPr="000549D3" w14:paraId="40636C15" w14:textId="77777777" w:rsidTr="00A92681">
              <w:trPr>
                <w:cantSplit/>
                <w:trHeight w:val="18"/>
              </w:trPr>
              <w:tc>
                <w:tcPr>
                  <w:tcW w:w="0" w:type="auto"/>
                  <w:vMerge/>
                  <w:shd w:val="clear" w:color="auto" w:fill="F2F2F2" w:themeFill="background1" w:themeFillShade="F2"/>
                  <w:vAlign w:val="center"/>
                  <w:hideMark/>
                </w:tcPr>
                <w:p w14:paraId="15C574CA" w14:textId="77777777" w:rsidR="008A616F" w:rsidRPr="000549D3" w:rsidRDefault="008A616F" w:rsidP="008A616F">
                  <w:pPr>
                    <w:ind w:right="142"/>
                    <w:rPr>
                      <w:rFonts w:ascii="Arial" w:eastAsia="Calibri" w:hAnsi="Arial"/>
                      <w:b/>
                      <w:bCs/>
                      <w:sz w:val="18"/>
                      <w:szCs w:val="18"/>
                    </w:rPr>
                  </w:pPr>
                </w:p>
              </w:tc>
              <w:tc>
                <w:tcPr>
                  <w:tcW w:w="1543" w:type="dxa"/>
                  <w:shd w:val="clear" w:color="auto" w:fill="CBE4E2"/>
                  <w:vAlign w:val="center"/>
                  <w:hideMark/>
                </w:tcPr>
                <w:p w14:paraId="531E1644" w14:textId="77777777" w:rsidR="008A616F" w:rsidRPr="000549D3" w:rsidRDefault="008A616F" w:rsidP="008A616F">
                  <w:pPr>
                    <w:spacing w:beforeLines="40" w:before="96" w:afterLines="40" w:after="96" w:line="240" w:lineRule="auto"/>
                    <w:ind w:left="113" w:right="113"/>
                    <w:jc w:val="center"/>
                    <w:rPr>
                      <w:rFonts w:ascii="Arial" w:hAnsi="Arial"/>
                      <w:b/>
                      <w:bCs/>
                      <w:sz w:val="18"/>
                      <w:szCs w:val="18"/>
                    </w:rPr>
                  </w:pPr>
                  <w:r w:rsidRPr="000549D3">
                    <w:rPr>
                      <w:rFonts w:ascii="Arial" w:hAnsi="Arial"/>
                      <w:b/>
                      <w:bCs/>
                      <w:sz w:val="18"/>
                      <w:szCs w:val="18"/>
                    </w:rPr>
                    <w:t>Possible</w:t>
                  </w:r>
                </w:p>
              </w:tc>
              <w:tc>
                <w:tcPr>
                  <w:tcW w:w="1042" w:type="dxa"/>
                  <w:shd w:val="clear" w:color="auto" w:fill="8BE79D"/>
                  <w:hideMark/>
                </w:tcPr>
                <w:p w14:paraId="444900F9" w14:textId="77777777" w:rsidR="008A616F" w:rsidRPr="000549D3" w:rsidRDefault="008A616F" w:rsidP="008A616F">
                  <w:pPr>
                    <w:spacing w:beforeLines="40" w:before="96" w:afterLines="40" w:after="96" w:line="240" w:lineRule="auto"/>
                    <w:ind w:left="113" w:right="113"/>
                    <w:jc w:val="center"/>
                    <w:rPr>
                      <w:rFonts w:ascii="Arial" w:hAnsi="Arial"/>
                      <w:sz w:val="18"/>
                      <w:szCs w:val="18"/>
                    </w:rPr>
                  </w:pPr>
                  <w:r w:rsidRPr="000549D3">
                    <w:rPr>
                      <w:rFonts w:ascii="Arial" w:hAnsi="Arial"/>
                      <w:sz w:val="18"/>
                      <w:szCs w:val="18"/>
                    </w:rPr>
                    <w:t>Low</w:t>
                  </w:r>
                </w:p>
              </w:tc>
              <w:tc>
                <w:tcPr>
                  <w:tcW w:w="1032" w:type="dxa"/>
                  <w:shd w:val="clear" w:color="auto" w:fill="FFFF99"/>
                  <w:hideMark/>
                </w:tcPr>
                <w:p w14:paraId="3FB73B3B" w14:textId="77777777" w:rsidR="008A616F" w:rsidRPr="000549D3" w:rsidRDefault="008A616F" w:rsidP="008A616F">
                  <w:pPr>
                    <w:spacing w:beforeLines="40" w:before="96" w:afterLines="40" w:after="96" w:line="240" w:lineRule="auto"/>
                    <w:ind w:left="113" w:right="113"/>
                    <w:jc w:val="center"/>
                    <w:rPr>
                      <w:rFonts w:ascii="Arial" w:hAnsi="Arial"/>
                      <w:sz w:val="18"/>
                      <w:szCs w:val="18"/>
                    </w:rPr>
                  </w:pPr>
                  <w:r w:rsidRPr="000549D3">
                    <w:rPr>
                      <w:rFonts w:ascii="Arial" w:hAnsi="Arial"/>
                      <w:sz w:val="18"/>
                      <w:szCs w:val="18"/>
                    </w:rPr>
                    <w:t>Medium</w:t>
                  </w:r>
                </w:p>
              </w:tc>
              <w:tc>
                <w:tcPr>
                  <w:tcW w:w="1073" w:type="dxa"/>
                  <w:shd w:val="clear" w:color="auto" w:fill="FFFF99"/>
                  <w:hideMark/>
                </w:tcPr>
                <w:p w14:paraId="73681A0D" w14:textId="77777777" w:rsidR="008A616F" w:rsidRPr="000549D3" w:rsidRDefault="008A616F" w:rsidP="008A616F">
                  <w:pPr>
                    <w:spacing w:beforeLines="40" w:before="96" w:afterLines="40" w:after="96" w:line="240" w:lineRule="auto"/>
                    <w:ind w:left="113" w:right="113"/>
                    <w:jc w:val="center"/>
                    <w:rPr>
                      <w:rFonts w:ascii="Arial" w:hAnsi="Arial"/>
                      <w:sz w:val="18"/>
                      <w:szCs w:val="18"/>
                    </w:rPr>
                  </w:pPr>
                  <w:r w:rsidRPr="000549D3">
                    <w:rPr>
                      <w:rFonts w:ascii="Arial" w:hAnsi="Arial"/>
                      <w:sz w:val="18"/>
                      <w:szCs w:val="18"/>
                    </w:rPr>
                    <w:t>Medium</w:t>
                  </w:r>
                </w:p>
              </w:tc>
              <w:tc>
                <w:tcPr>
                  <w:tcW w:w="991" w:type="dxa"/>
                  <w:shd w:val="clear" w:color="auto" w:fill="FBC781"/>
                  <w:hideMark/>
                </w:tcPr>
                <w:p w14:paraId="7BBC59D5" w14:textId="77777777" w:rsidR="008A616F" w:rsidRPr="000549D3" w:rsidRDefault="008A616F" w:rsidP="008A616F">
                  <w:pPr>
                    <w:spacing w:beforeLines="40" w:before="96" w:afterLines="40" w:after="96" w:line="240" w:lineRule="auto"/>
                    <w:ind w:left="113" w:right="113"/>
                    <w:jc w:val="center"/>
                    <w:rPr>
                      <w:rFonts w:ascii="Arial" w:hAnsi="Arial"/>
                      <w:sz w:val="18"/>
                      <w:szCs w:val="18"/>
                    </w:rPr>
                  </w:pPr>
                  <w:r w:rsidRPr="000549D3">
                    <w:rPr>
                      <w:rFonts w:ascii="Arial" w:hAnsi="Arial"/>
                      <w:sz w:val="18"/>
                      <w:szCs w:val="18"/>
                    </w:rPr>
                    <w:t>High</w:t>
                  </w:r>
                </w:p>
              </w:tc>
              <w:tc>
                <w:tcPr>
                  <w:tcW w:w="1204" w:type="dxa"/>
                  <w:shd w:val="clear" w:color="auto" w:fill="FBC781"/>
                  <w:hideMark/>
                </w:tcPr>
                <w:p w14:paraId="03CF3CFD" w14:textId="77777777" w:rsidR="008A616F" w:rsidRPr="000549D3" w:rsidRDefault="008A616F" w:rsidP="008A616F">
                  <w:pPr>
                    <w:spacing w:beforeLines="40" w:before="96" w:afterLines="40" w:after="96" w:line="240" w:lineRule="auto"/>
                    <w:ind w:left="113" w:right="113"/>
                    <w:jc w:val="center"/>
                    <w:rPr>
                      <w:rFonts w:ascii="Arial" w:hAnsi="Arial"/>
                      <w:sz w:val="18"/>
                      <w:szCs w:val="18"/>
                    </w:rPr>
                  </w:pPr>
                  <w:r w:rsidRPr="000549D3">
                    <w:rPr>
                      <w:rFonts w:ascii="Arial" w:hAnsi="Arial"/>
                      <w:sz w:val="18"/>
                      <w:szCs w:val="18"/>
                    </w:rPr>
                    <w:t>High</w:t>
                  </w:r>
                </w:p>
              </w:tc>
            </w:tr>
            <w:tr w:rsidR="008A616F" w:rsidRPr="000549D3" w14:paraId="5AF9C447" w14:textId="77777777" w:rsidTr="00A92681">
              <w:trPr>
                <w:cantSplit/>
                <w:trHeight w:val="18"/>
              </w:trPr>
              <w:tc>
                <w:tcPr>
                  <w:tcW w:w="0" w:type="auto"/>
                  <w:vMerge/>
                  <w:shd w:val="clear" w:color="auto" w:fill="F2F2F2" w:themeFill="background1" w:themeFillShade="F2"/>
                  <w:vAlign w:val="center"/>
                  <w:hideMark/>
                </w:tcPr>
                <w:p w14:paraId="413647FB" w14:textId="77777777" w:rsidR="008A616F" w:rsidRPr="000549D3" w:rsidRDefault="008A616F" w:rsidP="008A616F">
                  <w:pPr>
                    <w:ind w:right="142"/>
                    <w:rPr>
                      <w:rFonts w:ascii="Arial" w:eastAsia="Calibri" w:hAnsi="Arial"/>
                      <w:b/>
                      <w:bCs/>
                      <w:sz w:val="18"/>
                      <w:szCs w:val="18"/>
                    </w:rPr>
                  </w:pPr>
                </w:p>
              </w:tc>
              <w:tc>
                <w:tcPr>
                  <w:tcW w:w="1543" w:type="dxa"/>
                  <w:shd w:val="clear" w:color="auto" w:fill="CBE4E2"/>
                  <w:vAlign w:val="center"/>
                  <w:hideMark/>
                </w:tcPr>
                <w:p w14:paraId="5A7446AB" w14:textId="77777777" w:rsidR="008A616F" w:rsidRPr="000549D3" w:rsidRDefault="008A616F" w:rsidP="008A616F">
                  <w:pPr>
                    <w:spacing w:beforeLines="40" w:before="96" w:afterLines="40" w:after="96" w:line="240" w:lineRule="auto"/>
                    <w:ind w:left="113" w:right="113"/>
                    <w:jc w:val="center"/>
                    <w:rPr>
                      <w:rFonts w:ascii="Arial" w:hAnsi="Arial"/>
                      <w:b/>
                      <w:bCs/>
                      <w:sz w:val="18"/>
                      <w:szCs w:val="18"/>
                    </w:rPr>
                  </w:pPr>
                  <w:r w:rsidRPr="000549D3">
                    <w:rPr>
                      <w:rFonts w:ascii="Arial" w:hAnsi="Arial"/>
                      <w:b/>
                      <w:bCs/>
                      <w:sz w:val="18"/>
                      <w:szCs w:val="18"/>
                    </w:rPr>
                    <w:t>Unlikely</w:t>
                  </w:r>
                </w:p>
              </w:tc>
              <w:tc>
                <w:tcPr>
                  <w:tcW w:w="1042" w:type="dxa"/>
                  <w:shd w:val="clear" w:color="auto" w:fill="8BE79D"/>
                  <w:hideMark/>
                </w:tcPr>
                <w:p w14:paraId="39C7E9D6" w14:textId="77777777" w:rsidR="008A616F" w:rsidRPr="000549D3" w:rsidRDefault="008A616F" w:rsidP="008A616F">
                  <w:pPr>
                    <w:spacing w:before="60" w:after="60" w:line="220" w:lineRule="atLeast"/>
                    <w:ind w:left="113" w:right="113"/>
                    <w:jc w:val="center"/>
                    <w:rPr>
                      <w:rFonts w:ascii="Arial" w:hAnsi="Arial"/>
                      <w:color w:val="000000"/>
                      <w:sz w:val="18"/>
                      <w:szCs w:val="18"/>
                    </w:rPr>
                  </w:pPr>
                  <w:r w:rsidRPr="000549D3">
                    <w:rPr>
                      <w:rFonts w:ascii="Arial" w:hAnsi="Arial"/>
                      <w:color w:val="000000"/>
                      <w:sz w:val="18"/>
                      <w:szCs w:val="18"/>
                    </w:rPr>
                    <w:t>Low</w:t>
                  </w:r>
                </w:p>
              </w:tc>
              <w:tc>
                <w:tcPr>
                  <w:tcW w:w="1032" w:type="dxa"/>
                  <w:shd w:val="clear" w:color="auto" w:fill="8BE79D"/>
                  <w:hideMark/>
                </w:tcPr>
                <w:p w14:paraId="456276CE" w14:textId="77777777" w:rsidR="008A616F" w:rsidRPr="000549D3" w:rsidRDefault="008A616F" w:rsidP="008A616F">
                  <w:pPr>
                    <w:spacing w:before="60" w:after="60" w:line="220" w:lineRule="atLeast"/>
                    <w:ind w:left="113" w:right="113"/>
                    <w:jc w:val="center"/>
                    <w:rPr>
                      <w:rFonts w:ascii="Arial" w:hAnsi="Arial"/>
                      <w:color w:val="000000"/>
                      <w:sz w:val="18"/>
                      <w:szCs w:val="18"/>
                    </w:rPr>
                  </w:pPr>
                  <w:r w:rsidRPr="000549D3">
                    <w:rPr>
                      <w:rFonts w:ascii="Arial" w:hAnsi="Arial"/>
                      <w:color w:val="000000"/>
                      <w:sz w:val="18"/>
                      <w:szCs w:val="18"/>
                    </w:rPr>
                    <w:t>Low</w:t>
                  </w:r>
                </w:p>
              </w:tc>
              <w:tc>
                <w:tcPr>
                  <w:tcW w:w="1073" w:type="dxa"/>
                  <w:shd w:val="clear" w:color="auto" w:fill="FFFF99"/>
                  <w:hideMark/>
                </w:tcPr>
                <w:p w14:paraId="6D74A249" w14:textId="77777777" w:rsidR="008A616F" w:rsidRPr="000549D3" w:rsidRDefault="008A616F" w:rsidP="008A616F">
                  <w:pPr>
                    <w:spacing w:beforeLines="40" w:before="96" w:afterLines="40" w:after="96" w:line="240" w:lineRule="auto"/>
                    <w:ind w:left="113" w:right="113"/>
                    <w:jc w:val="center"/>
                    <w:rPr>
                      <w:rFonts w:ascii="Arial" w:hAnsi="Arial"/>
                      <w:sz w:val="18"/>
                      <w:szCs w:val="18"/>
                    </w:rPr>
                  </w:pPr>
                  <w:r w:rsidRPr="000549D3">
                    <w:rPr>
                      <w:rFonts w:ascii="Arial" w:hAnsi="Arial"/>
                      <w:sz w:val="18"/>
                      <w:szCs w:val="18"/>
                    </w:rPr>
                    <w:t>Medium</w:t>
                  </w:r>
                </w:p>
              </w:tc>
              <w:tc>
                <w:tcPr>
                  <w:tcW w:w="991" w:type="dxa"/>
                  <w:shd w:val="clear" w:color="auto" w:fill="FFFF99"/>
                  <w:hideMark/>
                </w:tcPr>
                <w:p w14:paraId="2E82C87A" w14:textId="77777777" w:rsidR="008A616F" w:rsidRPr="000549D3" w:rsidRDefault="008A616F" w:rsidP="008A616F">
                  <w:pPr>
                    <w:spacing w:beforeLines="40" w:before="96" w:afterLines="40" w:after="96" w:line="240" w:lineRule="auto"/>
                    <w:ind w:left="113" w:right="113"/>
                    <w:jc w:val="center"/>
                    <w:rPr>
                      <w:rFonts w:ascii="Arial" w:hAnsi="Arial"/>
                      <w:sz w:val="18"/>
                      <w:szCs w:val="18"/>
                    </w:rPr>
                  </w:pPr>
                  <w:r w:rsidRPr="000549D3">
                    <w:rPr>
                      <w:rFonts w:ascii="Arial" w:hAnsi="Arial"/>
                      <w:sz w:val="18"/>
                      <w:szCs w:val="18"/>
                    </w:rPr>
                    <w:t>Medium</w:t>
                  </w:r>
                </w:p>
              </w:tc>
              <w:tc>
                <w:tcPr>
                  <w:tcW w:w="1204" w:type="dxa"/>
                  <w:shd w:val="clear" w:color="auto" w:fill="FBC781"/>
                  <w:hideMark/>
                </w:tcPr>
                <w:p w14:paraId="6A51B0D5" w14:textId="77777777" w:rsidR="008A616F" w:rsidRPr="000549D3" w:rsidRDefault="008A616F" w:rsidP="008A616F">
                  <w:pPr>
                    <w:spacing w:beforeLines="40" w:before="96" w:afterLines="40" w:after="96" w:line="240" w:lineRule="auto"/>
                    <w:ind w:left="113" w:right="113"/>
                    <w:jc w:val="center"/>
                    <w:rPr>
                      <w:rFonts w:ascii="Arial" w:hAnsi="Arial"/>
                      <w:sz w:val="18"/>
                      <w:szCs w:val="18"/>
                    </w:rPr>
                  </w:pPr>
                  <w:r w:rsidRPr="000549D3">
                    <w:rPr>
                      <w:rFonts w:ascii="Arial" w:hAnsi="Arial"/>
                      <w:sz w:val="18"/>
                      <w:szCs w:val="18"/>
                    </w:rPr>
                    <w:t>High</w:t>
                  </w:r>
                </w:p>
              </w:tc>
            </w:tr>
            <w:tr w:rsidR="008A616F" w:rsidRPr="000549D3" w14:paraId="38015908" w14:textId="77777777" w:rsidTr="00A92681">
              <w:trPr>
                <w:cantSplit/>
                <w:trHeight w:val="131"/>
              </w:trPr>
              <w:tc>
                <w:tcPr>
                  <w:tcW w:w="0" w:type="auto"/>
                  <w:vMerge/>
                  <w:shd w:val="clear" w:color="auto" w:fill="F2F2F2" w:themeFill="background1" w:themeFillShade="F2"/>
                  <w:vAlign w:val="center"/>
                  <w:hideMark/>
                </w:tcPr>
                <w:p w14:paraId="3AEBBD06" w14:textId="77777777" w:rsidR="008A616F" w:rsidRPr="000549D3" w:rsidRDefault="008A616F" w:rsidP="008A616F">
                  <w:pPr>
                    <w:ind w:right="142"/>
                    <w:rPr>
                      <w:rFonts w:ascii="Arial" w:eastAsia="Calibri" w:hAnsi="Arial"/>
                      <w:b/>
                      <w:bCs/>
                      <w:sz w:val="18"/>
                      <w:szCs w:val="18"/>
                    </w:rPr>
                  </w:pPr>
                </w:p>
              </w:tc>
              <w:tc>
                <w:tcPr>
                  <w:tcW w:w="1543" w:type="dxa"/>
                  <w:shd w:val="clear" w:color="auto" w:fill="CBE4E2"/>
                  <w:vAlign w:val="center"/>
                  <w:hideMark/>
                </w:tcPr>
                <w:p w14:paraId="00BF51DF" w14:textId="77777777" w:rsidR="008A616F" w:rsidRPr="000549D3" w:rsidRDefault="008A616F" w:rsidP="008A616F">
                  <w:pPr>
                    <w:spacing w:beforeLines="40" w:before="96" w:afterLines="40" w:after="96" w:line="240" w:lineRule="auto"/>
                    <w:ind w:left="113" w:right="113"/>
                    <w:jc w:val="center"/>
                    <w:rPr>
                      <w:rFonts w:ascii="Arial" w:hAnsi="Arial"/>
                      <w:b/>
                      <w:bCs/>
                      <w:sz w:val="18"/>
                      <w:szCs w:val="18"/>
                    </w:rPr>
                  </w:pPr>
                  <w:r w:rsidRPr="000549D3">
                    <w:rPr>
                      <w:rFonts w:ascii="Arial" w:hAnsi="Arial"/>
                      <w:b/>
                      <w:bCs/>
                      <w:sz w:val="18"/>
                      <w:szCs w:val="18"/>
                    </w:rPr>
                    <w:t>Rare</w:t>
                  </w:r>
                </w:p>
              </w:tc>
              <w:tc>
                <w:tcPr>
                  <w:tcW w:w="1042" w:type="dxa"/>
                  <w:shd w:val="clear" w:color="auto" w:fill="8BE79D"/>
                  <w:hideMark/>
                </w:tcPr>
                <w:p w14:paraId="46B47E73" w14:textId="77777777" w:rsidR="008A616F" w:rsidRPr="000549D3" w:rsidRDefault="008A616F" w:rsidP="008A616F">
                  <w:pPr>
                    <w:spacing w:before="60" w:after="60" w:line="220" w:lineRule="atLeast"/>
                    <w:ind w:left="113" w:right="113"/>
                    <w:jc w:val="center"/>
                    <w:rPr>
                      <w:rFonts w:ascii="Arial" w:hAnsi="Arial"/>
                      <w:color w:val="000000"/>
                      <w:sz w:val="18"/>
                      <w:szCs w:val="18"/>
                    </w:rPr>
                  </w:pPr>
                  <w:r w:rsidRPr="000549D3">
                    <w:rPr>
                      <w:rFonts w:ascii="Arial" w:hAnsi="Arial"/>
                      <w:color w:val="000000"/>
                      <w:sz w:val="18"/>
                      <w:szCs w:val="18"/>
                    </w:rPr>
                    <w:t>Low</w:t>
                  </w:r>
                </w:p>
              </w:tc>
              <w:tc>
                <w:tcPr>
                  <w:tcW w:w="1032" w:type="dxa"/>
                  <w:shd w:val="clear" w:color="auto" w:fill="8BE79D"/>
                  <w:hideMark/>
                </w:tcPr>
                <w:p w14:paraId="1563E297" w14:textId="77777777" w:rsidR="008A616F" w:rsidRPr="000549D3" w:rsidRDefault="008A616F" w:rsidP="008A616F">
                  <w:pPr>
                    <w:spacing w:before="60" w:after="60" w:line="220" w:lineRule="atLeast"/>
                    <w:ind w:left="113" w:right="113"/>
                    <w:jc w:val="center"/>
                    <w:rPr>
                      <w:rFonts w:ascii="Arial" w:hAnsi="Arial"/>
                      <w:color w:val="000000"/>
                      <w:sz w:val="18"/>
                      <w:szCs w:val="18"/>
                    </w:rPr>
                  </w:pPr>
                  <w:r w:rsidRPr="000549D3">
                    <w:rPr>
                      <w:rFonts w:ascii="Arial" w:hAnsi="Arial"/>
                      <w:color w:val="000000"/>
                      <w:sz w:val="18"/>
                      <w:szCs w:val="18"/>
                    </w:rPr>
                    <w:t>Low</w:t>
                  </w:r>
                </w:p>
              </w:tc>
              <w:tc>
                <w:tcPr>
                  <w:tcW w:w="1073" w:type="dxa"/>
                  <w:shd w:val="clear" w:color="auto" w:fill="8BE79D"/>
                  <w:hideMark/>
                </w:tcPr>
                <w:p w14:paraId="33F86D82" w14:textId="77777777" w:rsidR="008A616F" w:rsidRPr="000549D3" w:rsidRDefault="008A616F" w:rsidP="008A616F">
                  <w:pPr>
                    <w:spacing w:before="60" w:after="60" w:line="220" w:lineRule="atLeast"/>
                    <w:ind w:left="113" w:right="113"/>
                    <w:jc w:val="center"/>
                    <w:rPr>
                      <w:rFonts w:ascii="Arial" w:hAnsi="Arial"/>
                      <w:color w:val="000000"/>
                      <w:sz w:val="18"/>
                      <w:szCs w:val="18"/>
                    </w:rPr>
                  </w:pPr>
                  <w:r w:rsidRPr="000549D3">
                    <w:rPr>
                      <w:rFonts w:ascii="Arial" w:hAnsi="Arial"/>
                      <w:color w:val="000000"/>
                      <w:sz w:val="18"/>
                      <w:szCs w:val="18"/>
                    </w:rPr>
                    <w:t>Low</w:t>
                  </w:r>
                </w:p>
              </w:tc>
              <w:tc>
                <w:tcPr>
                  <w:tcW w:w="991" w:type="dxa"/>
                  <w:shd w:val="clear" w:color="auto" w:fill="FFFF99"/>
                  <w:hideMark/>
                </w:tcPr>
                <w:p w14:paraId="5C8DE5F9" w14:textId="77777777" w:rsidR="008A616F" w:rsidRPr="000549D3" w:rsidRDefault="008A616F" w:rsidP="008A616F">
                  <w:pPr>
                    <w:spacing w:beforeLines="40" w:before="96" w:afterLines="40" w:after="96" w:line="240" w:lineRule="auto"/>
                    <w:ind w:left="113" w:right="113"/>
                    <w:jc w:val="center"/>
                    <w:rPr>
                      <w:rFonts w:ascii="Arial" w:hAnsi="Arial"/>
                      <w:sz w:val="18"/>
                      <w:szCs w:val="18"/>
                    </w:rPr>
                  </w:pPr>
                  <w:r w:rsidRPr="000549D3">
                    <w:rPr>
                      <w:rFonts w:ascii="Arial" w:hAnsi="Arial"/>
                      <w:sz w:val="18"/>
                      <w:szCs w:val="18"/>
                    </w:rPr>
                    <w:t>Medium</w:t>
                  </w:r>
                </w:p>
              </w:tc>
              <w:tc>
                <w:tcPr>
                  <w:tcW w:w="1204" w:type="dxa"/>
                  <w:shd w:val="clear" w:color="auto" w:fill="FFFF99"/>
                  <w:hideMark/>
                </w:tcPr>
                <w:p w14:paraId="4ABC61D1" w14:textId="77777777" w:rsidR="008A616F" w:rsidRPr="000549D3" w:rsidRDefault="008A616F" w:rsidP="008A616F">
                  <w:pPr>
                    <w:spacing w:beforeLines="40" w:before="96" w:afterLines="40" w:after="96" w:line="240" w:lineRule="auto"/>
                    <w:ind w:left="113" w:right="113"/>
                    <w:jc w:val="center"/>
                    <w:rPr>
                      <w:rFonts w:ascii="Arial" w:hAnsi="Arial"/>
                      <w:sz w:val="18"/>
                      <w:szCs w:val="18"/>
                    </w:rPr>
                  </w:pPr>
                  <w:r w:rsidRPr="000549D3">
                    <w:rPr>
                      <w:rFonts w:ascii="Arial" w:hAnsi="Arial"/>
                      <w:sz w:val="18"/>
                      <w:szCs w:val="18"/>
                    </w:rPr>
                    <w:t>Medium</w:t>
                  </w:r>
                </w:p>
              </w:tc>
            </w:tr>
          </w:tbl>
          <w:p w14:paraId="46B71907" w14:textId="77777777" w:rsidR="008A616F" w:rsidRDefault="008A616F" w:rsidP="008A616F">
            <w:pPr>
              <w:pStyle w:val="BodyText"/>
              <w:numPr>
                <w:ilvl w:val="0"/>
                <w:numId w:val="46"/>
              </w:numPr>
              <w:rPr>
                <w:b/>
                <w:bCs/>
                <w:color w:val="201547" w:themeColor="accent1"/>
                <w:lang w:eastAsia="en-AU"/>
              </w:rPr>
            </w:pPr>
          </w:p>
        </w:tc>
        <w:tc>
          <w:tcPr>
            <w:tcW w:w="7428" w:type="dxa"/>
            <w:shd w:val="clear" w:color="auto" w:fill="FFFFFF" w:themeFill="background1"/>
          </w:tcPr>
          <w:p w14:paraId="773A5DCA" w14:textId="77777777" w:rsidR="008A616F" w:rsidRDefault="00055D60" w:rsidP="00A9260A">
            <w:pPr>
              <w:pStyle w:val="BodyText"/>
              <w:cnfStyle w:val="100000000000" w:firstRow="1" w:lastRow="0" w:firstColumn="0" w:lastColumn="0" w:oddVBand="0" w:evenVBand="0" w:oddHBand="0" w:evenHBand="0" w:firstRowFirstColumn="0" w:firstRowLastColumn="0" w:lastRowFirstColumn="0" w:lastRowLastColumn="0"/>
              <w:rPr>
                <w:color w:val="201547" w:themeColor="accent1"/>
                <w:lang w:eastAsia="en-AU"/>
              </w:rPr>
            </w:pPr>
            <w:r>
              <w:rPr>
                <w:b/>
                <w:bCs/>
                <w:color w:val="201547" w:themeColor="accent1"/>
                <w:lang w:eastAsia="en-AU"/>
              </w:rPr>
              <w:t>Likelihood of risks</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2508"/>
              <w:gridCol w:w="4910"/>
            </w:tblGrid>
            <w:tr w:rsidR="00752710" w:rsidRPr="000549D3" w14:paraId="0F2645E7" w14:textId="77777777" w:rsidTr="00752710">
              <w:trPr>
                <w:trHeight w:val="189"/>
              </w:trPr>
              <w:tc>
                <w:tcPr>
                  <w:tcW w:w="3123" w:type="dxa"/>
                  <w:shd w:val="clear" w:color="auto" w:fill="F2F2F2" w:themeFill="background1" w:themeFillShade="F2"/>
                  <w:tcMar>
                    <w:top w:w="0" w:type="dxa"/>
                    <w:left w:w="108" w:type="dxa"/>
                    <w:bottom w:w="0" w:type="dxa"/>
                    <w:right w:w="108" w:type="dxa"/>
                  </w:tcMar>
                  <w:hideMark/>
                </w:tcPr>
                <w:p w14:paraId="3969F332" w14:textId="77777777" w:rsidR="00752710" w:rsidRPr="00686A08" w:rsidRDefault="00752710" w:rsidP="00752710">
                  <w:pPr>
                    <w:spacing w:beforeLines="40" w:before="96" w:afterLines="40" w:after="96" w:line="240" w:lineRule="auto"/>
                    <w:rPr>
                      <w:rFonts w:ascii="Arial" w:eastAsia="Calibri" w:hAnsi="Arial"/>
                      <w:b/>
                      <w:bCs/>
                      <w:lang w:val="en-US"/>
                    </w:rPr>
                  </w:pPr>
                  <w:r w:rsidRPr="00686A08">
                    <w:rPr>
                      <w:rFonts w:ascii="Arial" w:eastAsia="Calibri" w:hAnsi="Arial"/>
                      <w:b/>
                      <w:bCs/>
                      <w:lang w:val="en-US"/>
                    </w:rPr>
                    <w:t xml:space="preserve">Category </w:t>
                  </w:r>
                </w:p>
              </w:tc>
              <w:tc>
                <w:tcPr>
                  <w:tcW w:w="6428" w:type="dxa"/>
                  <w:shd w:val="clear" w:color="auto" w:fill="F2F2F2" w:themeFill="background1" w:themeFillShade="F2"/>
                  <w:tcMar>
                    <w:top w:w="0" w:type="dxa"/>
                    <w:left w:w="108" w:type="dxa"/>
                    <w:bottom w:w="0" w:type="dxa"/>
                    <w:right w:w="108" w:type="dxa"/>
                  </w:tcMar>
                  <w:hideMark/>
                </w:tcPr>
                <w:p w14:paraId="30A398B6" w14:textId="77777777" w:rsidR="00752710" w:rsidRPr="00686A08" w:rsidRDefault="00752710" w:rsidP="00752710">
                  <w:pPr>
                    <w:spacing w:beforeLines="40" w:before="96" w:afterLines="40" w:after="96" w:line="240" w:lineRule="auto"/>
                    <w:rPr>
                      <w:rFonts w:ascii="Arial" w:eastAsia="Calibri" w:hAnsi="Arial"/>
                      <w:b/>
                      <w:bCs/>
                      <w:lang w:val="en-US"/>
                    </w:rPr>
                  </w:pPr>
                  <w:r w:rsidRPr="00686A08">
                    <w:rPr>
                      <w:rFonts w:ascii="Arial" w:eastAsia="Calibri" w:hAnsi="Arial"/>
                      <w:b/>
                      <w:bCs/>
                      <w:lang w:val="en-US"/>
                    </w:rPr>
                    <w:t xml:space="preserve">Example of qualitative measures </w:t>
                  </w:r>
                </w:p>
              </w:tc>
            </w:tr>
            <w:tr w:rsidR="00752710" w:rsidRPr="000549D3" w14:paraId="76BBDA84" w14:textId="77777777" w:rsidTr="006E669F">
              <w:trPr>
                <w:trHeight w:val="397"/>
              </w:trPr>
              <w:tc>
                <w:tcPr>
                  <w:tcW w:w="3123" w:type="dxa"/>
                  <w:tcMar>
                    <w:top w:w="0" w:type="dxa"/>
                    <w:left w:w="108" w:type="dxa"/>
                    <w:bottom w:w="0" w:type="dxa"/>
                    <w:right w:w="108" w:type="dxa"/>
                  </w:tcMar>
                  <w:vAlign w:val="center"/>
                  <w:hideMark/>
                </w:tcPr>
                <w:p w14:paraId="4A5462D8" w14:textId="77777777" w:rsidR="00752710" w:rsidRPr="00686A08" w:rsidRDefault="00752710" w:rsidP="00752710">
                  <w:pPr>
                    <w:autoSpaceDE w:val="0"/>
                    <w:autoSpaceDN w:val="0"/>
                    <w:spacing w:before="40" w:after="40"/>
                    <w:ind w:right="142"/>
                    <w:rPr>
                      <w:rFonts w:ascii="Arial" w:hAnsi="Arial"/>
                      <w:b/>
                      <w:bCs/>
                      <w:color w:val="000000"/>
                    </w:rPr>
                  </w:pPr>
                  <w:r w:rsidRPr="00686A08">
                    <w:rPr>
                      <w:rFonts w:ascii="Arial" w:hAnsi="Arial"/>
                      <w:b/>
                      <w:bCs/>
                      <w:color w:val="000000"/>
                    </w:rPr>
                    <w:t xml:space="preserve">Almost Certain </w:t>
                  </w:r>
                </w:p>
              </w:tc>
              <w:tc>
                <w:tcPr>
                  <w:tcW w:w="6428" w:type="dxa"/>
                  <w:tcMar>
                    <w:top w:w="0" w:type="dxa"/>
                    <w:left w:w="108" w:type="dxa"/>
                    <w:bottom w:w="0" w:type="dxa"/>
                    <w:right w:w="108" w:type="dxa"/>
                  </w:tcMar>
                  <w:vAlign w:val="center"/>
                  <w:hideMark/>
                </w:tcPr>
                <w:p w14:paraId="2260CD97" w14:textId="77777777" w:rsidR="00752710" w:rsidRPr="00686A08" w:rsidRDefault="00752710" w:rsidP="00752710">
                  <w:pPr>
                    <w:autoSpaceDE w:val="0"/>
                    <w:autoSpaceDN w:val="0"/>
                    <w:spacing w:before="40" w:after="40"/>
                    <w:ind w:right="142"/>
                    <w:rPr>
                      <w:rFonts w:ascii="Arial" w:hAnsi="Arial"/>
                      <w:color w:val="000000"/>
                    </w:rPr>
                  </w:pPr>
                  <w:r w:rsidRPr="00686A08">
                    <w:rPr>
                      <w:rFonts w:ascii="Arial" w:hAnsi="Arial"/>
                      <w:color w:val="000000"/>
                    </w:rPr>
                    <w:t xml:space="preserve">The event is expected to occur in most circumstances </w:t>
                  </w:r>
                </w:p>
              </w:tc>
            </w:tr>
            <w:tr w:rsidR="00752710" w:rsidRPr="000549D3" w14:paraId="5DCE89B0" w14:textId="77777777" w:rsidTr="006E669F">
              <w:trPr>
                <w:trHeight w:val="397"/>
              </w:trPr>
              <w:tc>
                <w:tcPr>
                  <w:tcW w:w="3123" w:type="dxa"/>
                  <w:tcMar>
                    <w:top w:w="0" w:type="dxa"/>
                    <w:left w:w="108" w:type="dxa"/>
                    <w:bottom w:w="0" w:type="dxa"/>
                    <w:right w:w="108" w:type="dxa"/>
                  </w:tcMar>
                  <w:vAlign w:val="center"/>
                  <w:hideMark/>
                </w:tcPr>
                <w:p w14:paraId="1FBAF0CB" w14:textId="77777777" w:rsidR="00752710" w:rsidRPr="00686A08" w:rsidRDefault="00752710" w:rsidP="00752710">
                  <w:pPr>
                    <w:autoSpaceDE w:val="0"/>
                    <w:autoSpaceDN w:val="0"/>
                    <w:spacing w:before="40" w:after="40"/>
                    <w:ind w:right="142"/>
                    <w:rPr>
                      <w:rFonts w:ascii="Arial" w:hAnsi="Arial"/>
                      <w:b/>
                      <w:bCs/>
                      <w:color w:val="000000"/>
                    </w:rPr>
                  </w:pPr>
                  <w:r w:rsidRPr="00686A08">
                    <w:rPr>
                      <w:rFonts w:ascii="Arial" w:hAnsi="Arial"/>
                      <w:b/>
                      <w:bCs/>
                      <w:color w:val="000000"/>
                    </w:rPr>
                    <w:t xml:space="preserve">Likely </w:t>
                  </w:r>
                </w:p>
              </w:tc>
              <w:tc>
                <w:tcPr>
                  <w:tcW w:w="6428" w:type="dxa"/>
                  <w:tcMar>
                    <w:top w:w="0" w:type="dxa"/>
                    <w:left w:w="108" w:type="dxa"/>
                    <w:bottom w:w="0" w:type="dxa"/>
                    <w:right w:w="108" w:type="dxa"/>
                  </w:tcMar>
                  <w:vAlign w:val="center"/>
                  <w:hideMark/>
                </w:tcPr>
                <w:p w14:paraId="61B45284" w14:textId="77777777" w:rsidR="00752710" w:rsidRPr="00686A08" w:rsidRDefault="00752710" w:rsidP="00752710">
                  <w:pPr>
                    <w:autoSpaceDE w:val="0"/>
                    <w:autoSpaceDN w:val="0"/>
                    <w:spacing w:before="40" w:after="40"/>
                    <w:ind w:right="142"/>
                    <w:rPr>
                      <w:rFonts w:ascii="Arial" w:hAnsi="Arial"/>
                      <w:color w:val="000000"/>
                    </w:rPr>
                  </w:pPr>
                  <w:r w:rsidRPr="00686A08">
                    <w:rPr>
                      <w:rFonts w:ascii="Arial" w:hAnsi="Arial"/>
                      <w:color w:val="000000"/>
                    </w:rPr>
                    <w:t xml:space="preserve">The event will probably occur in most circumstances </w:t>
                  </w:r>
                </w:p>
              </w:tc>
            </w:tr>
            <w:tr w:rsidR="00752710" w:rsidRPr="000549D3" w14:paraId="6FADEF77" w14:textId="77777777" w:rsidTr="006E669F">
              <w:trPr>
                <w:trHeight w:val="397"/>
              </w:trPr>
              <w:tc>
                <w:tcPr>
                  <w:tcW w:w="3123" w:type="dxa"/>
                  <w:tcMar>
                    <w:top w:w="0" w:type="dxa"/>
                    <w:left w:w="108" w:type="dxa"/>
                    <w:bottom w:w="0" w:type="dxa"/>
                    <w:right w:w="108" w:type="dxa"/>
                  </w:tcMar>
                  <w:vAlign w:val="center"/>
                  <w:hideMark/>
                </w:tcPr>
                <w:p w14:paraId="578508D1" w14:textId="77777777" w:rsidR="00752710" w:rsidRPr="00686A08" w:rsidRDefault="00752710" w:rsidP="00752710">
                  <w:pPr>
                    <w:autoSpaceDE w:val="0"/>
                    <w:autoSpaceDN w:val="0"/>
                    <w:spacing w:before="40" w:after="40"/>
                    <w:ind w:right="142"/>
                    <w:rPr>
                      <w:rFonts w:ascii="Arial" w:hAnsi="Arial"/>
                      <w:b/>
                      <w:bCs/>
                      <w:color w:val="000000"/>
                    </w:rPr>
                  </w:pPr>
                  <w:r w:rsidRPr="00686A08">
                    <w:rPr>
                      <w:rFonts w:ascii="Arial" w:hAnsi="Arial"/>
                      <w:b/>
                      <w:bCs/>
                      <w:color w:val="000000"/>
                    </w:rPr>
                    <w:t xml:space="preserve">Possible </w:t>
                  </w:r>
                </w:p>
              </w:tc>
              <w:tc>
                <w:tcPr>
                  <w:tcW w:w="6428" w:type="dxa"/>
                  <w:tcMar>
                    <w:top w:w="0" w:type="dxa"/>
                    <w:left w:w="108" w:type="dxa"/>
                    <w:bottom w:w="0" w:type="dxa"/>
                    <w:right w:w="108" w:type="dxa"/>
                  </w:tcMar>
                  <w:vAlign w:val="center"/>
                  <w:hideMark/>
                </w:tcPr>
                <w:p w14:paraId="25B018A3" w14:textId="77777777" w:rsidR="00752710" w:rsidRPr="00686A08" w:rsidRDefault="00752710" w:rsidP="00752710">
                  <w:pPr>
                    <w:autoSpaceDE w:val="0"/>
                    <w:autoSpaceDN w:val="0"/>
                    <w:spacing w:before="40" w:after="40"/>
                    <w:ind w:right="142"/>
                    <w:rPr>
                      <w:rFonts w:ascii="Arial" w:hAnsi="Arial"/>
                      <w:color w:val="000000"/>
                    </w:rPr>
                  </w:pPr>
                  <w:r w:rsidRPr="00686A08">
                    <w:rPr>
                      <w:rFonts w:ascii="Arial" w:hAnsi="Arial"/>
                      <w:color w:val="000000"/>
                    </w:rPr>
                    <w:t xml:space="preserve">The event might occur at some time </w:t>
                  </w:r>
                </w:p>
              </w:tc>
            </w:tr>
            <w:tr w:rsidR="00752710" w:rsidRPr="000549D3" w14:paraId="2664BC84" w14:textId="77777777" w:rsidTr="006E669F">
              <w:trPr>
                <w:trHeight w:val="397"/>
              </w:trPr>
              <w:tc>
                <w:tcPr>
                  <w:tcW w:w="3123" w:type="dxa"/>
                  <w:tcMar>
                    <w:top w:w="0" w:type="dxa"/>
                    <w:left w:w="108" w:type="dxa"/>
                    <w:bottom w:w="0" w:type="dxa"/>
                    <w:right w:w="108" w:type="dxa"/>
                  </w:tcMar>
                  <w:vAlign w:val="center"/>
                  <w:hideMark/>
                </w:tcPr>
                <w:p w14:paraId="7EC8A8A7" w14:textId="77777777" w:rsidR="00752710" w:rsidRPr="00686A08" w:rsidRDefault="00752710" w:rsidP="00752710">
                  <w:pPr>
                    <w:autoSpaceDE w:val="0"/>
                    <w:autoSpaceDN w:val="0"/>
                    <w:spacing w:before="40" w:after="40"/>
                    <w:ind w:right="142"/>
                    <w:rPr>
                      <w:rFonts w:ascii="Arial" w:hAnsi="Arial"/>
                      <w:b/>
                      <w:bCs/>
                      <w:color w:val="000000"/>
                    </w:rPr>
                  </w:pPr>
                  <w:r w:rsidRPr="00686A08">
                    <w:rPr>
                      <w:rFonts w:ascii="Arial" w:hAnsi="Arial"/>
                      <w:b/>
                      <w:bCs/>
                      <w:color w:val="000000"/>
                    </w:rPr>
                    <w:t xml:space="preserve">Unlikely </w:t>
                  </w:r>
                </w:p>
              </w:tc>
              <w:tc>
                <w:tcPr>
                  <w:tcW w:w="6428" w:type="dxa"/>
                  <w:tcMar>
                    <w:top w:w="0" w:type="dxa"/>
                    <w:left w:w="108" w:type="dxa"/>
                    <w:bottom w:w="0" w:type="dxa"/>
                    <w:right w:w="108" w:type="dxa"/>
                  </w:tcMar>
                  <w:vAlign w:val="center"/>
                  <w:hideMark/>
                </w:tcPr>
                <w:p w14:paraId="72FB1BC1" w14:textId="77777777" w:rsidR="00752710" w:rsidRPr="00686A08" w:rsidRDefault="00752710" w:rsidP="00752710">
                  <w:pPr>
                    <w:autoSpaceDE w:val="0"/>
                    <w:autoSpaceDN w:val="0"/>
                    <w:spacing w:before="40" w:after="40"/>
                    <w:ind w:right="142"/>
                    <w:rPr>
                      <w:rFonts w:ascii="Arial" w:hAnsi="Arial"/>
                      <w:color w:val="000000"/>
                    </w:rPr>
                  </w:pPr>
                  <w:r w:rsidRPr="00686A08">
                    <w:rPr>
                      <w:rFonts w:ascii="Arial" w:hAnsi="Arial"/>
                      <w:color w:val="000000"/>
                    </w:rPr>
                    <w:t xml:space="preserve">The event is not expected to occur in most circumstances </w:t>
                  </w:r>
                </w:p>
              </w:tc>
            </w:tr>
            <w:tr w:rsidR="00752710" w:rsidRPr="000549D3" w14:paraId="1B4A9952" w14:textId="77777777" w:rsidTr="006E669F">
              <w:trPr>
                <w:trHeight w:val="397"/>
              </w:trPr>
              <w:tc>
                <w:tcPr>
                  <w:tcW w:w="3123" w:type="dxa"/>
                  <w:tcMar>
                    <w:top w:w="0" w:type="dxa"/>
                    <w:left w:w="108" w:type="dxa"/>
                    <w:bottom w:w="0" w:type="dxa"/>
                    <w:right w:w="108" w:type="dxa"/>
                  </w:tcMar>
                  <w:vAlign w:val="center"/>
                  <w:hideMark/>
                </w:tcPr>
                <w:p w14:paraId="01A0E21C" w14:textId="77777777" w:rsidR="00752710" w:rsidRPr="00686A08" w:rsidRDefault="00752710" w:rsidP="00752710">
                  <w:pPr>
                    <w:autoSpaceDE w:val="0"/>
                    <w:autoSpaceDN w:val="0"/>
                    <w:spacing w:before="40" w:after="40"/>
                    <w:ind w:right="142"/>
                    <w:rPr>
                      <w:rFonts w:ascii="Arial" w:hAnsi="Arial"/>
                      <w:b/>
                      <w:bCs/>
                      <w:color w:val="000000"/>
                    </w:rPr>
                  </w:pPr>
                  <w:r w:rsidRPr="00686A08">
                    <w:rPr>
                      <w:rFonts w:ascii="Arial" w:hAnsi="Arial"/>
                      <w:b/>
                      <w:bCs/>
                      <w:color w:val="000000"/>
                    </w:rPr>
                    <w:t xml:space="preserve">Rare </w:t>
                  </w:r>
                </w:p>
              </w:tc>
              <w:tc>
                <w:tcPr>
                  <w:tcW w:w="6428" w:type="dxa"/>
                  <w:tcMar>
                    <w:top w:w="0" w:type="dxa"/>
                    <w:left w:w="108" w:type="dxa"/>
                    <w:bottom w:w="0" w:type="dxa"/>
                    <w:right w:w="108" w:type="dxa"/>
                  </w:tcMar>
                  <w:vAlign w:val="center"/>
                  <w:hideMark/>
                </w:tcPr>
                <w:p w14:paraId="140EEA99" w14:textId="77777777" w:rsidR="00752710" w:rsidRPr="00686A08" w:rsidRDefault="00752710" w:rsidP="00752710">
                  <w:pPr>
                    <w:autoSpaceDE w:val="0"/>
                    <w:autoSpaceDN w:val="0"/>
                    <w:spacing w:before="40" w:after="40"/>
                    <w:ind w:right="142"/>
                    <w:rPr>
                      <w:rFonts w:ascii="Arial" w:hAnsi="Arial"/>
                      <w:color w:val="000000"/>
                    </w:rPr>
                  </w:pPr>
                  <w:r w:rsidRPr="00686A08">
                    <w:rPr>
                      <w:rFonts w:ascii="Arial" w:hAnsi="Arial"/>
                      <w:color w:val="000000"/>
                    </w:rPr>
                    <w:t xml:space="preserve">The event will only occur in exceptional circumstances </w:t>
                  </w:r>
                </w:p>
              </w:tc>
            </w:tr>
          </w:tbl>
          <w:p w14:paraId="7948080B" w14:textId="0F9C38C4" w:rsidR="00055D60" w:rsidRPr="00055D60" w:rsidRDefault="00055D60" w:rsidP="00A9260A">
            <w:pPr>
              <w:pStyle w:val="BodyText"/>
              <w:cnfStyle w:val="100000000000" w:firstRow="1" w:lastRow="0" w:firstColumn="0" w:lastColumn="0" w:oddVBand="0" w:evenVBand="0" w:oddHBand="0" w:evenHBand="0" w:firstRowFirstColumn="0" w:firstRowLastColumn="0" w:lastRowFirstColumn="0" w:lastRowLastColumn="0"/>
              <w:rPr>
                <w:color w:val="201547" w:themeColor="accent1"/>
                <w:lang w:eastAsia="en-AU"/>
              </w:rPr>
            </w:pPr>
          </w:p>
        </w:tc>
      </w:tr>
    </w:tbl>
    <w:p w14:paraId="42D89AD2" w14:textId="77777777" w:rsidR="008A616F" w:rsidRDefault="008A616F" w:rsidP="00A9260A">
      <w:pPr>
        <w:pStyle w:val="BodyText"/>
        <w:rPr>
          <w:b/>
          <w:bCs/>
          <w:color w:val="201547" w:themeColor="accent1"/>
          <w:lang w:eastAsia="en-AU"/>
        </w:rPr>
      </w:pPr>
    </w:p>
    <w:p w14:paraId="59963D9C" w14:textId="77777777" w:rsidR="008A616F" w:rsidRDefault="008A616F" w:rsidP="00A9260A">
      <w:pPr>
        <w:pStyle w:val="BodyText"/>
        <w:rPr>
          <w:b/>
          <w:bCs/>
          <w:color w:val="201547" w:themeColor="accent1"/>
          <w:lang w:eastAsia="en-AU"/>
        </w:rPr>
      </w:pPr>
    </w:p>
    <w:p w14:paraId="1C7CEEEC" w14:textId="77777777" w:rsidR="008A616F" w:rsidRDefault="008A616F" w:rsidP="00A9260A">
      <w:pPr>
        <w:pStyle w:val="BodyText"/>
        <w:rPr>
          <w:b/>
          <w:bCs/>
          <w:color w:val="201547" w:themeColor="accent1"/>
          <w:lang w:eastAsia="en-AU"/>
        </w:rPr>
      </w:pPr>
    </w:p>
    <w:p w14:paraId="19F4B8C8" w14:textId="77777777" w:rsidR="00951473" w:rsidRPr="002C4942" w:rsidRDefault="00951473" w:rsidP="00A9260A">
      <w:pPr>
        <w:pStyle w:val="BodyText"/>
        <w:rPr>
          <w:b/>
          <w:bCs/>
          <w:color w:val="201547" w:themeColor="accent1"/>
          <w:lang w:eastAsia="en-AU"/>
        </w:rPr>
      </w:pPr>
    </w:p>
    <w:p w14:paraId="2A5C7F4B" w14:textId="77777777" w:rsidR="008A616F" w:rsidRPr="002C4942" w:rsidRDefault="008A616F">
      <w:pPr>
        <w:pStyle w:val="BodyText"/>
        <w:rPr>
          <w:b/>
          <w:bCs/>
          <w:color w:val="201547" w:themeColor="accent1"/>
          <w:lang w:eastAsia="en-AU"/>
        </w:rPr>
      </w:pPr>
    </w:p>
    <w:sectPr w:rsidR="008A616F" w:rsidRPr="002C4942" w:rsidSect="007C2C32">
      <w:pgSz w:w="16840" w:h="11907" w:orient="landscape" w:code="9"/>
      <w:pgMar w:top="851" w:right="1134" w:bottom="851" w:left="851" w:header="567" w:footer="851"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406EE" w14:textId="77777777" w:rsidR="00775F6D" w:rsidRDefault="00775F6D">
      <w:r>
        <w:separator/>
      </w:r>
    </w:p>
    <w:p w14:paraId="4D2ABA21" w14:textId="77777777" w:rsidR="00775F6D" w:rsidRDefault="00775F6D"/>
    <w:p w14:paraId="7B335129" w14:textId="77777777" w:rsidR="00775F6D" w:rsidRDefault="00775F6D"/>
  </w:endnote>
  <w:endnote w:type="continuationSeparator" w:id="0">
    <w:p w14:paraId="561ED4E1" w14:textId="77777777" w:rsidR="00775F6D" w:rsidRDefault="00775F6D">
      <w:r>
        <w:continuationSeparator/>
      </w:r>
    </w:p>
    <w:p w14:paraId="77D99E6A" w14:textId="77777777" w:rsidR="00775F6D" w:rsidRDefault="00775F6D"/>
    <w:p w14:paraId="729F512D" w14:textId="77777777" w:rsidR="00775F6D" w:rsidRDefault="00775F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8DABF" w14:textId="3D992211" w:rsidR="00947066" w:rsidRPr="00A51F73" w:rsidRDefault="0077059F" w:rsidP="00A51F73">
    <w:pPr>
      <w:pStyle w:val="Footer"/>
      <w:ind w:left="284" w:hanging="284"/>
    </w:pPr>
    <w:r>
      <w:rPr>
        <w:noProof/>
      </w:rPr>
      <mc:AlternateContent>
        <mc:Choice Requires="wps">
          <w:drawing>
            <wp:anchor distT="0" distB="0" distL="114300" distR="114300" simplePos="0" relativeHeight="251709440" behindDoc="0" locked="0" layoutInCell="0" allowOverlap="1" wp14:anchorId="36BCB740" wp14:editId="14F9999B">
              <wp:simplePos x="0" y="0"/>
              <wp:positionH relativeFrom="page">
                <wp:align>center</wp:align>
              </wp:positionH>
              <wp:positionV relativeFrom="page">
                <wp:align>bottom</wp:align>
              </wp:positionV>
              <wp:extent cx="7772400" cy="463550"/>
              <wp:effectExtent l="0" t="0" r="0" b="12700"/>
              <wp:wrapNone/>
              <wp:docPr id="4" name="MSIPCM162c45a9883e94ec6945723b" descr="{&quot;HashCode&quot;:-1264680268,&quot;Height&quot;:9999999.0,&quot;Width&quot;:9999999.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97DECF" w14:textId="7EB43B1B" w:rsidR="0077059F" w:rsidRPr="004E4252" w:rsidRDefault="004E4252" w:rsidP="004E4252">
                          <w:pPr>
                            <w:jc w:val="center"/>
                            <w:rPr>
                              <w:rFonts w:ascii="Calibri" w:hAnsi="Calibri" w:cs="Calibri"/>
                              <w:color w:val="000000"/>
                              <w:sz w:val="24"/>
                            </w:rPr>
                          </w:pPr>
                          <w:r w:rsidRPr="004E4252">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6BCB740" id="_x0000_t202" coordsize="21600,21600" o:spt="202" path="m,l,21600r21600,l21600,xe">
              <v:stroke joinstyle="miter"/>
              <v:path gradientshapeok="t" o:connecttype="rect"/>
            </v:shapetype>
            <v:shape id="MSIPCM162c45a9883e94ec6945723b" o:spid="_x0000_s1026" type="#_x0000_t202" alt="{&quot;HashCode&quot;:-1264680268,&quot;Height&quot;:9999999.0,&quot;Width&quot;:9999999.0,&quot;Placement&quot;:&quot;Footer&quot;,&quot;Index&quot;:&quot;OddAndEven&quot;,&quot;Section&quot;:1,&quot;Top&quot;:0.0,&quot;Left&quot;:0.0}" style="position:absolute;left:0;text-align:left;margin-left:0;margin-top:0;width:612pt;height:36.5pt;z-index:25170944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o:allowincell="f" filled="f" stroked="f" strokeweight=".5pt">
              <v:textbox inset=",0,,0">
                <w:txbxContent>
                  <w:p w14:paraId="1A97DECF" w14:textId="7EB43B1B" w:rsidR="0077059F" w:rsidRPr="004E4252" w:rsidRDefault="004E4252" w:rsidP="004E4252">
                    <w:pPr>
                      <w:jc w:val="center"/>
                      <w:rPr>
                        <w:rFonts w:ascii="Calibri" w:hAnsi="Calibri" w:cs="Calibri"/>
                        <w:color w:val="000000"/>
                        <w:sz w:val="24"/>
                      </w:rPr>
                    </w:pPr>
                    <w:r w:rsidRPr="004E4252">
                      <w:rPr>
                        <w:rFonts w:ascii="Calibri" w:hAnsi="Calibri" w:cs="Calibri"/>
                        <w:color w:val="000000"/>
                        <w:sz w:val="24"/>
                      </w:rPr>
                      <w:t>OFFICIAL</w:t>
                    </w:r>
                  </w:p>
                </w:txbxContent>
              </v:textbox>
              <w10:wrap anchorx="page" anchory="page"/>
            </v:shape>
          </w:pict>
        </mc:Fallback>
      </mc:AlternateContent>
    </w:r>
    <w:sdt>
      <w:sdtPr>
        <w:id w:val="-166099846"/>
        <w:docPartObj>
          <w:docPartGallery w:val="Page Numbers (Bottom of Page)"/>
          <w:docPartUnique/>
        </w:docPartObj>
      </w:sdtPr>
      <w:sdtEndPr>
        <w:rPr>
          <w:noProof/>
        </w:rPr>
      </w:sdtEndPr>
      <w:sdtContent>
        <w:r w:rsidR="00A51F73" w:rsidRPr="00A51F73">
          <w:rPr>
            <w:b/>
            <w:bCs/>
          </w:rPr>
          <w:fldChar w:fldCharType="begin"/>
        </w:r>
        <w:r w:rsidR="00A51F73" w:rsidRPr="00A51F73">
          <w:rPr>
            <w:b/>
            <w:bCs/>
          </w:rPr>
          <w:instrText xml:space="preserve"> PAGE   \* MERGEFORMAT </w:instrText>
        </w:r>
        <w:r w:rsidR="00A51F73" w:rsidRPr="00A51F73">
          <w:rPr>
            <w:b/>
            <w:bCs/>
          </w:rPr>
          <w:fldChar w:fldCharType="separate"/>
        </w:r>
        <w:r w:rsidR="00A51F73" w:rsidRPr="00A51F73">
          <w:rPr>
            <w:b/>
            <w:bCs/>
          </w:rPr>
          <w:t>2</w:t>
        </w:r>
        <w:r w:rsidR="00A51F73" w:rsidRPr="00A51F73">
          <w:rPr>
            <w:b/>
            <w:bCs/>
            <w:noProof/>
          </w:rPr>
          <w:fldChar w:fldCharType="end"/>
        </w:r>
      </w:sdtContent>
    </w:sdt>
    <w:r w:rsidR="00A51F73" w:rsidRPr="00A51F73">
      <w:rPr>
        <w:noProof/>
      </w:rPr>
      <w:tab/>
    </w:r>
    <w:r w:rsidR="00A51F73" w:rsidRPr="00A51F73">
      <w:rPr>
        <w:b/>
        <w:bCs/>
        <w:color w:val="201547" w:themeColor="text2"/>
      </w:rPr>
      <w:t>Title</w:t>
    </w:r>
    <w:r w:rsidR="00A51F73" w:rsidRPr="00A51F73">
      <w:rPr>
        <w:color w:val="201547" w:themeColor="text2"/>
      </w:rPr>
      <w:t xml:space="preserve"> Subtitle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C944B" w14:textId="34A23393" w:rsidR="00947066" w:rsidRDefault="0077059F" w:rsidP="00296569">
    <w:pPr>
      <w:pStyle w:val="xWeb"/>
      <w:spacing w:after="960"/>
    </w:pPr>
    <w:r>
      <w:rPr>
        <w:noProof/>
        <w:sz w:val="18"/>
      </w:rPr>
      <mc:AlternateContent>
        <mc:Choice Requires="wps">
          <w:drawing>
            <wp:anchor distT="0" distB="0" distL="114300" distR="114300" simplePos="0" relativeHeight="251706079" behindDoc="0" locked="0" layoutInCell="0" allowOverlap="1" wp14:anchorId="4DA1702F" wp14:editId="118E8300">
              <wp:simplePos x="0" y="9403953"/>
              <wp:positionH relativeFrom="page">
                <wp:align>center</wp:align>
              </wp:positionH>
              <wp:positionV relativeFrom="page">
                <wp:align>bottom</wp:align>
              </wp:positionV>
              <wp:extent cx="7772400" cy="463550"/>
              <wp:effectExtent l="0" t="0" r="0" b="12700"/>
              <wp:wrapNone/>
              <wp:docPr id="1" name="MSIPCM01e6444e97080958c8a6780f" descr="{&quot;HashCode&quot;:-1264680268,&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EF03F7" w14:textId="6182B7A9" w:rsidR="0077059F" w:rsidRPr="004E4252" w:rsidRDefault="004E4252" w:rsidP="004E4252">
                          <w:pPr>
                            <w:jc w:val="center"/>
                            <w:rPr>
                              <w:rFonts w:ascii="Calibri" w:hAnsi="Calibri" w:cs="Calibri"/>
                              <w:color w:val="000000"/>
                              <w:sz w:val="24"/>
                            </w:rPr>
                          </w:pPr>
                          <w:r w:rsidRPr="004E4252">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DA1702F" id="_x0000_t202" coordsize="21600,21600" o:spt="202" path="m,l,21600r21600,l21600,xe">
              <v:stroke joinstyle="miter"/>
              <v:path gradientshapeok="t" o:connecttype="rect"/>
            </v:shapetype>
            <v:shape id="MSIPCM01e6444e97080958c8a6780f" o:spid="_x0000_s1027" type="#_x0000_t202" alt="{&quot;HashCode&quot;:-1264680268,&quot;Height&quot;:9999999.0,&quot;Width&quot;:9999999.0,&quot;Placement&quot;:&quot;Footer&quot;,&quot;Index&quot;:&quot;Primary&quot;,&quot;Section&quot;:1,&quot;Top&quot;:0.0,&quot;Left&quot;:0.0}" style="position:absolute;margin-left:0;margin-top:0;width:612pt;height:36.5pt;z-index:251706079;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K6r&#10;sUgWAgAALQQAAA4AAAAAAAAAAAAAAAAALgIAAGRycy9lMm9Eb2MueG1sUEsBAi0AFAAGAAgAAAAh&#10;AL4fCrfaAAAABQEAAA8AAAAAAAAAAAAAAAAAcAQAAGRycy9kb3ducmV2LnhtbFBLBQYAAAAABAAE&#10;APMAAAB3BQAAAAA=&#10;" o:allowincell="f" filled="f" stroked="f" strokeweight=".5pt">
              <v:textbox inset=",0,,0">
                <w:txbxContent>
                  <w:p w14:paraId="18EF03F7" w14:textId="6182B7A9" w:rsidR="0077059F" w:rsidRPr="004E4252" w:rsidRDefault="004E4252" w:rsidP="004E4252">
                    <w:pPr>
                      <w:jc w:val="center"/>
                      <w:rPr>
                        <w:rFonts w:ascii="Calibri" w:hAnsi="Calibri" w:cs="Calibri"/>
                        <w:color w:val="000000"/>
                        <w:sz w:val="24"/>
                      </w:rPr>
                    </w:pPr>
                    <w:r w:rsidRPr="004E4252">
                      <w:rPr>
                        <w:rFonts w:ascii="Calibri" w:hAnsi="Calibri" w:cs="Calibri"/>
                        <w:color w:val="000000"/>
                        <w:sz w:val="24"/>
                      </w:rPr>
                      <w:t>OFFICIAL</w:t>
                    </w:r>
                  </w:p>
                </w:txbxContent>
              </v:textbox>
              <w10:wrap anchorx="page" anchory="page"/>
            </v:shape>
          </w:pict>
        </mc:Fallback>
      </mc:AlternateContent>
    </w:r>
    <w:r w:rsidR="00BB71F4">
      <w:rPr>
        <w:noProof/>
        <w:sz w:val="18"/>
      </w:rPr>
      <w:t>--</w:t>
    </w:r>
    <w:r w:rsidR="00890D78">
      <w:rPr>
        <w:noProof/>
        <w:sz w:val="18"/>
      </w:rPr>
      <w:drawing>
        <wp:inline distT="0" distB="0" distL="0" distR="0" wp14:anchorId="215D5E13" wp14:editId="15EED60C">
          <wp:extent cx="2494800" cy="1065600"/>
          <wp:effectExtent l="0" t="0" r="0" b="0"/>
          <wp:docPr id="11" name="Victoria" descr="Recycling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Victoria" descr="Recycling Victoria logo"/>
                  <pic:cNvPicPr/>
                </pic:nvPicPr>
                <pic:blipFill>
                  <a:blip r:embed="rId1">
                    <a:extLst>
                      <a:ext uri="{28A0092B-C50C-407E-A947-70E740481C1C}">
                        <a14:useLocalDpi xmlns:a14="http://schemas.microsoft.com/office/drawing/2010/main" val="0"/>
                      </a:ext>
                    </a:extLst>
                  </a:blip>
                  <a:stretch>
                    <a:fillRect/>
                  </a:stretch>
                </pic:blipFill>
                <pic:spPr>
                  <a:xfrm>
                    <a:off x="0" y="0"/>
                    <a:ext cx="2494800" cy="1065600"/>
                  </a:xfrm>
                  <a:prstGeom prst="rect">
                    <a:avLst/>
                  </a:prstGeom>
                </pic:spPr>
              </pic:pic>
            </a:graphicData>
          </a:graphic>
        </wp:inline>
      </w:drawing>
    </w:r>
    <w:r w:rsidR="00890D78">
      <w:t>recycling.vic.gov.au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C3FF8" w14:textId="46E2F7A1" w:rsidR="00B40C2E" w:rsidRPr="00447E19" w:rsidRDefault="0077059F" w:rsidP="000721CE">
    <w:pPr>
      <w:pStyle w:val="Footer"/>
      <w:rPr>
        <w:b/>
        <w:bCs/>
        <w:color w:val="201547" w:themeColor="text2"/>
        <w:sz w:val="24"/>
        <w:szCs w:val="32"/>
      </w:rPr>
    </w:pPr>
    <w:r>
      <w:rPr>
        <w:b/>
        <w:bCs/>
        <w:noProof/>
        <w:color w:val="201547" w:themeColor="text2"/>
        <w:sz w:val="24"/>
        <w:szCs w:val="32"/>
      </w:rPr>
      <mc:AlternateContent>
        <mc:Choice Requires="wps">
          <w:drawing>
            <wp:anchor distT="0" distB="0" distL="114300" distR="114300" simplePos="0" relativeHeight="251706735" behindDoc="0" locked="0" layoutInCell="0" allowOverlap="1" wp14:anchorId="0C42C3B8" wp14:editId="1040C5A6">
              <wp:simplePos x="0" y="0"/>
              <wp:positionH relativeFrom="page">
                <wp:align>center</wp:align>
              </wp:positionH>
              <wp:positionV relativeFrom="page">
                <wp:align>bottom</wp:align>
              </wp:positionV>
              <wp:extent cx="7772400" cy="463550"/>
              <wp:effectExtent l="0" t="0" r="0" b="12700"/>
              <wp:wrapNone/>
              <wp:docPr id="3" name="MSIPCMbbf54cd5839291ef8860ba03" descr="{&quot;HashCode&quot;:-1264680268,&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8F5AD5" w14:textId="171BE07D" w:rsidR="0077059F" w:rsidRPr="004E4252" w:rsidRDefault="004E4252" w:rsidP="004E4252">
                          <w:pPr>
                            <w:jc w:val="center"/>
                            <w:rPr>
                              <w:rFonts w:ascii="Calibri" w:hAnsi="Calibri" w:cs="Calibri"/>
                              <w:color w:val="000000"/>
                              <w:sz w:val="24"/>
                            </w:rPr>
                          </w:pPr>
                          <w:r w:rsidRPr="004E4252">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C42C3B8" id="_x0000_t202" coordsize="21600,21600" o:spt="202" path="m,l,21600r21600,l21600,xe">
              <v:stroke joinstyle="miter"/>
              <v:path gradientshapeok="t" o:connecttype="rect"/>
            </v:shapetype>
            <v:shape id="MSIPCMbbf54cd5839291ef8860ba03" o:spid="_x0000_s1028" type="#_x0000_t202" alt="{&quot;HashCode&quot;:-1264680268,&quot;Height&quot;:9999999.0,&quot;Width&quot;:9999999.0,&quot;Placement&quot;:&quot;Footer&quot;,&quot;Index&quot;:&quot;FirstPage&quot;,&quot;Section&quot;:1,&quot;Top&quot;:0.0,&quot;Left&quot;:0.0}" style="position:absolute;margin-left:0;margin-top:0;width:612pt;height:36.5pt;z-index:25170673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33yGQ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ln5z22EB1oPUQBua9k8uGZlgJ&#10;H54FEtU0Nsk3PNGhDVAvOFqc1YC//uaP+cQARTnrSDol9z93AhVn5rslbr6Mp9OotXQhA996Nyev&#10;3bX3QKoc0w/iZDJjbjAnUyO0r6TuRexGIWEl9Sy5DHi63IdByvR/SLVYpDTSlRNhZddOxuIRz4jt&#10;S/8q0B0JCETdI5zkJYp3PAy5AxOLXQDdJJIiwgOeR+BJk4m74/8TRf/2nrIuf/n8N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DmzffIZAgAALQQAAA4AAAAAAAAAAAAAAAAALgIAAGRycy9lMm9Eb2MueG1sUEsBAi0AFAAGAAgA&#10;AAAhAL4fCrfaAAAABQEAAA8AAAAAAAAAAAAAAAAAcwQAAGRycy9kb3ducmV2LnhtbFBLBQYAAAAA&#10;BAAEAPMAAAB6BQAAAAA=&#10;" o:allowincell="f" filled="f" stroked="f" strokeweight=".5pt">
              <v:textbox inset=",0,,0">
                <w:txbxContent>
                  <w:p w14:paraId="588F5AD5" w14:textId="171BE07D" w:rsidR="0077059F" w:rsidRPr="004E4252" w:rsidRDefault="004E4252" w:rsidP="004E4252">
                    <w:pPr>
                      <w:jc w:val="center"/>
                      <w:rPr>
                        <w:rFonts w:ascii="Calibri" w:hAnsi="Calibri" w:cs="Calibri"/>
                        <w:color w:val="000000"/>
                        <w:sz w:val="24"/>
                      </w:rPr>
                    </w:pPr>
                    <w:r w:rsidRPr="004E4252">
                      <w:rPr>
                        <w:rFonts w:ascii="Calibri" w:hAnsi="Calibri" w:cs="Calibri"/>
                        <w:color w:val="000000"/>
                        <w:sz w:val="24"/>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4C4A5" w14:textId="344C15E0" w:rsidR="00A51F73" w:rsidRPr="00181694" w:rsidRDefault="0077059F" w:rsidP="00A51F73">
    <w:pPr>
      <w:pStyle w:val="FooterOdd"/>
      <w:rPr>
        <w:color w:val="201547" w:themeColor="text2"/>
      </w:rPr>
    </w:pPr>
    <w:r>
      <w:rPr>
        <w:b/>
        <w:bCs/>
        <w:noProof/>
        <w:color w:val="201547" w:themeColor="text2"/>
      </w:rPr>
      <mc:AlternateContent>
        <mc:Choice Requires="wps">
          <w:drawing>
            <wp:anchor distT="0" distB="0" distL="114300" distR="114300" simplePos="0" relativeHeight="251710464" behindDoc="0" locked="0" layoutInCell="0" allowOverlap="1" wp14:anchorId="65F00DC9" wp14:editId="7DDB235D">
              <wp:simplePos x="0" y="0"/>
              <wp:positionH relativeFrom="page">
                <wp:align>center</wp:align>
              </wp:positionH>
              <wp:positionV relativeFrom="page">
                <wp:align>bottom</wp:align>
              </wp:positionV>
              <wp:extent cx="7772400" cy="463550"/>
              <wp:effectExtent l="0" t="0" r="0" b="12700"/>
              <wp:wrapNone/>
              <wp:docPr id="5" name="MSIPCMced040128b0ee37a36661a5f" descr="{&quot;HashCode&quot;:-1264680268,&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226EC3" w14:textId="198A60FE" w:rsidR="0077059F" w:rsidRPr="004E4252" w:rsidRDefault="004E4252" w:rsidP="004E4252">
                          <w:pPr>
                            <w:jc w:val="center"/>
                            <w:rPr>
                              <w:rFonts w:ascii="Calibri" w:hAnsi="Calibri" w:cs="Calibri"/>
                              <w:color w:val="000000"/>
                              <w:sz w:val="24"/>
                            </w:rPr>
                          </w:pPr>
                          <w:r w:rsidRPr="004E4252">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5F00DC9" id="_x0000_t202" coordsize="21600,21600" o:spt="202" path="m,l,21600r21600,l21600,xe">
              <v:stroke joinstyle="miter"/>
              <v:path gradientshapeok="t" o:connecttype="rect"/>
            </v:shapetype>
            <v:shape id="MSIPCMced040128b0ee37a36661a5f" o:spid="_x0000_s1029" type="#_x0000_t202" alt="{&quot;HashCode&quot;:-1264680268,&quot;Height&quot;:9999999.0,&quot;Width&quot;:9999999.0,&quot;Placement&quot;:&quot;Footer&quot;,&quot;Index&quot;:&quot;Primary&quot;,&quot;Section&quot;:2,&quot;Top&quot;:0.0,&quot;Left&quot;:0.0}" style="position:absolute;left:0;text-align:left;margin-left:0;margin-top:0;width:612pt;height:36.5pt;z-index:25171046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LRExpsZAgAALQQAAA4AAAAAAAAAAAAAAAAALgIAAGRycy9lMm9Eb2MueG1sUEsBAi0AFAAGAAgA&#10;AAAhAL4fCrfaAAAABQEAAA8AAAAAAAAAAAAAAAAAcwQAAGRycy9kb3ducmV2LnhtbFBLBQYAAAAA&#10;BAAEAPMAAAB6BQAAAAA=&#10;" o:allowincell="f" filled="f" stroked="f" strokeweight=".5pt">
              <v:textbox inset=",0,,0">
                <w:txbxContent>
                  <w:p w14:paraId="54226EC3" w14:textId="198A60FE" w:rsidR="0077059F" w:rsidRPr="004E4252" w:rsidRDefault="004E4252" w:rsidP="004E4252">
                    <w:pPr>
                      <w:jc w:val="center"/>
                      <w:rPr>
                        <w:rFonts w:ascii="Calibri" w:hAnsi="Calibri" w:cs="Calibri"/>
                        <w:color w:val="000000"/>
                        <w:sz w:val="24"/>
                      </w:rPr>
                    </w:pPr>
                    <w:r w:rsidRPr="004E4252">
                      <w:rPr>
                        <w:rFonts w:ascii="Calibri" w:hAnsi="Calibri" w:cs="Calibri"/>
                        <w:color w:val="000000"/>
                        <w:sz w:val="24"/>
                      </w:rPr>
                      <w:t>OFFICIAL</w:t>
                    </w:r>
                  </w:p>
                </w:txbxContent>
              </v:textbox>
              <w10:wrap anchorx="page" anchory="page"/>
            </v:shape>
          </w:pict>
        </mc:Fallback>
      </mc:AlternateContent>
    </w:r>
    <w:r w:rsidR="00A51F73" w:rsidRPr="00181694">
      <w:rPr>
        <w:b/>
        <w:bCs/>
        <w:color w:val="201547" w:themeColor="text2"/>
      </w:rPr>
      <w:t>Title</w:t>
    </w:r>
    <w:r w:rsidR="00A51F73" w:rsidRPr="00181694">
      <w:rPr>
        <w:color w:val="201547" w:themeColor="text2"/>
      </w:rPr>
      <w:t xml:space="preserve"> Subtitle</w:t>
    </w:r>
    <w:r w:rsidR="00A51F73">
      <w:rPr>
        <w:color w:val="201547" w:themeColor="text2"/>
      </w:rPr>
      <w:tab/>
    </w:r>
    <w:sdt>
      <w:sdtPr>
        <w:rPr>
          <w:color w:val="201547" w:themeColor="text2"/>
        </w:rPr>
        <w:id w:val="1307975845"/>
        <w:docPartObj>
          <w:docPartGallery w:val="Page Numbers (Bottom of Page)"/>
          <w:docPartUnique/>
        </w:docPartObj>
      </w:sdtPr>
      <w:sdtEndPr>
        <w:rPr>
          <w:b/>
          <w:bCs/>
        </w:rPr>
      </w:sdtEndPr>
      <w:sdtContent>
        <w:r w:rsidR="00A51F73" w:rsidRPr="00181694">
          <w:rPr>
            <w:b/>
            <w:bCs/>
            <w:color w:val="201547" w:themeColor="text2"/>
          </w:rPr>
          <w:fldChar w:fldCharType="begin"/>
        </w:r>
        <w:r w:rsidR="00A51F73" w:rsidRPr="00181694">
          <w:rPr>
            <w:b/>
            <w:bCs/>
            <w:color w:val="201547" w:themeColor="text2"/>
          </w:rPr>
          <w:instrText xml:space="preserve"> PAGE   \* MERGEFORMAT </w:instrText>
        </w:r>
        <w:r w:rsidR="00A51F73" w:rsidRPr="00181694">
          <w:rPr>
            <w:b/>
            <w:bCs/>
            <w:color w:val="201547" w:themeColor="text2"/>
          </w:rPr>
          <w:fldChar w:fldCharType="separate"/>
        </w:r>
        <w:r w:rsidR="00A51F73">
          <w:rPr>
            <w:b/>
            <w:bCs/>
            <w:color w:val="201547" w:themeColor="text2"/>
          </w:rPr>
          <w:t>3</w:t>
        </w:r>
        <w:r w:rsidR="00A51F73" w:rsidRPr="00181694">
          <w:rPr>
            <w:b/>
            <w:bCs/>
            <w:color w:val="201547" w:themeColor="text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CEF1A" w14:textId="77777777" w:rsidR="00775F6D" w:rsidRPr="008F5280" w:rsidRDefault="00775F6D" w:rsidP="008F5280">
      <w:pPr>
        <w:pStyle w:val="FootnoteSeparator"/>
      </w:pPr>
    </w:p>
    <w:p w14:paraId="029D8CBE" w14:textId="77777777" w:rsidR="00775F6D" w:rsidRDefault="00775F6D"/>
  </w:footnote>
  <w:footnote w:type="continuationSeparator" w:id="0">
    <w:p w14:paraId="69A8B148" w14:textId="77777777" w:rsidR="00775F6D" w:rsidRDefault="00775F6D" w:rsidP="008F5280">
      <w:pPr>
        <w:pStyle w:val="FootnoteSeparator"/>
      </w:pPr>
    </w:p>
    <w:p w14:paraId="07A60707" w14:textId="77777777" w:rsidR="00775F6D" w:rsidRDefault="00775F6D"/>
    <w:p w14:paraId="0768524A" w14:textId="77777777" w:rsidR="00775F6D" w:rsidRDefault="00775F6D"/>
  </w:footnote>
  <w:footnote w:type="continuationNotice" w:id="1">
    <w:p w14:paraId="00834433" w14:textId="77777777" w:rsidR="00775F6D" w:rsidRDefault="00775F6D" w:rsidP="00D55628"/>
    <w:p w14:paraId="46DBFE5E" w14:textId="77777777" w:rsidR="00775F6D" w:rsidRDefault="00775F6D"/>
    <w:p w14:paraId="00BA2B94" w14:textId="77777777" w:rsidR="00775F6D" w:rsidRDefault="00775F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18683" w14:textId="77777777" w:rsidR="004E4252" w:rsidRDefault="004E42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8106" w14:textId="77777777" w:rsidR="00501F49" w:rsidRDefault="00501F49" w:rsidP="00501F49">
    <w:pPr>
      <w:pStyle w:val="Header"/>
      <w:spacing w:before="240"/>
      <w:jc w:val="right"/>
    </w:pPr>
    <w:r>
      <w:rPr>
        <w:noProof/>
        <w:color w:val="99E0DD" w:themeColor="accent3"/>
      </w:rPr>
      <w:drawing>
        <wp:anchor distT="0" distB="0" distL="114300" distR="114300" simplePos="0" relativeHeight="251687936" behindDoc="1" locked="0" layoutInCell="1" allowOverlap="1" wp14:anchorId="2D213B0B" wp14:editId="6EE2D462">
          <wp:simplePos x="0" y="0"/>
          <wp:positionH relativeFrom="page">
            <wp:posOffset>4622800</wp:posOffset>
          </wp:positionH>
          <wp:positionV relativeFrom="page">
            <wp:posOffset>330200</wp:posOffset>
          </wp:positionV>
          <wp:extent cx="2395220" cy="965200"/>
          <wp:effectExtent l="0" t="0" r="5080" b="635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5220" cy="9652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E5BF5" w14:textId="77777777" w:rsidR="004E4252" w:rsidRDefault="004E425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6D59" w14:textId="77777777" w:rsidR="007C3531" w:rsidRPr="00AE6B68" w:rsidRDefault="007C3531" w:rsidP="00AE6B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64EC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264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16005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0CBE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9E27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9BCC82DC"/>
    <w:name w:val="DEPIListBullets"/>
    <w:lvl w:ilvl="0">
      <w:start w:val="1"/>
      <w:numFmt w:val="bullet"/>
      <w:pStyle w:val="ListBullet"/>
      <w:lvlText w:val="•"/>
      <w:lvlJc w:val="left"/>
      <w:pPr>
        <w:tabs>
          <w:tab w:val="num" w:pos="340"/>
        </w:tabs>
        <w:ind w:left="34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11" w15:restartNumberingAfterBreak="0">
    <w:nsid w:val="0C351215"/>
    <w:multiLevelType w:val="multilevel"/>
    <w:tmpl w:val="990016E0"/>
    <w:name w:val="DELWPHeadings"/>
    <w:lvl w:ilvl="0">
      <w:start w:val="1"/>
      <w:numFmt w:val="none"/>
      <w:lvlRestart w:val="0"/>
      <w:pStyle w:val="Heading1"/>
      <w:suff w:val="nothing"/>
      <w:lvlText w:val=""/>
      <w:lvlJc w:val="left"/>
      <w:pPr>
        <w:ind w:left="0" w:firstLine="0"/>
      </w:pPr>
      <w:rPr>
        <w:rFonts w:hint="default"/>
        <w:color w:val="201547"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1FDC773D"/>
    <w:multiLevelType w:val="hybridMultilevel"/>
    <w:tmpl w:val="619AD9F2"/>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6"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32D13337"/>
    <w:multiLevelType w:val="hybridMultilevel"/>
    <w:tmpl w:val="0D54A4A6"/>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8"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D545EC4"/>
    <w:multiLevelType w:val="multilevel"/>
    <w:tmpl w:val="4044011C"/>
    <w:name w:val="HighlightBoxBullet"/>
    <w:lvl w:ilvl="0">
      <w:start w:val="1"/>
      <w:numFmt w:val="bullet"/>
      <w:lvlRestart w:val="0"/>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3" w15:restartNumberingAfterBreak="0">
    <w:nsid w:val="4E130285"/>
    <w:multiLevelType w:val="hybridMultilevel"/>
    <w:tmpl w:val="192AD0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5"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6"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BA649A0"/>
    <w:multiLevelType w:val="hybridMultilevel"/>
    <w:tmpl w:val="EC78361E"/>
    <w:lvl w:ilvl="0" w:tplc="B4F82EC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9" w15:restartNumberingAfterBreak="0">
    <w:nsid w:val="5DDE6580"/>
    <w:multiLevelType w:val="hybridMultilevel"/>
    <w:tmpl w:val="FC4ED360"/>
    <w:lvl w:ilvl="0" w:tplc="90BE4A18">
      <w:start w:val="200"/>
      <w:numFmt w:val="bullet"/>
      <w:lvlText w:val="-"/>
      <w:lvlJc w:val="left"/>
      <w:pPr>
        <w:ind w:left="473" w:hanging="360"/>
      </w:pPr>
      <w:rPr>
        <w:rFonts w:ascii="Arial" w:eastAsia="Times New Roman" w:hAnsi="Arial" w:cs="Aria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30"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31"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2"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3"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201547"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4"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5" w15:restartNumberingAfterBreak="0">
    <w:nsid w:val="73F12C63"/>
    <w:multiLevelType w:val="hybridMultilevel"/>
    <w:tmpl w:val="69926BFC"/>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147EA0A2">
      <w:start w:val="1"/>
      <w:numFmt w:val="bullet"/>
      <w:pStyle w:val="HighlightBox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6"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16cid:durableId="731848637">
    <w:abstractNumId w:val="20"/>
  </w:num>
  <w:num w:numId="2" w16cid:durableId="94712648">
    <w:abstractNumId w:val="32"/>
  </w:num>
  <w:num w:numId="3" w16cid:durableId="686754272">
    <w:abstractNumId w:val="28"/>
  </w:num>
  <w:num w:numId="4" w16cid:durableId="227496342">
    <w:abstractNumId w:val="36"/>
  </w:num>
  <w:num w:numId="5" w16cid:durableId="904874100">
    <w:abstractNumId w:val="16"/>
  </w:num>
  <w:num w:numId="6" w16cid:durableId="888226891">
    <w:abstractNumId w:val="12"/>
  </w:num>
  <w:num w:numId="7" w16cid:durableId="1574660146">
    <w:abstractNumId w:val="11"/>
  </w:num>
  <w:num w:numId="8" w16cid:durableId="863517459">
    <w:abstractNumId w:val="10"/>
  </w:num>
  <w:num w:numId="9" w16cid:durableId="781923086">
    <w:abstractNumId w:val="33"/>
  </w:num>
  <w:num w:numId="10" w16cid:durableId="1747221799">
    <w:abstractNumId w:val="13"/>
  </w:num>
  <w:num w:numId="11" w16cid:durableId="620958681">
    <w:abstractNumId w:val="18"/>
  </w:num>
  <w:num w:numId="12" w16cid:durableId="4737645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34378515">
    <w:abstractNumId w:val="14"/>
  </w:num>
  <w:num w:numId="14" w16cid:durableId="1765031873">
    <w:abstractNumId w:val="26"/>
  </w:num>
  <w:num w:numId="15" w16cid:durableId="10577015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106487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491154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202280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748573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314464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666891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196710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229310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314797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5751747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656083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39729168">
    <w:abstractNumId w:val="35"/>
  </w:num>
  <w:num w:numId="28" w16cid:durableId="1832216290">
    <w:abstractNumId w:val="35"/>
    <w:lvlOverride w:ilvl="0">
      <w:startOverride w:val="1"/>
    </w:lvlOverride>
  </w:num>
  <w:num w:numId="29" w16cid:durableId="1607882918">
    <w:abstractNumId w:val="21"/>
  </w:num>
  <w:num w:numId="30" w16cid:durableId="1568374342">
    <w:abstractNumId w:val="34"/>
  </w:num>
  <w:num w:numId="31" w16cid:durableId="1899125890">
    <w:abstractNumId w:val="8"/>
  </w:num>
  <w:num w:numId="32" w16cid:durableId="1348557915">
    <w:abstractNumId w:val="31"/>
  </w:num>
  <w:num w:numId="33" w16cid:durableId="2144687409">
    <w:abstractNumId w:val="22"/>
  </w:num>
  <w:num w:numId="34" w16cid:durableId="1172255450">
    <w:abstractNumId w:val="9"/>
  </w:num>
  <w:num w:numId="35" w16cid:durableId="989360091">
    <w:abstractNumId w:val="7"/>
  </w:num>
  <w:num w:numId="36" w16cid:durableId="693187607">
    <w:abstractNumId w:val="6"/>
  </w:num>
  <w:num w:numId="37" w16cid:durableId="1037589031">
    <w:abstractNumId w:val="5"/>
  </w:num>
  <w:num w:numId="38" w16cid:durableId="491793560">
    <w:abstractNumId w:val="4"/>
  </w:num>
  <w:num w:numId="39" w16cid:durableId="1321277028">
    <w:abstractNumId w:val="1"/>
  </w:num>
  <w:num w:numId="40" w16cid:durableId="851844964">
    <w:abstractNumId w:val="0"/>
  </w:num>
  <w:num w:numId="41" w16cid:durableId="1473521878">
    <w:abstractNumId w:val="3"/>
  </w:num>
  <w:num w:numId="42" w16cid:durableId="1447577964">
    <w:abstractNumId w:val="2"/>
  </w:num>
  <w:num w:numId="43" w16cid:durableId="906916749">
    <w:abstractNumId w:val="23"/>
  </w:num>
  <w:num w:numId="44" w16cid:durableId="138890791">
    <w:abstractNumId w:val="35"/>
  </w:num>
  <w:num w:numId="45" w16cid:durableId="1350571064">
    <w:abstractNumId w:val="29"/>
  </w:num>
  <w:num w:numId="46" w16cid:durableId="1682393168">
    <w:abstractNumId w:val="27"/>
  </w:num>
  <w:num w:numId="47" w16cid:durableId="1354922016">
    <w:abstractNumId w:val="17"/>
  </w:num>
  <w:num w:numId="48" w16cid:durableId="489060467">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0" w:nlCheck="1" w:checkStyle="0"/>
  <w:activeWritingStyle w:appName="MSWord" w:lang="en-AU" w:vendorID="64" w:dllVersion="0" w:nlCheck="1" w:checkStyle="0"/>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50" style="mso-position-horizontal-relative:page;mso-position-vertical-relative:page" stroke="f">
      <v:stroke on="f"/>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ergy"/>
    <w:docVar w:name="TOC" w:val="True"/>
    <w:docVar w:name="TOCNew" w:val="True"/>
    <w:docVar w:name="Version" w:val="3"/>
    <w:docVar w:name="WebAddress" w:val="True"/>
  </w:docVars>
  <w:rsids>
    <w:rsidRoot w:val="00A9260A"/>
    <w:rsid w:val="0000017F"/>
    <w:rsid w:val="00000279"/>
    <w:rsid w:val="000004BD"/>
    <w:rsid w:val="00000B7A"/>
    <w:rsid w:val="00000C89"/>
    <w:rsid w:val="00000FEB"/>
    <w:rsid w:val="000012BE"/>
    <w:rsid w:val="00001BD3"/>
    <w:rsid w:val="00001E86"/>
    <w:rsid w:val="00001F76"/>
    <w:rsid w:val="000022E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1DB"/>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207"/>
    <w:rsid w:val="000473A1"/>
    <w:rsid w:val="0004761D"/>
    <w:rsid w:val="00047C72"/>
    <w:rsid w:val="00047CE9"/>
    <w:rsid w:val="000501F1"/>
    <w:rsid w:val="00050257"/>
    <w:rsid w:val="00050487"/>
    <w:rsid w:val="000504A5"/>
    <w:rsid w:val="000507C3"/>
    <w:rsid w:val="000509CB"/>
    <w:rsid w:val="00052234"/>
    <w:rsid w:val="00052630"/>
    <w:rsid w:val="00052825"/>
    <w:rsid w:val="00052C61"/>
    <w:rsid w:val="00053244"/>
    <w:rsid w:val="000534E2"/>
    <w:rsid w:val="00053C43"/>
    <w:rsid w:val="00053C59"/>
    <w:rsid w:val="0005472E"/>
    <w:rsid w:val="000547C6"/>
    <w:rsid w:val="00054AD4"/>
    <w:rsid w:val="00055546"/>
    <w:rsid w:val="0005568C"/>
    <w:rsid w:val="000557B4"/>
    <w:rsid w:val="00055860"/>
    <w:rsid w:val="00055D0B"/>
    <w:rsid w:val="00055D60"/>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1F5F"/>
    <w:rsid w:val="00072074"/>
    <w:rsid w:val="000721CE"/>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4D6F"/>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345"/>
    <w:rsid w:val="000908D6"/>
    <w:rsid w:val="0009125C"/>
    <w:rsid w:val="000913AD"/>
    <w:rsid w:val="00091F49"/>
    <w:rsid w:val="0009214D"/>
    <w:rsid w:val="000925E5"/>
    <w:rsid w:val="00093051"/>
    <w:rsid w:val="0009328B"/>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857"/>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34"/>
    <w:rsid w:val="000A4744"/>
    <w:rsid w:val="000A48B8"/>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6BB"/>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921"/>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5CD3"/>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4E9"/>
    <w:rsid w:val="001137CE"/>
    <w:rsid w:val="001138E9"/>
    <w:rsid w:val="00113C4C"/>
    <w:rsid w:val="00113CDC"/>
    <w:rsid w:val="00113DD9"/>
    <w:rsid w:val="0011467A"/>
    <w:rsid w:val="00114751"/>
    <w:rsid w:val="0011484F"/>
    <w:rsid w:val="001148DA"/>
    <w:rsid w:val="00114F21"/>
    <w:rsid w:val="00114F4E"/>
    <w:rsid w:val="00115310"/>
    <w:rsid w:val="00115E3D"/>
    <w:rsid w:val="00116FC7"/>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43"/>
    <w:rsid w:val="00123ACC"/>
    <w:rsid w:val="00123E04"/>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0A7"/>
    <w:rsid w:val="00135A18"/>
    <w:rsid w:val="00136666"/>
    <w:rsid w:val="00136CE3"/>
    <w:rsid w:val="00136D91"/>
    <w:rsid w:val="00136EBF"/>
    <w:rsid w:val="00137138"/>
    <w:rsid w:val="001374EB"/>
    <w:rsid w:val="0013757A"/>
    <w:rsid w:val="001376E5"/>
    <w:rsid w:val="00137829"/>
    <w:rsid w:val="0013799D"/>
    <w:rsid w:val="0014019B"/>
    <w:rsid w:val="00140262"/>
    <w:rsid w:val="001408BD"/>
    <w:rsid w:val="001408D7"/>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3D43"/>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729"/>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6FE8"/>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14"/>
    <w:rsid w:val="001856A2"/>
    <w:rsid w:val="0018593D"/>
    <w:rsid w:val="00185D75"/>
    <w:rsid w:val="00185F4B"/>
    <w:rsid w:val="0018600C"/>
    <w:rsid w:val="00186036"/>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4AA"/>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22B"/>
    <w:rsid w:val="00201324"/>
    <w:rsid w:val="00201841"/>
    <w:rsid w:val="0020194C"/>
    <w:rsid w:val="0020205B"/>
    <w:rsid w:val="00202C45"/>
    <w:rsid w:val="00202E4A"/>
    <w:rsid w:val="00203011"/>
    <w:rsid w:val="002031FC"/>
    <w:rsid w:val="0020332E"/>
    <w:rsid w:val="00203733"/>
    <w:rsid w:val="0020390A"/>
    <w:rsid w:val="00203E23"/>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618"/>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698D"/>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226"/>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3EB4"/>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DF5"/>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569"/>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07"/>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7E1"/>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72B"/>
    <w:rsid w:val="002C3EFD"/>
    <w:rsid w:val="002C4942"/>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A54"/>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E3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2E4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2ECF"/>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4D67"/>
    <w:rsid w:val="003A5365"/>
    <w:rsid w:val="003A546D"/>
    <w:rsid w:val="003A6255"/>
    <w:rsid w:val="003A634F"/>
    <w:rsid w:val="003A6451"/>
    <w:rsid w:val="003A64FA"/>
    <w:rsid w:val="003A6513"/>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086"/>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5DE5"/>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4A2"/>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2E"/>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40E9"/>
    <w:rsid w:val="004454C2"/>
    <w:rsid w:val="00445CA0"/>
    <w:rsid w:val="00446176"/>
    <w:rsid w:val="0044618B"/>
    <w:rsid w:val="00446390"/>
    <w:rsid w:val="004464A2"/>
    <w:rsid w:val="00446920"/>
    <w:rsid w:val="00447351"/>
    <w:rsid w:val="00447B50"/>
    <w:rsid w:val="00447BD5"/>
    <w:rsid w:val="00447C55"/>
    <w:rsid w:val="00447DC3"/>
    <w:rsid w:val="00447E19"/>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6424"/>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A0"/>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97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B1"/>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3EE1"/>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33"/>
    <w:rsid w:val="004E1BB8"/>
    <w:rsid w:val="004E1C8E"/>
    <w:rsid w:val="004E1D08"/>
    <w:rsid w:val="004E1D14"/>
    <w:rsid w:val="004E1F2E"/>
    <w:rsid w:val="004E2125"/>
    <w:rsid w:val="004E2475"/>
    <w:rsid w:val="004E2566"/>
    <w:rsid w:val="004E2AB6"/>
    <w:rsid w:val="004E313A"/>
    <w:rsid w:val="004E3C09"/>
    <w:rsid w:val="004E3CC5"/>
    <w:rsid w:val="004E3F91"/>
    <w:rsid w:val="004E4252"/>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12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1F49"/>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15A"/>
    <w:rsid w:val="0052438E"/>
    <w:rsid w:val="005243B8"/>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45"/>
    <w:rsid w:val="00544AD7"/>
    <w:rsid w:val="005452DF"/>
    <w:rsid w:val="00545662"/>
    <w:rsid w:val="0054585E"/>
    <w:rsid w:val="00545B76"/>
    <w:rsid w:val="00546073"/>
    <w:rsid w:val="0054736B"/>
    <w:rsid w:val="005478BB"/>
    <w:rsid w:val="00547BC4"/>
    <w:rsid w:val="00550BE8"/>
    <w:rsid w:val="00550C69"/>
    <w:rsid w:val="00551607"/>
    <w:rsid w:val="005522A8"/>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5AB"/>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077"/>
    <w:rsid w:val="005921F5"/>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8C4"/>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C7BB0"/>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192"/>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2C1"/>
    <w:rsid w:val="005F1B40"/>
    <w:rsid w:val="005F1F06"/>
    <w:rsid w:val="005F2030"/>
    <w:rsid w:val="005F2104"/>
    <w:rsid w:val="005F2738"/>
    <w:rsid w:val="005F2CD9"/>
    <w:rsid w:val="005F2DD4"/>
    <w:rsid w:val="005F40BB"/>
    <w:rsid w:val="005F4CC2"/>
    <w:rsid w:val="005F4FED"/>
    <w:rsid w:val="005F551C"/>
    <w:rsid w:val="005F5CE7"/>
    <w:rsid w:val="005F5E45"/>
    <w:rsid w:val="005F5F36"/>
    <w:rsid w:val="005F618D"/>
    <w:rsid w:val="005F6F53"/>
    <w:rsid w:val="005F70DA"/>
    <w:rsid w:val="005F73D0"/>
    <w:rsid w:val="005F7770"/>
    <w:rsid w:val="005F7C8F"/>
    <w:rsid w:val="0060043D"/>
    <w:rsid w:val="0060058E"/>
    <w:rsid w:val="006008D1"/>
    <w:rsid w:val="006009A8"/>
    <w:rsid w:val="00600A53"/>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EDD"/>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288"/>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3E8C"/>
    <w:rsid w:val="006B41FB"/>
    <w:rsid w:val="006B4212"/>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058"/>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6CB0"/>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7B"/>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8F1"/>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65"/>
    <w:rsid w:val="007221FA"/>
    <w:rsid w:val="0072239F"/>
    <w:rsid w:val="0072260B"/>
    <w:rsid w:val="00722A0A"/>
    <w:rsid w:val="00722F51"/>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5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10"/>
    <w:rsid w:val="00752726"/>
    <w:rsid w:val="0075295B"/>
    <w:rsid w:val="00753414"/>
    <w:rsid w:val="0075353F"/>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0BA0"/>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59F"/>
    <w:rsid w:val="0077067E"/>
    <w:rsid w:val="00770D11"/>
    <w:rsid w:val="007712BF"/>
    <w:rsid w:val="0077170E"/>
    <w:rsid w:val="0077186C"/>
    <w:rsid w:val="00771F80"/>
    <w:rsid w:val="0077214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5F6D"/>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97D62"/>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6DF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32"/>
    <w:rsid w:val="007C2CCA"/>
    <w:rsid w:val="007C30CE"/>
    <w:rsid w:val="007C3122"/>
    <w:rsid w:val="007C33A4"/>
    <w:rsid w:val="007C348B"/>
    <w:rsid w:val="007C3531"/>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C7D"/>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4A"/>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DF5"/>
    <w:rsid w:val="007E3F5A"/>
    <w:rsid w:val="007E5278"/>
    <w:rsid w:val="007E536E"/>
    <w:rsid w:val="007E5C43"/>
    <w:rsid w:val="007E5F8D"/>
    <w:rsid w:val="007E679C"/>
    <w:rsid w:val="007E6818"/>
    <w:rsid w:val="007E6819"/>
    <w:rsid w:val="007E6F77"/>
    <w:rsid w:val="007E7B22"/>
    <w:rsid w:val="007E7E4B"/>
    <w:rsid w:val="007E7F34"/>
    <w:rsid w:val="007F17C0"/>
    <w:rsid w:val="007F1A6B"/>
    <w:rsid w:val="007F1D7C"/>
    <w:rsid w:val="007F2545"/>
    <w:rsid w:val="007F26D5"/>
    <w:rsid w:val="007F297D"/>
    <w:rsid w:val="007F2BA6"/>
    <w:rsid w:val="007F3088"/>
    <w:rsid w:val="007F32C9"/>
    <w:rsid w:val="007F35A0"/>
    <w:rsid w:val="007F4249"/>
    <w:rsid w:val="007F4643"/>
    <w:rsid w:val="007F52F1"/>
    <w:rsid w:val="007F57BA"/>
    <w:rsid w:val="007F5B9D"/>
    <w:rsid w:val="007F5E2A"/>
    <w:rsid w:val="007F66D7"/>
    <w:rsid w:val="007F68B8"/>
    <w:rsid w:val="007F6F7A"/>
    <w:rsid w:val="007F7420"/>
    <w:rsid w:val="007F756E"/>
    <w:rsid w:val="007F75BE"/>
    <w:rsid w:val="007F7FB2"/>
    <w:rsid w:val="008000C5"/>
    <w:rsid w:val="00800745"/>
    <w:rsid w:val="0080079F"/>
    <w:rsid w:val="00801416"/>
    <w:rsid w:val="00801B7F"/>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98B"/>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3F7E"/>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665"/>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3F6"/>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1EF9"/>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BE"/>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BB1"/>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A2B"/>
    <w:rsid w:val="00886BDE"/>
    <w:rsid w:val="00886E96"/>
    <w:rsid w:val="00887CC1"/>
    <w:rsid w:val="00887D0A"/>
    <w:rsid w:val="0089049E"/>
    <w:rsid w:val="00890838"/>
    <w:rsid w:val="0089091A"/>
    <w:rsid w:val="00890D78"/>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54F"/>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16F"/>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1D9"/>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417"/>
    <w:rsid w:val="008C5691"/>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36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3E03"/>
    <w:rsid w:val="008E46FA"/>
    <w:rsid w:val="008E55E1"/>
    <w:rsid w:val="008E5BC6"/>
    <w:rsid w:val="008E6A3D"/>
    <w:rsid w:val="008E6D8A"/>
    <w:rsid w:val="008E77A1"/>
    <w:rsid w:val="008E78E9"/>
    <w:rsid w:val="008E7C84"/>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115"/>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DC0"/>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29"/>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62C"/>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66"/>
    <w:rsid w:val="0094707D"/>
    <w:rsid w:val="009472D7"/>
    <w:rsid w:val="00947B3D"/>
    <w:rsid w:val="0095055C"/>
    <w:rsid w:val="009506F2"/>
    <w:rsid w:val="00950766"/>
    <w:rsid w:val="00950923"/>
    <w:rsid w:val="009510E7"/>
    <w:rsid w:val="0095142B"/>
    <w:rsid w:val="00951434"/>
    <w:rsid w:val="00951473"/>
    <w:rsid w:val="00951494"/>
    <w:rsid w:val="00951782"/>
    <w:rsid w:val="009517F4"/>
    <w:rsid w:val="00951CE6"/>
    <w:rsid w:val="00951D98"/>
    <w:rsid w:val="009522DF"/>
    <w:rsid w:val="009523EA"/>
    <w:rsid w:val="0095266F"/>
    <w:rsid w:val="0095304D"/>
    <w:rsid w:val="009536CB"/>
    <w:rsid w:val="00953C2D"/>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D80"/>
    <w:rsid w:val="00965E31"/>
    <w:rsid w:val="00966A50"/>
    <w:rsid w:val="00966CA6"/>
    <w:rsid w:val="00966ED7"/>
    <w:rsid w:val="00967571"/>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1F9"/>
    <w:rsid w:val="0098053B"/>
    <w:rsid w:val="009807C6"/>
    <w:rsid w:val="00980ACA"/>
    <w:rsid w:val="00980F14"/>
    <w:rsid w:val="0098125C"/>
    <w:rsid w:val="0098146B"/>
    <w:rsid w:val="0098148A"/>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72D"/>
    <w:rsid w:val="00987804"/>
    <w:rsid w:val="00987A47"/>
    <w:rsid w:val="00987DFA"/>
    <w:rsid w:val="009900E6"/>
    <w:rsid w:val="00990669"/>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CB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EF9"/>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99"/>
    <w:rsid w:val="00A025B3"/>
    <w:rsid w:val="00A0276E"/>
    <w:rsid w:val="00A028C3"/>
    <w:rsid w:val="00A0310E"/>
    <w:rsid w:val="00A0424C"/>
    <w:rsid w:val="00A0498E"/>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0E74"/>
    <w:rsid w:val="00A11C70"/>
    <w:rsid w:val="00A11F87"/>
    <w:rsid w:val="00A124A0"/>
    <w:rsid w:val="00A128AF"/>
    <w:rsid w:val="00A12996"/>
    <w:rsid w:val="00A12A98"/>
    <w:rsid w:val="00A139AC"/>
    <w:rsid w:val="00A13CE0"/>
    <w:rsid w:val="00A1416B"/>
    <w:rsid w:val="00A1431F"/>
    <w:rsid w:val="00A14B4E"/>
    <w:rsid w:val="00A14C73"/>
    <w:rsid w:val="00A14CB1"/>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B9"/>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7E6"/>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62D"/>
    <w:rsid w:val="00A50BC8"/>
    <w:rsid w:val="00A51361"/>
    <w:rsid w:val="00A51872"/>
    <w:rsid w:val="00A51A9F"/>
    <w:rsid w:val="00A51F73"/>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288D"/>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660"/>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260A"/>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02"/>
    <w:rsid w:val="00AB2EB2"/>
    <w:rsid w:val="00AB325D"/>
    <w:rsid w:val="00AB34B4"/>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BF5"/>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39E2"/>
    <w:rsid w:val="00AC4123"/>
    <w:rsid w:val="00AC451A"/>
    <w:rsid w:val="00AC478F"/>
    <w:rsid w:val="00AC4C2C"/>
    <w:rsid w:val="00AC4DE1"/>
    <w:rsid w:val="00AC5359"/>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355"/>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68"/>
    <w:rsid w:val="00AE6BCD"/>
    <w:rsid w:val="00AE710C"/>
    <w:rsid w:val="00AE7375"/>
    <w:rsid w:val="00AE76F3"/>
    <w:rsid w:val="00AE77D6"/>
    <w:rsid w:val="00AF0002"/>
    <w:rsid w:val="00AF0481"/>
    <w:rsid w:val="00AF0AEB"/>
    <w:rsid w:val="00AF0C58"/>
    <w:rsid w:val="00AF1079"/>
    <w:rsid w:val="00AF174F"/>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AF7B67"/>
    <w:rsid w:val="00B00433"/>
    <w:rsid w:val="00B00AFA"/>
    <w:rsid w:val="00B017D8"/>
    <w:rsid w:val="00B01A56"/>
    <w:rsid w:val="00B01E99"/>
    <w:rsid w:val="00B025A5"/>
    <w:rsid w:val="00B0383E"/>
    <w:rsid w:val="00B03852"/>
    <w:rsid w:val="00B03B76"/>
    <w:rsid w:val="00B03C53"/>
    <w:rsid w:val="00B03D71"/>
    <w:rsid w:val="00B04FF3"/>
    <w:rsid w:val="00B05AD9"/>
    <w:rsid w:val="00B060E0"/>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289"/>
    <w:rsid w:val="00B124BB"/>
    <w:rsid w:val="00B12647"/>
    <w:rsid w:val="00B1287F"/>
    <w:rsid w:val="00B12922"/>
    <w:rsid w:val="00B12BBF"/>
    <w:rsid w:val="00B12F5A"/>
    <w:rsid w:val="00B1392B"/>
    <w:rsid w:val="00B13AF4"/>
    <w:rsid w:val="00B13F63"/>
    <w:rsid w:val="00B14196"/>
    <w:rsid w:val="00B1487F"/>
    <w:rsid w:val="00B14921"/>
    <w:rsid w:val="00B14C18"/>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60"/>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2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47C79"/>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2CCE"/>
    <w:rsid w:val="00B72DCF"/>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2A9"/>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717"/>
    <w:rsid w:val="00BB4B4F"/>
    <w:rsid w:val="00BB5913"/>
    <w:rsid w:val="00BB5B40"/>
    <w:rsid w:val="00BB5B68"/>
    <w:rsid w:val="00BB5B8A"/>
    <w:rsid w:val="00BB6023"/>
    <w:rsid w:val="00BB6235"/>
    <w:rsid w:val="00BB6C03"/>
    <w:rsid w:val="00BB6DCE"/>
    <w:rsid w:val="00BB71F4"/>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9C7"/>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115"/>
    <w:rsid w:val="00BF44D4"/>
    <w:rsid w:val="00BF4D9D"/>
    <w:rsid w:val="00BF4DA4"/>
    <w:rsid w:val="00BF56B2"/>
    <w:rsid w:val="00BF5778"/>
    <w:rsid w:val="00BF57DE"/>
    <w:rsid w:val="00BF5D87"/>
    <w:rsid w:val="00BF5E1E"/>
    <w:rsid w:val="00BF5ECF"/>
    <w:rsid w:val="00BF5F98"/>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019"/>
    <w:rsid w:val="00C06105"/>
    <w:rsid w:val="00C0649A"/>
    <w:rsid w:val="00C06879"/>
    <w:rsid w:val="00C06B28"/>
    <w:rsid w:val="00C06BC8"/>
    <w:rsid w:val="00C070BF"/>
    <w:rsid w:val="00C07364"/>
    <w:rsid w:val="00C07BA7"/>
    <w:rsid w:val="00C07EB0"/>
    <w:rsid w:val="00C07EFB"/>
    <w:rsid w:val="00C101EC"/>
    <w:rsid w:val="00C1055F"/>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57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0F7"/>
    <w:rsid w:val="00C443F2"/>
    <w:rsid w:val="00C448BB"/>
    <w:rsid w:val="00C44DBD"/>
    <w:rsid w:val="00C44E9F"/>
    <w:rsid w:val="00C450A2"/>
    <w:rsid w:val="00C4516D"/>
    <w:rsid w:val="00C455E7"/>
    <w:rsid w:val="00C4577D"/>
    <w:rsid w:val="00C45EDF"/>
    <w:rsid w:val="00C46590"/>
    <w:rsid w:val="00C46DE1"/>
    <w:rsid w:val="00C46F79"/>
    <w:rsid w:val="00C46FC9"/>
    <w:rsid w:val="00C474A3"/>
    <w:rsid w:val="00C509E0"/>
    <w:rsid w:val="00C50CD6"/>
    <w:rsid w:val="00C51011"/>
    <w:rsid w:val="00C51174"/>
    <w:rsid w:val="00C515D3"/>
    <w:rsid w:val="00C51B84"/>
    <w:rsid w:val="00C52067"/>
    <w:rsid w:val="00C52634"/>
    <w:rsid w:val="00C52B31"/>
    <w:rsid w:val="00C52BC9"/>
    <w:rsid w:val="00C5304D"/>
    <w:rsid w:val="00C532A1"/>
    <w:rsid w:val="00C537ED"/>
    <w:rsid w:val="00C53AA8"/>
    <w:rsid w:val="00C5431F"/>
    <w:rsid w:val="00C5456C"/>
    <w:rsid w:val="00C546F5"/>
    <w:rsid w:val="00C54994"/>
    <w:rsid w:val="00C54DE2"/>
    <w:rsid w:val="00C54E27"/>
    <w:rsid w:val="00C5546B"/>
    <w:rsid w:val="00C557C0"/>
    <w:rsid w:val="00C56020"/>
    <w:rsid w:val="00C565FD"/>
    <w:rsid w:val="00C56C50"/>
    <w:rsid w:val="00C575DC"/>
    <w:rsid w:val="00C579C8"/>
    <w:rsid w:val="00C57C36"/>
    <w:rsid w:val="00C6039F"/>
    <w:rsid w:val="00C60451"/>
    <w:rsid w:val="00C60670"/>
    <w:rsid w:val="00C60737"/>
    <w:rsid w:val="00C61257"/>
    <w:rsid w:val="00C6136E"/>
    <w:rsid w:val="00C617D8"/>
    <w:rsid w:val="00C61968"/>
    <w:rsid w:val="00C61B60"/>
    <w:rsid w:val="00C629D9"/>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67DB2"/>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5C7"/>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52"/>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0D8"/>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037"/>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157"/>
    <w:rsid w:val="00D44334"/>
    <w:rsid w:val="00D4447C"/>
    <w:rsid w:val="00D44859"/>
    <w:rsid w:val="00D44C91"/>
    <w:rsid w:val="00D456E2"/>
    <w:rsid w:val="00D45928"/>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7C6"/>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A34"/>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97EBB"/>
    <w:rsid w:val="00DA0680"/>
    <w:rsid w:val="00DA09FE"/>
    <w:rsid w:val="00DA0D82"/>
    <w:rsid w:val="00DA1542"/>
    <w:rsid w:val="00DA172A"/>
    <w:rsid w:val="00DA1753"/>
    <w:rsid w:val="00DA1F6B"/>
    <w:rsid w:val="00DA1F8E"/>
    <w:rsid w:val="00DA2A2F"/>
    <w:rsid w:val="00DA2AEA"/>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AB0"/>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9E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944"/>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4756"/>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37E28"/>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5E1"/>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23E"/>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68AA"/>
    <w:rsid w:val="00E776DD"/>
    <w:rsid w:val="00E77CAE"/>
    <w:rsid w:val="00E77DDD"/>
    <w:rsid w:val="00E8018B"/>
    <w:rsid w:val="00E803C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C6A"/>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283"/>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838"/>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2927"/>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6A"/>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A3"/>
    <w:rsid w:val="00F301CC"/>
    <w:rsid w:val="00F303A1"/>
    <w:rsid w:val="00F304DF"/>
    <w:rsid w:val="00F3084A"/>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3DC"/>
    <w:rsid w:val="00F35840"/>
    <w:rsid w:val="00F3585E"/>
    <w:rsid w:val="00F35D9B"/>
    <w:rsid w:val="00F35FDF"/>
    <w:rsid w:val="00F36874"/>
    <w:rsid w:val="00F368D7"/>
    <w:rsid w:val="00F36C78"/>
    <w:rsid w:val="00F375AE"/>
    <w:rsid w:val="00F37BF0"/>
    <w:rsid w:val="00F40403"/>
    <w:rsid w:val="00F40AB4"/>
    <w:rsid w:val="00F41112"/>
    <w:rsid w:val="00F411B4"/>
    <w:rsid w:val="00F41594"/>
    <w:rsid w:val="00F4185B"/>
    <w:rsid w:val="00F418D3"/>
    <w:rsid w:val="00F42107"/>
    <w:rsid w:val="00F42A49"/>
    <w:rsid w:val="00F42A7A"/>
    <w:rsid w:val="00F42EFD"/>
    <w:rsid w:val="00F43039"/>
    <w:rsid w:val="00F43CB0"/>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1E"/>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B48"/>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0DB"/>
    <w:rsid w:val="00F864E7"/>
    <w:rsid w:val="00F8670F"/>
    <w:rsid w:val="00F86963"/>
    <w:rsid w:val="00F87086"/>
    <w:rsid w:val="00F90134"/>
    <w:rsid w:val="00F907C7"/>
    <w:rsid w:val="00F9198D"/>
    <w:rsid w:val="00F91B15"/>
    <w:rsid w:val="00F91B7E"/>
    <w:rsid w:val="00F92016"/>
    <w:rsid w:val="00F925B4"/>
    <w:rsid w:val="00F925F6"/>
    <w:rsid w:val="00F92A8D"/>
    <w:rsid w:val="00F92FF8"/>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27B"/>
    <w:rsid w:val="00FA6476"/>
    <w:rsid w:val="00FA6A95"/>
    <w:rsid w:val="00FA6E13"/>
    <w:rsid w:val="00FA70CC"/>
    <w:rsid w:val="00FA7316"/>
    <w:rsid w:val="00FA77D4"/>
    <w:rsid w:val="00FA798A"/>
    <w:rsid w:val="00FA7E20"/>
    <w:rsid w:val="00FB0FF2"/>
    <w:rsid w:val="00FB18B5"/>
    <w:rsid w:val="00FB197F"/>
    <w:rsid w:val="00FB203C"/>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B89"/>
    <w:rsid w:val="00FC1D06"/>
    <w:rsid w:val="00FC1F16"/>
    <w:rsid w:val="00FC1FB3"/>
    <w:rsid w:val="00FC200E"/>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174"/>
    <w:rsid w:val="00FF5328"/>
    <w:rsid w:val="00FF5399"/>
    <w:rsid w:val="00FF58A7"/>
    <w:rsid w:val="00FF6263"/>
    <w:rsid w:val="00FF6A50"/>
    <w:rsid w:val="00FF6D0F"/>
    <w:rsid w:val="00FF6EA3"/>
    <w:rsid w:val="00FF74EF"/>
    <w:rsid w:val="00FF75FD"/>
    <w:rsid w:val="00FF786F"/>
    <w:rsid w:val="08A45B1D"/>
    <w:rsid w:val="0B917AA6"/>
    <w:rsid w:val="162C42A7"/>
    <w:rsid w:val="17C7F040"/>
    <w:rsid w:val="194ABB0C"/>
    <w:rsid w:val="1CEB6659"/>
    <w:rsid w:val="1D615F61"/>
    <w:rsid w:val="1E592E25"/>
    <w:rsid w:val="204F711B"/>
    <w:rsid w:val="24434E2C"/>
    <w:rsid w:val="2C873EBF"/>
    <w:rsid w:val="2FAB1CB5"/>
    <w:rsid w:val="35D5BF9A"/>
    <w:rsid w:val="38A98A4A"/>
    <w:rsid w:val="41495487"/>
    <w:rsid w:val="41E3DDD0"/>
    <w:rsid w:val="45B565C0"/>
    <w:rsid w:val="46109C0B"/>
    <w:rsid w:val="47AC6C6C"/>
    <w:rsid w:val="4823C069"/>
    <w:rsid w:val="494CA03A"/>
    <w:rsid w:val="49F837C1"/>
    <w:rsid w:val="4BC171A5"/>
    <w:rsid w:val="4C0B7EE7"/>
    <w:rsid w:val="4DA72C80"/>
    <w:rsid w:val="4FF31A9D"/>
    <w:rsid w:val="5E5C423D"/>
    <w:rsid w:val="615B62C6"/>
    <w:rsid w:val="64CA9F10"/>
    <w:rsid w:val="65231093"/>
    <w:rsid w:val="66A31F8D"/>
    <w:rsid w:val="677DEFC6"/>
    <w:rsid w:val="688C0639"/>
    <w:rsid w:val="6BA650B9"/>
    <w:rsid w:val="6E5838B6"/>
    <w:rsid w:val="713DC4C6"/>
    <w:rsid w:val="7347BC0B"/>
    <w:rsid w:val="7389901B"/>
    <w:rsid w:val="76C893FC"/>
    <w:rsid w:val="79A8706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stroke="f">
      <v:stroke on="f"/>
    </o:shapedefaults>
    <o:shapelayout v:ext="edit">
      <o:idmap v:ext="edit" data="2"/>
    </o:shapelayout>
  </w:shapeDefaults>
  <w:decimalSymbol w:val="."/>
  <w:listSeparator w:val=","/>
  <w14:docId w14:val="1E1690CB"/>
  <w15:docId w15:val="{2E113778-EE9C-43A6-AB29-77478064D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F73"/>
  </w:style>
  <w:style w:type="paragraph" w:styleId="Heading1">
    <w:name w:val="heading 1"/>
    <w:basedOn w:val="Normal"/>
    <w:next w:val="BodyText"/>
    <w:link w:val="Heading1Char"/>
    <w:qFormat/>
    <w:rsid w:val="00C440F7"/>
    <w:pPr>
      <w:keepNext/>
      <w:keepLines/>
      <w:numPr>
        <w:numId w:val="7"/>
      </w:numPr>
      <w:spacing w:before="360" w:after="120" w:line="440" w:lineRule="exact"/>
      <w:outlineLvl w:val="0"/>
    </w:pPr>
    <w:rPr>
      <w:b/>
      <w:bCs/>
      <w:color w:val="201547" w:themeColor="accent1"/>
      <w:kern w:val="32"/>
      <w:sz w:val="40"/>
      <w:szCs w:val="32"/>
    </w:rPr>
  </w:style>
  <w:style w:type="paragraph" w:styleId="Heading2">
    <w:name w:val="heading 2"/>
    <w:basedOn w:val="Normal"/>
    <w:next w:val="BodyText"/>
    <w:link w:val="Heading2Char"/>
    <w:qFormat/>
    <w:rsid w:val="00C440F7"/>
    <w:pPr>
      <w:keepNext/>
      <w:keepLines/>
      <w:numPr>
        <w:ilvl w:val="1"/>
        <w:numId w:val="7"/>
      </w:numPr>
      <w:tabs>
        <w:tab w:val="left" w:pos="1418"/>
        <w:tab w:val="left" w:pos="1701"/>
        <w:tab w:val="left" w:pos="1985"/>
      </w:tabs>
      <w:spacing w:before="360" w:after="120" w:line="320" w:lineRule="exact"/>
      <w:outlineLvl w:val="1"/>
    </w:pPr>
    <w:rPr>
      <w:b/>
      <w:bCs/>
      <w:iCs/>
      <w:color w:val="201547" w:themeColor="accent1"/>
      <w:kern w:val="20"/>
      <w:sz w:val="32"/>
      <w:szCs w:val="32"/>
    </w:rPr>
  </w:style>
  <w:style w:type="paragraph" w:styleId="Heading3">
    <w:name w:val="heading 3"/>
    <w:basedOn w:val="Normal"/>
    <w:next w:val="BodyText"/>
    <w:link w:val="Heading3Char"/>
    <w:qFormat/>
    <w:rsid w:val="00C440F7"/>
    <w:pPr>
      <w:keepNext/>
      <w:keepLines/>
      <w:numPr>
        <w:ilvl w:val="2"/>
        <w:numId w:val="7"/>
      </w:numPr>
      <w:tabs>
        <w:tab w:val="left" w:pos="1418"/>
        <w:tab w:val="left" w:pos="1701"/>
        <w:tab w:val="left" w:pos="1985"/>
      </w:tabs>
      <w:spacing w:before="240" w:after="100" w:line="240" w:lineRule="exact"/>
      <w:outlineLvl w:val="2"/>
    </w:pPr>
    <w:rPr>
      <w:b/>
      <w:color w:val="201547" w:themeColor="accent1"/>
      <w:sz w:val="28"/>
      <w:szCs w:val="28"/>
    </w:rPr>
  </w:style>
  <w:style w:type="paragraph" w:styleId="Heading4">
    <w:name w:val="heading 4"/>
    <w:basedOn w:val="Normal"/>
    <w:next w:val="BodyText"/>
    <w:link w:val="Heading4Char"/>
    <w:qFormat/>
    <w:rsid w:val="00EA0C6A"/>
    <w:pPr>
      <w:keepNext/>
      <w:keepLines/>
      <w:tabs>
        <w:tab w:val="left" w:pos="1418"/>
        <w:tab w:val="left" w:pos="1701"/>
        <w:tab w:val="left" w:pos="1985"/>
      </w:tabs>
      <w:spacing w:before="200" w:after="100"/>
      <w:outlineLvl w:val="3"/>
    </w:pPr>
    <w:rPr>
      <w:rFonts w:asciiTheme="majorHAnsi" w:eastAsiaTheme="majorEastAsia" w:hAnsiTheme="majorHAnsi" w:cstheme="majorBidi"/>
      <w:b/>
      <w:bCs/>
      <w:color w:val="201547" w:themeColor="text2"/>
      <w:sz w:val="24"/>
      <w:szCs w:val="24"/>
    </w:rPr>
  </w:style>
  <w:style w:type="paragraph" w:styleId="Heading5">
    <w:name w:val="heading 5"/>
    <w:basedOn w:val="Normal"/>
    <w:next w:val="BodyText"/>
    <w:link w:val="Heading5Char"/>
    <w:qFormat/>
    <w:rsid w:val="00EA0C6A"/>
    <w:pPr>
      <w:keepNext/>
      <w:keepLines/>
      <w:spacing w:before="200" w:after="100"/>
      <w:outlineLvl w:val="4"/>
    </w:pPr>
    <w:rPr>
      <w:rFonts w:asciiTheme="majorHAnsi" w:eastAsiaTheme="majorEastAsia" w:hAnsiTheme="majorHAnsi" w:cstheme="majorBidi"/>
      <w:b/>
      <w:color w:val="201547" w:themeColor="text2"/>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201547"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201547"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201547"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54F"/>
    <w:pPr>
      <w:tabs>
        <w:tab w:val="center" w:pos="4513"/>
        <w:tab w:val="right" w:pos="9026"/>
      </w:tabs>
      <w:spacing w:line="240" w:lineRule="auto"/>
    </w:p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E37E28"/>
    <w:pPr>
      <w:spacing w:before="60" w:after="60" w:line="220" w:lineRule="atLeast"/>
      <w:ind w:left="113" w:right="113"/>
    </w:pPr>
    <w:rPr>
      <w:rFonts w:cs="Times New Roman"/>
      <w:color w:val="201547" w:themeColor="text2"/>
      <w:sz w:val="18"/>
    </w:rPr>
    <w:tblPr>
      <w:tblStyleRowBandSize w:val="1"/>
      <w:tblStyleColBandSize w:val="1"/>
      <w:tblBorders>
        <w:top w:val="single" w:sz="8" w:space="0" w:color="201547" w:themeColor="text2"/>
        <w:bottom w:val="single" w:sz="8" w:space="0" w:color="201547" w:themeColor="text2"/>
        <w:insideH w:val="single" w:sz="8" w:space="0" w:color="201547" w:themeColor="text2"/>
      </w:tblBorders>
      <w:tblCellMar>
        <w:left w:w="0" w:type="dxa"/>
        <w:right w:w="0" w:type="dxa"/>
      </w:tblCellMar>
    </w:tblPr>
    <w:tcPr>
      <w:shd w:val="clear" w:color="auto" w:fill="FFFFFF" w:themeFill="background1"/>
    </w:tc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201547" w:themeFill="text2"/>
      </w:tcPr>
    </w:tblStylePr>
    <w:tblStylePr w:type="lastRow">
      <w:rPr>
        <w:b w:val="0"/>
      </w:rPr>
    </w:tblStylePr>
    <w:tblStylePr w:type="firstCol">
      <w:tblPr/>
      <w:tcPr>
        <w:shd w:val="clear" w:color="auto" w:fill="FFFFFF" w:themeFill="background1"/>
      </w:tcPr>
    </w:tblStylePr>
    <w:tblStylePr w:type="lastCol">
      <w:pPr>
        <w:jc w:val="left"/>
      </w:pPr>
    </w:tblStylePr>
    <w:tblStylePr w:type="band1Vert">
      <w:tblPr/>
      <w:tcPr>
        <w:shd w:val="clear" w:color="auto" w:fill="FFFFFF" w:themeFill="background1"/>
      </w:tcPr>
    </w:tblStylePr>
    <w:tblStylePr w:type="band2Vert">
      <w:tblPr/>
      <w:tcPr>
        <w:shd w:val="clear" w:color="auto" w:fill="FFFFFF" w:themeFill="background1"/>
      </w:tcPr>
    </w:tblStylePr>
    <w:tblStylePr w:type="band2Horz">
      <w:tblPr/>
      <w:tcPr>
        <w:shd w:val="clear" w:color="auto" w:fill="FFFFFF" w:themeFill="background1"/>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uiPriority w:val="99"/>
    <w:rsid w:val="00C328E9"/>
    <w:rPr>
      <w:sz w:val="16"/>
    </w:rPr>
  </w:style>
  <w:style w:type="paragraph" w:customStyle="1" w:styleId="FooterOddPageNumber">
    <w:name w:val="Footer Odd Page Number"/>
    <w:basedOn w:val="FooterOdd"/>
    <w:semiHidden/>
    <w:rsid w:val="001748A0"/>
    <w:pPr>
      <w:ind w:right="28"/>
    </w:pPr>
    <w:rPr>
      <w:b/>
      <w:color w:val="201547"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uiPriority w:val="99"/>
    <w:rsid w:val="008A154F"/>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EA0C6A"/>
    <w:pPr>
      <w:spacing w:before="60" w:after="120" w:line="280" w:lineRule="atLeast"/>
    </w:pPr>
    <w:rPr>
      <w:rFonts w:cs="Times New Roman"/>
      <w:lang w:eastAsia="en-US"/>
    </w:rPr>
  </w:style>
  <w:style w:type="character" w:customStyle="1" w:styleId="BodyTextChar">
    <w:name w:val="Body Text Char"/>
    <w:basedOn w:val="DefaultParagraphFont"/>
    <w:link w:val="BodyText"/>
    <w:rsid w:val="00EA0C6A"/>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BB71F4"/>
    <w:pPr>
      <w:keepNext/>
      <w:keepLines/>
      <w:spacing w:line="240" w:lineRule="atLeast"/>
    </w:pPr>
    <w:rPr>
      <w:rFonts w:cs="Times New Roman"/>
      <w:b/>
      <w:color w:val="FFFFFF"/>
      <w:sz w:val="20"/>
      <w:szCs w:val="22"/>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qFormat/>
    <w:rsid w:val="00C440F7"/>
    <w:pPr>
      <w:numPr>
        <w:ilvl w:val="1"/>
      </w:numPr>
      <w:spacing w:line="320" w:lineRule="exact"/>
      <w:jc w:val="right"/>
    </w:pPr>
    <w:rPr>
      <w:rFonts w:asciiTheme="majorHAnsi" w:eastAsiaTheme="majorEastAsia" w:hAnsiTheme="majorHAnsi" w:cstheme="majorBidi"/>
      <w:iCs/>
      <w:color w:val="201547" w:themeColor="accent1"/>
      <w:spacing w:val="-2"/>
      <w:sz w:val="32"/>
      <w:szCs w:val="24"/>
    </w:rPr>
  </w:style>
  <w:style w:type="character" w:customStyle="1" w:styleId="SubtitleChar">
    <w:name w:val="Subtitle Char"/>
    <w:basedOn w:val="DefaultParagraphFont"/>
    <w:link w:val="Subtitle"/>
    <w:uiPriority w:val="99"/>
    <w:rsid w:val="00C440F7"/>
    <w:rPr>
      <w:rFonts w:asciiTheme="majorHAnsi" w:eastAsiaTheme="majorEastAsia" w:hAnsiTheme="majorHAnsi" w:cstheme="majorBidi"/>
      <w:iCs/>
      <w:color w:val="201547" w:themeColor="accent1"/>
      <w:spacing w:val="-2"/>
      <w:sz w:val="32"/>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paragraph" w:customStyle="1" w:styleId="TableTextBullet">
    <w:name w:val="Table Text Bullet"/>
    <w:basedOn w:val="TableTextLeft"/>
    <w:qFormat/>
    <w:rsid w:val="00BB71F4"/>
    <w:pPr>
      <w:numPr>
        <w:numId w:val="10"/>
      </w:numPr>
      <w:spacing w:line="280" w:lineRule="atLeast"/>
      <w:ind w:left="283" w:hanging="170"/>
    </w:pPr>
    <w:rPr>
      <w:sz w:val="20"/>
    </w:rPr>
  </w:style>
  <w:style w:type="paragraph" w:customStyle="1" w:styleId="TableTextNumbered">
    <w:name w:val="Table Text Numbered"/>
    <w:basedOn w:val="TableTextLeft"/>
    <w:qFormat/>
    <w:rsid w:val="00BB71F4"/>
    <w:pPr>
      <w:numPr>
        <w:numId w:val="2"/>
      </w:numPr>
      <w:spacing w:line="240" w:lineRule="atLeast"/>
    </w:pPr>
    <w:rPr>
      <w:sz w:val="20"/>
    </w:r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BB71F4"/>
    <w:pPr>
      <w:spacing w:line="240" w:lineRule="atLeast"/>
    </w:pPr>
    <w:rPr>
      <w:b/>
      <w:sz w:val="20"/>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EA0C6A"/>
    <w:rPr>
      <w:rFonts w:asciiTheme="majorHAnsi" w:eastAsiaTheme="majorEastAsia" w:hAnsiTheme="majorHAnsi" w:cstheme="majorBidi"/>
      <w:b/>
      <w:bCs/>
      <w:color w:val="201547" w:themeColor="text2"/>
      <w:sz w:val="24"/>
      <w:szCs w:val="24"/>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qFormat/>
    <w:rsid w:val="00C440F7"/>
    <w:pPr>
      <w:spacing w:after="120" w:line="440" w:lineRule="exact"/>
      <w:contextualSpacing/>
      <w:jc w:val="right"/>
    </w:pPr>
    <w:rPr>
      <w:rFonts w:asciiTheme="majorHAnsi" w:eastAsiaTheme="majorEastAsia" w:hAnsiTheme="majorHAnsi" w:cstheme="majorBidi"/>
      <w:b/>
      <w:color w:val="FFFFFF" w:themeColor="background1"/>
      <w:spacing w:val="-2"/>
      <w:sz w:val="40"/>
      <w:szCs w:val="52"/>
    </w:rPr>
  </w:style>
  <w:style w:type="character" w:customStyle="1" w:styleId="TitleChar">
    <w:name w:val="Title Char"/>
    <w:basedOn w:val="DefaultParagraphFont"/>
    <w:link w:val="Title"/>
    <w:uiPriority w:val="99"/>
    <w:rsid w:val="00C440F7"/>
    <w:rPr>
      <w:rFonts w:asciiTheme="majorHAnsi" w:eastAsiaTheme="majorEastAsia" w:hAnsiTheme="majorHAnsi" w:cstheme="majorBidi"/>
      <w:b/>
      <w:color w:val="FFFFFF" w:themeColor="background1"/>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201547"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201547"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201547"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201547"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201547"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201547"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201547"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201547" w:themeColor="text2"/>
    </w:rPr>
  </w:style>
  <w:style w:type="character" w:customStyle="1" w:styleId="Heading5Char">
    <w:name w:val="Heading 5 Char"/>
    <w:basedOn w:val="DefaultParagraphFont"/>
    <w:link w:val="Heading5"/>
    <w:rsid w:val="00EA0C6A"/>
    <w:rPr>
      <w:rFonts w:asciiTheme="majorHAnsi" w:eastAsiaTheme="majorEastAsia" w:hAnsiTheme="majorHAnsi" w:cstheme="majorBidi"/>
      <w:b/>
      <w:color w:val="201547" w:themeColor="text2"/>
    </w:rPr>
  </w:style>
  <w:style w:type="paragraph" w:styleId="BlockText">
    <w:name w:val="Block Text"/>
    <w:basedOn w:val="Normal"/>
    <w:semiHidden/>
    <w:unhideWhenUsed/>
    <w:rsid w:val="0049165E"/>
    <w:pPr>
      <w:pBdr>
        <w:top w:val="single" w:sz="2" w:space="10" w:color="201547" w:themeColor="accent1" w:frame="1"/>
        <w:left w:val="single" w:sz="2" w:space="10" w:color="201547" w:themeColor="accent1" w:frame="1"/>
        <w:bottom w:val="single" w:sz="2" w:space="10" w:color="201547" w:themeColor="accent1" w:frame="1"/>
        <w:right w:val="single" w:sz="2" w:space="10" w:color="201547" w:themeColor="accent1" w:frame="1"/>
      </w:pBdr>
      <w:ind w:left="1152" w:right="1152"/>
    </w:pPr>
    <w:rPr>
      <w:rFonts w:eastAsiaTheme="minorEastAsia" w:cstheme="minorBidi"/>
      <w:i/>
      <w:iCs/>
      <w:color w:val="201547" w:themeColor="text2"/>
    </w:rPr>
  </w:style>
  <w:style w:type="paragraph" w:styleId="IntenseQuote">
    <w:name w:val="Intense Quote"/>
    <w:basedOn w:val="Normal"/>
    <w:next w:val="Normal"/>
    <w:link w:val="IntenseQuoteChar"/>
    <w:semiHidden/>
    <w:rsid w:val="0098148A"/>
    <w:pPr>
      <w:pBdr>
        <w:bottom w:val="single" w:sz="4" w:space="4" w:color="201547" w:themeColor="accent1"/>
      </w:pBdr>
      <w:spacing w:before="200" w:after="280"/>
      <w:ind w:left="936" w:right="936"/>
    </w:pPr>
    <w:rPr>
      <w:b/>
      <w:bCs/>
      <w:i/>
      <w:iCs/>
      <w:color w:val="201547" w:themeColor="accent1"/>
    </w:rPr>
  </w:style>
  <w:style w:type="character" w:customStyle="1" w:styleId="IntenseQuoteChar">
    <w:name w:val="Intense Quote Char"/>
    <w:basedOn w:val="DefaultParagraphFont"/>
    <w:link w:val="IntenseQuote"/>
    <w:semiHidden/>
    <w:rsid w:val="0098148A"/>
    <w:rPr>
      <w:b/>
      <w:bCs/>
      <w:i/>
      <w:iCs/>
      <w:color w:val="201547" w:themeColor="accent1"/>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C440F7"/>
    <w:pPr>
      <w:spacing w:before="240" w:after="240" w:line="360" w:lineRule="exact"/>
    </w:pPr>
    <w:rPr>
      <w:color w:val="201547"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201547" w:themeColor="text2"/>
        <w:left w:val="single" w:sz="4" w:space="0" w:color="201547" w:themeColor="text2"/>
        <w:bottom w:val="single" w:sz="4" w:space="0" w:color="201547" w:themeColor="text2"/>
        <w:right w:val="single" w:sz="4" w:space="0" w:color="201547"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uiPriority w:val="99"/>
    <w:semiHidden/>
    <w:rsid w:val="00732B4D"/>
    <w:rPr>
      <w:sz w:val="16"/>
      <w:szCs w:val="16"/>
    </w:rPr>
  </w:style>
  <w:style w:type="paragraph" w:styleId="CommentText">
    <w:name w:val="annotation text"/>
    <w:basedOn w:val="Normal"/>
    <w:link w:val="CommentTextChar"/>
    <w:uiPriority w:val="99"/>
    <w:semiHidden/>
    <w:rsid w:val="00732B4D"/>
    <w:pPr>
      <w:spacing w:line="240" w:lineRule="auto"/>
    </w:pPr>
  </w:style>
  <w:style w:type="character" w:customStyle="1" w:styleId="CommentTextChar">
    <w:name w:val="Comment Text Char"/>
    <w:basedOn w:val="DefaultParagraphFont"/>
    <w:link w:val="CommentText"/>
    <w:uiPriority w:val="99"/>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EA0C6A"/>
    <w:pPr>
      <w:spacing w:before="0"/>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201547" w:themeColor="text2"/>
      <w:sz w:val="40"/>
      <w:szCs w:val="40"/>
    </w:rPr>
  </w:style>
  <w:style w:type="paragraph" w:customStyle="1" w:styleId="HighlightBoxText">
    <w:name w:val="Highlight Box Text"/>
    <w:basedOn w:val="Normal"/>
    <w:qFormat/>
    <w:rsid w:val="00C440F7"/>
    <w:pPr>
      <w:spacing w:before="120" w:after="120" w:line="300" w:lineRule="atLeast"/>
      <w:ind w:left="227" w:right="227"/>
    </w:pPr>
    <w:rPr>
      <w:color w:val="FFFFFF" w:themeColor="background1"/>
      <w:spacing w:val="-2"/>
      <w:sz w:val="24"/>
    </w:rPr>
  </w:style>
  <w:style w:type="character" w:styleId="FollowedHyperlink">
    <w:name w:val="FollowedHyperlink"/>
    <w:basedOn w:val="DefaultParagraphFont"/>
    <w:rsid w:val="00502E1D"/>
    <w:rPr>
      <w:color w:val="800080" w:themeColor="followedHyperlink"/>
      <w:u w:val="single"/>
    </w:rPr>
  </w:style>
  <w:style w:type="paragraph" w:customStyle="1" w:styleId="TableHeadingRight">
    <w:name w:val="Table Heading Right"/>
    <w:basedOn w:val="TableHeadingLeft"/>
    <w:qFormat/>
    <w:rsid w:val="0086233C"/>
    <w:pPr>
      <w:jc w:val="right"/>
    </w:p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BB71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8A154F"/>
    <w:pPr>
      <w:spacing w:line="240" w:lineRule="auto"/>
    </w:pPr>
    <w:rPr>
      <w:color w:val="FFFFFF"/>
      <w:sz w:val="24"/>
    </w:rPr>
    <w:tblPr>
      <w:tblCellMar>
        <w:top w:w="227" w:type="dxa"/>
        <w:left w:w="0" w:type="dxa"/>
        <w:bottom w:w="227" w:type="dxa"/>
        <w:right w:w="0" w:type="dxa"/>
      </w:tblCellMar>
    </w:tblPr>
    <w:tcPr>
      <w:shd w:val="clear" w:color="auto" w:fill="201547" w:themeFill="text2"/>
    </w:tcPr>
  </w:style>
  <w:style w:type="paragraph" w:customStyle="1" w:styleId="BodyText100ThemeColour">
    <w:name w:val="Body Text 100% Theme Colour"/>
    <w:basedOn w:val="BodyText"/>
    <w:qFormat/>
    <w:rsid w:val="00096B2D"/>
    <w:rPr>
      <w:color w:val="201547"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C440F7"/>
    <w:rPr>
      <w:b/>
    </w:rPr>
  </w:style>
  <w:style w:type="paragraph" w:customStyle="1" w:styleId="HighlightBoxBullet">
    <w:name w:val="Highlight Box Bullet"/>
    <w:basedOn w:val="HighlightBoxText"/>
    <w:qFormat/>
    <w:rsid w:val="00C440F7"/>
    <w:pPr>
      <w:numPr>
        <w:ilvl w:val="3"/>
        <w:numId w:val="44"/>
      </w:numPr>
      <w:tabs>
        <w:tab w:val="left" w:pos="454"/>
      </w:tabs>
      <w:ind w:left="511" w:hanging="284"/>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C440F7"/>
    <w:pPr>
      <w:spacing w:line="240" w:lineRule="auto"/>
    </w:pPr>
    <w:rPr>
      <w:b/>
      <w:color w:val="201547" w:themeColor="accent1"/>
      <w:spacing w:val="-4"/>
      <w:sz w:val="22"/>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201547"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C440F7"/>
    <w:rPr>
      <w:b/>
      <w:bCs/>
      <w:color w:val="201547" w:themeColor="accent1"/>
      <w:kern w:val="32"/>
      <w:sz w:val="40"/>
      <w:szCs w:val="32"/>
    </w:rPr>
  </w:style>
  <w:style w:type="character" w:customStyle="1" w:styleId="Heading2Char">
    <w:name w:val="Heading 2 Char"/>
    <w:basedOn w:val="DefaultParagraphFont"/>
    <w:link w:val="Heading2"/>
    <w:rsid w:val="00C440F7"/>
    <w:rPr>
      <w:b/>
      <w:bCs/>
      <w:iCs/>
      <w:color w:val="201547" w:themeColor="accent1"/>
      <w:kern w:val="20"/>
      <w:sz w:val="32"/>
      <w:szCs w:val="32"/>
    </w:rPr>
  </w:style>
  <w:style w:type="character" w:customStyle="1" w:styleId="Heading3Char">
    <w:name w:val="Heading 3 Char"/>
    <w:basedOn w:val="DefaultParagraphFont"/>
    <w:link w:val="Heading3"/>
    <w:rsid w:val="00C440F7"/>
    <w:rPr>
      <w:b/>
      <w:color w:val="201547" w:themeColor="accent1"/>
      <w:sz w:val="28"/>
      <w:szCs w:val="28"/>
    </w:rPr>
  </w:style>
  <w:style w:type="table" w:styleId="ColorfulGrid">
    <w:name w:val="Colorful Grid"/>
    <w:basedOn w:val="TableNormal"/>
    <w:uiPriority w:val="73"/>
    <w:semiHidden/>
    <w:rsid w:val="0022698D"/>
    <w:pPr>
      <w:spacing w:line="240" w:lineRule="auto"/>
    </w:pPr>
    <w:tblPr>
      <w:tblStyleRowBandSize w:val="1"/>
      <w:tblStyleColBandSize w:val="1"/>
      <w:tblBorders>
        <w:insideH w:val="single" w:sz="4" w:space="0" w:color="FFFFFF" w:themeColor="background1"/>
      </w:tblBorders>
    </w:tblPr>
    <w:tcPr>
      <w:shd w:val="clear" w:color="auto" w:fill="D7D6D5" w:themeFill="text1" w:themeFillTint="33"/>
    </w:tcPr>
    <w:tblStylePr w:type="firstRow">
      <w:rPr>
        <w:b/>
        <w:bCs/>
      </w:rPr>
      <w:tblPr/>
      <w:tcPr>
        <w:shd w:val="clear" w:color="auto" w:fill="AFAEAC" w:themeFill="text1" w:themeFillTint="66"/>
      </w:tcPr>
    </w:tblStylePr>
    <w:tblStylePr w:type="lastRow">
      <w:rPr>
        <w:b/>
        <w:bCs/>
        <w:color w:val="363534" w:themeColor="text1"/>
      </w:rPr>
      <w:tblPr/>
      <w:tcPr>
        <w:shd w:val="clear" w:color="auto" w:fill="AFAEAC" w:themeFill="text1" w:themeFillTint="66"/>
      </w:tcPr>
    </w:tblStylePr>
    <w:tblStylePr w:type="firstCol">
      <w:rPr>
        <w:color w:val="FFFFFF" w:themeColor="background1"/>
      </w:rPr>
      <w:tblPr/>
      <w:tcPr>
        <w:shd w:val="clear" w:color="auto" w:fill="282727" w:themeFill="text1" w:themeFillShade="BF"/>
      </w:tcPr>
    </w:tblStylePr>
    <w:tblStylePr w:type="lastCol">
      <w:rPr>
        <w:color w:val="FFFFFF" w:themeColor="background1"/>
      </w:rPr>
      <w:tblPr/>
      <w:tcPr>
        <w:shd w:val="clear" w:color="auto" w:fill="282727" w:themeFill="text1" w:themeFillShade="BF"/>
      </w:tcPr>
    </w:tblStylePr>
    <w:tblStylePr w:type="band1Vert">
      <w:tblPr/>
      <w:tcPr>
        <w:shd w:val="clear" w:color="auto" w:fill="9C9A98" w:themeFill="text1" w:themeFillTint="7F"/>
      </w:tcPr>
    </w:tblStylePr>
    <w:tblStylePr w:type="band1Horz">
      <w:tblPr/>
      <w:tcPr>
        <w:shd w:val="clear" w:color="auto" w:fill="9C9A98" w:themeFill="text1" w:themeFillTint="7F"/>
      </w:tcPr>
    </w:tblStylePr>
  </w:style>
  <w:style w:type="table" w:styleId="ColorfulGrid-Accent1">
    <w:name w:val="Colorful Grid Accent 1"/>
    <w:basedOn w:val="TableNormal"/>
    <w:uiPriority w:val="73"/>
    <w:semiHidden/>
    <w:rsid w:val="0022698D"/>
    <w:pPr>
      <w:spacing w:line="240" w:lineRule="auto"/>
    </w:pPr>
    <w:tblPr>
      <w:tblStyleRowBandSize w:val="1"/>
      <w:tblStyleColBandSize w:val="1"/>
      <w:tblBorders>
        <w:insideH w:val="single" w:sz="4" w:space="0" w:color="FFFFFF" w:themeColor="background1"/>
      </w:tblBorders>
    </w:tblPr>
    <w:tcPr>
      <w:shd w:val="clear" w:color="auto" w:fill="C8BEEC" w:themeFill="accent1" w:themeFillTint="33"/>
    </w:tcPr>
    <w:tblStylePr w:type="firstRow">
      <w:rPr>
        <w:b/>
        <w:bCs/>
      </w:rPr>
      <w:tblPr/>
      <w:tcPr>
        <w:shd w:val="clear" w:color="auto" w:fill="917DD8" w:themeFill="accent1" w:themeFillTint="66"/>
      </w:tcPr>
    </w:tblStylePr>
    <w:tblStylePr w:type="lastRow">
      <w:rPr>
        <w:b/>
        <w:bCs/>
        <w:color w:val="363534" w:themeColor="text1"/>
      </w:rPr>
      <w:tblPr/>
      <w:tcPr>
        <w:shd w:val="clear" w:color="auto" w:fill="917DD8" w:themeFill="accent1" w:themeFillTint="66"/>
      </w:tcPr>
    </w:tblStylePr>
    <w:tblStylePr w:type="firstCol">
      <w:rPr>
        <w:color w:val="FFFFFF" w:themeColor="background1"/>
      </w:rPr>
      <w:tblPr/>
      <w:tcPr>
        <w:shd w:val="clear" w:color="auto" w:fill="170F34" w:themeFill="accent1" w:themeFillShade="BF"/>
      </w:tcPr>
    </w:tblStylePr>
    <w:tblStylePr w:type="lastCol">
      <w:rPr>
        <w:color w:val="FFFFFF" w:themeColor="background1"/>
      </w:rPr>
      <w:tblPr/>
      <w:tcPr>
        <w:shd w:val="clear" w:color="auto" w:fill="170F34" w:themeFill="accent1" w:themeFillShade="BF"/>
      </w:tcPr>
    </w:tblStylePr>
    <w:tblStylePr w:type="band1Vert">
      <w:tblPr/>
      <w:tcPr>
        <w:shd w:val="clear" w:color="auto" w:fill="775ECF" w:themeFill="accent1" w:themeFillTint="7F"/>
      </w:tcPr>
    </w:tblStylePr>
    <w:tblStylePr w:type="band1Horz">
      <w:tblPr/>
      <w:tcPr>
        <w:shd w:val="clear" w:color="auto" w:fill="775ECF" w:themeFill="accent1" w:themeFillTint="7F"/>
      </w:tcPr>
    </w:tblStylePr>
  </w:style>
  <w:style w:type="table" w:styleId="ColorfulGrid-Accent2">
    <w:name w:val="Colorful Grid Accent 2"/>
    <w:basedOn w:val="TableNormal"/>
    <w:uiPriority w:val="73"/>
    <w:semiHidden/>
    <w:rsid w:val="0022698D"/>
    <w:pPr>
      <w:spacing w:line="240" w:lineRule="auto"/>
    </w:pPr>
    <w:tblPr>
      <w:tblStyleRowBandSize w:val="1"/>
      <w:tblStyleColBandSize w:val="1"/>
      <w:tblBorders>
        <w:insideH w:val="single" w:sz="4" w:space="0" w:color="FFFFFF" w:themeColor="background1"/>
      </w:tblBorders>
    </w:tblPr>
    <w:tcPr>
      <w:shd w:val="clear" w:color="auto" w:fill="E0F5F4" w:themeFill="accent2" w:themeFillTint="33"/>
    </w:tcPr>
    <w:tblStylePr w:type="firstRow">
      <w:rPr>
        <w:b/>
        <w:bCs/>
      </w:rPr>
      <w:tblPr/>
      <w:tcPr>
        <w:shd w:val="clear" w:color="auto" w:fill="C1ECEA" w:themeFill="accent2" w:themeFillTint="66"/>
      </w:tcPr>
    </w:tblStylePr>
    <w:tblStylePr w:type="lastRow">
      <w:rPr>
        <w:b/>
        <w:bCs/>
        <w:color w:val="363534" w:themeColor="text1"/>
      </w:rPr>
      <w:tblPr/>
      <w:tcPr>
        <w:shd w:val="clear" w:color="auto" w:fill="C1ECEA" w:themeFill="accent2" w:themeFillTint="66"/>
      </w:tcPr>
    </w:tblStylePr>
    <w:tblStylePr w:type="firstCol">
      <w:rPr>
        <w:color w:val="FFFFFF" w:themeColor="background1"/>
      </w:rPr>
      <w:tblPr/>
      <w:tcPr>
        <w:shd w:val="clear" w:color="auto" w:fill="35B2AB" w:themeFill="accent2" w:themeFillShade="BF"/>
      </w:tcPr>
    </w:tblStylePr>
    <w:tblStylePr w:type="lastCol">
      <w:rPr>
        <w:color w:val="FFFFFF" w:themeColor="background1"/>
      </w:rPr>
      <w:tblPr/>
      <w:tcPr>
        <w:shd w:val="clear" w:color="auto" w:fill="35B2AB" w:themeFill="accent2" w:themeFillShade="BF"/>
      </w:tcPr>
    </w:tblStylePr>
    <w:tblStylePr w:type="band1Vert">
      <w:tblPr/>
      <w:tcPr>
        <w:shd w:val="clear" w:color="auto" w:fill="B2E8E5" w:themeFill="accent2" w:themeFillTint="7F"/>
      </w:tcPr>
    </w:tblStylePr>
    <w:tblStylePr w:type="band1Horz">
      <w:tblPr/>
      <w:tcPr>
        <w:shd w:val="clear" w:color="auto" w:fill="B2E8E5" w:themeFill="accent2" w:themeFillTint="7F"/>
      </w:tcPr>
    </w:tblStylePr>
  </w:style>
  <w:style w:type="table" w:styleId="ColorfulGrid-Accent3">
    <w:name w:val="Colorful Grid Accent 3"/>
    <w:basedOn w:val="TableNormal"/>
    <w:uiPriority w:val="73"/>
    <w:semiHidden/>
    <w:rsid w:val="0022698D"/>
    <w:pPr>
      <w:spacing w:line="240" w:lineRule="auto"/>
    </w:pPr>
    <w:tblPr>
      <w:tblStyleRowBandSize w:val="1"/>
      <w:tblStyleColBandSize w:val="1"/>
      <w:tblBorders>
        <w:insideH w:val="single" w:sz="4" w:space="0" w:color="FFFFFF" w:themeColor="background1"/>
      </w:tblBorders>
    </w:tblPr>
    <w:tcPr>
      <w:shd w:val="clear" w:color="auto" w:fill="EAF8F8" w:themeFill="accent3" w:themeFillTint="33"/>
    </w:tcPr>
    <w:tblStylePr w:type="firstRow">
      <w:rPr>
        <w:b/>
        <w:bCs/>
      </w:rPr>
      <w:tblPr/>
      <w:tcPr>
        <w:shd w:val="clear" w:color="auto" w:fill="D6F2F1" w:themeFill="accent3" w:themeFillTint="66"/>
      </w:tcPr>
    </w:tblStylePr>
    <w:tblStylePr w:type="lastRow">
      <w:rPr>
        <w:b/>
        <w:bCs/>
        <w:color w:val="363534" w:themeColor="text1"/>
      </w:rPr>
      <w:tblPr/>
      <w:tcPr>
        <w:shd w:val="clear" w:color="auto" w:fill="D6F2F1" w:themeFill="accent3" w:themeFillTint="66"/>
      </w:tcPr>
    </w:tblStylePr>
    <w:tblStylePr w:type="firstCol">
      <w:rPr>
        <w:color w:val="FFFFFF" w:themeColor="background1"/>
      </w:rPr>
      <w:tblPr/>
      <w:tcPr>
        <w:shd w:val="clear" w:color="auto" w:fill="50CAC4" w:themeFill="accent3" w:themeFillShade="BF"/>
      </w:tcPr>
    </w:tblStylePr>
    <w:tblStylePr w:type="lastCol">
      <w:rPr>
        <w:color w:val="FFFFFF" w:themeColor="background1"/>
      </w:rPr>
      <w:tblPr/>
      <w:tcPr>
        <w:shd w:val="clear" w:color="auto" w:fill="50CAC4" w:themeFill="accent3" w:themeFillShade="BF"/>
      </w:tcPr>
    </w:tblStylePr>
    <w:tblStylePr w:type="band1Vert">
      <w:tblPr/>
      <w:tcPr>
        <w:shd w:val="clear" w:color="auto" w:fill="CCEFEE" w:themeFill="accent3" w:themeFillTint="7F"/>
      </w:tcPr>
    </w:tblStylePr>
    <w:tblStylePr w:type="band1Horz">
      <w:tblPr/>
      <w:tcPr>
        <w:shd w:val="clear" w:color="auto" w:fill="CCEFEE" w:themeFill="accent3" w:themeFillTint="7F"/>
      </w:tcPr>
    </w:tblStylePr>
  </w:style>
  <w:style w:type="table" w:styleId="ColorfulGrid-Accent4">
    <w:name w:val="Colorful Grid Accent 4"/>
    <w:basedOn w:val="TableNormal"/>
    <w:uiPriority w:val="73"/>
    <w:semiHidden/>
    <w:rsid w:val="0022698D"/>
    <w:pPr>
      <w:spacing w:line="240" w:lineRule="auto"/>
    </w:pPr>
    <w:tblPr>
      <w:tblStyleRowBandSize w:val="1"/>
      <w:tblStyleColBandSize w:val="1"/>
      <w:tblBorders>
        <w:insideH w:val="single" w:sz="4" w:space="0" w:color="FFFFFF" w:themeColor="background1"/>
      </w:tblBorders>
    </w:tblPr>
    <w:tcPr>
      <w:shd w:val="clear" w:color="auto" w:fill="BCFFFB" w:themeFill="accent4" w:themeFillTint="33"/>
    </w:tcPr>
    <w:tblStylePr w:type="firstRow">
      <w:rPr>
        <w:b/>
        <w:bCs/>
      </w:rPr>
      <w:tblPr/>
      <w:tcPr>
        <w:shd w:val="clear" w:color="auto" w:fill="7AFFF8" w:themeFill="accent4" w:themeFillTint="66"/>
      </w:tcPr>
    </w:tblStylePr>
    <w:tblStylePr w:type="lastRow">
      <w:rPr>
        <w:b/>
        <w:bCs/>
        <w:color w:val="363534" w:themeColor="text1"/>
      </w:rPr>
      <w:tblPr/>
      <w:tcPr>
        <w:shd w:val="clear" w:color="auto" w:fill="7AFFF8" w:themeFill="accent4" w:themeFillTint="66"/>
      </w:tcPr>
    </w:tblStylePr>
    <w:tblStylePr w:type="firstCol">
      <w:rPr>
        <w:color w:val="FFFFFF" w:themeColor="background1"/>
      </w:rPr>
      <w:tblPr/>
      <w:tcPr>
        <w:shd w:val="clear" w:color="auto" w:fill="00857E" w:themeFill="accent4" w:themeFillShade="BF"/>
      </w:tcPr>
    </w:tblStylePr>
    <w:tblStylePr w:type="lastCol">
      <w:rPr>
        <w:color w:val="FFFFFF" w:themeColor="background1"/>
      </w:rPr>
      <w:tblPr/>
      <w:tcPr>
        <w:shd w:val="clear" w:color="auto" w:fill="00857E" w:themeFill="accent4" w:themeFillShade="BF"/>
      </w:tcPr>
    </w:tblStylePr>
    <w:tblStylePr w:type="band1Vert">
      <w:tblPr/>
      <w:tcPr>
        <w:shd w:val="clear" w:color="auto" w:fill="59FFF6" w:themeFill="accent4" w:themeFillTint="7F"/>
      </w:tcPr>
    </w:tblStylePr>
    <w:tblStylePr w:type="band1Horz">
      <w:tblPr/>
      <w:tcPr>
        <w:shd w:val="clear" w:color="auto" w:fill="59FFF6" w:themeFill="accent4" w:themeFillTint="7F"/>
      </w:tcPr>
    </w:tblStylePr>
  </w:style>
  <w:style w:type="table" w:styleId="ColorfulGrid-Accent5">
    <w:name w:val="Colorful Grid Accent 5"/>
    <w:basedOn w:val="TableNormal"/>
    <w:uiPriority w:val="73"/>
    <w:semiHidden/>
    <w:rsid w:val="0022698D"/>
    <w:pPr>
      <w:spacing w:line="240" w:lineRule="auto"/>
    </w:pPr>
    <w:tblPr>
      <w:tblStyleRowBandSize w:val="1"/>
      <w:tblStyleColBandSize w:val="1"/>
      <w:tblBorders>
        <w:insideH w:val="single" w:sz="4" w:space="0" w:color="FFFFFF" w:themeColor="background1"/>
      </w:tblBorders>
    </w:tblPr>
    <w:tcPr>
      <w:shd w:val="clear" w:color="auto" w:fill="D9D5E5" w:themeFill="accent5" w:themeFillTint="33"/>
    </w:tcPr>
    <w:tblStylePr w:type="firstRow">
      <w:rPr>
        <w:b/>
        <w:bCs/>
      </w:rPr>
      <w:tblPr/>
      <w:tcPr>
        <w:shd w:val="clear" w:color="auto" w:fill="B3ADCB" w:themeFill="accent5" w:themeFillTint="66"/>
      </w:tcPr>
    </w:tblStylePr>
    <w:tblStylePr w:type="lastRow">
      <w:rPr>
        <w:b/>
        <w:bCs/>
        <w:color w:val="363534" w:themeColor="text1"/>
      </w:rPr>
      <w:tblPr/>
      <w:tcPr>
        <w:shd w:val="clear" w:color="auto" w:fill="B3ADCB" w:themeFill="accent5" w:themeFillTint="66"/>
      </w:tcPr>
    </w:tblStylePr>
    <w:tblStylePr w:type="firstCol">
      <w:rPr>
        <w:color w:val="FFFFFF" w:themeColor="background1"/>
      </w:rPr>
      <w:tblPr/>
      <w:tcPr>
        <w:shd w:val="clear" w:color="auto" w:fill="393350" w:themeFill="accent5" w:themeFillShade="BF"/>
      </w:tcPr>
    </w:tblStylePr>
    <w:tblStylePr w:type="lastCol">
      <w:rPr>
        <w:color w:val="FFFFFF" w:themeColor="background1"/>
      </w:rPr>
      <w:tblPr/>
      <w:tcPr>
        <w:shd w:val="clear" w:color="auto" w:fill="393350" w:themeFill="accent5" w:themeFillShade="BF"/>
      </w:tcPr>
    </w:tblStylePr>
    <w:tblStylePr w:type="band1Vert">
      <w:tblPr/>
      <w:tcPr>
        <w:shd w:val="clear" w:color="auto" w:fill="A198BE" w:themeFill="accent5" w:themeFillTint="7F"/>
      </w:tcPr>
    </w:tblStylePr>
    <w:tblStylePr w:type="band1Horz">
      <w:tblPr/>
      <w:tcPr>
        <w:shd w:val="clear" w:color="auto" w:fill="A198BE" w:themeFill="accent5" w:themeFillTint="7F"/>
      </w:tcPr>
    </w:tblStylePr>
  </w:style>
  <w:style w:type="table" w:styleId="ColorfulGrid-Accent6">
    <w:name w:val="Colorful Grid Accent 6"/>
    <w:basedOn w:val="TableNormal"/>
    <w:uiPriority w:val="73"/>
    <w:semiHidden/>
    <w:rsid w:val="0022698D"/>
    <w:pPr>
      <w:spacing w:line="240" w:lineRule="auto"/>
    </w:pPr>
    <w:tblPr>
      <w:tblStyleRowBandSize w:val="1"/>
      <w:tblStyleColBandSize w:val="1"/>
      <w:tblBorders>
        <w:insideH w:val="single" w:sz="4" w:space="0" w:color="FFFFFF" w:themeColor="background1"/>
      </w:tblBorders>
    </w:tblPr>
    <w:tcPr>
      <w:shd w:val="clear" w:color="auto" w:fill="E4E3E9" w:themeFill="accent6" w:themeFillTint="33"/>
    </w:tcPr>
    <w:tblStylePr w:type="firstRow">
      <w:rPr>
        <w:b/>
        <w:bCs/>
      </w:rPr>
      <w:tblPr/>
      <w:tcPr>
        <w:shd w:val="clear" w:color="auto" w:fill="C9C7D3" w:themeFill="accent6" w:themeFillTint="66"/>
      </w:tcPr>
    </w:tblStylePr>
    <w:tblStylePr w:type="lastRow">
      <w:rPr>
        <w:b/>
        <w:bCs/>
        <w:color w:val="363534" w:themeColor="text1"/>
      </w:rPr>
      <w:tblPr/>
      <w:tcPr>
        <w:shd w:val="clear" w:color="auto" w:fill="C9C7D3" w:themeFill="accent6" w:themeFillTint="66"/>
      </w:tcPr>
    </w:tblStylePr>
    <w:tblStylePr w:type="firstCol">
      <w:rPr>
        <w:color w:val="FFFFFF" w:themeColor="background1"/>
      </w:rPr>
      <w:tblPr/>
      <w:tcPr>
        <w:shd w:val="clear" w:color="auto" w:fill="5A556C" w:themeFill="accent6" w:themeFillShade="BF"/>
      </w:tcPr>
    </w:tblStylePr>
    <w:tblStylePr w:type="lastCol">
      <w:rPr>
        <w:color w:val="FFFFFF" w:themeColor="background1"/>
      </w:rPr>
      <w:tblPr/>
      <w:tcPr>
        <w:shd w:val="clear" w:color="auto" w:fill="5A556C" w:themeFill="accent6" w:themeFillShade="BF"/>
      </w:tcPr>
    </w:tblStylePr>
    <w:tblStylePr w:type="band1Vert">
      <w:tblPr/>
      <w:tcPr>
        <w:shd w:val="clear" w:color="auto" w:fill="BCB9C8" w:themeFill="accent6" w:themeFillTint="7F"/>
      </w:tcPr>
    </w:tblStylePr>
    <w:tblStylePr w:type="band1Horz">
      <w:tblPr/>
      <w:tcPr>
        <w:shd w:val="clear" w:color="auto" w:fill="BCB9C8" w:themeFill="accent6" w:themeFillTint="7F"/>
      </w:tcPr>
    </w:tblStylePr>
  </w:style>
  <w:style w:type="table" w:styleId="ColorfulList">
    <w:name w:val="Colorful List"/>
    <w:basedOn w:val="TableNormal"/>
    <w:uiPriority w:val="72"/>
    <w:semiHidden/>
    <w:rsid w:val="0022698D"/>
    <w:pPr>
      <w:spacing w:line="240" w:lineRule="auto"/>
    </w:pPr>
    <w:tblPr>
      <w:tblStyleRowBandSize w:val="1"/>
      <w:tblStyleColBandSize w:val="1"/>
    </w:tblPr>
    <w:tcPr>
      <w:shd w:val="clear" w:color="auto" w:fill="EBEBEA" w:themeFill="text1" w:themeFillTint="19"/>
    </w:tcPr>
    <w:tblStylePr w:type="firstRow">
      <w:rPr>
        <w:b/>
        <w:bCs/>
        <w:color w:val="FFFFFF" w:themeColor="background1"/>
      </w:rPr>
      <w:tblPr/>
      <w:tcPr>
        <w:tcBorders>
          <w:bottom w:val="single" w:sz="12" w:space="0" w:color="FFFFFF" w:themeColor="background1"/>
        </w:tcBorders>
        <w:shd w:val="clear" w:color="auto" w:fill="39BFB7" w:themeFill="accent2" w:themeFillShade="CC"/>
      </w:tcPr>
    </w:tblStylePr>
    <w:tblStylePr w:type="lastRow">
      <w:rPr>
        <w:b/>
        <w:bCs/>
        <w:color w:val="39BFB7" w:themeColor="accent2"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CCCC" w:themeFill="text1" w:themeFillTint="3F"/>
      </w:tcPr>
    </w:tblStylePr>
    <w:tblStylePr w:type="band1Horz">
      <w:tblPr/>
      <w:tcPr>
        <w:shd w:val="clear" w:color="auto" w:fill="D7D6D5" w:themeFill="text1" w:themeFillTint="33"/>
      </w:tcPr>
    </w:tblStylePr>
  </w:style>
  <w:style w:type="table" w:styleId="ColorfulList-Accent1">
    <w:name w:val="Colorful List Accent 1"/>
    <w:basedOn w:val="TableNormal"/>
    <w:uiPriority w:val="72"/>
    <w:semiHidden/>
    <w:rsid w:val="0022698D"/>
    <w:pPr>
      <w:spacing w:line="240" w:lineRule="auto"/>
    </w:pPr>
    <w:tblPr>
      <w:tblStyleRowBandSize w:val="1"/>
      <w:tblStyleColBandSize w:val="1"/>
    </w:tblPr>
    <w:tcPr>
      <w:shd w:val="clear" w:color="auto" w:fill="E4DFF5" w:themeFill="accent1" w:themeFillTint="19"/>
    </w:tcPr>
    <w:tblStylePr w:type="firstRow">
      <w:rPr>
        <w:b/>
        <w:bCs/>
        <w:color w:val="FFFFFF" w:themeColor="background1"/>
      </w:rPr>
      <w:tblPr/>
      <w:tcPr>
        <w:tcBorders>
          <w:bottom w:val="single" w:sz="12" w:space="0" w:color="FFFFFF" w:themeColor="background1"/>
        </w:tcBorders>
        <w:shd w:val="clear" w:color="auto" w:fill="39BFB7" w:themeFill="accent2" w:themeFillShade="CC"/>
      </w:tcPr>
    </w:tblStylePr>
    <w:tblStylePr w:type="lastRow">
      <w:rPr>
        <w:b/>
        <w:bCs/>
        <w:color w:val="39BFB7" w:themeColor="accent2"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AFE7" w:themeFill="accent1" w:themeFillTint="3F"/>
      </w:tcPr>
    </w:tblStylePr>
    <w:tblStylePr w:type="band1Horz">
      <w:tblPr/>
      <w:tcPr>
        <w:shd w:val="clear" w:color="auto" w:fill="C8BEEC" w:themeFill="accent1" w:themeFillTint="33"/>
      </w:tcPr>
    </w:tblStylePr>
  </w:style>
  <w:style w:type="table" w:styleId="ColorfulList-Accent2">
    <w:name w:val="Colorful List Accent 2"/>
    <w:basedOn w:val="TableNormal"/>
    <w:uiPriority w:val="72"/>
    <w:semiHidden/>
    <w:rsid w:val="0022698D"/>
    <w:pPr>
      <w:spacing w:line="240" w:lineRule="auto"/>
    </w:pPr>
    <w:tblPr>
      <w:tblStyleRowBandSize w:val="1"/>
      <w:tblStyleColBandSize w:val="1"/>
    </w:tblPr>
    <w:tcPr>
      <w:shd w:val="clear" w:color="auto" w:fill="EFFAF9" w:themeFill="accent2" w:themeFillTint="19"/>
    </w:tcPr>
    <w:tblStylePr w:type="firstRow">
      <w:rPr>
        <w:b/>
        <w:bCs/>
        <w:color w:val="FFFFFF" w:themeColor="background1"/>
      </w:rPr>
      <w:tblPr/>
      <w:tcPr>
        <w:tcBorders>
          <w:bottom w:val="single" w:sz="12" w:space="0" w:color="FFFFFF" w:themeColor="background1"/>
        </w:tcBorders>
        <w:shd w:val="clear" w:color="auto" w:fill="39BFB7" w:themeFill="accent2" w:themeFillShade="CC"/>
      </w:tcPr>
    </w:tblStylePr>
    <w:tblStylePr w:type="lastRow">
      <w:rPr>
        <w:b/>
        <w:bCs/>
        <w:color w:val="39BFB7" w:themeColor="accent2"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F3F2" w:themeFill="accent2" w:themeFillTint="3F"/>
      </w:tcPr>
    </w:tblStylePr>
    <w:tblStylePr w:type="band1Horz">
      <w:tblPr/>
      <w:tcPr>
        <w:shd w:val="clear" w:color="auto" w:fill="E0F5F4" w:themeFill="accent2" w:themeFillTint="33"/>
      </w:tcPr>
    </w:tblStylePr>
  </w:style>
  <w:style w:type="table" w:styleId="ColorfulList-Accent3">
    <w:name w:val="Colorful List Accent 3"/>
    <w:basedOn w:val="TableNormal"/>
    <w:uiPriority w:val="72"/>
    <w:semiHidden/>
    <w:rsid w:val="0022698D"/>
    <w:pPr>
      <w:spacing w:line="240" w:lineRule="auto"/>
    </w:pPr>
    <w:tblPr>
      <w:tblStyleRowBandSize w:val="1"/>
      <w:tblStyleColBandSize w:val="1"/>
    </w:tblPr>
    <w:tcPr>
      <w:shd w:val="clear" w:color="auto" w:fill="F4FCFB" w:themeFill="accent3" w:themeFillTint="19"/>
    </w:tcPr>
    <w:tblStylePr w:type="firstRow">
      <w:rPr>
        <w:b/>
        <w:bCs/>
        <w:color w:val="FFFFFF" w:themeColor="background1"/>
      </w:rPr>
      <w:tblPr/>
      <w:tcPr>
        <w:tcBorders>
          <w:bottom w:val="single" w:sz="12" w:space="0" w:color="FFFFFF" w:themeColor="background1"/>
        </w:tcBorders>
        <w:shd w:val="clear" w:color="auto" w:fill="008E87" w:themeFill="accent4" w:themeFillShade="CC"/>
      </w:tcPr>
    </w:tblStylePr>
    <w:tblStylePr w:type="lastRow">
      <w:rPr>
        <w:b/>
        <w:bCs/>
        <w:color w:val="008E87" w:themeColor="accent4"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7F6" w:themeFill="accent3" w:themeFillTint="3F"/>
      </w:tcPr>
    </w:tblStylePr>
    <w:tblStylePr w:type="band1Horz">
      <w:tblPr/>
      <w:tcPr>
        <w:shd w:val="clear" w:color="auto" w:fill="EAF8F8" w:themeFill="accent3" w:themeFillTint="33"/>
      </w:tcPr>
    </w:tblStylePr>
  </w:style>
  <w:style w:type="table" w:styleId="ColorfulList-Accent4">
    <w:name w:val="Colorful List Accent 4"/>
    <w:basedOn w:val="TableNormal"/>
    <w:uiPriority w:val="72"/>
    <w:semiHidden/>
    <w:rsid w:val="0022698D"/>
    <w:pPr>
      <w:spacing w:line="240" w:lineRule="auto"/>
    </w:pPr>
    <w:tblPr>
      <w:tblStyleRowBandSize w:val="1"/>
      <w:tblStyleColBandSize w:val="1"/>
    </w:tblPr>
    <w:tcPr>
      <w:shd w:val="clear" w:color="auto" w:fill="DEFFFD" w:themeFill="accent4" w:themeFillTint="19"/>
    </w:tcPr>
    <w:tblStylePr w:type="firstRow">
      <w:rPr>
        <w:b/>
        <w:bCs/>
        <w:color w:val="FFFFFF" w:themeColor="background1"/>
      </w:rPr>
      <w:tblPr/>
      <w:tcPr>
        <w:tcBorders>
          <w:bottom w:val="single" w:sz="12" w:space="0" w:color="FFFFFF" w:themeColor="background1"/>
        </w:tcBorders>
        <w:shd w:val="clear" w:color="auto" w:fill="5FCEC9" w:themeFill="accent3" w:themeFillShade="CC"/>
      </w:tcPr>
    </w:tblStylePr>
    <w:tblStylePr w:type="lastRow">
      <w:rPr>
        <w:b/>
        <w:bCs/>
        <w:color w:val="5FCEC9" w:themeColor="accent3"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FA" w:themeFill="accent4" w:themeFillTint="3F"/>
      </w:tcPr>
    </w:tblStylePr>
    <w:tblStylePr w:type="band1Horz">
      <w:tblPr/>
      <w:tcPr>
        <w:shd w:val="clear" w:color="auto" w:fill="BCFFFB" w:themeFill="accent4" w:themeFillTint="33"/>
      </w:tcPr>
    </w:tblStylePr>
  </w:style>
  <w:style w:type="table" w:styleId="ColorfulList-Accent5">
    <w:name w:val="Colorful List Accent 5"/>
    <w:basedOn w:val="TableNormal"/>
    <w:uiPriority w:val="72"/>
    <w:semiHidden/>
    <w:rsid w:val="0022698D"/>
    <w:pPr>
      <w:spacing w:line="240" w:lineRule="auto"/>
    </w:pPr>
    <w:tblPr>
      <w:tblStyleRowBandSize w:val="1"/>
      <w:tblStyleColBandSize w:val="1"/>
    </w:tblPr>
    <w:tcPr>
      <w:shd w:val="clear" w:color="auto" w:fill="ECEAF2" w:themeFill="accent5" w:themeFillTint="19"/>
    </w:tcPr>
    <w:tblStylePr w:type="firstRow">
      <w:rPr>
        <w:b/>
        <w:bCs/>
        <w:color w:val="FFFFFF" w:themeColor="background1"/>
      </w:rPr>
      <w:tblPr/>
      <w:tcPr>
        <w:tcBorders>
          <w:bottom w:val="single" w:sz="12" w:space="0" w:color="FFFFFF" w:themeColor="background1"/>
        </w:tcBorders>
        <w:shd w:val="clear" w:color="auto" w:fill="605B74" w:themeFill="accent6" w:themeFillShade="CC"/>
      </w:tcPr>
    </w:tblStylePr>
    <w:tblStylePr w:type="lastRow">
      <w:rPr>
        <w:b/>
        <w:bCs/>
        <w:color w:val="605B74" w:themeColor="accent6"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CCDF" w:themeFill="accent5" w:themeFillTint="3F"/>
      </w:tcPr>
    </w:tblStylePr>
    <w:tblStylePr w:type="band1Horz">
      <w:tblPr/>
      <w:tcPr>
        <w:shd w:val="clear" w:color="auto" w:fill="D9D5E5" w:themeFill="accent5" w:themeFillTint="33"/>
      </w:tcPr>
    </w:tblStylePr>
  </w:style>
  <w:style w:type="table" w:styleId="ColorfulList-Accent6">
    <w:name w:val="Colorful List Accent 6"/>
    <w:basedOn w:val="TableNormal"/>
    <w:uiPriority w:val="72"/>
    <w:semiHidden/>
    <w:rsid w:val="0022698D"/>
    <w:pPr>
      <w:spacing w:line="240" w:lineRule="auto"/>
    </w:pPr>
    <w:tblPr>
      <w:tblStyleRowBandSize w:val="1"/>
      <w:tblStyleColBandSize w:val="1"/>
    </w:tblPr>
    <w:tcPr>
      <w:shd w:val="clear" w:color="auto" w:fill="F1F1F4" w:themeFill="accent6" w:themeFillTint="19"/>
    </w:tcPr>
    <w:tblStylePr w:type="firstRow">
      <w:rPr>
        <w:b/>
        <w:bCs/>
        <w:color w:val="FFFFFF" w:themeColor="background1"/>
      </w:rPr>
      <w:tblPr/>
      <w:tcPr>
        <w:tcBorders>
          <w:bottom w:val="single" w:sz="12" w:space="0" w:color="FFFFFF" w:themeColor="background1"/>
        </w:tcBorders>
        <w:shd w:val="clear" w:color="auto" w:fill="3D3656" w:themeFill="accent5" w:themeFillShade="CC"/>
      </w:tcPr>
    </w:tblStylePr>
    <w:tblStylePr w:type="lastRow">
      <w:rPr>
        <w:b/>
        <w:bCs/>
        <w:color w:val="3D3656" w:themeColor="accent5"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CE3" w:themeFill="accent6" w:themeFillTint="3F"/>
      </w:tcPr>
    </w:tblStylePr>
    <w:tblStylePr w:type="band1Horz">
      <w:tblPr/>
      <w:tcPr>
        <w:shd w:val="clear" w:color="auto" w:fill="E4E3E9" w:themeFill="accent6" w:themeFillTint="33"/>
      </w:tcPr>
    </w:tblStylePr>
  </w:style>
  <w:style w:type="table" w:styleId="ColorfulShading">
    <w:name w:val="Colorful Shading"/>
    <w:basedOn w:val="TableNormal"/>
    <w:uiPriority w:val="71"/>
    <w:semiHidden/>
    <w:rsid w:val="0022698D"/>
    <w:pPr>
      <w:spacing w:line="240" w:lineRule="auto"/>
    </w:pPr>
    <w:tblPr>
      <w:tblStyleRowBandSize w:val="1"/>
      <w:tblStyleColBandSize w:val="1"/>
      <w:tblBorders>
        <w:top w:val="single" w:sz="24" w:space="0" w:color="66D1CB" w:themeColor="accent2"/>
        <w:left w:val="single" w:sz="4" w:space="0" w:color="363534" w:themeColor="text1"/>
        <w:bottom w:val="single" w:sz="4" w:space="0" w:color="363534" w:themeColor="text1"/>
        <w:right w:val="single" w:sz="4" w:space="0" w:color="363534" w:themeColor="text1"/>
        <w:insideH w:val="single" w:sz="4" w:space="0" w:color="FFFFFF" w:themeColor="background1"/>
        <w:insideV w:val="single" w:sz="4" w:space="0" w:color="FFFFFF" w:themeColor="background1"/>
      </w:tblBorders>
    </w:tblPr>
    <w:tcPr>
      <w:shd w:val="clear" w:color="auto" w:fill="EBEBEA" w:themeFill="text1" w:themeFillTint="19"/>
    </w:tcPr>
    <w:tblStylePr w:type="firstRow">
      <w:rPr>
        <w:b/>
        <w:bCs/>
      </w:rPr>
      <w:tblPr/>
      <w:tcPr>
        <w:tcBorders>
          <w:top w:val="nil"/>
          <w:left w:val="nil"/>
          <w:bottom w:val="single" w:sz="24" w:space="0" w:color="66D1C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01F1F" w:themeFill="text1" w:themeFillShade="99"/>
      </w:tcPr>
    </w:tblStylePr>
    <w:tblStylePr w:type="firstCol">
      <w:rPr>
        <w:color w:val="FFFFFF" w:themeColor="background1"/>
      </w:rPr>
      <w:tblPr/>
      <w:tcPr>
        <w:tcBorders>
          <w:top w:val="nil"/>
          <w:left w:val="nil"/>
          <w:bottom w:val="nil"/>
          <w:right w:val="nil"/>
          <w:insideH w:val="single" w:sz="4" w:space="0" w:color="201F1F" w:themeColor="text1" w:themeShade="99"/>
          <w:insideV w:val="nil"/>
        </w:tcBorders>
        <w:shd w:val="clear" w:color="auto" w:fill="201F1F"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82727" w:themeFill="text1" w:themeFillShade="BF"/>
      </w:tcPr>
    </w:tblStylePr>
    <w:tblStylePr w:type="band1Vert">
      <w:tblPr/>
      <w:tcPr>
        <w:shd w:val="clear" w:color="auto" w:fill="AFAEAC" w:themeFill="text1" w:themeFillTint="66"/>
      </w:tcPr>
    </w:tblStylePr>
    <w:tblStylePr w:type="band1Horz">
      <w:tblPr/>
      <w:tcPr>
        <w:shd w:val="clear" w:color="auto" w:fill="9C9A98" w:themeFill="text1" w:themeFillTint="7F"/>
      </w:tcPr>
    </w:tblStylePr>
    <w:tblStylePr w:type="neCell">
      <w:rPr>
        <w:color w:val="363534" w:themeColor="text1"/>
      </w:rPr>
    </w:tblStylePr>
    <w:tblStylePr w:type="nwCell">
      <w:rPr>
        <w:color w:val="363534" w:themeColor="text1"/>
      </w:rPr>
    </w:tblStylePr>
  </w:style>
  <w:style w:type="table" w:styleId="ColorfulShading-Accent1">
    <w:name w:val="Colorful Shading Accent 1"/>
    <w:basedOn w:val="TableNormal"/>
    <w:uiPriority w:val="71"/>
    <w:semiHidden/>
    <w:rsid w:val="0022698D"/>
    <w:pPr>
      <w:spacing w:line="240" w:lineRule="auto"/>
    </w:pPr>
    <w:tblPr>
      <w:tblStyleRowBandSize w:val="1"/>
      <w:tblStyleColBandSize w:val="1"/>
      <w:tblBorders>
        <w:top w:val="single" w:sz="24" w:space="0" w:color="66D1CB" w:themeColor="accent2"/>
        <w:left w:val="single" w:sz="4" w:space="0" w:color="201547" w:themeColor="accent1"/>
        <w:bottom w:val="single" w:sz="4" w:space="0" w:color="201547" w:themeColor="accent1"/>
        <w:right w:val="single" w:sz="4" w:space="0" w:color="201547" w:themeColor="accent1"/>
        <w:insideH w:val="single" w:sz="4" w:space="0" w:color="FFFFFF" w:themeColor="background1"/>
        <w:insideV w:val="single" w:sz="4" w:space="0" w:color="FFFFFF" w:themeColor="background1"/>
      </w:tblBorders>
    </w:tblPr>
    <w:tcPr>
      <w:shd w:val="clear" w:color="auto" w:fill="E4DFF5" w:themeFill="accent1" w:themeFillTint="19"/>
    </w:tcPr>
    <w:tblStylePr w:type="firstRow">
      <w:rPr>
        <w:b/>
        <w:bCs/>
      </w:rPr>
      <w:tblPr/>
      <w:tcPr>
        <w:tcBorders>
          <w:top w:val="nil"/>
          <w:left w:val="nil"/>
          <w:bottom w:val="single" w:sz="24" w:space="0" w:color="66D1C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0C2A" w:themeFill="accent1" w:themeFillShade="99"/>
      </w:tcPr>
    </w:tblStylePr>
    <w:tblStylePr w:type="firstCol">
      <w:rPr>
        <w:color w:val="FFFFFF" w:themeColor="background1"/>
      </w:rPr>
      <w:tblPr/>
      <w:tcPr>
        <w:tcBorders>
          <w:top w:val="nil"/>
          <w:left w:val="nil"/>
          <w:bottom w:val="nil"/>
          <w:right w:val="nil"/>
          <w:insideH w:val="single" w:sz="4" w:space="0" w:color="130C2A" w:themeColor="accent1" w:themeShade="99"/>
          <w:insideV w:val="nil"/>
        </w:tcBorders>
        <w:shd w:val="clear" w:color="auto" w:fill="130C2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0C2A" w:themeFill="accent1" w:themeFillShade="99"/>
      </w:tcPr>
    </w:tblStylePr>
    <w:tblStylePr w:type="band1Vert">
      <w:tblPr/>
      <w:tcPr>
        <w:shd w:val="clear" w:color="auto" w:fill="917DD8" w:themeFill="accent1" w:themeFillTint="66"/>
      </w:tcPr>
    </w:tblStylePr>
    <w:tblStylePr w:type="band1Horz">
      <w:tblPr/>
      <w:tcPr>
        <w:shd w:val="clear" w:color="auto" w:fill="775ECF" w:themeFill="accent1" w:themeFillTint="7F"/>
      </w:tcPr>
    </w:tblStylePr>
    <w:tblStylePr w:type="neCell">
      <w:rPr>
        <w:color w:val="363534" w:themeColor="text1"/>
      </w:rPr>
    </w:tblStylePr>
    <w:tblStylePr w:type="nwCell">
      <w:rPr>
        <w:color w:val="363534" w:themeColor="text1"/>
      </w:rPr>
    </w:tblStylePr>
  </w:style>
  <w:style w:type="table" w:styleId="ColorfulShading-Accent2">
    <w:name w:val="Colorful Shading Accent 2"/>
    <w:basedOn w:val="TableNormal"/>
    <w:uiPriority w:val="71"/>
    <w:semiHidden/>
    <w:rsid w:val="0022698D"/>
    <w:pPr>
      <w:spacing w:line="240" w:lineRule="auto"/>
    </w:pPr>
    <w:tblPr>
      <w:tblStyleRowBandSize w:val="1"/>
      <w:tblStyleColBandSize w:val="1"/>
      <w:tblBorders>
        <w:top w:val="single" w:sz="24" w:space="0" w:color="66D1CB" w:themeColor="accent2"/>
        <w:left w:val="single" w:sz="4" w:space="0" w:color="66D1CB" w:themeColor="accent2"/>
        <w:bottom w:val="single" w:sz="4" w:space="0" w:color="66D1CB" w:themeColor="accent2"/>
        <w:right w:val="single" w:sz="4" w:space="0" w:color="66D1CB" w:themeColor="accent2"/>
        <w:insideH w:val="single" w:sz="4" w:space="0" w:color="FFFFFF" w:themeColor="background1"/>
        <w:insideV w:val="single" w:sz="4" w:space="0" w:color="FFFFFF" w:themeColor="background1"/>
      </w:tblBorders>
    </w:tblPr>
    <w:tcPr>
      <w:shd w:val="clear" w:color="auto" w:fill="EFFAF9" w:themeFill="accent2" w:themeFillTint="19"/>
    </w:tcPr>
    <w:tblStylePr w:type="firstRow">
      <w:rPr>
        <w:b/>
        <w:bCs/>
      </w:rPr>
      <w:tblPr/>
      <w:tcPr>
        <w:tcBorders>
          <w:top w:val="nil"/>
          <w:left w:val="nil"/>
          <w:bottom w:val="single" w:sz="24" w:space="0" w:color="66D1C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B8F89" w:themeFill="accent2" w:themeFillShade="99"/>
      </w:tcPr>
    </w:tblStylePr>
    <w:tblStylePr w:type="firstCol">
      <w:rPr>
        <w:color w:val="FFFFFF" w:themeColor="background1"/>
      </w:rPr>
      <w:tblPr/>
      <w:tcPr>
        <w:tcBorders>
          <w:top w:val="nil"/>
          <w:left w:val="nil"/>
          <w:bottom w:val="nil"/>
          <w:right w:val="nil"/>
          <w:insideH w:val="single" w:sz="4" w:space="0" w:color="2B8F89" w:themeColor="accent2" w:themeShade="99"/>
          <w:insideV w:val="nil"/>
        </w:tcBorders>
        <w:shd w:val="clear" w:color="auto" w:fill="2B8F8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B8F89" w:themeFill="accent2" w:themeFillShade="99"/>
      </w:tcPr>
    </w:tblStylePr>
    <w:tblStylePr w:type="band1Vert">
      <w:tblPr/>
      <w:tcPr>
        <w:shd w:val="clear" w:color="auto" w:fill="C1ECEA" w:themeFill="accent2" w:themeFillTint="66"/>
      </w:tcPr>
    </w:tblStylePr>
    <w:tblStylePr w:type="band1Horz">
      <w:tblPr/>
      <w:tcPr>
        <w:shd w:val="clear" w:color="auto" w:fill="B2E8E5" w:themeFill="accent2" w:themeFillTint="7F"/>
      </w:tcPr>
    </w:tblStylePr>
    <w:tblStylePr w:type="neCell">
      <w:rPr>
        <w:color w:val="363534" w:themeColor="text1"/>
      </w:rPr>
    </w:tblStylePr>
    <w:tblStylePr w:type="nwCell">
      <w:rPr>
        <w:color w:val="363534" w:themeColor="text1"/>
      </w:rPr>
    </w:tblStylePr>
  </w:style>
  <w:style w:type="table" w:styleId="ColorfulShading-Accent3">
    <w:name w:val="Colorful Shading Accent 3"/>
    <w:basedOn w:val="TableNormal"/>
    <w:uiPriority w:val="71"/>
    <w:semiHidden/>
    <w:rsid w:val="0022698D"/>
    <w:pPr>
      <w:spacing w:line="240" w:lineRule="auto"/>
    </w:pPr>
    <w:tblPr>
      <w:tblStyleRowBandSize w:val="1"/>
      <w:tblStyleColBandSize w:val="1"/>
      <w:tblBorders>
        <w:top w:val="single" w:sz="24" w:space="0" w:color="00B2A9" w:themeColor="accent4"/>
        <w:left w:val="single" w:sz="4" w:space="0" w:color="99E0DD" w:themeColor="accent3"/>
        <w:bottom w:val="single" w:sz="4" w:space="0" w:color="99E0DD" w:themeColor="accent3"/>
        <w:right w:val="single" w:sz="4" w:space="0" w:color="99E0DD" w:themeColor="accent3"/>
        <w:insideH w:val="single" w:sz="4" w:space="0" w:color="FFFFFF" w:themeColor="background1"/>
        <w:insideV w:val="single" w:sz="4" w:space="0" w:color="FFFFFF" w:themeColor="background1"/>
      </w:tblBorders>
    </w:tblPr>
    <w:tcPr>
      <w:shd w:val="clear" w:color="auto" w:fill="F4FCFB" w:themeFill="accent3" w:themeFillTint="19"/>
    </w:tcPr>
    <w:tblStylePr w:type="firstRow">
      <w:rPr>
        <w:b/>
        <w:bCs/>
      </w:rPr>
      <w:tblPr/>
      <w:tcPr>
        <w:tcBorders>
          <w:top w:val="nil"/>
          <w:left w:val="nil"/>
          <w:bottom w:val="single" w:sz="24" w:space="0" w:color="00B2A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ADA7" w:themeFill="accent3" w:themeFillShade="99"/>
      </w:tcPr>
    </w:tblStylePr>
    <w:tblStylePr w:type="firstCol">
      <w:rPr>
        <w:color w:val="FFFFFF" w:themeColor="background1"/>
      </w:rPr>
      <w:tblPr/>
      <w:tcPr>
        <w:tcBorders>
          <w:top w:val="nil"/>
          <w:left w:val="nil"/>
          <w:bottom w:val="nil"/>
          <w:right w:val="nil"/>
          <w:insideH w:val="single" w:sz="4" w:space="0" w:color="34ADA7" w:themeColor="accent3" w:themeShade="99"/>
          <w:insideV w:val="nil"/>
        </w:tcBorders>
        <w:shd w:val="clear" w:color="auto" w:fill="34ADA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4ADA7" w:themeFill="accent3" w:themeFillShade="99"/>
      </w:tcPr>
    </w:tblStylePr>
    <w:tblStylePr w:type="band1Vert">
      <w:tblPr/>
      <w:tcPr>
        <w:shd w:val="clear" w:color="auto" w:fill="D6F2F1" w:themeFill="accent3" w:themeFillTint="66"/>
      </w:tcPr>
    </w:tblStylePr>
    <w:tblStylePr w:type="band1Horz">
      <w:tblPr/>
      <w:tcPr>
        <w:shd w:val="clear" w:color="auto" w:fill="CCEFEE" w:themeFill="accent3" w:themeFillTint="7F"/>
      </w:tcPr>
    </w:tblStylePr>
  </w:style>
  <w:style w:type="table" w:styleId="ColorfulShading-Accent4">
    <w:name w:val="Colorful Shading Accent 4"/>
    <w:basedOn w:val="TableNormal"/>
    <w:uiPriority w:val="71"/>
    <w:semiHidden/>
    <w:rsid w:val="0022698D"/>
    <w:pPr>
      <w:spacing w:line="240" w:lineRule="auto"/>
    </w:pPr>
    <w:tblPr>
      <w:tblStyleRowBandSize w:val="1"/>
      <w:tblStyleColBandSize w:val="1"/>
      <w:tblBorders>
        <w:top w:val="single" w:sz="24" w:space="0" w:color="99E0DD" w:themeColor="accent3"/>
        <w:left w:val="single" w:sz="4" w:space="0" w:color="00B2A9" w:themeColor="accent4"/>
        <w:bottom w:val="single" w:sz="4" w:space="0" w:color="00B2A9" w:themeColor="accent4"/>
        <w:right w:val="single" w:sz="4" w:space="0" w:color="00B2A9" w:themeColor="accent4"/>
        <w:insideH w:val="single" w:sz="4" w:space="0" w:color="FFFFFF" w:themeColor="background1"/>
        <w:insideV w:val="single" w:sz="4" w:space="0" w:color="FFFFFF" w:themeColor="background1"/>
      </w:tblBorders>
    </w:tblPr>
    <w:tcPr>
      <w:shd w:val="clear" w:color="auto" w:fill="DEFFFD" w:themeFill="accent4" w:themeFillTint="19"/>
    </w:tcPr>
    <w:tblStylePr w:type="firstRow">
      <w:rPr>
        <w:b/>
        <w:bCs/>
      </w:rPr>
      <w:tblPr/>
      <w:tcPr>
        <w:tcBorders>
          <w:top w:val="nil"/>
          <w:left w:val="nil"/>
          <w:bottom w:val="single" w:sz="24" w:space="0" w:color="99E0D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A65" w:themeFill="accent4" w:themeFillShade="99"/>
      </w:tcPr>
    </w:tblStylePr>
    <w:tblStylePr w:type="firstCol">
      <w:rPr>
        <w:color w:val="FFFFFF" w:themeColor="background1"/>
      </w:rPr>
      <w:tblPr/>
      <w:tcPr>
        <w:tcBorders>
          <w:top w:val="nil"/>
          <w:left w:val="nil"/>
          <w:bottom w:val="nil"/>
          <w:right w:val="nil"/>
          <w:insideH w:val="single" w:sz="4" w:space="0" w:color="006A65" w:themeColor="accent4" w:themeShade="99"/>
          <w:insideV w:val="nil"/>
        </w:tcBorders>
        <w:shd w:val="clear" w:color="auto" w:fill="006A6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A65" w:themeFill="accent4" w:themeFillShade="99"/>
      </w:tcPr>
    </w:tblStylePr>
    <w:tblStylePr w:type="band1Vert">
      <w:tblPr/>
      <w:tcPr>
        <w:shd w:val="clear" w:color="auto" w:fill="7AFFF8" w:themeFill="accent4" w:themeFillTint="66"/>
      </w:tcPr>
    </w:tblStylePr>
    <w:tblStylePr w:type="band1Horz">
      <w:tblPr/>
      <w:tcPr>
        <w:shd w:val="clear" w:color="auto" w:fill="59FFF6" w:themeFill="accent4" w:themeFillTint="7F"/>
      </w:tcPr>
    </w:tblStylePr>
    <w:tblStylePr w:type="neCell">
      <w:rPr>
        <w:color w:val="363534" w:themeColor="text1"/>
      </w:rPr>
    </w:tblStylePr>
    <w:tblStylePr w:type="nwCell">
      <w:rPr>
        <w:color w:val="363534" w:themeColor="text1"/>
      </w:rPr>
    </w:tblStylePr>
  </w:style>
  <w:style w:type="table" w:styleId="ColorfulShading-Accent5">
    <w:name w:val="Colorful Shading Accent 5"/>
    <w:basedOn w:val="TableNormal"/>
    <w:uiPriority w:val="71"/>
    <w:semiHidden/>
    <w:rsid w:val="0022698D"/>
    <w:pPr>
      <w:spacing w:line="240" w:lineRule="auto"/>
    </w:pPr>
    <w:tblPr>
      <w:tblStyleRowBandSize w:val="1"/>
      <w:tblStyleColBandSize w:val="1"/>
      <w:tblBorders>
        <w:top w:val="single" w:sz="24" w:space="0" w:color="797391" w:themeColor="accent6"/>
        <w:left w:val="single" w:sz="4" w:space="0" w:color="4D446C" w:themeColor="accent5"/>
        <w:bottom w:val="single" w:sz="4" w:space="0" w:color="4D446C" w:themeColor="accent5"/>
        <w:right w:val="single" w:sz="4" w:space="0" w:color="4D446C" w:themeColor="accent5"/>
        <w:insideH w:val="single" w:sz="4" w:space="0" w:color="FFFFFF" w:themeColor="background1"/>
        <w:insideV w:val="single" w:sz="4" w:space="0" w:color="FFFFFF" w:themeColor="background1"/>
      </w:tblBorders>
    </w:tblPr>
    <w:tcPr>
      <w:shd w:val="clear" w:color="auto" w:fill="ECEAF2" w:themeFill="accent5" w:themeFillTint="19"/>
    </w:tcPr>
    <w:tblStylePr w:type="firstRow">
      <w:rPr>
        <w:b/>
        <w:bCs/>
      </w:rPr>
      <w:tblPr/>
      <w:tcPr>
        <w:tcBorders>
          <w:top w:val="nil"/>
          <w:left w:val="nil"/>
          <w:bottom w:val="single" w:sz="24" w:space="0" w:color="79739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840" w:themeFill="accent5" w:themeFillShade="99"/>
      </w:tcPr>
    </w:tblStylePr>
    <w:tblStylePr w:type="firstCol">
      <w:rPr>
        <w:color w:val="FFFFFF" w:themeColor="background1"/>
      </w:rPr>
      <w:tblPr/>
      <w:tcPr>
        <w:tcBorders>
          <w:top w:val="nil"/>
          <w:left w:val="nil"/>
          <w:bottom w:val="nil"/>
          <w:right w:val="nil"/>
          <w:insideH w:val="single" w:sz="4" w:space="0" w:color="2E2840" w:themeColor="accent5" w:themeShade="99"/>
          <w:insideV w:val="nil"/>
        </w:tcBorders>
        <w:shd w:val="clear" w:color="auto" w:fill="2E284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E2840" w:themeFill="accent5" w:themeFillShade="99"/>
      </w:tcPr>
    </w:tblStylePr>
    <w:tblStylePr w:type="band1Vert">
      <w:tblPr/>
      <w:tcPr>
        <w:shd w:val="clear" w:color="auto" w:fill="B3ADCB" w:themeFill="accent5" w:themeFillTint="66"/>
      </w:tcPr>
    </w:tblStylePr>
    <w:tblStylePr w:type="band1Horz">
      <w:tblPr/>
      <w:tcPr>
        <w:shd w:val="clear" w:color="auto" w:fill="A198BE" w:themeFill="accent5" w:themeFillTint="7F"/>
      </w:tcPr>
    </w:tblStylePr>
    <w:tblStylePr w:type="neCell">
      <w:rPr>
        <w:color w:val="363534" w:themeColor="text1"/>
      </w:rPr>
    </w:tblStylePr>
    <w:tblStylePr w:type="nwCell">
      <w:rPr>
        <w:color w:val="363534" w:themeColor="text1"/>
      </w:rPr>
    </w:tblStylePr>
  </w:style>
  <w:style w:type="table" w:styleId="ColorfulShading-Accent6">
    <w:name w:val="Colorful Shading Accent 6"/>
    <w:basedOn w:val="TableNormal"/>
    <w:uiPriority w:val="71"/>
    <w:semiHidden/>
    <w:rsid w:val="0022698D"/>
    <w:pPr>
      <w:spacing w:line="240" w:lineRule="auto"/>
    </w:pPr>
    <w:tblPr>
      <w:tblStyleRowBandSize w:val="1"/>
      <w:tblStyleColBandSize w:val="1"/>
      <w:tblBorders>
        <w:top w:val="single" w:sz="24" w:space="0" w:color="4D446C" w:themeColor="accent5"/>
        <w:left w:val="single" w:sz="4" w:space="0" w:color="797391" w:themeColor="accent6"/>
        <w:bottom w:val="single" w:sz="4" w:space="0" w:color="797391" w:themeColor="accent6"/>
        <w:right w:val="single" w:sz="4" w:space="0" w:color="797391" w:themeColor="accent6"/>
        <w:insideH w:val="single" w:sz="4" w:space="0" w:color="FFFFFF" w:themeColor="background1"/>
        <w:insideV w:val="single" w:sz="4" w:space="0" w:color="FFFFFF" w:themeColor="background1"/>
      </w:tblBorders>
    </w:tblPr>
    <w:tcPr>
      <w:shd w:val="clear" w:color="auto" w:fill="F1F1F4" w:themeFill="accent6" w:themeFillTint="19"/>
    </w:tcPr>
    <w:tblStylePr w:type="firstRow">
      <w:rPr>
        <w:b/>
        <w:bCs/>
      </w:rPr>
      <w:tblPr/>
      <w:tcPr>
        <w:tcBorders>
          <w:top w:val="nil"/>
          <w:left w:val="nil"/>
          <w:bottom w:val="single" w:sz="24" w:space="0" w:color="4D446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4457" w:themeFill="accent6" w:themeFillShade="99"/>
      </w:tcPr>
    </w:tblStylePr>
    <w:tblStylePr w:type="firstCol">
      <w:rPr>
        <w:color w:val="FFFFFF" w:themeColor="background1"/>
      </w:rPr>
      <w:tblPr/>
      <w:tcPr>
        <w:tcBorders>
          <w:top w:val="nil"/>
          <w:left w:val="nil"/>
          <w:bottom w:val="nil"/>
          <w:right w:val="nil"/>
          <w:insideH w:val="single" w:sz="4" w:space="0" w:color="484457" w:themeColor="accent6" w:themeShade="99"/>
          <w:insideV w:val="nil"/>
        </w:tcBorders>
        <w:shd w:val="clear" w:color="auto" w:fill="48445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84457" w:themeFill="accent6" w:themeFillShade="99"/>
      </w:tcPr>
    </w:tblStylePr>
    <w:tblStylePr w:type="band1Vert">
      <w:tblPr/>
      <w:tcPr>
        <w:shd w:val="clear" w:color="auto" w:fill="C9C7D3" w:themeFill="accent6" w:themeFillTint="66"/>
      </w:tcPr>
    </w:tblStylePr>
    <w:tblStylePr w:type="band1Horz">
      <w:tblPr/>
      <w:tcPr>
        <w:shd w:val="clear" w:color="auto" w:fill="BCB9C8" w:themeFill="accent6" w:themeFillTint="7F"/>
      </w:tcPr>
    </w:tblStylePr>
    <w:tblStylePr w:type="neCell">
      <w:rPr>
        <w:color w:val="363534" w:themeColor="text1"/>
      </w:rPr>
    </w:tblStylePr>
    <w:tblStylePr w:type="nwCell">
      <w:rPr>
        <w:color w:val="363534" w:themeColor="text1"/>
      </w:rPr>
    </w:tblStylePr>
  </w:style>
  <w:style w:type="table" w:styleId="DarkList">
    <w:name w:val="Dark List"/>
    <w:basedOn w:val="TableNormal"/>
    <w:uiPriority w:val="70"/>
    <w:semiHidden/>
    <w:rsid w:val="0022698D"/>
    <w:pPr>
      <w:spacing w:line="240" w:lineRule="auto"/>
    </w:pPr>
    <w:rPr>
      <w:color w:val="FFFFFF" w:themeColor="background1"/>
    </w:rPr>
    <w:tblPr>
      <w:tblStyleRowBandSize w:val="1"/>
      <w:tblStyleColBandSize w:val="1"/>
    </w:tblPr>
    <w:tcPr>
      <w:shd w:val="clear" w:color="auto" w:fill="363534" w:themeFill="text1"/>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1A1A1A"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8272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82727" w:themeFill="text1" w:themeFillShade="BF"/>
      </w:tcPr>
    </w:tblStylePr>
    <w:tblStylePr w:type="band1Vert">
      <w:tblPr/>
      <w:tcPr>
        <w:tcBorders>
          <w:top w:val="nil"/>
          <w:left w:val="nil"/>
          <w:bottom w:val="nil"/>
          <w:right w:val="nil"/>
          <w:insideH w:val="nil"/>
          <w:insideV w:val="nil"/>
        </w:tcBorders>
        <w:shd w:val="clear" w:color="auto" w:fill="282727" w:themeFill="text1" w:themeFillShade="BF"/>
      </w:tcPr>
    </w:tblStylePr>
    <w:tblStylePr w:type="band1Horz">
      <w:tblPr/>
      <w:tcPr>
        <w:tcBorders>
          <w:top w:val="nil"/>
          <w:left w:val="nil"/>
          <w:bottom w:val="nil"/>
          <w:right w:val="nil"/>
          <w:insideH w:val="nil"/>
          <w:insideV w:val="nil"/>
        </w:tcBorders>
        <w:shd w:val="clear" w:color="auto" w:fill="282727" w:themeFill="text1" w:themeFillShade="BF"/>
      </w:tcPr>
    </w:tblStylePr>
  </w:style>
  <w:style w:type="table" w:styleId="DarkList-Accent1">
    <w:name w:val="Dark List Accent 1"/>
    <w:basedOn w:val="TableNormal"/>
    <w:uiPriority w:val="70"/>
    <w:semiHidden/>
    <w:rsid w:val="0022698D"/>
    <w:pPr>
      <w:spacing w:line="240" w:lineRule="auto"/>
    </w:pPr>
    <w:rPr>
      <w:color w:val="FFFFFF" w:themeColor="background1"/>
    </w:rPr>
    <w:tblPr>
      <w:tblStyleRowBandSize w:val="1"/>
      <w:tblStyleColBandSize w:val="1"/>
    </w:tblPr>
    <w:tcPr>
      <w:shd w:val="clear" w:color="auto" w:fill="20154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0F0A2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70F3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70F34" w:themeFill="accent1" w:themeFillShade="BF"/>
      </w:tcPr>
    </w:tblStylePr>
    <w:tblStylePr w:type="band1Vert">
      <w:tblPr/>
      <w:tcPr>
        <w:tcBorders>
          <w:top w:val="nil"/>
          <w:left w:val="nil"/>
          <w:bottom w:val="nil"/>
          <w:right w:val="nil"/>
          <w:insideH w:val="nil"/>
          <w:insideV w:val="nil"/>
        </w:tcBorders>
        <w:shd w:val="clear" w:color="auto" w:fill="170F34" w:themeFill="accent1" w:themeFillShade="BF"/>
      </w:tcPr>
    </w:tblStylePr>
    <w:tblStylePr w:type="band1Horz">
      <w:tblPr/>
      <w:tcPr>
        <w:tcBorders>
          <w:top w:val="nil"/>
          <w:left w:val="nil"/>
          <w:bottom w:val="nil"/>
          <w:right w:val="nil"/>
          <w:insideH w:val="nil"/>
          <w:insideV w:val="nil"/>
        </w:tcBorders>
        <w:shd w:val="clear" w:color="auto" w:fill="170F34" w:themeFill="accent1" w:themeFillShade="BF"/>
      </w:tcPr>
    </w:tblStylePr>
  </w:style>
  <w:style w:type="table" w:styleId="DarkList-Accent2">
    <w:name w:val="Dark List Accent 2"/>
    <w:basedOn w:val="TableNormal"/>
    <w:uiPriority w:val="70"/>
    <w:semiHidden/>
    <w:rsid w:val="0022698D"/>
    <w:pPr>
      <w:spacing w:line="240" w:lineRule="auto"/>
    </w:pPr>
    <w:rPr>
      <w:color w:val="FFFFFF" w:themeColor="background1"/>
    </w:rPr>
    <w:tblPr>
      <w:tblStyleRowBandSize w:val="1"/>
      <w:tblStyleColBandSize w:val="1"/>
    </w:tblPr>
    <w:tcPr>
      <w:shd w:val="clear" w:color="auto" w:fill="66D1C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2376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5B2A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5B2AB" w:themeFill="accent2" w:themeFillShade="BF"/>
      </w:tcPr>
    </w:tblStylePr>
    <w:tblStylePr w:type="band1Vert">
      <w:tblPr/>
      <w:tcPr>
        <w:tcBorders>
          <w:top w:val="nil"/>
          <w:left w:val="nil"/>
          <w:bottom w:val="nil"/>
          <w:right w:val="nil"/>
          <w:insideH w:val="nil"/>
          <w:insideV w:val="nil"/>
        </w:tcBorders>
        <w:shd w:val="clear" w:color="auto" w:fill="35B2AB" w:themeFill="accent2" w:themeFillShade="BF"/>
      </w:tcPr>
    </w:tblStylePr>
    <w:tblStylePr w:type="band1Horz">
      <w:tblPr/>
      <w:tcPr>
        <w:tcBorders>
          <w:top w:val="nil"/>
          <w:left w:val="nil"/>
          <w:bottom w:val="nil"/>
          <w:right w:val="nil"/>
          <w:insideH w:val="nil"/>
          <w:insideV w:val="nil"/>
        </w:tcBorders>
        <w:shd w:val="clear" w:color="auto" w:fill="35B2AB" w:themeFill="accent2" w:themeFillShade="BF"/>
      </w:tcPr>
    </w:tblStylePr>
  </w:style>
  <w:style w:type="table" w:styleId="DarkList-Accent3">
    <w:name w:val="Dark List Accent 3"/>
    <w:basedOn w:val="TableNormal"/>
    <w:uiPriority w:val="70"/>
    <w:semiHidden/>
    <w:rsid w:val="0022698D"/>
    <w:pPr>
      <w:spacing w:line="240" w:lineRule="auto"/>
    </w:pPr>
    <w:rPr>
      <w:color w:val="FFFFFF" w:themeColor="background1"/>
    </w:rPr>
    <w:tblPr>
      <w:tblStyleRowBandSize w:val="1"/>
      <w:tblStyleColBandSize w:val="1"/>
    </w:tblPr>
    <w:tcPr>
      <w:shd w:val="clear" w:color="auto" w:fill="99E0D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2B8F8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0CAC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0CAC4" w:themeFill="accent3" w:themeFillShade="BF"/>
      </w:tcPr>
    </w:tblStylePr>
    <w:tblStylePr w:type="band1Vert">
      <w:tblPr/>
      <w:tcPr>
        <w:tcBorders>
          <w:top w:val="nil"/>
          <w:left w:val="nil"/>
          <w:bottom w:val="nil"/>
          <w:right w:val="nil"/>
          <w:insideH w:val="nil"/>
          <w:insideV w:val="nil"/>
        </w:tcBorders>
        <w:shd w:val="clear" w:color="auto" w:fill="50CAC4" w:themeFill="accent3" w:themeFillShade="BF"/>
      </w:tcPr>
    </w:tblStylePr>
    <w:tblStylePr w:type="band1Horz">
      <w:tblPr/>
      <w:tcPr>
        <w:tcBorders>
          <w:top w:val="nil"/>
          <w:left w:val="nil"/>
          <w:bottom w:val="nil"/>
          <w:right w:val="nil"/>
          <w:insideH w:val="nil"/>
          <w:insideV w:val="nil"/>
        </w:tcBorders>
        <w:shd w:val="clear" w:color="auto" w:fill="50CAC4" w:themeFill="accent3" w:themeFillShade="BF"/>
      </w:tcPr>
    </w:tblStylePr>
  </w:style>
  <w:style w:type="table" w:styleId="DarkList-Accent4">
    <w:name w:val="Dark List Accent 4"/>
    <w:basedOn w:val="TableNormal"/>
    <w:uiPriority w:val="70"/>
    <w:semiHidden/>
    <w:rsid w:val="0022698D"/>
    <w:pPr>
      <w:spacing w:line="240" w:lineRule="auto"/>
    </w:pPr>
    <w:rPr>
      <w:color w:val="FFFFFF" w:themeColor="background1"/>
    </w:rPr>
    <w:tblPr>
      <w:tblStyleRowBandSize w:val="1"/>
      <w:tblStyleColBandSize w:val="1"/>
    </w:tblPr>
    <w:tcPr>
      <w:shd w:val="clear" w:color="auto" w:fill="00B2A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00585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57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57E" w:themeFill="accent4" w:themeFillShade="BF"/>
      </w:tcPr>
    </w:tblStylePr>
    <w:tblStylePr w:type="band1Vert">
      <w:tblPr/>
      <w:tcPr>
        <w:tcBorders>
          <w:top w:val="nil"/>
          <w:left w:val="nil"/>
          <w:bottom w:val="nil"/>
          <w:right w:val="nil"/>
          <w:insideH w:val="nil"/>
          <w:insideV w:val="nil"/>
        </w:tcBorders>
        <w:shd w:val="clear" w:color="auto" w:fill="00857E" w:themeFill="accent4" w:themeFillShade="BF"/>
      </w:tcPr>
    </w:tblStylePr>
    <w:tblStylePr w:type="band1Horz">
      <w:tblPr/>
      <w:tcPr>
        <w:tcBorders>
          <w:top w:val="nil"/>
          <w:left w:val="nil"/>
          <w:bottom w:val="nil"/>
          <w:right w:val="nil"/>
          <w:insideH w:val="nil"/>
          <w:insideV w:val="nil"/>
        </w:tcBorders>
        <w:shd w:val="clear" w:color="auto" w:fill="00857E" w:themeFill="accent4" w:themeFillShade="BF"/>
      </w:tcPr>
    </w:tblStylePr>
  </w:style>
  <w:style w:type="table" w:styleId="DarkList-Accent5">
    <w:name w:val="Dark List Accent 5"/>
    <w:basedOn w:val="TableNormal"/>
    <w:uiPriority w:val="70"/>
    <w:semiHidden/>
    <w:rsid w:val="0022698D"/>
    <w:pPr>
      <w:spacing w:line="240" w:lineRule="auto"/>
    </w:pPr>
    <w:rPr>
      <w:color w:val="FFFFFF" w:themeColor="background1"/>
    </w:rPr>
    <w:tblPr>
      <w:tblStyleRowBandSize w:val="1"/>
      <w:tblStyleColBandSize w:val="1"/>
    </w:tblPr>
    <w:tcPr>
      <w:shd w:val="clear" w:color="auto" w:fill="4D446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26213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9335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93350" w:themeFill="accent5" w:themeFillShade="BF"/>
      </w:tcPr>
    </w:tblStylePr>
    <w:tblStylePr w:type="band1Vert">
      <w:tblPr/>
      <w:tcPr>
        <w:tcBorders>
          <w:top w:val="nil"/>
          <w:left w:val="nil"/>
          <w:bottom w:val="nil"/>
          <w:right w:val="nil"/>
          <w:insideH w:val="nil"/>
          <w:insideV w:val="nil"/>
        </w:tcBorders>
        <w:shd w:val="clear" w:color="auto" w:fill="393350" w:themeFill="accent5" w:themeFillShade="BF"/>
      </w:tcPr>
    </w:tblStylePr>
    <w:tblStylePr w:type="band1Horz">
      <w:tblPr/>
      <w:tcPr>
        <w:tcBorders>
          <w:top w:val="nil"/>
          <w:left w:val="nil"/>
          <w:bottom w:val="nil"/>
          <w:right w:val="nil"/>
          <w:insideH w:val="nil"/>
          <w:insideV w:val="nil"/>
        </w:tcBorders>
        <w:shd w:val="clear" w:color="auto" w:fill="393350" w:themeFill="accent5" w:themeFillShade="BF"/>
      </w:tcPr>
    </w:tblStylePr>
  </w:style>
  <w:style w:type="table" w:styleId="DarkList-Accent6">
    <w:name w:val="Dark List Accent 6"/>
    <w:basedOn w:val="TableNormal"/>
    <w:uiPriority w:val="70"/>
    <w:semiHidden/>
    <w:rsid w:val="0022698D"/>
    <w:pPr>
      <w:spacing w:line="240" w:lineRule="auto"/>
    </w:pPr>
    <w:rPr>
      <w:color w:val="FFFFFF" w:themeColor="background1"/>
    </w:rPr>
    <w:tblPr>
      <w:tblStyleRowBandSize w:val="1"/>
      <w:tblStyleColBandSize w:val="1"/>
    </w:tblPr>
    <w:tcPr>
      <w:shd w:val="clear" w:color="auto" w:fill="79739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3C394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A556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A556C" w:themeFill="accent6" w:themeFillShade="BF"/>
      </w:tcPr>
    </w:tblStylePr>
    <w:tblStylePr w:type="band1Vert">
      <w:tblPr/>
      <w:tcPr>
        <w:tcBorders>
          <w:top w:val="nil"/>
          <w:left w:val="nil"/>
          <w:bottom w:val="nil"/>
          <w:right w:val="nil"/>
          <w:insideH w:val="nil"/>
          <w:insideV w:val="nil"/>
        </w:tcBorders>
        <w:shd w:val="clear" w:color="auto" w:fill="5A556C" w:themeFill="accent6" w:themeFillShade="BF"/>
      </w:tcPr>
    </w:tblStylePr>
    <w:tblStylePr w:type="band1Horz">
      <w:tblPr/>
      <w:tcPr>
        <w:tcBorders>
          <w:top w:val="nil"/>
          <w:left w:val="nil"/>
          <w:bottom w:val="nil"/>
          <w:right w:val="nil"/>
          <w:insideH w:val="nil"/>
          <w:insideV w:val="nil"/>
        </w:tcBorders>
        <w:shd w:val="clear" w:color="auto" w:fill="5A556C" w:themeFill="accent6" w:themeFillShade="BF"/>
      </w:tcPr>
    </w:tblStylePr>
  </w:style>
  <w:style w:type="table" w:styleId="GridTable1Light">
    <w:name w:val="Grid Table 1 Light"/>
    <w:basedOn w:val="TableNormal"/>
    <w:uiPriority w:val="46"/>
    <w:semiHidden/>
    <w:rsid w:val="0022698D"/>
    <w:pPr>
      <w:spacing w:line="240" w:lineRule="auto"/>
    </w:pPr>
    <w:tblPr>
      <w:tblStyleRowBandSize w:val="1"/>
      <w:tblStyleColBandSize w:val="1"/>
      <w:tblBorders>
        <w:top w:val="single" w:sz="4" w:space="0" w:color="AFAEAC" w:themeColor="text1" w:themeTint="66"/>
        <w:left w:val="single" w:sz="4" w:space="0" w:color="AFAEAC" w:themeColor="text1" w:themeTint="66"/>
        <w:bottom w:val="single" w:sz="4" w:space="0" w:color="AFAEAC" w:themeColor="text1" w:themeTint="66"/>
        <w:right w:val="single" w:sz="4" w:space="0" w:color="AFAEAC" w:themeColor="text1" w:themeTint="66"/>
        <w:insideH w:val="single" w:sz="4" w:space="0" w:color="AFAEAC" w:themeColor="text1" w:themeTint="66"/>
        <w:insideV w:val="single" w:sz="4" w:space="0" w:color="AFAEAC" w:themeColor="text1" w:themeTint="66"/>
      </w:tblBorders>
    </w:tblPr>
    <w:tblStylePr w:type="firstRow">
      <w:rPr>
        <w:b/>
        <w:bCs/>
      </w:rPr>
      <w:tblPr/>
      <w:tcPr>
        <w:tcBorders>
          <w:bottom w:val="single" w:sz="12" w:space="0" w:color="888583" w:themeColor="text1" w:themeTint="99"/>
        </w:tcBorders>
      </w:tcPr>
    </w:tblStylePr>
    <w:tblStylePr w:type="lastRow">
      <w:rPr>
        <w:b/>
        <w:bCs/>
      </w:rPr>
      <w:tblPr/>
      <w:tcPr>
        <w:tcBorders>
          <w:top w:val="double" w:sz="2" w:space="0" w:color="888583"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22698D"/>
    <w:pPr>
      <w:spacing w:line="240" w:lineRule="auto"/>
    </w:pPr>
    <w:tblPr>
      <w:tblStyleRowBandSize w:val="1"/>
      <w:tblStyleColBandSize w:val="1"/>
      <w:tblBorders>
        <w:top w:val="single" w:sz="4" w:space="0" w:color="917DD8" w:themeColor="accent1" w:themeTint="66"/>
        <w:left w:val="single" w:sz="4" w:space="0" w:color="917DD8" w:themeColor="accent1" w:themeTint="66"/>
        <w:bottom w:val="single" w:sz="4" w:space="0" w:color="917DD8" w:themeColor="accent1" w:themeTint="66"/>
        <w:right w:val="single" w:sz="4" w:space="0" w:color="917DD8" w:themeColor="accent1" w:themeTint="66"/>
        <w:insideH w:val="single" w:sz="4" w:space="0" w:color="917DD8" w:themeColor="accent1" w:themeTint="66"/>
        <w:insideV w:val="single" w:sz="4" w:space="0" w:color="917DD8" w:themeColor="accent1" w:themeTint="66"/>
      </w:tblBorders>
    </w:tblPr>
    <w:tblStylePr w:type="firstRow">
      <w:rPr>
        <w:b/>
        <w:bCs/>
      </w:rPr>
      <w:tblPr/>
      <w:tcPr>
        <w:tcBorders>
          <w:bottom w:val="single" w:sz="12" w:space="0" w:color="5B3DC5" w:themeColor="accent1" w:themeTint="99"/>
        </w:tcBorders>
      </w:tcPr>
    </w:tblStylePr>
    <w:tblStylePr w:type="lastRow">
      <w:rPr>
        <w:b/>
        <w:bCs/>
      </w:rPr>
      <w:tblPr/>
      <w:tcPr>
        <w:tcBorders>
          <w:top w:val="double" w:sz="2" w:space="0" w:color="5B3DC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22698D"/>
    <w:pPr>
      <w:spacing w:line="240" w:lineRule="auto"/>
    </w:pPr>
    <w:tblPr>
      <w:tblStyleRowBandSize w:val="1"/>
      <w:tblStyleColBandSize w:val="1"/>
      <w:tblBorders>
        <w:top w:val="single" w:sz="4" w:space="0" w:color="C1ECEA" w:themeColor="accent2" w:themeTint="66"/>
        <w:left w:val="single" w:sz="4" w:space="0" w:color="C1ECEA" w:themeColor="accent2" w:themeTint="66"/>
        <w:bottom w:val="single" w:sz="4" w:space="0" w:color="C1ECEA" w:themeColor="accent2" w:themeTint="66"/>
        <w:right w:val="single" w:sz="4" w:space="0" w:color="C1ECEA" w:themeColor="accent2" w:themeTint="66"/>
        <w:insideH w:val="single" w:sz="4" w:space="0" w:color="C1ECEA" w:themeColor="accent2" w:themeTint="66"/>
        <w:insideV w:val="single" w:sz="4" w:space="0" w:color="C1ECEA" w:themeColor="accent2" w:themeTint="66"/>
      </w:tblBorders>
    </w:tblPr>
    <w:tblStylePr w:type="firstRow">
      <w:rPr>
        <w:b/>
        <w:bCs/>
      </w:rPr>
      <w:tblPr/>
      <w:tcPr>
        <w:tcBorders>
          <w:bottom w:val="single" w:sz="12" w:space="0" w:color="A3E3DF" w:themeColor="accent2" w:themeTint="99"/>
        </w:tcBorders>
      </w:tcPr>
    </w:tblStylePr>
    <w:tblStylePr w:type="lastRow">
      <w:rPr>
        <w:b/>
        <w:bCs/>
      </w:rPr>
      <w:tblPr/>
      <w:tcPr>
        <w:tcBorders>
          <w:top w:val="double" w:sz="2" w:space="0" w:color="A3E3D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22698D"/>
    <w:pPr>
      <w:spacing w:line="240" w:lineRule="auto"/>
    </w:pPr>
    <w:tblPr>
      <w:tblStyleRowBandSize w:val="1"/>
      <w:tblStyleColBandSize w:val="1"/>
      <w:tblBorders>
        <w:top w:val="single" w:sz="4" w:space="0" w:color="D6F2F1" w:themeColor="accent3" w:themeTint="66"/>
        <w:left w:val="single" w:sz="4" w:space="0" w:color="D6F2F1" w:themeColor="accent3" w:themeTint="66"/>
        <w:bottom w:val="single" w:sz="4" w:space="0" w:color="D6F2F1" w:themeColor="accent3" w:themeTint="66"/>
        <w:right w:val="single" w:sz="4" w:space="0" w:color="D6F2F1" w:themeColor="accent3" w:themeTint="66"/>
        <w:insideH w:val="single" w:sz="4" w:space="0" w:color="D6F2F1" w:themeColor="accent3" w:themeTint="66"/>
        <w:insideV w:val="single" w:sz="4" w:space="0" w:color="D6F2F1" w:themeColor="accent3" w:themeTint="66"/>
      </w:tblBorders>
    </w:tblPr>
    <w:tblStylePr w:type="firstRow">
      <w:rPr>
        <w:b/>
        <w:bCs/>
      </w:rPr>
      <w:tblPr/>
      <w:tcPr>
        <w:tcBorders>
          <w:bottom w:val="single" w:sz="12" w:space="0" w:color="C1ECEA" w:themeColor="accent3" w:themeTint="99"/>
        </w:tcBorders>
      </w:tcPr>
    </w:tblStylePr>
    <w:tblStylePr w:type="lastRow">
      <w:rPr>
        <w:b/>
        <w:bCs/>
      </w:rPr>
      <w:tblPr/>
      <w:tcPr>
        <w:tcBorders>
          <w:top w:val="double" w:sz="2" w:space="0" w:color="C1ECE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22698D"/>
    <w:pPr>
      <w:spacing w:line="240" w:lineRule="auto"/>
    </w:pPr>
    <w:tblPr>
      <w:tblStyleRowBandSize w:val="1"/>
      <w:tblStyleColBandSize w:val="1"/>
      <w:tblBorders>
        <w:top w:val="single" w:sz="4" w:space="0" w:color="7AFFF8" w:themeColor="accent4" w:themeTint="66"/>
        <w:left w:val="single" w:sz="4" w:space="0" w:color="7AFFF8" w:themeColor="accent4" w:themeTint="66"/>
        <w:bottom w:val="single" w:sz="4" w:space="0" w:color="7AFFF8" w:themeColor="accent4" w:themeTint="66"/>
        <w:right w:val="single" w:sz="4" w:space="0" w:color="7AFFF8" w:themeColor="accent4" w:themeTint="66"/>
        <w:insideH w:val="single" w:sz="4" w:space="0" w:color="7AFFF8" w:themeColor="accent4" w:themeTint="66"/>
        <w:insideV w:val="single" w:sz="4" w:space="0" w:color="7AFFF8" w:themeColor="accent4" w:themeTint="66"/>
      </w:tblBorders>
    </w:tblPr>
    <w:tblStylePr w:type="firstRow">
      <w:rPr>
        <w:b/>
        <w:bCs/>
      </w:rPr>
      <w:tblPr/>
      <w:tcPr>
        <w:tcBorders>
          <w:bottom w:val="single" w:sz="12" w:space="0" w:color="37FFF4" w:themeColor="accent4" w:themeTint="99"/>
        </w:tcBorders>
      </w:tcPr>
    </w:tblStylePr>
    <w:tblStylePr w:type="lastRow">
      <w:rPr>
        <w:b/>
        <w:bCs/>
      </w:rPr>
      <w:tblPr/>
      <w:tcPr>
        <w:tcBorders>
          <w:top w:val="double" w:sz="2" w:space="0" w:color="37FFF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22698D"/>
    <w:pPr>
      <w:spacing w:line="240" w:lineRule="auto"/>
    </w:pPr>
    <w:tblPr>
      <w:tblStyleRowBandSize w:val="1"/>
      <w:tblStyleColBandSize w:val="1"/>
      <w:tblBorders>
        <w:top w:val="single" w:sz="4" w:space="0" w:color="B3ADCB" w:themeColor="accent5" w:themeTint="66"/>
        <w:left w:val="single" w:sz="4" w:space="0" w:color="B3ADCB" w:themeColor="accent5" w:themeTint="66"/>
        <w:bottom w:val="single" w:sz="4" w:space="0" w:color="B3ADCB" w:themeColor="accent5" w:themeTint="66"/>
        <w:right w:val="single" w:sz="4" w:space="0" w:color="B3ADCB" w:themeColor="accent5" w:themeTint="66"/>
        <w:insideH w:val="single" w:sz="4" w:space="0" w:color="B3ADCB" w:themeColor="accent5" w:themeTint="66"/>
        <w:insideV w:val="single" w:sz="4" w:space="0" w:color="B3ADCB" w:themeColor="accent5" w:themeTint="66"/>
      </w:tblBorders>
    </w:tblPr>
    <w:tblStylePr w:type="firstRow">
      <w:rPr>
        <w:b/>
        <w:bCs/>
      </w:rPr>
      <w:tblPr/>
      <w:tcPr>
        <w:tcBorders>
          <w:bottom w:val="single" w:sz="12" w:space="0" w:color="8E83B1" w:themeColor="accent5" w:themeTint="99"/>
        </w:tcBorders>
      </w:tcPr>
    </w:tblStylePr>
    <w:tblStylePr w:type="lastRow">
      <w:rPr>
        <w:b/>
        <w:bCs/>
      </w:rPr>
      <w:tblPr/>
      <w:tcPr>
        <w:tcBorders>
          <w:top w:val="double" w:sz="2" w:space="0" w:color="8E83B1"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22698D"/>
    <w:pPr>
      <w:spacing w:line="240" w:lineRule="auto"/>
    </w:pPr>
    <w:tblPr>
      <w:tblStyleRowBandSize w:val="1"/>
      <w:tblStyleColBandSize w:val="1"/>
      <w:tblBorders>
        <w:top w:val="single" w:sz="4" w:space="0" w:color="C9C7D3" w:themeColor="accent6" w:themeTint="66"/>
        <w:left w:val="single" w:sz="4" w:space="0" w:color="C9C7D3" w:themeColor="accent6" w:themeTint="66"/>
        <w:bottom w:val="single" w:sz="4" w:space="0" w:color="C9C7D3" w:themeColor="accent6" w:themeTint="66"/>
        <w:right w:val="single" w:sz="4" w:space="0" w:color="C9C7D3" w:themeColor="accent6" w:themeTint="66"/>
        <w:insideH w:val="single" w:sz="4" w:space="0" w:color="C9C7D3" w:themeColor="accent6" w:themeTint="66"/>
        <w:insideV w:val="single" w:sz="4" w:space="0" w:color="C9C7D3" w:themeColor="accent6" w:themeTint="66"/>
      </w:tblBorders>
    </w:tblPr>
    <w:tblStylePr w:type="firstRow">
      <w:rPr>
        <w:b/>
        <w:bCs/>
      </w:rPr>
      <w:tblPr/>
      <w:tcPr>
        <w:tcBorders>
          <w:bottom w:val="single" w:sz="12" w:space="0" w:color="AEABBD" w:themeColor="accent6" w:themeTint="99"/>
        </w:tcBorders>
      </w:tcPr>
    </w:tblStylePr>
    <w:tblStylePr w:type="lastRow">
      <w:rPr>
        <w:b/>
        <w:bCs/>
      </w:rPr>
      <w:tblPr/>
      <w:tcPr>
        <w:tcBorders>
          <w:top w:val="double" w:sz="2" w:space="0" w:color="AEABB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22698D"/>
    <w:pPr>
      <w:spacing w:line="240" w:lineRule="auto"/>
    </w:pPr>
    <w:tblPr>
      <w:tblStyleRowBandSize w:val="1"/>
      <w:tblStyleColBandSize w:val="1"/>
      <w:tblBorders>
        <w:top w:val="single" w:sz="2" w:space="0" w:color="888583" w:themeColor="text1" w:themeTint="99"/>
        <w:bottom w:val="single" w:sz="2" w:space="0" w:color="888583" w:themeColor="text1" w:themeTint="99"/>
        <w:insideH w:val="single" w:sz="2" w:space="0" w:color="888583" w:themeColor="text1" w:themeTint="99"/>
        <w:insideV w:val="single" w:sz="2" w:space="0" w:color="888583" w:themeColor="text1" w:themeTint="99"/>
      </w:tblBorders>
    </w:tblPr>
    <w:tblStylePr w:type="firstRow">
      <w:rPr>
        <w:b/>
        <w:bCs/>
      </w:rPr>
      <w:tblPr/>
      <w:tcPr>
        <w:tcBorders>
          <w:top w:val="nil"/>
          <w:bottom w:val="single" w:sz="12" w:space="0" w:color="888583" w:themeColor="text1" w:themeTint="99"/>
          <w:insideH w:val="nil"/>
          <w:insideV w:val="nil"/>
        </w:tcBorders>
        <w:shd w:val="clear" w:color="auto" w:fill="FFFFFF" w:themeFill="background1"/>
      </w:tcPr>
    </w:tblStylePr>
    <w:tblStylePr w:type="lastRow">
      <w:rPr>
        <w:b/>
        <w:bCs/>
      </w:rPr>
      <w:tblPr/>
      <w:tcPr>
        <w:tcBorders>
          <w:top w:val="double" w:sz="2" w:space="0" w:color="888583"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GridTable2-Accent1">
    <w:name w:val="Grid Table 2 Accent 1"/>
    <w:basedOn w:val="TableNormal"/>
    <w:uiPriority w:val="47"/>
    <w:semiHidden/>
    <w:rsid w:val="0022698D"/>
    <w:pPr>
      <w:spacing w:line="240" w:lineRule="auto"/>
    </w:pPr>
    <w:tblPr>
      <w:tblStyleRowBandSize w:val="1"/>
      <w:tblStyleColBandSize w:val="1"/>
      <w:tblBorders>
        <w:top w:val="single" w:sz="2" w:space="0" w:color="5B3DC5" w:themeColor="accent1" w:themeTint="99"/>
        <w:bottom w:val="single" w:sz="2" w:space="0" w:color="5B3DC5" w:themeColor="accent1" w:themeTint="99"/>
        <w:insideH w:val="single" w:sz="2" w:space="0" w:color="5B3DC5" w:themeColor="accent1" w:themeTint="99"/>
        <w:insideV w:val="single" w:sz="2" w:space="0" w:color="5B3DC5" w:themeColor="accent1" w:themeTint="99"/>
      </w:tblBorders>
    </w:tblPr>
    <w:tblStylePr w:type="firstRow">
      <w:rPr>
        <w:b/>
        <w:bCs/>
      </w:rPr>
      <w:tblPr/>
      <w:tcPr>
        <w:tcBorders>
          <w:top w:val="nil"/>
          <w:bottom w:val="single" w:sz="12" w:space="0" w:color="5B3DC5" w:themeColor="accent1" w:themeTint="99"/>
          <w:insideH w:val="nil"/>
          <w:insideV w:val="nil"/>
        </w:tcBorders>
        <w:shd w:val="clear" w:color="auto" w:fill="FFFFFF" w:themeFill="background1"/>
      </w:tcPr>
    </w:tblStylePr>
    <w:tblStylePr w:type="lastRow">
      <w:rPr>
        <w:b/>
        <w:bCs/>
      </w:rPr>
      <w:tblPr/>
      <w:tcPr>
        <w:tcBorders>
          <w:top w:val="double" w:sz="2" w:space="0" w:color="5B3DC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BEEC" w:themeFill="accent1" w:themeFillTint="33"/>
      </w:tcPr>
    </w:tblStylePr>
    <w:tblStylePr w:type="band1Horz">
      <w:tblPr/>
      <w:tcPr>
        <w:shd w:val="clear" w:color="auto" w:fill="C8BEEC" w:themeFill="accent1" w:themeFillTint="33"/>
      </w:tcPr>
    </w:tblStylePr>
  </w:style>
  <w:style w:type="table" w:styleId="GridTable2-Accent2">
    <w:name w:val="Grid Table 2 Accent 2"/>
    <w:basedOn w:val="TableNormal"/>
    <w:uiPriority w:val="47"/>
    <w:semiHidden/>
    <w:rsid w:val="0022698D"/>
    <w:pPr>
      <w:spacing w:line="240" w:lineRule="auto"/>
    </w:pPr>
    <w:tblPr>
      <w:tblStyleRowBandSize w:val="1"/>
      <w:tblStyleColBandSize w:val="1"/>
      <w:tblBorders>
        <w:top w:val="single" w:sz="2" w:space="0" w:color="A3E3DF" w:themeColor="accent2" w:themeTint="99"/>
        <w:bottom w:val="single" w:sz="2" w:space="0" w:color="A3E3DF" w:themeColor="accent2" w:themeTint="99"/>
        <w:insideH w:val="single" w:sz="2" w:space="0" w:color="A3E3DF" w:themeColor="accent2" w:themeTint="99"/>
        <w:insideV w:val="single" w:sz="2" w:space="0" w:color="A3E3DF" w:themeColor="accent2" w:themeTint="99"/>
      </w:tblBorders>
    </w:tblPr>
    <w:tblStylePr w:type="firstRow">
      <w:rPr>
        <w:b/>
        <w:bCs/>
      </w:rPr>
      <w:tblPr/>
      <w:tcPr>
        <w:tcBorders>
          <w:top w:val="nil"/>
          <w:bottom w:val="single" w:sz="12" w:space="0" w:color="A3E3DF" w:themeColor="accent2" w:themeTint="99"/>
          <w:insideH w:val="nil"/>
          <w:insideV w:val="nil"/>
        </w:tcBorders>
        <w:shd w:val="clear" w:color="auto" w:fill="FFFFFF" w:themeFill="background1"/>
      </w:tcPr>
    </w:tblStylePr>
    <w:tblStylePr w:type="lastRow">
      <w:rPr>
        <w:b/>
        <w:bCs/>
      </w:rPr>
      <w:tblPr/>
      <w:tcPr>
        <w:tcBorders>
          <w:top w:val="double" w:sz="2" w:space="0" w:color="A3E3D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F5F4" w:themeFill="accent2" w:themeFillTint="33"/>
      </w:tcPr>
    </w:tblStylePr>
    <w:tblStylePr w:type="band1Horz">
      <w:tblPr/>
      <w:tcPr>
        <w:shd w:val="clear" w:color="auto" w:fill="E0F5F4" w:themeFill="accent2" w:themeFillTint="33"/>
      </w:tcPr>
    </w:tblStylePr>
  </w:style>
  <w:style w:type="table" w:styleId="GridTable2-Accent3">
    <w:name w:val="Grid Table 2 Accent 3"/>
    <w:basedOn w:val="TableNormal"/>
    <w:uiPriority w:val="47"/>
    <w:semiHidden/>
    <w:rsid w:val="0022698D"/>
    <w:pPr>
      <w:spacing w:line="240" w:lineRule="auto"/>
    </w:pPr>
    <w:tblPr>
      <w:tblStyleRowBandSize w:val="1"/>
      <w:tblStyleColBandSize w:val="1"/>
      <w:tblBorders>
        <w:top w:val="single" w:sz="2" w:space="0" w:color="C1ECEA" w:themeColor="accent3" w:themeTint="99"/>
        <w:bottom w:val="single" w:sz="2" w:space="0" w:color="C1ECEA" w:themeColor="accent3" w:themeTint="99"/>
        <w:insideH w:val="single" w:sz="2" w:space="0" w:color="C1ECEA" w:themeColor="accent3" w:themeTint="99"/>
        <w:insideV w:val="single" w:sz="2" w:space="0" w:color="C1ECEA" w:themeColor="accent3" w:themeTint="99"/>
      </w:tblBorders>
    </w:tblPr>
    <w:tblStylePr w:type="firstRow">
      <w:rPr>
        <w:b/>
        <w:bCs/>
      </w:rPr>
      <w:tblPr/>
      <w:tcPr>
        <w:tcBorders>
          <w:top w:val="nil"/>
          <w:bottom w:val="single" w:sz="12" w:space="0" w:color="C1ECEA" w:themeColor="accent3" w:themeTint="99"/>
          <w:insideH w:val="nil"/>
          <w:insideV w:val="nil"/>
        </w:tcBorders>
        <w:shd w:val="clear" w:color="auto" w:fill="FFFFFF" w:themeFill="background1"/>
      </w:tcPr>
    </w:tblStylePr>
    <w:tblStylePr w:type="lastRow">
      <w:rPr>
        <w:b/>
        <w:bCs/>
      </w:rPr>
      <w:tblPr/>
      <w:tcPr>
        <w:tcBorders>
          <w:top w:val="double" w:sz="2" w:space="0" w:color="C1ECE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8F8" w:themeFill="accent3" w:themeFillTint="33"/>
      </w:tcPr>
    </w:tblStylePr>
    <w:tblStylePr w:type="band1Horz">
      <w:tblPr/>
      <w:tcPr>
        <w:shd w:val="clear" w:color="auto" w:fill="EAF8F8" w:themeFill="accent3" w:themeFillTint="33"/>
      </w:tcPr>
    </w:tblStylePr>
  </w:style>
  <w:style w:type="table" w:styleId="GridTable2-Accent4">
    <w:name w:val="Grid Table 2 Accent 4"/>
    <w:basedOn w:val="TableNormal"/>
    <w:uiPriority w:val="47"/>
    <w:semiHidden/>
    <w:rsid w:val="0022698D"/>
    <w:pPr>
      <w:spacing w:line="240" w:lineRule="auto"/>
    </w:pPr>
    <w:tblPr>
      <w:tblStyleRowBandSize w:val="1"/>
      <w:tblStyleColBandSize w:val="1"/>
      <w:tblBorders>
        <w:top w:val="single" w:sz="2" w:space="0" w:color="37FFF4" w:themeColor="accent4" w:themeTint="99"/>
        <w:bottom w:val="single" w:sz="2" w:space="0" w:color="37FFF4" w:themeColor="accent4" w:themeTint="99"/>
        <w:insideH w:val="single" w:sz="2" w:space="0" w:color="37FFF4" w:themeColor="accent4" w:themeTint="99"/>
        <w:insideV w:val="single" w:sz="2" w:space="0" w:color="37FFF4" w:themeColor="accent4" w:themeTint="99"/>
      </w:tblBorders>
    </w:tblPr>
    <w:tblStylePr w:type="firstRow">
      <w:rPr>
        <w:b/>
        <w:bCs/>
      </w:rPr>
      <w:tblPr/>
      <w:tcPr>
        <w:tcBorders>
          <w:top w:val="nil"/>
          <w:bottom w:val="single" w:sz="12" w:space="0" w:color="37FFF4" w:themeColor="accent4" w:themeTint="99"/>
          <w:insideH w:val="nil"/>
          <w:insideV w:val="nil"/>
        </w:tcBorders>
        <w:shd w:val="clear" w:color="auto" w:fill="FFFFFF" w:themeFill="background1"/>
      </w:tcPr>
    </w:tblStylePr>
    <w:tblStylePr w:type="lastRow">
      <w:rPr>
        <w:b/>
        <w:bCs/>
      </w:rPr>
      <w:tblPr/>
      <w:tcPr>
        <w:tcBorders>
          <w:top w:val="double" w:sz="2" w:space="0" w:color="37FFF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FB" w:themeFill="accent4" w:themeFillTint="33"/>
      </w:tcPr>
    </w:tblStylePr>
    <w:tblStylePr w:type="band1Horz">
      <w:tblPr/>
      <w:tcPr>
        <w:shd w:val="clear" w:color="auto" w:fill="BCFFFB" w:themeFill="accent4" w:themeFillTint="33"/>
      </w:tcPr>
    </w:tblStylePr>
  </w:style>
  <w:style w:type="table" w:styleId="GridTable2-Accent5">
    <w:name w:val="Grid Table 2 Accent 5"/>
    <w:basedOn w:val="TableNormal"/>
    <w:uiPriority w:val="47"/>
    <w:semiHidden/>
    <w:rsid w:val="0022698D"/>
    <w:pPr>
      <w:spacing w:line="240" w:lineRule="auto"/>
    </w:pPr>
    <w:tblPr>
      <w:tblStyleRowBandSize w:val="1"/>
      <w:tblStyleColBandSize w:val="1"/>
      <w:tblBorders>
        <w:top w:val="single" w:sz="2" w:space="0" w:color="8E83B1" w:themeColor="accent5" w:themeTint="99"/>
        <w:bottom w:val="single" w:sz="2" w:space="0" w:color="8E83B1" w:themeColor="accent5" w:themeTint="99"/>
        <w:insideH w:val="single" w:sz="2" w:space="0" w:color="8E83B1" w:themeColor="accent5" w:themeTint="99"/>
        <w:insideV w:val="single" w:sz="2" w:space="0" w:color="8E83B1" w:themeColor="accent5" w:themeTint="99"/>
      </w:tblBorders>
    </w:tblPr>
    <w:tblStylePr w:type="firstRow">
      <w:rPr>
        <w:b/>
        <w:bCs/>
      </w:rPr>
      <w:tblPr/>
      <w:tcPr>
        <w:tcBorders>
          <w:top w:val="nil"/>
          <w:bottom w:val="single" w:sz="12" w:space="0" w:color="8E83B1" w:themeColor="accent5" w:themeTint="99"/>
          <w:insideH w:val="nil"/>
          <w:insideV w:val="nil"/>
        </w:tcBorders>
        <w:shd w:val="clear" w:color="auto" w:fill="FFFFFF" w:themeFill="background1"/>
      </w:tcPr>
    </w:tblStylePr>
    <w:tblStylePr w:type="lastRow">
      <w:rPr>
        <w:b/>
        <w:bCs/>
      </w:rPr>
      <w:tblPr/>
      <w:tcPr>
        <w:tcBorders>
          <w:top w:val="double" w:sz="2" w:space="0" w:color="8E83B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D5E5" w:themeFill="accent5" w:themeFillTint="33"/>
      </w:tcPr>
    </w:tblStylePr>
    <w:tblStylePr w:type="band1Horz">
      <w:tblPr/>
      <w:tcPr>
        <w:shd w:val="clear" w:color="auto" w:fill="D9D5E5" w:themeFill="accent5" w:themeFillTint="33"/>
      </w:tcPr>
    </w:tblStylePr>
  </w:style>
  <w:style w:type="table" w:styleId="GridTable2-Accent6">
    <w:name w:val="Grid Table 2 Accent 6"/>
    <w:basedOn w:val="TableNormal"/>
    <w:uiPriority w:val="47"/>
    <w:semiHidden/>
    <w:rsid w:val="0022698D"/>
    <w:pPr>
      <w:spacing w:line="240" w:lineRule="auto"/>
    </w:pPr>
    <w:tblPr>
      <w:tblStyleRowBandSize w:val="1"/>
      <w:tblStyleColBandSize w:val="1"/>
      <w:tblBorders>
        <w:top w:val="single" w:sz="2" w:space="0" w:color="AEABBD" w:themeColor="accent6" w:themeTint="99"/>
        <w:bottom w:val="single" w:sz="2" w:space="0" w:color="AEABBD" w:themeColor="accent6" w:themeTint="99"/>
        <w:insideH w:val="single" w:sz="2" w:space="0" w:color="AEABBD" w:themeColor="accent6" w:themeTint="99"/>
        <w:insideV w:val="single" w:sz="2" w:space="0" w:color="AEABBD" w:themeColor="accent6" w:themeTint="99"/>
      </w:tblBorders>
    </w:tblPr>
    <w:tblStylePr w:type="firstRow">
      <w:rPr>
        <w:b/>
        <w:bCs/>
      </w:rPr>
      <w:tblPr/>
      <w:tcPr>
        <w:tcBorders>
          <w:top w:val="nil"/>
          <w:bottom w:val="single" w:sz="12" w:space="0" w:color="AEABBD" w:themeColor="accent6" w:themeTint="99"/>
          <w:insideH w:val="nil"/>
          <w:insideV w:val="nil"/>
        </w:tcBorders>
        <w:shd w:val="clear" w:color="auto" w:fill="FFFFFF" w:themeFill="background1"/>
      </w:tcPr>
    </w:tblStylePr>
    <w:tblStylePr w:type="lastRow">
      <w:rPr>
        <w:b/>
        <w:bCs/>
      </w:rPr>
      <w:tblPr/>
      <w:tcPr>
        <w:tcBorders>
          <w:top w:val="double" w:sz="2" w:space="0" w:color="AEABB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3E9" w:themeFill="accent6" w:themeFillTint="33"/>
      </w:tcPr>
    </w:tblStylePr>
    <w:tblStylePr w:type="band1Horz">
      <w:tblPr/>
      <w:tcPr>
        <w:shd w:val="clear" w:color="auto" w:fill="E4E3E9" w:themeFill="accent6" w:themeFillTint="33"/>
      </w:tcPr>
    </w:tblStylePr>
  </w:style>
  <w:style w:type="table" w:styleId="GridTable3">
    <w:name w:val="Grid Table 3"/>
    <w:basedOn w:val="TableNormal"/>
    <w:uiPriority w:val="48"/>
    <w:semiHidden/>
    <w:rsid w:val="0022698D"/>
    <w:pPr>
      <w:spacing w:line="240" w:lineRule="auto"/>
    </w:pPr>
    <w:tblPr>
      <w:tblStyleRowBandSize w:val="1"/>
      <w:tblStyleColBandSize w:val="1"/>
      <w:tblBorders>
        <w:top w:val="single" w:sz="4" w:space="0" w:color="888583" w:themeColor="text1" w:themeTint="99"/>
        <w:left w:val="single" w:sz="4" w:space="0" w:color="888583" w:themeColor="text1" w:themeTint="99"/>
        <w:bottom w:val="single" w:sz="4" w:space="0" w:color="888583" w:themeColor="text1" w:themeTint="99"/>
        <w:right w:val="single" w:sz="4" w:space="0" w:color="888583" w:themeColor="text1" w:themeTint="99"/>
        <w:insideH w:val="single" w:sz="4" w:space="0" w:color="888583" w:themeColor="text1" w:themeTint="99"/>
        <w:insideV w:val="single" w:sz="4" w:space="0" w:color="888583"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6D5" w:themeFill="text1" w:themeFillTint="33"/>
      </w:tcPr>
    </w:tblStylePr>
    <w:tblStylePr w:type="band1Horz">
      <w:tblPr/>
      <w:tcPr>
        <w:shd w:val="clear" w:color="auto" w:fill="D7D6D5" w:themeFill="text1" w:themeFillTint="33"/>
      </w:tcPr>
    </w:tblStylePr>
    <w:tblStylePr w:type="neCell">
      <w:tblPr/>
      <w:tcPr>
        <w:tcBorders>
          <w:bottom w:val="single" w:sz="4" w:space="0" w:color="888583" w:themeColor="text1" w:themeTint="99"/>
        </w:tcBorders>
      </w:tcPr>
    </w:tblStylePr>
    <w:tblStylePr w:type="nwCell">
      <w:tblPr/>
      <w:tcPr>
        <w:tcBorders>
          <w:bottom w:val="single" w:sz="4" w:space="0" w:color="888583" w:themeColor="text1" w:themeTint="99"/>
        </w:tcBorders>
      </w:tcPr>
    </w:tblStylePr>
    <w:tblStylePr w:type="seCell">
      <w:tblPr/>
      <w:tcPr>
        <w:tcBorders>
          <w:top w:val="single" w:sz="4" w:space="0" w:color="888583" w:themeColor="text1" w:themeTint="99"/>
        </w:tcBorders>
      </w:tcPr>
    </w:tblStylePr>
    <w:tblStylePr w:type="swCell">
      <w:tblPr/>
      <w:tcPr>
        <w:tcBorders>
          <w:top w:val="single" w:sz="4" w:space="0" w:color="888583" w:themeColor="text1" w:themeTint="99"/>
        </w:tcBorders>
      </w:tcPr>
    </w:tblStylePr>
  </w:style>
  <w:style w:type="table" w:styleId="GridTable3-Accent1">
    <w:name w:val="Grid Table 3 Accent 1"/>
    <w:basedOn w:val="TableNormal"/>
    <w:uiPriority w:val="48"/>
    <w:semiHidden/>
    <w:rsid w:val="0022698D"/>
    <w:pPr>
      <w:spacing w:line="240" w:lineRule="auto"/>
    </w:pPr>
    <w:tblPr>
      <w:tblStyleRowBandSize w:val="1"/>
      <w:tblStyleColBandSize w:val="1"/>
      <w:tblBorders>
        <w:top w:val="single" w:sz="4" w:space="0" w:color="5B3DC5" w:themeColor="accent1" w:themeTint="99"/>
        <w:left w:val="single" w:sz="4" w:space="0" w:color="5B3DC5" w:themeColor="accent1" w:themeTint="99"/>
        <w:bottom w:val="single" w:sz="4" w:space="0" w:color="5B3DC5" w:themeColor="accent1" w:themeTint="99"/>
        <w:right w:val="single" w:sz="4" w:space="0" w:color="5B3DC5" w:themeColor="accent1" w:themeTint="99"/>
        <w:insideH w:val="single" w:sz="4" w:space="0" w:color="5B3DC5" w:themeColor="accent1" w:themeTint="99"/>
        <w:insideV w:val="single" w:sz="4" w:space="0" w:color="5B3DC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BEEC" w:themeFill="accent1" w:themeFillTint="33"/>
      </w:tcPr>
    </w:tblStylePr>
    <w:tblStylePr w:type="band1Horz">
      <w:tblPr/>
      <w:tcPr>
        <w:shd w:val="clear" w:color="auto" w:fill="C8BEEC" w:themeFill="accent1" w:themeFillTint="33"/>
      </w:tcPr>
    </w:tblStylePr>
    <w:tblStylePr w:type="neCell">
      <w:tblPr/>
      <w:tcPr>
        <w:tcBorders>
          <w:bottom w:val="single" w:sz="4" w:space="0" w:color="5B3DC5" w:themeColor="accent1" w:themeTint="99"/>
        </w:tcBorders>
      </w:tcPr>
    </w:tblStylePr>
    <w:tblStylePr w:type="nwCell">
      <w:tblPr/>
      <w:tcPr>
        <w:tcBorders>
          <w:bottom w:val="single" w:sz="4" w:space="0" w:color="5B3DC5" w:themeColor="accent1" w:themeTint="99"/>
        </w:tcBorders>
      </w:tcPr>
    </w:tblStylePr>
    <w:tblStylePr w:type="seCell">
      <w:tblPr/>
      <w:tcPr>
        <w:tcBorders>
          <w:top w:val="single" w:sz="4" w:space="0" w:color="5B3DC5" w:themeColor="accent1" w:themeTint="99"/>
        </w:tcBorders>
      </w:tcPr>
    </w:tblStylePr>
    <w:tblStylePr w:type="swCell">
      <w:tblPr/>
      <w:tcPr>
        <w:tcBorders>
          <w:top w:val="single" w:sz="4" w:space="0" w:color="5B3DC5" w:themeColor="accent1" w:themeTint="99"/>
        </w:tcBorders>
      </w:tcPr>
    </w:tblStylePr>
  </w:style>
  <w:style w:type="table" w:styleId="GridTable3-Accent2">
    <w:name w:val="Grid Table 3 Accent 2"/>
    <w:basedOn w:val="TableNormal"/>
    <w:uiPriority w:val="48"/>
    <w:semiHidden/>
    <w:rsid w:val="0022698D"/>
    <w:pPr>
      <w:spacing w:line="240" w:lineRule="auto"/>
    </w:pPr>
    <w:tblPr>
      <w:tblStyleRowBandSize w:val="1"/>
      <w:tblStyleColBandSize w:val="1"/>
      <w:tblBorders>
        <w:top w:val="single" w:sz="4" w:space="0" w:color="A3E3DF" w:themeColor="accent2" w:themeTint="99"/>
        <w:left w:val="single" w:sz="4" w:space="0" w:color="A3E3DF" w:themeColor="accent2" w:themeTint="99"/>
        <w:bottom w:val="single" w:sz="4" w:space="0" w:color="A3E3DF" w:themeColor="accent2" w:themeTint="99"/>
        <w:right w:val="single" w:sz="4" w:space="0" w:color="A3E3DF" w:themeColor="accent2" w:themeTint="99"/>
        <w:insideH w:val="single" w:sz="4" w:space="0" w:color="A3E3DF" w:themeColor="accent2" w:themeTint="99"/>
        <w:insideV w:val="single" w:sz="4" w:space="0" w:color="A3E3D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F4" w:themeFill="accent2" w:themeFillTint="33"/>
      </w:tcPr>
    </w:tblStylePr>
    <w:tblStylePr w:type="band1Horz">
      <w:tblPr/>
      <w:tcPr>
        <w:shd w:val="clear" w:color="auto" w:fill="E0F5F4" w:themeFill="accent2" w:themeFillTint="33"/>
      </w:tcPr>
    </w:tblStylePr>
    <w:tblStylePr w:type="neCell">
      <w:tblPr/>
      <w:tcPr>
        <w:tcBorders>
          <w:bottom w:val="single" w:sz="4" w:space="0" w:color="A3E3DF" w:themeColor="accent2" w:themeTint="99"/>
        </w:tcBorders>
      </w:tcPr>
    </w:tblStylePr>
    <w:tblStylePr w:type="nwCell">
      <w:tblPr/>
      <w:tcPr>
        <w:tcBorders>
          <w:bottom w:val="single" w:sz="4" w:space="0" w:color="A3E3DF" w:themeColor="accent2" w:themeTint="99"/>
        </w:tcBorders>
      </w:tcPr>
    </w:tblStylePr>
    <w:tblStylePr w:type="seCell">
      <w:tblPr/>
      <w:tcPr>
        <w:tcBorders>
          <w:top w:val="single" w:sz="4" w:space="0" w:color="A3E3DF" w:themeColor="accent2" w:themeTint="99"/>
        </w:tcBorders>
      </w:tcPr>
    </w:tblStylePr>
    <w:tblStylePr w:type="swCell">
      <w:tblPr/>
      <w:tcPr>
        <w:tcBorders>
          <w:top w:val="single" w:sz="4" w:space="0" w:color="A3E3DF" w:themeColor="accent2" w:themeTint="99"/>
        </w:tcBorders>
      </w:tcPr>
    </w:tblStylePr>
  </w:style>
  <w:style w:type="table" w:styleId="GridTable3-Accent3">
    <w:name w:val="Grid Table 3 Accent 3"/>
    <w:basedOn w:val="TableNormal"/>
    <w:uiPriority w:val="48"/>
    <w:semiHidden/>
    <w:rsid w:val="0022698D"/>
    <w:pPr>
      <w:spacing w:line="240" w:lineRule="auto"/>
    </w:pPr>
    <w:tblPr>
      <w:tblStyleRowBandSize w:val="1"/>
      <w:tblStyleColBandSize w:val="1"/>
      <w:tblBorders>
        <w:top w:val="single" w:sz="4" w:space="0" w:color="C1ECEA" w:themeColor="accent3" w:themeTint="99"/>
        <w:left w:val="single" w:sz="4" w:space="0" w:color="C1ECEA" w:themeColor="accent3" w:themeTint="99"/>
        <w:bottom w:val="single" w:sz="4" w:space="0" w:color="C1ECEA" w:themeColor="accent3" w:themeTint="99"/>
        <w:right w:val="single" w:sz="4" w:space="0" w:color="C1ECEA" w:themeColor="accent3" w:themeTint="99"/>
        <w:insideH w:val="single" w:sz="4" w:space="0" w:color="C1ECEA" w:themeColor="accent3" w:themeTint="99"/>
        <w:insideV w:val="single" w:sz="4" w:space="0" w:color="C1ECE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8F8" w:themeFill="accent3" w:themeFillTint="33"/>
      </w:tcPr>
    </w:tblStylePr>
    <w:tblStylePr w:type="band1Horz">
      <w:tblPr/>
      <w:tcPr>
        <w:shd w:val="clear" w:color="auto" w:fill="EAF8F8" w:themeFill="accent3" w:themeFillTint="33"/>
      </w:tcPr>
    </w:tblStylePr>
    <w:tblStylePr w:type="neCell">
      <w:tblPr/>
      <w:tcPr>
        <w:tcBorders>
          <w:bottom w:val="single" w:sz="4" w:space="0" w:color="C1ECEA" w:themeColor="accent3" w:themeTint="99"/>
        </w:tcBorders>
      </w:tcPr>
    </w:tblStylePr>
    <w:tblStylePr w:type="nwCell">
      <w:tblPr/>
      <w:tcPr>
        <w:tcBorders>
          <w:bottom w:val="single" w:sz="4" w:space="0" w:color="C1ECEA" w:themeColor="accent3" w:themeTint="99"/>
        </w:tcBorders>
      </w:tcPr>
    </w:tblStylePr>
    <w:tblStylePr w:type="seCell">
      <w:tblPr/>
      <w:tcPr>
        <w:tcBorders>
          <w:top w:val="single" w:sz="4" w:space="0" w:color="C1ECEA" w:themeColor="accent3" w:themeTint="99"/>
        </w:tcBorders>
      </w:tcPr>
    </w:tblStylePr>
    <w:tblStylePr w:type="swCell">
      <w:tblPr/>
      <w:tcPr>
        <w:tcBorders>
          <w:top w:val="single" w:sz="4" w:space="0" w:color="C1ECEA" w:themeColor="accent3" w:themeTint="99"/>
        </w:tcBorders>
      </w:tcPr>
    </w:tblStylePr>
  </w:style>
  <w:style w:type="table" w:styleId="GridTable3-Accent4">
    <w:name w:val="Grid Table 3 Accent 4"/>
    <w:basedOn w:val="TableNormal"/>
    <w:uiPriority w:val="48"/>
    <w:semiHidden/>
    <w:rsid w:val="0022698D"/>
    <w:pPr>
      <w:spacing w:line="240" w:lineRule="auto"/>
    </w:pPr>
    <w:tblPr>
      <w:tblStyleRowBandSize w:val="1"/>
      <w:tblStyleColBandSize w:val="1"/>
      <w:tblBorders>
        <w:top w:val="single" w:sz="4" w:space="0" w:color="37FFF4" w:themeColor="accent4" w:themeTint="99"/>
        <w:left w:val="single" w:sz="4" w:space="0" w:color="37FFF4" w:themeColor="accent4" w:themeTint="99"/>
        <w:bottom w:val="single" w:sz="4" w:space="0" w:color="37FFF4" w:themeColor="accent4" w:themeTint="99"/>
        <w:right w:val="single" w:sz="4" w:space="0" w:color="37FFF4" w:themeColor="accent4" w:themeTint="99"/>
        <w:insideH w:val="single" w:sz="4" w:space="0" w:color="37FFF4" w:themeColor="accent4" w:themeTint="99"/>
        <w:insideV w:val="single" w:sz="4" w:space="0" w:color="37FFF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4" w:themeFillTint="33"/>
      </w:tcPr>
    </w:tblStylePr>
    <w:tblStylePr w:type="band1Horz">
      <w:tblPr/>
      <w:tcPr>
        <w:shd w:val="clear" w:color="auto" w:fill="BCFFFB" w:themeFill="accent4" w:themeFillTint="33"/>
      </w:tcPr>
    </w:tblStylePr>
    <w:tblStylePr w:type="neCell">
      <w:tblPr/>
      <w:tcPr>
        <w:tcBorders>
          <w:bottom w:val="single" w:sz="4" w:space="0" w:color="37FFF4" w:themeColor="accent4" w:themeTint="99"/>
        </w:tcBorders>
      </w:tcPr>
    </w:tblStylePr>
    <w:tblStylePr w:type="nwCell">
      <w:tblPr/>
      <w:tcPr>
        <w:tcBorders>
          <w:bottom w:val="single" w:sz="4" w:space="0" w:color="37FFF4" w:themeColor="accent4" w:themeTint="99"/>
        </w:tcBorders>
      </w:tcPr>
    </w:tblStylePr>
    <w:tblStylePr w:type="seCell">
      <w:tblPr/>
      <w:tcPr>
        <w:tcBorders>
          <w:top w:val="single" w:sz="4" w:space="0" w:color="37FFF4" w:themeColor="accent4" w:themeTint="99"/>
        </w:tcBorders>
      </w:tcPr>
    </w:tblStylePr>
    <w:tblStylePr w:type="swCell">
      <w:tblPr/>
      <w:tcPr>
        <w:tcBorders>
          <w:top w:val="single" w:sz="4" w:space="0" w:color="37FFF4" w:themeColor="accent4" w:themeTint="99"/>
        </w:tcBorders>
      </w:tcPr>
    </w:tblStylePr>
  </w:style>
  <w:style w:type="table" w:styleId="GridTable3-Accent5">
    <w:name w:val="Grid Table 3 Accent 5"/>
    <w:basedOn w:val="TableNormal"/>
    <w:uiPriority w:val="48"/>
    <w:semiHidden/>
    <w:rsid w:val="0022698D"/>
    <w:pPr>
      <w:spacing w:line="240" w:lineRule="auto"/>
    </w:pPr>
    <w:tblPr>
      <w:tblStyleRowBandSize w:val="1"/>
      <w:tblStyleColBandSize w:val="1"/>
      <w:tblBorders>
        <w:top w:val="single" w:sz="4" w:space="0" w:color="8E83B1" w:themeColor="accent5" w:themeTint="99"/>
        <w:left w:val="single" w:sz="4" w:space="0" w:color="8E83B1" w:themeColor="accent5" w:themeTint="99"/>
        <w:bottom w:val="single" w:sz="4" w:space="0" w:color="8E83B1" w:themeColor="accent5" w:themeTint="99"/>
        <w:right w:val="single" w:sz="4" w:space="0" w:color="8E83B1" w:themeColor="accent5" w:themeTint="99"/>
        <w:insideH w:val="single" w:sz="4" w:space="0" w:color="8E83B1" w:themeColor="accent5" w:themeTint="99"/>
        <w:insideV w:val="single" w:sz="4" w:space="0" w:color="8E83B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5E5" w:themeFill="accent5" w:themeFillTint="33"/>
      </w:tcPr>
    </w:tblStylePr>
    <w:tblStylePr w:type="band1Horz">
      <w:tblPr/>
      <w:tcPr>
        <w:shd w:val="clear" w:color="auto" w:fill="D9D5E5" w:themeFill="accent5" w:themeFillTint="33"/>
      </w:tcPr>
    </w:tblStylePr>
    <w:tblStylePr w:type="neCell">
      <w:tblPr/>
      <w:tcPr>
        <w:tcBorders>
          <w:bottom w:val="single" w:sz="4" w:space="0" w:color="8E83B1" w:themeColor="accent5" w:themeTint="99"/>
        </w:tcBorders>
      </w:tcPr>
    </w:tblStylePr>
    <w:tblStylePr w:type="nwCell">
      <w:tblPr/>
      <w:tcPr>
        <w:tcBorders>
          <w:bottom w:val="single" w:sz="4" w:space="0" w:color="8E83B1" w:themeColor="accent5" w:themeTint="99"/>
        </w:tcBorders>
      </w:tcPr>
    </w:tblStylePr>
    <w:tblStylePr w:type="seCell">
      <w:tblPr/>
      <w:tcPr>
        <w:tcBorders>
          <w:top w:val="single" w:sz="4" w:space="0" w:color="8E83B1" w:themeColor="accent5" w:themeTint="99"/>
        </w:tcBorders>
      </w:tcPr>
    </w:tblStylePr>
    <w:tblStylePr w:type="swCell">
      <w:tblPr/>
      <w:tcPr>
        <w:tcBorders>
          <w:top w:val="single" w:sz="4" w:space="0" w:color="8E83B1" w:themeColor="accent5" w:themeTint="99"/>
        </w:tcBorders>
      </w:tcPr>
    </w:tblStylePr>
  </w:style>
  <w:style w:type="table" w:styleId="GridTable3-Accent6">
    <w:name w:val="Grid Table 3 Accent 6"/>
    <w:basedOn w:val="TableNormal"/>
    <w:uiPriority w:val="48"/>
    <w:semiHidden/>
    <w:rsid w:val="0022698D"/>
    <w:pPr>
      <w:spacing w:line="240" w:lineRule="auto"/>
    </w:pPr>
    <w:tblPr>
      <w:tblStyleRowBandSize w:val="1"/>
      <w:tblStyleColBandSize w:val="1"/>
      <w:tblBorders>
        <w:top w:val="single" w:sz="4" w:space="0" w:color="AEABBD" w:themeColor="accent6" w:themeTint="99"/>
        <w:left w:val="single" w:sz="4" w:space="0" w:color="AEABBD" w:themeColor="accent6" w:themeTint="99"/>
        <w:bottom w:val="single" w:sz="4" w:space="0" w:color="AEABBD" w:themeColor="accent6" w:themeTint="99"/>
        <w:right w:val="single" w:sz="4" w:space="0" w:color="AEABBD" w:themeColor="accent6" w:themeTint="99"/>
        <w:insideH w:val="single" w:sz="4" w:space="0" w:color="AEABBD" w:themeColor="accent6" w:themeTint="99"/>
        <w:insideV w:val="single" w:sz="4" w:space="0" w:color="AEABB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3E9" w:themeFill="accent6" w:themeFillTint="33"/>
      </w:tcPr>
    </w:tblStylePr>
    <w:tblStylePr w:type="band1Horz">
      <w:tblPr/>
      <w:tcPr>
        <w:shd w:val="clear" w:color="auto" w:fill="E4E3E9" w:themeFill="accent6" w:themeFillTint="33"/>
      </w:tcPr>
    </w:tblStylePr>
    <w:tblStylePr w:type="neCell">
      <w:tblPr/>
      <w:tcPr>
        <w:tcBorders>
          <w:bottom w:val="single" w:sz="4" w:space="0" w:color="AEABBD" w:themeColor="accent6" w:themeTint="99"/>
        </w:tcBorders>
      </w:tcPr>
    </w:tblStylePr>
    <w:tblStylePr w:type="nwCell">
      <w:tblPr/>
      <w:tcPr>
        <w:tcBorders>
          <w:bottom w:val="single" w:sz="4" w:space="0" w:color="AEABBD" w:themeColor="accent6" w:themeTint="99"/>
        </w:tcBorders>
      </w:tcPr>
    </w:tblStylePr>
    <w:tblStylePr w:type="seCell">
      <w:tblPr/>
      <w:tcPr>
        <w:tcBorders>
          <w:top w:val="single" w:sz="4" w:space="0" w:color="AEABBD" w:themeColor="accent6" w:themeTint="99"/>
        </w:tcBorders>
      </w:tcPr>
    </w:tblStylePr>
    <w:tblStylePr w:type="swCell">
      <w:tblPr/>
      <w:tcPr>
        <w:tcBorders>
          <w:top w:val="single" w:sz="4" w:space="0" w:color="AEABBD" w:themeColor="accent6" w:themeTint="99"/>
        </w:tcBorders>
      </w:tcPr>
    </w:tblStylePr>
  </w:style>
  <w:style w:type="table" w:styleId="GridTable4">
    <w:name w:val="Grid Table 4"/>
    <w:basedOn w:val="TableNormal"/>
    <w:uiPriority w:val="49"/>
    <w:semiHidden/>
    <w:rsid w:val="0022698D"/>
    <w:pPr>
      <w:spacing w:line="240" w:lineRule="auto"/>
    </w:pPr>
    <w:tblPr>
      <w:tblStyleRowBandSize w:val="1"/>
      <w:tblStyleColBandSize w:val="1"/>
      <w:tblBorders>
        <w:top w:val="single" w:sz="4" w:space="0" w:color="888583" w:themeColor="text1" w:themeTint="99"/>
        <w:left w:val="single" w:sz="4" w:space="0" w:color="888583" w:themeColor="text1" w:themeTint="99"/>
        <w:bottom w:val="single" w:sz="4" w:space="0" w:color="888583" w:themeColor="text1" w:themeTint="99"/>
        <w:right w:val="single" w:sz="4" w:space="0" w:color="888583" w:themeColor="text1" w:themeTint="99"/>
        <w:insideH w:val="single" w:sz="4" w:space="0" w:color="888583" w:themeColor="text1" w:themeTint="99"/>
        <w:insideV w:val="single" w:sz="4" w:space="0" w:color="888583" w:themeColor="text1" w:themeTint="99"/>
      </w:tblBorders>
    </w:tblPr>
    <w:tblStylePr w:type="firstRow">
      <w:rPr>
        <w:b/>
        <w:bCs/>
        <w:color w:val="FFFFFF" w:themeColor="background1"/>
      </w:rPr>
      <w:tblPr/>
      <w:tcPr>
        <w:tcBorders>
          <w:top w:val="single" w:sz="4" w:space="0" w:color="363534" w:themeColor="text1"/>
          <w:left w:val="single" w:sz="4" w:space="0" w:color="363534" w:themeColor="text1"/>
          <w:bottom w:val="single" w:sz="4" w:space="0" w:color="363534" w:themeColor="text1"/>
          <w:right w:val="single" w:sz="4" w:space="0" w:color="363534" w:themeColor="text1"/>
          <w:insideH w:val="nil"/>
          <w:insideV w:val="nil"/>
        </w:tcBorders>
        <w:shd w:val="clear" w:color="auto" w:fill="363534" w:themeFill="text1"/>
      </w:tcPr>
    </w:tblStylePr>
    <w:tblStylePr w:type="lastRow">
      <w:rPr>
        <w:b/>
        <w:bCs/>
      </w:rPr>
      <w:tblPr/>
      <w:tcPr>
        <w:tcBorders>
          <w:top w:val="double" w:sz="4" w:space="0" w:color="363534" w:themeColor="text1"/>
        </w:tcBorders>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GridTable4-Accent1">
    <w:name w:val="Grid Table 4 Accent 1"/>
    <w:basedOn w:val="TableNormal"/>
    <w:uiPriority w:val="49"/>
    <w:semiHidden/>
    <w:rsid w:val="0022698D"/>
    <w:pPr>
      <w:spacing w:line="240" w:lineRule="auto"/>
    </w:pPr>
    <w:tblPr>
      <w:tblStyleRowBandSize w:val="1"/>
      <w:tblStyleColBandSize w:val="1"/>
      <w:tblBorders>
        <w:top w:val="single" w:sz="4" w:space="0" w:color="5B3DC5" w:themeColor="accent1" w:themeTint="99"/>
        <w:left w:val="single" w:sz="4" w:space="0" w:color="5B3DC5" w:themeColor="accent1" w:themeTint="99"/>
        <w:bottom w:val="single" w:sz="4" w:space="0" w:color="5B3DC5" w:themeColor="accent1" w:themeTint="99"/>
        <w:right w:val="single" w:sz="4" w:space="0" w:color="5B3DC5" w:themeColor="accent1" w:themeTint="99"/>
        <w:insideH w:val="single" w:sz="4" w:space="0" w:color="5B3DC5" w:themeColor="accent1" w:themeTint="99"/>
        <w:insideV w:val="single" w:sz="4" w:space="0" w:color="5B3DC5" w:themeColor="accent1" w:themeTint="99"/>
      </w:tblBorders>
    </w:tblPr>
    <w:tblStylePr w:type="firstRow">
      <w:rPr>
        <w:b/>
        <w:bCs/>
        <w:color w:val="FFFFFF" w:themeColor="background1"/>
      </w:rPr>
      <w:tblPr/>
      <w:tcPr>
        <w:tcBorders>
          <w:top w:val="single" w:sz="4" w:space="0" w:color="201547" w:themeColor="accent1"/>
          <w:left w:val="single" w:sz="4" w:space="0" w:color="201547" w:themeColor="accent1"/>
          <w:bottom w:val="single" w:sz="4" w:space="0" w:color="201547" w:themeColor="accent1"/>
          <w:right w:val="single" w:sz="4" w:space="0" w:color="201547" w:themeColor="accent1"/>
          <w:insideH w:val="nil"/>
          <w:insideV w:val="nil"/>
        </w:tcBorders>
        <w:shd w:val="clear" w:color="auto" w:fill="201547" w:themeFill="accent1"/>
      </w:tcPr>
    </w:tblStylePr>
    <w:tblStylePr w:type="lastRow">
      <w:rPr>
        <w:b/>
        <w:bCs/>
      </w:rPr>
      <w:tblPr/>
      <w:tcPr>
        <w:tcBorders>
          <w:top w:val="double" w:sz="4" w:space="0" w:color="201547" w:themeColor="accent1"/>
        </w:tcBorders>
      </w:tcPr>
    </w:tblStylePr>
    <w:tblStylePr w:type="firstCol">
      <w:rPr>
        <w:b/>
        <w:bCs/>
      </w:rPr>
    </w:tblStylePr>
    <w:tblStylePr w:type="lastCol">
      <w:rPr>
        <w:b/>
        <w:bCs/>
      </w:rPr>
    </w:tblStylePr>
    <w:tblStylePr w:type="band1Vert">
      <w:tblPr/>
      <w:tcPr>
        <w:shd w:val="clear" w:color="auto" w:fill="C8BEEC" w:themeFill="accent1" w:themeFillTint="33"/>
      </w:tcPr>
    </w:tblStylePr>
    <w:tblStylePr w:type="band1Horz">
      <w:tblPr/>
      <w:tcPr>
        <w:shd w:val="clear" w:color="auto" w:fill="C8BEEC" w:themeFill="accent1" w:themeFillTint="33"/>
      </w:tcPr>
    </w:tblStylePr>
  </w:style>
  <w:style w:type="table" w:styleId="GridTable4-Accent2">
    <w:name w:val="Grid Table 4 Accent 2"/>
    <w:basedOn w:val="TableNormal"/>
    <w:uiPriority w:val="49"/>
    <w:semiHidden/>
    <w:rsid w:val="0022698D"/>
    <w:pPr>
      <w:spacing w:line="240" w:lineRule="auto"/>
    </w:pPr>
    <w:tblPr>
      <w:tblStyleRowBandSize w:val="1"/>
      <w:tblStyleColBandSize w:val="1"/>
      <w:tblBorders>
        <w:top w:val="single" w:sz="4" w:space="0" w:color="A3E3DF" w:themeColor="accent2" w:themeTint="99"/>
        <w:left w:val="single" w:sz="4" w:space="0" w:color="A3E3DF" w:themeColor="accent2" w:themeTint="99"/>
        <w:bottom w:val="single" w:sz="4" w:space="0" w:color="A3E3DF" w:themeColor="accent2" w:themeTint="99"/>
        <w:right w:val="single" w:sz="4" w:space="0" w:color="A3E3DF" w:themeColor="accent2" w:themeTint="99"/>
        <w:insideH w:val="single" w:sz="4" w:space="0" w:color="A3E3DF" w:themeColor="accent2" w:themeTint="99"/>
        <w:insideV w:val="single" w:sz="4" w:space="0" w:color="A3E3DF" w:themeColor="accent2" w:themeTint="99"/>
      </w:tblBorders>
    </w:tblPr>
    <w:tblStylePr w:type="firstRow">
      <w:rPr>
        <w:b/>
        <w:bCs/>
        <w:color w:val="FFFFFF" w:themeColor="background1"/>
      </w:rPr>
      <w:tblPr/>
      <w:tcPr>
        <w:tcBorders>
          <w:top w:val="single" w:sz="4" w:space="0" w:color="66D1CB" w:themeColor="accent2"/>
          <w:left w:val="single" w:sz="4" w:space="0" w:color="66D1CB" w:themeColor="accent2"/>
          <w:bottom w:val="single" w:sz="4" w:space="0" w:color="66D1CB" w:themeColor="accent2"/>
          <w:right w:val="single" w:sz="4" w:space="0" w:color="66D1CB" w:themeColor="accent2"/>
          <w:insideH w:val="nil"/>
          <w:insideV w:val="nil"/>
        </w:tcBorders>
        <w:shd w:val="clear" w:color="auto" w:fill="66D1CB" w:themeFill="accent2"/>
      </w:tcPr>
    </w:tblStylePr>
    <w:tblStylePr w:type="lastRow">
      <w:rPr>
        <w:b/>
        <w:bCs/>
      </w:rPr>
      <w:tblPr/>
      <w:tcPr>
        <w:tcBorders>
          <w:top w:val="double" w:sz="4" w:space="0" w:color="66D1CB" w:themeColor="accent2"/>
        </w:tcBorders>
      </w:tcPr>
    </w:tblStylePr>
    <w:tblStylePr w:type="firstCol">
      <w:rPr>
        <w:b/>
        <w:bCs/>
      </w:rPr>
    </w:tblStylePr>
    <w:tblStylePr w:type="lastCol">
      <w:rPr>
        <w:b/>
        <w:bCs/>
      </w:rPr>
    </w:tblStylePr>
    <w:tblStylePr w:type="band1Vert">
      <w:tblPr/>
      <w:tcPr>
        <w:shd w:val="clear" w:color="auto" w:fill="E0F5F4" w:themeFill="accent2" w:themeFillTint="33"/>
      </w:tcPr>
    </w:tblStylePr>
    <w:tblStylePr w:type="band1Horz">
      <w:tblPr/>
      <w:tcPr>
        <w:shd w:val="clear" w:color="auto" w:fill="E0F5F4" w:themeFill="accent2" w:themeFillTint="33"/>
      </w:tcPr>
    </w:tblStylePr>
  </w:style>
  <w:style w:type="table" w:styleId="GridTable4-Accent3">
    <w:name w:val="Grid Table 4 Accent 3"/>
    <w:basedOn w:val="TableNormal"/>
    <w:uiPriority w:val="49"/>
    <w:semiHidden/>
    <w:rsid w:val="0022698D"/>
    <w:pPr>
      <w:spacing w:line="240" w:lineRule="auto"/>
    </w:pPr>
    <w:tblPr>
      <w:tblStyleRowBandSize w:val="1"/>
      <w:tblStyleColBandSize w:val="1"/>
      <w:tblBorders>
        <w:top w:val="single" w:sz="4" w:space="0" w:color="C1ECEA" w:themeColor="accent3" w:themeTint="99"/>
        <w:left w:val="single" w:sz="4" w:space="0" w:color="C1ECEA" w:themeColor="accent3" w:themeTint="99"/>
        <w:bottom w:val="single" w:sz="4" w:space="0" w:color="C1ECEA" w:themeColor="accent3" w:themeTint="99"/>
        <w:right w:val="single" w:sz="4" w:space="0" w:color="C1ECEA" w:themeColor="accent3" w:themeTint="99"/>
        <w:insideH w:val="single" w:sz="4" w:space="0" w:color="C1ECEA" w:themeColor="accent3" w:themeTint="99"/>
        <w:insideV w:val="single" w:sz="4" w:space="0" w:color="C1ECEA" w:themeColor="accent3" w:themeTint="99"/>
      </w:tblBorders>
    </w:tblPr>
    <w:tblStylePr w:type="firstRow">
      <w:rPr>
        <w:b/>
        <w:bCs/>
        <w:color w:val="FFFFFF" w:themeColor="background1"/>
      </w:rPr>
      <w:tblPr/>
      <w:tcPr>
        <w:tcBorders>
          <w:top w:val="single" w:sz="4" w:space="0" w:color="99E0DD" w:themeColor="accent3"/>
          <w:left w:val="single" w:sz="4" w:space="0" w:color="99E0DD" w:themeColor="accent3"/>
          <w:bottom w:val="single" w:sz="4" w:space="0" w:color="99E0DD" w:themeColor="accent3"/>
          <w:right w:val="single" w:sz="4" w:space="0" w:color="99E0DD" w:themeColor="accent3"/>
          <w:insideH w:val="nil"/>
          <w:insideV w:val="nil"/>
        </w:tcBorders>
        <w:shd w:val="clear" w:color="auto" w:fill="99E0DD" w:themeFill="accent3"/>
      </w:tcPr>
    </w:tblStylePr>
    <w:tblStylePr w:type="lastRow">
      <w:rPr>
        <w:b/>
        <w:bCs/>
      </w:rPr>
      <w:tblPr/>
      <w:tcPr>
        <w:tcBorders>
          <w:top w:val="double" w:sz="4" w:space="0" w:color="99E0DD" w:themeColor="accent3"/>
        </w:tcBorders>
      </w:tcPr>
    </w:tblStylePr>
    <w:tblStylePr w:type="firstCol">
      <w:rPr>
        <w:b/>
        <w:bCs/>
      </w:rPr>
    </w:tblStylePr>
    <w:tblStylePr w:type="lastCol">
      <w:rPr>
        <w:b/>
        <w:bCs/>
      </w:rPr>
    </w:tblStylePr>
    <w:tblStylePr w:type="band1Vert">
      <w:tblPr/>
      <w:tcPr>
        <w:shd w:val="clear" w:color="auto" w:fill="EAF8F8" w:themeFill="accent3" w:themeFillTint="33"/>
      </w:tcPr>
    </w:tblStylePr>
    <w:tblStylePr w:type="band1Horz">
      <w:tblPr/>
      <w:tcPr>
        <w:shd w:val="clear" w:color="auto" w:fill="EAF8F8" w:themeFill="accent3" w:themeFillTint="33"/>
      </w:tcPr>
    </w:tblStylePr>
  </w:style>
  <w:style w:type="table" w:styleId="GridTable4-Accent4">
    <w:name w:val="Grid Table 4 Accent 4"/>
    <w:basedOn w:val="TableNormal"/>
    <w:uiPriority w:val="49"/>
    <w:semiHidden/>
    <w:rsid w:val="0022698D"/>
    <w:pPr>
      <w:spacing w:line="240" w:lineRule="auto"/>
    </w:pPr>
    <w:tblPr>
      <w:tblStyleRowBandSize w:val="1"/>
      <w:tblStyleColBandSize w:val="1"/>
      <w:tblBorders>
        <w:top w:val="single" w:sz="4" w:space="0" w:color="37FFF4" w:themeColor="accent4" w:themeTint="99"/>
        <w:left w:val="single" w:sz="4" w:space="0" w:color="37FFF4" w:themeColor="accent4" w:themeTint="99"/>
        <w:bottom w:val="single" w:sz="4" w:space="0" w:color="37FFF4" w:themeColor="accent4" w:themeTint="99"/>
        <w:right w:val="single" w:sz="4" w:space="0" w:color="37FFF4" w:themeColor="accent4" w:themeTint="99"/>
        <w:insideH w:val="single" w:sz="4" w:space="0" w:color="37FFF4" w:themeColor="accent4" w:themeTint="99"/>
        <w:insideV w:val="single" w:sz="4" w:space="0" w:color="37FFF4" w:themeColor="accent4" w:themeTint="99"/>
      </w:tblBorders>
    </w:tblPr>
    <w:tblStylePr w:type="firstRow">
      <w:rPr>
        <w:b/>
        <w:bCs/>
        <w:color w:val="FFFFFF" w:themeColor="background1"/>
      </w:rPr>
      <w:tblPr/>
      <w:tcPr>
        <w:tcBorders>
          <w:top w:val="single" w:sz="4" w:space="0" w:color="00B2A9" w:themeColor="accent4"/>
          <w:left w:val="single" w:sz="4" w:space="0" w:color="00B2A9" w:themeColor="accent4"/>
          <w:bottom w:val="single" w:sz="4" w:space="0" w:color="00B2A9" w:themeColor="accent4"/>
          <w:right w:val="single" w:sz="4" w:space="0" w:color="00B2A9" w:themeColor="accent4"/>
          <w:insideH w:val="nil"/>
          <w:insideV w:val="nil"/>
        </w:tcBorders>
        <w:shd w:val="clear" w:color="auto" w:fill="00B2A9" w:themeFill="accent4"/>
      </w:tcPr>
    </w:tblStylePr>
    <w:tblStylePr w:type="lastRow">
      <w:rPr>
        <w:b/>
        <w:bCs/>
      </w:rPr>
      <w:tblPr/>
      <w:tcPr>
        <w:tcBorders>
          <w:top w:val="double" w:sz="4" w:space="0" w:color="00B2A9" w:themeColor="accent4"/>
        </w:tcBorders>
      </w:tcPr>
    </w:tblStylePr>
    <w:tblStylePr w:type="firstCol">
      <w:rPr>
        <w:b/>
        <w:bCs/>
      </w:rPr>
    </w:tblStylePr>
    <w:tblStylePr w:type="lastCol">
      <w:rPr>
        <w:b/>
        <w:bCs/>
      </w:rPr>
    </w:tblStylePr>
    <w:tblStylePr w:type="band1Vert">
      <w:tblPr/>
      <w:tcPr>
        <w:shd w:val="clear" w:color="auto" w:fill="BCFFFB" w:themeFill="accent4" w:themeFillTint="33"/>
      </w:tcPr>
    </w:tblStylePr>
    <w:tblStylePr w:type="band1Horz">
      <w:tblPr/>
      <w:tcPr>
        <w:shd w:val="clear" w:color="auto" w:fill="BCFFFB" w:themeFill="accent4" w:themeFillTint="33"/>
      </w:tcPr>
    </w:tblStylePr>
  </w:style>
  <w:style w:type="table" w:styleId="GridTable4-Accent5">
    <w:name w:val="Grid Table 4 Accent 5"/>
    <w:basedOn w:val="TableNormal"/>
    <w:uiPriority w:val="49"/>
    <w:semiHidden/>
    <w:rsid w:val="0022698D"/>
    <w:pPr>
      <w:spacing w:line="240" w:lineRule="auto"/>
    </w:pPr>
    <w:tblPr>
      <w:tblStyleRowBandSize w:val="1"/>
      <w:tblStyleColBandSize w:val="1"/>
      <w:tblBorders>
        <w:top w:val="single" w:sz="4" w:space="0" w:color="8E83B1" w:themeColor="accent5" w:themeTint="99"/>
        <w:left w:val="single" w:sz="4" w:space="0" w:color="8E83B1" w:themeColor="accent5" w:themeTint="99"/>
        <w:bottom w:val="single" w:sz="4" w:space="0" w:color="8E83B1" w:themeColor="accent5" w:themeTint="99"/>
        <w:right w:val="single" w:sz="4" w:space="0" w:color="8E83B1" w:themeColor="accent5" w:themeTint="99"/>
        <w:insideH w:val="single" w:sz="4" w:space="0" w:color="8E83B1" w:themeColor="accent5" w:themeTint="99"/>
        <w:insideV w:val="single" w:sz="4" w:space="0" w:color="8E83B1" w:themeColor="accent5" w:themeTint="99"/>
      </w:tblBorders>
    </w:tblPr>
    <w:tblStylePr w:type="firstRow">
      <w:rPr>
        <w:b/>
        <w:bCs/>
        <w:color w:val="FFFFFF" w:themeColor="background1"/>
      </w:rPr>
      <w:tblPr/>
      <w:tcPr>
        <w:tcBorders>
          <w:top w:val="single" w:sz="4" w:space="0" w:color="4D446C" w:themeColor="accent5"/>
          <w:left w:val="single" w:sz="4" w:space="0" w:color="4D446C" w:themeColor="accent5"/>
          <w:bottom w:val="single" w:sz="4" w:space="0" w:color="4D446C" w:themeColor="accent5"/>
          <w:right w:val="single" w:sz="4" w:space="0" w:color="4D446C" w:themeColor="accent5"/>
          <w:insideH w:val="nil"/>
          <w:insideV w:val="nil"/>
        </w:tcBorders>
        <w:shd w:val="clear" w:color="auto" w:fill="4D446C" w:themeFill="accent5"/>
      </w:tcPr>
    </w:tblStylePr>
    <w:tblStylePr w:type="lastRow">
      <w:rPr>
        <w:b/>
        <w:bCs/>
      </w:rPr>
      <w:tblPr/>
      <w:tcPr>
        <w:tcBorders>
          <w:top w:val="double" w:sz="4" w:space="0" w:color="4D446C" w:themeColor="accent5"/>
        </w:tcBorders>
      </w:tcPr>
    </w:tblStylePr>
    <w:tblStylePr w:type="firstCol">
      <w:rPr>
        <w:b/>
        <w:bCs/>
      </w:rPr>
    </w:tblStylePr>
    <w:tblStylePr w:type="lastCol">
      <w:rPr>
        <w:b/>
        <w:bCs/>
      </w:rPr>
    </w:tblStylePr>
    <w:tblStylePr w:type="band1Vert">
      <w:tblPr/>
      <w:tcPr>
        <w:shd w:val="clear" w:color="auto" w:fill="D9D5E5" w:themeFill="accent5" w:themeFillTint="33"/>
      </w:tcPr>
    </w:tblStylePr>
    <w:tblStylePr w:type="band1Horz">
      <w:tblPr/>
      <w:tcPr>
        <w:shd w:val="clear" w:color="auto" w:fill="D9D5E5" w:themeFill="accent5" w:themeFillTint="33"/>
      </w:tcPr>
    </w:tblStylePr>
  </w:style>
  <w:style w:type="table" w:styleId="GridTable4-Accent6">
    <w:name w:val="Grid Table 4 Accent 6"/>
    <w:basedOn w:val="TableNormal"/>
    <w:uiPriority w:val="49"/>
    <w:semiHidden/>
    <w:rsid w:val="0022698D"/>
    <w:pPr>
      <w:spacing w:line="240" w:lineRule="auto"/>
    </w:pPr>
    <w:tblPr>
      <w:tblStyleRowBandSize w:val="1"/>
      <w:tblStyleColBandSize w:val="1"/>
      <w:tblBorders>
        <w:top w:val="single" w:sz="4" w:space="0" w:color="AEABBD" w:themeColor="accent6" w:themeTint="99"/>
        <w:left w:val="single" w:sz="4" w:space="0" w:color="AEABBD" w:themeColor="accent6" w:themeTint="99"/>
        <w:bottom w:val="single" w:sz="4" w:space="0" w:color="AEABBD" w:themeColor="accent6" w:themeTint="99"/>
        <w:right w:val="single" w:sz="4" w:space="0" w:color="AEABBD" w:themeColor="accent6" w:themeTint="99"/>
        <w:insideH w:val="single" w:sz="4" w:space="0" w:color="AEABBD" w:themeColor="accent6" w:themeTint="99"/>
        <w:insideV w:val="single" w:sz="4" w:space="0" w:color="AEABBD" w:themeColor="accent6" w:themeTint="99"/>
      </w:tblBorders>
    </w:tblPr>
    <w:tblStylePr w:type="firstRow">
      <w:rPr>
        <w:b/>
        <w:bCs/>
        <w:color w:val="FFFFFF" w:themeColor="background1"/>
      </w:rPr>
      <w:tblPr/>
      <w:tcPr>
        <w:tcBorders>
          <w:top w:val="single" w:sz="4" w:space="0" w:color="797391" w:themeColor="accent6"/>
          <w:left w:val="single" w:sz="4" w:space="0" w:color="797391" w:themeColor="accent6"/>
          <w:bottom w:val="single" w:sz="4" w:space="0" w:color="797391" w:themeColor="accent6"/>
          <w:right w:val="single" w:sz="4" w:space="0" w:color="797391" w:themeColor="accent6"/>
          <w:insideH w:val="nil"/>
          <w:insideV w:val="nil"/>
        </w:tcBorders>
        <w:shd w:val="clear" w:color="auto" w:fill="797391" w:themeFill="accent6"/>
      </w:tcPr>
    </w:tblStylePr>
    <w:tblStylePr w:type="lastRow">
      <w:rPr>
        <w:b/>
        <w:bCs/>
      </w:rPr>
      <w:tblPr/>
      <w:tcPr>
        <w:tcBorders>
          <w:top w:val="double" w:sz="4" w:space="0" w:color="797391" w:themeColor="accent6"/>
        </w:tcBorders>
      </w:tcPr>
    </w:tblStylePr>
    <w:tblStylePr w:type="firstCol">
      <w:rPr>
        <w:b/>
        <w:bCs/>
      </w:rPr>
    </w:tblStylePr>
    <w:tblStylePr w:type="lastCol">
      <w:rPr>
        <w:b/>
        <w:bCs/>
      </w:rPr>
    </w:tblStylePr>
    <w:tblStylePr w:type="band1Vert">
      <w:tblPr/>
      <w:tcPr>
        <w:shd w:val="clear" w:color="auto" w:fill="E4E3E9" w:themeFill="accent6" w:themeFillTint="33"/>
      </w:tcPr>
    </w:tblStylePr>
    <w:tblStylePr w:type="band1Horz">
      <w:tblPr/>
      <w:tcPr>
        <w:shd w:val="clear" w:color="auto" w:fill="E4E3E9" w:themeFill="accent6" w:themeFillTint="33"/>
      </w:tcPr>
    </w:tblStylePr>
  </w:style>
  <w:style w:type="table" w:styleId="GridTable5Dark">
    <w:name w:val="Grid Table 5 Dark"/>
    <w:basedOn w:val="TableNormal"/>
    <w:uiPriority w:val="50"/>
    <w:semiHidden/>
    <w:rsid w:val="0022698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6D5"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3534"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3534"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3534"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3534" w:themeFill="text1"/>
      </w:tcPr>
    </w:tblStylePr>
    <w:tblStylePr w:type="band1Vert">
      <w:tblPr/>
      <w:tcPr>
        <w:shd w:val="clear" w:color="auto" w:fill="AFAEAC" w:themeFill="text1" w:themeFillTint="66"/>
      </w:tcPr>
    </w:tblStylePr>
    <w:tblStylePr w:type="band1Horz">
      <w:tblPr/>
      <w:tcPr>
        <w:shd w:val="clear" w:color="auto" w:fill="AFAEAC" w:themeFill="text1" w:themeFillTint="66"/>
      </w:tcPr>
    </w:tblStylePr>
  </w:style>
  <w:style w:type="table" w:styleId="GridTable5Dark-Accent1">
    <w:name w:val="Grid Table 5 Dark Accent 1"/>
    <w:basedOn w:val="TableNormal"/>
    <w:uiPriority w:val="50"/>
    <w:semiHidden/>
    <w:rsid w:val="0022698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8BEE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0154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0154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0154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01547" w:themeFill="accent1"/>
      </w:tcPr>
    </w:tblStylePr>
    <w:tblStylePr w:type="band1Vert">
      <w:tblPr/>
      <w:tcPr>
        <w:shd w:val="clear" w:color="auto" w:fill="917DD8" w:themeFill="accent1" w:themeFillTint="66"/>
      </w:tcPr>
    </w:tblStylePr>
    <w:tblStylePr w:type="band1Horz">
      <w:tblPr/>
      <w:tcPr>
        <w:shd w:val="clear" w:color="auto" w:fill="917DD8" w:themeFill="accent1" w:themeFillTint="66"/>
      </w:tcPr>
    </w:tblStylePr>
  </w:style>
  <w:style w:type="table" w:styleId="GridTable5Dark-Accent2">
    <w:name w:val="Grid Table 5 Dark Accent 2"/>
    <w:basedOn w:val="TableNormal"/>
    <w:uiPriority w:val="50"/>
    <w:semiHidden/>
    <w:rsid w:val="0022698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F5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D1C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D1C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D1C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D1CB" w:themeFill="accent2"/>
      </w:tcPr>
    </w:tblStylePr>
    <w:tblStylePr w:type="band1Vert">
      <w:tblPr/>
      <w:tcPr>
        <w:shd w:val="clear" w:color="auto" w:fill="C1ECEA" w:themeFill="accent2" w:themeFillTint="66"/>
      </w:tcPr>
    </w:tblStylePr>
    <w:tblStylePr w:type="band1Horz">
      <w:tblPr/>
      <w:tcPr>
        <w:shd w:val="clear" w:color="auto" w:fill="C1ECEA" w:themeFill="accent2" w:themeFillTint="66"/>
      </w:tcPr>
    </w:tblStylePr>
  </w:style>
  <w:style w:type="table" w:styleId="GridTable5Dark-Accent3">
    <w:name w:val="Grid Table 5 Dark Accent 3"/>
    <w:basedOn w:val="TableNormal"/>
    <w:uiPriority w:val="50"/>
    <w:semiHidden/>
    <w:rsid w:val="0022698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8F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9E0D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9E0D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9E0D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9E0DD" w:themeFill="accent3"/>
      </w:tcPr>
    </w:tblStylePr>
    <w:tblStylePr w:type="band1Vert">
      <w:tblPr/>
      <w:tcPr>
        <w:shd w:val="clear" w:color="auto" w:fill="D6F2F1" w:themeFill="accent3" w:themeFillTint="66"/>
      </w:tcPr>
    </w:tblStylePr>
    <w:tblStylePr w:type="band1Horz">
      <w:tblPr/>
      <w:tcPr>
        <w:shd w:val="clear" w:color="auto" w:fill="D6F2F1" w:themeFill="accent3" w:themeFillTint="66"/>
      </w:tcPr>
    </w:tblStylePr>
  </w:style>
  <w:style w:type="table" w:styleId="GridTable5Dark-Accent4">
    <w:name w:val="Grid Table 5 Dark Accent 4"/>
    <w:basedOn w:val="TableNormal"/>
    <w:uiPriority w:val="50"/>
    <w:semiHidden/>
    <w:rsid w:val="0022698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F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2A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2A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2A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2A9" w:themeFill="accent4"/>
      </w:tcPr>
    </w:tblStylePr>
    <w:tblStylePr w:type="band1Vert">
      <w:tblPr/>
      <w:tcPr>
        <w:shd w:val="clear" w:color="auto" w:fill="7AFFF8" w:themeFill="accent4" w:themeFillTint="66"/>
      </w:tcPr>
    </w:tblStylePr>
    <w:tblStylePr w:type="band1Horz">
      <w:tblPr/>
      <w:tcPr>
        <w:shd w:val="clear" w:color="auto" w:fill="7AFFF8" w:themeFill="accent4" w:themeFillTint="66"/>
      </w:tcPr>
    </w:tblStylePr>
  </w:style>
  <w:style w:type="table" w:styleId="GridTable5Dark-Accent5">
    <w:name w:val="Grid Table 5 Dark Accent 5"/>
    <w:basedOn w:val="TableNormal"/>
    <w:uiPriority w:val="50"/>
    <w:semiHidden/>
    <w:rsid w:val="0022698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5E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46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46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46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46C" w:themeFill="accent5"/>
      </w:tcPr>
    </w:tblStylePr>
    <w:tblStylePr w:type="band1Vert">
      <w:tblPr/>
      <w:tcPr>
        <w:shd w:val="clear" w:color="auto" w:fill="B3ADCB" w:themeFill="accent5" w:themeFillTint="66"/>
      </w:tcPr>
    </w:tblStylePr>
    <w:tblStylePr w:type="band1Horz">
      <w:tblPr/>
      <w:tcPr>
        <w:shd w:val="clear" w:color="auto" w:fill="B3ADCB" w:themeFill="accent5" w:themeFillTint="66"/>
      </w:tcPr>
    </w:tblStylePr>
  </w:style>
  <w:style w:type="table" w:styleId="GridTable5Dark-Accent6">
    <w:name w:val="Grid Table 5 Dark Accent 6"/>
    <w:basedOn w:val="TableNormal"/>
    <w:uiPriority w:val="50"/>
    <w:semiHidden/>
    <w:rsid w:val="0022698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3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9739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9739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9739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97391" w:themeFill="accent6"/>
      </w:tcPr>
    </w:tblStylePr>
    <w:tblStylePr w:type="band1Vert">
      <w:tblPr/>
      <w:tcPr>
        <w:shd w:val="clear" w:color="auto" w:fill="C9C7D3" w:themeFill="accent6" w:themeFillTint="66"/>
      </w:tcPr>
    </w:tblStylePr>
    <w:tblStylePr w:type="band1Horz">
      <w:tblPr/>
      <w:tcPr>
        <w:shd w:val="clear" w:color="auto" w:fill="C9C7D3" w:themeFill="accent6" w:themeFillTint="66"/>
      </w:tcPr>
    </w:tblStylePr>
  </w:style>
  <w:style w:type="table" w:styleId="GridTable6Colorful">
    <w:name w:val="Grid Table 6 Colorful"/>
    <w:basedOn w:val="TableNormal"/>
    <w:uiPriority w:val="51"/>
    <w:semiHidden/>
    <w:rsid w:val="0022698D"/>
    <w:pPr>
      <w:spacing w:line="240" w:lineRule="auto"/>
    </w:pPr>
    <w:tblPr>
      <w:tblStyleRowBandSize w:val="1"/>
      <w:tblStyleColBandSize w:val="1"/>
      <w:tblBorders>
        <w:top w:val="single" w:sz="4" w:space="0" w:color="888583" w:themeColor="text1" w:themeTint="99"/>
        <w:left w:val="single" w:sz="4" w:space="0" w:color="888583" w:themeColor="text1" w:themeTint="99"/>
        <w:bottom w:val="single" w:sz="4" w:space="0" w:color="888583" w:themeColor="text1" w:themeTint="99"/>
        <w:right w:val="single" w:sz="4" w:space="0" w:color="888583" w:themeColor="text1" w:themeTint="99"/>
        <w:insideH w:val="single" w:sz="4" w:space="0" w:color="888583" w:themeColor="text1" w:themeTint="99"/>
        <w:insideV w:val="single" w:sz="4" w:space="0" w:color="888583" w:themeColor="text1" w:themeTint="99"/>
      </w:tblBorders>
    </w:tblPr>
    <w:tblStylePr w:type="firstRow">
      <w:rPr>
        <w:b/>
        <w:bCs/>
      </w:rPr>
      <w:tblPr/>
      <w:tcPr>
        <w:tcBorders>
          <w:bottom w:val="single" w:sz="12" w:space="0" w:color="888583" w:themeColor="text1" w:themeTint="99"/>
        </w:tcBorders>
      </w:tcPr>
    </w:tblStylePr>
    <w:tblStylePr w:type="lastRow">
      <w:rPr>
        <w:b/>
        <w:bCs/>
      </w:rPr>
      <w:tblPr/>
      <w:tcPr>
        <w:tcBorders>
          <w:top w:val="double" w:sz="4" w:space="0" w:color="888583" w:themeColor="text1" w:themeTint="99"/>
        </w:tcBorders>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GridTable6Colorful-Accent1">
    <w:name w:val="Grid Table 6 Colorful Accent 1"/>
    <w:basedOn w:val="TableNormal"/>
    <w:uiPriority w:val="51"/>
    <w:semiHidden/>
    <w:rsid w:val="0022698D"/>
    <w:pPr>
      <w:spacing w:line="240" w:lineRule="auto"/>
    </w:pPr>
    <w:rPr>
      <w:color w:val="170F34" w:themeColor="accent1" w:themeShade="BF"/>
    </w:rPr>
    <w:tblPr>
      <w:tblStyleRowBandSize w:val="1"/>
      <w:tblStyleColBandSize w:val="1"/>
      <w:tblBorders>
        <w:top w:val="single" w:sz="4" w:space="0" w:color="5B3DC5" w:themeColor="accent1" w:themeTint="99"/>
        <w:left w:val="single" w:sz="4" w:space="0" w:color="5B3DC5" w:themeColor="accent1" w:themeTint="99"/>
        <w:bottom w:val="single" w:sz="4" w:space="0" w:color="5B3DC5" w:themeColor="accent1" w:themeTint="99"/>
        <w:right w:val="single" w:sz="4" w:space="0" w:color="5B3DC5" w:themeColor="accent1" w:themeTint="99"/>
        <w:insideH w:val="single" w:sz="4" w:space="0" w:color="5B3DC5" w:themeColor="accent1" w:themeTint="99"/>
        <w:insideV w:val="single" w:sz="4" w:space="0" w:color="5B3DC5" w:themeColor="accent1" w:themeTint="99"/>
      </w:tblBorders>
    </w:tblPr>
    <w:tblStylePr w:type="firstRow">
      <w:rPr>
        <w:b/>
        <w:bCs/>
      </w:rPr>
      <w:tblPr/>
      <w:tcPr>
        <w:tcBorders>
          <w:bottom w:val="single" w:sz="12" w:space="0" w:color="5B3DC5" w:themeColor="accent1" w:themeTint="99"/>
        </w:tcBorders>
      </w:tcPr>
    </w:tblStylePr>
    <w:tblStylePr w:type="lastRow">
      <w:rPr>
        <w:b/>
        <w:bCs/>
      </w:rPr>
      <w:tblPr/>
      <w:tcPr>
        <w:tcBorders>
          <w:top w:val="double" w:sz="4" w:space="0" w:color="5B3DC5" w:themeColor="accent1" w:themeTint="99"/>
        </w:tcBorders>
      </w:tcPr>
    </w:tblStylePr>
    <w:tblStylePr w:type="firstCol">
      <w:rPr>
        <w:b/>
        <w:bCs/>
      </w:rPr>
    </w:tblStylePr>
    <w:tblStylePr w:type="lastCol">
      <w:rPr>
        <w:b/>
        <w:bCs/>
      </w:rPr>
    </w:tblStylePr>
    <w:tblStylePr w:type="band1Vert">
      <w:tblPr/>
      <w:tcPr>
        <w:shd w:val="clear" w:color="auto" w:fill="C8BEEC" w:themeFill="accent1" w:themeFillTint="33"/>
      </w:tcPr>
    </w:tblStylePr>
    <w:tblStylePr w:type="band1Horz">
      <w:tblPr/>
      <w:tcPr>
        <w:shd w:val="clear" w:color="auto" w:fill="C8BEEC" w:themeFill="accent1" w:themeFillTint="33"/>
      </w:tcPr>
    </w:tblStylePr>
  </w:style>
  <w:style w:type="table" w:styleId="GridTable6Colorful-Accent2">
    <w:name w:val="Grid Table 6 Colorful Accent 2"/>
    <w:basedOn w:val="TableNormal"/>
    <w:uiPriority w:val="51"/>
    <w:semiHidden/>
    <w:rsid w:val="0022698D"/>
    <w:pPr>
      <w:spacing w:line="240" w:lineRule="auto"/>
    </w:pPr>
    <w:rPr>
      <w:color w:val="35B2AB" w:themeColor="accent2" w:themeShade="BF"/>
    </w:rPr>
    <w:tblPr>
      <w:tblStyleRowBandSize w:val="1"/>
      <w:tblStyleColBandSize w:val="1"/>
      <w:tblBorders>
        <w:top w:val="single" w:sz="4" w:space="0" w:color="A3E3DF" w:themeColor="accent2" w:themeTint="99"/>
        <w:left w:val="single" w:sz="4" w:space="0" w:color="A3E3DF" w:themeColor="accent2" w:themeTint="99"/>
        <w:bottom w:val="single" w:sz="4" w:space="0" w:color="A3E3DF" w:themeColor="accent2" w:themeTint="99"/>
        <w:right w:val="single" w:sz="4" w:space="0" w:color="A3E3DF" w:themeColor="accent2" w:themeTint="99"/>
        <w:insideH w:val="single" w:sz="4" w:space="0" w:color="A3E3DF" w:themeColor="accent2" w:themeTint="99"/>
        <w:insideV w:val="single" w:sz="4" w:space="0" w:color="A3E3DF" w:themeColor="accent2" w:themeTint="99"/>
      </w:tblBorders>
    </w:tblPr>
    <w:tblStylePr w:type="firstRow">
      <w:rPr>
        <w:b/>
        <w:bCs/>
      </w:rPr>
      <w:tblPr/>
      <w:tcPr>
        <w:tcBorders>
          <w:bottom w:val="single" w:sz="12" w:space="0" w:color="A3E3DF" w:themeColor="accent2" w:themeTint="99"/>
        </w:tcBorders>
      </w:tcPr>
    </w:tblStylePr>
    <w:tblStylePr w:type="lastRow">
      <w:rPr>
        <w:b/>
        <w:bCs/>
      </w:rPr>
      <w:tblPr/>
      <w:tcPr>
        <w:tcBorders>
          <w:top w:val="double" w:sz="4" w:space="0" w:color="A3E3DF" w:themeColor="accent2" w:themeTint="99"/>
        </w:tcBorders>
      </w:tcPr>
    </w:tblStylePr>
    <w:tblStylePr w:type="firstCol">
      <w:rPr>
        <w:b/>
        <w:bCs/>
      </w:rPr>
    </w:tblStylePr>
    <w:tblStylePr w:type="lastCol">
      <w:rPr>
        <w:b/>
        <w:bCs/>
      </w:rPr>
    </w:tblStylePr>
    <w:tblStylePr w:type="band1Vert">
      <w:tblPr/>
      <w:tcPr>
        <w:shd w:val="clear" w:color="auto" w:fill="E0F5F4" w:themeFill="accent2" w:themeFillTint="33"/>
      </w:tcPr>
    </w:tblStylePr>
    <w:tblStylePr w:type="band1Horz">
      <w:tblPr/>
      <w:tcPr>
        <w:shd w:val="clear" w:color="auto" w:fill="E0F5F4" w:themeFill="accent2" w:themeFillTint="33"/>
      </w:tcPr>
    </w:tblStylePr>
  </w:style>
  <w:style w:type="table" w:styleId="GridTable6Colorful-Accent3">
    <w:name w:val="Grid Table 6 Colorful Accent 3"/>
    <w:basedOn w:val="TableNormal"/>
    <w:uiPriority w:val="51"/>
    <w:semiHidden/>
    <w:rsid w:val="0022698D"/>
    <w:pPr>
      <w:spacing w:line="240" w:lineRule="auto"/>
    </w:pPr>
    <w:rPr>
      <w:color w:val="50CAC4" w:themeColor="accent3" w:themeShade="BF"/>
    </w:rPr>
    <w:tblPr>
      <w:tblStyleRowBandSize w:val="1"/>
      <w:tblStyleColBandSize w:val="1"/>
      <w:tblBorders>
        <w:top w:val="single" w:sz="4" w:space="0" w:color="C1ECEA" w:themeColor="accent3" w:themeTint="99"/>
        <w:left w:val="single" w:sz="4" w:space="0" w:color="C1ECEA" w:themeColor="accent3" w:themeTint="99"/>
        <w:bottom w:val="single" w:sz="4" w:space="0" w:color="C1ECEA" w:themeColor="accent3" w:themeTint="99"/>
        <w:right w:val="single" w:sz="4" w:space="0" w:color="C1ECEA" w:themeColor="accent3" w:themeTint="99"/>
        <w:insideH w:val="single" w:sz="4" w:space="0" w:color="C1ECEA" w:themeColor="accent3" w:themeTint="99"/>
        <w:insideV w:val="single" w:sz="4" w:space="0" w:color="C1ECEA" w:themeColor="accent3" w:themeTint="99"/>
      </w:tblBorders>
    </w:tblPr>
    <w:tblStylePr w:type="firstRow">
      <w:rPr>
        <w:b/>
        <w:bCs/>
      </w:rPr>
      <w:tblPr/>
      <w:tcPr>
        <w:tcBorders>
          <w:bottom w:val="single" w:sz="12" w:space="0" w:color="C1ECEA" w:themeColor="accent3" w:themeTint="99"/>
        </w:tcBorders>
      </w:tcPr>
    </w:tblStylePr>
    <w:tblStylePr w:type="lastRow">
      <w:rPr>
        <w:b/>
        <w:bCs/>
      </w:rPr>
      <w:tblPr/>
      <w:tcPr>
        <w:tcBorders>
          <w:top w:val="double" w:sz="4" w:space="0" w:color="C1ECEA" w:themeColor="accent3" w:themeTint="99"/>
        </w:tcBorders>
      </w:tcPr>
    </w:tblStylePr>
    <w:tblStylePr w:type="firstCol">
      <w:rPr>
        <w:b/>
        <w:bCs/>
      </w:rPr>
    </w:tblStylePr>
    <w:tblStylePr w:type="lastCol">
      <w:rPr>
        <w:b/>
        <w:bCs/>
      </w:rPr>
    </w:tblStylePr>
    <w:tblStylePr w:type="band1Vert">
      <w:tblPr/>
      <w:tcPr>
        <w:shd w:val="clear" w:color="auto" w:fill="EAF8F8" w:themeFill="accent3" w:themeFillTint="33"/>
      </w:tcPr>
    </w:tblStylePr>
    <w:tblStylePr w:type="band1Horz">
      <w:tblPr/>
      <w:tcPr>
        <w:shd w:val="clear" w:color="auto" w:fill="EAF8F8" w:themeFill="accent3" w:themeFillTint="33"/>
      </w:tcPr>
    </w:tblStylePr>
  </w:style>
  <w:style w:type="table" w:styleId="GridTable6Colorful-Accent4">
    <w:name w:val="Grid Table 6 Colorful Accent 4"/>
    <w:basedOn w:val="TableNormal"/>
    <w:uiPriority w:val="51"/>
    <w:semiHidden/>
    <w:rsid w:val="0022698D"/>
    <w:pPr>
      <w:spacing w:line="240" w:lineRule="auto"/>
    </w:pPr>
    <w:rPr>
      <w:color w:val="00857E" w:themeColor="accent4" w:themeShade="BF"/>
    </w:rPr>
    <w:tblPr>
      <w:tblStyleRowBandSize w:val="1"/>
      <w:tblStyleColBandSize w:val="1"/>
      <w:tblBorders>
        <w:top w:val="single" w:sz="4" w:space="0" w:color="37FFF4" w:themeColor="accent4" w:themeTint="99"/>
        <w:left w:val="single" w:sz="4" w:space="0" w:color="37FFF4" w:themeColor="accent4" w:themeTint="99"/>
        <w:bottom w:val="single" w:sz="4" w:space="0" w:color="37FFF4" w:themeColor="accent4" w:themeTint="99"/>
        <w:right w:val="single" w:sz="4" w:space="0" w:color="37FFF4" w:themeColor="accent4" w:themeTint="99"/>
        <w:insideH w:val="single" w:sz="4" w:space="0" w:color="37FFF4" w:themeColor="accent4" w:themeTint="99"/>
        <w:insideV w:val="single" w:sz="4" w:space="0" w:color="37FFF4" w:themeColor="accent4" w:themeTint="99"/>
      </w:tblBorders>
    </w:tblPr>
    <w:tblStylePr w:type="firstRow">
      <w:rPr>
        <w:b/>
        <w:bCs/>
      </w:rPr>
      <w:tblPr/>
      <w:tcPr>
        <w:tcBorders>
          <w:bottom w:val="single" w:sz="12" w:space="0" w:color="37FFF4" w:themeColor="accent4" w:themeTint="99"/>
        </w:tcBorders>
      </w:tcPr>
    </w:tblStylePr>
    <w:tblStylePr w:type="lastRow">
      <w:rPr>
        <w:b/>
        <w:bCs/>
      </w:rPr>
      <w:tblPr/>
      <w:tcPr>
        <w:tcBorders>
          <w:top w:val="double" w:sz="4" w:space="0" w:color="37FFF4" w:themeColor="accent4" w:themeTint="99"/>
        </w:tcBorders>
      </w:tcPr>
    </w:tblStylePr>
    <w:tblStylePr w:type="firstCol">
      <w:rPr>
        <w:b/>
        <w:bCs/>
      </w:rPr>
    </w:tblStylePr>
    <w:tblStylePr w:type="lastCol">
      <w:rPr>
        <w:b/>
        <w:bCs/>
      </w:rPr>
    </w:tblStylePr>
    <w:tblStylePr w:type="band1Vert">
      <w:tblPr/>
      <w:tcPr>
        <w:shd w:val="clear" w:color="auto" w:fill="BCFFFB" w:themeFill="accent4" w:themeFillTint="33"/>
      </w:tcPr>
    </w:tblStylePr>
    <w:tblStylePr w:type="band1Horz">
      <w:tblPr/>
      <w:tcPr>
        <w:shd w:val="clear" w:color="auto" w:fill="BCFFFB" w:themeFill="accent4" w:themeFillTint="33"/>
      </w:tcPr>
    </w:tblStylePr>
  </w:style>
  <w:style w:type="table" w:styleId="GridTable6Colorful-Accent5">
    <w:name w:val="Grid Table 6 Colorful Accent 5"/>
    <w:basedOn w:val="TableNormal"/>
    <w:uiPriority w:val="51"/>
    <w:semiHidden/>
    <w:rsid w:val="0022698D"/>
    <w:pPr>
      <w:spacing w:line="240" w:lineRule="auto"/>
    </w:pPr>
    <w:rPr>
      <w:color w:val="393350" w:themeColor="accent5" w:themeShade="BF"/>
    </w:rPr>
    <w:tblPr>
      <w:tblStyleRowBandSize w:val="1"/>
      <w:tblStyleColBandSize w:val="1"/>
      <w:tblBorders>
        <w:top w:val="single" w:sz="4" w:space="0" w:color="8E83B1" w:themeColor="accent5" w:themeTint="99"/>
        <w:left w:val="single" w:sz="4" w:space="0" w:color="8E83B1" w:themeColor="accent5" w:themeTint="99"/>
        <w:bottom w:val="single" w:sz="4" w:space="0" w:color="8E83B1" w:themeColor="accent5" w:themeTint="99"/>
        <w:right w:val="single" w:sz="4" w:space="0" w:color="8E83B1" w:themeColor="accent5" w:themeTint="99"/>
        <w:insideH w:val="single" w:sz="4" w:space="0" w:color="8E83B1" w:themeColor="accent5" w:themeTint="99"/>
        <w:insideV w:val="single" w:sz="4" w:space="0" w:color="8E83B1" w:themeColor="accent5" w:themeTint="99"/>
      </w:tblBorders>
    </w:tblPr>
    <w:tblStylePr w:type="firstRow">
      <w:rPr>
        <w:b/>
        <w:bCs/>
      </w:rPr>
      <w:tblPr/>
      <w:tcPr>
        <w:tcBorders>
          <w:bottom w:val="single" w:sz="12" w:space="0" w:color="8E83B1" w:themeColor="accent5" w:themeTint="99"/>
        </w:tcBorders>
      </w:tcPr>
    </w:tblStylePr>
    <w:tblStylePr w:type="lastRow">
      <w:rPr>
        <w:b/>
        <w:bCs/>
      </w:rPr>
      <w:tblPr/>
      <w:tcPr>
        <w:tcBorders>
          <w:top w:val="double" w:sz="4" w:space="0" w:color="8E83B1" w:themeColor="accent5" w:themeTint="99"/>
        </w:tcBorders>
      </w:tcPr>
    </w:tblStylePr>
    <w:tblStylePr w:type="firstCol">
      <w:rPr>
        <w:b/>
        <w:bCs/>
      </w:rPr>
    </w:tblStylePr>
    <w:tblStylePr w:type="lastCol">
      <w:rPr>
        <w:b/>
        <w:bCs/>
      </w:rPr>
    </w:tblStylePr>
    <w:tblStylePr w:type="band1Vert">
      <w:tblPr/>
      <w:tcPr>
        <w:shd w:val="clear" w:color="auto" w:fill="D9D5E5" w:themeFill="accent5" w:themeFillTint="33"/>
      </w:tcPr>
    </w:tblStylePr>
    <w:tblStylePr w:type="band1Horz">
      <w:tblPr/>
      <w:tcPr>
        <w:shd w:val="clear" w:color="auto" w:fill="D9D5E5" w:themeFill="accent5" w:themeFillTint="33"/>
      </w:tcPr>
    </w:tblStylePr>
  </w:style>
  <w:style w:type="table" w:styleId="GridTable6Colorful-Accent6">
    <w:name w:val="Grid Table 6 Colorful Accent 6"/>
    <w:basedOn w:val="TableNormal"/>
    <w:uiPriority w:val="51"/>
    <w:semiHidden/>
    <w:rsid w:val="0022698D"/>
    <w:pPr>
      <w:spacing w:line="240" w:lineRule="auto"/>
    </w:pPr>
    <w:rPr>
      <w:color w:val="5A556C" w:themeColor="accent6" w:themeShade="BF"/>
    </w:rPr>
    <w:tblPr>
      <w:tblStyleRowBandSize w:val="1"/>
      <w:tblStyleColBandSize w:val="1"/>
      <w:tblBorders>
        <w:top w:val="single" w:sz="4" w:space="0" w:color="AEABBD" w:themeColor="accent6" w:themeTint="99"/>
        <w:left w:val="single" w:sz="4" w:space="0" w:color="AEABBD" w:themeColor="accent6" w:themeTint="99"/>
        <w:bottom w:val="single" w:sz="4" w:space="0" w:color="AEABBD" w:themeColor="accent6" w:themeTint="99"/>
        <w:right w:val="single" w:sz="4" w:space="0" w:color="AEABBD" w:themeColor="accent6" w:themeTint="99"/>
        <w:insideH w:val="single" w:sz="4" w:space="0" w:color="AEABBD" w:themeColor="accent6" w:themeTint="99"/>
        <w:insideV w:val="single" w:sz="4" w:space="0" w:color="AEABBD" w:themeColor="accent6" w:themeTint="99"/>
      </w:tblBorders>
    </w:tblPr>
    <w:tblStylePr w:type="firstRow">
      <w:rPr>
        <w:b/>
        <w:bCs/>
      </w:rPr>
      <w:tblPr/>
      <w:tcPr>
        <w:tcBorders>
          <w:bottom w:val="single" w:sz="12" w:space="0" w:color="AEABBD" w:themeColor="accent6" w:themeTint="99"/>
        </w:tcBorders>
      </w:tcPr>
    </w:tblStylePr>
    <w:tblStylePr w:type="lastRow">
      <w:rPr>
        <w:b/>
        <w:bCs/>
      </w:rPr>
      <w:tblPr/>
      <w:tcPr>
        <w:tcBorders>
          <w:top w:val="double" w:sz="4" w:space="0" w:color="AEABBD" w:themeColor="accent6" w:themeTint="99"/>
        </w:tcBorders>
      </w:tcPr>
    </w:tblStylePr>
    <w:tblStylePr w:type="firstCol">
      <w:rPr>
        <w:b/>
        <w:bCs/>
      </w:rPr>
    </w:tblStylePr>
    <w:tblStylePr w:type="lastCol">
      <w:rPr>
        <w:b/>
        <w:bCs/>
      </w:rPr>
    </w:tblStylePr>
    <w:tblStylePr w:type="band1Vert">
      <w:tblPr/>
      <w:tcPr>
        <w:shd w:val="clear" w:color="auto" w:fill="E4E3E9" w:themeFill="accent6" w:themeFillTint="33"/>
      </w:tcPr>
    </w:tblStylePr>
    <w:tblStylePr w:type="band1Horz">
      <w:tblPr/>
      <w:tcPr>
        <w:shd w:val="clear" w:color="auto" w:fill="E4E3E9" w:themeFill="accent6" w:themeFillTint="33"/>
      </w:tcPr>
    </w:tblStylePr>
  </w:style>
  <w:style w:type="table" w:styleId="GridTable7Colorful">
    <w:name w:val="Grid Table 7 Colorful"/>
    <w:basedOn w:val="TableNormal"/>
    <w:uiPriority w:val="52"/>
    <w:semiHidden/>
    <w:rsid w:val="0022698D"/>
    <w:pPr>
      <w:spacing w:line="240" w:lineRule="auto"/>
    </w:pPr>
    <w:tblPr>
      <w:tblStyleRowBandSize w:val="1"/>
      <w:tblStyleColBandSize w:val="1"/>
      <w:tblBorders>
        <w:top w:val="single" w:sz="4" w:space="0" w:color="888583" w:themeColor="text1" w:themeTint="99"/>
        <w:left w:val="single" w:sz="4" w:space="0" w:color="888583" w:themeColor="text1" w:themeTint="99"/>
        <w:bottom w:val="single" w:sz="4" w:space="0" w:color="888583" w:themeColor="text1" w:themeTint="99"/>
        <w:right w:val="single" w:sz="4" w:space="0" w:color="888583" w:themeColor="text1" w:themeTint="99"/>
        <w:insideH w:val="single" w:sz="4" w:space="0" w:color="888583" w:themeColor="text1" w:themeTint="99"/>
        <w:insideV w:val="single" w:sz="4" w:space="0" w:color="888583"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6D5" w:themeFill="text1" w:themeFillTint="33"/>
      </w:tcPr>
    </w:tblStylePr>
    <w:tblStylePr w:type="band1Horz">
      <w:tblPr/>
      <w:tcPr>
        <w:shd w:val="clear" w:color="auto" w:fill="D7D6D5" w:themeFill="text1" w:themeFillTint="33"/>
      </w:tcPr>
    </w:tblStylePr>
    <w:tblStylePr w:type="neCell">
      <w:tblPr/>
      <w:tcPr>
        <w:tcBorders>
          <w:bottom w:val="single" w:sz="4" w:space="0" w:color="888583" w:themeColor="text1" w:themeTint="99"/>
        </w:tcBorders>
      </w:tcPr>
    </w:tblStylePr>
    <w:tblStylePr w:type="nwCell">
      <w:tblPr/>
      <w:tcPr>
        <w:tcBorders>
          <w:bottom w:val="single" w:sz="4" w:space="0" w:color="888583" w:themeColor="text1" w:themeTint="99"/>
        </w:tcBorders>
      </w:tcPr>
    </w:tblStylePr>
    <w:tblStylePr w:type="seCell">
      <w:tblPr/>
      <w:tcPr>
        <w:tcBorders>
          <w:top w:val="single" w:sz="4" w:space="0" w:color="888583" w:themeColor="text1" w:themeTint="99"/>
        </w:tcBorders>
      </w:tcPr>
    </w:tblStylePr>
    <w:tblStylePr w:type="swCell">
      <w:tblPr/>
      <w:tcPr>
        <w:tcBorders>
          <w:top w:val="single" w:sz="4" w:space="0" w:color="888583" w:themeColor="text1" w:themeTint="99"/>
        </w:tcBorders>
      </w:tcPr>
    </w:tblStylePr>
  </w:style>
  <w:style w:type="table" w:styleId="GridTable7Colorful-Accent1">
    <w:name w:val="Grid Table 7 Colorful Accent 1"/>
    <w:basedOn w:val="TableNormal"/>
    <w:uiPriority w:val="52"/>
    <w:semiHidden/>
    <w:rsid w:val="0022698D"/>
    <w:pPr>
      <w:spacing w:line="240" w:lineRule="auto"/>
    </w:pPr>
    <w:rPr>
      <w:color w:val="170F34" w:themeColor="accent1" w:themeShade="BF"/>
    </w:rPr>
    <w:tblPr>
      <w:tblStyleRowBandSize w:val="1"/>
      <w:tblStyleColBandSize w:val="1"/>
      <w:tblBorders>
        <w:top w:val="single" w:sz="4" w:space="0" w:color="5B3DC5" w:themeColor="accent1" w:themeTint="99"/>
        <w:left w:val="single" w:sz="4" w:space="0" w:color="5B3DC5" w:themeColor="accent1" w:themeTint="99"/>
        <w:bottom w:val="single" w:sz="4" w:space="0" w:color="5B3DC5" w:themeColor="accent1" w:themeTint="99"/>
        <w:right w:val="single" w:sz="4" w:space="0" w:color="5B3DC5" w:themeColor="accent1" w:themeTint="99"/>
        <w:insideH w:val="single" w:sz="4" w:space="0" w:color="5B3DC5" w:themeColor="accent1" w:themeTint="99"/>
        <w:insideV w:val="single" w:sz="4" w:space="0" w:color="5B3DC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BEEC" w:themeFill="accent1" w:themeFillTint="33"/>
      </w:tcPr>
    </w:tblStylePr>
    <w:tblStylePr w:type="band1Horz">
      <w:tblPr/>
      <w:tcPr>
        <w:shd w:val="clear" w:color="auto" w:fill="C8BEEC" w:themeFill="accent1" w:themeFillTint="33"/>
      </w:tcPr>
    </w:tblStylePr>
    <w:tblStylePr w:type="neCell">
      <w:tblPr/>
      <w:tcPr>
        <w:tcBorders>
          <w:bottom w:val="single" w:sz="4" w:space="0" w:color="5B3DC5" w:themeColor="accent1" w:themeTint="99"/>
        </w:tcBorders>
      </w:tcPr>
    </w:tblStylePr>
    <w:tblStylePr w:type="nwCell">
      <w:tblPr/>
      <w:tcPr>
        <w:tcBorders>
          <w:bottom w:val="single" w:sz="4" w:space="0" w:color="5B3DC5" w:themeColor="accent1" w:themeTint="99"/>
        </w:tcBorders>
      </w:tcPr>
    </w:tblStylePr>
    <w:tblStylePr w:type="seCell">
      <w:tblPr/>
      <w:tcPr>
        <w:tcBorders>
          <w:top w:val="single" w:sz="4" w:space="0" w:color="5B3DC5" w:themeColor="accent1" w:themeTint="99"/>
        </w:tcBorders>
      </w:tcPr>
    </w:tblStylePr>
    <w:tblStylePr w:type="swCell">
      <w:tblPr/>
      <w:tcPr>
        <w:tcBorders>
          <w:top w:val="single" w:sz="4" w:space="0" w:color="5B3DC5" w:themeColor="accent1" w:themeTint="99"/>
        </w:tcBorders>
      </w:tcPr>
    </w:tblStylePr>
  </w:style>
  <w:style w:type="table" w:styleId="GridTable7Colorful-Accent2">
    <w:name w:val="Grid Table 7 Colorful Accent 2"/>
    <w:basedOn w:val="TableNormal"/>
    <w:uiPriority w:val="52"/>
    <w:semiHidden/>
    <w:rsid w:val="0022698D"/>
    <w:pPr>
      <w:spacing w:line="240" w:lineRule="auto"/>
    </w:pPr>
    <w:rPr>
      <w:color w:val="35B2AB" w:themeColor="accent2" w:themeShade="BF"/>
    </w:rPr>
    <w:tblPr>
      <w:tblStyleRowBandSize w:val="1"/>
      <w:tblStyleColBandSize w:val="1"/>
      <w:tblBorders>
        <w:top w:val="single" w:sz="4" w:space="0" w:color="A3E3DF" w:themeColor="accent2" w:themeTint="99"/>
        <w:left w:val="single" w:sz="4" w:space="0" w:color="A3E3DF" w:themeColor="accent2" w:themeTint="99"/>
        <w:bottom w:val="single" w:sz="4" w:space="0" w:color="A3E3DF" w:themeColor="accent2" w:themeTint="99"/>
        <w:right w:val="single" w:sz="4" w:space="0" w:color="A3E3DF" w:themeColor="accent2" w:themeTint="99"/>
        <w:insideH w:val="single" w:sz="4" w:space="0" w:color="A3E3DF" w:themeColor="accent2" w:themeTint="99"/>
        <w:insideV w:val="single" w:sz="4" w:space="0" w:color="A3E3D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F4" w:themeFill="accent2" w:themeFillTint="33"/>
      </w:tcPr>
    </w:tblStylePr>
    <w:tblStylePr w:type="band1Horz">
      <w:tblPr/>
      <w:tcPr>
        <w:shd w:val="clear" w:color="auto" w:fill="E0F5F4" w:themeFill="accent2" w:themeFillTint="33"/>
      </w:tcPr>
    </w:tblStylePr>
    <w:tblStylePr w:type="neCell">
      <w:tblPr/>
      <w:tcPr>
        <w:tcBorders>
          <w:bottom w:val="single" w:sz="4" w:space="0" w:color="A3E3DF" w:themeColor="accent2" w:themeTint="99"/>
        </w:tcBorders>
      </w:tcPr>
    </w:tblStylePr>
    <w:tblStylePr w:type="nwCell">
      <w:tblPr/>
      <w:tcPr>
        <w:tcBorders>
          <w:bottom w:val="single" w:sz="4" w:space="0" w:color="A3E3DF" w:themeColor="accent2" w:themeTint="99"/>
        </w:tcBorders>
      </w:tcPr>
    </w:tblStylePr>
    <w:tblStylePr w:type="seCell">
      <w:tblPr/>
      <w:tcPr>
        <w:tcBorders>
          <w:top w:val="single" w:sz="4" w:space="0" w:color="A3E3DF" w:themeColor="accent2" w:themeTint="99"/>
        </w:tcBorders>
      </w:tcPr>
    </w:tblStylePr>
    <w:tblStylePr w:type="swCell">
      <w:tblPr/>
      <w:tcPr>
        <w:tcBorders>
          <w:top w:val="single" w:sz="4" w:space="0" w:color="A3E3DF" w:themeColor="accent2" w:themeTint="99"/>
        </w:tcBorders>
      </w:tcPr>
    </w:tblStylePr>
  </w:style>
  <w:style w:type="table" w:styleId="GridTable7Colorful-Accent3">
    <w:name w:val="Grid Table 7 Colorful Accent 3"/>
    <w:basedOn w:val="TableNormal"/>
    <w:uiPriority w:val="52"/>
    <w:semiHidden/>
    <w:rsid w:val="0022698D"/>
    <w:pPr>
      <w:spacing w:line="240" w:lineRule="auto"/>
    </w:pPr>
    <w:rPr>
      <w:color w:val="50CAC4" w:themeColor="accent3" w:themeShade="BF"/>
    </w:rPr>
    <w:tblPr>
      <w:tblStyleRowBandSize w:val="1"/>
      <w:tblStyleColBandSize w:val="1"/>
      <w:tblBorders>
        <w:top w:val="single" w:sz="4" w:space="0" w:color="C1ECEA" w:themeColor="accent3" w:themeTint="99"/>
        <w:left w:val="single" w:sz="4" w:space="0" w:color="C1ECEA" w:themeColor="accent3" w:themeTint="99"/>
        <w:bottom w:val="single" w:sz="4" w:space="0" w:color="C1ECEA" w:themeColor="accent3" w:themeTint="99"/>
        <w:right w:val="single" w:sz="4" w:space="0" w:color="C1ECEA" w:themeColor="accent3" w:themeTint="99"/>
        <w:insideH w:val="single" w:sz="4" w:space="0" w:color="C1ECEA" w:themeColor="accent3" w:themeTint="99"/>
        <w:insideV w:val="single" w:sz="4" w:space="0" w:color="C1ECE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8F8" w:themeFill="accent3" w:themeFillTint="33"/>
      </w:tcPr>
    </w:tblStylePr>
    <w:tblStylePr w:type="band1Horz">
      <w:tblPr/>
      <w:tcPr>
        <w:shd w:val="clear" w:color="auto" w:fill="EAF8F8" w:themeFill="accent3" w:themeFillTint="33"/>
      </w:tcPr>
    </w:tblStylePr>
    <w:tblStylePr w:type="neCell">
      <w:tblPr/>
      <w:tcPr>
        <w:tcBorders>
          <w:bottom w:val="single" w:sz="4" w:space="0" w:color="C1ECEA" w:themeColor="accent3" w:themeTint="99"/>
        </w:tcBorders>
      </w:tcPr>
    </w:tblStylePr>
    <w:tblStylePr w:type="nwCell">
      <w:tblPr/>
      <w:tcPr>
        <w:tcBorders>
          <w:bottom w:val="single" w:sz="4" w:space="0" w:color="C1ECEA" w:themeColor="accent3" w:themeTint="99"/>
        </w:tcBorders>
      </w:tcPr>
    </w:tblStylePr>
    <w:tblStylePr w:type="seCell">
      <w:tblPr/>
      <w:tcPr>
        <w:tcBorders>
          <w:top w:val="single" w:sz="4" w:space="0" w:color="C1ECEA" w:themeColor="accent3" w:themeTint="99"/>
        </w:tcBorders>
      </w:tcPr>
    </w:tblStylePr>
    <w:tblStylePr w:type="swCell">
      <w:tblPr/>
      <w:tcPr>
        <w:tcBorders>
          <w:top w:val="single" w:sz="4" w:space="0" w:color="C1ECEA" w:themeColor="accent3" w:themeTint="99"/>
        </w:tcBorders>
      </w:tcPr>
    </w:tblStylePr>
  </w:style>
  <w:style w:type="table" w:styleId="GridTable7Colorful-Accent4">
    <w:name w:val="Grid Table 7 Colorful Accent 4"/>
    <w:basedOn w:val="TableNormal"/>
    <w:uiPriority w:val="52"/>
    <w:semiHidden/>
    <w:rsid w:val="0022698D"/>
    <w:pPr>
      <w:spacing w:line="240" w:lineRule="auto"/>
    </w:pPr>
    <w:rPr>
      <w:color w:val="00857E" w:themeColor="accent4" w:themeShade="BF"/>
    </w:rPr>
    <w:tblPr>
      <w:tblStyleRowBandSize w:val="1"/>
      <w:tblStyleColBandSize w:val="1"/>
      <w:tblBorders>
        <w:top w:val="single" w:sz="4" w:space="0" w:color="37FFF4" w:themeColor="accent4" w:themeTint="99"/>
        <w:left w:val="single" w:sz="4" w:space="0" w:color="37FFF4" w:themeColor="accent4" w:themeTint="99"/>
        <w:bottom w:val="single" w:sz="4" w:space="0" w:color="37FFF4" w:themeColor="accent4" w:themeTint="99"/>
        <w:right w:val="single" w:sz="4" w:space="0" w:color="37FFF4" w:themeColor="accent4" w:themeTint="99"/>
        <w:insideH w:val="single" w:sz="4" w:space="0" w:color="37FFF4" w:themeColor="accent4" w:themeTint="99"/>
        <w:insideV w:val="single" w:sz="4" w:space="0" w:color="37FFF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4" w:themeFillTint="33"/>
      </w:tcPr>
    </w:tblStylePr>
    <w:tblStylePr w:type="band1Horz">
      <w:tblPr/>
      <w:tcPr>
        <w:shd w:val="clear" w:color="auto" w:fill="BCFFFB" w:themeFill="accent4" w:themeFillTint="33"/>
      </w:tcPr>
    </w:tblStylePr>
    <w:tblStylePr w:type="neCell">
      <w:tblPr/>
      <w:tcPr>
        <w:tcBorders>
          <w:bottom w:val="single" w:sz="4" w:space="0" w:color="37FFF4" w:themeColor="accent4" w:themeTint="99"/>
        </w:tcBorders>
      </w:tcPr>
    </w:tblStylePr>
    <w:tblStylePr w:type="nwCell">
      <w:tblPr/>
      <w:tcPr>
        <w:tcBorders>
          <w:bottom w:val="single" w:sz="4" w:space="0" w:color="37FFF4" w:themeColor="accent4" w:themeTint="99"/>
        </w:tcBorders>
      </w:tcPr>
    </w:tblStylePr>
    <w:tblStylePr w:type="seCell">
      <w:tblPr/>
      <w:tcPr>
        <w:tcBorders>
          <w:top w:val="single" w:sz="4" w:space="0" w:color="37FFF4" w:themeColor="accent4" w:themeTint="99"/>
        </w:tcBorders>
      </w:tcPr>
    </w:tblStylePr>
    <w:tblStylePr w:type="swCell">
      <w:tblPr/>
      <w:tcPr>
        <w:tcBorders>
          <w:top w:val="single" w:sz="4" w:space="0" w:color="37FFF4" w:themeColor="accent4" w:themeTint="99"/>
        </w:tcBorders>
      </w:tcPr>
    </w:tblStylePr>
  </w:style>
  <w:style w:type="table" w:styleId="GridTable7Colorful-Accent5">
    <w:name w:val="Grid Table 7 Colorful Accent 5"/>
    <w:basedOn w:val="TableNormal"/>
    <w:uiPriority w:val="52"/>
    <w:semiHidden/>
    <w:rsid w:val="0022698D"/>
    <w:pPr>
      <w:spacing w:line="240" w:lineRule="auto"/>
    </w:pPr>
    <w:rPr>
      <w:color w:val="393350" w:themeColor="accent5" w:themeShade="BF"/>
    </w:rPr>
    <w:tblPr>
      <w:tblStyleRowBandSize w:val="1"/>
      <w:tblStyleColBandSize w:val="1"/>
      <w:tblBorders>
        <w:top w:val="single" w:sz="4" w:space="0" w:color="8E83B1" w:themeColor="accent5" w:themeTint="99"/>
        <w:left w:val="single" w:sz="4" w:space="0" w:color="8E83B1" w:themeColor="accent5" w:themeTint="99"/>
        <w:bottom w:val="single" w:sz="4" w:space="0" w:color="8E83B1" w:themeColor="accent5" w:themeTint="99"/>
        <w:right w:val="single" w:sz="4" w:space="0" w:color="8E83B1" w:themeColor="accent5" w:themeTint="99"/>
        <w:insideH w:val="single" w:sz="4" w:space="0" w:color="8E83B1" w:themeColor="accent5" w:themeTint="99"/>
        <w:insideV w:val="single" w:sz="4" w:space="0" w:color="8E83B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5E5" w:themeFill="accent5" w:themeFillTint="33"/>
      </w:tcPr>
    </w:tblStylePr>
    <w:tblStylePr w:type="band1Horz">
      <w:tblPr/>
      <w:tcPr>
        <w:shd w:val="clear" w:color="auto" w:fill="D9D5E5" w:themeFill="accent5" w:themeFillTint="33"/>
      </w:tcPr>
    </w:tblStylePr>
    <w:tblStylePr w:type="neCell">
      <w:tblPr/>
      <w:tcPr>
        <w:tcBorders>
          <w:bottom w:val="single" w:sz="4" w:space="0" w:color="8E83B1" w:themeColor="accent5" w:themeTint="99"/>
        </w:tcBorders>
      </w:tcPr>
    </w:tblStylePr>
    <w:tblStylePr w:type="nwCell">
      <w:tblPr/>
      <w:tcPr>
        <w:tcBorders>
          <w:bottom w:val="single" w:sz="4" w:space="0" w:color="8E83B1" w:themeColor="accent5" w:themeTint="99"/>
        </w:tcBorders>
      </w:tcPr>
    </w:tblStylePr>
    <w:tblStylePr w:type="seCell">
      <w:tblPr/>
      <w:tcPr>
        <w:tcBorders>
          <w:top w:val="single" w:sz="4" w:space="0" w:color="8E83B1" w:themeColor="accent5" w:themeTint="99"/>
        </w:tcBorders>
      </w:tcPr>
    </w:tblStylePr>
    <w:tblStylePr w:type="swCell">
      <w:tblPr/>
      <w:tcPr>
        <w:tcBorders>
          <w:top w:val="single" w:sz="4" w:space="0" w:color="8E83B1" w:themeColor="accent5" w:themeTint="99"/>
        </w:tcBorders>
      </w:tcPr>
    </w:tblStylePr>
  </w:style>
  <w:style w:type="table" w:styleId="GridTable7Colorful-Accent6">
    <w:name w:val="Grid Table 7 Colorful Accent 6"/>
    <w:basedOn w:val="TableNormal"/>
    <w:uiPriority w:val="52"/>
    <w:semiHidden/>
    <w:rsid w:val="0022698D"/>
    <w:pPr>
      <w:spacing w:line="240" w:lineRule="auto"/>
    </w:pPr>
    <w:rPr>
      <w:color w:val="5A556C" w:themeColor="accent6" w:themeShade="BF"/>
    </w:rPr>
    <w:tblPr>
      <w:tblStyleRowBandSize w:val="1"/>
      <w:tblStyleColBandSize w:val="1"/>
      <w:tblBorders>
        <w:top w:val="single" w:sz="4" w:space="0" w:color="AEABBD" w:themeColor="accent6" w:themeTint="99"/>
        <w:left w:val="single" w:sz="4" w:space="0" w:color="AEABBD" w:themeColor="accent6" w:themeTint="99"/>
        <w:bottom w:val="single" w:sz="4" w:space="0" w:color="AEABBD" w:themeColor="accent6" w:themeTint="99"/>
        <w:right w:val="single" w:sz="4" w:space="0" w:color="AEABBD" w:themeColor="accent6" w:themeTint="99"/>
        <w:insideH w:val="single" w:sz="4" w:space="0" w:color="AEABBD" w:themeColor="accent6" w:themeTint="99"/>
        <w:insideV w:val="single" w:sz="4" w:space="0" w:color="AEABB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3E9" w:themeFill="accent6" w:themeFillTint="33"/>
      </w:tcPr>
    </w:tblStylePr>
    <w:tblStylePr w:type="band1Horz">
      <w:tblPr/>
      <w:tcPr>
        <w:shd w:val="clear" w:color="auto" w:fill="E4E3E9" w:themeFill="accent6" w:themeFillTint="33"/>
      </w:tcPr>
    </w:tblStylePr>
    <w:tblStylePr w:type="neCell">
      <w:tblPr/>
      <w:tcPr>
        <w:tcBorders>
          <w:bottom w:val="single" w:sz="4" w:space="0" w:color="AEABBD" w:themeColor="accent6" w:themeTint="99"/>
        </w:tcBorders>
      </w:tcPr>
    </w:tblStylePr>
    <w:tblStylePr w:type="nwCell">
      <w:tblPr/>
      <w:tcPr>
        <w:tcBorders>
          <w:bottom w:val="single" w:sz="4" w:space="0" w:color="AEABBD" w:themeColor="accent6" w:themeTint="99"/>
        </w:tcBorders>
      </w:tcPr>
    </w:tblStylePr>
    <w:tblStylePr w:type="seCell">
      <w:tblPr/>
      <w:tcPr>
        <w:tcBorders>
          <w:top w:val="single" w:sz="4" w:space="0" w:color="AEABBD" w:themeColor="accent6" w:themeTint="99"/>
        </w:tcBorders>
      </w:tcPr>
    </w:tblStylePr>
    <w:tblStylePr w:type="swCell">
      <w:tblPr/>
      <w:tcPr>
        <w:tcBorders>
          <w:top w:val="single" w:sz="4" w:space="0" w:color="AEABBD" w:themeColor="accent6" w:themeTint="99"/>
        </w:tcBorders>
      </w:tcPr>
    </w:tblStylePr>
  </w:style>
  <w:style w:type="table" w:styleId="LightGrid">
    <w:name w:val="Light Grid"/>
    <w:basedOn w:val="TableNormal"/>
    <w:uiPriority w:val="62"/>
    <w:semiHidden/>
    <w:rsid w:val="0022698D"/>
    <w:pPr>
      <w:spacing w:line="240" w:lineRule="auto"/>
    </w:pPr>
    <w:tblPr>
      <w:tblStyleRowBandSize w:val="1"/>
      <w:tblStyleColBandSize w:val="1"/>
      <w:tblBorders>
        <w:top w:val="single" w:sz="8" w:space="0" w:color="363534" w:themeColor="text1"/>
        <w:left w:val="single" w:sz="8" w:space="0" w:color="363534" w:themeColor="text1"/>
        <w:bottom w:val="single" w:sz="8" w:space="0" w:color="363534" w:themeColor="text1"/>
        <w:right w:val="single" w:sz="8" w:space="0" w:color="363534" w:themeColor="text1"/>
        <w:insideH w:val="single" w:sz="8" w:space="0" w:color="363534" w:themeColor="text1"/>
        <w:insideV w:val="single" w:sz="8" w:space="0" w:color="363534"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63534" w:themeColor="text1"/>
          <w:left w:val="single" w:sz="8" w:space="0" w:color="363534" w:themeColor="text1"/>
          <w:bottom w:val="single" w:sz="18" w:space="0" w:color="363534" w:themeColor="text1"/>
          <w:right w:val="single" w:sz="8" w:space="0" w:color="363534" w:themeColor="text1"/>
          <w:insideH w:val="nil"/>
          <w:insideV w:val="single" w:sz="8" w:space="0" w:color="363534"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3534" w:themeColor="text1"/>
          <w:left w:val="single" w:sz="8" w:space="0" w:color="363534" w:themeColor="text1"/>
          <w:bottom w:val="single" w:sz="8" w:space="0" w:color="363534" w:themeColor="text1"/>
          <w:right w:val="single" w:sz="8" w:space="0" w:color="363534" w:themeColor="text1"/>
          <w:insideH w:val="nil"/>
          <w:insideV w:val="single" w:sz="8" w:space="0" w:color="363534"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3534" w:themeColor="text1"/>
          <w:left w:val="single" w:sz="8" w:space="0" w:color="363534" w:themeColor="text1"/>
          <w:bottom w:val="single" w:sz="8" w:space="0" w:color="363534" w:themeColor="text1"/>
          <w:right w:val="single" w:sz="8" w:space="0" w:color="363534" w:themeColor="text1"/>
        </w:tcBorders>
      </w:tcPr>
    </w:tblStylePr>
    <w:tblStylePr w:type="band1Vert">
      <w:tblPr/>
      <w:tcPr>
        <w:tcBorders>
          <w:top w:val="single" w:sz="8" w:space="0" w:color="363534" w:themeColor="text1"/>
          <w:left w:val="single" w:sz="8" w:space="0" w:color="363534" w:themeColor="text1"/>
          <w:bottom w:val="single" w:sz="8" w:space="0" w:color="363534" w:themeColor="text1"/>
          <w:right w:val="single" w:sz="8" w:space="0" w:color="363534" w:themeColor="text1"/>
        </w:tcBorders>
        <w:shd w:val="clear" w:color="auto" w:fill="CECCCC" w:themeFill="text1" w:themeFillTint="3F"/>
      </w:tcPr>
    </w:tblStylePr>
    <w:tblStylePr w:type="band1Horz">
      <w:tblPr/>
      <w:tcPr>
        <w:tcBorders>
          <w:top w:val="single" w:sz="8" w:space="0" w:color="363534" w:themeColor="text1"/>
          <w:left w:val="single" w:sz="8" w:space="0" w:color="363534" w:themeColor="text1"/>
          <w:bottom w:val="single" w:sz="8" w:space="0" w:color="363534" w:themeColor="text1"/>
          <w:right w:val="single" w:sz="8" w:space="0" w:color="363534" w:themeColor="text1"/>
          <w:insideV w:val="single" w:sz="8" w:space="0" w:color="363534" w:themeColor="text1"/>
        </w:tcBorders>
        <w:shd w:val="clear" w:color="auto" w:fill="CECCCC" w:themeFill="text1" w:themeFillTint="3F"/>
      </w:tcPr>
    </w:tblStylePr>
    <w:tblStylePr w:type="band2Horz">
      <w:tblPr/>
      <w:tcPr>
        <w:tcBorders>
          <w:top w:val="single" w:sz="8" w:space="0" w:color="363534" w:themeColor="text1"/>
          <w:left w:val="single" w:sz="8" w:space="0" w:color="363534" w:themeColor="text1"/>
          <w:bottom w:val="single" w:sz="8" w:space="0" w:color="363534" w:themeColor="text1"/>
          <w:right w:val="single" w:sz="8" w:space="0" w:color="363534" w:themeColor="text1"/>
          <w:insideV w:val="single" w:sz="8" w:space="0" w:color="363534" w:themeColor="text1"/>
        </w:tcBorders>
      </w:tcPr>
    </w:tblStylePr>
  </w:style>
  <w:style w:type="table" w:styleId="LightGrid-Accent1">
    <w:name w:val="Light Grid Accent 1"/>
    <w:basedOn w:val="TableNormal"/>
    <w:uiPriority w:val="62"/>
    <w:semiHidden/>
    <w:rsid w:val="0022698D"/>
    <w:pPr>
      <w:spacing w:line="240" w:lineRule="auto"/>
    </w:pPr>
    <w:tblPr>
      <w:tblStyleRowBandSize w:val="1"/>
      <w:tblStyleColBandSize w:val="1"/>
      <w:tblBorders>
        <w:top w:val="single" w:sz="8" w:space="0" w:color="201547" w:themeColor="accent1"/>
        <w:left w:val="single" w:sz="8" w:space="0" w:color="201547" w:themeColor="accent1"/>
        <w:bottom w:val="single" w:sz="8" w:space="0" w:color="201547" w:themeColor="accent1"/>
        <w:right w:val="single" w:sz="8" w:space="0" w:color="201547" w:themeColor="accent1"/>
        <w:insideH w:val="single" w:sz="8" w:space="0" w:color="201547" w:themeColor="accent1"/>
        <w:insideV w:val="single" w:sz="8" w:space="0" w:color="20154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01547" w:themeColor="accent1"/>
          <w:left w:val="single" w:sz="8" w:space="0" w:color="201547" w:themeColor="accent1"/>
          <w:bottom w:val="single" w:sz="18" w:space="0" w:color="201547" w:themeColor="accent1"/>
          <w:right w:val="single" w:sz="8" w:space="0" w:color="201547" w:themeColor="accent1"/>
          <w:insideH w:val="nil"/>
          <w:insideV w:val="single" w:sz="8" w:space="0" w:color="20154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1547" w:themeColor="accent1"/>
          <w:left w:val="single" w:sz="8" w:space="0" w:color="201547" w:themeColor="accent1"/>
          <w:bottom w:val="single" w:sz="8" w:space="0" w:color="201547" w:themeColor="accent1"/>
          <w:right w:val="single" w:sz="8" w:space="0" w:color="201547" w:themeColor="accent1"/>
          <w:insideH w:val="nil"/>
          <w:insideV w:val="single" w:sz="8" w:space="0" w:color="20154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1547" w:themeColor="accent1"/>
          <w:left w:val="single" w:sz="8" w:space="0" w:color="201547" w:themeColor="accent1"/>
          <w:bottom w:val="single" w:sz="8" w:space="0" w:color="201547" w:themeColor="accent1"/>
          <w:right w:val="single" w:sz="8" w:space="0" w:color="201547" w:themeColor="accent1"/>
        </w:tcBorders>
      </w:tcPr>
    </w:tblStylePr>
    <w:tblStylePr w:type="band1Vert">
      <w:tblPr/>
      <w:tcPr>
        <w:tcBorders>
          <w:top w:val="single" w:sz="8" w:space="0" w:color="201547" w:themeColor="accent1"/>
          <w:left w:val="single" w:sz="8" w:space="0" w:color="201547" w:themeColor="accent1"/>
          <w:bottom w:val="single" w:sz="8" w:space="0" w:color="201547" w:themeColor="accent1"/>
          <w:right w:val="single" w:sz="8" w:space="0" w:color="201547" w:themeColor="accent1"/>
        </w:tcBorders>
        <w:shd w:val="clear" w:color="auto" w:fill="BBAFE7" w:themeFill="accent1" w:themeFillTint="3F"/>
      </w:tcPr>
    </w:tblStylePr>
    <w:tblStylePr w:type="band1Horz">
      <w:tblPr/>
      <w:tcPr>
        <w:tcBorders>
          <w:top w:val="single" w:sz="8" w:space="0" w:color="201547" w:themeColor="accent1"/>
          <w:left w:val="single" w:sz="8" w:space="0" w:color="201547" w:themeColor="accent1"/>
          <w:bottom w:val="single" w:sz="8" w:space="0" w:color="201547" w:themeColor="accent1"/>
          <w:right w:val="single" w:sz="8" w:space="0" w:color="201547" w:themeColor="accent1"/>
          <w:insideV w:val="single" w:sz="8" w:space="0" w:color="201547" w:themeColor="accent1"/>
        </w:tcBorders>
        <w:shd w:val="clear" w:color="auto" w:fill="BBAFE7" w:themeFill="accent1" w:themeFillTint="3F"/>
      </w:tcPr>
    </w:tblStylePr>
    <w:tblStylePr w:type="band2Horz">
      <w:tblPr/>
      <w:tcPr>
        <w:tcBorders>
          <w:top w:val="single" w:sz="8" w:space="0" w:color="201547" w:themeColor="accent1"/>
          <w:left w:val="single" w:sz="8" w:space="0" w:color="201547" w:themeColor="accent1"/>
          <w:bottom w:val="single" w:sz="8" w:space="0" w:color="201547" w:themeColor="accent1"/>
          <w:right w:val="single" w:sz="8" w:space="0" w:color="201547" w:themeColor="accent1"/>
          <w:insideV w:val="single" w:sz="8" w:space="0" w:color="201547" w:themeColor="accent1"/>
        </w:tcBorders>
      </w:tcPr>
    </w:tblStylePr>
  </w:style>
  <w:style w:type="table" w:styleId="LightGrid-Accent2">
    <w:name w:val="Light Grid Accent 2"/>
    <w:basedOn w:val="TableNormal"/>
    <w:uiPriority w:val="62"/>
    <w:semiHidden/>
    <w:rsid w:val="0022698D"/>
    <w:pPr>
      <w:spacing w:line="240" w:lineRule="auto"/>
    </w:pPr>
    <w:tblPr>
      <w:tblStyleRowBandSize w:val="1"/>
      <w:tblStyleColBandSize w:val="1"/>
      <w:tblBorders>
        <w:top w:val="single" w:sz="8" w:space="0" w:color="66D1CB" w:themeColor="accent2"/>
        <w:left w:val="single" w:sz="8" w:space="0" w:color="66D1CB" w:themeColor="accent2"/>
        <w:bottom w:val="single" w:sz="8" w:space="0" w:color="66D1CB" w:themeColor="accent2"/>
        <w:right w:val="single" w:sz="8" w:space="0" w:color="66D1CB" w:themeColor="accent2"/>
        <w:insideH w:val="single" w:sz="8" w:space="0" w:color="66D1CB" w:themeColor="accent2"/>
        <w:insideV w:val="single" w:sz="8" w:space="0" w:color="66D1C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D1CB" w:themeColor="accent2"/>
          <w:left w:val="single" w:sz="8" w:space="0" w:color="66D1CB" w:themeColor="accent2"/>
          <w:bottom w:val="single" w:sz="18" w:space="0" w:color="66D1CB" w:themeColor="accent2"/>
          <w:right w:val="single" w:sz="8" w:space="0" w:color="66D1CB" w:themeColor="accent2"/>
          <w:insideH w:val="nil"/>
          <w:insideV w:val="single" w:sz="8" w:space="0" w:color="66D1C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D1CB" w:themeColor="accent2"/>
          <w:left w:val="single" w:sz="8" w:space="0" w:color="66D1CB" w:themeColor="accent2"/>
          <w:bottom w:val="single" w:sz="8" w:space="0" w:color="66D1CB" w:themeColor="accent2"/>
          <w:right w:val="single" w:sz="8" w:space="0" w:color="66D1CB" w:themeColor="accent2"/>
          <w:insideH w:val="nil"/>
          <w:insideV w:val="single" w:sz="8" w:space="0" w:color="66D1C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D1CB" w:themeColor="accent2"/>
          <w:left w:val="single" w:sz="8" w:space="0" w:color="66D1CB" w:themeColor="accent2"/>
          <w:bottom w:val="single" w:sz="8" w:space="0" w:color="66D1CB" w:themeColor="accent2"/>
          <w:right w:val="single" w:sz="8" w:space="0" w:color="66D1CB" w:themeColor="accent2"/>
        </w:tcBorders>
      </w:tcPr>
    </w:tblStylePr>
    <w:tblStylePr w:type="band1Vert">
      <w:tblPr/>
      <w:tcPr>
        <w:tcBorders>
          <w:top w:val="single" w:sz="8" w:space="0" w:color="66D1CB" w:themeColor="accent2"/>
          <w:left w:val="single" w:sz="8" w:space="0" w:color="66D1CB" w:themeColor="accent2"/>
          <w:bottom w:val="single" w:sz="8" w:space="0" w:color="66D1CB" w:themeColor="accent2"/>
          <w:right w:val="single" w:sz="8" w:space="0" w:color="66D1CB" w:themeColor="accent2"/>
        </w:tcBorders>
        <w:shd w:val="clear" w:color="auto" w:fill="D9F3F2" w:themeFill="accent2" w:themeFillTint="3F"/>
      </w:tcPr>
    </w:tblStylePr>
    <w:tblStylePr w:type="band1Horz">
      <w:tblPr/>
      <w:tcPr>
        <w:tcBorders>
          <w:top w:val="single" w:sz="8" w:space="0" w:color="66D1CB" w:themeColor="accent2"/>
          <w:left w:val="single" w:sz="8" w:space="0" w:color="66D1CB" w:themeColor="accent2"/>
          <w:bottom w:val="single" w:sz="8" w:space="0" w:color="66D1CB" w:themeColor="accent2"/>
          <w:right w:val="single" w:sz="8" w:space="0" w:color="66D1CB" w:themeColor="accent2"/>
          <w:insideV w:val="single" w:sz="8" w:space="0" w:color="66D1CB" w:themeColor="accent2"/>
        </w:tcBorders>
        <w:shd w:val="clear" w:color="auto" w:fill="D9F3F2" w:themeFill="accent2" w:themeFillTint="3F"/>
      </w:tcPr>
    </w:tblStylePr>
    <w:tblStylePr w:type="band2Horz">
      <w:tblPr/>
      <w:tcPr>
        <w:tcBorders>
          <w:top w:val="single" w:sz="8" w:space="0" w:color="66D1CB" w:themeColor="accent2"/>
          <w:left w:val="single" w:sz="8" w:space="0" w:color="66D1CB" w:themeColor="accent2"/>
          <w:bottom w:val="single" w:sz="8" w:space="0" w:color="66D1CB" w:themeColor="accent2"/>
          <w:right w:val="single" w:sz="8" w:space="0" w:color="66D1CB" w:themeColor="accent2"/>
          <w:insideV w:val="single" w:sz="8" w:space="0" w:color="66D1CB" w:themeColor="accent2"/>
        </w:tcBorders>
      </w:tcPr>
    </w:tblStylePr>
  </w:style>
  <w:style w:type="table" w:styleId="LightGrid-Accent3">
    <w:name w:val="Light Grid Accent 3"/>
    <w:basedOn w:val="TableNormal"/>
    <w:uiPriority w:val="62"/>
    <w:semiHidden/>
    <w:rsid w:val="0022698D"/>
    <w:pPr>
      <w:spacing w:line="240" w:lineRule="auto"/>
    </w:pPr>
    <w:tblPr>
      <w:tblStyleRowBandSize w:val="1"/>
      <w:tblStyleColBandSize w:val="1"/>
      <w:tblBorders>
        <w:top w:val="single" w:sz="8" w:space="0" w:color="99E0DD" w:themeColor="accent3"/>
        <w:left w:val="single" w:sz="8" w:space="0" w:color="99E0DD" w:themeColor="accent3"/>
        <w:bottom w:val="single" w:sz="8" w:space="0" w:color="99E0DD" w:themeColor="accent3"/>
        <w:right w:val="single" w:sz="8" w:space="0" w:color="99E0DD" w:themeColor="accent3"/>
        <w:insideH w:val="single" w:sz="8" w:space="0" w:color="99E0DD" w:themeColor="accent3"/>
        <w:insideV w:val="single" w:sz="8" w:space="0" w:color="99E0D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E0DD" w:themeColor="accent3"/>
          <w:left w:val="single" w:sz="8" w:space="0" w:color="99E0DD" w:themeColor="accent3"/>
          <w:bottom w:val="single" w:sz="18" w:space="0" w:color="99E0DD" w:themeColor="accent3"/>
          <w:right w:val="single" w:sz="8" w:space="0" w:color="99E0DD" w:themeColor="accent3"/>
          <w:insideH w:val="nil"/>
          <w:insideV w:val="single" w:sz="8" w:space="0" w:color="99E0D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E0DD" w:themeColor="accent3"/>
          <w:left w:val="single" w:sz="8" w:space="0" w:color="99E0DD" w:themeColor="accent3"/>
          <w:bottom w:val="single" w:sz="8" w:space="0" w:color="99E0DD" w:themeColor="accent3"/>
          <w:right w:val="single" w:sz="8" w:space="0" w:color="99E0DD" w:themeColor="accent3"/>
          <w:insideH w:val="nil"/>
          <w:insideV w:val="single" w:sz="8" w:space="0" w:color="99E0D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E0DD" w:themeColor="accent3"/>
          <w:left w:val="single" w:sz="8" w:space="0" w:color="99E0DD" w:themeColor="accent3"/>
          <w:bottom w:val="single" w:sz="8" w:space="0" w:color="99E0DD" w:themeColor="accent3"/>
          <w:right w:val="single" w:sz="8" w:space="0" w:color="99E0DD" w:themeColor="accent3"/>
        </w:tcBorders>
      </w:tcPr>
    </w:tblStylePr>
    <w:tblStylePr w:type="band1Vert">
      <w:tblPr/>
      <w:tcPr>
        <w:tcBorders>
          <w:top w:val="single" w:sz="8" w:space="0" w:color="99E0DD" w:themeColor="accent3"/>
          <w:left w:val="single" w:sz="8" w:space="0" w:color="99E0DD" w:themeColor="accent3"/>
          <w:bottom w:val="single" w:sz="8" w:space="0" w:color="99E0DD" w:themeColor="accent3"/>
          <w:right w:val="single" w:sz="8" w:space="0" w:color="99E0DD" w:themeColor="accent3"/>
        </w:tcBorders>
        <w:shd w:val="clear" w:color="auto" w:fill="E5F7F6" w:themeFill="accent3" w:themeFillTint="3F"/>
      </w:tcPr>
    </w:tblStylePr>
    <w:tblStylePr w:type="band1Horz">
      <w:tblPr/>
      <w:tcPr>
        <w:tcBorders>
          <w:top w:val="single" w:sz="8" w:space="0" w:color="99E0DD" w:themeColor="accent3"/>
          <w:left w:val="single" w:sz="8" w:space="0" w:color="99E0DD" w:themeColor="accent3"/>
          <w:bottom w:val="single" w:sz="8" w:space="0" w:color="99E0DD" w:themeColor="accent3"/>
          <w:right w:val="single" w:sz="8" w:space="0" w:color="99E0DD" w:themeColor="accent3"/>
          <w:insideV w:val="single" w:sz="8" w:space="0" w:color="99E0DD" w:themeColor="accent3"/>
        </w:tcBorders>
        <w:shd w:val="clear" w:color="auto" w:fill="E5F7F6" w:themeFill="accent3" w:themeFillTint="3F"/>
      </w:tcPr>
    </w:tblStylePr>
    <w:tblStylePr w:type="band2Horz">
      <w:tblPr/>
      <w:tcPr>
        <w:tcBorders>
          <w:top w:val="single" w:sz="8" w:space="0" w:color="99E0DD" w:themeColor="accent3"/>
          <w:left w:val="single" w:sz="8" w:space="0" w:color="99E0DD" w:themeColor="accent3"/>
          <w:bottom w:val="single" w:sz="8" w:space="0" w:color="99E0DD" w:themeColor="accent3"/>
          <w:right w:val="single" w:sz="8" w:space="0" w:color="99E0DD" w:themeColor="accent3"/>
          <w:insideV w:val="single" w:sz="8" w:space="0" w:color="99E0DD" w:themeColor="accent3"/>
        </w:tcBorders>
      </w:tcPr>
    </w:tblStylePr>
  </w:style>
  <w:style w:type="table" w:styleId="LightGrid-Accent4">
    <w:name w:val="Light Grid Accent 4"/>
    <w:basedOn w:val="TableNormal"/>
    <w:uiPriority w:val="62"/>
    <w:semiHidden/>
    <w:rsid w:val="0022698D"/>
    <w:pPr>
      <w:spacing w:line="240" w:lineRule="auto"/>
    </w:pPr>
    <w:tblPr>
      <w:tblStyleRowBandSize w:val="1"/>
      <w:tblStyleColBandSize w:val="1"/>
      <w:tblBorders>
        <w:top w:val="single" w:sz="8" w:space="0" w:color="00B2A9" w:themeColor="accent4"/>
        <w:left w:val="single" w:sz="8" w:space="0" w:color="00B2A9" w:themeColor="accent4"/>
        <w:bottom w:val="single" w:sz="8" w:space="0" w:color="00B2A9" w:themeColor="accent4"/>
        <w:right w:val="single" w:sz="8" w:space="0" w:color="00B2A9" w:themeColor="accent4"/>
        <w:insideH w:val="single" w:sz="8" w:space="0" w:color="00B2A9" w:themeColor="accent4"/>
        <w:insideV w:val="single" w:sz="8" w:space="0" w:color="00B2A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2A9" w:themeColor="accent4"/>
          <w:left w:val="single" w:sz="8" w:space="0" w:color="00B2A9" w:themeColor="accent4"/>
          <w:bottom w:val="single" w:sz="18" w:space="0" w:color="00B2A9" w:themeColor="accent4"/>
          <w:right w:val="single" w:sz="8" w:space="0" w:color="00B2A9" w:themeColor="accent4"/>
          <w:insideH w:val="nil"/>
          <w:insideV w:val="single" w:sz="8" w:space="0" w:color="00B2A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2A9" w:themeColor="accent4"/>
          <w:left w:val="single" w:sz="8" w:space="0" w:color="00B2A9" w:themeColor="accent4"/>
          <w:bottom w:val="single" w:sz="8" w:space="0" w:color="00B2A9" w:themeColor="accent4"/>
          <w:right w:val="single" w:sz="8" w:space="0" w:color="00B2A9" w:themeColor="accent4"/>
          <w:insideH w:val="nil"/>
          <w:insideV w:val="single" w:sz="8" w:space="0" w:color="00B2A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2A9" w:themeColor="accent4"/>
          <w:left w:val="single" w:sz="8" w:space="0" w:color="00B2A9" w:themeColor="accent4"/>
          <w:bottom w:val="single" w:sz="8" w:space="0" w:color="00B2A9" w:themeColor="accent4"/>
          <w:right w:val="single" w:sz="8" w:space="0" w:color="00B2A9" w:themeColor="accent4"/>
        </w:tcBorders>
      </w:tcPr>
    </w:tblStylePr>
    <w:tblStylePr w:type="band1Vert">
      <w:tblPr/>
      <w:tcPr>
        <w:tcBorders>
          <w:top w:val="single" w:sz="8" w:space="0" w:color="00B2A9" w:themeColor="accent4"/>
          <w:left w:val="single" w:sz="8" w:space="0" w:color="00B2A9" w:themeColor="accent4"/>
          <w:bottom w:val="single" w:sz="8" w:space="0" w:color="00B2A9" w:themeColor="accent4"/>
          <w:right w:val="single" w:sz="8" w:space="0" w:color="00B2A9" w:themeColor="accent4"/>
        </w:tcBorders>
        <w:shd w:val="clear" w:color="auto" w:fill="ACFFFA" w:themeFill="accent4" w:themeFillTint="3F"/>
      </w:tcPr>
    </w:tblStylePr>
    <w:tblStylePr w:type="band1Horz">
      <w:tblPr/>
      <w:tcPr>
        <w:tcBorders>
          <w:top w:val="single" w:sz="8" w:space="0" w:color="00B2A9" w:themeColor="accent4"/>
          <w:left w:val="single" w:sz="8" w:space="0" w:color="00B2A9" w:themeColor="accent4"/>
          <w:bottom w:val="single" w:sz="8" w:space="0" w:color="00B2A9" w:themeColor="accent4"/>
          <w:right w:val="single" w:sz="8" w:space="0" w:color="00B2A9" w:themeColor="accent4"/>
          <w:insideV w:val="single" w:sz="8" w:space="0" w:color="00B2A9" w:themeColor="accent4"/>
        </w:tcBorders>
        <w:shd w:val="clear" w:color="auto" w:fill="ACFFFA" w:themeFill="accent4" w:themeFillTint="3F"/>
      </w:tcPr>
    </w:tblStylePr>
    <w:tblStylePr w:type="band2Horz">
      <w:tblPr/>
      <w:tcPr>
        <w:tcBorders>
          <w:top w:val="single" w:sz="8" w:space="0" w:color="00B2A9" w:themeColor="accent4"/>
          <w:left w:val="single" w:sz="8" w:space="0" w:color="00B2A9" w:themeColor="accent4"/>
          <w:bottom w:val="single" w:sz="8" w:space="0" w:color="00B2A9" w:themeColor="accent4"/>
          <w:right w:val="single" w:sz="8" w:space="0" w:color="00B2A9" w:themeColor="accent4"/>
          <w:insideV w:val="single" w:sz="8" w:space="0" w:color="00B2A9" w:themeColor="accent4"/>
        </w:tcBorders>
      </w:tcPr>
    </w:tblStylePr>
  </w:style>
  <w:style w:type="table" w:styleId="LightGrid-Accent5">
    <w:name w:val="Light Grid Accent 5"/>
    <w:basedOn w:val="TableNormal"/>
    <w:uiPriority w:val="62"/>
    <w:semiHidden/>
    <w:rsid w:val="0022698D"/>
    <w:pPr>
      <w:spacing w:line="240" w:lineRule="auto"/>
    </w:pPr>
    <w:tblPr>
      <w:tblStyleRowBandSize w:val="1"/>
      <w:tblStyleColBandSize w:val="1"/>
      <w:tblBorders>
        <w:top w:val="single" w:sz="8" w:space="0" w:color="4D446C" w:themeColor="accent5"/>
        <w:left w:val="single" w:sz="8" w:space="0" w:color="4D446C" w:themeColor="accent5"/>
        <w:bottom w:val="single" w:sz="8" w:space="0" w:color="4D446C" w:themeColor="accent5"/>
        <w:right w:val="single" w:sz="8" w:space="0" w:color="4D446C" w:themeColor="accent5"/>
        <w:insideH w:val="single" w:sz="8" w:space="0" w:color="4D446C" w:themeColor="accent5"/>
        <w:insideV w:val="single" w:sz="8" w:space="0" w:color="4D446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46C" w:themeColor="accent5"/>
          <w:left w:val="single" w:sz="8" w:space="0" w:color="4D446C" w:themeColor="accent5"/>
          <w:bottom w:val="single" w:sz="18" w:space="0" w:color="4D446C" w:themeColor="accent5"/>
          <w:right w:val="single" w:sz="8" w:space="0" w:color="4D446C" w:themeColor="accent5"/>
          <w:insideH w:val="nil"/>
          <w:insideV w:val="single" w:sz="8" w:space="0" w:color="4D446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46C" w:themeColor="accent5"/>
          <w:left w:val="single" w:sz="8" w:space="0" w:color="4D446C" w:themeColor="accent5"/>
          <w:bottom w:val="single" w:sz="8" w:space="0" w:color="4D446C" w:themeColor="accent5"/>
          <w:right w:val="single" w:sz="8" w:space="0" w:color="4D446C" w:themeColor="accent5"/>
          <w:insideH w:val="nil"/>
          <w:insideV w:val="single" w:sz="8" w:space="0" w:color="4D446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46C" w:themeColor="accent5"/>
          <w:left w:val="single" w:sz="8" w:space="0" w:color="4D446C" w:themeColor="accent5"/>
          <w:bottom w:val="single" w:sz="8" w:space="0" w:color="4D446C" w:themeColor="accent5"/>
          <w:right w:val="single" w:sz="8" w:space="0" w:color="4D446C" w:themeColor="accent5"/>
        </w:tcBorders>
      </w:tcPr>
    </w:tblStylePr>
    <w:tblStylePr w:type="band1Vert">
      <w:tblPr/>
      <w:tcPr>
        <w:tcBorders>
          <w:top w:val="single" w:sz="8" w:space="0" w:color="4D446C" w:themeColor="accent5"/>
          <w:left w:val="single" w:sz="8" w:space="0" w:color="4D446C" w:themeColor="accent5"/>
          <w:bottom w:val="single" w:sz="8" w:space="0" w:color="4D446C" w:themeColor="accent5"/>
          <w:right w:val="single" w:sz="8" w:space="0" w:color="4D446C" w:themeColor="accent5"/>
        </w:tcBorders>
        <w:shd w:val="clear" w:color="auto" w:fill="D0CCDF" w:themeFill="accent5" w:themeFillTint="3F"/>
      </w:tcPr>
    </w:tblStylePr>
    <w:tblStylePr w:type="band1Horz">
      <w:tblPr/>
      <w:tcPr>
        <w:tcBorders>
          <w:top w:val="single" w:sz="8" w:space="0" w:color="4D446C" w:themeColor="accent5"/>
          <w:left w:val="single" w:sz="8" w:space="0" w:color="4D446C" w:themeColor="accent5"/>
          <w:bottom w:val="single" w:sz="8" w:space="0" w:color="4D446C" w:themeColor="accent5"/>
          <w:right w:val="single" w:sz="8" w:space="0" w:color="4D446C" w:themeColor="accent5"/>
          <w:insideV w:val="single" w:sz="8" w:space="0" w:color="4D446C" w:themeColor="accent5"/>
        </w:tcBorders>
        <w:shd w:val="clear" w:color="auto" w:fill="D0CCDF" w:themeFill="accent5" w:themeFillTint="3F"/>
      </w:tcPr>
    </w:tblStylePr>
    <w:tblStylePr w:type="band2Horz">
      <w:tblPr/>
      <w:tcPr>
        <w:tcBorders>
          <w:top w:val="single" w:sz="8" w:space="0" w:color="4D446C" w:themeColor="accent5"/>
          <w:left w:val="single" w:sz="8" w:space="0" w:color="4D446C" w:themeColor="accent5"/>
          <w:bottom w:val="single" w:sz="8" w:space="0" w:color="4D446C" w:themeColor="accent5"/>
          <w:right w:val="single" w:sz="8" w:space="0" w:color="4D446C" w:themeColor="accent5"/>
          <w:insideV w:val="single" w:sz="8" w:space="0" w:color="4D446C" w:themeColor="accent5"/>
        </w:tcBorders>
      </w:tcPr>
    </w:tblStylePr>
  </w:style>
  <w:style w:type="table" w:styleId="LightGrid-Accent6">
    <w:name w:val="Light Grid Accent 6"/>
    <w:basedOn w:val="TableNormal"/>
    <w:uiPriority w:val="62"/>
    <w:semiHidden/>
    <w:rsid w:val="0022698D"/>
    <w:pPr>
      <w:spacing w:line="240" w:lineRule="auto"/>
    </w:pPr>
    <w:tblPr>
      <w:tblStyleRowBandSize w:val="1"/>
      <w:tblStyleColBandSize w:val="1"/>
      <w:tblBorders>
        <w:top w:val="single" w:sz="8" w:space="0" w:color="797391" w:themeColor="accent6"/>
        <w:left w:val="single" w:sz="8" w:space="0" w:color="797391" w:themeColor="accent6"/>
        <w:bottom w:val="single" w:sz="8" w:space="0" w:color="797391" w:themeColor="accent6"/>
        <w:right w:val="single" w:sz="8" w:space="0" w:color="797391" w:themeColor="accent6"/>
        <w:insideH w:val="single" w:sz="8" w:space="0" w:color="797391" w:themeColor="accent6"/>
        <w:insideV w:val="single" w:sz="8" w:space="0" w:color="79739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97391" w:themeColor="accent6"/>
          <w:left w:val="single" w:sz="8" w:space="0" w:color="797391" w:themeColor="accent6"/>
          <w:bottom w:val="single" w:sz="18" w:space="0" w:color="797391" w:themeColor="accent6"/>
          <w:right w:val="single" w:sz="8" w:space="0" w:color="797391" w:themeColor="accent6"/>
          <w:insideH w:val="nil"/>
          <w:insideV w:val="single" w:sz="8" w:space="0" w:color="79739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97391" w:themeColor="accent6"/>
          <w:left w:val="single" w:sz="8" w:space="0" w:color="797391" w:themeColor="accent6"/>
          <w:bottom w:val="single" w:sz="8" w:space="0" w:color="797391" w:themeColor="accent6"/>
          <w:right w:val="single" w:sz="8" w:space="0" w:color="797391" w:themeColor="accent6"/>
          <w:insideH w:val="nil"/>
          <w:insideV w:val="single" w:sz="8" w:space="0" w:color="79739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97391" w:themeColor="accent6"/>
          <w:left w:val="single" w:sz="8" w:space="0" w:color="797391" w:themeColor="accent6"/>
          <w:bottom w:val="single" w:sz="8" w:space="0" w:color="797391" w:themeColor="accent6"/>
          <w:right w:val="single" w:sz="8" w:space="0" w:color="797391" w:themeColor="accent6"/>
        </w:tcBorders>
      </w:tcPr>
    </w:tblStylePr>
    <w:tblStylePr w:type="band1Vert">
      <w:tblPr/>
      <w:tcPr>
        <w:tcBorders>
          <w:top w:val="single" w:sz="8" w:space="0" w:color="797391" w:themeColor="accent6"/>
          <w:left w:val="single" w:sz="8" w:space="0" w:color="797391" w:themeColor="accent6"/>
          <w:bottom w:val="single" w:sz="8" w:space="0" w:color="797391" w:themeColor="accent6"/>
          <w:right w:val="single" w:sz="8" w:space="0" w:color="797391" w:themeColor="accent6"/>
        </w:tcBorders>
        <w:shd w:val="clear" w:color="auto" w:fill="DDDCE3" w:themeFill="accent6" w:themeFillTint="3F"/>
      </w:tcPr>
    </w:tblStylePr>
    <w:tblStylePr w:type="band1Horz">
      <w:tblPr/>
      <w:tcPr>
        <w:tcBorders>
          <w:top w:val="single" w:sz="8" w:space="0" w:color="797391" w:themeColor="accent6"/>
          <w:left w:val="single" w:sz="8" w:space="0" w:color="797391" w:themeColor="accent6"/>
          <w:bottom w:val="single" w:sz="8" w:space="0" w:color="797391" w:themeColor="accent6"/>
          <w:right w:val="single" w:sz="8" w:space="0" w:color="797391" w:themeColor="accent6"/>
          <w:insideV w:val="single" w:sz="8" w:space="0" w:color="797391" w:themeColor="accent6"/>
        </w:tcBorders>
        <w:shd w:val="clear" w:color="auto" w:fill="DDDCE3" w:themeFill="accent6" w:themeFillTint="3F"/>
      </w:tcPr>
    </w:tblStylePr>
    <w:tblStylePr w:type="band2Horz">
      <w:tblPr/>
      <w:tcPr>
        <w:tcBorders>
          <w:top w:val="single" w:sz="8" w:space="0" w:color="797391" w:themeColor="accent6"/>
          <w:left w:val="single" w:sz="8" w:space="0" w:color="797391" w:themeColor="accent6"/>
          <w:bottom w:val="single" w:sz="8" w:space="0" w:color="797391" w:themeColor="accent6"/>
          <w:right w:val="single" w:sz="8" w:space="0" w:color="797391" w:themeColor="accent6"/>
          <w:insideV w:val="single" w:sz="8" w:space="0" w:color="797391" w:themeColor="accent6"/>
        </w:tcBorders>
      </w:tcPr>
    </w:tblStylePr>
  </w:style>
  <w:style w:type="table" w:styleId="LightList">
    <w:name w:val="Light List"/>
    <w:basedOn w:val="TableNormal"/>
    <w:uiPriority w:val="61"/>
    <w:semiHidden/>
    <w:rsid w:val="0022698D"/>
    <w:pPr>
      <w:spacing w:line="240" w:lineRule="auto"/>
    </w:pPr>
    <w:tblPr>
      <w:tblStyleRowBandSize w:val="1"/>
      <w:tblStyleColBandSize w:val="1"/>
      <w:tblBorders>
        <w:top w:val="single" w:sz="8" w:space="0" w:color="363534" w:themeColor="text1"/>
        <w:left w:val="single" w:sz="8" w:space="0" w:color="363534" w:themeColor="text1"/>
        <w:bottom w:val="single" w:sz="8" w:space="0" w:color="363534" w:themeColor="text1"/>
        <w:right w:val="single" w:sz="8" w:space="0" w:color="363534" w:themeColor="text1"/>
      </w:tblBorders>
    </w:tblPr>
    <w:tblStylePr w:type="firstRow">
      <w:pPr>
        <w:spacing w:before="0" w:after="0" w:line="240" w:lineRule="auto"/>
      </w:pPr>
      <w:rPr>
        <w:b/>
        <w:bCs/>
        <w:color w:val="FFFFFF" w:themeColor="background1"/>
      </w:rPr>
      <w:tblPr/>
      <w:tcPr>
        <w:shd w:val="clear" w:color="auto" w:fill="363534" w:themeFill="text1"/>
      </w:tcPr>
    </w:tblStylePr>
    <w:tblStylePr w:type="lastRow">
      <w:pPr>
        <w:spacing w:before="0" w:after="0" w:line="240" w:lineRule="auto"/>
      </w:pPr>
      <w:rPr>
        <w:b/>
        <w:bCs/>
      </w:rPr>
      <w:tblPr/>
      <w:tcPr>
        <w:tcBorders>
          <w:top w:val="double" w:sz="6" w:space="0" w:color="363534" w:themeColor="text1"/>
          <w:left w:val="single" w:sz="8" w:space="0" w:color="363534" w:themeColor="text1"/>
          <w:bottom w:val="single" w:sz="8" w:space="0" w:color="363534" w:themeColor="text1"/>
          <w:right w:val="single" w:sz="8" w:space="0" w:color="363534" w:themeColor="text1"/>
        </w:tcBorders>
      </w:tcPr>
    </w:tblStylePr>
    <w:tblStylePr w:type="firstCol">
      <w:rPr>
        <w:b/>
        <w:bCs/>
      </w:rPr>
    </w:tblStylePr>
    <w:tblStylePr w:type="lastCol">
      <w:rPr>
        <w:b/>
        <w:bCs/>
      </w:rPr>
    </w:tblStylePr>
    <w:tblStylePr w:type="band1Vert">
      <w:tblPr/>
      <w:tcPr>
        <w:tcBorders>
          <w:top w:val="single" w:sz="8" w:space="0" w:color="363534" w:themeColor="text1"/>
          <w:left w:val="single" w:sz="8" w:space="0" w:color="363534" w:themeColor="text1"/>
          <w:bottom w:val="single" w:sz="8" w:space="0" w:color="363534" w:themeColor="text1"/>
          <w:right w:val="single" w:sz="8" w:space="0" w:color="363534" w:themeColor="text1"/>
        </w:tcBorders>
      </w:tcPr>
    </w:tblStylePr>
    <w:tblStylePr w:type="band1Horz">
      <w:tblPr/>
      <w:tcPr>
        <w:tcBorders>
          <w:top w:val="single" w:sz="8" w:space="0" w:color="363534" w:themeColor="text1"/>
          <w:left w:val="single" w:sz="8" w:space="0" w:color="363534" w:themeColor="text1"/>
          <w:bottom w:val="single" w:sz="8" w:space="0" w:color="363534" w:themeColor="text1"/>
          <w:right w:val="single" w:sz="8" w:space="0" w:color="363534" w:themeColor="text1"/>
        </w:tcBorders>
      </w:tcPr>
    </w:tblStylePr>
  </w:style>
  <w:style w:type="table" w:styleId="LightList-Accent1">
    <w:name w:val="Light List Accent 1"/>
    <w:basedOn w:val="TableNormal"/>
    <w:uiPriority w:val="61"/>
    <w:semiHidden/>
    <w:rsid w:val="0022698D"/>
    <w:pPr>
      <w:spacing w:line="240" w:lineRule="auto"/>
    </w:pPr>
    <w:tblPr>
      <w:tblStyleRowBandSize w:val="1"/>
      <w:tblStyleColBandSize w:val="1"/>
      <w:tblBorders>
        <w:top w:val="single" w:sz="8" w:space="0" w:color="201547" w:themeColor="accent1"/>
        <w:left w:val="single" w:sz="8" w:space="0" w:color="201547" w:themeColor="accent1"/>
        <w:bottom w:val="single" w:sz="8" w:space="0" w:color="201547" w:themeColor="accent1"/>
        <w:right w:val="single" w:sz="8" w:space="0" w:color="201547" w:themeColor="accent1"/>
      </w:tblBorders>
    </w:tblPr>
    <w:tblStylePr w:type="firstRow">
      <w:pPr>
        <w:spacing w:before="0" w:after="0" w:line="240" w:lineRule="auto"/>
      </w:pPr>
      <w:rPr>
        <w:b/>
        <w:bCs/>
        <w:color w:val="FFFFFF" w:themeColor="background1"/>
      </w:rPr>
      <w:tblPr/>
      <w:tcPr>
        <w:shd w:val="clear" w:color="auto" w:fill="201547" w:themeFill="accent1"/>
      </w:tcPr>
    </w:tblStylePr>
    <w:tblStylePr w:type="lastRow">
      <w:pPr>
        <w:spacing w:before="0" w:after="0" w:line="240" w:lineRule="auto"/>
      </w:pPr>
      <w:rPr>
        <w:b/>
        <w:bCs/>
      </w:rPr>
      <w:tblPr/>
      <w:tcPr>
        <w:tcBorders>
          <w:top w:val="double" w:sz="6" w:space="0" w:color="201547" w:themeColor="accent1"/>
          <w:left w:val="single" w:sz="8" w:space="0" w:color="201547" w:themeColor="accent1"/>
          <w:bottom w:val="single" w:sz="8" w:space="0" w:color="201547" w:themeColor="accent1"/>
          <w:right w:val="single" w:sz="8" w:space="0" w:color="201547" w:themeColor="accent1"/>
        </w:tcBorders>
      </w:tcPr>
    </w:tblStylePr>
    <w:tblStylePr w:type="firstCol">
      <w:rPr>
        <w:b/>
        <w:bCs/>
      </w:rPr>
    </w:tblStylePr>
    <w:tblStylePr w:type="lastCol">
      <w:rPr>
        <w:b/>
        <w:bCs/>
      </w:rPr>
    </w:tblStylePr>
    <w:tblStylePr w:type="band1Vert">
      <w:tblPr/>
      <w:tcPr>
        <w:tcBorders>
          <w:top w:val="single" w:sz="8" w:space="0" w:color="201547" w:themeColor="accent1"/>
          <w:left w:val="single" w:sz="8" w:space="0" w:color="201547" w:themeColor="accent1"/>
          <w:bottom w:val="single" w:sz="8" w:space="0" w:color="201547" w:themeColor="accent1"/>
          <w:right w:val="single" w:sz="8" w:space="0" w:color="201547" w:themeColor="accent1"/>
        </w:tcBorders>
      </w:tcPr>
    </w:tblStylePr>
    <w:tblStylePr w:type="band1Horz">
      <w:tblPr/>
      <w:tcPr>
        <w:tcBorders>
          <w:top w:val="single" w:sz="8" w:space="0" w:color="201547" w:themeColor="accent1"/>
          <w:left w:val="single" w:sz="8" w:space="0" w:color="201547" w:themeColor="accent1"/>
          <w:bottom w:val="single" w:sz="8" w:space="0" w:color="201547" w:themeColor="accent1"/>
          <w:right w:val="single" w:sz="8" w:space="0" w:color="201547" w:themeColor="accent1"/>
        </w:tcBorders>
      </w:tcPr>
    </w:tblStylePr>
  </w:style>
  <w:style w:type="table" w:styleId="LightList-Accent2">
    <w:name w:val="Light List Accent 2"/>
    <w:basedOn w:val="TableNormal"/>
    <w:uiPriority w:val="61"/>
    <w:semiHidden/>
    <w:rsid w:val="0022698D"/>
    <w:pPr>
      <w:spacing w:line="240" w:lineRule="auto"/>
    </w:pPr>
    <w:tblPr>
      <w:tblStyleRowBandSize w:val="1"/>
      <w:tblStyleColBandSize w:val="1"/>
      <w:tblBorders>
        <w:top w:val="single" w:sz="8" w:space="0" w:color="66D1CB" w:themeColor="accent2"/>
        <w:left w:val="single" w:sz="8" w:space="0" w:color="66D1CB" w:themeColor="accent2"/>
        <w:bottom w:val="single" w:sz="8" w:space="0" w:color="66D1CB" w:themeColor="accent2"/>
        <w:right w:val="single" w:sz="8" w:space="0" w:color="66D1CB" w:themeColor="accent2"/>
      </w:tblBorders>
    </w:tblPr>
    <w:tblStylePr w:type="firstRow">
      <w:pPr>
        <w:spacing w:before="0" w:after="0" w:line="240" w:lineRule="auto"/>
      </w:pPr>
      <w:rPr>
        <w:b/>
        <w:bCs/>
        <w:color w:val="FFFFFF" w:themeColor="background1"/>
      </w:rPr>
      <w:tblPr/>
      <w:tcPr>
        <w:shd w:val="clear" w:color="auto" w:fill="66D1CB" w:themeFill="accent2"/>
      </w:tcPr>
    </w:tblStylePr>
    <w:tblStylePr w:type="lastRow">
      <w:pPr>
        <w:spacing w:before="0" w:after="0" w:line="240" w:lineRule="auto"/>
      </w:pPr>
      <w:rPr>
        <w:b/>
        <w:bCs/>
      </w:rPr>
      <w:tblPr/>
      <w:tcPr>
        <w:tcBorders>
          <w:top w:val="double" w:sz="6" w:space="0" w:color="66D1CB" w:themeColor="accent2"/>
          <w:left w:val="single" w:sz="8" w:space="0" w:color="66D1CB" w:themeColor="accent2"/>
          <w:bottom w:val="single" w:sz="8" w:space="0" w:color="66D1CB" w:themeColor="accent2"/>
          <w:right w:val="single" w:sz="8" w:space="0" w:color="66D1CB" w:themeColor="accent2"/>
        </w:tcBorders>
      </w:tcPr>
    </w:tblStylePr>
    <w:tblStylePr w:type="firstCol">
      <w:rPr>
        <w:b/>
        <w:bCs/>
      </w:rPr>
    </w:tblStylePr>
    <w:tblStylePr w:type="lastCol">
      <w:rPr>
        <w:b/>
        <w:bCs/>
      </w:rPr>
    </w:tblStylePr>
    <w:tblStylePr w:type="band1Vert">
      <w:tblPr/>
      <w:tcPr>
        <w:tcBorders>
          <w:top w:val="single" w:sz="8" w:space="0" w:color="66D1CB" w:themeColor="accent2"/>
          <w:left w:val="single" w:sz="8" w:space="0" w:color="66D1CB" w:themeColor="accent2"/>
          <w:bottom w:val="single" w:sz="8" w:space="0" w:color="66D1CB" w:themeColor="accent2"/>
          <w:right w:val="single" w:sz="8" w:space="0" w:color="66D1CB" w:themeColor="accent2"/>
        </w:tcBorders>
      </w:tcPr>
    </w:tblStylePr>
    <w:tblStylePr w:type="band1Horz">
      <w:tblPr/>
      <w:tcPr>
        <w:tcBorders>
          <w:top w:val="single" w:sz="8" w:space="0" w:color="66D1CB" w:themeColor="accent2"/>
          <w:left w:val="single" w:sz="8" w:space="0" w:color="66D1CB" w:themeColor="accent2"/>
          <w:bottom w:val="single" w:sz="8" w:space="0" w:color="66D1CB" w:themeColor="accent2"/>
          <w:right w:val="single" w:sz="8" w:space="0" w:color="66D1CB" w:themeColor="accent2"/>
        </w:tcBorders>
      </w:tcPr>
    </w:tblStylePr>
  </w:style>
  <w:style w:type="table" w:styleId="LightList-Accent3">
    <w:name w:val="Light List Accent 3"/>
    <w:basedOn w:val="TableNormal"/>
    <w:uiPriority w:val="61"/>
    <w:semiHidden/>
    <w:rsid w:val="0022698D"/>
    <w:pPr>
      <w:spacing w:line="240" w:lineRule="auto"/>
    </w:pPr>
    <w:tblPr>
      <w:tblStyleRowBandSize w:val="1"/>
      <w:tblStyleColBandSize w:val="1"/>
      <w:tblBorders>
        <w:top w:val="single" w:sz="8" w:space="0" w:color="99E0DD" w:themeColor="accent3"/>
        <w:left w:val="single" w:sz="8" w:space="0" w:color="99E0DD" w:themeColor="accent3"/>
        <w:bottom w:val="single" w:sz="8" w:space="0" w:color="99E0DD" w:themeColor="accent3"/>
        <w:right w:val="single" w:sz="8" w:space="0" w:color="99E0DD" w:themeColor="accent3"/>
      </w:tblBorders>
    </w:tblPr>
    <w:tblStylePr w:type="firstRow">
      <w:pPr>
        <w:spacing w:before="0" w:after="0" w:line="240" w:lineRule="auto"/>
      </w:pPr>
      <w:rPr>
        <w:b/>
        <w:bCs/>
        <w:color w:val="FFFFFF" w:themeColor="background1"/>
      </w:rPr>
      <w:tblPr/>
      <w:tcPr>
        <w:shd w:val="clear" w:color="auto" w:fill="99E0DD" w:themeFill="accent3"/>
      </w:tcPr>
    </w:tblStylePr>
    <w:tblStylePr w:type="lastRow">
      <w:pPr>
        <w:spacing w:before="0" w:after="0" w:line="240" w:lineRule="auto"/>
      </w:pPr>
      <w:rPr>
        <w:b/>
        <w:bCs/>
      </w:rPr>
      <w:tblPr/>
      <w:tcPr>
        <w:tcBorders>
          <w:top w:val="double" w:sz="6" w:space="0" w:color="99E0DD" w:themeColor="accent3"/>
          <w:left w:val="single" w:sz="8" w:space="0" w:color="99E0DD" w:themeColor="accent3"/>
          <w:bottom w:val="single" w:sz="8" w:space="0" w:color="99E0DD" w:themeColor="accent3"/>
          <w:right w:val="single" w:sz="8" w:space="0" w:color="99E0DD" w:themeColor="accent3"/>
        </w:tcBorders>
      </w:tcPr>
    </w:tblStylePr>
    <w:tblStylePr w:type="firstCol">
      <w:rPr>
        <w:b/>
        <w:bCs/>
      </w:rPr>
    </w:tblStylePr>
    <w:tblStylePr w:type="lastCol">
      <w:rPr>
        <w:b/>
        <w:bCs/>
      </w:rPr>
    </w:tblStylePr>
    <w:tblStylePr w:type="band1Vert">
      <w:tblPr/>
      <w:tcPr>
        <w:tcBorders>
          <w:top w:val="single" w:sz="8" w:space="0" w:color="99E0DD" w:themeColor="accent3"/>
          <w:left w:val="single" w:sz="8" w:space="0" w:color="99E0DD" w:themeColor="accent3"/>
          <w:bottom w:val="single" w:sz="8" w:space="0" w:color="99E0DD" w:themeColor="accent3"/>
          <w:right w:val="single" w:sz="8" w:space="0" w:color="99E0DD" w:themeColor="accent3"/>
        </w:tcBorders>
      </w:tcPr>
    </w:tblStylePr>
    <w:tblStylePr w:type="band1Horz">
      <w:tblPr/>
      <w:tcPr>
        <w:tcBorders>
          <w:top w:val="single" w:sz="8" w:space="0" w:color="99E0DD" w:themeColor="accent3"/>
          <w:left w:val="single" w:sz="8" w:space="0" w:color="99E0DD" w:themeColor="accent3"/>
          <w:bottom w:val="single" w:sz="8" w:space="0" w:color="99E0DD" w:themeColor="accent3"/>
          <w:right w:val="single" w:sz="8" w:space="0" w:color="99E0DD" w:themeColor="accent3"/>
        </w:tcBorders>
      </w:tcPr>
    </w:tblStylePr>
  </w:style>
  <w:style w:type="table" w:styleId="LightList-Accent4">
    <w:name w:val="Light List Accent 4"/>
    <w:basedOn w:val="TableNormal"/>
    <w:uiPriority w:val="61"/>
    <w:semiHidden/>
    <w:rsid w:val="0022698D"/>
    <w:pPr>
      <w:spacing w:line="240" w:lineRule="auto"/>
    </w:pPr>
    <w:tblPr>
      <w:tblStyleRowBandSize w:val="1"/>
      <w:tblStyleColBandSize w:val="1"/>
      <w:tblBorders>
        <w:top w:val="single" w:sz="8" w:space="0" w:color="00B2A9" w:themeColor="accent4"/>
        <w:left w:val="single" w:sz="8" w:space="0" w:color="00B2A9" w:themeColor="accent4"/>
        <w:bottom w:val="single" w:sz="8" w:space="0" w:color="00B2A9" w:themeColor="accent4"/>
        <w:right w:val="single" w:sz="8" w:space="0" w:color="00B2A9" w:themeColor="accent4"/>
      </w:tblBorders>
    </w:tblPr>
    <w:tblStylePr w:type="firstRow">
      <w:pPr>
        <w:spacing w:before="0" w:after="0" w:line="240" w:lineRule="auto"/>
      </w:pPr>
      <w:rPr>
        <w:b/>
        <w:bCs/>
        <w:color w:val="FFFFFF" w:themeColor="background1"/>
      </w:rPr>
      <w:tblPr/>
      <w:tcPr>
        <w:shd w:val="clear" w:color="auto" w:fill="00B2A9" w:themeFill="accent4"/>
      </w:tcPr>
    </w:tblStylePr>
    <w:tblStylePr w:type="lastRow">
      <w:pPr>
        <w:spacing w:before="0" w:after="0" w:line="240" w:lineRule="auto"/>
      </w:pPr>
      <w:rPr>
        <w:b/>
        <w:bCs/>
      </w:rPr>
      <w:tblPr/>
      <w:tcPr>
        <w:tcBorders>
          <w:top w:val="double" w:sz="6" w:space="0" w:color="00B2A9" w:themeColor="accent4"/>
          <w:left w:val="single" w:sz="8" w:space="0" w:color="00B2A9" w:themeColor="accent4"/>
          <w:bottom w:val="single" w:sz="8" w:space="0" w:color="00B2A9" w:themeColor="accent4"/>
          <w:right w:val="single" w:sz="8" w:space="0" w:color="00B2A9" w:themeColor="accent4"/>
        </w:tcBorders>
      </w:tcPr>
    </w:tblStylePr>
    <w:tblStylePr w:type="firstCol">
      <w:rPr>
        <w:b/>
        <w:bCs/>
      </w:rPr>
    </w:tblStylePr>
    <w:tblStylePr w:type="lastCol">
      <w:rPr>
        <w:b/>
        <w:bCs/>
      </w:rPr>
    </w:tblStylePr>
    <w:tblStylePr w:type="band1Vert">
      <w:tblPr/>
      <w:tcPr>
        <w:tcBorders>
          <w:top w:val="single" w:sz="8" w:space="0" w:color="00B2A9" w:themeColor="accent4"/>
          <w:left w:val="single" w:sz="8" w:space="0" w:color="00B2A9" w:themeColor="accent4"/>
          <w:bottom w:val="single" w:sz="8" w:space="0" w:color="00B2A9" w:themeColor="accent4"/>
          <w:right w:val="single" w:sz="8" w:space="0" w:color="00B2A9" w:themeColor="accent4"/>
        </w:tcBorders>
      </w:tcPr>
    </w:tblStylePr>
    <w:tblStylePr w:type="band1Horz">
      <w:tblPr/>
      <w:tcPr>
        <w:tcBorders>
          <w:top w:val="single" w:sz="8" w:space="0" w:color="00B2A9" w:themeColor="accent4"/>
          <w:left w:val="single" w:sz="8" w:space="0" w:color="00B2A9" w:themeColor="accent4"/>
          <w:bottom w:val="single" w:sz="8" w:space="0" w:color="00B2A9" w:themeColor="accent4"/>
          <w:right w:val="single" w:sz="8" w:space="0" w:color="00B2A9" w:themeColor="accent4"/>
        </w:tcBorders>
      </w:tcPr>
    </w:tblStylePr>
  </w:style>
  <w:style w:type="table" w:styleId="LightList-Accent5">
    <w:name w:val="Light List Accent 5"/>
    <w:basedOn w:val="TableNormal"/>
    <w:uiPriority w:val="61"/>
    <w:semiHidden/>
    <w:rsid w:val="0022698D"/>
    <w:pPr>
      <w:spacing w:line="240" w:lineRule="auto"/>
    </w:pPr>
    <w:tblPr>
      <w:tblStyleRowBandSize w:val="1"/>
      <w:tblStyleColBandSize w:val="1"/>
      <w:tblBorders>
        <w:top w:val="single" w:sz="8" w:space="0" w:color="4D446C" w:themeColor="accent5"/>
        <w:left w:val="single" w:sz="8" w:space="0" w:color="4D446C" w:themeColor="accent5"/>
        <w:bottom w:val="single" w:sz="8" w:space="0" w:color="4D446C" w:themeColor="accent5"/>
        <w:right w:val="single" w:sz="8" w:space="0" w:color="4D446C" w:themeColor="accent5"/>
      </w:tblBorders>
    </w:tblPr>
    <w:tblStylePr w:type="firstRow">
      <w:pPr>
        <w:spacing w:before="0" w:after="0" w:line="240" w:lineRule="auto"/>
      </w:pPr>
      <w:rPr>
        <w:b/>
        <w:bCs/>
        <w:color w:val="FFFFFF" w:themeColor="background1"/>
      </w:rPr>
      <w:tblPr/>
      <w:tcPr>
        <w:shd w:val="clear" w:color="auto" w:fill="4D446C" w:themeFill="accent5"/>
      </w:tcPr>
    </w:tblStylePr>
    <w:tblStylePr w:type="lastRow">
      <w:pPr>
        <w:spacing w:before="0" w:after="0" w:line="240" w:lineRule="auto"/>
      </w:pPr>
      <w:rPr>
        <w:b/>
        <w:bCs/>
      </w:rPr>
      <w:tblPr/>
      <w:tcPr>
        <w:tcBorders>
          <w:top w:val="double" w:sz="6" w:space="0" w:color="4D446C" w:themeColor="accent5"/>
          <w:left w:val="single" w:sz="8" w:space="0" w:color="4D446C" w:themeColor="accent5"/>
          <w:bottom w:val="single" w:sz="8" w:space="0" w:color="4D446C" w:themeColor="accent5"/>
          <w:right w:val="single" w:sz="8" w:space="0" w:color="4D446C" w:themeColor="accent5"/>
        </w:tcBorders>
      </w:tcPr>
    </w:tblStylePr>
    <w:tblStylePr w:type="firstCol">
      <w:rPr>
        <w:b/>
        <w:bCs/>
      </w:rPr>
    </w:tblStylePr>
    <w:tblStylePr w:type="lastCol">
      <w:rPr>
        <w:b/>
        <w:bCs/>
      </w:rPr>
    </w:tblStylePr>
    <w:tblStylePr w:type="band1Vert">
      <w:tblPr/>
      <w:tcPr>
        <w:tcBorders>
          <w:top w:val="single" w:sz="8" w:space="0" w:color="4D446C" w:themeColor="accent5"/>
          <w:left w:val="single" w:sz="8" w:space="0" w:color="4D446C" w:themeColor="accent5"/>
          <w:bottom w:val="single" w:sz="8" w:space="0" w:color="4D446C" w:themeColor="accent5"/>
          <w:right w:val="single" w:sz="8" w:space="0" w:color="4D446C" w:themeColor="accent5"/>
        </w:tcBorders>
      </w:tcPr>
    </w:tblStylePr>
    <w:tblStylePr w:type="band1Horz">
      <w:tblPr/>
      <w:tcPr>
        <w:tcBorders>
          <w:top w:val="single" w:sz="8" w:space="0" w:color="4D446C" w:themeColor="accent5"/>
          <w:left w:val="single" w:sz="8" w:space="0" w:color="4D446C" w:themeColor="accent5"/>
          <w:bottom w:val="single" w:sz="8" w:space="0" w:color="4D446C" w:themeColor="accent5"/>
          <w:right w:val="single" w:sz="8" w:space="0" w:color="4D446C" w:themeColor="accent5"/>
        </w:tcBorders>
      </w:tcPr>
    </w:tblStylePr>
  </w:style>
  <w:style w:type="table" w:styleId="LightList-Accent6">
    <w:name w:val="Light List Accent 6"/>
    <w:basedOn w:val="TableNormal"/>
    <w:uiPriority w:val="61"/>
    <w:semiHidden/>
    <w:rsid w:val="0022698D"/>
    <w:pPr>
      <w:spacing w:line="240" w:lineRule="auto"/>
    </w:pPr>
    <w:tblPr>
      <w:tblStyleRowBandSize w:val="1"/>
      <w:tblStyleColBandSize w:val="1"/>
      <w:tblBorders>
        <w:top w:val="single" w:sz="8" w:space="0" w:color="797391" w:themeColor="accent6"/>
        <w:left w:val="single" w:sz="8" w:space="0" w:color="797391" w:themeColor="accent6"/>
        <w:bottom w:val="single" w:sz="8" w:space="0" w:color="797391" w:themeColor="accent6"/>
        <w:right w:val="single" w:sz="8" w:space="0" w:color="797391" w:themeColor="accent6"/>
      </w:tblBorders>
    </w:tblPr>
    <w:tblStylePr w:type="firstRow">
      <w:pPr>
        <w:spacing w:before="0" w:after="0" w:line="240" w:lineRule="auto"/>
      </w:pPr>
      <w:rPr>
        <w:b/>
        <w:bCs/>
        <w:color w:val="FFFFFF" w:themeColor="background1"/>
      </w:rPr>
      <w:tblPr/>
      <w:tcPr>
        <w:shd w:val="clear" w:color="auto" w:fill="797391" w:themeFill="accent6"/>
      </w:tcPr>
    </w:tblStylePr>
    <w:tblStylePr w:type="lastRow">
      <w:pPr>
        <w:spacing w:before="0" w:after="0" w:line="240" w:lineRule="auto"/>
      </w:pPr>
      <w:rPr>
        <w:b/>
        <w:bCs/>
      </w:rPr>
      <w:tblPr/>
      <w:tcPr>
        <w:tcBorders>
          <w:top w:val="double" w:sz="6" w:space="0" w:color="797391" w:themeColor="accent6"/>
          <w:left w:val="single" w:sz="8" w:space="0" w:color="797391" w:themeColor="accent6"/>
          <w:bottom w:val="single" w:sz="8" w:space="0" w:color="797391" w:themeColor="accent6"/>
          <w:right w:val="single" w:sz="8" w:space="0" w:color="797391" w:themeColor="accent6"/>
        </w:tcBorders>
      </w:tcPr>
    </w:tblStylePr>
    <w:tblStylePr w:type="firstCol">
      <w:rPr>
        <w:b/>
        <w:bCs/>
      </w:rPr>
    </w:tblStylePr>
    <w:tblStylePr w:type="lastCol">
      <w:rPr>
        <w:b/>
        <w:bCs/>
      </w:rPr>
    </w:tblStylePr>
    <w:tblStylePr w:type="band1Vert">
      <w:tblPr/>
      <w:tcPr>
        <w:tcBorders>
          <w:top w:val="single" w:sz="8" w:space="0" w:color="797391" w:themeColor="accent6"/>
          <w:left w:val="single" w:sz="8" w:space="0" w:color="797391" w:themeColor="accent6"/>
          <w:bottom w:val="single" w:sz="8" w:space="0" w:color="797391" w:themeColor="accent6"/>
          <w:right w:val="single" w:sz="8" w:space="0" w:color="797391" w:themeColor="accent6"/>
        </w:tcBorders>
      </w:tcPr>
    </w:tblStylePr>
    <w:tblStylePr w:type="band1Horz">
      <w:tblPr/>
      <w:tcPr>
        <w:tcBorders>
          <w:top w:val="single" w:sz="8" w:space="0" w:color="797391" w:themeColor="accent6"/>
          <w:left w:val="single" w:sz="8" w:space="0" w:color="797391" w:themeColor="accent6"/>
          <w:bottom w:val="single" w:sz="8" w:space="0" w:color="797391" w:themeColor="accent6"/>
          <w:right w:val="single" w:sz="8" w:space="0" w:color="797391" w:themeColor="accent6"/>
        </w:tcBorders>
      </w:tcPr>
    </w:tblStylePr>
  </w:style>
  <w:style w:type="table" w:styleId="LightShading">
    <w:name w:val="Light Shading"/>
    <w:basedOn w:val="TableNormal"/>
    <w:uiPriority w:val="60"/>
    <w:semiHidden/>
    <w:rsid w:val="0022698D"/>
    <w:pPr>
      <w:spacing w:line="240" w:lineRule="auto"/>
    </w:pPr>
    <w:rPr>
      <w:color w:val="282727" w:themeColor="text1" w:themeShade="BF"/>
    </w:rPr>
    <w:tblPr>
      <w:tblStyleRowBandSize w:val="1"/>
      <w:tblStyleColBandSize w:val="1"/>
      <w:tblBorders>
        <w:top w:val="single" w:sz="8" w:space="0" w:color="363534" w:themeColor="text1"/>
        <w:bottom w:val="single" w:sz="8" w:space="0" w:color="363534" w:themeColor="text1"/>
      </w:tblBorders>
    </w:tblPr>
    <w:tblStylePr w:type="firstRow">
      <w:pPr>
        <w:spacing w:before="0" w:after="0" w:line="240" w:lineRule="auto"/>
      </w:pPr>
      <w:rPr>
        <w:b/>
        <w:bCs/>
      </w:rPr>
      <w:tblPr/>
      <w:tcPr>
        <w:tcBorders>
          <w:top w:val="single" w:sz="8" w:space="0" w:color="363534" w:themeColor="text1"/>
          <w:left w:val="nil"/>
          <w:bottom w:val="single" w:sz="8" w:space="0" w:color="363534" w:themeColor="text1"/>
          <w:right w:val="nil"/>
          <w:insideH w:val="nil"/>
          <w:insideV w:val="nil"/>
        </w:tcBorders>
      </w:tcPr>
    </w:tblStylePr>
    <w:tblStylePr w:type="lastRow">
      <w:pPr>
        <w:spacing w:before="0" w:after="0" w:line="240" w:lineRule="auto"/>
      </w:pPr>
      <w:rPr>
        <w:b/>
        <w:bCs/>
      </w:rPr>
      <w:tblPr/>
      <w:tcPr>
        <w:tcBorders>
          <w:top w:val="single" w:sz="8" w:space="0" w:color="363534" w:themeColor="text1"/>
          <w:left w:val="nil"/>
          <w:bottom w:val="single" w:sz="8" w:space="0" w:color="363534"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CCCC" w:themeFill="text1" w:themeFillTint="3F"/>
      </w:tcPr>
    </w:tblStylePr>
    <w:tblStylePr w:type="band1Horz">
      <w:tblPr/>
      <w:tcPr>
        <w:tcBorders>
          <w:left w:val="nil"/>
          <w:right w:val="nil"/>
          <w:insideH w:val="nil"/>
          <w:insideV w:val="nil"/>
        </w:tcBorders>
        <w:shd w:val="clear" w:color="auto" w:fill="CECCCC" w:themeFill="text1" w:themeFillTint="3F"/>
      </w:tcPr>
    </w:tblStylePr>
  </w:style>
  <w:style w:type="table" w:styleId="LightShading-Accent1">
    <w:name w:val="Light Shading Accent 1"/>
    <w:basedOn w:val="TableNormal"/>
    <w:uiPriority w:val="60"/>
    <w:semiHidden/>
    <w:rsid w:val="0022698D"/>
    <w:pPr>
      <w:spacing w:line="240" w:lineRule="auto"/>
    </w:pPr>
    <w:rPr>
      <w:color w:val="170F34" w:themeColor="accent1" w:themeShade="BF"/>
    </w:rPr>
    <w:tblPr>
      <w:tblStyleRowBandSize w:val="1"/>
      <w:tblStyleColBandSize w:val="1"/>
      <w:tblBorders>
        <w:top w:val="single" w:sz="8" w:space="0" w:color="201547" w:themeColor="accent1"/>
        <w:bottom w:val="single" w:sz="8" w:space="0" w:color="201547" w:themeColor="accent1"/>
      </w:tblBorders>
    </w:tblPr>
    <w:tblStylePr w:type="firstRow">
      <w:pPr>
        <w:spacing w:before="0" w:after="0" w:line="240" w:lineRule="auto"/>
      </w:pPr>
      <w:rPr>
        <w:b/>
        <w:bCs/>
      </w:rPr>
      <w:tblPr/>
      <w:tcPr>
        <w:tcBorders>
          <w:top w:val="single" w:sz="8" w:space="0" w:color="201547" w:themeColor="accent1"/>
          <w:left w:val="nil"/>
          <w:bottom w:val="single" w:sz="8" w:space="0" w:color="201547" w:themeColor="accent1"/>
          <w:right w:val="nil"/>
          <w:insideH w:val="nil"/>
          <w:insideV w:val="nil"/>
        </w:tcBorders>
      </w:tcPr>
    </w:tblStylePr>
    <w:tblStylePr w:type="lastRow">
      <w:pPr>
        <w:spacing w:before="0" w:after="0" w:line="240" w:lineRule="auto"/>
      </w:pPr>
      <w:rPr>
        <w:b/>
        <w:bCs/>
      </w:rPr>
      <w:tblPr/>
      <w:tcPr>
        <w:tcBorders>
          <w:top w:val="single" w:sz="8" w:space="0" w:color="201547" w:themeColor="accent1"/>
          <w:left w:val="nil"/>
          <w:bottom w:val="single" w:sz="8" w:space="0" w:color="20154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accent1" w:themeFillTint="3F"/>
      </w:tcPr>
    </w:tblStylePr>
    <w:tblStylePr w:type="band1Horz">
      <w:tblPr/>
      <w:tcPr>
        <w:tcBorders>
          <w:left w:val="nil"/>
          <w:right w:val="nil"/>
          <w:insideH w:val="nil"/>
          <w:insideV w:val="nil"/>
        </w:tcBorders>
        <w:shd w:val="clear" w:color="auto" w:fill="BBAFE7" w:themeFill="accent1" w:themeFillTint="3F"/>
      </w:tcPr>
    </w:tblStylePr>
  </w:style>
  <w:style w:type="table" w:styleId="LightShading-Accent2">
    <w:name w:val="Light Shading Accent 2"/>
    <w:basedOn w:val="TableNormal"/>
    <w:uiPriority w:val="60"/>
    <w:semiHidden/>
    <w:rsid w:val="0022698D"/>
    <w:pPr>
      <w:spacing w:line="240" w:lineRule="auto"/>
    </w:pPr>
    <w:rPr>
      <w:color w:val="35B2AB" w:themeColor="accent2" w:themeShade="BF"/>
    </w:rPr>
    <w:tblPr>
      <w:tblStyleRowBandSize w:val="1"/>
      <w:tblStyleColBandSize w:val="1"/>
      <w:tblBorders>
        <w:top w:val="single" w:sz="8" w:space="0" w:color="66D1CB" w:themeColor="accent2"/>
        <w:bottom w:val="single" w:sz="8" w:space="0" w:color="66D1CB" w:themeColor="accent2"/>
      </w:tblBorders>
    </w:tblPr>
    <w:tblStylePr w:type="firstRow">
      <w:pPr>
        <w:spacing w:before="0" w:after="0" w:line="240" w:lineRule="auto"/>
      </w:pPr>
      <w:rPr>
        <w:b/>
        <w:bCs/>
      </w:rPr>
      <w:tblPr/>
      <w:tcPr>
        <w:tcBorders>
          <w:top w:val="single" w:sz="8" w:space="0" w:color="66D1CB" w:themeColor="accent2"/>
          <w:left w:val="nil"/>
          <w:bottom w:val="single" w:sz="8" w:space="0" w:color="66D1CB" w:themeColor="accent2"/>
          <w:right w:val="nil"/>
          <w:insideH w:val="nil"/>
          <w:insideV w:val="nil"/>
        </w:tcBorders>
      </w:tcPr>
    </w:tblStylePr>
    <w:tblStylePr w:type="lastRow">
      <w:pPr>
        <w:spacing w:before="0" w:after="0" w:line="240" w:lineRule="auto"/>
      </w:pPr>
      <w:rPr>
        <w:b/>
        <w:bCs/>
      </w:rPr>
      <w:tblPr/>
      <w:tcPr>
        <w:tcBorders>
          <w:top w:val="single" w:sz="8" w:space="0" w:color="66D1CB" w:themeColor="accent2"/>
          <w:left w:val="nil"/>
          <w:bottom w:val="single" w:sz="8" w:space="0" w:color="66D1C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F3F2" w:themeFill="accent2" w:themeFillTint="3F"/>
      </w:tcPr>
    </w:tblStylePr>
    <w:tblStylePr w:type="band1Horz">
      <w:tblPr/>
      <w:tcPr>
        <w:tcBorders>
          <w:left w:val="nil"/>
          <w:right w:val="nil"/>
          <w:insideH w:val="nil"/>
          <w:insideV w:val="nil"/>
        </w:tcBorders>
        <w:shd w:val="clear" w:color="auto" w:fill="D9F3F2" w:themeFill="accent2" w:themeFillTint="3F"/>
      </w:tcPr>
    </w:tblStylePr>
  </w:style>
  <w:style w:type="table" w:styleId="LightShading-Accent3">
    <w:name w:val="Light Shading Accent 3"/>
    <w:basedOn w:val="TableNormal"/>
    <w:uiPriority w:val="60"/>
    <w:semiHidden/>
    <w:rsid w:val="0022698D"/>
    <w:pPr>
      <w:spacing w:line="240" w:lineRule="auto"/>
    </w:pPr>
    <w:rPr>
      <w:color w:val="50CAC4" w:themeColor="accent3" w:themeShade="BF"/>
    </w:rPr>
    <w:tblPr>
      <w:tblStyleRowBandSize w:val="1"/>
      <w:tblStyleColBandSize w:val="1"/>
      <w:tblBorders>
        <w:top w:val="single" w:sz="8" w:space="0" w:color="99E0DD" w:themeColor="accent3"/>
        <w:bottom w:val="single" w:sz="8" w:space="0" w:color="99E0DD" w:themeColor="accent3"/>
      </w:tblBorders>
    </w:tblPr>
    <w:tblStylePr w:type="firstRow">
      <w:pPr>
        <w:spacing w:before="0" w:after="0" w:line="240" w:lineRule="auto"/>
      </w:pPr>
      <w:rPr>
        <w:b/>
        <w:bCs/>
      </w:rPr>
      <w:tblPr/>
      <w:tcPr>
        <w:tcBorders>
          <w:top w:val="single" w:sz="8" w:space="0" w:color="99E0DD" w:themeColor="accent3"/>
          <w:left w:val="nil"/>
          <w:bottom w:val="single" w:sz="8" w:space="0" w:color="99E0DD" w:themeColor="accent3"/>
          <w:right w:val="nil"/>
          <w:insideH w:val="nil"/>
          <w:insideV w:val="nil"/>
        </w:tcBorders>
      </w:tcPr>
    </w:tblStylePr>
    <w:tblStylePr w:type="lastRow">
      <w:pPr>
        <w:spacing w:before="0" w:after="0" w:line="240" w:lineRule="auto"/>
      </w:pPr>
      <w:rPr>
        <w:b/>
        <w:bCs/>
      </w:rPr>
      <w:tblPr/>
      <w:tcPr>
        <w:tcBorders>
          <w:top w:val="single" w:sz="8" w:space="0" w:color="99E0DD" w:themeColor="accent3"/>
          <w:left w:val="nil"/>
          <w:bottom w:val="single" w:sz="8" w:space="0" w:color="99E0D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7F6" w:themeFill="accent3" w:themeFillTint="3F"/>
      </w:tcPr>
    </w:tblStylePr>
    <w:tblStylePr w:type="band1Horz">
      <w:tblPr/>
      <w:tcPr>
        <w:tcBorders>
          <w:left w:val="nil"/>
          <w:right w:val="nil"/>
          <w:insideH w:val="nil"/>
          <w:insideV w:val="nil"/>
        </w:tcBorders>
        <w:shd w:val="clear" w:color="auto" w:fill="E5F7F6" w:themeFill="accent3" w:themeFillTint="3F"/>
      </w:tcPr>
    </w:tblStylePr>
  </w:style>
  <w:style w:type="table" w:styleId="LightShading-Accent4">
    <w:name w:val="Light Shading Accent 4"/>
    <w:basedOn w:val="TableNormal"/>
    <w:uiPriority w:val="60"/>
    <w:semiHidden/>
    <w:rsid w:val="0022698D"/>
    <w:pPr>
      <w:spacing w:line="240" w:lineRule="auto"/>
    </w:pPr>
    <w:rPr>
      <w:color w:val="00857E" w:themeColor="accent4" w:themeShade="BF"/>
    </w:rPr>
    <w:tblPr>
      <w:tblStyleRowBandSize w:val="1"/>
      <w:tblStyleColBandSize w:val="1"/>
      <w:tblBorders>
        <w:top w:val="single" w:sz="8" w:space="0" w:color="00B2A9" w:themeColor="accent4"/>
        <w:bottom w:val="single" w:sz="8" w:space="0" w:color="00B2A9" w:themeColor="accent4"/>
      </w:tblBorders>
    </w:tblPr>
    <w:tblStylePr w:type="firstRow">
      <w:pPr>
        <w:spacing w:before="0" w:after="0" w:line="240" w:lineRule="auto"/>
      </w:pPr>
      <w:rPr>
        <w:b/>
        <w:bCs/>
      </w:rPr>
      <w:tblPr/>
      <w:tcPr>
        <w:tcBorders>
          <w:top w:val="single" w:sz="8" w:space="0" w:color="00B2A9" w:themeColor="accent4"/>
          <w:left w:val="nil"/>
          <w:bottom w:val="single" w:sz="8" w:space="0" w:color="00B2A9" w:themeColor="accent4"/>
          <w:right w:val="nil"/>
          <w:insideH w:val="nil"/>
          <w:insideV w:val="nil"/>
        </w:tcBorders>
      </w:tcPr>
    </w:tblStylePr>
    <w:tblStylePr w:type="lastRow">
      <w:pPr>
        <w:spacing w:before="0" w:after="0" w:line="240" w:lineRule="auto"/>
      </w:pPr>
      <w:rPr>
        <w:b/>
        <w:bCs/>
      </w:rPr>
      <w:tblPr/>
      <w:tcPr>
        <w:tcBorders>
          <w:top w:val="single" w:sz="8" w:space="0" w:color="00B2A9" w:themeColor="accent4"/>
          <w:left w:val="nil"/>
          <w:bottom w:val="single" w:sz="8" w:space="0" w:color="00B2A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A" w:themeFill="accent4" w:themeFillTint="3F"/>
      </w:tcPr>
    </w:tblStylePr>
    <w:tblStylePr w:type="band1Horz">
      <w:tblPr/>
      <w:tcPr>
        <w:tcBorders>
          <w:left w:val="nil"/>
          <w:right w:val="nil"/>
          <w:insideH w:val="nil"/>
          <w:insideV w:val="nil"/>
        </w:tcBorders>
        <w:shd w:val="clear" w:color="auto" w:fill="ACFFFA" w:themeFill="accent4" w:themeFillTint="3F"/>
      </w:tcPr>
    </w:tblStylePr>
  </w:style>
  <w:style w:type="table" w:styleId="LightShading-Accent5">
    <w:name w:val="Light Shading Accent 5"/>
    <w:basedOn w:val="TableNormal"/>
    <w:uiPriority w:val="60"/>
    <w:semiHidden/>
    <w:rsid w:val="0022698D"/>
    <w:pPr>
      <w:spacing w:line="240" w:lineRule="auto"/>
    </w:pPr>
    <w:rPr>
      <w:color w:val="393350" w:themeColor="accent5" w:themeShade="BF"/>
    </w:rPr>
    <w:tblPr>
      <w:tblStyleRowBandSize w:val="1"/>
      <w:tblStyleColBandSize w:val="1"/>
      <w:tblBorders>
        <w:top w:val="single" w:sz="8" w:space="0" w:color="4D446C" w:themeColor="accent5"/>
        <w:bottom w:val="single" w:sz="8" w:space="0" w:color="4D446C" w:themeColor="accent5"/>
      </w:tblBorders>
    </w:tblPr>
    <w:tblStylePr w:type="firstRow">
      <w:pPr>
        <w:spacing w:before="0" w:after="0" w:line="240" w:lineRule="auto"/>
      </w:pPr>
      <w:rPr>
        <w:b/>
        <w:bCs/>
      </w:rPr>
      <w:tblPr/>
      <w:tcPr>
        <w:tcBorders>
          <w:top w:val="single" w:sz="8" w:space="0" w:color="4D446C" w:themeColor="accent5"/>
          <w:left w:val="nil"/>
          <w:bottom w:val="single" w:sz="8" w:space="0" w:color="4D446C" w:themeColor="accent5"/>
          <w:right w:val="nil"/>
          <w:insideH w:val="nil"/>
          <w:insideV w:val="nil"/>
        </w:tcBorders>
      </w:tcPr>
    </w:tblStylePr>
    <w:tblStylePr w:type="lastRow">
      <w:pPr>
        <w:spacing w:before="0" w:after="0" w:line="240" w:lineRule="auto"/>
      </w:pPr>
      <w:rPr>
        <w:b/>
        <w:bCs/>
      </w:rPr>
      <w:tblPr/>
      <w:tcPr>
        <w:tcBorders>
          <w:top w:val="single" w:sz="8" w:space="0" w:color="4D446C" w:themeColor="accent5"/>
          <w:left w:val="nil"/>
          <w:bottom w:val="single" w:sz="8" w:space="0" w:color="4D446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CCDF" w:themeFill="accent5" w:themeFillTint="3F"/>
      </w:tcPr>
    </w:tblStylePr>
    <w:tblStylePr w:type="band1Horz">
      <w:tblPr/>
      <w:tcPr>
        <w:tcBorders>
          <w:left w:val="nil"/>
          <w:right w:val="nil"/>
          <w:insideH w:val="nil"/>
          <w:insideV w:val="nil"/>
        </w:tcBorders>
        <w:shd w:val="clear" w:color="auto" w:fill="D0CCDF" w:themeFill="accent5" w:themeFillTint="3F"/>
      </w:tcPr>
    </w:tblStylePr>
  </w:style>
  <w:style w:type="table" w:styleId="LightShading-Accent6">
    <w:name w:val="Light Shading Accent 6"/>
    <w:basedOn w:val="TableNormal"/>
    <w:uiPriority w:val="60"/>
    <w:semiHidden/>
    <w:rsid w:val="0022698D"/>
    <w:pPr>
      <w:spacing w:line="240" w:lineRule="auto"/>
    </w:pPr>
    <w:rPr>
      <w:color w:val="5A556C" w:themeColor="accent6" w:themeShade="BF"/>
    </w:rPr>
    <w:tblPr>
      <w:tblStyleRowBandSize w:val="1"/>
      <w:tblStyleColBandSize w:val="1"/>
      <w:tblBorders>
        <w:top w:val="single" w:sz="8" w:space="0" w:color="797391" w:themeColor="accent6"/>
        <w:bottom w:val="single" w:sz="8" w:space="0" w:color="797391" w:themeColor="accent6"/>
      </w:tblBorders>
    </w:tblPr>
    <w:tblStylePr w:type="firstRow">
      <w:pPr>
        <w:spacing w:before="0" w:after="0" w:line="240" w:lineRule="auto"/>
      </w:pPr>
      <w:rPr>
        <w:b/>
        <w:bCs/>
      </w:rPr>
      <w:tblPr/>
      <w:tcPr>
        <w:tcBorders>
          <w:top w:val="single" w:sz="8" w:space="0" w:color="797391" w:themeColor="accent6"/>
          <w:left w:val="nil"/>
          <w:bottom w:val="single" w:sz="8" w:space="0" w:color="797391" w:themeColor="accent6"/>
          <w:right w:val="nil"/>
          <w:insideH w:val="nil"/>
          <w:insideV w:val="nil"/>
        </w:tcBorders>
      </w:tcPr>
    </w:tblStylePr>
    <w:tblStylePr w:type="lastRow">
      <w:pPr>
        <w:spacing w:before="0" w:after="0" w:line="240" w:lineRule="auto"/>
      </w:pPr>
      <w:rPr>
        <w:b/>
        <w:bCs/>
      </w:rPr>
      <w:tblPr/>
      <w:tcPr>
        <w:tcBorders>
          <w:top w:val="single" w:sz="8" w:space="0" w:color="797391" w:themeColor="accent6"/>
          <w:left w:val="nil"/>
          <w:bottom w:val="single" w:sz="8" w:space="0" w:color="79739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CE3" w:themeFill="accent6" w:themeFillTint="3F"/>
      </w:tcPr>
    </w:tblStylePr>
    <w:tblStylePr w:type="band1Horz">
      <w:tblPr/>
      <w:tcPr>
        <w:tcBorders>
          <w:left w:val="nil"/>
          <w:right w:val="nil"/>
          <w:insideH w:val="nil"/>
          <w:insideV w:val="nil"/>
        </w:tcBorders>
        <w:shd w:val="clear" w:color="auto" w:fill="DDDCE3" w:themeFill="accent6" w:themeFillTint="3F"/>
      </w:tcPr>
    </w:tblStylePr>
  </w:style>
  <w:style w:type="table" w:styleId="ListTable1Light">
    <w:name w:val="List Table 1 Light"/>
    <w:basedOn w:val="TableNormal"/>
    <w:uiPriority w:val="46"/>
    <w:semiHidden/>
    <w:rsid w:val="0022698D"/>
    <w:pPr>
      <w:spacing w:line="240" w:lineRule="auto"/>
    </w:pPr>
    <w:tblPr>
      <w:tblStyleRowBandSize w:val="1"/>
      <w:tblStyleColBandSize w:val="1"/>
    </w:tblPr>
    <w:tblStylePr w:type="firstRow">
      <w:rPr>
        <w:b/>
        <w:bCs/>
      </w:rPr>
      <w:tblPr/>
      <w:tcPr>
        <w:tcBorders>
          <w:bottom w:val="single" w:sz="4" w:space="0" w:color="888583" w:themeColor="text1" w:themeTint="99"/>
        </w:tcBorders>
      </w:tcPr>
    </w:tblStylePr>
    <w:tblStylePr w:type="lastRow">
      <w:rPr>
        <w:b/>
        <w:bCs/>
      </w:rPr>
      <w:tblPr/>
      <w:tcPr>
        <w:tcBorders>
          <w:top w:val="single" w:sz="4" w:space="0" w:color="888583" w:themeColor="text1" w:themeTint="99"/>
        </w:tcBorders>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ListTable1Light-Accent1">
    <w:name w:val="List Table 1 Light Accent 1"/>
    <w:basedOn w:val="TableNormal"/>
    <w:uiPriority w:val="46"/>
    <w:semiHidden/>
    <w:rsid w:val="0022698D"/>
    <w:pPr>
      <w:spacing w:line="240" w:lineRule="auto"/>
    </w:pPr>
    <w:tblPr>
      <w:tblStyleRowBandSize w:val="1"/>
      <w:tblStyleColBandSize w:val="1"/>
    </w:tblPr>
    <w:tblStylePr w:type="firstRow">
      <w:rPr>
        <w:b/>
        <w:bCs/>
      </w:rPr>
      <w:tblPr/>
      <w:tcPr>
        <w:tcBorders>
          <w:bottom w:val="single" w:sz="4" w:space="0" w:color="5B3DC5" w:themeColor="accent1" w:themeTint="99"/>
        </w:tcBorders>
      </w:tcPr>
    </w:tblStylePr>
    <w:tblStylePr w:type="lastRow">
      <w:rPr>
        <w:b/>
        <w:bCs/>
      </w:rPr>
      <w:tblPr/>
      <w:tcPr>
        <w:tcBorders>
          <w:top w:val="single" w:sz="4" w:space="0" w:color="5B3DC5" w:themeColor="accent1" w:themeTint="99"/>
        </w:tcBorders>
      </w:tcPr>
    </w:tblStylePr>
    <w:tblStylePr w:type="firstCol">
      <w:rPr>
        <w:b/>
        <w:bCs/>
      </w:rPr>
    </w:tblStylePr>
    <w:tblStylePr w:type="lastCol">
      <w:rPr>
        <w:b/>
        <w:bCs/>
      </w:rPr>
    </w:tblStylePr>
    <w:tblStylePr w:type="band1Vert">
      <w:tblPr/>
      <w:tcPr>
        <w:shd w:val="clear" w:color="auto" w:fill="C8BEEC" w:themeFill="accent1" w:themeFillTint="33"/>
      </w:tcPr>
    </w:tblStylePr>
    <w:tblStylePr w:type="band1Horz">
      <w:tblPr/>
      <w:tcPr>
        <w:shd w:val="clear" w:color="auto" w:fill="C8BEEC" w:themeFill="accent1" w:themeFillTint="33"/>
      </w:tcPr>
    </w:tblStylePr>
  </w:style>
  <w:style w:type="table" w:styleId="ListTable1Light-Accent2">
    <w:name w:val="List Table 1 Light Accent 2"/>
    <w:basedOn w:val="TableNormal"/>
    <w:uiPriority w:val="46"/>
    <w:semiHidden/>
    <w:rsid w:val="0022698D"/>
    <w:pPr>
      <w:spacing w:line="240" w:lineRule="auto"/>
    </w:pPr>
    <w:tblPr>
      <w:tblStyleRowBandSize w:val="1"/>
      <w:tblStyleColBandSize w:val="1"/>
    </w:tblPr>
    <w:tblStylePr w:type="firstRow">
      <w:rPr>
        <w:b/>
        <w:bCs/>
      </w:rPr>
      <w:tblPr/>
      <w:tcPr>
        <w:tcBorders>
          <w:bottom w:val="single" w:sz="4" w:space="0" w:color="A3E3DF" w:themeColor="accent2" w:themeTint="99"/>
        </w:tcBorders>
      </w:tcPr>
    </w:tblStylePr>
    <w:tblStylePr w:type="lastRow">
      <w:rPr>
        <w:b/>
        <w:bCs/>
      </w:rPr>
      <w:tblPr/>
      <w:tcPr>
        <w:tcBorders>
          <w:top w:val="single" w:sz="4" w:space="0" w:color="A3E3DF" w:themeColor="accent2" w:themeTint="99"/>
        </w:tcBorders>
      </w:tcPr>
    </w:tblStylePr>
    <w:tblStylePr w:type="firstCol">
      <w:rPr>
        <w:b/>
        <w:bCs/>
      </w:rPr>
    </w:tblStylePr>
    <w:tblStylePr w:type="lastCol">
      <w:rPr>
        <w:b/>
        <w:bCs/>
      </w:rPr>
    </w:tblStylePr>
    <w:tblStylePr w:type="band1Vert">
      <w:tblPr/>
      <w:tcPr>
        <w:shd w:val="clear" w:color="auto" w:fill="E0F5F4" w:themeFill="accent2" w:themeFillTint="33"/>
      </w:tcPr>
    </w:tblStylePr>
    <w:tblStylePr w:type="band1Horz">
      <w:tblPr/>
      <w:tcPr>
        <w:shd w:val="clear" w:color="auto" w:fill="E0F5F4" w:themeFill="accent2" w:themeFillTint="33"/>
      </w:tcPr>
    </w:tblStylePr>
  </w:style>
  <w:style w:type="table" w:styleId="ListTable1Light-Accent3">
    <w:name w:val="List Table 1 Light Accent 3"/>
    <w:basedOn w:val="TableNormal"/>
    <w:uiPriority w:val="46"/>
    <w:semiHidden/>
    <w:rsid w:val="0022698D"/>
    <w:pPr>
      <w:spacing w:line="240" w:lineRule="auto"/>
    </w:pPr>
    <w:tblPr>
      <w:tblStyleRowBandSize w:val="1"/>
      <w:tblStyleColBandSize w:val="1"/>
    </w:tblPr>
    <w:tblStylePr w:type="firstRow">
      <w:rPr>
        <w:b/>
        <w:bCs/>
      </w:rPr>
      <w:tblPr/>
      <w:tcPr>
        <w:tcBorders>
          <w:bottom w:val="single" w:sz="4" w:space="0" w:color="C1ECEA" w:themeColor="accent3" w:themeTint="99"/>
        </w:tcBorders>
      </w:tcPr>
    </w:tblStylePr>
    <w:tblStylePr w:type="lastRow">
      <w:rPr>
        <w:b/>
        <w:bCs/>
      </w:rPr>
      <w:tblPr/>
      <w:tcPr>
        <w:tcBorders>
          <w:top w:val="single" w:sz="4" w:space="0" w:color="C1ECEA" w:themeColor="accent3" w:themeTint="99"/>
        </w:tcBorders>
      </w:tcPr>
    </w:tblStylePr>
    <w:tblStylePr w:type="firstCol">
      <w:rPr>
        <w:b/>
        <w:bCs/>
      </w:rPr>
    </w:tblStylePr>
    <w:tblStylePr w:type="lastCol">
      <w:rPr>
        <w:b/>
        <w:bCs/>
      </w:rPr>
    </w:tblStylePr>
    <w:tblStylePr w:type="band1Vert">
      <w:tblPr/>
      <w:tcPr>
        <w:shd w:val="clear" w:color="auto" w:fill="EAF8F8" w:themeFill="accent3" w:themeFillTint="33"/>
      </w:tcPr>
    </w:tblStylePr>
    <w:tblStylePr w:type="band1Horz">
      <w:tblPr/>
      <w:tcPr>
        <w:shd w:val="clear" w:color="auto" w:fill="EAF8F8" w:themeFill="accent3" w:themeFillTint="33"/>
      </w:tcPr>
    </w:tblStylePr>
  </w:style>
  <w:style w:type="table" w:styleId="ListTable1Light-Accent4">
    <w:name w:val="List Table 1 Light Accent 4"/>
    <w:basedOn w:val="TableNormal"/>
    <w:uiPriority w:val="46"/>
    <w:semiHidden/>
    <w:rsid w:val="0022698D"/>
    <w:pPr>
      <w:spacing w:line="240" w:lineRule="auto"/>
    </w:pPr>
    <w:tblPr>
      <w:tblStyleRowBandSize w:val="1"/>
      <w:tblStyleColBandSize w:val="1"/>
    </w:tblPr>
    <w:tblStylePr w:type="firstRow">
      <w:rPr>
        <w:b/>
        <w:bCs/>
      </w:rPr>
      <w:tblPr/>
      <w:tcPr>
        <w:tcBorders>
          <w:bottom w:val="single" w:sz="4" w:space="0" w:color="37FFF4" w:themeColor="accent4" w:themeTint="99"/>
        </w:tcBorders>
      </w:tcPr>
    </w:tblStylePr>
    <w:tblStylePr w:type="lastRow">
      <w:rPr>
        <w:b/>
        <w:bCs/>
      </w:rPr>
      <w:tblPr/>
      <w:tcPr>
        <w:tcBorders>
          <w:top w:val="single" w:sz="4" w:space="0" w:color="37FFF4" w:themeColor="accent4" w:themeTint="99"/>
        </w:tcBorders>
      </w:tcPr>
    </w:tblStylePr>
    <w:tblStylePr w:type="firstCol">
      <w:rPr>
        <w:b/>
        <w:bCs/>
      </w:rPr>
    </w:tblStylePr>
    <w:tblStylePr w:type="lastCol">
      <w:rPr>
        <w:b/>
        <w:bCs/>
      </w:rPr>
    </w:tblStylePr>
    <w:tblStylePr w:type="band1Vert">
      <w:tblPr/>
      <w:tcPr>
        <w:shd w:val="clear" w:color="auto" w:fill="BCFFFB" w:themeFill="accent4" w:themeFillTint="33"/>
      </w:tcPr>
    </w:tblStylePr>
    <w:tblStylePr w:type="band1Horz">
      <w:tblPr/>
      <w:tcPr>
        <w:shd w:val="clear" w:color="auto" w:fill="BCFFFB" w:themeFill="accent4" w:themeFillTint="33"/>
      </w:tcPr>
    </w:tblStylePr>
  </w:style>
  <w:style w:type="table" w:styleId="ListTable1Light-Accent5">
    <w:name w:val="List Table 1 Light Accent 5"/>
    <w:basedOn w:val="TableNormal"/>
    <w:uiPriority w:val="46"/>
    <w:semiHidden/>
    <w:rsid w:val="0022698D"/>
    <w:pPr>
      <w:spacing w:line="240" w:lineRule="auto"/>
    </w:pPr>
    <w:tblPr>
      <w:tblStyleRowBandSize w:val="1"/>
      <w:tblStyleColBandSize w:val="1"/>
    </w:tblPr>
    <w:tblStylePr w:type="firstRow">
      <w:rPr>
        <w:b/>
        <w:bCs/>
      </w:rPr>
      <w:tblPr/>
      <w:tcPr>
        <w:tcBorders>
          <w:bottom w:val="single" w:sz="4" w:space="0" w:color="8E83B1" w:themeColor="accent5" w:themeTint="99"/>
        </w:tcBorders>
      </w:tcPr>
    </w:tblStylePr>
    <w:tblStylePr w:type="lastRow">
      <w:rPr>
        <w:b/>
        <w:bCs/>
      </w:rPr>
      <w:tblPr/>
      <w:tcPr>
        <w:tcBorders>
          <w:top w:val="single" w:sz="4" w:space="0" w:color="8E83B1" w:themeColor="accent5" w:themeTint="99"/>
        </w:tcBorders>
      </w:tcPr>
    </w:tblStylePr>
    <w:tblStylePr w:type="firstCol">
      <w:rPr>
        <w:b/>
        <w:bCs/>
      </w:rPr>
    </w:tblStylePr>
    <w:tblStylePr w:type="lastCol">
      <w:rPr>
        <w:b/>
        <w:bCs/>
      </w:rPr>
    </w:tblStylePr>
    <w:tblStylePr w:type="band1Vert">
      <w:tblPr/>
      <w:tcPr>
        <w:shd w:val="clear" w:color="auto" w:fill="D9D5E5" w:themeFill="accent5" w:themeFillTint="33"/>
      </w:tcPr>
    </w:tblStylePr>
    <w:tblStylePr w:type="band1Horz">
      <w:tblPr/>
      <w:tcPr>
        <w:shd w:val="clear" w:color="auto" w:fill="D9D5E5" w:themeFill="accent5" w:themeFillTint="33"/>
      </w:tcPr>
    </w:tblStylePr>
  </w:style>
  <w:style w:type="table" w:styleId="ListTable1Light-Accent6">
    <w:name w:val="List Table 1 Light Accent 6"/>
    <w:basedOn w:val="TableNormal"/>
    <w:uiPriority w:val="46"/>
    <w:semiHidden/>
    <w:rsid w:val="0022698D"/>
    <w:pPr>
      <w:spacing w:line="240" w:lineRule="auto"/>
    </w:pPr>
    <w:tblPr>
      <w:tblStyleRowBandSize w:val="1"/>
      <w:tblStyleColBandSize w:val="1"/>
    </w:tblPr>
    <w:tblStylePr w:type="firstRow">
      <w:rPr>
        <w:b/>
        <w:bCs/>
      </w:rPr>
      <w:tblPr/>
      <w:tcPr>
        <w:tcBorders>
          <w:bottom w:val="single" w:sz="4" w:space="0" w:color="AEABBD" w:themeColor="accent6" w:themeTint="99"/>
        </w:tcBorders>
      </w:tcPr>
    </w:tblStylePr>
    <w:tblStylePr w:type="lastRow">
      <w:rPr>
        <w:b/>
        <w:bCs/>
      </w:rPr>
      <w:tblPr/>
      <w:tcPr>
        <w:tcBorders>
          <w:top w:val="single" w:sz="4" w:space="0" w:color="AEABBD" w:themeColor="accent6" w:themeTint="99"/>
        </w:tcBorders>
      </w:tcPr>
    </w:tblStylePr>
    <w:tblStylePr w:type="firstCol">
      <w:rPr>
        <w:b/>
        <w:bCs/>
      </w:rPr>
    </w:tblStylePr>
    <w:tblStylePr w:type="lastCol">
      <w:rPr>
        <w:b/>
        <w:bCs/>
      </w:rPr>
    </w:tblStylePr>
    <w:tblStylePr w:type="band1Vert">
      <w:tblPr/>
      <w:tcPr>
        <w:shd w:val="clear" w:color="auto" w:fill="E4E3E9" w:themeFill="accent6" w:themeFillTint="33"/>
      </w:tcPr>
    </w:tblStylePr>
    <w:tblStylePr w:type="band1Horz">
      <w:tblPr/>
      <w:tcPr>
        <w:shd w:val="clear" w:color="auto" w:fill="E4E3E9" w:themeFill="accent6" w:themeFillTint="33"/>
      </w:tcPr>
    </w:tblStylePr>
  </w:style>
  <w:style w:type="table" w:styleId="ListTable2">
    <w:name w:val="List Table 2"/>
    <w:basedOn w:val="TableNormal"/>
    <w:uiPriority w:val="47"/>
    <w:semiHidden/>
    <w:rsid w:val="0022698D"/>
    <w:pPr>
      <w:spacing w:line="240" w:lineRule="auto"/>
    </w:pPr>
    <w:tblPr>
      <w:tblStyleRowBandSize w:val="1"/>
      <w:tblStyleColBandSize w:val="1"/>
      <w:tblBorders>
        <w:top w:val="single" w:sz="4" w:space="0" w:color="888583" w:themeColor="text1" w:themeTint="99"/>
        <w:bottom w:val="single" w:sz="4" w:space="0" w:color="888583" w:themeColor="text1" w:themeTint="99"/>
        <w:insideH w:val="single" w:sz="4" w:space="0" w:color="888583"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ListTable2-Accent1">
    <w:name w:val="List Table 2 Accent 1"/>
    <w:basedOn w:val="TableNormal"/>
    <w:uiPriority w:val="47"/>
    <w:semiHidden/>
    <w:rsid w:val="0022698D"/>
    <w:pPr>
      <w:spacing w:line="240" w:lineRule="auto"/>
    </w:pPr>
    <w:tblPr>
      <w:tblStyleRowBandSize w:val="1"/>
      <w:tblStyleColBandSize w:val="1"/>
      <w:tblBorders>
        <w:top w:val="single" w:sz="4" w:space="0" w:color="5B3DC5" w:themeColor="accent1" w:themeTint="99"/>
        <w:bottom w:val="single" w:sz="4" w:space="0" w:color="5B3DC5" w:themeColor="accent1" w:themeTint="99"/>
        <w:insideH w:val="single" w:sz="4" w:space="0" w:color="5B3DC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8BEEC" w:themeFill="accent1" w:themeFillTint="33"/>
      </w:tcPr>
    </w:tblStylePr>
    <w:tblStylePr w:type="band1Horz">
      <w:tblPr/>
      <w:tcPr>
        <w:shd w:val="clear" w:color="auto" w:fill="C8BEEC" w:themeFill="accent1" w:themeFillTint="33"/>
      </w:tcPr>
    </w:tblStylePr>
  </w:style>
  <w:style w:type="table" w:styleId="ListTable2-Accent2">
    <w:name w:val="List Table 2 Accent 2"/>
    <w:basedOn w:val="TableNormal"/>
    <w:uiPriority w:val="47"/>
    <w:semiHidden/>
    <w:rsid w:val="0022698D"/>
    <w:pPr>
      <w:spacing w:line="240" w:lineRule="auto"/>
    </w:pPr>
    <w:tblPr>
      <w:tblStyleRowBandSize w:val="1"/>
      <w:tblStyleColBandSize w:val="1"/>
      <w:tblBorders>
        <w:top w:val="single" w:sz="4" w:space="0" w:color="A3E3DF" w:themeColor="accent2" w:themeTint="99"/>
        <w:bottom w:val="single" w:sz="4" w:space="0" w:color="A3E3DF" w:themeColor="accent2" w:themeTint="99"/>
        <w:insideH w:val="single" w:sz="4" w:space="0" w:color="A3E3D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5F4" w:themeFill="accent2" w:themeFillTint="33"/>
      </w:tcPr>
    </w:tblStylePr>
    <w:tblStylePr w:type="band1Horz">
      <w:tblPr/>
      <w:tcPr>
        <w:shd w:val="clear" w:color="auto" w:fill="E0F5F4" w:themeFill="accent2" w:themeFillTint="33"/>
      </w:tcPr>
    </w:tblStylePr>
  </w:style>
  <w:style w:type="table" w:styleId="ListTable2-Accent3">
    <w:name w:val="List Table 2 Accent 3"/>
    <w:basedOn w:val="TableNormal"/>
    <w:uiPriority w:val="47"/>
    <w:semiHidden/>
    <w:rsid w:val="0022698D"/>
    <w:pPr>
      <w:spacing w:line="240" w:lineRule="auto"/>
    </w:pPr>
    <w:tblPr>
      <w:tblStyleRowBandSize w:val="1"/>
      <w:tblStyleColBandSize w:val="1"/>
      <w:tblBorders>
        <w:top w:val="single" w:sz="4" w:space="0" w:color="C1ECEA" w:themeColor="accent3" w:themeTint="99"/>
        <w:bottom w:val="single" w:sz="4" w:space="0" w:color="C1ECEA" w:themeColor="accent3" w:themeTint="99"/>
        <w:insideH w:val="single" w:sz="4" w:space="0" w:color="C1ECE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8F8" w:themeFill="accent3" w:themeFillTint="33"/>
      </w:tcPr>
    </w:tblStylePr>
    <w:tblStylePr w:type="band1Horz">
      <w:tblPr/>
      <w:tcPr>
        <w:shd w:val="clear" w:color="auto" w:fill="EAF8F8" w:themeFill="accent3" w:themeFillTint="33"/>
      </w:tcPr>
    </w:tblStylePr>
  </w:style>
  <w:style w:type="table" w:styleId="ListTable2-Accent4">
    <w:name w:val="List Table 2 Accent 4"/>
    <w:basedOn w:val="TableNormal"/>
    <w:uiPriority w:val="47"/>
    <w:semiHidden/>
    <w:rsid w:val="0022698D"/>
    <w:pPr>
      <w:spacing w:line="240" w:lineRule="auto"/>
    </w:pPr>
    <w:tblPr>
      <w:tblStyleRowBandSize w:val="1"/>
      <w:tblStyleColBandSize w:val="1"/>
      <w:tblBorders>
        <w:top w:val="single" w:sz="4" w:space="0" w:color="37FFF4" w:themeColor="accent4" w:themeTint="99"/>
        <w:bottom w:val="single" w:sz="4" w:space="0" w:color="37FFF4" w:themeColor="accent4" w:themeTint="99"/>
        <w:insideH w:val="single" w:sz="4" w:space="0" w:color="37FFF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FFB" w:themeFill="accent4" w:themeFillTint="33"/>
      </w:tcPr>
    </w:tblStylePr>
    <w:tblStylePr w:type="band1Horz">
      <w:tblPr/>
      <w:tcPr>
        <w:shd w:val="clear" w:color="auto" w:fill="BCFFFB" w:themeFill="accent4" w:themeFillTint="33"/>
      </w:tcPr>
    </w:tblStylePr>
  </w:style>
  <w:style w:type="table" w:styleId="ListTable2-Accent5">
    <w:name w:val="List Table 2 Accent 5"/>
    <w:basedOn w:val="TableNormal"/>
    <w:uiPriority w:val="47"/>
    <w:semiHidden/>
    <w:rsid w:val="0022698D"/>
    <w:pPr>
      <w:spacing w:line="240" w:lineRule="auto"/>
    </w:pPr>
    <w:tblPr>
      <w:tblStyleRowBandSize w:val="1"/>
      <w:tblStyleColBandSize w:val="1"/>
      <w:tblBorders>
        <w:top w:val="single" w:sz="4" w:space="0" w:color="8E83B1" w:themeColor="accent5" w:themeTint="99"/>
        <w:bottom w:val="single" w:sz="4" w:space="0" w:color="8E83B1" w:themeColor="accent5" w:themeTint="99"/>
        <w:insideH w:val="single" w:sz="4" w:space="0" w:color="8E83B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D5E5" w:themeFill="accent5" w:themeFillTint="33"/>
      </w:tcPr>
    </w:tblStylePr>
    <w:tblStylePr w:type="band1Horz">
      <w:tblPr/>
      <w:tcPr>
        <w:shd w:val="clear" w:color="auto" w:fill="D9D5E5" w:themeFill="accent5" w:themeFillTint="33"/>
      </w:tcPr>
    </w:tblStylePr>
  </w:style>
  <w:style w:type="table" w:styleId="ListTable2-Accent6">
    <w:name w:val="List Table 2 Accent 6"/>
    <w:basedOn w:val="TableNormal"/>
    <w:uiPriority w:val="47"/>
    <w:semiHidden/>
    <w:rsid w:val="0022698D"/>
    <w:pPr>
      <w:spacing w:line="240" w:lineRule="auto"/>
    </w:pPr>
    <w:tblPr>
      <w:tblStyleRowBandSize w:val="1"/>
      <w:tblStyleColBandSize w:val="1"/>
      <w:tblBorders>
        <w:top w:val="single" w:sz="4" w:space="0" w:color="AEABBD" w:themeColor="accent6" w:themeTint="99"/>
        <w:bottom w:val="single" w:sz="4" w:space="0" w:color="AEABBD" w:themeColor="accent6" w:themeTint="99"/>
        <w:insideH w:val="single" w:sz="4" w:space="0" w:color="AEABB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3E9" w:themeFill="accent6" w:themeFillTint="33"/>
      </w:tcPr>
    </w:tblStylePr>
    <w:tblStylePr w:type="band1Horz">
      <w:tblPr/>
      <w:tcPr>
        <w:shd w:val="clear" w:color="auto" w:fill="E4E3E9" w:themeFill="accent6" w:themeFillTint="33"/>
      </w:tcPr>
    </w:tblStylePr>
  </w:style>
  <w:style w:type="table" w:styleId="ListTable3">
    <w:name w:val="List Table 3"/>
    <w:basedOn w:val="TableNormal"/>
    <w:uiPriority w:val="48"/>
    <w:semiHidden/>
    <w:rsid w:val="0022698D"/>
    <w:pPr>
      <w:spacing w:line="240" w:lineRule="auto"/>
    </w:pPr>
    <w:tblPr>
      <w:tblStyleRowBandSize w:val="1"/>
      <w:tblStyleColBandSize w:val="1"/>
      <w:tblBorders>
        <w:top w:val="single" w:sz="4" w:space="0" w:color="363534" w:themeColor="text1"/>
        <w:left w:val="single" w:sz="4" w:space="0" w:color="363534" w:themeColor="text1"/>
        <w:bottom w:val="single" w:sz="4" w:space="0" w:color="363534" w:themeColor="text1"/>
        <w:right w:val="single" w:sz="4" w:space="0" w:color="363534" w:themeColor="text1"/>
      </w:tblBorders>
    </w:tblPr>
    <w:tblStylePr w:type="firstRow">
      <w:rPr>
        <w:b/>
        <w:bCs/>
        <w:color w:val="FFFFFF" w:themeColor="background1"/>
      </w:rPr>
      <w:tblPr/>
      <w:tcPr>
        <w:shd w:val="clear" w:color="auto" w:fill="363534" w:themeFill="text1"/>
      </w:tcPr>
    </w:tblStylePr>
    <w:tblStylePr w:type="lastRow">
      <w:rPr>
        <w:b/>
        <w:bCs/>
      </w:rPr>
      <w:tblPr/>
      <w:tcPr>
        <w:tcBorders>
          <w:top w:val="double" w:sz="4" w:space="0" w:color="363534"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63534" w:themeColor="text1"/>
          <w:right w:val="single" w:sz="4" w:space="0" w:color="363534" w:themeColor="text1"/>
        </w:tcBorders>
      </w:tcPr>
    </w:tblStylePr>
    <w:tblStylePr w:type="band1Horz">
      <w:tblPr/>
      <w:tcPr>
        <w:tcBorders>
          <w:top w:val="single" w:sz="4" w:space="0" w:color="363534" w:themeColor="text1"/>
          <w:bottom w:val="single" w:sz="4" w:space="0" w:color="36353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63534" w:themeColor="text1"/>
          <w:left w:val="nil"/>
        </w:tcBorders>
      </w:tcPr>
    </w:tblStylePr>
    <w:tblStylePr w:type="swCell">
      <w:tblPr/>
      <w:tcPr>
        <w:tcBorders>
          <w:top w:val="double" w:sz="4" w:space="0" w:color="363534" w:themeColor="text1"/>
          <w:right w:val="nil"/>
        </w:tcBorders>
      </w:tcPr>
    </w:tblStylePr>
  </w:style>
  <w:style w:type="table" w:styleId="ListTable3-Accent1">
    <w:name w:val="List Table 3 Accent 1"/>
    <w:basedOn w:val="TableNormal"/>
    <w:uiPriority w:val="48"/>
    <w:semiHidden/>
    <w:rsid w:val="0022698D"/>
    <w:pPr>
      <w:spacing w:line="240" w:lineRule="auto"/>
    </w:pPr>
    <w:tblPr>
      <w:tblStyleRowBandSize w:val="1"/>
      <w:tblStyleColBandSize w:val="1"/>
      <w:tblBorders>
        <w:top w:val="single" w:sz="4" w:space="0" w:color="201547" w:themeColor="accent1"/>
        <w:left w:val="single" w:sz="4" w:space="0" w:color="201547" w:themeColor="accent1"/>
        <w:bottom w:val="single" w:sz="4" w:space="0" w:color="201547" w:themeColor="accent1"/>
        <w:right w:val="single" w:sz="4" w:space="0" w:color="201547" w:themeColor="accent1"/>
      </w:tblBorders>
    </w:tblPr>
    <w:tblStylePr w:type="firstRow">
      <w:rPr>
        <w:b/>
        <w:bCs/>
        <w:color w:val="FFFFFF" w:themeColor="background1"/>
      </w:rPr>
      <w:tblPr/>
      <w:tcPr>
        <w:shd w:val="clear" w:color="auto" w:fill="201547" w:themeFill="accent1"/>
      </w:tcPr>
    </w:tblStylePr>
    <w:tblStylePr w:type="lastRow">
      <w:rPr>
        <w:b/>
        <w:bCs/>
      </w:rPr>
      <w:tblPr/>
      <w:tcPr>
        <w:tcBorders>
          <w:top w:val="double" w:sz="4" w:space="0" w:color="20154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01547" w:themeColor="accent1"/>
          <w:right w:val="single" w:sz="4" w:space="0" w:color="201547" w:themeColor="accent1"/>
        </w:tcBorders>
      </w:tcPr>
    </w:tblStylePr>
    <w:tblStylePr w:type="band1Horz">
      <w:tblPr/>
      <w:tcPr>
        <w:tcBorders>
          <w:top w:val="single" w:sz="4" w:space="0" w:color="201547" w:themeColor="accent1"/>
          <w:bottom w:val="single" w:sz="4" w:space="0" w:color="20154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01547" w:themeColor="accent1"/>
          <w:left w:val="nil"/>
        </w:tcBorders>
      </w:tcPr>
    </w:tblStylePr>
    <w:tblStylePr w:type="swCell">
      <w:tblPr/>
      <w:tcPr>
        <w:tcBorders>
          <w:top w:val="double" w:sz="4" w:space="0" w:color="201547" w:themeColor="accent1"/>
          <w:right w:val="nil"/>
        </w:tcBorders>
      </w:tcPr>
    </w:tblStylePr>
  </w:style>
  <w:style w:type="table" w:styleId="ListTable3-Accent2">
    <w:name w:val="List Table 3 Accent 2"/>
    <w:basedOn w:val="TableNormal"/>
    <w:uiPriority w:val="48"/>
    <w:semiHidden/>
    <w:rsid w:val="0022698D"/>
    <w:pPr>
      <w:spacing w:line="240" w:lineRule="auto"/>
    </w:pPr>
    <w:tblPr>
      <w:tblStyleRowBandSize w:val="1"/>
      <w:tblStyleColBandSize w:val="1"/>
      <w:tblBorders>
        <w:top w:val="single" w:sz="4" w:space="0" w:color="66D1CB" w:themeColor="accent2"/>
        <w:left w:val="single" w:sz="4" w:space="0" w:color="66D1CB" w:themeColor="accent2"/>
        <w:bottom w:val="single" w:sz="4" w:space="0" w:color="66D1CB" w:themeColor="accent2"/>
        <w:right w:val="single" w:sz="4" w:space="0" w:color="66D1CB" w:themeColor="accent2"/>
      </w:tblBorders>
    </w:tblPr>
    <w:tblStylePr w:type="firstRow">
      <w:rPr>
        <w:b/>
        <w:bCs/>
        <w:color w:val="FFFFFF" w:themeColor="background1"/>
      </w:rPr>
      <w:tblPr/>
      <w:tcPr>
        <w:shd w:val="clear" w:color="auto" w:fill="66D1CB" w:themeFill="accent2"/>
      </w:tcPr>
    </w:tblStylePr>
    <w:tblStylePr w:type="lastRow">
      <w:rPr>
        <w:b/>
        <w:bCs/>
      </w:rPr>
      <w:tblPr/>
      <w:tcPr>
        <w:tcBorders>
          <w:top w:val="double" w:sz="4" w:space="0" w:color="66D1C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D1CB" w:themeColor="accent2"/>
          <w:right w:val="single" w:sz="4" w:space="0" w:color="66D1CB" w:themeColor="accent2"/>
        </w:tcBorders>
      </w:tcPr>
    </w:tblStylePr>
    <w:tblStylePr w:type="band1Horz">
      <w:tblPr/>
      <w:tcPr>
        <w:tcBorders>
          <w:top w:val="single" w:sz="4" w:space="0" w:color="66D1CB" w:themeColor="accent2"/>
          <w:bottom w:val="single" w:sz="4" w:space="0" w:color="66D1C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D1CB" w:themeColor="accent2"/>
          <w:left w:val="nil"/>
        </w:tcBorders>
      </w:tcPr>
    </w:tblStylePr>
    <w:tblStylePr w:type="swCell">
      <w:tblPr/>
      <w:tcPr>
        <w:tcBorders>
          <w:top w:val="double" w:sz="4" w:space="0" w:color="66D1CB" w:themeColor="accent2"/>
          <w:right w:val="nil"/>
        </w:tcBorders>
      </w:tcPr>
    </w:tblStylePr>
  </w:style>
  <w:style w:type="table" w:styleId="ListTable3-Accent3">
    <w:name w:val="List Table 3 Accent 3"/>
    <w:basedOn w:val="TableNormal"/>
    <w:uiPriority w:val="48"/>
    <w:semiHidden/>
    <w:rsid w:val="0022698D"/>
    <w:pPr>
      <w:spacing w:line="240" w:lineRule="auto"/>
    </w:pPr>
    <w:tblPr>
      <w:tblStyleRowBandSize w:val="1"/>
      <w:tblStyleColBandSize w:val="1"/>
      <w:tblBorders>
        <w:top w:val="single" w:sz="4" w:space="0" w:color="99E0DD" w:themeColor="accent3"/>
        <w:left w:val="single" w:sz="4" w:space="0" w:color="99E0DD" w:themeColor="accent3"/>
        <w:bottom w:val="single" w:sz="4" w:space="0" w:color="99E0DD" w:themeColor="accent3"/>
        <w:right w:val="single" w:sz="4" w:space="0" w:color="99E0DD" w:themeColor="accent3"/>
      </w:tblBorders>
    </w:tblPr>
    <w:tblStylePr w:type="firstRow">
      <w:rPr>
        <w:b/>
        <w:bCs/>
        <w:color w:val="FFFFFF" w:themeColor="background1"/>
      </w:rPr>
      <w:tblPr/>
      <w:tcPr>
        <w:shd w:val="clear" w:color="auto" w:fill="99E0DD" w:themeFill="accent3"/>
      </w:tcPr>
    </w:tblStylePr>
    <w:tblStylePr w:type="lastRow">
      <w:rPr>
        <w:b/>
        <w:bCs/>
      </w:rPr>
      <w:tblPr/>
      <w:tcPr>
        <w:tcBorders>
          <w:top w:val="double" w:sz="4" w:space="0" w:color="99E0D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9E0DD" w:themeColor="accent3"/>
          <w:right w:val="single" w:sz="4" w:space="0" w:color="99E0DD" w:themeColor="accent3"/>
        </w:tcBorders>
      </w:tcPr>
    </w:tblStylePr>
    <w:tblStylePr w:type="band1Horz">
      <w:tblPr/>
      <w:tcPr>
        <w:tcBorders>
          <w:top w:val="single" w:sz="4" w:space="0" w:color="99E0DD" w:themeColor="accent3"/>
          <w:bottom w:val="single" w:sz="4" w:space="0" w:color="99E0D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9E0DD" w:themeColor="accent3"/>
          <w:left w:val="nil"/>
        </w:tcBorders>
      </w:tcPr>
    </w:tblStylePr>
    <w:tblStylePr w:type="swCell">
      <w:tblPr/>
      <w:tcPr>
        <w:tcBorders>
          <w:top w:val="double" w:sz="4" w:space="0" w:color="99E0DD" w:themeColor="accent3"/>
          <w:right w:val="nil"/>
        </w:tcBorders>
      </w:tcPr>
    </w:tblStylePr>
  </w:style>
  <w:style w:type="table" w:styleId="ListTable3-Accent4">
    <w:name w:val="List Table 3 Accent 4"/>
    <w:basedOn w:val="TableNormal"/>
    <w:uiPriority w:val="48"/>
    <w:semiHidden/>
    <w:rsid w:val="0022698D"/>
    <w:pPr>
      <w:spacing w:line="240" w:lineRule="auto"/>
    </w:pPr>
    <w:tblPr>
      <w:tblStyleRowBandSize w:val="1"/>
      <w:tblStyleColBandSize w:val="1"/>
      <w:tblBorders>
        <w:top w:val="single" w:sz="4" w:space="0" w:color="00B2A9" w:themeColor="accent4"/>
        <w:left w:val="single" w:sz="4" w:space="0" w:color="00B2A9" w:themeColor="accent4"/>
        <w:bottom w:val="single" w:sz="4" w:space="0" w:color="00B2A9" w:themeColor="accent4"/>
        <w:right w:val="single" w:sz="4" w:space="0" w:color="00B2A9" w:themeColor="accent4"/>
      </w:tblBorders>
    </w:tblPr>
    <w:tblStylePr w:type="firstRow">
      <w:rPr>
        <w:b/>
        <w:bCs/>
        <w:color w:val="FFFFFF" w:themeColor="background1"/>
      </w:rPr>
      <w:tblPr/>
      <w:tcPr>
        <w:shd w:val="clear" w:color="auto" w:fill="00B2A9" w:themeFill="accent4"/>
      </w:tcPr>
    </w:tblStylePr>
    <w:tblStylePr w:type="lastRow">
      <w:rPr>
        <w:b/>
        <w:bCs/>
      </w:rPr>
      <w:tblPr/>
      <w:tcPr>
        <w:tcBorders>
          <w:top w:val="double" w:sz="4" w:space="0" w:color="00B2A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2A9" w:themeColor="accent4"/>
          <w:right w:val="single" w:sz="4" w:space="0" w:color="00B2A9" w:themeColor="accent4"/>
        </w:tcBorders>
      </w:tcPr>
    </w:tblStylePr>
    <w:tblStylePr w:type="band1Horz">
      <w:tblPr/>
      <w:tcPr>
        <w:tcBorders>
          <w:top w:val="single" w:sz="4" w:space="0" w:color="00B2A9" w:themeColor="accent4"/>
          <w:bottom w:val="single" w:sz="4" w:space="0" w:color="00B2A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2A9" w:themeColor="accent4"/>
          <w:left w:val="nil"/>
        </w:tcBorders>
      </w:tcPr>
    </w:tblStylePr>
    <w:tblStylePr w:type="swCell">
      <w:tblPr/>
      <w:tcPr>
        <w:tcBorders>
          <w:top w:val="double" w:sz="4" w:space="0" w:color="00B2A9" w:themeColor="accent4"/>
          <w:right w:val="nil"/>
        </w:tcBorders>
      </w:tcPr>
    </w:tblStylePr>
  </w:style>
  <w:style w:type="table" w:styleId="ListTable3-Accent5">
    <w:name w:val="List Table 3 Accent 5"/>
    <w:basedOn w:val="TableNormal"/>
    <w:uiPriority w:val="48"/>
    <w:semiHidden/>
    <w:rsid w:val="0022698D"/>
    <w:pPr>
      <w:spacing w:line="240" w:lineRule="auto"/>
    </w:pPr>
    <w:tblPr>
      <w:tblStyleRowBandSize w:val="1"/>
      <w:tblStyleColBandSize w:val="1"/>
      <w:tblBorders>
        <w:top w:val="single" w:sz="4" w:space="0" w:color="4D446C" w:themeColor="accent5"/>
        <w:left w:val="single" w:sz="4" w:space="0" w:color="4D446C" w:themeColor="accent5"/>
        <w:bottom w:val="single" w:sz="4" w:space="0" w:color="4D446C" w:themeColor="accent5"/>
        <w:right w:val="single" w:sz="4" w:space="0" w:color="4D446C" w:themeColor="accent5"/>
      </w:tblBorders>
    </w:tblPr>
    <w:tblStylePr w:type="firstRow">
      <w:rPr>
        <w:b/>
        <w:bCs/>
        <w:color w:val="FFFFFF" w:themeColor="background1"/>
      </w:rPr>
      <w:tblPr/>
      <w:tcPr>
        <w:shd w:val="clear" w:color="auto" w:fill="4D446C" w:themeFill="accent5"/>
      </w:tcPr>
    </w:tblStylePr>
    <w:tblStylePr w:type="lastRow">
      <w:rPr>
        <w:b/>
        <w:bCs/>
      </w:rPr>
      <w:tblPr/>
      <w:tcPr>
        <w:tcBorders>
          <w:top w:val="double" w:sz="4" w:space="0" w:color="4D446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46C" w:themeColor="accent5"/>
          <w:right w:val="single" w:sz="4" w:space="0" w:color="4D446C" w:themeColor="accent5"/>
        </w:tcBorders>
      </w:tcPr>
    </w:tblStylePr>
    <w:tblStylePr w:type="band1Horz">
      <w:tblPr/>
      <w:tcPr>
        <w:tcBorders>
          <w:top w:val="single" w:sz="4" w:space="0" w:color="4D446C" w:themeColor="accent5"/>
          <w:bottom w:val="single" w:sz="4" w:space="0" w:color="4D446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46C" w:themeColor="accent5"/>
          <w:left w:val="nil"/>
        </w:tcBorders>
      </w:tcPr>
    </w:tblStylePr>
    <w:tblStylePr w:type="swCell">
      <w:tblPr/>
      <w:tcPr>
        <w:tcBorders>
          <w:top w:val="double" w:sz="4" w:space="0" w:color="4D446C" w:themeColor="accent5"/>
          <w:right w:val="nil"/>
        </w:tcBorders>
      </w:tcPr>
    </w:tblStylePr>
  </w:style>
  <w:style w:type="table" w:styleId="ListTable3-Accent6">
    <w:name w:val="List Table 3 Accent 6"/>
    <w:basedOn w:val="TableNormal"/>
    <w:uiPriority w:val="48"/>
    <w:semiHidden/>
    <w:rsid w:val="0022698D"/>
    <w:pPr>
      <w:spacing w:line="240" w:lineRule="auto"/>
    </w:pPr>
    <w:tblPr>
      <w:tblStyleRowBandSize w:val="1"/>
      <w:tblStyleColBandSize w:val="1"/>
      <w:tblBorders>
        <w:top w:val="single" w:sz="4" w:space="0" w:color="797391" w:themeColor="accent6"/>
        <w:left w:val="single" w:sz="4" w:space="0" w:color="797391" w:themeColor="accent6"/>
        <w:bottom w:val="single" w:sz="4" w:space="0" w:color="797391" w:themeColor="accent6"/>
        <w:right w:val="single" w:sz="4" w:space="0" w:color="797391" w:themeColor="accent6"/>
      </w:tblBorders>
    </w:tblPr>
    <w:tblStylePr w:type="firstRow">
      <w:rPr>
        <w:b/>
        <w:bCs/>
        <w:color w:val="FFFFFF" w:themeColor="background1"/>
      </w:rPr>
      <w:tblPr/>
      <w:tcPr>
        <w:shd w:val="clear" w:color="auto" w:fill="797391" w:themeFill="accent6"/>
      </w:tcPr>
    </w:tblStylePr>
    <w:tblStylePr w:type="lastRow">
      <w:rPr>
        <w:b/>
        <w:bCs/>
      </w:rPr>
      <w:tblPr/>
      <w:tcPr>
        <w:tcBorders>
          <w:top w:val="double" w:sz="4" w:space="0" w:color="79739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97391" w:themeColor="accent6"/>
          <w:right w:val="single" w:sz="4" w:space="0" w:color="797391" w:themeColor="accent6"/>
        </w:tcBorders>
      </w:tcPr>
    </w:tblStylePr>
    <w:tblStylePr w:type="band1Horz">
      <w:tblPr/>
      <w:tcPr>
        <w:tcBorders>
          <w:top w:val="single" w:sz="4" w:space="0" w:color="797391" w:themeColor="accent6"/>
          <w:bottom w:val="single" w:sz="4" w:space="0" w:color="79739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97391" w:themeColor="accent6"/>
          <w:left w:val="nil"/>
        </w:tcBorders>
      </w:tcPr>
    </w:tblStylePr>
    <w:tblStylePr w:type="swCell">
      <w:tblPr/>
      <w:tcPr>
        <w:tcBorders>
          <w:top w:val="double" w:sz="4" w:space="0" w:color="797391" w:themeColor="accent6"/>
          <w:right w:val="nil"/>
        </w:tcBorders>
      </w:tcPr>
    </w:tblStylePr>
  </w:style>
  <w:style w:type="table" w:styleId="ListTable4">
    <w:name w:val="List Table 4"/>
    <w:basedOn w:val="TableNormal"/>
    <w:uiPriority w:val="49"/>
    <w:semiHidden/>
    <w:rsid w:val="0022698D"/>
    <w:pPr>
      <w:spacing w:line="240" w:lineRule="auto"/>
    </w:pPr>
    <w:tblPr>
      <w:tblStyleRowBandSize w:val="1"/>
      <w:tblStyleColBandSize w:val="1"/>
      <w:tblBorders>
        <w:top w:val="single" w:sz="4" w:space="0" w:color="888583" w:themeColor="text1" w:themeTint="99"/>
        <w:left w:val="single" w:sz="4" w:space="0" w:color="888583" w:themeColor="text1" w:themeTint="99"/>
        <w:bottom w:val="single" w:sz="4" w:space="0" w:color="888583" w:themeColor="text1" w:themeTint="99"/>
        <w:right w:val="single" w:sz="4" w:space="0" w:color="888583" w:themeColor="text1" w:themeTint="99"/>
        <w:insideH w:val="single" w:sz="4" w:space="0" w:color="888583" w:themeColor="text1" w:themeTint="99"/>
      </w:tblBorders>
    </w:tblPr>
    <w:tblStylePr w:type="firstRow">
      <w:rPr>
        <w:b/>
        <w:bCs/>
        <w:color w:val="FFFFFF" w:themeColor="background1"/>
      </w:rPr>
      <w:tblPr/>
      <w:tcPr>
        <w:tcBorders>
          <w:top w:val="single" w:sz="4" w:space="0" w:color="363534" w:themeColor="text1"/>
          <w:left w:val="single" w:sz="4" w:space="0" w:color="363534" w:themeColor="text1"/>
          <w:bottom w:val="single" w:sz="4" w:space="0" w:color="363534" w:themeColor="text1"/>
          <w:right w:val="single" w:sz="4" w:space="0" w:color="363534" w:themeColor="text1"/>
          <w:insideH w:val="nil"/>
        </w:tcBorders>
        <w:shd w:val="clear" w:color="auto" w:fill="363534" w:themeFill="text1"/>
      </w:tcPr>
    </w:tblStylePr>
    <w:tblStylePr w:type="lastRow">
      <w:rPr>
        <w:b/>
        <w:bCs/>
      </w:rPr>
      <w:tblPr/>
      <w:tcPr>
        <w:tcBorders>
          <w:top w:val="double" w:sz="4" w:space="0" w:color="888583" w:themeColor="text1" w:themeTint="99"/>
        </w:tcBorders>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ListTable4-Accent1">
    <w:name w:val="List Table 4 Accent 1"/>
    <w:basedOn w:val="TableNormal"/>
    <w:uiPriority w:val="49"/>
    <w:semiHidden/>
    <w:rsid w:val="0022698D"/>
    <w:pPr>
      <w:spacing w:line="240" w:lineRule="auto"/>
    </w:pPr>
    <w:tblPr>
      <w:tblStyleRowBandSize w:val="1"/>
      <w:tblStyleColBandSize w:val="1"/>
      <w:tblBorders>
        <w:top w:val="single" w:sz="4" w:space="0" w:color="5B3DC5" w:themeColor="accent1" w:themeTint="99"/>
        <w:left w:val="single" w:sz="4" w:space="0" w:color="5B3DC5" w:themeColor="accent1" w:themeTint="99"/>
        <w:bottom w:val="single" w:sz="4" w:space="0" w:color="5B3DC5" w:themeColor="accent1" w:themeTint="99"/>
        <w:right w:val="single" w:sz="4" w:space="0" w:color="5B3DC5" w:themeColor="accent1" w:themeTint="99"/>
        <w:insideH w:val="single" w:sz="4" w:space="0" w:color="5B3DC5" w:themeColor="accent1" w:themeTint="99"/>
      </w:tblBorders>
    </w:tblPr>
    <w:tblStylePr w:type="firstRow">
      <w:rPr>
        <w:b/>
        <w:bCs/>
        <w:color w:val="FFFFFF" w:themeColor="background1"/>
      </w:rPr>
      <w:tblPr/>
      <w:tcPr>
        <w:tcBorders>
          <w:top w:val="single" w:sz="4" w:space="0" w:color="201547" w:themeColor="accent1"/>
          <w:left w:val="single" w:sz="4" w:space="0" w:color="201547" w:themeColor="accent1"/>
          <w:bottom w:val="single" w:sz="4" w:space="0" w:color="201547" w:themeColor="accent1"/>
          <w:right w:val="single" w:sz="4" w:space="0" w:color="201547" w:themeColor="accent1"/>
          <w:insideH w:val="nil"/>
        </w:tcBorders>
        <w:shd w:val="clear" w:color="auto" w:fill="201547" w:themeFill="accent1"/>
      </w:tcPr>
    </w:tblStylePr>
    <w:tblStylePr w:type="lastRow">
      <w:rPr>
        <w:b/>
        <w:bCs/>
      </w:rPr>
      <w:tblPr/>
      <w:tcPr>
        <w:tcBorders>
          <w:top w:val="double" w:sz="4" w:space="0" w:color="5B3DC5" w:themeColor="accent1" w:themeTint="99"/>
        </w:tcBorders>
      </w:tcPr>
    </w:tblStylePr>
    <w:tblStylePr w:type="firstCol">
      <w:rPr>
        <w:b/>
        <w:bCs/>
      </w:rPr>
    </w:tblStylePr>
    <w:tblStylePr w:type="lastCol">
      <w:rPr>
        <w:b/>
        <w:bCs/>
      </w:rPr>
    </w:tblStylePr>
    <w:tblStylePr w:type="band1Vert">
      <w:tblPr/>
      <w:tcPr>
        <w:shd w:val="clear" w:color="auto" w:fill="C8BEEC" w:themeFill="accent1" w:themeFillTint="33"/>
      </w:tcPr>
    </w:tblStylePr>
    <w:tblStylePr w:type="band1Horz">
      <w:tblPr/>
      <w:tcPr>
        <w:shd w:val="clear" w:color="auto" w:fill="C8BEEC" w:themeFill="accent1" w:themeFillTint="33"/>
      </w:tcPr>
    </w:tblStylePr>
  </w:style>
  <w:style w:type="table" w:styleId="ListTable4-Accent2">
    <w:name w:val="List Table 4 Accent 2"/>
    <w:basedOn w:val="TableNormal"/>
    <w:uiPriority w:val="49"/>
    <w:semiHidden/>
    <w:rsid w:val="0022698D"/>
    <w:pPr>
      <w:spacing w:line="240" w:lineRule="auto"/>
    </w:pPr>
    <w:tblPr>
      <w:tblStyleRowBandSize w:val="1"/>
      <w:tblStyleColBandSize w:val="1"/>
      <w:tblBorders>
        <w:top w:val="single" w:sz="4" w:space="0" w:color="A3E3DF" w:themeColor="accent2" w:themeTint="99"/>
        <w:left w:val="single" w:sz="4" w:space="0" w:color="A3E3DF" w:themeColor="accent2" w:themeTint="99"/>
        <w:bottom w:val="single" w:sz="4" w:space="0" w:color="A3E3DF" w:themeColor="accent2" w:themeTint="99"/>
        <w:right w:val="single" w:sz="4" w:space="0" w:color="A3E3DF" w:themeColor="accent2" w:themeTint="99"/>
        <w:insideH w:val="single" w:sz="4" w:space="0" w:color="A3E3DF" w:themeColor="accent2" w:themeTint="99"/>
      </w:tblBorders>
    </w:tblPr>
    <w:tblStylePr w:type="firstRow">
      <w:rPr>
        <w:b/>
        <w:bCs/>
        <w:color w:val="FFFFFF" w:themeColor="background1"/>
      </w:rPr>
      <w:tblPr/>
      <w:tcPr>
        <w:tcBorders>
          <w:top w:val="single" w:sz="4" w:space="0" w:color="66D1CB" w:themeColor="accent2"/>
          <w:left w:val="single" w:sz="4" w:space="0" w:color="66D1CB" w:themeColor="accent2"/>
          <w:bottom w:val="single" w:sz="4" w:space="0" w:color="66D1CB" w:themeColor="accent2"/>
          <w:right w:val="single" w:sz="4" w:space="0" w:color="66D1CB" w:themeColor="accent2"/>
          <w:insideH w:val="nil"/>
        </w:tcBorders>
        <w:shd w:val="clear" w:color="auto" w:fill="66D1CB" w:themeFill="accent2"/>
      </w:tcPr>
    </w:tblStylePr>
    <w:tblStylePr w:type="lastRow">
      <w:rPr>
        <w:b/>
        <w:bCs/>
      </w:rPr>
      <w:tblPr/>
      <w:tcPr>
        <w:tcBorders>
          <w:top w:val="double" w:sz="4" w:space="0" w:color="A3E3DF" w:themeColor="accent2" w:themeTint="99"/>
        </w:tcBorders>
      </w:tcPr>
    </w:tblStylePr>
    <w:tblStylePr w:type="firstCol">
      <w:rPr>
        <w:b/>
        <w:bCs/>
      </w:rPr>
    </w:tblStylePr>
    <w:tblStylePr w:type="lastCol">
      <w:rPr>
        <w:b/>
        <w:bCs/>
      </w:rPr>
    </w:tblStylePr>
    <w:tblStylePr w:type="band1Vert">
      <w:tblPr/>
      <w:tcPr>
        <w:shd w:val="clear" w:color="auto" w:fill="E0F5F4" w:themeFill="accent2" w:themeFillTint="33"/>
      </w:tcPr>
    </w:tblStylePr>
    <w:tblStylePr w:type="band1Horz">
      <w:tblPr/>
      <w:tcPr>
        <w:shd w:val="clear" w:color="auto" w:fill="E0F5F4" w:themeFill="accent2" w:themeFillTint="33"/>
      </w:tcPr>
    </w:tblStylePr>
  </w:style>
  <w:style w:type="table" w:styleId="ListTable4-Accent3">
    <w:name w:val="List Table 4 Accent 3"/>
    <w:basedOn w:val="TableNormal"/>
    <w:uiPriority w:val="49"/>
    <w:semiHidden/>
    <w:rsid w:val="0022698D"/>
    <w:pPr>
      <w:spacing w:line="240" w:lineRule="auto"/>
    </w:pPr>
    <w:tblPr>
      <w:tblStyleRowBandSize w:val="1"/>
      <w:tblStyleColBandSize w:val="1"/>
      <w:tblBorders>
        <w:top w:val="single" w:sz="4" w:space="0" w:color="C1ECEA" w:themeColor="accent3" w:themeTint="99"/>
        <w:left w:val="single" w:sz="4" w:space="0" w:color="C1ECEA" w:themeColor="accent3" w:themeTint="99"/>
        <w:bottom w:val="single" w:sz="4" w:space="0" w:color="C1ECEA" w:themeColor="accent3" w:themeTint="99"/>
        <w:right w:val="single" w:sz="4" w:space="0" w:color="C1ECEA" w:themeColor="accent3" w:themeTint="99"/>
        <w:insideH w:val="single" w:sz="4" w:space="0" w:color="C1ECEA" w:themeColor="accent3" w:themeTint="99"/>
      </w:tblBorders>
    </w:tblPr>
    <w:tblStylePr w:type="firstRow">
      <w:rPr>
        <w:b/>
        <w:bCs/>
        <w:color w:val="FFFFFF" w:themeColor="background1"/>
      </w:rPr>
      <w:tblPr/>
      <w:tcPr>
        <w:tcBorders>
          <w:top w:val="single" w:sz="4" w:space="0" w:color="99E0DD" w:themeColor="accent3"/>
          <w:left w:val="single" w:sz="4" w:space="0" w:color="99E0DD" w:themeColor="accent3"/>
          <w:bottom w:val="single" w:sz="4" w:space="0" w:color="99E0DD" w:themeColor="accent3"/>
          <w:right w:val="single" w:sz="4" w:space="0" w:color="99E0DD" w:themeColor="accent3"/>
          <w:insideH w:val="nil"/>
        </w:tcBorders>
        <w:shd w:val="clear" w:color="auto" w:fill="99E0DD" w:themeFill="accent3"/>
      </w:tcPr>
    </w:tblStylePr>
    <w:tblStylePr w:type="lastRow">
      <w:rPr>
        <w:b/>
        <w:bCs/>
      </w:rPr>
      <w:tblPr/>
      <w:tcPr>
        <w:tcBorders>
          <w:top w:val="double" w:sz="4" w:space="0" w:color="C1ECEA" w:themeColor="accent3" w:themeTint="99"/>
        </w:tcBorders>
      </w:tcPr>
    </w:tblStylePr>
    <w:tblStylePr w:type="firstCol">
      <w:rPr>
        <w:b/>
        <w:bCs/>
      </w:rPr>
    </w:tblStylePr>
    <w:tblStylePr w:type="lastCol">
      <w:rPr>
        <w:b/>
        <w:bCs/>
      </w:rPr>
    </w:tblStylePr>
    <w:tblStylePr w:type="band1Vert">
      <w:tblPr/>
      <w:tcPr>
        <w:shd w:val="clear" w:color="auto" w:fill="EAF8F8" w:themeFill="accent3" w:themeFillTint="33"/>
      </w:tcPr>
    </w:tblStylePr>
    <w:tblStylePr w:type="band1Horz">
      <w:tblPr/>
      <w:tcPr>
        <w:shd w:val="clear" w:color="auto" w:fill="EAF8F8" w:themeFill="accent3" w:themeFillTint="33"/>
      </w:tcPr>
    </w:tblStylePr>
  </w:style>
  <w:style w:type="table" w:styleId="ListTable4-Accent4">
    <w:name w:val="List Table 4 Accent 4"/>
    <w:basedOn w:val="TableNormal"/>
    <w:uiPriority w:val="49"/>
    <w:semiHidden/>
    <w:rsid w:val="0022698D"/>
    <w:pPr>
      <w:spacing w:line="240" w:lineRule="auto"/>
    </w:pPr>
    <w:tblPr>
      <w:tblStyleRowBandSize w:val="1"/>
      <w:tblStyleColBandSize w:val="1"/>
      <w:tblBorders>
        <w:top w:val="single" w:sz="4" w:space="0" w:color="37FFF4" w:themeColor="accent4" w:themeTint="99"/>
        <w:left w:val="single" w:sz="4" w:space="0" w:color="37FFF4" w:themeColor="accent4" w:themeTint="99"/>
        <w:bottom w:val="single" w:sz="4" w:space="0" w:color="37FFF4" w:themeColor="accent4" w:themeTint="99"/>
        <w:right w:val="single" w:sz="4" w:space="0" w:color="37FFF4" w:themeColor="accent4" w:themeTint="99"/>
        <w:insideH w:val="single" w:sz="4" w:space="0" w:color="37FFF4" w:themeColor="accent4" w:themeTint="99"/>
      </w:tblBorders>
    </w:tblPr>
    <w:tblStylePr w:type="firstRow">
      <w:rPr>
        <w:b/>
        <w:bCs/>
        <w:color w:val="FFFFFF" w:themeColor="background1"/>
      </w:rPr>
      <w:tblPr/>
      <w:tcPr>
        <w:tcBorders>
          <w:top w:val="single" w:sz="4" w:space="0" w:color="00B2A9" w:themeColor="accent4"/>
          <w:left w:val="single" w:sz="4" w:space="0" w:color="00B2A9" w:themeColor="accent4"/>
          <w:bottom w:val="single" w:sz="4" w:space="0" w:color="00B2A9" w:themeColor="accent4"/>
          <w:right w:val="single" w:sz="4" w:space="0" w:color="00B2A9" w:themeColor="accent4"/>
          <w:insideH w:val="nil"/>
        </w:tcBorders>
        <w:shd w:val="clear" w:color="auto" w:fill="00B2A9" w:themeFill="accent4"/>
      </w:tcPr>
    </w:tblStylePr>
    <w:tblStylePr w:type="lastRow">
      <w:rPr>
        <w:b/>
        <w:bCs/>
      </w:rPr>
      <w:tblPr/>
      <w:tcPr>
        <w:tcBorders>
          <w:top w:val="double" w:sz="4" w:space="0" w:color="37FFF4" w:themeColor="accent4" w:themeTint="99"/>
        </w:tcBorders>
      </w:tcPr>
    </w:tblStylePr>
    <w:tblStylePr w:type="firstCol">
      <w:rPr>
        <w:b/>
        <w:bCs/>
      </w:rPr>
    </w:tblStylePr>
    <w:tblStylePr w:type="lastCol">
      <w:rPr>
        <w:b/>
        <w:bCs/>
      </w:rPr>
    </w:tblStylePr>
    <w:tblStylePr w:type="band1Vert">
      <w:tblPr/>
      <w:tcPr>
        <w:shd w:val="clear" w:color="auto" w:fill="BCFFFB" w:themeFill="accent4" w:themeFillTint="33"/>
      </w:tcPr>
    </w:tblStylePr>
    <w:tblStylePr w:type="band1Horz">
      <w:tblPr/>
      <w:tcPr>
        <w:shd w:val="clear" w:color="auto" w:fill="BCFFFB" w:themeFill="accent4" w:themeFillTint="33"/>
      </w:tcPr>
    </w:tblStylePr>
  </w:style>
  <w:style w:type="table" w:styleId="ListTable4-Accent5">
    <w:name w:val="List Table 4 Accent 5"/>
    <w:basedOn w:val="TableNormal"/>
    <w:uiPriority w:val="49"/>
    <w:semiHidden/>
    <w:rsid w:val="0022698D"/>
    <w:pPr>
      <w:spacing w:line="240" w:lineRule="auto"/>
    </w:pPr>
    <w:tblPr>
      <w:tblStyleRowBandSize w:val="1"/>
      <w:tblStyleColBandSize w:val="1"/>
      <w:tblBorders>
        <w:top w:val="single" w:sz="4" w:space="0" w:color="8E83B1" w:themeColor="accent5" w:themeTint="99"/>
        <w:left w:val="single" w:sz="4" w:space="0" w:color="8E83B1" w:themeColor="accent5" w:themeTint="99"/>
        <w:bottom w:val="single" w:sz="4" w:space="0" w:color="8E83B1" w:themeColor="accent5" w:themeTint="99"/>
        <w:right w:val="single" w:sz="4" w:space="0" w:color="8E83B1" w:themeColor="accent5" w:themeTint="99"/>
        <w:insideH w:val="single" w:sz="4" w:space="0" w:color="8E83B1" w:themeColor="accent5" w:themeTint="99"/>
      </w:tblBorders>
    </w:tblPr>
    <w:tblStylePr w:type="firstRow">
      <w:rPr>
        <w:b/>
        <w:bCs/>
        <w:color w:val="FFFFFF" w:themeColor="background1"/>
      </w:rPr>
      <w:tblPr/>
      <w:tcPr>
        <w:tcBorders>
          <w:top w:val="single" w:sz="4" w:space="0" w:color="4D446C" w:themeColor="accent5"/>
          <w:left w:val="single" w:sz="4" w:space="0" w:color="4D446C" w:themeColor="accent5"/>
          <w:bottom w:val="single" w:sz="4" w:space="0" w:color="4D446C" w:themeColor="accent5"/>
          <w:right w:val="single" w:sz="4" w:space="0" w:color="4D446C" w:themeColor="accent5"/>
          <w:insideH w:val="nil"/>
        </w:tcBorders>
        <w:shd w:val="clear" w:color="auto" w:fill="4D446C" w:themeFill="accent5"/>
      </w:tcPr>
    </w:tblStylePr>
    <w:tblStylePr w:type="lastRow">
      <w:rPr>
        <w:b/>
        <w:bCs/>
      </w:rPr>
      <w:tblPr/>
      <w:tcPr>
        <w:tcBorders>
          <w:top w:val="double" w:sz="4" w:space="0" w:color="8E83B1" w:themeColor="accent5" w:themeTint="99"/>
        </w:tcBorders>
      </w:tcPr>
    </w:tblStylePr>
    <w:tblStylePr w:type="firstCol">
      <w:rPr>
        <w:b/>
        <w:bCs/>
      </w:rPr>
    </w:tblStylePr>
    <w:tblStylePr w:type="lastCol">
      <w:rPr>
        <w:b/>
        <w:bCs/>
      </w:rPr>
    </w:tblStylePr>
    <w:tblStylePr w:type="band1Vert">
      <w:tblPr/>
      <w:tcPr>
        <w:shd w:val="clear" w:color="auto" w:fill="D9D5E5" w:themeFill="accent5" w:themeFillTint="33"/>
      </w:tcPr>
    </w:tblStylePr>
    <w:tblStylePr w:type="band1Horz">
      <w:tblPr/>
      <w:tcPr>
        <w:shd w:val="clear" w:color="auto" w:fill="D9D5E5" w:themeFill="accent5" w:themeFillTint="33"/>
      </w:tcPr>
    </w:tblStylePr>
  </w:style>
  <w:style w:type="table" w:styleId="ListTable4-Accent6">
    <w:name w:val="List Table 4 Accent 6"/>
    <w:basedOn w:val="TableNormal"/>
    <w:uiPriority w:val="49"/>
    <w:semiHidden/>
    <w:rsid w:val="0022698D"/>
    <w:pPr>
      <w:spacing w:line="240" w:lineRule="auto"/>
    </w:pPr>
    <w:tblPr>
      <w:tblStyleRowBandSize w:val="1"/>
      <w:tblStyleColBandSize w:val="1"/>
      <w:tblBorders>
        <w:top w:val="single" w:sz="4" w:space="0" w:color="AEABBD" w:themeColor="accent6" w:themeTint="99"/>
        <w:left w:val="single" w:sz="4" w:space="0" w:color="AEABBD" w:themeColor="accent6" w:themeTint="99"/>
        <w:bottom w:val="single" w:sz="4" w:space="0" w:color="AEABBD" w:themeColor="accent6" w:themeTint="99"/>
        <w:right w:val="single" w:sz="4" w:space="0" w:color="AEABBD" w:themeColor="accent6" w:themeTint="99"/>
        <w:insideH w:val="single" w:sz="4" w:space="0" w:color="AEABBD" w:themeColor="accent6" w:themeTint="99"/>
      </w:tblBorders>
    </w:tblPr>
    <w:tblStylePr w:type="firstRow">
      <w:rPr>
        <w:b/>
        <w:bCs/>
        <w:color w:val="FFFFFF" w:themeColor="background1"/>
      </w:rPr>
      <w:tblPr/>
      <w:tcPr>
        <w:tcBorders>
          <w:top w:val="single" w:sz="4" w:space="0" w:color="797391" w:themeColor="accent6"/>
          <w:left w:val="single" w:sz="4" w:space="0" w:color="797391" w:themeColor="accent6"/>
          <w:bottom w:val="single" w:sz="4" w:space="0" w:color="797391" w:themeColor="accent6"/>
          <w:right w:val="single" w:sz="4" w:space="0" w:color="797391" w:themeColor="accent6"/>
          <w:insideH w:val="nil"/>
        </w:tcBorders>
        <w:shd w:val="clear" w:color="auto" w:fill="797391" w:themeFill="accent6"/>
      </w:tcPr>
    </w:tblStylePr>
    <w:tblStylePr w:type="lastRow">
      <w:rPr>
        <w:b/>
        <w:bCs/>
      </w:rPr>
      <w:tblPr/>
      <w:tcPr>
        <w:tcBorders>
          <w:top w:val="double" w:sz="4" w:space="0" w:color="AEABBD" w:themeColor="accent6" w:themeTint="99"/>
        </w:tcBorders>
      </w:tcPr>
    </w:tblStylePr>
    <w:tblStylePr w:type="firstCol">
      <w:rPr>
        <w:b/>
        <w:bCs/>
      </w:rPr>
    </w:tblStylePr>
    <w:tblStylePr w:type="lastCol">
      <w:rPr>
        <w:b/>
        <w:bCs/>
      </w:rPr>
    </w:tblStylePr>
    <w:tblStylePr w:type="band1Vert">
      <w:tblPr/>
      <w:tcPr>
        <w:shd w:val="clear" w:color="auto" w:fill="E4E3E9" w:themeFill="accent6" w:themeFillTint="33"/>
      </w:tcPr>
    </w:tblStylePr>
    <w:tblStylePr w:type="band1Horz">
      <w:tblPr/>
      <w:tcPr>
        <w:shd w:val="clear" w:color="auto" w:fill="E4E3E9" w:themeFill="accent6" w:themeFillTint="33"/>
      </w:tcPr>
    </w:tblStylePr>
  </w:style>
  <w:style w:type="table" w:styleId="ListTable5Dark">
    <w:name w:val="List Table 5 Dark"/>
    <w:basedOn w:val="TableNormal"/>
    <w:uiPriority w:val="50"/>
    <w:semiHidden/>
    <w:rsid w:val="0022698D"/>
    <w:pPr>
      <w:spacing w:line="240" w:lineRule="auto"/>
    </w:pPr>
    <w:rPr>
      <w:color w:val="FFFFFF" w:themeColor="background1"/>
    </w:rPr>
    <w:tblPr>
      <w:tblStyleRowBandSize w:val="1"/>
      <w:tblStyleColBandSize w:val="1"/>
      <w:tblBorders>
        <w:top w:val="single" w:sz="24" w:space="0" w:color="363534" w:themeColor="text1"/>
        <w:left w:val="single" w:sz="24" w:space="0" w:color="363534" w:themeColor="text1"/>
        <w:bottom w:val="single" w:sz="24" w:space="0" w:color="363534" w:themeColor="text1"/>
        <w:right w:val="single" w:sz="24" w:space="0" w:color="363534" w:themeColor="text1"/>
      </w:tblBorders>
    </w:tblPr>
    <w:tcPr>
      <w:shd w:val="clear" w:color="auto" w:fill="363534"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22698D"/>
    <w:pPr>
      <w:spacing w:line="240" w:lineRule="auto"/>
    </w:pPr>
    <w:rPr>
      <w:color w:val="FFFFFF" w:themeColor="background1"/>
    </w:rPr>
    <w:tblPr>
      <w:tblStyleRowBandSize w:val="1"/>
      <w:tblStyleColBandSize w:val="1"/>
      <w:tblBorders>
        <w:top w:val="single" w:sz="24" w:space="0" w:color="201547" w:themeColor="accent1"/>
        <w:left w:val="single" w:sz="24" w:space="0" w:color="201547" w:themeColor="accent1"/>
        <w:bottom w:val="single" w:sz="24" w:space="0" w:color="201547" w:themeColor="accent1"/>
        <w:right w:val="single" w:sz="24" w:space="0" w:color="201547" w:themeColor="accent1"/>
      </w:tblBorders>
    </w:tblPr>
    <w:tcPr>
      <w:shd w:val="clear" w:color="auto" w:fill="20154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22698D"/>
    <w:pPr>
      <w:spacing w:line="240" w:lineRule="auto"/>
    </w:pPr>
    <w:rPr>
      <w:color w:val="FFFFFF" w:themeColor="background1"/>
    </w:rPr>
    <w:tblPr>
      <w:tblStyleRowBandSize w:val="1"/>
      <w:tblStyleColBandSize w:val="1"/>
      <w:tblBorders>
        <w:top w:val="single" w:sz="24" w:space="0" w:color="66D1CB" w:themeColor="accent2"/>
        <w:left w:val="single" w:sz="24" w:space="0" w:color="66D1CB" w:themeColor="accent2"/>
        <w:bottom w:val="single" w:sz="24" w:space="0" w:color="66D1CB" w:themeColor="accent2"/>
        <w:right w:val="single" w:sz="24" w:space="0" w:color="66D1CB" w:themeColor="accent2"/>
      </w:tblBorders>
    </w:tblPr>
    <w:tcPr>
      <w:shd w:val="clear" w:color="auto" w:fill="66D1C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22698D"/>
    <w:pPr>
      <w:spacing w:line="240" w:lineRule="auto"/>
    </w:pPr>
    <w:rPr>
      <w:color w:val="FFFFFF" w:themeColor="background1"/>
    </w:rPr>
    <w:tblPr>
      <w:tblStyleRowBandSize w:val="1"/>
      <w:tblStyleColBandSize w:val="1"/>
      <w:tblBorders>
        <w:top w:val="single" w:sz="24" w:space="0" w:color="99E0DD" w:themeColor="accent3"/>
        <w:left w:val="single" w:sz="24" w:space="0" w:color="99E0DD" w:themeColor="accent3"/>
        <w:bottom w:val="single" w:sz="24" w:space="0" w:color="99E0DD" w:themeColor="accent3"/>
        <w:right w:val="single" w:sz="24" w:space="0" w:color="99E0DD" w:themeColor="accent3"/>
      </w:tblBorders>
    </w:tblPr>
    <w:tcPr>
      <w:shd w:val="clear" w:color="auto" w:fill="99E0D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22698D"/>
    <w:pPr>
      <w:spacing w:line="240" w:lineRule="auto"/>
    </w:pPr>
    <w:rPr>
      <w:color w:val="FFFFFF" w:themeColor="background1"/>
    </w:rPr>
    <w:tblPr>
      <w:tblStyleRowBandSize w:val="1"/>
      <w:tblStyleColBandSize w:val="1"/>
      <w:tblBorders>
        <w:top w:val="single" w:sz="24" w:space="0" w:color="00B2A9" w:themeColor="accent4"/>
        <w:left w:val="single" w:sz="24" w:space="0" w:color="00B2A9" w:themeColor="accent4"/>
        <w:bottom w:val="single" w:sz="24" w:space="0" w:color="00B2A9" w:themeColor="accent4"/>
        <w:right w:val="single" w:sz="24" w:space="0" w:color="00B2A9" w:themeColor="accent4"/>
      </w:tblBorders>
    </w:tblPr>
    <w:tcPr>
      <w:shd w:val="clear" w:color="auto" w:fill="00B2A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22698D"/>
    <w:pPr>
      <w:spacing w:line="240" w:lineRule="auto"/>
    </w:pPr>
    <w:rPr>
      <w:color w:val="FFFFFF" w:themeColor="background1"/>
    </w:rPr>
    <w:tblPr>
      <w:tblStyleRowBandSize w:val="1"/>
      <w:tblStyleColBandSize w:val="1"/>
      <w:tblBorders>
        <w:top w:val="single" w:sz="24" w:space="0" w:color="4D446C" w:themeColor="accent5"/>
        <w:left w:val="single" w:sz="24" w:space="0" w:color="4D446C" w:themeColor="accent5"/>
        <w:bottom w:val="single" w:sz="24" w:space="0" w:color="4D446C" w:themeColor="accent5"/>
        <w:right w:val="single" w:sz="24" w:space="0" w:color="4D446C" w:themeColor="accent5"/>
      </w:tblBorders>
    </w:tblPr>
    <w:tcPr>
      <w:shd w:val="clear" w:color="auto" w:fill="4D446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22698D"/>
    <w:pPr>
      <w:spacing w:line="240" w:lineRule="auto"/>
    </w:pPr>
    <w:rPr>
      <w:color w:val="FFFFFF" w:themeColor="background1"/>
    </w:rPr>
    <w:tblPr>
      <w:tblStyleRowBandSize w:val="1"/>
      <w:tblStyleColBandSize w:val="1"/>
      <w:tblBorders>
        <w:top w:val="single" w:sz="24" w:space="0" w:color="797391" w:themeColor="accent6"/>
        <w:left w:val="single" w:sz="24" w:space="0" w:color="797391" w:themeColor="accent6"/>
        <w:bottom w:val="single" w:sz="24" w:space="0" w:color="797391" w:themeColor="accent6"/>
        <w:right w:val="single" w:sz="24" w:space="0" w:color="797391" w:themeColor="accent6"/>
      </w:tblBorders>
    </w:tblPr>
    <w:tcPr>
      <w:shd w:val="clear" w:color="auto" w:fill="79739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22698D"/>
    <w:pPr>
      <w:spacing w:line="240" w:lineRule="auto"/>
    </w:pPr>
    <w:tblPr>
      <w:tblStyleRowBandSize w:val="1"/>
      <w:tblStyleColBandSize w:val="1"/>
      <w:tblBorders>
        <w:top w:val="single" w:sz="4" w:space="0" w:color="363534" w:themeColor="text1"/>
        <w:bottom w:val="single" w:sz="4" w:space="0" w:color="363534" w:themeColor="text1"/>
      </w:tblBorders>
    </w:tblPr>
    <w:tblStylePr w:type="firstRow">
      <w:rPr>
        <w:b/>
        <w:bCs/>
      </w:rPr>
      <w:tblPr/>
      <w:tcPr>
        <w:tcBorders>
          <w:bottom w:val="single" w:sz="4" w:space="0" w:color="363534" w:themeColor="text1"/>
        </w:tcBorders>
      </w:tcPr>
    </w:tblStylePr>
    <w:tblStylePr w:type="lastRow">
      <w:rPr>
        <w:b/>
        <w:bCs/>
      </w:rPr>
      <w:tblPr/>
      <w:tcPr>
        <w:tcBorders>
          <w:top w:val="double" w:sz="4" w:space="0" w:color="363534" w:themeColor="text1"/>
        </w:tcBorders>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ListTable6Colorful-Accent1">
    <w:name w:val="List Table 6 Colorful Accent 1"/>
    <w:basedOn w:val="TableNormal"/>
    <w:uiPriority w:val="51"/>
    <w:semiHidden/>
    <w:rsid w:val="0022698D"/>
    <w:pPr>
      <w:spacing w:line="240" w:lineRule="auto"/>
    </w:pPr>
    <w:rPr>
      <w:color w:val="170F34" w:themeColor="accent1" w:themeShade="BF"/>
    </w:rPr>
    <w:tblPr>
      <w:tblStyleRowBandSize w:val="1"/>
      <w:tblStyleColBandSize w:val="1"/>
      <w:tblBorders>
        <w:top w:val="single" w:sz="4" w:space="0" w:color="201547" w:themeColor="accent1"/>
        <w:bottom w:val="single" w:sz="4" w:space="0" w:color="201547" w:themeColor="accent1"/>
      </w:tblBorders>
    </w:tblPr>
    <w:tblStylePr w:type="firstRow">
      <w:rPr>
        <w:b/>
        <w:bCs/>
      </w:rPr>
      <w:tblPr/>
      <w:tcPr>
        <w:tcBorders>
          <w:bottom w:val="single" w:sz="4" w:space="0" w:color="201547" w:themeColor="accent1"/>
        </w:tcBorders>
      </w:tcPr>
    </w:tblStylePr>
    <w:tblStylePr w:type="lastRow">
      <w:rPr>
        <w:b/>
        <w:bCs/>
      </w:rPr>
      <w:tblPr/>
      <w:tcPr>
        <w:tcBorders>
          <w:top w:val="double" w:sz="4" w:space="0" w:color="201547" w:themeColor="accent1"/>
        </w:tcBorders>
      </w:tcPr>
    </w:tblStylePr>
    <w:tblStylePr w:type="firstCol">
      <w:rPr>
        <w:b/>
        <w:bCs/>
      </w:rPr>
    </w:tblStylePr>
    <w:tblStylePr w:type="lastCol">
      <w:rPr>
        <w:b/>
        <w:bCs/>
      </w:rPr>
    </w:tblStylePr>
    <w:tblStylePr w:type="band1Vert">
      <w:tblPr/>
      <w:tcPr>
        <w:shd w:val="clear" w:color="auto" w:fill="C8BEEC" w:themeFill="accent1" w:themeFillTint="33"/>
      </w:tcPr>
    </w:tblStylePr>
    <w:tblStylePr w:type="band1Horz">
      <w:tblPr/>
      <w:tcPr>
        <w:shd w:val="clear" w:color="auto" w:fill="C8BEEC" w:themeFill="accent1" w:themeFillTint="33"/>
      </w:tcPr>
    </w:tblStylePr>
  </w:style>
  <w:style w:type="table" w:styleId="ListTable6Colorful-Accent2">
    <w:name w:val="List Table 6 Colorful Accent 2"/>
    <w:basedOn w:val="TableNormal"/>
    <w:uiPriority w:val="51"/>
    <w:semiHidden/>
    <w:rsid w:val="0022698D"/>
    <w:pPr>
      <w:spacing w:line="240" w:lineRule="auto"/>
    </w:pPr>
    <w:rPr>
      <w:color w:val="35B2AB" w:themeColor="accent2" w:themeShade="BF"/>
    </w:rPr>
    <w:tblPr>
      <w:tblStyleRowBandSize w:val="1"/>
      <w:tblStyleColBandSize w:val="1"/>
      <w:tblBorders>
        <w:top w:val="single" w:sz="4" w:space="0" w:color="66D1CB" w:themeColor="accent2"/>
        <w:bottom w:val="single" w:sz="4" w:space="0" w:color="66D1CB" w:themeColor="accent2"/>
      </w:tblBorders>
    </w:tblPr>
    <w:tblStylePr w:type="firstRow">
      <w:rPr>
        <w:b/>
        <w:bCs/>
      </w:rPr>
      <w:tblPr/>
      <w:tcPr>
        <w:tcBorders>
          <w:bottom w:val="single" w:sz="4" w:space="0" w:color="66D1CB" w:themeColor="accent2"/>
        </w:tcBorders>
      </w:tcPr>
    </w:tblStylePr>
    <w:tblStylePr w:type="lastRow">
      <w:rPr>
        <w:b/>
        <w:bCs/>
      </w:rPr>
      <w:tblPr/>
      <w:tcPr>
        <w:tcBorders>
          <w:top w:val="double" w:sz="4" w:space="0" w:color="66D1CB" w:themeColor="accent2"/>
        </w:tcBorders>
      </w:tcPr>
    </w:tblStylePr>
    <w:tblStylePr w:type="firstCol">
      <w:rPr>
        <w:b/>
        <w:bCs/>
      </w:rPr>
    </w:tblStylePr>
    <w:tblStylePr w:type="lastCol">
      <w:rPr>
        <w:b/>
        <w:bCs/>
      </w:rPr>
    </w:tblStylePr>
    <w:tblStylePr w:type="band1Vert">
      <w:tblPr/>
      <w:tcPr>
        <w:shd w:val="clear" w:color="auto" w:fill="E0F5F4" w:themeFill="accent2" w:themeFillTint="33"/>
      </w:tcPr>
    </w:tblStylePr>
    <w:tblStylePr w:type="band1Horz">
      <w:tblPr/>
      <w:tcPr>
        <w:shd w:val="clear" w:color="auto" w:fill="E0F5F4" w:themeFill="accent2" w:themeFillTint="33"/>
      </w:tcPr>
    </w:tblStylePr>
  </w:style>
  <w:style w:type="table" w:styleId="ListTable6Colorful-Accent3">
    <w:name w:val="List Table 6 Colorful Accent 3"/>
    <w:basedOn w:val="TableNormal"/>
    <w:uiPriority w:val="51"/>
    <w:semiHidden/>
    <w:rsid w:val="0022698D"/>
    <w:pPr>
      <w:spacing w:line="240" w:lineRule="auto"/>
    </w:pPr>
    <w:rPr>
      <w:color w:val="50CAC4" w:themeColor="accent3" w:themeShade="BF"/>
    </w:rPr>
    <w:tblPr>
      <w:tblStyleRowBandSize w:val="1"/>
      <w:tblStyleColBandSize w:val="1"/>
      <w:tblBorders>
        <w:top w:val="single" w:sz="4" w:space="0" w:color="99E0DD" w:themeColor="accent3"/>
        <w:bottom w:val="single" w:sz="4" w:space="0" w:color="99E0DD" w:themeColor="accent3"/>
      </w:tblBorders>
    </w:tblPr>
    <w:tblStylePr w:type="firstRow">
      <w:rPr>
        <w:b/>
        <w:bCs/>
      </w:rPr>
      <w:tblPr/>
      <w:tcPr>
        <w:tcBorders>
          <w:bottom w:val="single" w:sz="4" w:space="0" w:color="99E0DD" w:themeColor="accent3"/>
        </w:tcBorders>
      </w:tcPr>
    </w:tblStylePr>
    <w:tblStylePr w:type="lastRow">
      <w:rPr>
        <w:b/>
        <w:bCs/>
      </w:rPr>
      <w:tblPr/>
      <w:tcPr>
        <w:tcBorders>
          <w:top w:val="double" w:sz="4" w:space="0" w:color="99E0DD" w:themeColor="accent3"/>
        </w:tcBorders>
      </w:tcPr>
    </w:tblStylePr>
    <w:tblStylePr w:type="firstCol">
      <w:rPr>
        <w:b/>
        <w:bCs/>
      </w:rPr>
    </w:tblStylePr>
    <w:tblStylePr w:type="lastCol">
      <w:rPr>
        <w:b/>
        <w:bCs/>
      </w:rPr>
    </w:tblStylePr>
    <w:tblStylePr w:type="band1Vert">
      <w:tblPr/>
      <w:tcPr>
        <w:shd w:val="clear" w:color="auto" w:fill="EAF8F8" w:themeFill="accent3" w:themeFillTint="33"/>
      </w:tcPr>
    </w:tblStylePr>
    <w:tblStylePr w:type="band1Horz">
      <w:tblPr/>
      <w:tcPr>
        <w:shd w:val="clear" w:color="auto" w:fill="EAF8F8" w:themeFill="accent3" w:themeFillTint="33"/>
      </w:tcPr>
    </w:tblStylePr>
  </w:style>
  <w:style w:type="table" w:styleId="ListTable6Colorful-Accent4">
    <w:name w:val="List Table 6 Colorful Accent 4"/>
    <w:basedOn w:val="TableNormal"/>
    <w:uiPriority w:val="51"/>
    <w:semiHidden/>
    <w:rsid w:val="0022698D"/>
    <w:pPr>
      <w:spacing w:line="240" w:lineRule="auto"/>
    </w:pPr>
    <w:rPr>
      <w:color w:val="00857E" w:themeColor="accent4" w:themeShade="BF"/>
    </w:rPr>
    <w:tblPr>
      <w:tblStyleRowBandSize w:val="1"/>
      <w:tblStyleColBandSize w:val="1"/>
      <w:tblBorders>
        <w:top w:val="single" w:sz="4" w:space="0" w:color="00B2A9" w:themeColor="accent4"/>
        <w:bottom w:val="single" w:sz="4" w:space="0" w:color="00B2A9" w:themeColor="accent4"/>
      </w:tblBorders>
    </w:tblPr>
    <w:tblStylePr w:type="firstRow">
      <w:rPr>
        <w:b/>
        <w:bCs/>
      </w:rPr>
      <w:tblPr/>
      <w:tcPr>
        <w:tcBorders>
          <w:bottom w:val="single" w:sz="4" w:space="0" w:color="00B2A9" w:themeColor="accent4"/>
        </w:tcBorders>
      </w:tcPr>
    </w:tblStylePr>
    <w:tblStylePr w:type="lastRow">
      <w:rPr>
        <w:b/>
        <w:bCs/>
      </w:rPr>
      <w:tblPr/>
      <w:tcPr>
        <w:tcBorders>
          <w:top w:val="double" w:sz="4" w:space="0" w:color="00B2A9" w:themeColor="accent4"/>
        </w:tcBorders>
      </w:tcPr>
    </w:tblStylePr>
    <w:tblStylePr w:type="firstCol">
      <w:rPr>
        <w:b/>
        <w:bCs/>
      </w:rPr>
    </w:tblStylePr>
    <w:tblStylePr w:type="lastCol">
      <w:rPr>
        <w:b/>
        <w:bCs/>
      </w:rPr>
    </w:tblStylePr>
    <w:tblStylePr w:type="band1Vert">
      <w:tblPr/>
      <w:tcPr>
        <w:shd w:val="clear" w:color="auto" w:fill="BCFFFB" w:themeFill="accent4" w:themeFillTint="33"/>
      </w:tcPr>
    </w:tblStylePr>
    <w:tblStylePr w:type="band1Horz">
      <w:tblPr/>
      <w:tcPr>
        <w:shd w:val="clear" w:color="auto" w:fill="BCFFFB" w:themeFill="accent4" w:themeFillTint="33"/>
      </w:tcPr>
    </w:tblStylePr>
  </w:style>
  <w:style w:type="table" w:styleId="ListTable6Colorful-Accent5">
    <w:name w:val="List Table 6 Colorful Accent 5"/>
    <w:basedOn w:val="TableNormal"/>
    <w:uiPriority w:val="51"/>
    <w:semiHidden/>
    <w:rsid w:val="0022698D"/>
    <w:pPr>
      <w:spacing w:line="240" w:lineRule="auto"/>
    </w:pPr>
    <w:rPr>
      <w:color w:val="393350" w:themeColor="accent5" w:themeShade="BF"/>
    </w:rPr>
    <w:tblPr>
      <w:tblStyleRowBandSize w:val="1"/>
      <w:tblStyleColBandSize w:val="1"/>
      <w:tblBorders>
        <w:top w:val="single" w:sz="4" w:space="0" w:color="4D446C" w:themeColor="accent5"/>
        <w:bottom w:val="single" w:sz="4" w:space="0" w:color="4D446C" w:themeColor="accent5"/>
      </w:tblBorders>
    </w:tblPr>
    <w:tblStylePr w:type="firstRow">
      <w:rPr>
        <w:b/>
        <w:bCs/>
      </w:rPr>
      <w:tblPr/>
      <w:tcPr>
        <w:tcBorders>
          <w:bottom w:val="single" w:sz="4" w:space="0" w:color="4D446C" w:themeColor="accent5"/>
        </w:tcBorders>
      </w:tcPr>
    </w:tblStylePr>
    <w:tblStylePr w:type="lastRow">
      <w:rPr>
        <w:b/>
        <w:bCs/>
      </w:rPr>
      <w:tblPr/>
      <w:tcPr>
        <w:tcBorders>
          <w:top w:val="double" w:sz="4" w:space="0" w:color="4D446C" w:themeColor="accent5"/>
        </w:tcBorders>
      </w:tcPr>
    </w:tblStylePr>
    <w:tblStylePr w:type="firstCol">
      <w:rPr>
        <w:b/>
        <w:bCs/>
      </w:rPr>
    </w:tblStylePr>
    <w:tblStylePr w:type="lastCol">
      <w:rPr>
        <w:b/>
        <w:bCs/>
      </w:rPr>
    </w:tblStylePr>
    <w:tblStylePr w:type="band1Vert">
      <w:tblPr/>
      <w:tcPr>
        <w:shd w:val="clear" w:color="auto" w:fill="D9D5E5" w:themeFill="accent5" w:themeFillTint="33"/>
      </w:tcPr>
    </w:tblStylePr>
    <w:tblStylePr w:type="band1Horz">
      <w:tblPr/>
      <w:tcPr>
        <w:shd w:val="clear" w:color="auto" w:fill="D9D5E5" w:themeFill="accent5" w:themeFillTint="33"/>
      </w:tcPr>
    </w:tblStylePr>
  </w:style>
  <w:style w:type="table" w:styleId="ListTable6Colorful-Accent6">
    <w:name w:val="List Table 6 Colorful Accent 6"/>
    <w:basedOn w:val="TableNormal"/>
    <w:uiPriority w:val="51"/>
    <w:semiHidden/>
    <w:rsid w:val="0022698D"/>
    <w:pPr>
      <w:spacing w:line="240" w:lineRule="auto"/>
    </w:pPr>
    <w:rPr>
      <w:color w:val="5A556C" w:themeColor="accent6" w:themeShade="BF"/>
    </w:rPr>
    <w:tblPr>
      <w:tblStyleRowBandSize w:val="1"/>
      <w:tblStyleColBandSize w:val="1"/>
      <w:tblBorders>
        <w:top w:val="single" w:sz="4" w:space="0" w:color="797391" w:themeColor="accent6"/>
        <w:bottom w:val="single" w:sz="4" w:space="0" w:color="797391" w:themeColor="accent6"/>
      </w:tblBorders>
    </w:tblPr>
    <w:tblStylePr w:type="firstRow">
      <w:rPr>
        <w:b/>
        <w:bCs/>
      </w:rPr>
      <w:tblPr/>
      <w:tcPr>
        <w:tcBorders>
          <w:bottom w:val="single" w:sz="4" w:space="0" w:color="797391" w:themeColor="accent6"/>
        </w:tcBorders>
      </w:tcPr>
    </w:tblStylePr>
    <w:tblStylePr w:type="lastRow">
      <w:rPr>
        <w:b/>
        <w:bCs/>
      </w:rPr>
      <w:tblPr/>
      <w:tcPr>
        <w:tcBorders>
          <w:top w:val="double" w:sz="4" w:space="0" w:color="797391" w:themeColor="accent6"/>
        </w:tcBorders>
      </w:tcPr>
    </w:tblStylePr>
    <w:tblStylePr w:type="firstCol">
      <w:rPr>
        <w:b/>
        <w:bCs/>
      </w:rPr>
    </w:tblStylePr>
    <w:tblStylePr w:type="lastCol">
      <w:rPr>
        <w:b/>
        <w:bCs/>
      </w:rPr>
    </w:tblStylePr>
    <w:tblStylePr w:type="band1Vert">
      <w:tblPr/>
      <w:tcPr>
        <w:shd w:val="clear" w:color="auto" w:fill="E4E3E9" w:themeFill="accent6" w:themeFillTint="33"/>
      </w:tcPr>
    </w:tblStylePr>
    <w:tblStylePr w:type="band1Horz">
      <w:tblPr/>
      <w:tcPr>
        <w:shd w:val="clear" w:color="auto" w:fill="E4E3E9" w:themeFill="accent6" w:themeFillTint="33"/>
      </w:tcPr>
    </w:tblStylePr>
  </w:style>
  <w:style w:type="table" w:styleId="ListTable7Colorful">
    <w:name w:val="List Table 7 Colorful"/>
    <w:basedOn w:val="TableNormal"/>
    <w:uiPriority w:val="52"/>
    <w:semiHidden/>
    <w:rsid w:val="0022698D"/>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534"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534"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534"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534" w:themeColor="text1"/>
        </w:tcBorders>
        <w:shd w:val="clear" w:color="auto" w:fill="FFFFFF" w:themeFill="background1"/>
      </w:tcPr>
    </w:tblStylePr>
    <w:tblStylePr w:type="band1Vert">
      <w:tblPr/>
      <w:tcPr>
        <w:shd w:val="clear" w:color="auto" w:fill="D7D6D5" w:themeFill="text1" w:themeFillTint="33"/>
      </w:tcPr>
    </w:tblStylePr>
    <w:tblStylePr w:type="band1Horz">
      <w:tblPr/>
      <w:tcPr>
        <w:shd w:val="clear" w:color="auto" w:fill="D7D6D5"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22698D"/>
    <w:pPr>
      <w:spacing w:line="240" w:lineRule="auto"/>
    </w:pPr>
    <w:rPr>
      <w:color w:val="170F34"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0154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0154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0154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01547" w:themeColor="accent1"/>
        </w:tcBorders>
        <w:shd w:val="clear" w:color="auto" w:fill="FFFFFF" w:themeFill="background1"/>
      </w:tcPr>
    </w:tblStylePr>
    <w:tblStylePr w:type="band1Vert">
      <w:tblPr/>
      <w:tcPr>
        <w:shd w:val="clear" w:color="auto" w:fill="C8BEEC" w:themeFill="accent1" w:themeFillTint="33"/>
      </w:tcPr>
    </w:tblStylePr>
    <w:tblStylePr w:type="band1Horz">
      <w:tblPr/>
      <w:tcPr>
        <w:shd w:val="clear" w:color="auto" w:fill="C8BEE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22698D"/>
    <w:pPr>
      <w:spacing w:line="240" w:lineRule="auto"/>
    </w:pPr>
    <w:rPr>
      <w:color w:val="35B2A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D1C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D1C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D1C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D1CB" w:themeColor="accent2"/>
        </w:tcBorders>
        <w:shd w:val="clear" w:color="auto" w:fill="FFFFFF" w:themeFill="background1"/>
      </w:tcPr>
    </w:tblStylePr>
    <w:tblStylePr w:type="band1Vert">
      <w:tblPr/>
      <w:tcPr>
        <w:shd w:val="clear" w:color="auto" w:fill="E0F5F4" w:themeFill="accent2" w:themeFillTint="33"/>
      </w:tcPr>
    </w:tblStylePr>
    <w:tblStylePr w:type="band1Horz">
      <w:tblPr/>
      <w:tcPr>
        <w:shd w:val="clear" w:color="auto" w:fill="E0F5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22698D"/>
    <w:pPr>
      <w:spacing w:line="240" w:lineRule="auto"/>
    </w:pPr>
    <w:rPr>
      <w:color w:val="50CAC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9E0D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9E0D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9E0D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9E0DD" w:themeColor="accent3"/>
        </w:tcBorders>
        <w:shd w:val="clear" w:color="auto" w:fill="FFFFFF" w:themeFill="background1"/>
      </w:tcPr>
    </w:tblStylePr>
    <w:tblStylePr w:type="band1Vert">
      <w:tblPr/>
      <w:tcPr>
        <w:shd w:val="clear" w:color="auto" w:fill="EAF8F8" w:themeFill="accent3" w:themeFillTint="33"/>
      </w:tcPr>
    </w:tblStylePr>
    <w:tblStylePr w:type="band1Horz">
      <w:tblPr/>
      <w:tcPr>
        <w:shd w:val="clear" w:color="auto" w:fill="EAF8F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22698D"/>
    <w:pPr>
      <w:spacing w:line="240" w:lineRule="auto"/>
    </w:pPr>
    <w:rPr>
      <w:color w:val="00857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2A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2A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2A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2A9" w:themeColor="accent4"/>
        </w:tcBorders>
        <w:shd w:val="clear" w:color="auto" w:fill="FFFFFF" w:themeFill="background1"/>
      </w:tcPr>
    </w:tblStylePr>
    <w:tblStylePr w:type="band1Vert">
      <w:tblPr/>
      <w:tcPr>
        <w:shd w:val="clear" w:color="auto" w:fill="BCFFFB" w:themeFill="accent4" w:themeFillTint="33"/>
      </w:tcPr>
    </w:tblStylePr>
    <w:tblStylePr w:type="band1Horz">
      <w:tblPr/>
      <w:tcPr>
        <w:shd w:val="clear" w:color="auto" w:fill="BCFFF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22698D"/>
    <w:pPr>
      <w:spacing w:line="240" w:lineRule="auto"/>
    </w:pPr>
    <w:rPr>
      <w:color w:val="39335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46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46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46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46C" w:themeColor="accent5"/>
        </w:tcBorders>
        <w:shd w:val="clear" w:color="auto" w:fill="FFFFFF" w:themeFill="background1"/>
      </w:tcPr>
    </w:tblStylePr>
    <w:tblStylePr w:type="band1Vert">
      <w:tblPr/>
      <w:tcPr>
        <w:shd w:val="clear" w:color="auto" w:fill="D9D5E5" w:themeFill="accent5" w:themeFillTint="33"/>
      </w:tcPr>
    </w:tblStylePr>
    <w:tblStylePr w:type="band1Horz">
      <w:tblPr/>
      <w:tcPr>
        <w:shd w:val="clear" w:color="auto" w:fill="D9D5E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22698D"/>
    <w:pPr>
      <w:spacing w:line="240" w:lineRule="auto"/>
    </w:pPr>
    <w:rPr>
      <w:color w:val="5A556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9739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9739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9739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97391" w:themeColor="accent6"/>
        </w:tcBorders>
        <w:shd w:val="clear" w:color="auto" w:fill="FFFFFF" w:themeFill="background1"/>
      </w:tcPr>
    </w:tblStylePr>
    <w:tblStylePr w:type="band1Vert">
      <w:tblPr/>
      <w:tcPr>
        <w:shd w:val="clear" w:color="auto" w:fill="E4E3E9" w:themeFill="accent6" w:themeFillTint="33"/>
      </w:tcPr>
    </w:tblStylePr>
    <w:tblStylePr w:type="band1Horz">
      <w:tblPr/>
      <w:tcPr>
        <w:shd w:val="clear" w:color="auto" w:fill="E4E3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22698D"/>
    <w:pPr>
      <w:spacing w:line="240" w:lineRule="auto"/>
    </w:pPr>
    <w:tblPr>
      <w:tblStyleRowBandSize w:val="1"/>
      <w:tblStyleColBandSize w:val="1"/>
      <w:tblBorders>
        <w:top w:val="single" w:sz="8" w:space="0" w:color="696765" w:themeColor="text1" w:themeTint="BF"/>
        <w:left w:val="single" w:sz="8" w:space="0" w:color="696765" w:themeColor="text1" w:themeTint="BF"/>
        <w:bottom w:val="single" w:sz="8" w:space="0" w:color="696765" w:themeColor="text1" w:themeTint="BF"/>
        <w:right w:val="single" w:sz="8" w:space="0" w:color="696765" w:themeColor="text1" w:themeTint="BF"/>
        <w:insideH w:val="single" w:sz="8" w:space="0" w:color="696765" w:themeColor="text1" w:themeTint="BF"/>
        <w:insideV w:val="single" w:sz="8" w:space="0" w:color="696765" w:themeColor="text1" w:themeTint="BF"/>
      </w:tblBorders>
    </w:tblPr>
    <w:tcPr>
      <w:shd w:val="clear" w:color="auto" w:fill="CECCCC" w:themeFill="text1" w:themeFillTint="3F"/>
    </w:tcPr>
    <w:tblStylePr w:type="firstRow">
      <w:rPr>
        <w:b/>
        <w:bCs/>
      </w:rPr>
    </w:tblStylePr>
    <w:tblStylePr w:type="lastRow">
      <w:rPr>
        <w:b/>
        <w:bCs/>
      </w:rPr>
      <w:tblPr/>
      <w:tcPr>
        <w:tcBorders>
          <w:top w:val="single" w:sz="18" w:space="0" w:color="696765" w:themeColor="text1" w:themeTint="BF"/>
        </w:tcBorders>
      </w:tcPr>
    </w:tblStylePr>
    <w:tblStylePr w:type="firstCol">
      <w:rPr>
        <w:b/>
        <w:bCs/>
      </w:rPr>
    </w:tblStylePr>
    <w:tblStylePr w:type="lastCol">
      <w:rPr>
        <w:b/>
        <w:bCs/>
      </w:rPr>
    </w:tblStylePr>
    <w:tblStylePr w:type="band1Vert">
      <w:tblPr/>
      <w:tcPr>
        <w:shd w:val="clear" w:color="auto" w:fill="9C9A98" w:themeFill="text1" w:themeFillTint="7F"/>
      </w:tcPr>
    </w:tblStylePr>
    <w:tblStylePr w:type="band1Horz">
      <w:tblPr/>
      <w:tcPr>
        <w:shd w:val="clear" w:color="auto" w:fill="9C9A98" w:themeFill="text1" w:themeFillTint="7F"/>
      </w:tcPr>
    </w:tblStylePr>
  </w:style>
  <w:style w:type="table" w:styleId="MediumGrid1-Accent1">
    <w:name w:val="Medium Grid 1 Accent 1"/>
    <w:basedOn w:val="TableNormal"/>
    <w:uiPriority w:val="67"/>
    <w:semiHidden/>
    <w:rsid w:val="0022698D"/>
    <w:pPr>
      <w:spacing w:line="240" w:lineRule="auto"/>
    </w:pPr>
    <w:tblPr>
      <w:tblStyleRowBandSize w:val="1"/>
      <w:tblStyleColBandSize w:val="1"/>
      <w:tblBorders>
        <w:top w:val="single" w:sz="8" w:space="0" w:color="442D97" w:themeColor="accent1" w:themeTint="BF"/>
        <w:left w:val="single" w:sz="8" w:space="0" w:color="442D97" w:themeColor="accent1" w:themeTint="BF"/>
        <w:bottom w:val="single" w:sz="8" w:space="0" w:color="442D97" w:themeColor="accent1" w:themeTint="BF"/>
        <w:right w:val="single" w:sz="8" w:space="0" w:color="442D97" w:themeColor="accent1" w:themeTint="BF"/>
        <w:insideH w:val="single" w:sz="8" w:space="0" w:color="442D97" w:themeColor="accent1" w:themeTint="BF"/>
        <w:insideV w:val="single" w:sz="8" w:space="0" w:color="442D97" w:themeColor="accent1" w:themeTint="BF"/>
      </w:tblBorders>
    </w:tblPr>
    <w:tcPr>
      <w:shd w:val="clear" w:color="auto" w:fill="BBAFE7" w:themeFill="accent1" w:themeFillTint="3F"/>
    </w:tcPr>
    <w:tblStylePr w:type="firstRow">
      <w:rPr>
        <w:b/>
        <w:bCs/>
      </w:rPr>
    </w:tblStylePr>
    <w:tblStylePr w:type="lastRow">
      <w:rPr>
        <w:b/>
        <w:bCs/>
      </w:rPr>
      <w:tblPr/>
      <w:tcPr>
        <w:tcBorders>
          <w:top w:val="single" w:sz="18" w:space="0" w:color="442D97" w:themeColor="accent1" w:themeTint="BF"/>
        </w:tcBorders>
      </w:tcPr>
    </w:tblStylePr>
    <w:tblStylePr w:type="firstCol">
      <w:rPr>
        <w:b/>
        <w:bCs/>
      </w:rPr>
    </w:tblStylePr>
    <w:tblStylePr w:type="lastCol">
      <w:rPr>
        <w:b/>
        <w:bCs/>
      </w:rPr>
    </w:tblStylePr>
    <w:tblStylePr w:type="band1Vert">
      <w:tblPr/>
      <w:tcPr>
        <w:shd w:val="clear" w:color="auto" w:fill="775ECF" w:themeFill="accent1" w:themeFillTint="7F"/>
      </w:tcPr>
    </w:tblStylePr>
    <w:tblStylePr w:type="band1Horz">
      <w:tblPr/>
      <w:tcPr>
        <w:shd w:val="clear" w:color="auto" w:fill="775ECF" w:themeFill="accent1" w:themeFillTint="7F"/>
      </w:tcPr>
    </w:tblStylePr>
  </w:style>
  <w:style w:type="table" w:styleId="MediumGrid1-Accent2">
    <w:name w:val="Medium Grid 1 Accent 2"/>
    <w:basedOn w:val="TableNormal"/>
    <w:uiPriority w:val="67"/>
    <w:semiHidden/>
    <w:rsid w:val="0022698D"/>
    <w:pPr>
      <w:spacing w:line="240" w:lineRule="auto"/>
    </w:pPr>
    <w:tblPr>
      <w:tblStyleRowBandSize w:val="1"/>
      <w:tblStyleColBandSize w:val="1"/>
      <w:tblBorders>
        <w:top w:val="single" w:sz="8" w:space="0" w:color="8CDCD7" w:themeColor="accent2" w:themeTint="BF"/>
        <w:left w:val="single" w:sz="8" w:space="0" w:color="8CDCD7" w:themeColor="accent2" w:themeTint="BF"/>
        <w:bottom w:val="single" w:sz="8" w:space="0" w:color="8CDCD7" w:themeColor="accent2" w:themeTint="BF"/>
        <w:right w:val="single" w:sz="8" w:space="0" w:color="8CDCD7" w:themeColor="accent2" w:themeTint="BF"/>
        <w:insideH w:val="single" w:sz="8" w:space="0" w:color="8CDCD7" w:themeColor="accent2" w:themeTint="BF"/>
        <w:insideV w:val="single" w:sz="8" w:space="0" w:color="8CDCD7" w:themeColor="accent2" w:themeTint="BF"/>
      </w:tblBorders>
    </w:tblPr>
    <w:tcPr>
      <w:shd w:val="clear" w:color="auto" w:fill="D9F3F2" w:themeFill="accent2" w:themeFillTint="3F"/>
    </w:tcPr>
    <w:tblStylePr w:type="firstRow">
      <w:rPr>
        <w:b/>
        <w:bCs/>
      </w:rPr>
    </w:tblStylePr>
    <w:tblStylePr w:type="lastRow">
      <w:rPr>
        <w:b/>
        <w:bCs/>
      </w:rPr>
      <w:tblPr/>
      <w:tcPr>
        <w:tcBorders>
          <w:top w:val="single" w:sz="18" w:space="0" w:color="8CDCD7" w:themeColor="accent2" w:themeTint="BF"/>
        </w:tcBorders>
      </w:tcPr>
    </w:tblStylePr>
    <w:tblStylePr w:type="firstCol">
      <w:rPr>
        <w:b/>
        <w:bCs/>
      </w:rPr>
    </w:tblStylePr>
    <w:tblStylePr w:type="lastCol">
      <w:rPr>
        <w:b/>
        <w:bCs/>
      </w:rPr>
    </w:tblStylePr>
    <w:tblStylePr w:type="band1Vert">
      <w:tblPr/>
      <w:tcPr>
        <w:shd w:val="clear" w:color="auto" w:fill="B2E8E5" w:themeFill="accent2" w:themeFillTint="7F"/>
      </w:tcPr>
    </w:tblStylePr>
    <w:tblStylePr w:type="band1Horz">
      <w:tblPr/>
      <w:tcPr>
        <w:shd w:val="clear" w:color="auto" w:fill="B2E8E5" w:themeFill="accent2" w:themeFillTint="7F"/>
      </w:tcPr>
    </w:tblStylePr>
  </w:style>
  <w:style w:type="table" w:styleId="MediumGrid1-Accent3">
    <w:name w:val="Medium Grid 1 Accent 3"/>
    <w:basedOn w:val="TableNormal"/>
    <w:uiPriority w:val="67"/>
    <w:semiHidden/>
    <w:rsid w:val="0022698D"/>
    <w:pPr>
      <w:spacing w:line="240" w:lineRule="auto"/>
    </w:pPr>
    <w:tblPr>
      <w:tblStyleRowBandSize w:val="1"/>
      <w:tblStyleColBandSize w:val="1"/>
      <w:tblBorders>
        <w:top w:val="single" w:sz="8" w:space="0" w:color="B2E7E5" w:themeColor="accent3" w:themeTint="BF"/>
        <w:left w:val="single" w:sz="8" w:space="0" w:color="B2E7E5" w:themeColor="accent3" w:themeTint="BF"/>
        <w:bottom w:val="single" w:sz="8" w:space="0" w:color="B2E7E5" w:themeColor="accent3" w:themeTint="BF"/>
        <w:right w:val="single" w:sz="8" w:space="0" w:color="B2E7E5" w:themeColor="accent3" w:themeTint="BF"/>
        <w:insideH w:val="single" w:sz="8" w:space="0" w:color="B2E7E5" w:themeColor="accent3" w:themeTint="BF"/>
        <w:insideV w:val="single" w:sz="8" w:space="0" w:color="B2E7E5" w:themeColor="accent3" w:themeTint="BF"/>
      </w:tblBorders>
    </w:tblPr>
    <w:tcPr>
      <w:shd w:val="clear" w:color="auto" w:fill="E5F7F6" w:themeFill="accent3" w:themeFillTint="3F"/>
    </w:tcPr>
    <w:tblStylePr w:type="firstRow">
      <w:rPr>
        <w:b/>
        <w:bCs/>
      </w:rPr>
    </w:tblStylePr>
    <w:tblStylePr w:type="lastRow">
      <w:rPr>
        <w:b/>
        <w:bCs/>
      </w:rPr>
      <w:tblPr/>
      <w:tcPr>
        <w:tcBorders>
          <w:top w:val="single" w:sz="18" w:space="0" w:color="B2E7E5" w:themeColor="accent3" w:themeTint="BF"/>
        </w:tcBorders>
      </w:tcPr>
    </w:tblStylePr>
    <w:tblStylePr w:type="firstCol">
      <w:rPr>
        <w:b/>
        <w:bCs/>
      </w:rPr>
    </w:tblStylePr>
    <w:tblStylePr w:type="lastCol">
      <w:rPr>
        <w:b/>
        <w:bCs/>
      </w:rPr>
    </w:tblStylePr>
    <w:tblStylePr w:type="band1Vert">
      <w:tblPr/>
      <w:tcPr>
        <w:shd w:val="clear" w:color="auto" w:fill="CCEFEE" w:themeFill="accent3" w:themeFillTint="7F"/>
      </w:tcPr>
    </w:tblStylePr>
    <w:tblStylePr w:type="band1Horz">
      <w:tblPr/>
      <w:tcPr>
        <w:shd w:val="clear" w:color="auto" w:fill="CCEFEE" w:themeFill="accent3" w:themeFillTint="7F"/>
      </w:tcPr>
    </w:tblStylePr>
  </w:style>
  <w:style w:type="table" w:styleId="MediumGrid1-Accent4">
    <w:name w:val="Medium Grid 1 Accent 4"/>
    <w:basedOn w:val="TableNormal"/>
    <w:uiPriority w:val="67"/>
    <w:semiHidden/>
    <w:rsid w:val="0022698D"/>
    <w:pPr>
      <w:spacing w:line="240" w:lineRule="auto"/>
    </w:pPr>
    <w:tblPr>
      <w:tblStyleRowBandSize w:val="1"/>
      <w:tblStyleColBandSize w:val="1"/>
      <w:tblBorders>
        <w:top w:val="single" w:sz="8" w:space="0" w:color="06FFF2" w:themeColor="accent4" w:themeTint="BF"/>
        <w:left w:val="single" w:sz="8" w:space="0" w:color="06FFF2" w:themeColor="accent4" w:themeTint="BF"/>
        <w:bottom w:val="single" w:sz="8" w:space="0" w:color="06FFF2" w:themeColor="accent4" w:themeTint="BF"/>
        <w:right w:val="single" w:sz="8" w:space="0" w:color="06FFF2" w:themeColor="accent4" w:themeTint="BF"/>
        <w:insideH w:val="single" w:sz="8" w:space="0" w:color="06FFF2" w:themeColor="accent4" w:themeTint="BF"/>
        <w:insideV w:val="single" w:sz="8" w:space="0" w:color="06FFF2" w:themeColor="accent4" w:themeTint="BF"/>
      </w:tblBorders>
    </w:tblPr>
    <w:tcPr>
      <w:shd w:val="clear" w:color="auto" w:fill="ACFFFA" w:themeFill="accent4" w:themeFillTint="3F"/>
    </w:tcPr>
    <w:tblStylePr w:type="firstRow">
      <w:rPr>
        <w:b/>
        <w:bCs/>
      </w:rPr>
    </w:tblStylePr>
    <w:tblStylePr w:type="lastRow">
      <w:rPr>
        <w:b/>
        <w:bCs/>
      </w:rPr>
      <w:tblPr/>
      <w:tcPr>
        <w:tcBorders>
          <w:top w:val="single" w:sz="18" w:space="0" w:color="06FFF2" w:themeColor="accent4" w:themeTint="BF"/>
        </w:tcBorders>
      </w:tcPr>
    </w:tblStylePr>
    <w:tblStylePr w:type="firstCol">
      <w:rPr>
        <w:b/>
        <w:bCs/>
      </w:rPr>
    </w:tblStylePr>
    <w:tblStylePr w:type="lastCol">
      <w:rPr>
        <w:b/>
        <w:bCs/>
      </w:rPr>
    </w:tblStylePr>
    <w:tblStylePr w:type="band1Vert">
      <w:tblPr/>
      <w:tcPr>
        <w:shd w:val="clear" w:color="auto" w:fill="59FFF6" w:themeFill="accent4" w:themeFillTint="7F"/>
      </w:tcPr>
    </w:tblStylePr>
    <w:tblStylePr w:type="band1Horz">
      <w:tblPr/>
      <w:tcPr>
        <w:shd w:val="clear" w:color="auto" w:fill="59FFF6" w:themeFill="accent4" w:themeFillTint="7F"/>
      </w:tcPr>
    </w:tblStylePr>
  </w:style>
  <w:style w:type="table" w:styleId="MediumGrid1-Accent5">
    <w:name w:val="Medium Grid 1 Accent 5"/>
    <w:basedOn w:val="TableNormal"/>
    <w:uiPriority w:val="67"/>
    <w:semiHidden/>
    <w:rsid w:val="0022698D"/>
    <w:pPr>
      <w:spacing w:line="240" w:lineRule="auto"/>
    </w:pPr>
    <w:tblPr>
      <w:tblStyleRowBandSize w:val="1"/>
      <w:tblStyleColBandSize w:val="1"/>
      <w:tblBorders>
        <w:top w:val="single" w:sz="8" w:space="0" w:color="72659E" w:themeColor="accent5" w:themeTint="BF"/>
        <w:left w:val="single" w:sz="8" w:space="0" w:color="72659E" w:themeColor="accent5" w:themeTint="BF"/>
        <w:bottom w:val="single" w:sz="8" w:space="0" w:color="72659E" w:themeColor="accent5" w:themeTint="BF"/>
        <w:right w:val="single" w:sz="8" w:space="0" w:color="72659E" w:themeColor="accent5" w:themeTint="BF"/>
        <w:insideH w:val="single" w:sz="8" w:space="0" w:color="72659E" w:themeColor="accent5" w:themeTint="BF"/>
        <w:insideV w:val="single" w:sz="8" w:space="0" w:color="72659E" w:themeColor="accent5" w:themeTint="BF"/>
      </w:tblBorders>
    </w:tblPr>
    <w:tcPr>
      <w:shd w:val="clear" w:color="auto" w:fill="D0CCDF" w:themeFill="accent5" w:themeFillTint="3F"/>
    </w:tcPr>
    <w:tblStylePr w:type="firstRow">
      <w:rPr>
        <w:b/>
        <w:bCs/>
      </w:rPr>
    </w:tblStylePr>
    <w:tblStylePr w:type="lastRow">
      <w:rPr>
        <w:b/>
        <w:bCs/>
      </w:rPr>
      <w:tblPr/>
      <w:tcPr>
        <w:tcBorders>
          <w:top w:val="single" w:sz="18" w:space="0" w:color="72659E" w:themeColor="accent5" w:themeTint="BF"/>
        </w:tcBorders>
      </w:tcPr>
    </w:tblStylePr>
    <w:tblStylePr w:type="firstCol">
      <w:rPr>
        <w:b/>
        <w:bCs/>
      </w:rPr>
    </w:tblStylePr>
    <w:tblStylePr w:type="lastCol">
      <w:rPr>
        <w:b/>
        <w:bCs/>
      </w:rPr>
    </w:tblStylePr>
    <w:tblStylePr w:type="band1Vert">
      <w:tblPr/>
      <w:tcPr>
        <w:shd w:val="clear" w:color="auto" w:fill="A198BE" w:themeFill="accent5" w:themeFillTint="7F"/>
      </w:tcPr>
    </w:tblStylePr>
    <w:tblStylePr w:type="band1Horz">
      <w:tblPr/>
      <w:tcPr>
        <w:shd w:val="clear" w:color="auto" w:fill="A198BE" w:themeFill="accent5" w:themeFillTint="7F"/>
      </w:tcPr>
    </w:tblStylePr>
  </w:style>
  <w:style w:type="table" w:styleId="MediumGrid1-Accent6">
    <w:name w:val="Medium Grid 1 Accent 6"/>
    <w:basedOn w:val="TableNormal"/>
    <w:uiPriority w:val="67"/>
    <w:semiHidden/>
    <w:rsid w:val="0022698D"/>
    <w:pPr>
      <w:spacing w:line="240" w:lineRule="auto"/>
    </w:pPr>
    <w:tblPr>
      <w:tblStyleRowBandSize w:val="1"/>
      <w:tblStyleColBandSize w:val="1"/>
      <w:tblBorders>
        <w:top w:val="single" w:sz="8" w:space="0" w:color="9A96AC" w:themeColor="accent6" w:themeTint="BF"/>
        <w:left w:val="single" w:sz="8" w:space="0" w:color="9A96AC" w:themeColor="accent6" w:themeTint="BF"/>
        <w:bottom w:val="single" w:sz="8" w:space="0" w:color="9A96AC" w:themeColor="accent6" w:themeTint="BF"/>
        <w:right w:val="single" w:sz="8" w:space="0" w:color="9A96AC" w:themeColor="accent6" w:themeTint="BF"/>
        <w:insideH w:val="single" w:sz="8" w:space="0" w:color="9A96AC" w:themeColor="accent6" w:themeTint="BF"/>
        <w:insideV w:val="single" w:sz="8" w:space="0" w:color="9A96AC" w:themeColor="accent6" w:themeTint="BF"/>
      </w:tblBorders>
    </w:tblPr>
    <w:tcPr>
      <w:shd w:val="clear" w:color="auto" w:fill="DDDCE3" w:themeFill="accent6" w:themeFillTint="3F"/>
    </w:tcPr>
    <w:tblStylePr w:type="firstRow">
      <w:rPr>
        <w:b/>
        <w:bCs/>
      </w:rPr>
    </w:tblStylePr>
    <w:tblStylePr w:type="lastRow">
      <w:rPr>
        <w:b/>
        <w:bCs/>
      </w:rPr>
      <w:tblPr/>
      <w:tcPr>
        <w:tcBorders>
          <w:top w:val="single" w:sz="18" w:space="0" w:color="9A96AC" w:themeColor="accent6" w:themeTint="BF"/>
        </w:tcBorders>
      </w:tcPr>
    </w:tblStylePr>
    <w:tblStylePr w:type="firstCol">
      <w:rPr>
        <w:b/>
        <w:bCs/>
      </w:rPr>
    </w:tblStylePr>
    <w:tblStylePr w:type="lastCol">
      <w:rPr>
        <w:b/>
        <w:bCs/>
      </w:rPr>
    </w:tblStylePr>
    <w:tblStylePr w:type="band1Vert">
      <w:tblPr/>
      <w:tcPr>
        <w:shd w:val="clear" w:color="auto" w:fill="BCB9C8" w:themeFill="accent6" w:themeFillTint="7F"/>
      </w:tcPr>
    </w:tblStylePr>
    <w:tblStylePr w:type="band1Horz">
      <w:tblPr/>
      <w:tcPr>
        <w:shd w:val="clear" w:color="auto" w:fill="BCB9C8" w:themeFill="accent6" w:themeFillTint="7F"/>
      </w:tcPr>
    </w:tblStylePr>
  </w:style>
  <w:style w:type="table" w:styleId="MediumGrid2">
    <w:name w:val="Medium Grid 2"/>
    <w:basedOn w:val="TableNormal"/>
    <w:uiPriority w:val="68"/>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363534" w:themeColor="text1"/>
        <w:left w:val="single" w:sz="8" w:space="0" w:color="363534" w:themeColor="text1"/>
        <w:bottom w:val="single" w:sz="8" w:space="0" w:color="363534" w:themeColor="text1"/>
        <w:right w:val="single" w:sz="8" w:space="0" w:color="363534" w:themeColor="text1"/>
        <w:insideH w:val="single" w:sz="8" w:space="0" w:color="363534" w:themeColor="text1"/>
        <w:insideV w:val="single" w:sz="8" w:space="0" w:color="363534" w:themeColor="text1"/>
      </w:tblBorders>
    </w:tblPr>
    <w:tcPr>
      <w:shd w:val="clear" w:color="auto" w:fill="CECCCC" w:themeFill="text1" w:themeFillTint="3F"/>
    </w:tcPr>
    <w:tblStylePr w:type="firstRow">
      <w:rPr>
        <w:b/>
        <w:bCs/>
        <w:color w:val="363534" w:themeColor="text1"/>
      </w:rPr>
      <w:tblPr/>
      <w:tcPr>
        <w:shd w:val="clear" w:color="auto" w:fill="EBEBEA" w:themeFill="text1"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D7D6D5" w:themeFill="text1" w:themeFillTint="33"/>
      </w:tcPr>
    </w:tblStylePr>
    <w:tblStylePr w:type="band1Vert">
      <w:tblPr/>
      <w:tcPr>
        <w:shd w:val="clear" w:color="auto" w:fill="9C9A98" w:themeFill="text1" w:themeFillTint="7F"/>
      </w:tcPr>
    </w:tblStylePr>
    <w:tblStylePr w:type="band1Horz">
      <w:tblPr/>
      <w:tcPr>
        <w:tcBorders>
          <w:insideH w:val="single" w:sz="6" w:space="0" w:color="363534" w:themeColor="text1"/>
          <w:insideV w:val="single" w:sz="6" w:space="0" w:color="363534" w:themeColor="text1"/>
        </w:tcBorders>
        <w:shd w:val="clear" w:color="auto" w:fill="9C9A98"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201547" w:themeColor="accent1"/>
        <w:left w:val="single" w:sz="8" w:space="0" w:color="201547" w:themeColor="accent1"/>
        <w:bottom w:val="single" w:sz="8" w:space="0" w:color="201547" w:themeColor="accent1"/>
        <w:right w:val="single" w:sz="8" w:space="0" w:color="201547" w:themeColor="accent1"/>
        <w:insideH w:val="single" w:sz="8" w:space="0" w:color="201547" w:themeColor="accent1"/>
        <w:insideV w:val="single" w:sz="8" w:space="0" w:color="201547" w:themeColor="accent1"/>
      </w:tblBorders>
    </w:tblPr>
    <w:tcPr>
      <w:shd w:val="clear" w:color="auto" w:fill="BBAFE7" w:themeFill="accent1" w:themeFillTint="3F"/>
    </w:tcPr>
    <w:tblStylePr w:type="firstRow">
      <w:rPr>
        <w:b/>
        <w:bCs/>
        <w:color w:val="363534" w:themeColor="text1"/>
      </w:rPr>
      <w:tblPr/>
      <w:tcPr>
        <w:shd w:val="clear" w:color="auto" w:fill="E4DFF5" w:themeFill="accent1"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C8BEEC" w:themeFill="accent1" w:themeFillTint="33"/>
      </w:tcPr>
    </w:tblStylePr>
    <w:tblStylePr w:type="band1Vert">
      <w:tblPr/>
      <w:tcPr>
        <w:shd w:val="clear" w:color="auto" w:fill="775ECF" w:themeFill="accent1" w:themeFillTint="7F"/>
      </w:tcPr>
    </w:tblStylePr>
    <w:tblStylePr w:type="band1Horz">
      <w:tblPr/>
      <w:tcPr>
        <w:tcBorders>
          <w:insideH w:val="single" w:sz="6" w:space="0" w:color="201547" w:themeColor="accent1"/>
          <w:insideV w:val="single" w:sz="6" w:space="0" w:color="201547" w:themeColor="accent1"/>
        </w:tcBorders>
        <w:shd w:val="clear" w:color="auto" w:fill="775EC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66D1CB" w:themeColor="accent2"/>
        <w:left w:val="single" w:sz="8" w:space="0" w:color="66D1CB" w:themeColor="accent2"/>
        <w:bottom w:val="single" w:sz="8" w:space="0" w:color="66D1CB" w:themeColor="accent2"/>
        <w:right w:val="single" w:sz="8" w:space="0" w:color="66D1CB" w:themeColor="accent2"/>
        <w:insideH w:val="single" w:sz="8" w:space="0" w:color="66D1CB" w:themeColor="accent2"/>
        <w:insideV w:val="single" w:sz="8" w:space="0" w:color="66D1CB" w:themeColor="accent2"/>
      </w:tblBorders>
    </w:tblPr>
    <w:tcPr>
      <w:shd w:val="clear" w:color="auto" w:fill="D9F3F2" w:themeFill="accent2" w:themeFillTint="3F"/>
    </w:tcPr>
    <w:tblStylePr w:type="firstRow">
      <w:rPr>
        <w:b/>
        <w:bCs/>
        <w:color w:val="363534" w:themeColor="text1"/>
      </w:rPr>
      <w:tblPr/>
      <w:tcPr>
        <w:shd w:val="clear" w:color="auto" w:fill="EFFAF9" w:themeFill="accent2"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E0F5F4" w:themeFill="accent2" w:themeFillTint="33"/>
      </w:tcPr>
    </w:tblStylePr>
    <w:tblStylePr w:type="band1Vert">
      <w:tblPr/>
      <w:tcPr>
        <w:shd w:val="clear" w:color="auto" w:fill="B2E8E5" w:themeFill="accent2" w:themeFillTint="7F"/>
      </w:tcPr>
    </w:tblStylePr>
    <w:tblStylePr w:type="band1Horz">
      <w:tblPr/>
      <w:tcPr>
        <w:tcBorders>
          <w:insideH w:val="single" w:sz="6" w:space="0" w:color="66D1CB" w:themeColor="accent2"/>
          <w:insideV w:val="single" w:sz="6" w:space="0" w:color="66D1CB" w:themeColor="accent2"/>
        </w:tcBorders>
        <w:shd w:val="clear" w:color="auto" w:fill="B2E8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99E0DD" w:themeColor="accent3"/>
        <w:left w:val="single" w:sz="8" w:space="0" w:color="99E0DD" w:themeColor="accent3"/>
        <w:bottom w:val="single" w:sz="8" w:space="0" w:color="99E0DD" w:themeColor="accent3"/>
        <w:right w:val="single" w:sz="8" w:space="0" w:color="99E0DD" w:themeColor="accent3"/>
        <w:insideH w:val="single" w:sz="8" w:space="0" w:color="99E0DD" w:themeColor="accent3"/>
        <w:insideV w:val="single" w:sz="8" w:space="0" w:color="99E0DD" w:themeColor="accent3"/>
      </w:tblBorders>
    </w:tblPr>
    <w:tcPr>
      <w:shd w:val="clear" w:color="auto" w:fill="E5F7F6" w:themeFill="accent3" w:themeFillTint="3F"/>
    </w:tcPr>
    <w:tblStylePr w:type="firstRow">
      <w:rPr>
        <w:b/>
        <w:bCs/>
        <w:color w:val="363534" w:themeColor="text1"/>
      </w:rPr>
      <w:tblPr/>
      <w:tcPr>
        <w:shd w:val="clear" w:color="auto" w:fill="F4FCFB" w:themeFill="accent3"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EAF8F8" w:themeFill="accent3" w:themeFillTint="33"/>
      </w:tcPr>
    </w:tblStylePr>
    <w:tblStylePr w:type="band1Vert">
      <w:tblPr/>
      <w:tcPr>
        <w:shd w:val="clear" w:color="auto" w:fill="CCEFEE" w:themeFill="accent3" w:themeFillTint="7F"/>
      </w:tcPr>
    </w:tblStylePr>
    <w:tblStylePr w:type="band1Horz">
      <w:tblPr/>
      <w:tcPr>
        <w:tcBorders>
          <w:insideH w:val="single" w:sz="6" w:space="0" w:color="99E0DD" w:themeColor="accent3"/>
          <w:insideV w:val="single" w:sz="6" w:space="0" w:color="99E0DD" w:themeColor="accent3"/>
        </w:tcBorders>
        <w:shd w:val="clear" w:color="auto" w:fill="CCEFE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00B2A9" w:themeColor="accent4"/>
        <w:left w:val="single" w:sz="8" w:space="0" w:color="00B2A9" w:themeColor="accent4"/>
        <w:bottom w:val="single" w:sz="8" w:space="0" w:color="00B2A9" w:themeColor="accent4"/>
        <w:right w:val="single" w:sz="8" w:space="0" w:color="00B2A9" w:themeColor="accent4"/>
        <w:insideH w:val="single" w:sz="8" w:space="0" w:color="00B2A9" w:themeColor="accent4"/>
        <w:insideV w:val="single" w:sz="8" w:space="0" w:color="00B2A9" w:themeColor="accent4"/>
      </w:tblBorders>
    </w:tblPr>
    <w:tcPr>
      <w:shd w:val="clear" w:color="auto" w:fill="ACFFFA" w:themeFill="accent4" w:themeFillTint="3F"/>
    </w:tcPr>
    <w:tblStylePr w:type="firstRow">
      <w:rPr>
        <w:b/>
        <w:bCs/>
        <w:color w:val="363534" w:themeColor="text1"/>
      </w:rPr>
      <w:tblPr/>
      <w:tcPr>
        <w:shd w:val="clear" w:color="auto" w:fill="DEFFFD" w:themeFill="accent4"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BCFFFB" w:themeFill="accent4" w:themeFillTint="33"/>
      </w:tcPr>
    </w:tblStylePr>
    <w:tblStylePr w:type="band1Vert">
      <w:tblPr/>
      <w:tcPr>
        <w:shd w:val="clear" w:color="auto" w:fill="59FFF6" w:themeFill="accent4" w:themeFillTint="7F"/>
      </w:tcPr>
    </w:tblStylePr>
    <w:tblStylePr w:type="band1Horz">
      <w:tblPr/>
      <w:tcPr>
        <w:tcBorders>
          <w:insideH w:val="single" w:sz="6" w:space="0" w:color="00B2A9" w:themeColor="accent4"/>
          <w:insideV w:val="single" w:sz="6" w:space="0" w:color="00B2A9" w:themeColor="accent4"/>
        </w:tcBorders>
        <w:shd w:val="clear" w:color="auto" w:fill="59FFF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4D446C" w:themeColor="accent5"/>
        <w:left w:val="single" w:sz="8" w:space="0" w:color="4D446C" w:themeColor="accent5"/>
        <w:bottom w:val="single" w:sz="8" w:space="0" w:color="4D446C" w:themeColor="accent5"/>
        <w:right w:val="single" w:sz="8" w:space="0" w:color="4D446C" w:themeColor="accent5"/>
        <w:insideH w:val="single" w:sz="8" w:space="0" w:color="4D446C" w:themeColor="accent5"/>
        <w:insideV w:val="single" w:sz="8" w:space="0" w:color="4D446C" w:themeColor="accent5"/>
      </w:tblBorders>
    </w:tblPr>
    <w:tcPr>
      <w:shd w:val="clear" w:color="auto" w:fill="D0CCDF" w:themeFill="accent5" w:themeFillTint="3F"/>
    </w:tcPr>
    <w:tblStylePr w:type="firstRow">
      <w:rPr>
        <w:b/>
        <w:bCs/>
        <w:color w:val="363534" w:themeColor="text1"/>
      </w:rPr>
      <w:tblPr/>
      <w:tcPr>
        <w:shd w:val="clear" w:color="auto" w:fill="ECEAF2" w:themeFill="accent5"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D9D5E5" w:themeFill="accent5" w:themeFillTint="33"/>
      </w:tcPr>
    </w:tblStylePr>
    <w:tblStylePr w:type="band1Vert">
      <w:tblPr/>
      <w:tcPr>
        <w:shd w:val="clear" w:color="auto" w:fill="A198BE" w:themeFill="accent5" w:themeFillTint="7F"/>
      </w:tcPr>
    </w:tblStylePr>
    <w:tblStylePr w:type="band1Horz">
      <w:tblPr/>
      <w:tcPr>
        <w:tcBorders>
          <w:insideH w:val="single" w:sz="6" w:space="0" w:color="4D446C" w:themeColor="accent5"/>
          <w:insideV w:val="single" w:sz="6" w:space="0" w:color="4D446C" w:themeColor="accent5"/>
        </w:tcBorders>
        <w:shd w:val="clear" w:color="auto" w:fill="A198B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797391" w:themeColor="accent6"/>
        <w:left w:val="single" w:sz="8" w:space="0" w:color="797391" w:themeColor="accent6"/>
        <w:bottom w:val="single" w:sz="8" w:space="0" w:color="797391" w:themeColor="accent6"/>
        <w:right w:val="single" w:sz="8" w:space="0" w:color="797391" w:themeColor="accent6"/>
        <w:insideH w:val="single" w:sz="8" w:space="0" w:color="797391" w:themeColor="accent6"/>
        <w:insideV w:val="single" w:sz="8" w:space="0" w:color="797391" w:themeColor="accent6"/>
      </w:tblBorders>
    </w:tblPr>
    <w:tcPr>
      <w:shd w:val="clear" w:color="auto" w:fill="DDDCE3" w:themeFill="accent6" w:themeFillTint="3F"/>
    </w:tcPr>
    <w:tblStylePr w:type="firstRow">
      <w:rPr>
        <w:b/>
        <w:bCs/>
        <w:color w:val="363534" w:themeColor="text1"/>
      </w:rPr>
      <w:tblPr/>
      <w:tcPr>
        <w:shd w:val="clear" w:color="auto" w:fill="F1F1F4" w:themeFill="accent6"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E4E3E9" w:themeFill="accent6" w:themeFillTint="33"/>
      </w:tcPr>
    </w:tblStylePr>
    <w:tblStylePr w:type="band1Vert">
      <w:tblPr/>
      <w:tcPr>
        <w:shd w:val="clear" w:color="auto" w:fill="BCB9C8" w:themeFill="accent6" w:themeFillTint="7F"/>
      </w:tcPr>
    </w:tblStylePr>
    <w:tblStylePr w:type="band1Horz">
      <w:tblPr/>
      <w:tcPr>
        <w:tcBorders>
          <w:insideH w:val="single" w:sz="6" w:space="0" w:color="797391" w:themeColor="accent6"/>
          <w:insideV w:val="single" w:sz="6" w:space="0" w:color="797391" w:themeColor="accent6"/>
        </w:tcBorders>
        <w:shd w:val="clear" w:color="auto" w:fill="BCB9C8"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22698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CCCC"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63534"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63534"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63534"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63534"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9A98"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9A98" w:themeFill="text1" w:themeFillTint="7F"/>
      </w:tcPr>
    </w:tblStylePr>
  </w:style>
  <w:style w:type="table" w:styleId="MediumGrid3-Accent1">
    <w:name w:val="Medium Grid 3 Accent 1"/>
    <w:basedOn w:val="TableNormal"/>
    <w:uiPriority w:val="69"/>
    <w:semiHidden/>
    <w:rsid w:val="0022698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AFE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154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154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154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154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5EC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5ECF" w:themeFill="accent1" w:themeFillTint="7F"/>
      </w:tcPr>
    </w:tblStylePr>
  </w:style>
  <w:style w:type="table" w:styleId="MediumGrid3-Accent2">
    <w:name w:val="Medium Grid 3 Accent 2"/>
    <w:basedOn w:val="TableNormal"/>
    <w:uiPriority w:val="69"/>
    <w:semiHidden/>
    <w:rsid w:val="0022698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D1C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D1C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D1C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D1C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E8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E8E5" w:themeFill="accent2" w:themeFillTint="7F"/>
      </w:tcPr>
    </w:tblStylePr>
  </w:style>
  <w:style w:type="table" w:styleId="MediumGrid3-Accent3">
    <w:name w:val="Medium Grid 3 Accent 3"/>
    <w:basedOn w:val="TableNormal"/>
    <w:uiPriority w:val="69"/>
    <w:semiHidden/>
    <w:rsid w:val="0022698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7F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E0D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E0D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E0D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E0D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EFE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EFEE" w:themeFill="accent3" w:themeFillTint="7F"/>
      </w:tcPr>
    </w:tblStylePr>
  </w:style>
  <w:style w:type="table" w:styleId="MediumGrid3-Accent4">
    <w:name w:val="Medium Grid 3 Accent 4"/>
    <w:basedOn w:val="TableNormal"/>
    <w:uiPriority w:val="69"/>
    <w:semiHidden/>
    <w:rsid w:val="0022698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F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2A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2A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2A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2A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FF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FF6" w:themeFill="accent4" w:themeFillTint="7F"/>
      </w:tcPr>
    </w:tblStylePr>
  </w:style>
  <w:style w:type="table" w:styleId="MediumGrid3-Accent5">
    <w:name w:val="Medium Grid 3 Accent 5"/>
    <w:basedOn w:val="TableNormal"/>
    <w:uiPriority w:val="69"/>
    <w:semiHidden/>
    <w:rsid w:val="0022698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CC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46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46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46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46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98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98BE" w:themeFill="accent5" w:themeFillTint="7F"/>
      </w:tcPr>
    </w:tblStylePr>
  </w:style>
  <w:style w:type="table" w:styleId="MediumGrid3-Accent6">
    <w:name w:val="Medium Grid 3 Accent 6"/>
    <w:basedOn w:val="TableNormal"/>
    <w:uiPriority w:val="69"/>
    <w:semiHidden/>
    <w:rsid w:val="0022698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CE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9739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9739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9739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9739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B9C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B9C8" w:themeFill="accent6" w:themeFillTint="7F"/>
      </w:tcPr>
    </w:tblStylePr>
  </w:style>
  <w:style w:type="table" w:styleId="MediumList1">
    <w:name w:val="Medium List 1"/>
    <w:basedOn w:val="TableNormal"/>
    <w:uiPriority w:val="65"/>
    <w:semiHidden/>
    <w:rsid w:val="0022698D"/>
    <w:pPr>
      <w:spacing w:line="240" w:lineRule="auto"/>
    </w:pPr>
    <w:tblPr>
      <w:tblStyleRowBandSize w:val="1"/>
      <w:tblStyleColBandSize w:val="1"/>
      <w:tblBorders>
        <w:top w:val="single" w:sz="8" w:space="0" w:color="363534" w:themeColor="text1"/>
        <w:bottom w:val="single" w:sz="8" w:space="0" w:color="363534" w:themeColor="text1"/>
      </w:tblBorders>
    </w:tblPr>
    <w:tblStylePr w:type="firstRow">
      <w:rPr>
        <w:rFonts w:asciiTheme="majorHAnsi" w:eastAsiaTheme="majorEastAsia" w:hAnsiTheme="majorHAnsi" w:cstheme="majorBidi"/>
      </w:rPr>
      <w:tblPr/>
      <w:tcPr>
        <w:tcBorders>
          <w:top w:val="nil"/>
          <w:bottom w:val="single" w:sz="8" w:space="0" w:color="363534" w:themeColor="text1"/>
        </w:tcBorders>
      </w:tcPr>
    </w:tblStylePr>
    <w:tblStylePr w:type="lastRow">
      <w:rPr>
        <w:b/>
        <w:bCs/>
        <w:color w:val="201547" w:themeColor="text2"/>
      </w:rPr>
      <w:tblPr/>
      <w:tcPr>
        <w:tcBorders>
          <w:top w:val="single" w:sz="8" w:space="0" w:color="363534" w:themeColor="text1"/>
          <w:bottom w:val="single" w:sz="8" w:space="0" w:color="363534" w:themeColor="text1"/>
        </w:tcBorders>
      </w:tcPr>
    </w:tblStylePr>
    <w:tblStylePr w:type="firstCol">
      <w:rPr>
        <w:b/>
        <w:bCs/>
      </w:rPr>
    </w:tblStylePr>
    <w:tblStylePr w:type="lastCol">
      <w:rPr>
        <w:b/>
        <w:bCs/>
      </w:rPr>
      <w:tblPr/>
      <w:tcPr>
        <w:tcBorders>
          <w:top w:val="single" w:sz="8" w:space="0" w:color="363534" w:themeColor="text1"/>
          <w:bottom w:val="single" w:sz="8" w:space="0" w:color="363534" w:themeColor="text1"/>
        </w:tcBorders>
      </w:tcPr>
    </w:tblStylePr>
    <w:tblStylePr w:type="band1Vert">
      <w:tblPr/>
      <w:tcPr>
        <w:shd w:val="clear" w:color="auto" w:fill="CECCCC" w:themeFill="text1" w:themeFillTint="3F"/>
      </w:tcPr>
    </w:tblStylePr>
    <w:tblStylePr w:type="band1Horz">
      <w:tblPr/>
      <w:tcPr>
        <w:shd w:val="clear" w:color="auto" w:fill="CECCCC" w:themeFill="text1" w:themeFillTint="3F"/>
      </w:tcPr>
    </w:tblStylePr>
  </w:style>
  <w:style w:type="table" w:styleId="MediumList1-Accent1">
    <w:name w:val="Medium List 1 Accent 1"/>
    <w:basedOn w:val="TableNormal"/>
    <w:uiPriority w:val="65"/>
    <w:semiHidden/>
    <w:rsid w:val="0022698D"/>
    <w:pPr>
      <w:spacing w:line="240" w:lineRule="auto"/>
    </w:pPr>
    <w:tblPr>
      <w:tblStyleRowBandSize w:val="1"/>
      <w:tblStyleColBandSize w:val="1"/>
      <w:tblBorders>
        <w:top w:val="single" w:sz="8" w:space="0" w:color="201547" w:themeColor="accent1"/>
        <w:bottom w:val="single" w:sz="8" w:space="0" w:color="201547" w:themeColor="accent1"/>
      </w:tblBorders>
    </w:tblPr>
    <w:tblStylePr w:type="firstRow">
      <w:rPr>
        <w:rFonts w:asciiTheme="majorHAnsi" w:eastAsiaTheme="majorEastAsia" w:hAnsiTheme="majorHAnsi" w:cstheme="majorBidi"/>
      </w:rPr>
      <w:tblPr/>
      <w:tcPr>
        <w:tcBorders>
          <w:top w:val="nil"/>
          <w:bottom w:val="single" w:sz="8" w:space="0" w:color="201547" w:themeColor="accent1"/>
        </w:tcBorders>
      </w:tcPr>
    </w:tblStylePr>
    <w:tblStylePr w:type="lastRow">
      <w:rPr>
        <w:b/>
        <w:bCs/>
        <w:color w:val="201547" w:themeColor="text2"/>
      </w:rPr>
      <w:tblPr/>
      <w:tcPr>
        <w:tcBorders>
          <w:top w:val="single" w:sz="8" w:space="0" w:color="201547" w:themeColor="accent1"/>
          <w:bottom w:val="single" w:sz="8" w:space="0" w:color="201547" w:themeColor="accent1"/>
        </w:tcBorders>
      </w:tcPr>
    </w:tblStylePr>
    <w:tblStylePr w:type="firstCol">
      <w:rPr>
        <w:b/>
        <w:bCs/>
      </w:rPr>
    </w:tblStylePr>
    <w:tblStylePr w:type="lastCol">
      <w:rPr>
        <w:b/>
        <w:bCs/>
      </w:rPr>
      <w:tblPr/>
      <w:tcPr>
        <w:tcBorders>
          <w:top w:val="single" w:sz="8" w:space="0" w:color="201547" w:themeColor="accent1"/>
          <w:bottom w:val="single" w:sz="8" w:space="0" w:color="201547" w:themeColor="accent1"/>
        </w:tcBorders>
      </w:tcPr>
    </w:tblStylePr>
    <w:tblStylePr w:type="band1Vert">
      <w:tblPr/>
      <w:tcPr>
        <w:shd w:val="clear" w:color="auto" w:fill="BBAFE7" w:themeFill="accent1" w:themeFillTint="3F"/>
      </w:tcPr>
    </w:tblStylePr>
    <w:tblStylePr w:type="band1Horz">
      <w:tblPr/>
      <w:tcPr>
        <w:shd w:val="clear" w:color="auto" w:fill="BBAFE7" w:themeFill="accent1" w:themeFillTint="3F"/>
      </w:tcPr>
    </w:tblStylePr>
  </w:style>
  <w:style w:type="table" w:styleId="MediumList1-Accent2">
    <w:name w:val="Medium List 1 Accent 2"/>
    <w:basedOn w:val="TableNormal"/>
    <w:uiPriority w:val="65"/>
    <w:semiHidden/>
    <w:rsid w:val="0022698D"/>
    <w:pPr>
      <w:spacing w:line="240" w:lineRule="auto"/>
    </w:pPr>
    <w:tblPr>
      <w:tblStyleRowBandSize w:val="1"/>
      <w:tblStyleColBandSize w:val="1"/>
      <w:tblBorders>
        <w:top w:val="single" w:sz="8" w:space="0" w:color="66D1CB" w:themeColor="accent2"/>
        <w:bottom w:val="single" w:sz="8" w:space="0" w:color="66D1CB" w:themeColor="accent2"/>
      </w:tblBorders>
    </w:tblPr>
    <w:tblStylePr w:type="firstRow">
      <w:rPr>
        <w:rFonts w:asciiTheme="majorHAnsi" w:eastAsiaTheme="majorEastAsia" w:hAnsiTheme="majorHAnsi" w:cstheme="majorBidi"/>
      </w:rPr>
      <w:tblPr/>
      <w:tcPr>
        <w:tcBorders>
          <w:top w:val="nil"/>
          <w:bottom w:val="single" w:sz="8" w:space="0" w:color="66D1CB" w:themeColor="accent2"/>
        </w:tcBorders>
      </w:tcPr>
    </w:tblStylePr>
    <w:tblStylePr w:type="lastRow">
      <w:rPr>
        <w:b/>
        <w:bCs/>
        <w:color w:val="201547" w:themeColor="text2"/>
      </w:rPr>
      <w:tblPr/>
      <w:tcPr>
        <w:tcBorders>
          <w:top w:val="single" w:sz="8" w:space="0" w:color="66D1CB" w:themeColor="accent2"/>
          <w:bottom w:val="single" w:sz="8" w:space="0" w:color="66D1CB" w:themeColor="accent2"/>
        </w:tcBorders>
      </w:tcPr>
    </w:tblStylePr>
    <w:tblStylePr w:type="firstCol">
      <w:rPr>
        <w:b/>
        <w:bCs/>
      </w:rPr>
    </w:tblStylePr>
    <w:tblStylePr w:type="lastCol">
      <w:rPr>
        <w:b/>
        <w:bCs/>
      </w:rPr>
      <w:tblPr/>
      <w:tcPr>
        <w:tcBorders>
          <w:top w:val="single" w:sz="8" w:space="0" w:color="66D1CB" w:themeColor="accent2"/>
          <w:bottom w:val="single" w:sz="8" w:space="0" w:color="66D1CB" w:themeColor="accent2"/>
        </w:tcBorders>
      </w:tcPr>
    </w:tblStylePr>
    <w:tblStylePr w:type="band1Vert">
      <w:tblPr/>
      <w:tcPr>
        <w:shd w:val="clear" w:color="auto" w:fill="D9F3F2" w:themeFill="accent2" w:themeFillTint="3F"/>
      </w:tcPr>
    </w:tblStylePr>
    <w:tblStylePr w:type="band1Horz">
      <w:tblPr/>
      <w:tcPr>
        <w:shd w:val="clear" w:color="auto" w:fill="D9F3F2" w:themeFill="accent2" w:themeFillTint="3F"/>
      </w:tcPr>
    </w:tblStylePr>
  </w:style>
  <w:style w:type="table" w:styleId="MediumList1-Accent3">
    <w:name w:val="Medium List 1 Accent 3"/>
    <w:basedOn w:val="TableNormal"/>
    <w:uiPriority w:val="65"/>
    <w:semiHidden/>
    <w:rsid w:val="0022698D"/>
    <w:pPr>
      <w:spacing w:line="240" w:lineRule="auto"/>
    </w:pPr>
    <w:tblPr>
      <w:tblStyleRowBandSize w:val="1"/>
      <w:tblStyleColBandSize w:val="1"/>
      <w:tblBorders>
        <w:top w:val="single" w:sz="8" w:space="0" w:color="99E0DD" w:themeColor="accent3"/>
        <w:bottom w:val="single" w:sz="8" w:space="0" w:color="99E0DD" w:themeColor="accent3"/>
      </w:tblBorders>
    </w:tblPr>
    <w:tblStylePr w:type="firstRow">
      <w:rPr>
        <w:rFonts w:asciiTheme="majorHAnsi" w:eastAsiaTheme="majorEastAsia" w:hAnsiTheme="majorHAnsi" w:cstheme="majorBidi"/>
      </w:rPr>
      <w:tblPr/>
      <w:tcPr>
        <w:tcBorders>
          <w:top w:val="nil"/>
          <w:bottom w:val="single" w:sz="8" w:space="0" w:color="99E0DD" w:themeColor="accent3"/>
        </w:tcBorders>
      </w:tcPr>
    </w:tblStylePr>
    <w:tblStylePr w:type="lastRow">
      <w:rPr>
        <w:b/>
        <w:bCs/>
        <w:color w:val="201547" w:themeColor="text2"/>
      </w:rPr>
      <w:tblPr/>
      <w:tcPr>
        <w:tcBorders>
          <w:top w:val="single" w:sz="8" w:space="0" w:color="99E0DD" w:themeColor="accent3"/>
          <w:bottom w:val="single" w:sz="8" w:space="0" w:color="99E0DD" w:themeColor="accent3"/>
        </w:tcBorders>
      </w:tcPr>
    </w:tblStylePr>
    <w:tblStylePr w:type="firstCol">
      <w:rPr>
        <w:b/>
        <w:bCs/>
      </w:rPr>
    </w:tblStylePr>
    <w:tblStylePr w:type="lastCol">
      <w:rPr>
        <w:b/>
        <w:bCs/>
      </w:rPr>
      <w:tblPr/>
      <w:tcPr>
        <w:tcBorders>
          <w:top w:val="single" w:sz="8" w:space="0" w:color="99E0DD" w:themeColor="accent3"/>
          <w:bottom w:val="single" w:sz="8" w:space="0" w:color="99E0DD" w:themeColor="accent3"/>
        </w:tcBorders>
      </w:tcPr>
    </w:tblStylePr>
    <w:tblStylePr w:type="band1Vert">
      <w:tblPr/>
      <w:tcPr>
        <w:shd w:val="clear" w:color="auto" w:fill="E5F7F6" w:themeFill="accent3" w:themeFillTint="3F"/>
      </w:tcPr>
    </w:tblStylePr>
    <w:tblStylePr w:type="band1Horz">
      <w:tblPr/>
      <w:tcPr>
        <w:shd w:val="clear" w:color="auto" w:fill="E5F7F6" w:themeFill="accent3" w:themeFillTint="3F"/>
      </w:tcPr>
    </w:tblStylePr>
  </w:style>
  <w:style w:type="table" w:styleId="MediumList1-Accent4">
    <w:name w:val="Medium List 1 Accent 4"/>
    <w:basedOn w:val="TableNormal"/>
    <w:uiPriority w:val="65"/>
    <w:semiHidden/>
    <w:rsid w:val="0022698D"/>
    <w:pPr>
      <w:spacing w:line="240" w:lineRule="auto"/>
    </w:pPr>
    <w:tblPr>
      <w:tblStyleRowBandSize w:val="1"/>
      <w:tblStyleColBandSize w:val="1"/>
      <w:tblBorders>
        <w:top w:val="single" w:sz="8" w:space="0" w:color="00B2A9" w:themeColor="accent4"/>
        <w:bottom w:val="single" w:sz="8" w:space="0" w:color="00B2A9" w:themeColor="accent4"/>
      </w:tblBorders>
    </w:tblPr>
    <w:tblStylePr w:type="firstRow">
      <w:rPr>
        <w:rFonts w:asciiTheme="majorHAnsi" w:eastAsiaTheme="majorEastAsia" w:hAnsiTheme="majorHAnsi" w:cstheme="majorBidi"/>
      </w:rPr>
      <w:tblPr/>
      <w:tcPr>
        <w:tcBorders>
          <w:top w:val="nil"/>
          <w:bottom w:val="single" w:sz="8" w:space="0" w:color="00B2A9" w:themeColor="accent4"/>
        </w:tcBorders>
      </w:tcPr>
    </w:tblStylePr>
    <w:tblStylePr w:type="lastRow">
      <w:rPr>
        <w:b/>
        <w:bCs/>
        <w:color w:val="201547" w:themeColor="text2"/>
      </w:rPr>
      <w:tblPr/>
      <w:tcPr>
        <w:tcBorders>
          <w:top w:val="single" w:sz="8" w:space="0" w:color="00B2A9" w:themeColor="accent4"/>
          <w:bottom w:val="single" w:sz="8" w:space="0" w:color="00B2A9" w:themeColor="accent4"/>
        </w:tcBorders>
      </w:tcPr>
    </w:tblStylePr>
    <w:tblStylePr w:type="firstCol">
      <w:rPr>
        <w:b/>
        <w:bCs/>
      </w:rPr>
    </w:tblStylePr>
    <w:tblStylePr w:type="lastCol">
      <w:rPr>
        <w:b/>
        <w:bCs/>
      </w:rPr>
      <w:tblPr/>
      <w:tcPr>
        <w:tcBorders>
          <w:top w:val="single" w:sz="8" w:space="0" w:color="00B2A9" w:themeColor="accent4"/>
          <w:bottom w:val="single" w:sz="8" w:space="0" w:color="00B2A9" w:themeColor="accent4"/>
        </w:tcBorders>
      </w:tcPr>
    </w:tblStylePr>
    <w:tblStylePr w:type="band1Vert">
      <w:tblPr/>
      <w:tcPr>
        <w:shd w:val="clear" w:color="auto" w:fill="ACFFFA" w:themeFill="accent4" w:themeFillTint="3F"/>
      </w:tcPr>
    </w:tblStylePr>
    <w:tblStylePr w:type="band1Horz">
      <w:tblPr/>
      <w:tcPr>
        <w:shd w:val="clear" w:color="auto" w:fill="ACFFFA" w:themeFill="accent4" w:themeFillTint="3F"/>
      </w:tcPr>
    </w:tblStylePr>
  </w:style>
  <w:style w:type="table" w:styleId="MediumList1-Accent5">
    <w:name w:val="Medium List 1 Accent 5"/>
    <w:basedOn w:val="TableNormal"/>
    <w:uiPriority w:val="65"/>
    <w:semiHidden/>
    <w:rsid w:val="0022698D"/>
    <w:pPr>
      <w:spacing w:line="240" w:lineRule="auto"/>
    </w:pPr>
    <w:tblPr>
      <w:tblStyleRowBandSize w:val="1"/>
      <w:tblStyleColBandSize w:val="1"/>
      <w:tblBorders>
        <w:top w:val="single" w:sz="8" w:space="0" w:color="4D446C" w:themeColor="accent5"/>
        <w:bottom w:val="single" w:sz="8" w:space="0" w:color="4D446C" w:themeColor="accent5"/>
      </w:tblBorders>
    </w:tblPr>
    <w:tblStylePr w:type="firstRow">
      <w:rPr>
        <w:rFonts w:asciiTheme="majorHAnsi" w:eastAsiaTheme="majorEastAsia" w:hAnsiTheme="majorHAnsi" w:cstheme="majorBidi"/>
      </w:rPr>
      <w:tblPr/>
      <w:tcPr>
        <w:tcBorders>
          <w:top w:val="nil"/>
          <w:bottom w:val="single" w:sz="8" w:space="0" w:color="4D446C" w:themeColor="accent5"/>
        </w:tcBorders>
      </w:tcPr>
    </w:tblStylePr>
    <w:tblStylePr w:type="lastRow">
      <w:rPr>
        <w:b/>
        <w:bCs/>
        <w:color w:val="201547" w:themeColor="text2"/>
      </w:rPr>
      <w:tblPr/>
      <w:tcPr>
        <w:tcBorders>
          <w:top w:val="single" w:sz="8" w:space="0" w:color="4D446C" w:themeColor="accent5"/>
          <w:bottom w:val="single" w:sz="8" w:space="0" w:color="4D446C" w:themeColor="accent5"/>
        </w:tcBorders>
      </w:tcPr>
    </w:tblStylePr>
    <w:tblStylePr w:type="firstCol">
      <w:rPr>
        <w:b/>
        <w:bCs/>
      </w:rPr>
    </w:tblStylePr>
    <w:tblStylePr w:type="lastCol">
      <w:rPr>
        <w:b/>
        <w:bCs/>
      </w:rPr>
      <w:tblPr/>
      <w:tcPr>
        <w:tcBorders>
          <w:top w:val="single" w:sz="8" w:space="0" w:color="4D446C" w:themeColor="accent5"/>
          <w:bottom w:val="single" w:sz="8" w:space="0" w:color="4D446C" w:themeColor="accent5"/>
        </w:tcBorders>
      </w:tcPr>
    </w:tblStylePr>
    <w:tblStylePr w:type="band1Vert">
      <w:tblPr/>
      <w:tcPr>
        <w:shd w:val="clear" w:color="auto" w:fill="D0CCDF" w:themeFill="accent5" w:themeFillTint="3F"/>
      </w:tcPr>
    </w:tblStylePr>
    <w:tblStylePr w:type="band1Horz">
      <w:tblPr/>
      <w:tcPr>
        <w:shd w:val="clear" w:color="auto" w:fill="D0CCDF" w:themeFill="accent5" w:themeFillTint="3F"/>
      </w:tcPr>
    </w:tblStylePr>
  </w:style>
  <w:style w:type="table" w:styleId="MediumList1-Accent6">
    <w:name w:val="Medium List 1 Accent 6"/>
    <w:basedOn w:val="TableNormal"/>
    <w:uiPriority w:val="65"/>
    <w:semiHidden/>
    <w:rsid w:val="0022698D"/>
    <w:pPr>
      <w:spacing w:line="240" w:lineRule="auto"/>
    </w:pPr>
    <w:tblPr>
      <w:tblStyleRowBandSize w:val="1"/>
      <w:tblStyleColBandSize w:val="1"/>
      <w:tblBorders>
        <w:top w:val="single" w:sz="8" w:space="0" w:color="797391" w:themeColor="accent6"/>
        <w:bottom w:val="single" w:sz="8" w:space="0" w:color="797391" w:themeColor="accent6"/>
      </w:tblBorders>
    </w:tblPr>
    <w:tblStylePr w:type="firstRow">
      <w:rPr>
        <w:rFonts w:asciiTheme="majorHAnsi" w:eastAsiaTheme="majorEastAsia" w:hAnsiTheme="majorHAnsi" w:cstheme="majorBidi"/>
      </w:rPr>
      <w:tblPr/>
      <w:tcPr>
        <w:tcBorders>
          <w:top w:val="nil"/>
          <w:bottom w:val="single" w:sz="8" w:space="0" w:color="797391" w:themeColor="accent6"/>
        </w:tcBorders>
      </w:tcPr>
    </w:tblStylePr>
    <w:tblStylePr w:type="lastRow">
      <w:rPr>
        <w:b/>
        <w:bCs/>
        <w:color w:val="201547" w:themeColor="text2"/>
      </w:rPr>
      <w:tblPr/>
      <w:tcPr>
        <w:tcBorders>
          <w:top w:val="single" w:sz="8" w:space="0" w:color="797391" w:themeColor="accent6"/>
          <w:bottom w:val="single" w:sz="8" w:space="0" w:color="797391" w:themeColor="accent6"/>
        </w:tcBorders>
      </w:tcPr>
    </w:tblStylePr>
    <w:tblStylePr w:type="firstCol">
      <w:rPr>
        <w:b/>
        <w:bCs/>
      </w:rPr>
    </w:tblStylePr>
    <w:tblStylePr w:type="lastCol">
      <w:rPr>
        <w:b/>
        <w:bCs/>
      </w:rPr>
      <w:tblPr/>
      <w:tcPr>
        <w:tcBorders>
          <w:top w:val="single" w:sz="8" w:space="0" w:color="797391" w:themeColor="accent6"/>
          <w:bottom w:val="single" w:sz="8" w:space="0" w:color="797391" w:themeColor="accent6"/>
        </w:tcBorders>
      </w:tcPr>
    </w:tblStylePr>
    <w:tblStylePr w:type="band1Vert">
      <w:tblPr/>
      <w:tcPr>
        <w:shd w:val="clear" w:color="auto" w:fill="DDDCE3" w:themeFill="accent6" w:themeFillTint="3F"/>
      </w:tcPr>
    </w:tblStylePr>
    <w:tblStylePr w:type="band1Horz">
      <w:tblPr/>
      <w:tcPr>
        <w:shd w:val="clear" w:color="auto" w:fill="DDDCE3" w:themeFill="accent6" w:themeFillTint="3F"/>
      </w:tcPr>
    </w:tblStylePr>
  </w:style>
  <w:style w:type="table" w:styleId="MediumList2">
    <w:name w:val="Medium List 2"/>
    <w:basedOn w:val="TableNormal"/>
    <w:uiPriority w:val="66"/>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363534" w:themeColor="text1"/>
        <w:left w:val="single" w:sz="8" w:space="0" w:color="363534" w:themeColor="text1"/>
        <w:bottom w:val="single" w:sz="8" w:space="0" w:color="363534" w:themeColor="text1"/>
        <w:right w:val="single" w:sz="8" w:space="0" w:color="363534" w:themeColor="text1"/>
      </w:tblBorders>
    </w:tblPr>
    <w:tblStylePr w:type="firstRow">
      <w:rPr>
        <w:sz w:val="24"/>
        <w:szCs w:val="24"/>
      </w:rPr>
      <w:tblPr/>
      <w:tcPr>
        <w:tcBorders>
          <w:top w:val="nil"/>
          <w:left w:val="nil"/>
          <w:bottom w:val="single" w:sz="24" w:space="0" w:color="363534" w:themeColor="text1"/>
          <w:right w:val="nil"/>
          <w:insideH w:val="nil"/>
          <w:insideV w:val="nil"/>
        </w:tcBorders>
        <w:shd w:val="clear" w:color="auto" w:fill="FFFFFF" w:themeFill="background1"/>
      </w:tcPr>
    </w:tblStylePr>
    <w:tblStylePr w:type="lastRow">
      <w:tblPr/>
      <w:tcPr>
        <w:tcBorders>
          <w:top w:val="single" w:sz="8" w:space="0" w:color="363534"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63534" w:themeColor="text1"/>
          <w:insideH w:val="nil"/>
          <w:insideV w:val="nil"/>
        </w:tcBorders>
        <w:shd w:val="clear" w:color="auto" w:fill="FFFFFF" w:themeFill="background1"/>
      </w:tcPr>
    </w:tblStylePr>
    <w:tblStylePr w:type="lastCol">
      <w:tblPr/>
      <w:tcPr>
        <w:tcBorders>
          <w:top w:val="nil"/>
          <w:left w:val="single" w:sz="8" w:space="0" w:color="363534"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CCCC" w:themeFill="text1" w:themeFillTint="3F"/>
      </w:tcPr>
    </w:tblStylePr>
    <w:tblStylePr w:type="band1Horz">
      <w:tblPr/>
      <w:tcPr>
        <w:tcBorders>
          <w:top w:val="nil"/>
          <w:bottom w:val="nil"/>
          <w:insideH w:val="nil"/>
          <w:insideV w:val="nil"/>
        </w:tcBorders>
        <w:shd w:val="clear" w:color="auto" w:fill="CECCCC"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201547" w:themeColor="accent1"/>
        <w:left w:val="single" w:sz="8" w:space="0" w:color="201547" w:themeColor="accent1"/>
        <w:bottom w:val="single" w:sz="8" w:space="0" w:color="201547" w:themeColor="accent1"/>
        <w:right w:val="single" w:sz="8" w:space="0" w:color="201547" w:themeColor="accent1"/>
      </w:tblBorders>
    </w:tblPr>
    <w:tblStylePr w:type="firstRow">
      <w:rPr>
        <w:sz w:val="24"/>
        <w:szCs w:val="24"/>
      </w:rPr>
      <w:tblPr/>
      <w:tcPr>
        <w:tcBorders>
          <w:top w:val="nil"/>
          <w:left w:val="nil"/>
          <w:bottom w:val="single" w:sz="24" w:space="0" w:color="201547" w:themeColor="accent1"/>
          <w:right w:val="nil"/>
          <w:insideH w:val="nil"/>
          <w:insideV w:val="nil"/>
        </w:tcBorders>
        <w:shd w:val="clear" w:color="auto" w:fill="FFFFFF" w:themeFill="background1"/>
      </w:tcPr>
    </w:tblStylePr>
    <w:tblStylePr w:type="lastRow">
      <w:tblPr/>
      <w:tcPr>
        <w:tcBorders>
          <w:top w:val="single" w:sz="8" w:space="0" w:color="20154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1547" w:themeColor="accent1"/>
          <w:insideH w:val="nil"/>
          <w:insideV w:val="nil"/>
        </w:tcBorders>
        <w:shd w:val="clear" w:color="auto" w:fill="FFFFFF" w:themeFill="background1"/>
      </w:tcPr>
    </w:tblStylePr>
    <w:tblStylePr w:type="lastCol">
      <w:tblPr/>
      <w:tcPr>
        <w:tcBorders>
          <w:top w:val="nil"/>
          <w:left w:val="single" w:sz="8" w:space="0" w:color="20154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AFE7" w:themeFill="accent1" w:themeFillTint="3F"/>
      </w:tcPr>
    </w:tblStylePr>
    <w:tblStylePr w:type="band1Horz">
      <w:tblPr/>
      <w:tcPr>
        <w:tcBorders>
          <w:top w:val="nil"/>
          <w:bottom w:val="nil"/>
          <w:insideH w:val="nil"/>
          <w:insideV w:val="nil"/>
        </w:tcBorders>
        <w:shd w:val="clear" w:color="auto" w:fill="BBAFE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66D1CB" w:themeColor="accent2"/>
        <w:left w:val="single" w:sz="8" w:space="0" w:color="66D1CB" w:themeColor="accent2"/>
        <w:bottom w:val="single" w:sz="8" w:space="0" w:color="66D1CB" w:themeColor="accent2"/>
        <w:right w:val="single" w:sz="8" w:space="0" w:color="66D1CB" w:themeColor="accent2"/>
      </w:tblBorders>
    </w:tblPr>
    <w:tblStylePr w:type="firstRow">
      <w:rPr>
        <w:sz w:val="24"/>
        <w:szCs w:val="24"/>
      </w:rPr>
      <w:tblPr/>
      <w:tcPr>
        <w:tcBorders>
          <w:top w:val="nil"/>
          <w:left w:val="nil"/>
          <w:bottom w:val="single" w:sz="24" w:space="0" w:color="66D1CB" w:themeColor="accent2"/>
          <w:right w:val="nil"/>
          <w:insideH w:val="nil"/>
          <w:insideV w:val="nil"/>
        </w:tcBorders>
        <w:shd w:val="clear" w:color="auto" w:fill="FFFFFF" w:themeFill="background1"/>
      </w:tcPr>
    </w:tblStylePr>
    <w:tblStylePr w:type="lastRow">
      <w:tblPr/>
      <w:tcPr>
        <w:tcBorders>
          <w:top w:val="single" w:sz="8" w:space="0" w:color="66D1CB"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66D1CB" w:themeColor="accent2"/>
          <w:insideH w:val="nil"/>
          <w:insideV w:val="nil"/>
        </w:tcBorders>
        <w:shd w:val="clear" w:color="auto" w:fill="FFFFFF" w:themeFill="background1"/>
      </w:tcPr>
    </w:tblStylePr>
    <w:tblStylePr w:type="lastCol">
      <w:tblPr/>
      <w:tcPr>
        <w:tcBorders>
          <w:top w:val="nil"/>
          <w:left w:val="single" w:sz="8" w:space="0" w:color="66D1C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3F2" w:themeFill="accent2" w:themeFillTint="3F"/>
      </w:tcPr>
    </w:tblStylePr>
    <w:tblStylePr w:type="band1Horz">
      <w:tblPr/>
      <w:tcPr>
        <w:tcBorders>
          <w:top w:val="nil"/>
          <w:bottom w:val="nil"/>
          <w:insideH w:val="nil"/>
          <w:insideV w:val="nil"/>
        </w:tcBorders>
        <w:shd w:val="clear" w:color="auto" w:fill="D9F3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99E0DD" w:themeColor="accent3"/>
        <w:left w:val="single" w:sz="8" w:space="0" w:color="99E0DD" w:themeColor="accent3"/>
        <w:bottom w:val="single" w:sz="8" w:space="0" w:color="99E0DD" w:themeColor="accent3"/>
        <w:right w:val="single" w:sz="8" w:space="0" w:color="99E0DD" w:themeColor="accent3"/>
      </w:tblBorders>
    </w:tblPr>
    <w:tblStylePr w:type="firstRow">
      <w:rPr>
        <w:sz w:val="24"/>
        <w:szCs w:val="24"/>
      </w:rPr>
      <w:tblPr/>
      <w:tcPr>
        <w:tcBorders>
          <w:top w:val="nil"/>
          <w:left w:val="nil"/>
          <w:bottom w:val="single" w:sz="24" w:space="0" w:color="99E0DD" w:themeColor="accent3"/>
          <w:right w:val="nil"/>
          <w:insideH w:val="nil"/>
          <w:insideV w:val="nil"/>
        </w:tcBorders>
        <w:shd w:val="clear" w:color="auto" w:fill="FFFFFF" w:themeFill="background1"/>
      </w:tcPr>
    </w:tblStylePr>
    <w:tblStylePr w:type="lastRow">
      <w:tblPr/>
      <w:tcPr>
        <w:tcBorders>
          <w:top w:val="single" w:sz="8" w:space="0" w:color="99E0D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E0DD" w:themeColor="accent3"/>
          <w:insideH w:val="nil"/>
          <w:insideV w:val="nil"/>
        </w:tcBorders>
        <w:shd w:val="clear" w:color="auto" w:fill="FFFFFF" w:themeFill="background1"/>
      </w:tcPr>
    </w:tblStylePr>
    <w:tblStylePr w:type="lastCol">
      <w:tblPr/>
      <w:tcPr>
        <w:tcBorders>
          <w:top w:val="nil"/>
          <w:left w:val="single" w:sz="8" w:space="0" w:color="99E0D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7F6" w:themeFill="accent3" w:themeFillTint="3F"/>
      </w:tcPr>
    </w:tblStylePr>
    <w:tblStylePr w:type="band1Horz">
      <w:tblPr/>
      <w:tcPr>
        <w:tcBorders>
          <w:top w:val="nil"/>
          <w:bottom w:val="nil"/>
          <w:insideH w:val="nil"/>
          <w:insideV w:val="nil"/>
        </w:tcBorders>
        <w:shd w:val="clear" w:color="auto" w:fill="E5F7F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00B2A9" w:themeColor="accent4"/>
        <w:left w:val="single" w:sz="8" w:space="0" w:color="00B2A9" w:themeColor="accent4"/>
        <w:bottom w:val="single" w:sz="8" w:space="0" w:color="00B2A9" w:themeColor="accent4"/>
        <w:right w:val="single" w:sz="8" w:space="0" w:color="00B2A9" w:themeColor="accent4"/>
      </w:tblBorders>
    </w:tblPr>
    <w:tblStylePr w:type="firstRow">
      <w:rPr>
        <w:sz w:val="24"/>
        <w:szCs w:val="24"/>
      </w:rPr>
      <w:tblPr/>
      <w:tcPr>
        <w:tcBorders>
          <w:top w:val="nil"/>
          <w:left w:val="nil"/>
          <w:bottom w:val="single" w:sz="24" w:space="0" w:color="00B2A9" w:themeColor="accent4"/>
          <w:right w:val="nil"/>
          <w:insideH w:val="nil"/>
          <w:insideV w:val="nil"/>
        </w:tcBorders>
        <w:shd w:val="clear" w:color="auto" w:fill="FFFFFF" w:themeFill="background1"/>
      </w:tcPr>
    </w:tblStylePr>
    <w:tblStylePr w:type="lastRow">
      <w:tblPr/>
      <w:tcPr>
        <w:tcBorders>
          <w:top w:val="single" w:sz="8" w:space="0" w:color="00B2A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2A9" w:themeColor="accent4"/>
          <w:insideH w:val="nil"/>
          <w:insideV w:val="nil"/>
        </w:tcBorders>
        <w:shd w:val="clear" w:color="auto" w:fill="FFFFFF" w:themeFill="background1"/>
      </w:tcPr>
    </w:tblStylePr>
    <w:tblStylePr w:type="lastCol">
      <w:tblPr/>
      <w:tcPr>
        <w:tcBorders>
          <w:top w:val="nil"/>
          <w:left w:val="single" w:sz="8" w:space="0" w:color="00B2A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FA" w:themeFill="accent4" w:themeFillTint="3F"/>
      </w:tcPr>
    </w:tblStylePr>
    <w:tblStylePr w:type="band1Horz">
      <w:tblPr/>
      <w:tcPr>
        <w:tcBorders>
          <w:top w:val="nil"/>
          <w:bottom w:val="nil"/>
          <w:insideH w:val="nil"/>
          <w:insideV w:val="nil"/>
        </w:tcBorders>
        <w:shd w:val="clear" w:color="auto" w:fill="ACFFF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4D446C" w:themeColor="accent5"/>
        <w:left w:val="single" w:sz="8" w:space="0" w:color="4D446C" w:themeColor="accent5"/>
        <w:bottom w:val="single" w:sz="8" w:space="0" w:color="4D446C" w:themeColor="accent5"/>
        <w:right w:val="single" w:sz="8" w:space="0" w:color="4D446C" w:themeColor="accent5"/>
      </w:tblBorders>
    </w:tblPr>
    <w:tblStylePr w:type="firstRow">
      <w:rPr>
        <w:sz w:val="24"/>
        <w:szCs w:val="24"/>
      </w:rPr>
      <w:tblPr/>
      <w:tcPr>
        <w:tcBorders>
          <w:top w:val="nil"/>
          <w:left w:val="nil"/>
          <w:bottom w:val="single" w:sz="24" w:space="0" w:color="4D446C" w:themeColor="accent5"/>
          <w:right w:val="nil"/>
          <w:insideH w:val="nil"/>
          <w:insideV w:val="nil"/>
        </w:tcBorders>
        <w:shd w:val="clear" w:color="auto" w:fill="FFFFFF" w:themeFill="background1"/>
      </w:tcPr>
    </w:tblStylePr>
    <w:tblStylePr w:type="lastRow">
      <w:tblPr/>
      <w:tcPr>
        <w:tcBorders>
          <w:top w:val="single" w:sz="8" w:space="0" w:color="4D446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46C" w:themeColor="accent5"/>
          <w:insideH w:val="nil"/>
          <w:insideV w:val="nil"/>
        </w:tcBorders>
        <w:shd w:val="clear" w:color="auto" w:fill="FFFFFF" w:themeFill="background1"/>
      </w:tcPr>
    </w:tblStylePr>
    <w:tblStylePr w:type="lastCol">
      <w:tblPr/>
      <w:tcPr>
        <w:tcBorders>
          <w:top w:val="nil"/>
          <w:left w:val="single" w:sz="8" w:space="0" w:color="4D446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CCDF" w:themeFill="accent5" w:themeFillTint="3F"/>
      </w:tcPr>
    </w:tblStylePr>
    <w:tblStylePr w:type="band1Horz">
      <w:tblPr/>
      <w:tcPr>
        <w:tcBorders>
          <w:top w:val="nil"/>
          <w:bottom w:val="nil"/>
          <w:insideH w:val="nil"/>
          <w:insideV w:val="nil"/>
        </w:tcBorders>
        <w:shd w:val="clear" w:color="auto" w:fill="D0CC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797391" w:themeColor="accent6"/>
        <w:left w:val="single" w:sz="8" w:space="0" w:color="797391" w:themeColor="accent6"/>
        <w:bottom w:val="single" w:sz="8" w:space="0" w:color="797391" w:themeColor="accent6"/>
        <w:right w:val="single" w:sz="8" w:space="0" w:color="797391" w:themeColor="accent6"/>
      </w:tblBorders>
    </w:tblPr>
    <w:tblStylePr w:type="firstRow">
      <w:rPr>
        <w:sz w:val="24"/>
        <w:szCs w:val="24"/>
      </w:rPr>
      <w:tblPr/>
      <w:tcPr>
        <w:tcBorders>
          <w:top w:val="nil"/>
          <w:left w:val="nil"/>
          <w:bottom w:val="single" w:sz="24" w:space="0" w:color="797391" w:themeColor="accent6"/>
          <w:right w:val="nil"/>
          <w:insideH w:val="nil"/>
          <w:insideV w:val="nil"/>
        </w:tcBorders>
        <w:shd w:val="clear" w:color="auto" w:fill="FFFFFF" w:themeFill="background1"/>
      </w:tcPr>
    </w:tblStylePr>
    <w:tblStylePr w:type="lastRow">
      <w:tblPr/>
      <w:tcPr>
        <w:tcBorders>
          <w:top w:val="single" w:sz="8" w:space="0" w:color="797391"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97391" w:themeColor="accent6"/>
          <w:insideH w:val="nil"/>
          <w:insideV w:val="nil"/>
        </w:tcBorders>
        <w:shd w:val="clear" w:color="auto" w:fill="FFFFFF" w:themeFill="background1"/>
      </w:tcPr>
    </w:tblStylePr>
    <w:tblStylePr w:type="lastCol">
      <w:tblPr/>
      <w:tcPr>
        <w:tcBorders>
          <w:top w:val="nil"/>
          <w:left w:val="single" w:sz="8" w:space="0" w:color="79739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CE3" w:themeFill="accent6" w:themeFillTint="3F"/>
      </w:tcPr>
    </w:tblStylePr>
    <w:tblStylePr w:type="band1Horz">
      <w:tblPr/>
      <w:tcPr>
        <w:tcBorders>
          <w:top w:val="nil"/>
          <w:bottom w:val="nil"/>
          <w:insideH w:val="nil"/>
          <w:insideV w:val="nil"/>
        </w:tcBorders>
        <w:shd w:val="clear" w:color="auto" w:fill="DDDCE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22698D"/>
    <w:pPr>
      <w:spacing w:line="240" w:lineRule="auto"/>
    </w:pPr>
    <w:tblPr>
      <w:tblStyleRowBandSize w:val="1"/>
      <w:tblStyleColBandSize w:val="1"/>
      <w:tblBorders>
        <w:top w:val="single" w:sz="8" w:space="0" w:color="696765" w:themeColor="text1" w:themeTint="BF"/>
        <w:left w:val="single" w:sz="8" w:space="0" w:color="696765" w:themeColor="text1" w:themeTint="BF"/>
        <w:bottom w:val="single" w:sz="8" w:space="0" w:color="696765" w:themeColor="text1" w:themeTint="BF"/>
        <w:right w:val="single" w:sz="8" w:space="0" w:color="696765" w:themeColor="text1" w:themeTint="BF"/>
        <w:insideH w:val="single" w:sz="8" w:space="0" w:color="696765" w:themeColor="text1" w:themeTint="BF"/>
      </w:tblBorders>
    </w:tblPr>
    <w:tblStylePr w:type="firstRow">
      <w:pPr>
        <w:spacing w:before="0" w:after="0" w:line="240" w:lineRule="auto"/>
      </w:pPr>
      <w:rPr>
        <w:b/>
        <w:bCs/>
        <w:color w:val="FFFFFF" w:themeColor="background1"/>
      </w:rPr>
      <w:tblPr/>
      <w:tcPr>
        <w:tcBorders>
          <w:top w:val="single" w:sz="8" w:space="0" w:color="696765" w:themeColor="text1" w:themeTint="BF"/>
          <w:left w:val="single" w:sz="8" w:space="0" w:color="696765" w:themeColor="text1" w:themeTint="BF"/>
          <w:bottom w:val="single" w:sz="8" w:space="0" w:color="696765" w:themeColor="text1" w:themeTint="BF"/>
          <w:right w:val="single" w:sz="8" w:space="0" w:color="696765" w:themeColor="text1" w:themeTint="BF"/>
          <w:insideH w:val="nil"/>
          <w:insideV w:val="nil"/>
        </w:tcBorders>
        <w:shd w:val="clear" w:color="auto" w:fill="363534" w:themeFill="text1"/>
      </w:tcPr>
    </w:tblStylePr>
    <w:tblStylePr w:type="lastRow">
      <w:pPr>
        <w:spacing w:before="0" w:after="0" w:line="240" w:lineRule="auto"/>
      </w:pPr>
      <w:rPr>
        <w:b/>
        <w:bCs/>
      </w:rPr>
      <w:tblPr/>
      <w:tcPr>
        <w:tcBorders>
          <w:top w:val="double" w:sz="6" w:space="0" w:color="696765" w:themeColor="text1" w:themeTint="BF"/>
          <w:left w:val="single" w:sz="8" w:space="0" w:color="696765" w:themeColor="text1" w:themeTint="BF"/>
          <w:bottom w:val="single" w:sz="8" w:space="0" w:color="696765" w:themeColor="text1" w:themeTint="BF"/>
          <w:right w:val="single" w:sz="8" w:space="0" w:color="696765" w:themeColor="text1" w:themeTint="BF"/>
          <w:insideH w:val="nil"/>
          <w:insideV w:val="nil"/>
        </w:tcBorders>
      </w:tcPr>
    </w:tblStylePr>
    <w:tblStylePr w:type="firstCol">
      <w:rPr>
        <w:b/>
        <w:bCs/>
      </w:rPr>
    </w:tblStylePr>
    <w:tblStylePr w:type="lastCol">
      <w:rPr>
        <w:b/>
        <w:bCs/>
      </w:rPr>
    </w:tblStylePr>
    <w:tblStylePr w:type="band1Vert">
      <w:tblPr/>
      <w:tcPr>
        <w:shd w:val="clear" w:color="auto" w:fill="CECCCC" w:themeFill="text1" w:themeFillTint="3F"/>
      </w:tcPr>
    </w:tblStylePr>
    <w:tblStylePr w:type="band1Horz">
      <w:tblPr/>
      <w:tcPr>
        <w:tcBorders>
          <w:insideH w:val="nil"/>
          <w:insideV w:val="nil"/>
        </w:tcBorders>
        <w:shd w:val="clear" w:color="auto" w:fill="CECCCC"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22698D"/>
    <w:pPr>
      <w:spacing w:line="240" w:lineRule="auto"/>
    </w:pPr>
    <w:tblPr>
      <w:tblStyleRowBandSize w:val="1"/>
      <w:tblStyleColBandSize w:val="1"/>
      <w:tblBorders>
        <w:top w:val="single" w:sz="8" w:space="0" w:color="442D97" w:themeColor="accent1" w:themeTint="BF"/>
        <w:left w:val="single" w:sz="8" w:space="0" w:color="442D97" w:themeColor="accent1" w:themeTint="BF"/>
        <w:bottom w:val="single" w:sz="8" w:space="0" w:color="442D97" w:themeColor="accent1" w:themeTint="BF"/>
        <w:right w:val="single" w:sz="8" w:space="0" w:color="442D97" w:themeColor="accent1" w:themeTint="BF"/>
        <w:insideH w:val="single" w:sz="8" w:space="0" w:color="442D97" w:themeColor="accent1" w:themeTint="BF"/>
      </w:tblBorders>
    </w:tblPr>
    <w:tblStylePr w:type="firstRow">
      <w:pPr>
        <w:spacing w:before="0" w:after="0" w:line="240" w:lineRule="auto"/>
      </w:pPr>
      <w:rPr>
        <w:b/>
        <w:bCs/>
        <w:color w:val="FFFFFF" w:themeColor="background1"/>
      </w:rPr>
      <w:tblPr/>
      <w:tcPr>
        <w:tcBorders>
          <w:top w:val="single" w:sz="8" w:space="0" w:color="442D97" w:themeColor="accent1" w:themeTint="BF"/>
          <w:left w:val="single" w:sz="8" w:space="0" w:color="442D97" w:themeColor="accent1" w:themeTint="BF"/>
          <w:bottom w:val="single" w:sz="8" w:space="0" w:color="442D97" w:themeColor="accent1" w:themeTint="BF"/>
          <w:right w:val="single" w:sz="8" w:space="0" w:color="442D97" w:themeColor="accent1" w:themeTint="BF"/>
          <w:insideH w:val="nil"/>
          <w:insideV w:val="nil"/>
        </w:tcBorders>
        <w:shd w:val="clear" w:color="auto" w:fill="201547" w:themeFill="accent1"/>
      </w:tcPr>
    </w:tblStylePr>
    <w:tblStylePr w:type="lastRow">
      <w:pPr>
        <w:spacing w:before="0" w:after="0" w:line="240" w:lineRule="auto"/>
      </w:pPr>
      <w:rPr>
        <w:b/>
        <w:bCs/>
      </w:rPr>
      <w:tblPr/>
      <w:tcPr>
        <w:tcBorders>
          <w:top w:val="double" w:sz="6" w:space="0" w:color="442D97" w:themeColor="accent1" w:themeTint="BF"/>
          <w:left w:val="single" w:sz="8" w:space="0" w:color="442D97" w:themeColor="accent1" w:themeTint="BF"/>
          <w:bottom w:val="single" w:sz="8" w:space="0" w:color="442D97" w:themeColor="accent1" w:themeTint="BF"/>
          <w:right w:val="single" w:sz="8" w:space="0" w:color="442D97" w:themeColor="accent1" w:themeTint="BF"/>
          <w:insideH w:val="nil"/>
          <w:insideV w:val="nil"/>
        </w:tcBorders>
      </w:tcPr>
    </w:tblStylePr>
    <w:tblStylePr w:type="firstCol">
      <w:rPr>
        <w:b/>
        <w:bCs/>
      </w:rPr>
    </w:tblStylePr>
    <w:tblStylePr w:type="lastCol">
      <w:rPr>
        <w:b/>
        <w:bCs/>
      </w:rPr>
    </w:tblStylePr>
    <w:tblStylePr w:type="band1Vert">
      <w:tblPr/>
      <w:tcPr>
        <w:shd w:val="clear" w:color="auto" w:fill="BBAFE7" w:themeFill="accent1" w:themeFillTint="3F"/>
      </w:tcPr>
    </w:tblStylePr>
    <w:tblStylePr w:type="band1Horz">
      <w:tblPr/>
      <w:tcPr>
        <w:tcBorders>
          <w:insideH w:val="nil"/>
          <w:insideV w:val="nil"/>
        </w:tcBorders>
        <w:shd w:val="clear" w:color="auto" w:fill="BBAFE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22698D"/>
    <w:pPr>
      <w:spacing w:line="240" w:lineRule="auto"/>
    </w:pPr>
    <w:tblPr>
      <w:tblStyleRowBandSize w:val="1"/>
      <w:tblStyleColBandSize w:val="1"/>
      <w:tblBorders>
        <w:top w:val="single" w:sz="8" w:space="0" w:color="8CDCD7" w:themeColor="accent2" w:themeTint="BF"/>
        <w:left w:val="single" w:sz="8" w:space="0" w:color="8CDCD7" w:themeColor="accent2" w:themeTint="BF"/>
        <w:bottom w:val="single" w:sz="8" w:space="0" w:color="8CDCD7" w:themeColor="accent2" w:themeTint="BF"/>
        <w:right w:val="single" w:sz="8" w:space="0" w:color="8CDCD7" w:themeColor="accent2" w:themeTint="BF"/>
        <w:insideH w:val="single" w:sz="8" w:space="0" w:color="8CDCD7" w:themeColor="accent2" w:themeTint="BF"/>
      </w:tblBorders>
    </w:tblPr>
    <w:tblStylePr w:type="firstRow">
      <w:pPr>
        <w:spacing w:before="0" w:after="0" w:line="240" w:lineRule="auto"/>
      </w:pPr>
      <w:rPr>
        <w:b/>
        <w:bCs/>
        <w:color w:val="FFFFFF" w:themeColor="background1"/>
      </w:rPr>
      <w:tblPr/>
      <w:tcPr>
        <w:tcBorders>
          <w:top w:val="single" w:sz="8" w:space="0" w:color="8CDCD7" w:themeColor="accent2" w:themeTint="BF"/>
          <w:left w:val="single" w:sz="8" w:space="0" w:color="8CDCD7" w:themeColor="accent2" w:themeTint="BF"/>
          <w:bottom w:val="single" w:sz="8" w:space="0" w:color="8CDCD7" w:themeColor="accent2" w:themeTint="BF"/>
          <w:right w:val="single" w:sz="8" w:space="0" w:color="8CDCD7" w:themeColor="accent2" w:themeTint="BF"/>
          <w:insideH w:val="nil"/>
          <w:insideV w:val="nil"/>
        </w:tcBorders>
        <w:shd w:val="clear" w:color="auto" w:fill="66D1CB" w:themeFill="accent2"/>
      </w:tcPr>
    </w:tblStylePr>
    <w:tblStylePr w:type="lastRow">
      <w:pPr>
        <w:spacing w:before="0" w:after="0" w:line="240" w:lineRule="auto"/>
      </w:pPr>
      <w:rPr>
        <w:b/>
        <w:bCs/>
      </w:rPr>
      <w:tblPr/>
      <w:tcPr>
        <w:tcBorders>
          <w:top w:val="double" w:sz="6" w:space="0" w:color="8CDCD7" w:themeColor="accent2" w:themeTint="BF"/>
          <w:left w:val="single" w:sz="8" w:space="0" w:color="8CDCD7" w:themeColor="accent2" w:themeTint="BF"/>
          <w:bottom w:val="single" w:sz="8" w:space="0" w:color="8CDCD7" w:themeColor="accent2" w:themeTint="BF"/>
          <w:right w:val="single" w:sz="8" w:space="0" w:color="8CDCD7"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F3F2" w:themeFill="accent2" w:themeFillTint="3F"/>
      </w:tcPr>
    </w:tblStylePr>
    <w:tblStylePr w:type="band1Horz">
      <w:tblPr/>
      <w:tcPr>
        <w:tcBorders>
          <w:insideH w:val="nil"/>
          <w:insideV w:val="nil"/>
        </w:tcBorders>
        <w:shd w:val="clear" w:color="auto" w:fill="D9F3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22698D"/>
    <w:pPr>
      <w:spacing w:line="240" w:lineRule="auto"/>
    </w:pPr>
    <w:tblPr>
      <w:tblStyleRowBandSize w:val="1"/>
      <w:tblStyleColBandSize w:val="1"/>
      <w:tblBorders>
        <w:top w:val="single" w:sz="8" w:space="0" w:color="B2E7E5" w:themeColor="accent3" w:themeTint="BF"/>
        <w:left w:val="single" w:sz="8" w:space="0" w:color="B2E7E5" w:themeColor="accent3" w:themeTint="BF"/>
        <w:bottom w:val="single" w:sz="8" w:space="0" w:color="B2E7E5" w:themeColor="accent3" w:themeTint="BF"/>
        <w:right w:val="single" w:sz="8" w:space="0" w:color="B2E7E5" w:themeColor="accent3" w:themeTint="BF"/>
        <w:insideH w:val="single" w:sz="8" w:space="0" w:color="B2E7E5" w:themeColor="accent3" w:themeTint="BF"/>
      </w:tblBorders>
    </w:tblPr>
    <w:tblStylePr w:type="firstRow">
      <w:pPr>
        <w:spacing w:before="0" w:after="0" w:line="240" w:lineRule="auto"/>
      </w:pPr>
      <w:rPr>
        <w:b/>
        <w:bCs/>
        <w:color w:val="FFFFFF" w:themeColor="background1"/>
      </w:rPr>
      <w:tblPr/>
      <w:tcPr>
        <w:tcBorders>
          <w:top w:val="single" w:sz="8" w:space="0" w:color="B2E7E5" w:themeColor="accent3" w:themeTint="BF"/>
          <w:left w:val="single" w:sz="8" w:space="0" w:color="B2E7E5" w:themeColor="accent3" w:themeTint="BF"/>
          <w:bottom w:val="single" w:sz="8" w:space="0" w:color="B2E7E5" w:themeColor="accent3" w:themeTint="BF"/>
          <w:right w:val="single" w:sz="8" w:space="0" w:color="B2E7E5" w:themeColor="accent3" w:themeTint="BF"/>
          <w:insideH w:val="nil"/>
          <w:insideV w:val="nil"/>
        </w:tcBorders>
        <w:shd w:val="clear" w:color="auto" w:fill="99E0DD" w:themeFill="accent3"/>
      </w:tcPr>
    </w:tblStylePr>
    <w:tblStylePr w:type="lastRow">
      <w:pPr>
        <w:spacing w:before="0" w:after="0" w:line="240" w:lineRule="auto"/>
      </w:pPr>
      <w:rPr>
        <w:b/>
        <w:bCs/>
      </w:rPr>
      <w:tblPr/>
      <w:tcPr>
        <w:tcBorders>
          <w:top w:val="double" w:sz="6" w:space="0" w:color="B2E7E5" w:themeColor="accent3" w:themeTint="BF"/>
          <w:left w:val="single" w:sz="8" w:space="0" w:color="B2E7E5" w:themeColor="accent3" w:themeTint="BF"/>
          <w:bottom w:val="single" w:sz="8" w:space="0" w:color="B2E7E5" w:themeColor="accent3" w:themeTint="BF"/>
          <w:right w:val="single" w:sz="8" w:space="0" w:color="B2E7E5"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F7F6" w:themeFill="accent3" w:themeFillTint="3F"/>
      </w:tcPr>
    </w:tblStylePr>
    <w:tblStylePr w:type="band1Horz">
      <w:tblPr/>
      <w:tcPr>
        <w:tcBorders>
          <w:insideH w:val="nil"/>
          <w:insideV w:val="nil"/>
        </w:tcBorders>
        <w:shd w:val="clear" w:color="auto" w:fill="E5F7F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22698D"/>
    <w:pPr>
      <w:spacing w:line="240" w:lineRule="auto"/>
    </w:pPr>
    <w:tblPr>
      <w:tblStyleRowBandSize w:val="1"/>
      <w:tblStyleColBandSize w:val="1"/>
      <w:tblBorders>
        <w:top w:val="single" w:sz="8" w:space="0" w:color="06FFF2" w:themeColor="accent4" w:themeTint="BF"/>
        <w:left w:val="single" w:sz="8" w:space="0" w:color="06FFF2" w:themeColor="accent4" w:themeTint="BF"/>
        <w:bottom w:val="single" w:sz="8" w:space="0" w:color="06FFF2" w:themeColor="accent4" w:themeTint="BF"/>
        <w:right w:val="single" w:sz="8" w:space="0" w:color="06FFF2" w:themeColor="accent4" w:themeTint="BF"/>
        <w:insideH w:val="single" w:sz="8" w:space="0" w:color="06FFF2" w:themeColor="accent4" w:themeTint="BF"/>
      </w:tblBorders>
    </w:tblPr>
    <w:tblStylePr w:type="firstRow">
      <w:pPr>
        <w:spacing w:before="0" w:after="0" w:line="240" w:lineRule="auto"/>
      </w:pPr>
      <w:rPr>
        <w:b/>
        <w:bCs/>
        <w:color w:val="FFFFFF" w:themeColor="background1"/>
      </w:rPr>
      <w:tblPr/>
      <w:tcPr>
        <w:tcBorders>
          <w:top w:val="single" w:sz="8" w:space="0" w:color="06FFF2" w:themeColor="accent4" w:themeTint="BF"/>
          <w:left w:val="single" w:sz="8" w:space="0" w:color="06FFF2" w:themeColor="accent4" w:themeTint="BF"/>
          <w:bottom w:val="single" w:sz="8" w:space="0" w:color="06FFF2" w:themeColor="accent4" w:themeTint="BF"/>
          <w:right w:val="single" w:sz="8" w:space="0" w:color="06FFF2" w:themeColor="accent4" w:themeTint="BF"/>
          <w:insideH w:val="nil"/>
          <w:insideV w:val="nil"/>
        </w:tcBorders>
        <w:shd w:val="clear" w:color="auto" w:fill="00B2A9" w:themeFill="accent4"/>
      </w:tcPr>
    </w:tblStylePr>
    <w:tblStylePr w:type="lastRow">
      <w:pPr>
        <w:spacing w:before="0" w:after="0" w:line="240" w:lineRule="auto"/>
      </w:pPr>
      <w:rPr>
        <w:b/>
        <w:bCs/>
      </w:rPr>
      <w:tblPr/>
      <w:tcPr>
        <w:tcBorders>
          <w:top w:val="double" w:sz="6" w:space="0" w:color="06FFF2" w:themeColor="accent4" w:themeTint="BF"/>
          <w:left w:val="single" w:sz="8" w:space="0" w:color="06FFF2" w:themeColor="accent4" w:themeTint="BF"/>
          <w:bottom w:val="single" w:sz="8" w:space="0" w:color="06FFF2" w:themeColor="accent4" w:themeTint="BF"/>
          <w:right w:val="single" w:sz="8" w:space="0" w:color="06FFF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CFFFA" w:themeFill="accent4" w:themeFillTint="3F"/>
      </w:tcPr>
    </w:tblStylePr>
    <w:tblStylePr w:type="band1Horz">
      <w:tblPr/>
      <w:tcPr>
        <w:tcBorders>
          <w:insideH w:val="nil"/>
          <w:insideV w:val="nil"/>
        </w:tcBorders>
        <w:shd w:val="clear" w:color="auto" w:fill="ACFF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22698D"/>
    <w:pPr>
      <w:spacing w:line="240" w:lineRule="auto"/>
    </w:pPr>
    <w:tblPr>
      <w:tblStyleRowBandSize w:val="1"/>
      <w:tblStyleColBandSize w:val="1"/>
      <w:tblBorders>
        <w:top w:val="single" w:sz="8" w:space="0" w:color="72659E" w:themeColor="accent5" w:themeTint="BF"/>
        <w:left w:val="single" w:sz="8" w:space="0" w:color="72659E" w:themeColor="accent5" w:themeTint="BF"/>
        <w:bottom w:val="single" w:sz="8" w:space="0" w:color="72659E" w:themeColor="accent5" w:themeTint="BF"/>
        <w:right w:val="single" w:sz="8" w:space="0" w:color="72659E" w:themeColor="accent5" w:themeTint="BF"/>
        <w:insideH w:val="single" w:sz="8" w:space="0" w:color="72659E" w:themeColor="accent5" w:themeTint="BF"/>
      </w:tblBorders>
    </w:tblPr>
    <w:tblStylePr w:type="firstRow">
      <w:pPr>
        <w:spacing w:before="0" w:after="0" w:line="240" w:lineRule="auto"/>
      </w:pPr>
      <w:rPr>
        <w:b/>
        <w:bCs/>
        <w:color w:val="FFFFFF" w:themeColor="background1"/>
      </w:rPr>
      <w:tblPr/>
      <w:tcPr>
        <w:tcBorders>
          <w:top w:val="single" w:sz="8" w:space="0" w:color="72659E" w:themeColor="accent5" w:themeTint="BF"/>
          <w:left w:val="single" w:sz="8" w:space="0" w:color="72659E" w:themeColor="accent5" w:themeTint="BF"/>
          <w:bottom w:val="single" w:sz="8" w:space="0" w:color="72659E" w:themeColor="accent5" w:themeTint="BF"/>
          <w:right w:val="single" w:sz="8" w:space="0" w:color="72659E" w:themeColor="accent5" w:themeTint="BF"/>
          <w:insideH w:val="nil"/>
          <w:insideV w:val="nil"/>
        </w:tcBorders>
        <w:shd w:val="clear" w:color="auto" w:fill="4D446C" w:themeFill="accent5"/>
      </w:tcPr>
    </w:tblStylePr>
    <w:tblStylePr w:type="lastRow">
      <w:pPr>
        <w:spacing w:before="0" w:after="0" w:line="240" w:lineRule="auto"/>
      </w:pPr>
      <w:rPr>
        <w:b/>
        <w:bCs/>
      </w:rPr>
      <w:tblPr/>
      <w:tcPr>
        <w:tcBorders>
          <w:top w:val="double" w:sz="6" w:space="0" w:color="72659E" w:themeColor="accent5" w:themeTint="BF"/>
          <w:left w:val="single" w:sz="8" w:space="0" w:color="72659E" w:themeColor="accent5" w:themeTint="BF"/>
          <w:bottom w:val="single" w:sz="8" w:space="0" w:color="72659E" w:themeColor="accent5" w:themeTint="BF"/>
          <w:right w:val="single" w:sz="8" w:space="0" w:color="7265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CCDF" w:themeFill="accent5" w:themeFillTint="3F"/>
      </w:tcPr>
    </w:tblStylePr>
    <w:tblStylePr w:type="band1Horz">
      <w:tblPr/>
      <w:tcPr>
        <w:tcBorders>
          <w:insideH w:val="nil"/>
          <w:insideV w:val="nil"/>
        </w:tcBorders>
        <w:shd w:val="clear" w:color="auto" w:fill="D0CCD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22698D"/>
    <w:pPr>
      <w:spacing w:line="240" w:lineRule="auto"/>
    </w:pPr>
    <w:tblPr>
      <w:tblStyleRowBandSize w:val="1"/>
      <w:tblStyleColBandSize w:val="1"/>
      <w:tblBorders>
        <w:top w:val="single" w:sz="8" w:space="0" w:color="9A96AC" w:themeColor="accent6" w:themeTint="BF"/>
        <w:left w:val="single" w:sz="8" w:space="0" w:color="9A96AC" w:themeColor="accent6" w:themeTint="BF"/>
        <w:bottom w:val="single" w:sz="8" w:space="0" w:color="9A96AC" w:themeColor="accent6" w:themeTint="BF"/>
        <w:right w:val="single" w:sz="8" w:space="0" w:color="9A96AC" w:themeColor="accent6" w:themeTint="BF"/>
        <w:insideH w:val="single" w:sz="8" w:space="0" w:color="9A96AC" w:themeColor="accent6" w:themeTint="BF"/>
      </w:tblBorders>
    </w:tblPr>
    <w:tblStylePr w:type="firstRow">
      <w:pPr>
        <w:spacing w:before="0" w:after="0" w:line="240" w:lineRule="auto"/>
      </w:pPr>
      <w:rPr>
        <w:b/>
        <w:bCs/>
        <w:color w:val="FFFFFF" w:themeColor="background1"/>
      </w:rPr>
      <w:tblPr/>
      <w:tcPr>
        <w:tcBorders>
          <w:top w:val="single" w:sz="8" w:space="0" w:color="9A96AC" w:themeColor="accent6" w:themeTint="BF"/>
          <w:left w:val="single" w:sz="8" w:space="0" w:color="9A96AC" w:themeColor="accent6" w:themeTint="BF"/>
          <w:bottom w:val="single" w:sz="8" w:space="0" w:color="9A96AC" w:themeColor="accent6" w:themeTint="BF"/>
          <w:right w:val="single" w:sz="8" w:space="0" w:color="9A96AC" w:themeColor="accent6" w:themeTint="BF"/>
          <w:insideH w:val="nil"/>
          <w:insideV w:val="nil"/>
        </w:tcBorders>
        <w:shd w:val="clear" w:color="auto" w:fill="797391" w:themeFill="accent6"/>
      </w:tcPr>
    </w:tblStylePr>
    <w:tblStylePr w:type="lastRow">
      <w:pPr>
        <w:spacing w:before="0" w:after="0" w:line="240" w:lineRule="auto"/>
      </w:pPr>
      <w:rPr>
        <w:b/>
        <w:bCs/>
      </w:rPr>
      <w:tblPr/>
      <w:tcPr>
        <w:tcBorders>
          <w:top w:val="double" w:sz="6" w:space="0" w:color="9A96AC" w:themeColor="accent6" w:themeTint="BF"/>
          <w:left w:val="single" w:sz="8" w:space="0" w:color="9A96AC" w:themeColor="accent6" w:themeTint="BF"/>
          <w:bottom w:val="single" w:sz="8" w:space="0" w:color="9A96AC" w:themeColor="accent6" w:themeTint="BF"/>
          <w:right w:val="single" w:sz="8" w:space="0" w:color="9A96AC" w:themeColor="accent6" w:themeTint="BF"/>
          <w:insideH w:val="nil"/>
          <w:insideV w:val="nil"/>
        </w:tcBorders>
      </w:tcPr>
    </w:tblStylePr>
    <w:tblStylePr w:type="firstCol">
      <w:rPr>
        <w:b/>
        <w:bCs/>
      </w:rPr>
    </w:tblStylePr>
    <w:tblStylePr w:type="lastCol">
      <w:rPr>
        <w:b/>
        <w:bCs/>
      </w:rPr>
    </w:tblStylePr>
    <w:tblStylePr w:type="band1Vert">
      <w:tblPr/>
      <w:tcPr>
        <w:shd w:val="clear" w:color="auto" w:fill="DDDCE3" w:themeFill="accent6" w:themeFillTint="3F"/>
      </w:tcPr>
    </w:tblStylePr>
    <w:tblStylePr w:type="band1Horz">
      <w:tblPr/>
      <w:tcPr>
        <w:tcBorders>
          <w:insideH w:val="nil"/>
          <w:insideV w:val="nil"/>
        </w:tcBorders>
        <w:shd w:val="clear" w:color="auto" w:fill="DDDCE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22698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63534"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63534" w:themeFill="text1"/>
      </w:tcPr>
    </w:tblStylePr>
    <w:tblStylePr w:type="lastCol">
      <w:rPr>
        <w:b/>
        <w:bCs/>
        <w:color w:val="FFFFFF" w:themeColor="background1"/>
      </w:rPr>
      <w:tblPr/>
      <w:tcPr>
        <w:tcBorders>
          <w:left w:val="nil"/>
          <w:right w:val="nil"/>
          <w:insideH w:val="nil"/>
          <w:insideV w:val="nil"/>
        </w:tcBorders>
        <w:shd w:val="clear" w:color="auto" w:fill="363534"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22698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0154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1547" w:themeFill="accent1"/>
      </w:tcPr>
    </w:tblStylePr>
    <w:tblStylePr w:type="lastCol">
      <w:rPr>
        <w:b/>
        <w:bCs/>
        <w:color w:val="FFFFFF" w:themeColor="background1"/>
      </w:rPr>
      <w:tblPr/>
      <w:tcPr>
        <w:tcBorders>
          <w:left w:val="nil"/>
          <w:right w:val="nil"/>
          <w:insideH w:val="nil"/>
          <w:insideV w:val="nil"/>
        </w:tcBorders>
        <w:shd w:val="clear" w:color="auto" w:fill="20154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22698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D1C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D1CB" w:themeFill="accent2"/>
      </w:tcPr>
    </w:tblStylePr>
    <w:tblStylePr w:type="lastCol">
      <w:rPr>
        <w:b/>
        <w:bCs/>
        <w:color w:val="FFFFFF" w:themeColor="background1"/>
      </w:rPr>
      <w:tblPr/>
      <w:tcPr>
        <w:tcBorders>
          <w:left w:val="nil"/>
          <w:right w:val="nil"/>
          <w:insideH w:val="nil"/>
          <w:insideV w:val="nil"/>
        </w:tcBorders>
        <w:shd w:val="clear" w:color="auto" w:fill="66D1C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22698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E0D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E0DD" w:themeFill="accent3"/>
      </w:tcPr>
    </w:tblStylePr>
    <w:tblStylePr w:type="lastCol">
      <w:rPr>
        <w:b/>
        <w:bCs/>
        <w:color w:val="FFFFFF" w:themeColor="background1"/>
      </w:rPr>
      <w:tblPr/>
      <w:tcPr>
        <w:tcBorders>
          <w:left w:val="nil"/>
          <w:right w:val="nil"/>
          <w:insideH w:val="nil"/>
          <w:insideV w:val="nil"/>
        </w:tcBorders>
        <w:shd w:val="clear" w:color="auto" w:fill="99E0D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22698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2A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2A9" w:themeFill="accent4"/>
      </w:tcPr>
    </w:tblStylePr>
    <w:tblStylePr w:type="lastCol">
      <w:rPr>
        <w:b/>
        <w:bCs/>
        <w:color w:val="FFFFFF" w:themeColor="background1"/>
      </w:rPr>
      <w:tblPr/>
      <w:tcPr>
        <w:tcBorders>
          <w:left w:val="nil"/>
          <w:right w:val="nil"/>
          <w:insideH w:val="nil"/>
          <w:insideV w:val="nil"/>
        </w:tcBorders>
        <w:shd w:val="clear" w:color="auto" w:fill="00B2A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22698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46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D446C" w:themeFill="accent5"/>
      </w:tcPr>
    </w:tblStylePr>
    <w:tblStylePr w:type="lastCol">
      <w:rPr>
        <w:b/>
        <w:bCs/>
        <w:color w:val="FFFFFF" w:themeColor="background1"/>
      </w:rPr>
      <w:tblPr/>
      <w:tcPr>
        <w:tcBorders>
          <w:left w:val="nil"/>
          <w:right w:val="nil"/>
          <w:insideH w:val="nil"/>
          <w:insideV w:val="nil"/>
        </w:tcBorders>
        <w:shd w:val="clear" w:color="auto" w:fill="4D446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22698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9739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97391" w:themeFill="accent6"/>
      </w:tcPr>
    </w:tblStylePr>
    <w:tblStylePr w:type="lastCol">
      <w:rPr>
        <w:b/>
        <w:bCs/>
        <w:color w:val="FFFFFF" w:themeColor="background1"/>
      </w:rPr>
      <w:tblPr/>
      <w:tcPr>
        <w:tcBorders>
          <w:left w:val="nil"/>
          <w:right w:val="nil"/>
          <w:insideH w:val="nil"/>
          <w:insideV w:val="nil"/>
        </w:tcBorders>
        <w:shd w:val="clear" w:color="auto" w:fill="79739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22698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22698D"/>
    <w:pPr>
      <w:spacing w:line="240" w:lineRule="auto"/>
    </w:pPr>
    <w:tblPr>
      <w:tblStyleRowBandSize w:val="1"/>
      <w:tblStyleColBandSize w:val="1"/>
      <w:tblBorders>
        <w:top w:val="single" w:sz="4" w:space="0" w:color="9B9997" w:themeColor="text1" w:themeTint="80"/>
        <w:bottom w:val="single" w:sz="4" w:space="0" w:color="9B9997" w:themeColor="text1" w:themeTint="80"/>
      </w:tblBorders>
    </w:tblPr>
    <w:tblStylePr w:type="firstRow">
      <w:rPr>
        <w:b/>
        <w:bCs/>
      </w:rPr>
      <w:tblPr/>
      <w:tcPr>
        <w:tcBorders>
          <w:bottom w:val="single" w:sz="4" w:space="0" w:color="9B9997" w:themeColor="text1" w:themeTint="80"/>
        </w:tcBorders>
      </w:tcPr>
    </w:tblStylePr>
    <w:tblStylePr w:type="lastRow">
      <w:rPr>
        <w:b/>
        <w:bCs/>
      </w:rPr>
      <w:tblPr/>
      <w:tcPr>
        <w:tcBorders>
          <w:top w:val="single" w:sz="4" w:space="0" w:color="9B9997" w:themeColor="text1" w:themeTint="80"/>
        </w:tcBorders>
      </w:tcPr>
    </w:tblStylePr>
    <w:tblStylePr w:type="firstCol">
      <w:rPr>
        <w:b/>
        <w:bCs/>
      </w:rPr>
    </w:tblStylePr>
    <w:tblStylePr w:type="lastCol">
      <w:rPr>
        <w:b/>
        <w:bCs/>
      </w:rPr>
    </w:tblStylePr>
    <w:tblStylePr w:type="band1Vert">
      <w:tblPr/>
      <w:tcPr>
        <w:tcBorders>
          <w:left w:val="single" w:sz="4" w:space="0" w:color="9B9997" w:themeColor="text1" w:themeTint="80"/>
          <w:right w:val="single" w:sz="4" w:space="0" w:color="9B9997" w:themeColor="text1" w:themeTint="80"/>
        </w:tcBorders>
      </w:tcPr>
    </w:tblStylePr>
    <w:tblStylePr w:type="band2Vert">
      <w:tblPr/>
      <w:tcPr>
        <w:tcBorders>
          <w:left w:val="single" w:sz="4" w:space="0" w:color="9B9997" w:themeColor="text1" w:themeTint="80"/>
          <w:right w:val="single" w:sz="4" w:space="0" w:color="9B9997" w:themeColor="text1" w:themeTint="80"/>
        </w:tcBorders>
      </w:tcPr>
    </w:tblStylePr>
    <w:tblStylePr w:type="band1Horz">
      <w:tblPr/>
      <w:tcPr>
        <w:tcBorders>
          <w:top w:val="single" w:sz="4" w:space="0" w:color="9B9997" w:themeColor="text1" w:themeTint="80"/>
          <w:bottom w:val="single" w:sz="4" w:space="0" w:color="9B9997" w:themeColor="text1" w:themeTint="80"/>
        </w:tcBorders>
      </w:tcPr>
    </w:tblStylePr>
  </w:style>
  <w:style w:type="table" w:styleId="PlainTable3">
    <w:name w:val="Plain Table 3"/>
    <w:basedOn w:val="TableNormal"/>
    <w:uiPriority w:val="43"/>
    <w:semiHidden/>
    <w:rsid w:val="0022698D"/>
    <w:pPr>
      <w:spacing w:line="240" w:lineRule="auto"/>
    </w:pPr>
    <w:tblPr>
      <w:tblStyleRowBandSize w:val="1"/>
      <w:tblStyleColBandSize w:val="1"/>
    </w:tblPr>
    <w:tblStylePr w:type="firstRow">
      <w:rPr>
        <w:b/>
        <w:bCs/>
        <w:caps/>
      </w:rPr>
      <w:tblPr/>
      <w:tcPr>
        <w:tcBorders>
          <w:bottom w:val="single" w:sz="4" w:space="0" w:color="9B999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B999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22698D"/>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22698D"/>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9997"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9997"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9997"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9997"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semiHidden/>
    <w:rsid w:val="0022698D"/>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tyle1">
    <w:name w:val="Style1"/>
    <w:basedOn w:val="TableNormal"/>
    <w:uiPriority w:val="99"/>
    <w:rsid w:val="00274DF5"/>
    <w:pPr>
      <w:spacing w:line="240" w:lineRule="auto"/>
    </w:pPr>
    <w:tblPr/>
  </w:style>
  <w:style w:type="table" w:customStyle="1" w:styleId="RVStyle2">
    <w:name w:val="RV Style2"/>
    <w:basedOn w:val="TableNormal"/>
    <w:uiPriority w:val="99"/>
    <w:rsid w:val="00274DF5"/>
    <w:pPr>
      <w:spacing w:line="240" w:lineRule="auto"/>
    </w:pPr>
    <w:tblPr/>
    <w:tcPr>
      <w:shd w:val="clear" w:color="auto" w:fill="FFFFFF" w:themeFill="background1"/>
    </w:tcPr>
  </w:style>
  <w:style w:type="table" w:customStyle="1" w:styleId="Style2">
    <w:name w:val="Style2"/>
    <w:basedOn w:val="TableNormal"/>
    <w:uiPriority w:val="99"/>
    <w:rsid w:val="00E37E28"/>
    <w:pPr>
      <w:spacing w:line="240" w:lineRule="auto"/>
    </w:pPr>
    <w:tblPr/>
  </w:style>
  <w:style w:type="character" w:customStyle="1" w:styleId="normaltextrun">
    <w:name w:val="normaltextrun"/>
    <w:basedOn w:val="DefaultParagraphFont"/>
    <w:rsid w:val="00A9260A"/>
  </w:style>
  <w:style w:type="character" w:customStyle="1" w:styleId="eop">
    <w:name w:val="eop"/>
    <w:basedOn w:val="DefaultParagraphFont"/>
    <w:rsid w:val="00A9260A"/>
  </w:style>
  <w:style w:type="table" w:customStyle="1" w:styleId="TableGrid1">
    <w:name w:val="Table Grid1"/>
    <w:basedOn w:val="TableNormal"/>
    <w:next w:val="TableGrid"/>
    <w:rsid w:val="002C4942"/>
    <w:pPr>
      <w:spacing w:before="60" w:after="60" w:line="220" w:lineRule="atLeast"/>
      <w:ind w:left="113" w:right="113"/>
    </w:pPr>
    <w:rPr>
      <w:rFonts w:ascii="Calibri" w:hAnsi="Calibri" w:cs="Times New Roman"/>
      <w:color w:val="363534"/>
      <w:sz w:val="18"/>
    </w:rPr>
    <w:tblPr>
      <w:tblStyleColBandSize w:val="1"/>
      <w:tblBorders>
        <w:top w:val="single" w:sz="8" w:space="0" w:color="00B2A9"/>
        <w:bottom w:val="single" w:sz="8" w:space="0" w:color="00B2A9"/>
        <w:insideH w:val="single" w:sz="8" w:space="0" w:color="00B2A9"/>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Arial" w:hAnsi="Arial"/>
        <w:b w:val="0"/>
        <w:color w:val="363534"/>
        <w:sz w:val="18"/>
      </w:rPr>
      <w:tblPr/>
      <w:tcPr>
        <w:shd w:val="clear" w:color="auto" w:fill="00B2A9"/>
      </w:tcPr>
    </w:tblStylePr>
    <w:tblStylePr w:type="lastRow">
      <w:rPr>
        <w:b w:val="0"/>
      </w:rPr>
    </w:tblStylePr>
    <w:tblStylePr w:type="lastCol">
      <w:pPr>
        <w:jc w:val="left"/>
      </w:pPr>
    </w:tblStylePr>
    <w:tblStylePr w:type="band1Vert">
      <w:tblPr/>
      <w:tcPr>
        <w:shd w:val="clear" w:color="auto" w:fill="E5F7F6"/>
      </w:tcPr>
    </w:tblStylePr>
    <w:tblStylePr w:type="nwCell">
      <w:pPr>
        <w:jc w:val="left"/>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895897293">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301037555">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2r\Downloads\DEECA_INTERIM_Blank%20A4.dotx" TargetMode="External"/></Relationships>
</file>

<file path=word/theme/theme1.xml><?xml version="1.0" encoding="utf-8"?>
<a:theme xmlns:a="http://schemas.openxmlformats.org/drawingml/2006/main" name="DEECA_Interim">
  <a:themeElements>
    <a:clrScheme name="DEECA_Interim">
      <a:dk1>
        <a:srgbClr val="363534"/>
      </a:dk1>
      <a:lt1>
        <a:sysClr val="window" lastClr="FFFFFF"/>
      </a:lt1>
      <a:dk2>
        <a:srgbClr val="201547"/>
      </a:dk2>
      <a:lt2>
        <a:srgbClr val="E5F7F6"/>
      </a:lt2>
      <a:accent1>
        <a:srgbClr val="201547"/>
      </a:accent1>
      <a:accent2>
        <a:srgbClr val="66D1CB"/>
      </a:accent2>
      <a:accent3>
        <a:srgbClr val="99E0DD"/>
      </a:accent3>
      <a:accent4>
        <a:srgbClr val="00B2A9"/>
      </a:accent4>
      <a:accent5>
        <a:srgbClr val="4D446C"/>
      </a:accent5>
      <a:accent6>
        <a:srgbClr val="797391"/>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DEECA_Interim" id="{8D8631BA-E090-4A41-8272-A7255EEB9787}" vid="{9B254E74-E378-4023-A597-F6A92877798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p:Policy xmlns:p="office.server.policy" id="" local="true">
  <p:Name>ECM V2 Project</p:Name>
  <p:Description>Enable Version label</p:Description>
  <p:Statement/>
  <p:PolicyItems>
    <p:PolicyItem featureId="Microsoft.Office.RecordsManagement.PolicyFeatures.PolicyLabel" staticId="0x0101009298E819CE1EBB4F8D2096B3E0F0C2911D00D74430046A4BA340BB3AEC1E62D27798|-1306371497" UniqueId="737e59ab-0021-48b5-bf92-c0e159bc2c2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3.xml><?xml version="1.0" encoding="utf-8"?>
<?mso-contentType ?>
<SharedContentType xmlns="Microsoft.SharePoint.Taxonomy.ContentTypeSync" SourceId="797aeec6-0273-40f2-ab3e-beee73212332" ContentTypeId="0x0101009298E819CE1EBB4F8D2096B3E0F0C29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D1EA8B60AC880A4EACCB2AD226886850" ma:contentTypeVersion="354" ma:contentTypeDescription="All project related information. The library can be used to manage multiple projects." ma:contentTypeScope="" ma:versionID="c3379f332f43041a967f75f36dde5885">
  <xsd:schema xmlns:xsd="http://www.w3.org/2001/XMLSchema" xmlns:xs="http://www.w3.org/2001/XMLSchema" xmlns:p="http://schemas.microsoft.com/office/2006/metadata/properties" xmlns:ns1="http://schemas.microsoft.com/sharepoint/v3" xmlns:ns2="a5f32de4-e402-4188-b034-e71ca7d22e54" xmlns:ns3="9fd47c19-1c4a-4d7d-b342-c10cef269344" xmlns:ns4="05aa45cf-ed89-4733-97a8-db4ce5c51511" xmlns:ns5="bd11e820-61e0-4ad6-9882-a4e79b3e62a8" xmlns:ns6="78e1020f-8493-4ec3-a47f-fb08c4969f04" targetNamespace="http://schemas.microsoft.com/office/2006/metadata/properties" ma:root="true" ma:fieldsID="7271532ed7c9e964eada21afda530f76" ns1:_="" ns2:_="" ns3:_="" ns4:_="" ns5:_="" ns6:_="">
    <xsd:import namespace="http://schemas.microsoft.com/sharepoint/v3"/>
    <xsd:import namespace="a5f32de4-e402-4188-b034-e71ca7d22e54"/>
    <xsd:import namespace="9fd47c19-1c4a-4d7d-b342-c10cef269344"/>
    <xsd:import namespace="05aa45cf-ed89-4733-97a8-db4ce5c51511"/>
    <xsd:import namespace="bd11e820-61e0-4ad6-9882-a4e79b3e62a8"/>
    <xsd:import namespace="78e1020f-8493-4ec3-a47f-fb08c4969f04"/>
    <xsd:element name="properties">
      <xsd:complexType>
        <xsd:sequence>
          <xsd:element name="documentManagement">
            <xsd:complexType>
              <xsd:all>
                <xsd:element ref="ns3:TaxCatchAll" minOccurs="0"/>
                <xsd:element ref="ns2:_dlc_DocId" minOccurs="0"/>
                <xsd:element ref="ns2:_dlc_DocIdUrl" minOccurs="0"/>
                <xsd:element ref="ns2:_dlc_DocIdPersistId" minOccurs="0"/>
                <xsd:element ref="ns3:pd01c257034b4e86b1f58279a3bd54c6" minOccurs="0"/>
                <xsd:element ref="ns3:TaxCatchAllLabel" minOccurs="0"/>
                <xsd:element ref="ns3:fb3179c379644f499d7166d0c985669b" minOccurs="0"/>
                <xsd:element ref="ns4:DLCPolicyLabelClientValue" minOccurs="0"/>
                <xsd:element ref="ns4:DLCPolicyLabelLock" minOccurs="0"/>
                <xsd:element ref="ns5:Document_x0020_Classification"/>
                <xsd:element ref="ns5:Project_x0020_Phase"/>
                <xsd:element ref="ns6:MediaServiceMetadata" minOccurs="0"/>
                <xsd:element ref="ns6:MediaServiceFastMetadata" minOccurs="0"/>
                <xsd:element ref="ns5:SharedWithUsers" minOccurs="0"/>
                <xsd:element ref="ns5:SharedWithDetails" minOccurs="0"/>
                <xsd:element ref="ns6:MediaServiceAutoKeyPoints" minOccurs="0"/>
                <xsd:element ref="ns6:MediaServiceKeyPoints" minOccurs="0"/>
                <xsd:element ref="ns6:Workstream"/>
                <xsd:element ref="ns6:MediaServiceAutoTags" minOccurs="0"/>
                <xsd:element ref="ns6:MediaServiceOCR" minOccurs="0"/>
                <xsd:element ref="ns6:MediaServiceGenerationTime" minOccurs="0"/>
                <xsd:element ref="ns6:MediaServiceEventHashCode" minOccurs="0"/>
                <xsd:element ref="ns4:DLCPolicyLabelValu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aa45cf-ed89-4733-97a8-db4ce5c51511" elementFormDefault="qualified">
    <xsd:import namespace="http://schemas.microsoft.com/office/2006/documentManagement/types"/>
    <xsd:import namespace="http://schemas.microsoft.com/office/infopath/2007/PartnerControls"/>
    <xsd:element name="DLCPolicyLabelClientValue" ma:index="1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8" nillable="true" ma:displayName="Label Locked" ma:description="Indicates whether the label should be updated when item properties are modified." ma:hidden="true" ma:internalName="DLCPolicyLabelLock" ma:readOnly="false">
      <xsd:simpleType>
        <xsd:restriction base="dms:Text"/>
      </xsd:simpleType>
    </xsd:element>
    <xsd:element name="DLCPolicyLabelValue" ma:index="32" nillable="true" ma:displayName="Label" ma:description="Stores the current value of the label." ma:internalName="DLCPolicyLabelValue"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11e820-61e0-4ad6-9882-a4e79b3e62a8" elementFormDefault="qualified">
    <xsd:import namespace="http://schemas.microsoft.com/office/2006/documentManagement/types"/>
    <xsd:import namespace="http://schemas.microsoft.com/office/infopath/2007/PartnerControls"/>
    <xsd:element name="Document_x0020_Classification" ma:index="19" ma:displayName="Document Classification" ma:format="Dropdown" ma:internalName="Document_x0020_Classification">
      <xsd:simpleType>
        <xsd:restriction base="dms:Choice">
          <xsd:enumeration value="Briefs (Internal)"/>
          <xsd:enumeration value="MiBS Documents"/>
          <xsd:enumeration value="Correspondence"/>
          <xsd:enumeration value="Finance and Budget"/>
          <xsd:enumeration value="Grants"/>
          <xsd:enumeration value="Procurement and Contract Management"/>
          <xsd:enumeration value="Project Governance"/>
          <xsd:enumeration value="Stakeholder Engagement"/>
          <xsd:enumeration value="Presentations and Speaking Notes"/>
          <xsd:enumeration value="Reference Materials"/>
          <xsd:enumeration value="Reporting"/>
          <xsd:enumeration value="Strategy and Policy"/>
        </xsd:restriction>
      </xsd:simpleType>
    </xsd:element>
    <xsd:element name="Project_x0020_Phase" ma:index="20" ma:displayName="Project Phase" ma:format="Dropdown" ma:internalName="Project_x0020_Phase">
      <xsd:simpleType>
        <xsd:restriction base="dms:Choice">
          <xsd:enumeration value="Initiation"/>
          <xsd:enumeration value="Planning"/>
          <xsd:enumeration value="Delivery"/>
          <xsd:enumeration value="Controlling"/>
          <xsd:enumeration value="Closing"/>
        </xsd:restrictio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e1020f-8493-4ec3-a47f-fb08c4969f04"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Workstream" ma:index="27" ma:displayName="Workstream" ma:format="Dropdown" ma:internalName="Workstream">
      <xsd:simpleType>
        <xsd:restriction base="dms:Choice">
          <xsd:enumeration value="CDR"/>
          <xsd:enumeration value="DEE"/>
          <xsd:enumeration value="ESB"/>
          <xsd:enumeration value="Datahub"/>
        </xsd:restriction>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2</Value>
      <Value>3</Value>
    </TaxCatchAll>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Workstream xmlns="78e1020f-8493-4ec3-a47f-fb08c4969f04">DEE</Workstream>
    <Project_x0020_Phase xmlns="bd11e820-61e0-4ad6-9882-a4e79b3e62a8">Delivery</Project_x0020_Phase>
    <Document_x0020_Classification xmlns="bd11e820-61e0-4ad6-9882-a4e79b3e62a8">Grants</Document_x0020_Classification>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DLCPolicyLabelClientValue xmlns="05aa45cf-ed89-4733-97a8-db4ce5c51511">Version {_UIVersionString}</DLCPolicyLabelClientValue>
    <DLCPolicyLabelLock xmlns="05aa45cf-ed89-4733-97a8-db4ce5c51511" xsi:nil="true"/>
    <_dlc_DocId xmlns="a5f32de4-e402-4188-b034-e71ca7d22e54">DOCID657-1570045577-451</_dlc_DocId>
    <_dlc_DocIdUrl xmlns="a5f32de4-e402-4188-b034-e71ca7d22e54">
      <Url>https://delwpvicgovau.sharepoint.com/sites/ecm_657/_layouts/15/DocIdRedir.aspx?ID=DOCID657-1570045577-451</Url>
      <Description>DOCID657-1570045577-451</Description>
    </_dlc_DocIdUrl>
    <DLCPolicyLabelValue xmlns="05aa45cf-ed89-4733-97a8-db4ce5c51511">Version 1.8</DLCPolicyLabelValue>
  </documentManagement>
</p:properties>
</file>

<file path=customXml/itemProps1.xml><?xml version="1.0" encoding="utf-8"?>
<ds:datastoreItem xmlns:ds="http://schemas.openxmlformats.org/officeDocument/2006/customXml" ds:itemID="{F64E4FD1-D2C8-423A-92A1-18FE488CF4E0}">
  <ds:schemaRefs>
    <ds:schemaRef ds:uri="http://schemas.openxmlformats.org/officeDocument/2006/bibliography"/>
  </ds:schemaRefs>
</ds:datastoreItem>
</file>

<file path=customXml/itemProps2.xml><?xml version="1.0" encoding="utf-8"?>
<ds:datastoreItem xmlns:ds="http://schemas.openxmlformats.org/officeDocument/2006/customXml" ds:itemID="{375D6519-5A67-4D71-BBA3-0C85AEA35C29}">
  <ds:schemaRefs>
    <ds:schemaRef ds:uri="office.server.policy"/>
  </ds:schemaRefs>
</ds:datastoreItem>
</file>

<file path=customXml/itemProps3.xml><?xml version="1.0" encoding="utf-8"?>
<ds:datastoreItem xmlns:ds="http://schemas.openxmlformats.org/officeDocument/2006/customXml" ds:itemID="{3F013F10-48FD-4671-A76D-16DB2CC24E20}">
  <ds:schemaRefs>
    <ds:schemaRef ds:uri="Microsoft.SharePoint.Taxonomy.ContentTypeSync"/>
  </ds:schemaRefs>
</ds:datastoreItem>
</file>

<file path=customXml/itemProps4.xml><?xml version="1.0" encoding="utf-8"?>
<ds:datastoreItem xmlns:ds="http://schemas.openxmlformats.org/officeDocument/2006/customXml" ds:itemID="{8F7C4973-78F3-468A-B807-DA1F072822B9}">
  <ds:schemaRefs>
    <ds:schemaRef ds:uri="http://schemas.microsoft.com/sharepoint/v3/contenttype/forms"/>
  </ds:schemaRefs>
</ds:datastoreItem>
</file>

<file path=customXml/itemProps5.xml><?xml version="1.0" encoding="utf-8"?>
<ds:datastoreItem xmlns:ds="http://schemas.openxmlformats.org/officeDocument/2006/customXml" ds:itemID="{86B318F2-4055-462C-B4C9-1B0D672EA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05aa45cf-ed89-4733-97a8-db4ce5c51511"/>
    <ds:schemaRef ds:uri="bd11e820-61e0-4ad6-9882-a4e79b3e62a8"/>
    <ds:schemaRef ds:uri="78e1020f-8493-4ec3-a47f-fb08c4969f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CC76A6C-0994-4638-A572-5BD612CB408A}">
  <ds:schemaRefs>
    <ds:schemaRef ds:uri="http://schemas.microsoft.com/sharepoint/events"/>
  </ds:schemaRefs>
</ds:datastoreItem>
</file>

<file path=customXml/itemProps7.xml><?xml version="1.0" encoding="utf-8"?>
<ds:datastoreItem xmlns:ds="http://schemas.openxmlformats.org/officeDocument/2006/customXml" ds:itemID="{7ABFA1F7-A09B-42BF-B498-8224893A72E2}">
  <ds:schemaRefs>
    <ds:schemaRef ds:uri="05aa45cf-ed89-4733-97a8-db4ce5c51511"/>
    <ds:schemaRef ds:uri="http://schemas.microsoft.com/sharepoint/v3"/>
    <ds:schemaRef ds:uri="78e1020f-8493-4ec3-a47f-fb08c4969f04"/>
    <ds:schemaRef ds:uri="http://purl.org/dc/term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bd11e820-61e0-4ad6-9882-a4e79b3e62a8"/>
    <ds:schemaRef ds:uri="9fd47c19-1c4a-4d7d-b342-c10cef269344"/>
    <ds:schemaRef ds:uri="http://purl.org/dc/elements/1.1/"/>
    <ds:schemaRef ds:uri="a5f32de4-e402-4188-b034-e71ca7d22e54"/>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DEECA_INTERIM_Blank A4.dotx</Template>
  <TotalTime>1</TotalTime>
  <Pages>4</Pages>
  <Words>483</Words>
  <Characters>2736</Characters>
  <Application>Microsoft Office Word</Application>
  <DocSecurity>4</DocSecurity>
  <Lines>22</Lines>
  <Paragraphs>6</Paragraphs>
  <ScaleCrop>false</ScaleCrop>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Used by EMRG applicants when completing application form</dc:title>
  <dc:subject/>
  <dc:creator>Steph Kilduff (DELWP)</dc:creator>
  <cp:keywords/>
  <dc:description/>
  <cp:lastModifiedBy>Maree Lawson (DEECA)</cp:lastModifiedBy>
  <cp:revision>2</cp:revision>
  <cp:lastPrinted>2022-05-26T08:31:00Z</cp:lastPrinted>
  <dcterms:created xsi:type="dcterms:W3CDTF">2023-03-01T07:29:00Z</dcterms:created>
  <dcterms:modified xsi:type="dcterms:W3CDTF">2023-03-01T07:29:00Z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0x0101009298E819CE1EBB4F8D2096B3E0F0C2911D00D1EA8B60AC880A4EACCB2AD226886850</vt:lpwstr>
  </property>
  <property fmtid="{D5CDD505-2E9C-101B-9397-08002B2CF9AE}" pid="19" name="Agency">
    <vt:lpwstr>1;#Department of Environment, Land, Water and Planning|607a3f87-1228-4cd9-82a5-076aa8776274</vt:lpwstr>
  </property>
  <property fmtid="{D5CDD505-2E9C-101B-9397-08002B2CF9AE}" pid="20" name="Division">
    <vt:lpwstr>5;#Information Services|30448c83-753c-4662-9f56-9cde52d6c172</vt:lpwstr>
  </property>
  <property fmtid="{D5CDD505-2E9C-101B-9397-08002B2CF9AE}" pid="21" name="Dissemination Limiting Marker">
    <vt:lpwstr>3;#FOUO|955eb6fc-b35a-4808-8aa5-31e514fa3f26</vt:lpwstr>
  </property>
  <property fmtid="{D5CDD505-2E9C-101B-9397-08002B2CF9AE}" pid="22" name="Security Classification">
    <vt:lpwstr>2;#Unclassified|7fa379f4-4aba-4692-ab80-7d39d3a23cf4</vt:lpwstr>
  </property>
  <property fmtid="{D5CDD505-2E9C-101B-9397-08002B2CF9AE}" pid="23" name="Section">
    <vt:lpwstr/>
  </property>
  <property fmtid="{D5CDD505-2E9C-101B-9397-08002B2CF9AE}" pid="24" name="Sub-Section">
    <vt:lpwstr/>
  </property>
  <property fmtid="{D5CDD505-2E9C-101B-9397-08002B2CF9AE}" pid="25" name="Branch">
    <vt:lpwstr/>
  </property>
  <property fmtid="{D5CDD505-2E9C-101B-9397-08002B2CF9AE}" pid="26" name="Group1">
    <vt:lpwstr/>
  </property>
  <property fmtid="{D5CDD505-2E9C-101B-9397-08002B2CF9AE}" pid="27" name="_docset_NoMedatataSyncRequired">
    <vt:lpwstr>False</vt:lpwstr>
  </property>
  <property fmtid="{D5CDD505-2E9C-101B-9397-08002B2CF9AE}" pid="28" name="Template Type">
    <vt:lpwstr/>
  </property>
  <property fmtid="{D5CDD505-2E9C-101B-9397-08002B2CF9AE}" pid="29" name="_dlc_DocIdItemGuid">
    <vt:lpwstr>987de659-48df-469d-b0ae-00fa09d03d0c</vt:lpwstr>
  </property>
  <property fmtid="{D5CDD505-2E9C-101B-9397-08002B2CF9AE}" pid="30" name="g91c59fb10974fa1a03160ad8386f0f4">
    <vt:lpwstr/>
  </property>
  <property fmtid="{D5CDD505-2E9C-101B-9397-08002B2CF9AE}" pid="31" name="Record_x0020_Purpose">
    <vt:lpwstr/>
  </property>
  <property fmtid="{D5CDD505-2E9C-101B-9397-08002B2CF9AE}" pid="32" name="Record Purpose">
    <vt:lpwstr/>
  </property>
  <property fmtid="{D5CDD505-2E9C-101B-9397-08002B2CF9AE}" pid="33" name="MSIP_Label_4257e2ab-f512-40e2-9c9a-c64247360765_Enabled">
    <vt:lpwstr>true</vt:lpwstr>
  </property>
  <property fmtid="{D5CDD505-2E9C-101B-9397-08002B2CF9AE}" pid="34" name="MSIP_Label_4257e2ab-f512-40e2-9c9a-c64247360765_SetDate">
    <vt:lpwstr>2023-03-01T07:29:08Z</vt:lpwstr>
  </property>
  <property fmtid="{D5CDD505-2E9C-101B-9397-08002B2CF9AE}" pid="35" name="MSIP_Label_4257e2ab-f512-40e2-9c9a-c64247360765_Method">
    <vt:lpwstr>Privileged</vt:lpwstr>
  </property>
  <property fmtid="{D5CDD505-2E9C-101B-9397-08002B2CF9AE}" pid="36" name="MSIP_Label_4257e2ab-f512-40e2-9c9a-c64247360765_Name">
    <vt:lpwstr>OFFICIAL</vt:lpwstr>
  </property>
  <property fmtid="{D5CDD505-2E9C-101B-9397-08002B2CF9AE}" pid="37" name="MSIP_Label_4257e2ab-f512-40e2-9c9a-c64247360765_SiteId">
    <vt:lpwstr>e8bdd6f7-fc18-4e48-a554-7f547927223b</vt:lpwstr>
  </property>
  <property fmtid="{D5CDD505-2E9C-101B-9397-08002B2CF9AE}" pid="38" name="MSIP_Label_4257e2ab-f512-40e2-9c9a-c64247360765_ActionId">
    <vt:lpwstr>a974f87b-e24c-426d-ac41-f83168e0850d</vt:lpwstr>
  </property>
  <property fmtid="{D5CDD505-2E9C-101B-9397-08002B2CF9AE}" pid="39" name="MSIP_Label_4257e2ab-f512-40e2-9c9a-c64247360765_ContentBits">
    <vt:lpwstr>2</vt:lpwstr>
  </property>
</Properties>
</file>