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1327098"/>
    <w:bookmarkStart w:id="1" w:name="_Toc106305998"/>
    <w:p w14:paraId="0E07E8B2" w14:textId="77777777" w:rsidR="00254F12" w:rsidRPr="00862057" w:rsidRDefault="00000000" w:rsidP="001806EE">
      <w:pPr>
        <w:pStyle w:val="Heading1"/>
        <w:framePr w:wrap="around"/>
      </w:pPr>
      <w:sdt>
        <w:sdtPr>
          <w:alias w:val="Document Title"/>
          <w:tag w:val=""/>
          <w:id w:val="-432211567"/>
          <w:placeholder>
            <w:docPart w:val="4A94A02D23BA43939C671AD31B027DC4"/>
          </w:placeholder>
          <w:dataBinding w:prefixMappings="xmlns:ns0='http://purl.org/dc/elements/1.1/' xmlns:ns1='http://schemas.openxmlformats.org/package/2006/metadata/core-properties' " w:xpath="/ns1:coreProperties[1]/ns0:title[1]" w:storeItemID="{6C3C8BC8-F283-45AE-878A-BAB7291924A1}"/>
          <w:text/>
        </w:sdtPr>
        <w:sdtContent>
          <w:r w:rsidR="00635B64" w:rsidRPr="00635B64">
            <w:t>To support more households to install solar, we need an emergency backstop</w:t>
          </w:r>
        </w:sdtContent>
      </w:sdt>
    </w:p>
    <w:bookmarkEnd w:id="0"/>
    <w:p w14:paraId="60769CC0" w14:textId="77777777" w:rsidR="00254F12" w:rsidRPr="004C1F02" w:rsidRDefault="00254F12" w:rsidP="00635B64">
      <w:pPr>
        <w:pStyle w:val="Subtitle"/>
        <w:framePr w:wrap="around"/>
      </w:pPr>
      <w:r w:rsidRPr="004C1F02">
        <w:rPr>
          <w:noProof/>
        </w:rPr>
        <w:drawing>
          <wp:inline distT="0" distB="0" distL="0" distR="0" wp14:anchorId="33D57985" wp14:editId="1FA3AD33">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8080" cy="444948"/>
                    </a:xfrm>
                    <a:prstGeom prst="rect">
                      <a:avLst/>
                    </a:prstGeom>
                  </pic:spPr>
                </pic:pic>
              </a:graphicData>
            </a:graphic>
          </wp:inline>
        </w:drawing>
      </w:r>
    </w:p>
    <w:p w14:paraId="41685268" w14:textId="77777777" w:rsidR="008C06B8" w:rsidRDefault="001A7C6D" w:rsidP="00FE7FB1">
      <w:pPr>
        <w:pStyle w:val="BodyText"/>
      </w:pPr>
      <w:r w:rsidRPr="00427560">
        <w:rPr>
          <w:noProof/>
        </w:rPr>
        <mc:AlternateContent>
          <mc:Choice Requires="wps">
            <w:drawing>
              <wp:anchor distT="0" distB="0" distL="114300" distR="114300" simplePos="0" relativeHeight="251667455" behindDoc="1" locked="1" layoutInCell="1" allowOverlap="1" wp14:anchorId="653834BF" wp14:editId="384C7E92">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65FBA65" id="Navy" o:spid="_x0000_s1026" alt="&quot;&quot;" style="position:absolute;margin-left:0;margin-top:0;width:538.3pt;height:175.45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665916">
        <w:rPr>
          <w:noProof/>
        </w:rPr>
        <w:drawing>
          <wp:anchor distT="0" distB="0" distL="114300" distR="114300" simplePos="0" relativeHeight="251679744" behindDoc="1" locked="1" layoutInCell="1" allowOverlap="1" wp14:anchorId="69A07231" wp14:editId="4B49A2C2">
            <wp:simplePos x="0" y="0"/>
            <wp:positionH relativeFrom="page">
              <wp:posOffset>6934200</wp:posOffset>
            </wp:positionH>
            <wp:positionV relativeFrom="page">
              <wp:posOffset>895350</wp:posOffset>
            </wp:positionV>
            <wp:extent cx="629285" cy="133477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9285" cy="133477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76672" behindDoc="0" locked="1" layoutInCell="1" allowOverlap="1" wp14:anchorId="62F5C7F6" wp14:editId="0A052042">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9566F4E" id="RibbonElement2" o:spid="_x0000_s1026" alt="&quot;&quot;" style="position:absolute;margin-left:413.8pt;margin-top:105.25pt;width:98.95pt;height:7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7696" behindDoc="0" locked="1" layoutInCell="1" allowOverlap="1" wp14:anchorId="01B32912" wp14:editId="513B47A4">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14AAD6B" id="RibbonElement3" o:spid="_x0000_s1026" alt="&quot;&quot;" style="position:absolute;margin-left:380.55pt;margin-top:140.05pt;width:82.5pt;height:3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ea7200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8720" behindDoc="0" locked="1" layoutInCell="1" allowOverlap="1" wp14:anchorId="6A384FF2" wp14:editId="0D5FE0F1">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188DB68" id="RibbonElement4Grp" o:spid="_x0000_s1026" alt="&quot;&quot;" style="position:absolute;margin-left:446.25pt;margin-top:105.25pt;width:83.05pt;height:7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2576" behindDoc="0" locked="1" layoutInCell="1" allowOverlap="1" wp14:anchorId="324531DA" wp14:editId="239649CB">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F04B43C" id="RibbonElement1" o:spid="_x0000_s1026" alt="&quot;&quot;" style="position:absolute;margin-left:463.65pt;margin-top:0;width:132.1pt;height:14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72ce [3204]" stroked="f">
                <v:path arrowok="t"/>
                <w10:wrap anchorx="page" anchory="page"/>
                <w10:anchorlock/>
              </v:shape>
            </w:pict>
          </mc:Fallback>
        </mc:AlternateContent>
      </w:r>
    </w:p>
    <w:p w14:paraId="5A2E45C2" w14:textId="77777777" w:rsidR="00665916" w:rsidRDefault="00665916" w:rsidP="004C1F02">
      <w:pPr>
        <w:sectPr w:rsidR="00665916" w:rsidSect="000A7E36">
          <w:headerReference w:type="even" r:id="rId18"/>
          <w:footerReference w:type="even" r:id="rId19"/>
          <w:footerReference w:type="default" r:id="rId20"/>
          <w:footerReference w:type="first" r:id="rId21"/>
          <w:type w:val="continuous"/>
          <w:pgSz w:w="11907" w:h="16839" w:code="9"/>
          <w:pgMar w:top="737" w:right="851" w:bottom="1701" w:left="851" w:header="284" w:footer="284" w:gutter="0"/>
          <w:cols w:space="454"/>
          <w:noEndnote/>
          <w:titlePg/>
          <w:docGrid w:linePitch="360"/>
        </w:sectPr>
      </w:pPr>
    </w:p>
    <w:p w14:paraId="3C37057C" w14:textId="77777777" w:rsidR="00A87DB8" w:rsidRDefault="00A87DB8" w:rsidP="00A87DB8">
      <w:pPr>
        <w:pStyle w:val="Heading2"/>
      </w:pPr>
      <w:bookmarkStart w:id="2" w:name="_Hlk161327013"/>
      <w:bookmarkEnd w:id="1"/>
      <w:r w:rsidRPr="00635B64">
        <w:t>Victorians have embraced taking control of their energy bills and emissions with rooftop solar</w:t>
      </w:r>
    </w:p>
    <w:p w14:paraId="25DA3001" w14:textId="77777777" w:rsidR="00A87DB8" w:rsidRPr="000D2702" w:rsidRDefault="00A87DB8" w:rsidP="00A87DB8">
      <w:pPr>
        <w:pStyle w:val="BoldBodyText"/>
        <w:rPr>
          <w:rFonts w:asciiTheme="minorHAnsi" w:hAnsiTheme="minorHAnsi"/>
          <w:bCs w:val="0"/>
          <w:sz w:val="24"/>
          <w:szCs w:val="24"/>
        </w:rPr>
      </w:pPr>
      <w:r w:rsidRPr="000D2702">
        <w:rPr>
          <w:rFonts w:asciiTheme="minorHAnsi" w:hAnsiTheme="minorHAnsi"/>
          <w:bCs w:val="0"/>
          <w:sz w:val="24"/>
          <w:szCs w:val="24"/>
        </w:rPr>
        <w:t>Occasionally on mild, sunny days when there is low demand for electricity, more solar is exported to the grid than we can use.</w:t>
      </w:r>
    </w:p>
    <w:p w14:paraId="3E70548E" w14:textId="77777777" w:rsidR="00A87DB8" w:rsidRPr="000D2702" w:rsidRDefault="00A87DB8" w:rsidP="00A87DB8">
      <w:pPr>
        <w:pStyle w:val="BoldBodyText"/>
        <w:rPr>
          <w:sz w:val="24"/>
          <w:szCs w:val="24"/>
        </w:rPr>
      </w:pPr>
      <w:r w:rsidRPr="000D2702">
        <w:rPr>
          <w:rFonts w:asciiTheme="minorHAnsi" w:hAnsiTheme="minorHAnsi"/>
          <w:bCs w:val="0"/>
          <w:sz w:val="24"/>
          <w:szCs w:val="24"/>
        </w:rPr>
        <w:t>This can lead to:</w:t>
      </w:r>
    </w:p>
    <w:p w14:paraId="76689C48" w14:textId="77777777" w:rsidR="00A87DB8" w:rsidRPr="000D2702" w:rsidRDefault="00BE70D7" w:rsidP="00A87DB8">
      <w:pPr>
        <w:pStyle w:val="BoldBodyText"/>
        <w:numPr>
          <w:ilvl w:val="0"/>
          <w:numId w:val="41"/>
        </w:numPr>
        <w:rPr>
          <w:rFonts w:asciiTheme="minorHAnsi" w:hAnsiTheme="minorHAnsi"/>
          <w:bCs w:val="0"/>
          <w:sz w:val="24"/>
          <w:szCs w:val="24"/>
        </w:rPr>
      </w:pPr>
      <w:r>
        <w:rPr>
          <w:rFonts w:asciiTheme="minorHAnsi" w:hAnsiTheme="minorHAnsi"/>
          <w:bCs w:val="0"/>
          <w:sz w:val="24"/>
          <w:szCs w:val="24"/>
        </w:rPr>
        <w:t>u</w:t>
      </w:r>
      <w:r w:rsidR="00A87DB8" w:rsidRPr="000D2702">
        <w:rPr>
          <w:rFonts w:asciiTheme="minorHAnsi" w:hAnsiTheme="minorHAnsi"/>
          <w:bCs w:val="0"/>
          <w:sz w:val="24"/>
          <w:szCs w:val="24"/>
        </w:rPr>
        <w:t>nstable electricity supply</w:t>
      </w:r>
    </w:p>
    <w:p w14:paraId="2640680D" w14:textId="77777777" w:rsidR="00A87DB8" w:rsidRPr="000D2702" w:rsidRDefault="00BE70D7" w:rsidP="00A87DB8">
      <w:pPr>
        <w:pStyle w:val="BoldBodyText"/>
        <w:numPr>
          <w:ilvl w:val="0"/>
          <w:numId w:val="41"/>
        </w:numPr>
        <w:rPr>
          <w:rFonts w:asciiTheme="minorHAnsi" w:hAnsiTheme="minorHAnsi"/>
          <w:bCs w:val="0"/>
          <w:sz w:val="24"/>
          <w:szCs w:val="24"/>
        </w:rPr>
      </w:pPr>
      <w:r>
        <w:rPr>
          <w:rFonts w:asciiTheme="minorHAnsi" w:hAnsiTheme="minorHAnsi"/>
          <w:bCs w:val="0"/>
          <w:sz w:val="24"/>
          <w:szCs w:val="24"/>
        </w:rPr>
        <w:t>l</w:t>
      </w:r>
      <w:r w:rsidR="00A87DB8" w:rsidRPr="000D2702">
        <w:rPr>
          <w:rFonts w:asciiTheme="minorHAnsi" w:hAnsiTheme="minorHAnsi"/>
          <w:bCs w:val="0"/>
          <w:sz w:val="24"/>
          <w:szCs w:val="24"/>
        </w:rPr>
        <w:t>ocal voltage issues</w:t>
      </w:r>
    </w:p>
    <w:p w14:paraId="0FE471CC" w14:textId="77777777" w:rsidR="00A87DB8" w:rsidRPr="000D2702" w:rsidRDefault="00BE70D7" w:rsidP="00A87DB8">
      <w:pPr>
        <w:pStyle w:val="BoldBodyText"/>
        <w:numPr>
          <w:ilvl w:val="0"/>
          <w:numId w:val="41"/>
        </w:numPr>
        <w:rPr>
          <w:rFonts w:asciiTheme="minorHAnsi" w:hAnsiTheme="minorHAnsi"/>
          <w:bCs w:val="0"/>
          <w:sz w:val="24"/>
          <w:szCs w:val="24"/>
        </w:rPr>
      </w:pPr>
      <w:r>
        <w:rPr>
          <w:rFonts w:asciiTheme="minorHAnsi" w:hAnsiTheme="minorHAnsi"/>
          <w:bCs w:val="0"/>
          <w:sz w:val="24"/>
          <w:szCs w:val="24"/>
        </w:rPr>
        <w:t>p</w:t>
      </w:r>
      <w:r w:rsidR="00A87DB8" w:rsidRPr="000D2702">
        <w:rPr>
          <w:rFonts w:asciiTheme="minorHAnsi" w:hAnsiTheme="minorHAnsi"/>
          <w:bCs w:val="0"/>
          <w:sz w:val="24"/>
          <w:szCs w:val="24"/>
        </w:rPr>
        <w:t>ossible outages</w:t>
      </w:r>
    </w:p>
    <w:p w14:paraId="49EE65FE" w14:textId="77777777" w:rsidR="00A87DB8" w:rsidRPr="000D2702" w:rsidRDefault="00A87DB8" w:rsidP="00A87DB8">
      <w:pPr>
        <w:pStyle w:val="BoldBodyText"/>
        <w:rPr>
          <w:rFonts w:asciiTheme="minorHAnsi" w:hAnsiTheme="minorHAnsi"/>
          <w:bCs w:val="0"/>
          <w:sz w:val="24"/>
          <w:szCs w:val="24"/>
        </w:rPr>
      </w:pPr>
      <w:r w:rsidRPr="000D2702">
        <w:rPr>
          <w:rFonts w:asciiTheme="minorHAnsi" w:hAnsiTheme="minorHAnsi"/>
          <w:bCs w:val="0"/>
          <w:sz w:val="24"/>
          <w:szCs w:val="24"/>
        </w:rPr>
        <w:t xml:space="preserve">Keeping our grid secure means that more solar can be installed in Victoria, now and into the future. </w:t>
      </w:r>
    </w:p>
    <w:p w14:paraId="59CB94AB" w14:textId="77777777" w:rsidR="00A87DB8" w:rsidRPr="000D2702" w:rsidRDefault="00A87DB8" w:rsidP="00A87DB8">
      <w:pPr>
        <w:pStyle w:val="BoldBodyText"/>
        <w:rPr>
          <w:rFonts w:asciiTheme="minorHAnsi" w:hAnsiTheme="minorHAnsi"/>
          <w:bCs w:val="0"/>
          <w:sz w:val="24"/>
          <w:szCs w:val="24"/>
        </w:rPr>
      </w:pPr>
      <w:r w:rsidRPr="000D2702">
        <w:rPr>
          <w:rFonts w:asciiTheme="minorHAnsi" w:hAnsiTheme="minorHAnsi"/>
          <w:bCs w:val="0"/>
          <w:sz w:val="24"/>
          <w:szCs w:val="24"/>
        </w:rPr>
        <w:t>The emergency backstop will make sure that solar exports can be safely managed. It will help to avoid blackouts by enabling rooftop solar systems to be turned down or switched off when there is too much power in the grid.</w:t>
      </w:r>
    </w:p>
    <w:p w14:paraId="72134454" w14:textId="77777777" w:rsidR="00A87DB8" w:rsidRPr="000D2702" w:rsidRDefault="00A87DB8" w:rsidP="00A87DB8">
      <w:pPr>
        <w:pStyle w:val="BoldBodyText"/>
        <w:rPr>
          <w:rFonts w:asciiTheme="minorHAnsi" w:hAnsiTheme="minorHAnsi"/>
          <w:bCs w:val="0"/>
          <w:sz w:val="24"/>
          <w:szCs w:val="24"/>
        </w:rPr>
      </w:pPr>
      <w:r w:rsidRPr="000D2702">
        <w:rPr>
          <w:rFonts w:asciiTheme="minorHAnsi" w:hAnsiTheme="minorHAnsi"/>
          <w:bCs w:val="0"/>
          <w:sz w:val="24"/>
          <w:szCs w:val="24"/>
        </w:rPr>
        <w:t>Using the emergency backstop is a last resort. It will not affect the supply of electricity to your home.</w:t>
      </w:r>
    </w:p>
    <w:bookmarkEnd w:id="2"/>
    <w:p w14:paraId="68312D0B" w14:textId="77777777" w:rsidR="00A87DB8" w:rsidRPr="00635B64" w:rsidRDefault="00A87DB8" w:rsidP="00A87DB8">
      <w:pPr>
        <w:pStyle w:val="BoldBodyText"/>
        <w:rPr>
          <w:rFonts w:asciiTheme="minorHAnsi" w:hAnsiTheme="minorHAnsi"/>
          <w:bCs w:val="0"/>
        </w:rPr>
      </w:pPr>
    </w:p>
    <w:p w14:paraId="4199F9CE" w14:textId="77777777" w:rsidR="00A87DB8" w:rsidRPr="00A87DB8" w:rsidRDefault="00A87DB8" w:rsidP="000D2702">
      <w:pPr>
        <w:pStyle w:val="Heading2"/>
      </w:pPr>
      <w:r w:rsidRPr="00A87DB8">
        <w:t>What this means for solar customers</w:t>
      </w:r>
    </w:p>
    <w:p w14:paraId="4B112283" w14:textId="77777777" w:rsidR="00A87DB8" w:rsidRPr="000D2702" w:rsidRDefault="00A87DB8" w:rsidP="00A87DB8">
      <w:pPr>
        <w:pStyle w:val="BoldBodyText"/>
        <w:rPr>
          <w:rFonts w:asciiTheme="minorHAnsi" w:hAnsiTheme="minorHAnsi"/>
          <w:bCs w:val="0"/>
          <w:sz w:val="24"/>
          <w:szCs w:val="24"/>
        </w:rPr>
      </w:pPr>
      <w:bookmarkStart w:id="3" w:name="_Hlk161327063"/>
      <w:r w:rsidRPr="000D2702">
        <w:rPr>
          <w:rFonts w:asciiTheme="minorHAnsi" w:hAnsiTheme="minorHAnsi"/>
          <w:bCs w:val="0"/>
          <w:sz w:val="24"/>
          <w:szCs w:val="24"/>
        </w:rPr>
        <w:t>From 1 July 2024, new and replacement solar systems will need:</w:t>
      </w:r>
    </w:p>
    <w:p w14:paraId="6B65CAC9" w14:textId="77777777" w:rsidR="00A87DB8" w:rsidRPr="000D2702" w:rsidRDefault="00A87DB8" w:rsidP="00A87DB8">
      <w:pPr>
        <w:pStyle w:val="BoldBodyText"/>
        <w:numPr>
          <w:ilvl w:val="0"/>
          <w:numId w:val="44"/>
        </w:numPr>
        <w:rPr>
          <w:rFonts w:asciiTheme="minorHAnsi" w:hAnsiTheme="minorHAnsi"/>
          <w:bCs w:val="0"/>
          <w:sz w:val="24"/>
          <w:szCs w:val="24"/>
        </w:rPr>
      </w:pPr>
      <w:r w:rsidRPr="000D2702">
        <w:rPr>
          <w:rFonts w:asciiTheme="minorHAnsi" w:hAnsiTheme="minorHAnsi"/>
          <w:bCs w:val="0"/>
          <w:sz w:val="24"/>
          <w:szCs w:val="24"/>
        </w:rPr>
        <w:t>A compatible inverter</w:t>
      </w:r>
    </w:p>
    <w:p w14:paraId="3B2180FF" w14:textId="77777777" w:rsidR="00A87DB8" w:rsidRPr="000D2702" w:rsidRDefault="00A87DB8" w:rsidP="00A87DB8">
      <w:pPr>
        <w:pStyle w:val="BoldBodyText"/>
        <w:numPr>
          <w:ilvl w:val="0"/>
          <w:numId w:val="44"/>
        </w:numPr>
        <w:rPr>
          <w:rFonts w:asciiTheme="minorHAnsi" w:hAnsiTheme="minorHAnsi"/>
          <w:bCs w:val="0"/>
          <w:sz w:val="24"/>
          <w:szCs w:val="24"/>
        </w:rPr>
      </w:pPr>
      <w:r w:rsidRPr="000D2702">
        <w:rPr>
          <w:rFonts w:asciiTheme="minorHAnsi" w:hAnsiTheme="minorHAnsi"/>
          <w:bCs w:val="0"/>
          <w:sz w:val="24"/>
          <w:szCs w:val="24"/>
        </w:rPr>
        <w:t>A reliable internet connection*</w:t>
      </w:r>
    </w:p>
    <w:p w14:paraId="0F5E99C5" w14:textId="77777777" w:rsidR="00A87DB8" w:rsidRDefault="00A87DB8" w:rsidP="005C5411">
      <w:pPr>
        <w:pStyle w:val="BoldBodyText"/>
        <w:ind w:firstLine="720"/>
        <w:rPr>
          <w:rFonts w:asciiTheme="minorHAnsi" w:hAnsiTheme="minorHAnsi"/>
          <w:bCs w:val="0"/>
        </w:rPr>
      </w:pPr>
      <w:r>
        <w:rPr>
          <w:rFonts w:asciiTheme="minorHAnsi" w:hAnsiTheme="minorHAnsi"/>
          <w:bCs w:val="0"/>
        </w:rPr>
        <w:t>*</w:t>
      </w:r>
      <w:proofErr w:type="gramStart"/>
      <w:r>
        <w:rPr>
          <w:rFonts w:asciiTheme="minorHAnsi" w:hAnsiTheme="minorHAnsi"/>
          <w:bCs w:val="0"/>
        </w:rPr>
        <w:t>unless</w:t>
      </w:r>
      <w:proofErr w:type="gramEnd"/>
      <w:r>
        <w:rPr>
          <w:rFonts w:asciiTheme="minorHAnsi" w:hAnsiTheme="minorHAnsi"/>
          <w:bCs w:val="0"/>
        </w:rPr>
        <w:t xml:space="preserve"> exceptions apply </w:t>
      </w:r>
      <w:bookmarkEnd w:id="3"/>
      <w:r>
        <w:rPr>
          <w:rFonts w:asciiTheme="minorHAnsi" w:hAnsiTheme="minorHAnsi"/>
          <w:bCs w:val="0"/>
        </w:rPr>
        <w:t>(see page 2 for details)</w:t>
      </w:r>
    </w:p>
    <w:p w14:paraId="3B3DD9F5" w14:textId="77777777" w:rsidR="00A87DB8" w:rsidRDefault="00A87DB8" w:rsidP="00A87DB8">
      <w:pPr>
        <w:pStyle w:val="BoldBodyText"/>
        <w:rPr>
          <w:rFonts w:asciiTheme="minorHAnsi" w:hAnsiTheme="minorHAnsi"/>
          <w:bCs w:val="0"/>
        </w:rPr>
      </w:pPr>
    </w:p>
    <w:p w14:paraId="4EDF591B" w14:textId="77777777" w:rsidR="003F66F9" w:rsidRPr="000D2702" w:rsidRDefault="00A87DB8" w:rsidP="003F66F9">
      <w:pPr>
        <w:pStyle w:val="HighlightBoxText"/>
        <w:rPr>
          <w:sz w:val="28"/>
          <w:szCs w:val="22"/>
        </w:rPr>
      </w:pPr>
      <w:r w:rsidRPr="000D2702">
        <w:rPr>
          <w:sz w:val="28"/>
          <w:szCs w:val="22"/>
        </w:rPr>
        <w:t>Our goal is for 1 in 3 Victorian households to have solar by 2025</w:t>
      </w:r>
    </w:p>
    <w:p w14:paraId="696A3720" w14:textId="77777777" w:rsidR="00A87DB8" w:rsidRPr="00A87DB8" w:rsidRDefault="00A87DB8" w:rsidP="00A87DB8"/>
    <w:p w14:paraId="2AD1AA0E" w14:textId="77777777" w:rsidR="00A87DB8" w:rsidRDefault="00A87DB8">
      <w:pPr>
        <w:rPr>
          <w:rFonts w:asciiTheme="majorHAnsi" w:eastAsiaTheme="majorEastAsia" w:hAnsiTheme="majorHAnsi" w:cstheme="majorBidi"/>
          <w:b/>
          <w:bCs/>
          <w:color w:val="201547" w:themeColor="text2"/>
          <w:spacing w:val="-2"/>
          <w:sz w:val="32"/>
          <w:szCs w:val="26"/>
        </w:rPr>
      </w:pPr>
      <w:r>
        <w:br w:type="page"/>
      </w:r>
    </w:p>
    <w:p w14:paraId="4875B659" w14:textId="77777777" w:rsidR="007425C9" w:rsidRDefault="00A87DB8" w:rsidP="000D2702">
      <w:pPr>
        <w:pStyle w:val="Heading2"/>
      </w:pPr>
      <w:r>
        <w:lastRenderedPageBreak/>
        <w:t xml:space="preserve">Emergency </w:t>
      </w:r>
      <w:r w:rsidRPr="000D2702">
        <w:t>backstop</w:t>
      </w:r>
      <w:r>
        <w:t xml:space="preserve"> FAQs</w:t>
      </w:r>
    </w:p>
    <w:p w14:paraId="66E1574F" w14:textId="77777777" w:rsidR="00A87DB8" w:rsidRPr="00A87DB8" w:rsidRDefault="00A87DB8" w:rsidP="000D2702">
      <w:pPr>
        <w:pStyle w:val="Heading3"/>
      </w:pPr>
      <w:r w:rsidRPr="00A87DB8">
        <w:t>What is an emergency backstop?</w:t>
      </w:r>
    </w:p>
    <w:p w14:paraId="6DDF6FE0" w14:textId="77777777" w:rsidR="00A87DB8" w:rsidRPr="000D2702" w:rsidRDefault="00A87DB8" w:rsidP="00A87DB8">
      <w:pPr>
        <w:rPr>
          <w:sz w:val="22"/>
          <w:szCs w:val="22"/>
        </w:rPr>
      </w:pPr>
      <w:bookmarkStart w:id="4" w:name="_Hlk161327398"/>
      <w:r w:rsidRPr="000D2702">
        <w:rPr>
          <w:sz w:val="22"/>
          <w:szCs w:val="22"/>
        </w:rPr>
        <w:t xml:space="preserve">In rare circumstances when rooftop solar exports are </w:t>
      </w:r>
      <w:proofErr w:type="gramStart"/>
      <w:r w:rsidRPr="000D2702">
        <w:rPr>
          <w:sz w:val="22"/>
          <w:szCs w:val="22"/>
        </w:rPr>
        <w:t>high</w:t>
      </w:r>
      <w:proofErr w:type="gramEnd"/>
      <w:r w:rsidRPr="000D2702">
        <w:rPr>
          <w:sz w:val="22"/>
          <w:szCs w:val="22"/>
        </w:rPr>
        <w:t xml:space="preserve"> but our energy use is low, the grid can become unstable. With an emergency backstop, distribution businesses can remotely turn down or switch off rooftop solar systems during an energy supply emergency to avoid blackouts, as a last resort.</w:t>
      </w:r>
      <w:bookmarkEnd w:id="4"/>
    </w:p>
    <w:p w14:paraId="2FD3E015" w14:textId="77777777" w:rsidR="00A87DB8" w:rsidRPr="00A87DB8" w:rsidRDefault="00A87DB8" w:rsidP="000D2702">
      <w:pPr>
        <w:pStyle w:val="Heading3"/>
      </w:pPr>
      <w:r w:rsidRPr="00A87DB8">
        <w:t>When will these changes happen?</w:t>
      </w:r>
    </w:p>
    <w:p w14:paraId="6E485B45" w14:textId="77777777" w:rsidR="00A87DB8" w:rsidRPr="000D2702" w:rsidRDefault="00A87DB8" w:rsidP="00A87DB8">
      <w:pPr>
        <w:rPr>
          <w:sz w:val="22"/>
          <w:szCs w:val="22"/>
        </w:rPr>
      </w:pPr>
      <w:r w:rsidRPr="000D2702">
        <w:rPr>
          <w:sz w:val="22"/>
          <w:szCs w:val="22"/>
        </w:rPr>
        <w:t xml:space="preserve">The emergency backstop is being introduced in two stages for newly installed, upgraded and replacement rooftop solar systems. </w:t>
      </w:r>
    </w:p>
    <w:p w14:paraId="68E25781" w14:textId="77777777" w:rsidR="00A87DB8" w:rsidRPr="000D2702" w:rsidRDefault="00A87DB8" w:rsidP="000D2702">
      <w:pPr>
        <w:pStyle w:val="ListParagraph"/>
        <w:numPr>
          <w:ilvl w:val="0"/>
          <w:numId w:val="43"/>
        </w:numPr>
        <w:ind w:left="714" w:hanging="357"/>
        <w:contextualSpacing w:val="0"/>
        <w:rPr>
          <w:sz w:val="22"/>
          <w:szCs w:val="22"/>
        </w:rPr>
      </w:pPr>
      <w:r w:rsidRPr="000D2702">
        <w:rPr>
          <w:sz w:val="22"/>
          <w:szCs w:val="22"/>
        </w:rPr>
        <w:t>25 October 2023: large systems (greater than 200 kW).</w:t>
      </w:r>
    </w:p>
    <w:p w14:paraId="4E43F05D" w14:textId="77777777" w:rsidR="00A87DB8" w:rsidRPr="000D2702" w:rsidRDefault="00A87DB8" w:rsidP="000D2702">
      <w:pPr>
        <w:pStyle w:val="ListParagraph"/>
        <w:numPr>
          <w:ilvl w:val="0"/>
          <w:numId w:val="43"/>
        </w:numPr>
        <w:ind w:left="714" w:hanging="357"/>
        <w:contextualSpacing w:val="0"/>
        <w:rPr>
          <w:sz w:val="22"/>
          <w:szCs w:val="22"/>
        </w:rPr>
      </w:pPr>
      <w:r w:rsidRPr="000D2702">
        <w:rPr>
          <w:sz w:val="22"/>
          <w:szCs w:val="22"/>
        </w:rPr>
        <w:t>1 July 2024: small and medium systems (equal to and less than 200 kW).</w:t>
      </w:r>
    </w:p>
    <w:p w14:paraId="1F690D55" w14:textId="77777777" w:rsidR="00A87DB8" w:rsidRPr="00A87DB8" w:rsidRDefault="00A87DB8" w:rsidP="000D2702">
      <w:pPr>
        <w:pStyle w:val="Heading3"/>
      </w:pPr>
      <w:r w:rsidRPr="00A87DB8">
        <w:t>What do I need to do?</w:t>
      </w:r>
    </w:p>
    <w:p w14:paraId="1C313EC9" w14:textId="77777777" w:rsidR="00A87DB8" w:rsidRPr="000D2702" w:rsidRDefault="00A87DB8" w:rsidP="00A87DB8">
      <w:pPr>
        <w:rPr>
          <w:sz w:val="22"/>
          <w:szCs w:val="22"/>
        </w:rPr>
      </w:pPr>
      <w:r w:rsidRPr="000D2702">
        <w:rPr>
          <w:sz w:val="22"/>
          <w:szCs w:val="22"/>
        </w:rPr>
        <w:t xml:space="preserve">If you are installing or upgrading your rooftop solar system after 1 July 2024, your installer must ensure it is emergency backstop enabled. </w:t>
      </w:r>
    </w:p>
    <w:p w14:paraId="284274BF" w14:textId="77777777" w:rsidR="00A87DB8" w:rsidRPr="000D2702" w:rsidRDefault="00A87DB8" w:rsidP="00A87DB8">
      <w:pPr>
        <w:rPr>
          <w:sz w:val="22"/>
          <w:szCs w:val="22"/>
        </w:rPr>
      </w:pPr>
      <w:r w:rsidRPr="000D2702">
        <w:rPr>
          <w:sz w:val="22"/>
          <w:szCs w:val="22"/>
        </w:rPr>
        <w:t>This requires:</w:t>
      </w:r>
    </w:p>
    <w:p w14:paraId="1885810E" w14:textId="77777777" w:rsidR="00A87DB8" w:rsidRPr="000D2702" w:rsidRDefault="00A87DB8" w:rsidP="000D2702">
      <w:pPr>
        <w:pStyle w:val="ListParagraph"/>
        <w:numPr>
          <w:ilvl w:val="0"/>
          <w:numId w:val="42"/>
        </w:numPr>
        <w:ind w:left="714" w:hanging="357"/>
        <w:contextualSpacing w:val="0"/>
        <w:rPr>
          <w:sz w:val="22"/>
          <w:szCs w:val="22"/>
        </w:rPr>
      </w:pPr>
      <w:r w:rsidRPr="000D2702">
        <w:rPr>
          <w:b/>
          <w:bCs/>
          <w:sz w:val="22"/>
          <w:szCs w:val="22"/>
        </w:rPr>
        <w:t>a compatible inverter</w:t>
      </w:r>
      <w:r w:rsidRPr="000D2702">
        <w:rPr>
          <w:sz w:val="22"/>
          <w:szCs w:val="22"/>
        </w:rPr>
        <w:t>: this means the export and generation from the inverter is capable of being remotely managed.</w:t>
      </w:r>
    </w:p>
    <w:p w14:paraId="54B4BC5E" w14:textId="77777777" w:rsidR="00BE70D7" w:rsidRDefault="00A87DB8" w:rsidP="000D2702">
      <w:pPr>
        <w:pStyle w:val="ListParagraph"/>
        <w:numPr>
          <w:ilvl w:val="0"/>
          <w:numId w:val="42"/>
        </w:numPr>
        <w:ind w:left="714" w:hanging="357"/>
        <w:contextualSpacing w:val="0"/>
        <w:rPr>
          <w:sz w:val="22"/>
          <w:szCs w:val="22"/>
        </w:rPr>
      </w:pPr>
      <w:r w:rsidRPr="000D2702">
        <w:rPr>
          <w:b/>
          <w:bCs/>
          <w:sz w:val="22"/>
          <w:szCs w:val="22"/>
        </w:rPr>
        <w:t>a reliable internet connection</w:t>
      </w:r>
      <w:r w:rsidRPr="000D2702">
        <w:rPr>
          <w:sz w:val="22"/>
          <w:szCs w:val="22"/>
        </w:rPr>
        <w:t xml:space="preserve">: this will ensure the distribution business can communicate with the inverter. </w:t>
      </w:r>
    </w:p>
    <w:p w14:paraId="34AB4A86" w14:textId="77777777" w:rsidR="00A87DB8" w:rsidRPr="00BE70D7" w:rsidRDefault="00A87DB8" w:rsidP="00BE70D7">
      <w:pPr>
        <w:rPr>
          <w:sz w:val="22"/>
          <w:szCs w:val="22"/>
        </w:rPr>
      </w:pPr>
      <w:r w:rsidRPr="00BE70D7">
        <w:rPr>
          <w:sz w:val="22"/>
          <w:szCs w:val="22"/>
        </w:rPr>
        <w:t>If you do not have rooftop solar, or you have an existing rooftop solar system installed before 1 July 2024, then these changes will not impact you.</w:t>
      </w:r>
    </w:p>
    <w:p w14:paraId="2A56D17F" w14:textId="77777777" w:rsidR="00A87DB8" w:rsidRPr="00A87DB8" w:rsidRDefault="00A87DB8" w:rsidP="000D2702">
      <w:pPr>
        <w:pStyle w:val="Heading3"/>
      </w:pPr>
      <w:r w:rsidRPr="00A87DB8">
        <w:t>When will the emergency backstop be used?</w:t>
      </w:r>
    </w:p>
    <w:p w14:paraId="5FAFAE4E" w14:textId="77777777" w:rsidR="00A87DB8" w:rsidRPr="000D2702" w:rsidRDefault="00A87DB8" w:rsidP="00A87DB8">
      <w:pPr>
        <w:rPr>
          <w:sz w:val="22"/>
          <w:szCs w:val="22"/>
        </w:rPr>
      </w:pPr>
      <w:r w:rsidRPr="000D2702">
        <w:rPr>
          <w:sz w:val="22"/>
          <w:szCs w:val="22"/>
        </w:rPr>
        <w:t>The emergency backstop will only be used when required by the Australian Electricity Market Operator (AEMO) and only for as long as it is needed, in rare emergencies when solar exports are too high to be safely managed. It will help to avoid blackouts and make sure that Victorians can continue to use electricity.</w:t>
      </w:r>
    </w:p>
    <w:p w14:paraId="71BED6E0" w14:textId="77777777" w:rsidR="00A87DB8" w:rsidRPr="00A26B75" w:rsidRDefault="00A87DB8" w:rsidP="000D2702">
      <w:pPr>
        <w:pStyle w:val="Heading3"/>
      </w:pPr>
      <w:r w:rsidRPr="00A26B75">
        <w:t>How will the emergency backstop affect my ability to import and export electricity?</w:t>
      </w:r>
    </w:p>
    <w:p w14:paraId="414648D6" w14:textId="77777777" w:rsidR="00A87DB8" w:rsidRDefault="00A87DB8" w:rsidP="00A87DB8">
      <w:bookmarkStart w:id="5" w:name="_Hlk161327525"/>
      <w:r w:rsidRPr="000D2702">
        <w:rPr>
          <w:sz w:val="22"/>
          <w:szCs w:val="22"/>
        </w:rPr>
        <w:t>The emergency backstop will not impact power supply to your household. If activated in an emergency, distribution businesses will initially reduce only your solar exports so that you can continue to consume your own solar. If the grid is still not secure, they may turn off your solar generation, but only ever as a last resort for short emergencies.</w:t>
      </w:r>
    </w:p>
    <w:bookmarkEnd w:id="5"/>
    <w:p w14:paraId="4064FE27" w14:textId="77777777" w:rsidR="00A87DB8" w:rsidRPr="00A26B75" w:rsidRDefault="00A87DB8" w:rsidP="000D2702">
      <w:pPr>
        <w:pStyle w:val="Heading3"/>
      </w:pPr>
      <w:r w:rsidRPr="00A26B75">
        <w:t>What will the emergency backstop mean for my feed-in tariff?</w:t>
      </w:r>
    </w:p>
    <w:p w14:paraId="7D76F1C9" w14:textId="15DD900F" w:rsidR="00525647" w:rsidRPr="000D2702" w:rsidRDefault="00A87DB8" w:rsidP="00A87DB8">
      <w:pPr>
        <w:rPr>
          <w:sz w:val="22"/>
          <w:szCs w:val="22"/>
        </w:rPr>
      </w:pPr>
      <w:bookmarkStart w:id="6" w:name="_Hlk161327531"/>
      <w:r w:rsidRPr="000D2702">
        <w:rPr>
          <w:sz w:val="22"/>
          <w:szCs w:val="22"/>
        </w:rPr>
        <w:t>If the emergency backstop is activated, your solar system will not be feeding excess energy into the grid. This means you will not receive income from your solar exports while it is activated. It is expected this will only cost householders between $4 and $7 in lost feed-in tariffs per year. You can minimise this loss by consuming as much of your own solar power as possible.</w:t>
      </w:r>
      <w:r w:rsidR="00200E9A">
        <w:rPr>
          <w:sz w:val="22"/>
          <w:szCs w:val="22"/>
        </w:rPr>
        <w:t xml:space="preserve"> </w:t>
      </w:r>
      <w:r w:rsidR="00200E9A" w:rsidRPr="00200E9A">
        <w:rPr>
          <w:sz w:val="22"/>
          <w:szCs w:val="22"/>
        </w:rPr>
        <w:t>By using more of your own solar power, you are avoiding using more expensive retail electricity from the grid</w:t>
      </w:r>
      <w:r w:rsidR="00200E9A">
        <w:rPr>
          <w:sz w:val="22"/>
          <w:szCs w:val="22"/>
        </w:rPr>
        <w:t>.</w:t>
      </w:r>
    </w:p>
    <w:bookmarkEnd w:id="6"/>
    <w:p w14:paraId="5726A122" w14:textId="77777777" w:rsidR="0078002A" w:rsidRPr="000D2702" w:rsidRDefault="0078002A" w:rsidP="000D2702">
      <w:pPr>
        <w:pStyle w:val="Heading3"/>
      </w:pPr>
      <w:r w:rsidRPr="000D2702">
        <w:t>What happens if my solar inverter loses internet connectivity?</w:t>
      </w:r>
    </w:p>
    <w:p w14:paraId="00006B99" w14:textId="77777777" w:rsidR="0078002A" w:rsidRPr="000D2702" w:rsidRDefault="0078002A" w:rsidP="0078002A">
      <w:pPr>
        <w:rPr>
          <w:sz w:val="22"/>
          <w:szCs w:val="22"/>
        </w:rPr>
      </w:pPr>
      <w:r w:rsidRPr="000D2702">
        <w:rPr>
          <w:sz w:val="22"/>
          <w:szCs w:val="22"/>
        </w:rPr>
        <w:t>If your solar inverter loses internet connectivity, the excess energy you export to the grid will automatically be reduced. This ensures it can be safely managed.</w:t>
      </w:r>
    </w:p>
    <w:p w14:paraId="2B2C82AF" w14:textId="77777777" w:rsidR="0078002A" w:rsidRPr="000D2702" w:rsidRDefault="0078002A" w:rsidP="000D2702">
      <w:pPr>
        <w:pStyle w:val="ListParagraph"/>
        <w:numPr>
          <w:ilvl w:val="0"/>
          <w:numId w:val="45"/>
        </w:numPr>
        <w:ind w:left="714" w:hanging="357"/>
        <w:contextualSpacing w:val="0"/>
        <w:rPr>
          <w:sz w:val="22"/>
          <w:szCs w:val="22"/>
        </w:rPr>
      </w:pPr>
      <w:r w:rsidRPr="000D2702">
        <w:rPr>
          <w:sz w:val="22"/>
          <w:szCs w:val="22"/>
        </w:rPr>
        <w:t>If the internet outage is temporary, your exports will return to normal once the internet is reconnected.</w:t>
      </w:r>
    </w:p>
    <w:p w14:paraId="659E2C98" w14:textId="77777777" w:rsidR="0078002A" w:rsidRPr="000D2702" w:rsidRDefault="0078002A" w:rsidP="000D2702">
      <w:pPr>
        <w:pStyle w:val="ListParagraph"/>
        <w:numPr>
          <w:ilvl w:val="0"/>
          <w:numId w:val="45"/>
        </w:numPr>
        <w:ind w:left="714" w:hanging="357"/>
        <w:contextualSpacing w:val="0"/>
        <w:rPr>
          <w:sz w:val="22"/>
          <w:szCs w:val="22"/>
        </w:rPr>
      </w:pPr>
      <w:r w:rsidRPr="000D2702">
        <w:rPr>
          <w:sz w:val="22"/>
          <w:szCs w:val="22"/>
        </w:rPr>
        <w:lastRenderedPageBreak/>
        <w:t>If your inverter is disconnected from the internet, potentially because of a change to your Wi-Fi password, then you will need to reconnect it to the internet to ensure you can continue to export your excess solar power to the grid. You can usually do this through your solar inverter smart phone application or the display. Your solar installer should show you how to reconnect your inverter if it disconnects from the internet.</w:t>
      </w:r>
    </w:p>
    <w:p w14:paraId="0021B39E" w14:textId="77777777" w:rsidR="0078002A" w:rsidRPr="000D2702" w:rsidRDefault="0078002A" w:rsidP="000D2702">
      <w:pPr>
        <w:pStyle w:val="Heading3"/>
      </w:pPr>
      <w:r w:rsidRPr="000D2702">
        <w:t>What if I can’t connect to the internet, or prefer not to?</w:t>
      </w:r>
    </w:p>
    <w:p w14:paraId="27F45332" w14:textId="77777777" w:rsidR="0078002A" w:rsidRPr="000D2702" w:rsidRDefault="0078002A" w:rsidP="0078002A">
      <w:pPr>
        <w:rPr>
          <w:sz w:val="22"/>
          <w:szCs w:val="22"/>
        </w:rPr>
      </w:pPr>
      <w:bookmarkStart w:id="7" w:name="_Hlk161327440"/>
      <w:r w:rsidRPr="000D2702">
        <w:rPr>
          <w:sz w:val="22"/>
          <w:szCs w:val="22"/>
        </w:rPr>
        <w:t xml:space="preserve">If it’s not possible to connect to the internet, you can still install a solar system. Because your system will not be emergency backstop enabled, a lower limit will be placed on how much excess energy you can export to the grid. </w:t>
      </w:r>
    </w:p>
    <w:p w14:paraId="632871BE" w14:textId="77777777" w:rsidR="0078002A" w:rsidRPr="000D2702" w:rsidRDefault="0078002A" w:rsidP="0078002A">
      <w:pPr>
        <w:rPr>
          <w:sz w:val="22"/>
          <w:szCs w:val="22"/>
        </w:rPr>
      </w:pPr>
      <w:r w:rsidRPr="000D2702">
        <w:rPr>
          <w:sz w:val="22"/>
          <w:szCs w:val="22"/>
        </w:rPr>
        <w:t xml:space="preserve">You will still need to install a compatible inverter. This ensures that if internet does become available, you can apply to have the lower export limit removed. </w:t>
      </w:r>
    </w:p>
    <w:bookmarkEnd w:id="7"/>
    <w:p w14:paraId="21A06050" w14:textId="77777777" w:rsidR="0078002A" w:rsidRPr="000D2702" w:rsidRDefault="0078002A" w:rsidP="000D2702">
      <w:pPr>
        <w:pStyle w:val="Heading3"/>
      </w:pPr>
      <w:r w:rsidRPr="000D2702">
        <w:t>If a distribution business switches off or turns down my solar system’s generation, will I be notified?</w:t>
      </w:r>
    </w:p>
    <w:p w14:paraId="209BB22F" w14:textId="77777777" w:rsidR="0078002A" w:rsidRPr="000D2702" w:rsidRDefault="0078002A" w:rsidP="0078002A">
      <w:pPr>
        <w:rPr>
          <w:sz w:val="22"/>
          <w:szCs w:val="22"/>
        </w:rPr>
      </w:pPr>
      <w:r w:rsidRPr="000D2702">
        <w:rPr>
          <w:sz w:val="22"/>
          <w:szCs w:val="22"/>
        </w:rPr>
        <w:t>Where possible, the distribution business will notify you about uses of the emergency backstop. Distribution businesses must also put notices on their websites as soon as possible in a backstop event, just like when there is a local power outage.</w:t>
      </w:r>
    </w:p>
    <w:p w14:paraId="100F75BE" w14:textId="77777777" w:rsidR="0078002A" w:rsidRPr="000D2702" w:rsidRDefault="0078002A" w:rsidP="000D2702">
      <w:pPr>
        <w:pStyle w:val="Heading3"/>
      </w:pPr>
      <w:r w:rsidRPr="000D2702">
        <w:t>What else is being done to ensure that solar exports are safely managed?</w:t>
      </w:r>
    </w:p>
    <w:p w14:paraId="3C24A422" w14:textId="77777777" w:rsidR="0078002A" w:rsidRPr="000D2702" w:rsidRDefault="0078002A" w:rsidP="0078002A">
      <w:pPr>
        <w:rPr>
          <w:sz w:val="22"/>
          <w:szCs w:val="22"/>
        </w:rPr>
      </w:pPr>
      <w:r w:rsidRPr="000D2702">
        <w:rPr>
          <w:sz w:val="22"/>
          <w:szCs w:val="22"/>
        </w:rPr>
        <w:t>The Victorian Government is working on a range of supporting measures to reduce the need to use the emergency backstop, including:</w:t>
      </w:r>
    </w:p>
    <w:p w14:paraId="64B98956" w14:textId="50745BFF" w:rsidR="0078002A" w:rsidRPr="000D2702" w:rsidRDefault="0078002A" w:rsidP="000D2702">
      <w:pPr>
        <w:pStyle w:val="ListParagraph"/>
        <w:numPr>
          <w:ilvl w:val="0"/>
          <w:numId w:val="46"/>
        </w:numPr>
        <w:ind w:left="714" w:hanging="357"/>
        <w:contextualSpacing w:val="0"/>
        <w:rPr>
          <w:sz w:val="22"/>
          <w:szCs w:val="22"/>
        </w:rPr>
      </w:pPr>
      <w:r w:rsidRPr="000D2702">
        <w:rPr>
          <w:sz w:val="22"/>
          <w:szCs w:val="22"/>
        </w:rPr>
        <w:t>supporting Victorian households and businesses to electrify</w:t>
      </w:r>
      <w:r w:rsidR="00757B95" w:rsidRPr="00757B95">
        <w:t xml:space="preserve"> </w:t>
      </w:r>
      <w:r w:rsidR="00757B95" w:rsidRPr="00757B95">
        <w:rPr>
          <w:sz w:val="22"/>
          <w:szCs w:val="22"/>
        </w:rPr>
        <w:t>so you consume more of your own solar power</w:t>
      </w:r>
    </w:p>
    <w:p w14:paraId="3CD6920B" w14:textId="77777777" w:rsidR="0078002A" w:rsidRPr="000D2702" w:rsidRDefault="0078002A" w:rsidP="000D2702">
      <w:pPr>
        <w:pStyle w:val="ListParagraph"/>
        <w:numPr>
          <w:ilvl w:val="0"/>
          <w:numId w:val="46"/>
        </w:numPr>
        <w:ind w:left="714" w:hanging="357"/>
        <w:contextualSpacing w:val="0"/>
        <w:rPr>
          <w:sz w:val="22"/>
          <w:szCs w:val="22"/>
        </w:rPr>
      </w:pPr>
      <w:r w:rsidRPr="000D2702">
        <w:rPr>
          <w:sz w:val="22"/>
          <w:szCs w:val="22"/>
        </w:rPr>
        <w:t>increasing the amount of storage in the energy grid, and</w:t>
      </w:r>
    </w:p>
    <w:p w14:paraId="0EAD75C2" w14:textId="77777777" w:rsidR="0078002A" w:rsidRPr="000D2702" w:rsidRDefault="0078002A" w:rsidP="000D2702">
      <w:pPr>
        <w:pStyle w:val="ListParagraph"/>
        <w:numPr>
          <w:ilvl w:val="0"/>
          <w:numId w:val="46"/>
        </w:numPr>
        <w:ind w:left="714" w:hanging="357"/>
        <w:contextualSpacing w:val="0"/>
        <w:rPr>
          <w:sz w:val="22"/>
          <w:szCs w:val="22"/>
        </w:rPr>
      </w:pPr>
      <w:r w:rsidRPr="000D2702">
        <w:rPr>
          <w:sz w:val="22"/>
          <w:szCs w:val="22"/>
        </w:rPr>
        <w:t>developing flexible solar connections.</w:t>
      </w:r>
    </w:p>
    <w:p w14:paraId="2F8B4B13" w14:textId="77777777" w:rsidR="0078002A" w:rsidRPr="000D2702" w:rsidRDefault="0078002A" w:rsidP="000D2702">
      <w:pPr>
        <w:pStyle w:val="Heading3"/>
      </w:pPr>
      <w:r w:rsidRPr="000D2702">
        <w:t>Is the emergency backstop the same as flexible exports?</w:t>
      </w:r>
    </w:p>
    <w:p w14:paraId="0DCBE934" w14:textId="77777777" w:rsidR="0078002A" w:rsidRPr="000D2702" w:rsidRDefault="0078002A" w:rsidP="0078002A">
      <w:pPr>
        <w:rPr>
          <w:sz w:val="22"/>
          <w:szCs w:val="22"/>
        </w:rPr>
      </w:pPr>
      <w:bookmarkStart w:id="8" w:name="_Hlk161327553"/>
      <w:r w:rsidRPr="000D2702">
        <w:rPr>
          <w:sz w:val="22"/>
          <w:szCs w:val="22"/>
        </w:rPr>
        <w:t xml:space="preserve">Currently distribution businesses offer a static export limit of 5 kW or less to most solar customers. Successful trials have demonstrated that ‘flexible </w:t>
      </w:r>
      <w:proofErr w:type="gramStart"/>
      <w:r w:rsidRPr="000D2702">
        <w:rPr>
          <w:sz w:val="22"/>
          <w:szCs w:val="22"/>
        </w:rPr>
        <w:t>exports’</w:t>
      </w:r>
      <w:proofErr w:type="gramEnd"/>
      <w:r w:rsidRPr="000D2702">
        <w:rPr>
          <w:sz w:val="22"/>
          <w:szCs w:val="22"/>
        </w:rPr>
        <w:t xml:space="preserve"> can allow customers to export more solar power more of the time. Using flexible exports, lower limits are applied only when there are limitations in the local grid. This uses the same technology as the emergency backstop. </w:t>
      </w:r>
    </w:p>
    <w:p w14:paraId="62BE2670" w14:textId="77777777" w:rsidR="00A26B75" w:rsidRDefault="0078002A" w:rsidP="0078002A">
      <w:pPr>
        <w:rPr>
          <w:sz w:val="22"/>
          <w:szCs w:val="22"/>
        </w:rPr>
      </w:pPr>
      <w:r w:rsidRPr="000D2702">
        <w:rPr>
          <w:sz w:val="22"/>
          <w:szCs w:val="22"/>
        </w:rPr>
        <w:t>Installing an emergency backstop enabled system now will ensure you can participate in flexible exports in the future. Contact your distribution business to understand more about their plans for flexible exports.</w:t>
      </w:r>
      <w:bookmarkEnd w:id="8"/>
    </w:p>
    <w:p w14:paraId="7CE8CDAF" w14:textId="77777777" w:rsidR="00B22AFB" w:rsidRDefault="00B22AFB" w:rsidP="0078002A">
      <w:pPr>
        <w:rPr>
          <w:sz w:val="22"/>
          <w:szCs w:val="22"/>
        </w:rPr>
      </w:pPr>
    </w:p>
    <w:p w14:paraId="1BDA99A2" w14:textId="77777777" w:rsidR="007B73B5" w:rsidRDefault="007B73B5" w:rsidP="0078002A">
      <w:pPr>
        <w:rPr>
          <w:sz w:val="22"/>
          <w:szCs w:val="22"/>
        </w:rPr>
      </w:pPr>
    </w:p>
    <w:p w14:paraId="382EA3D5" w14:textId="1C993809" w:rsidR="00B22AFB" w:rsidRPr="007B73B5" w:rsidRDefault="00B22AFB" w:rsidP="00B22AFB">
      <w:pPr>
        <w:rPr>
          <w:sz w:val="24"/>
          <w:szCs w:val="24"/>
        </w:rPr>
      </w:pPr>
      <w:r w:rsidRPr="007B73B5">
        <w:rPr>
          <w:sz w:val="24"/>
          <w:szCs w:val="24"/>
        </w:rPr>
        <w:t xml:space="preserve">For more information on the emergency backstop, visit </w:t>
      </w:r>
      <w:hyperlink r:id="rId22" w:history="1">
        <w:r w:rsidR="000B7998" w:rsidRPr="007B73B5">
          <w:rPr>
            <w:rStyle w:val="Hyperlink"/>
            <w:sz w:val="24"/>
            <w:szCs w:val="24"/>
          </w:rPr>
          <w:t>www.energy.vic.gov.au/emergency-backstop-solar</w:t>
        </w:r>
      </w:hyperlink>
      <w:r w:rsidR="000B7998" w:rsidRPr="007B73B5">
        <w:rPr>
          <w:sz w:val="24"/>
          <w:szCs w:val="24"/>
        </w:rPr>
        <w:t xml:space="preserve"> </w:t>
      </w:r>
    </w:p>
    <w:p w14:paraId="2D05B071" w14:textId="344ADDCF" w:rsidR="00B22AFB" w:rsidRDefault="00B22AFB" w:rsidP="00B22AFB">
      <w:pPr>
        <w:rPr>
          <w:sz w:val="22"/>
          <w:szCs w:val="22"/>
        </w:rPr>
      </w:pPr>
    </w:p>
    <w:p w14:paraId="36450317" w14:textId="10944CB8" w:rsidR="00903134" w:rsidRDefault="00903134">
      <w:pPr>
        <w:rPr>
          <w:sz w:val="22"/>
          <w:szCs w:val="22"/>
        </w:rPr>
      </w:pPr>
      <w:r>
        <w:rPr>
          <w:sz w:val="22"/>
          <w:szCs w:val="22"/>
        </w:rPr>
        <w:br w:type="page"/>
      </w:r>
    </w:p>
    <w:p w14:paraId="1A8E42A8" w14:textId="3B3A4426" w:rsidR="00B22AFB" w:rsidRPr="00B22AFB" w:rsidRDefault="00B22AFB" w:rsidP="00B22AFB">
      <w:r w:rsidRPr="00B22AFB">
        <w:lastRenderedPageBreak/>
        <w:t>© The State of Victoria Department of Energy, Environment and Climate Action March 2024 Creative Commons</w:t>
      </w:r>
    </w:p>
    <w:p w14:paraId="0054836C" w14:textId="094269C1" w:rsidR="00B22AFB" w:rsidRPr="00B22AFB" w:rsidRDefault="00B22AFB" w:rsidP="00B22AFB">
      <w:r w:rsidRPr="00B22AFB">
        <w:t xml:space="preserve">This work is licensed under a Creative Commons Attribution 4.0 International licence, visit the Creative Commons website (http://creativecommons.org/licenses/by/4.0/). You are free to re-use the work under that licence, on the condition that you credit the State of Victoria as author. The licence does not apply to any images, </w:t>
      </w:r>
      <w:proofErr w:type="gramStart"/>
      <w:r w:rsidRPr="00B22AFB">
        <w:t>photographs</w:t>
      </w:r>
      <w:proofErr w:type="gramEnd"/>
      <w:r w:rsidRPr="00B22AFB">
        <w:t xml:space="preserve"> or branding, including the Victorian Coat of Arms, and the Victorian Government and Department logos.</w:t>
      </w:r>
    </w:p>
    <w:p w14:paraId="45426E8C" w14:textId="466252A6" w:rsidR="00B22AFB" w:rsidRPr="00B22AFB" w:rsidRDefault="00B22AFB" w:rsidP="00B22AFB">
      <w:r w:rsidRPr="00B22AFB">
        <w:t>ISBN 978-1-76136-593-5</w:t>
      </w:r>
    </w:p>
    <w:p w14:paraId="2097C010" w14:textId="77777777" w:rsidR="00B22AFB" w:rsidRPr="00B22AFB" w:rsidRDefault="00B22AFB" w:rsidP="00B22AFB">
      <w:r w:rsidRPr="00B22AFB">
        <w:t>Disclaimer</w:t>
      </w:r>
    </w:p>
    <w:p w14:paraId="497D6ABF" w14:textId="67FA0BBF" w:rsidR="00B22AFB" w:rsidRPr="00B22AFB" w:rsidRDefault="00B22AFB" w:rsidP="00B22AFB">
      <w:r w:rsidRPr="00B22AFB">
        <w:t xml:space="preserve">This publication may be of assistance to </w:t>
      </w:r>
      <w:proofErr w:type="gramStart"/>
      <w:r w:rsidRPr="00B22AFB">
        <w:t>you</w:t>
      </w:r>
      <w:proofErr w:type="gramEnd"/>
      <w:r w:rsidRPr="00B22AFB">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E4C1C82" w14:textId="77777777" w:rsidR="000B7998" w:rsidRPr="000B7998" w:rsidRDefault="00B22AFB" w:rsidP="00B22AFB">
      <w:pPr>
        <w:rPr>
          <w:sz w:val="22"/>
          <w:szCs w:val="22"/>
        </w:rPr>
      </w:pPr>
      <w:r w:rsidRPr="000B7998">
        <w:rPr>
          <w:sz w:val="22"/>
          <w:szCs w:val="22"/>
        </w:rPr>
        <w:t>We acknowledge and respect Victorian Traditional Owners</w:t>
      </w:r>
      <w:r w:rsidR="000B7998" w:rsidRPr="000B7998">
        <w:rPr>
          <w:sz w:val="22"/>
          <w:szCs w:val="22"/>
        </w:rPr>
        <w:t xml:space="preserve"> </w:t>
      </w:r>
      <w:r w:rsidRPr="000B7998">
        <w:rPr>
          <w:sz w:val="22"/>
          <w:szCs w:val="22"/>
        </w:rPr>
        <w:t>as the original custodians of Victoria’s land and waters,</w:t>
      </w:r>
      <w:r w:rsidR="000B7998" w:rsidRPr="000B7998">
        <w:rPr>
          <w:sz w:val="22"/>
          <w:szCs w:val="22"/>
        </w:rPr>
        <w:t xml:space="preserve"> </w:t>
      </w:r>
      <w:r w:rsidRPr="000B7998">
        <w:rPr>
          <w:sz w:val="22"/>
          <w:szCs w:val="22"/>
        </w:rPr>
        <w:t>their unique ability to care for Country and deep spiritual</w:t>
      </w:r>
      <w:r w:rsidR="000B7998" w:rsidRPr="000B7998">
        <w:rPr>
          <w:sz w:val="22"/>
          <w:szCs w:val="22"/>
        </w:rPr>
        <w:t xml:space="preserve"> </w:t>
      </w:r>
      <w:r w:rsidRPr="000B7998">
        <w:rPr>
          <w:sz w:val="22"/>
          <w:szCs w:val="22"/>
        </w:rPr>
        <w:t>connection to it.</w:t>
      </w:r>
      <w:r w:rsidR="000B7998" w:rsidRPr="000B7998">
        <w:rPr>
          <w:sz w:val="22"/>
          <w:szCs w:val="22"/>
        </w:rPr>
        <w:t xml:space="preserve"> </w:t>
      </w:r>
      <w:r w:rsidRPr="000B7998">
        <w:rPr>
          <w:sz w:val="22"/>
          <w:szCs w:val="22"/>
        </w:rPr>
        <w:t>We honour Elders past and present whose knowledge</w:t>
      </w:r>
      <w:r w:rsidR="000B7998" w:rsidRPr="000B7998">
        <w:rPr>
          <w:sz w:val="22"/>
          <w:szCs w:val="22"/>
        </w:rPr>
        <w:t xml:space="preserve"> </w:t>
      </w:r>
      <w:r w:rsidRPr="000B7998">
        <w:rPr>
          <w:sz w:val="22"/>
          <w:szCs w:val="22"/>
        </w:rPr>
        <w:t>and wisdom has ensured the continuation of culture</w:t>
      </w:r>
      <w:r w:rsidR="000B7998" w:rsidRPr="000B7998">
        <w:rPr>
          <w:sz w:val="22"/>
          <w:szCs w:val="22"/>
        </w:rPr>
        <w:t xml:space="preserve"> </w:t>
      </w:r>
      <w:r w:rsidRPr="000B7998">
        <w:rPr>
          <w:sz w:val="22"/>
          <w:szCs w:val="22"/>
        </w:rPr>
        <w:t>and traditional practices.</w:t>
      </w:r>
      <w:r w:rsidR="000B7998" w:rsidRPr="000B7998">
        <w:rPr>
          <w:sz w:val="22"/>
          <w:szCs w:val="22"/>
        </w:rPr>
        <w:t xml:space="preserve"> </w:t>
      </w:r>
    </w:p>
    <w:p w14:paraId="5AEC0667" w14:textId="65130A38" w:rsidR="00B22AFB" w:rsidRPr="000B7998" w:rsidRDefault="00B22AFB" w:rsidP="00B22AFB">
      <w:pPr>
        <w:rPr>
          <w:sz w:val="22"/>
          <w:szCs w:val="22"/>
        </w:rPr>
      </w:pPr>
      <w:r w:rsidRPr="000B7998">
        <w:rPr>
          <w:sz w:val="22"/>
          <w:szCs w:val="22"/>
        </w:rPr>
        <w:t>DEECA is committed to genuinely partnering with</w:t>
      </w:r>
      <w:r w:rsidR="000B7998" w:rsidRPr="000B7998">
        <w:rPr>
          <w:sz w:val="22"/>
          <w:szCs w:val="22"/>
        </w:rPr>
        <w:t xml:space="preserve"> </w:t>
      </w:r>
      <w:r w:rsidRPr="000B7998">
        <w:rPr>
          <w:sz w:val="22"/>
          <w:szCs w:val="22"/>
        </w:rPr>
        <w:t>Victorian Traditional Owners and Victoria’s Aboriginal</w:t>
      </w:r>
      <w:r w:rsidR="000B7998" w:rsidRPr="000B7998">
        <w:rPr>
          <w:sz w:val="22"/>
          <w:szCs w:val="22"/>
        </w:rPr>
        <w:t xml:space="preserve"> </w:t>
      </w:r>
      <w:r w:rsidRPr="000B7998">
        <w:rPr>
          <w:sz w:val="22"/>
          <w:szCs w:val="22"/>
        </w:rPr>
        <w:t>community to progress their aspirations.</w:t>
      </w:r>
    </w:p>
    <w:p w14:paraId="6905DF2E" w14:textId="77777777" w:rsidR="00B22AFB" w:rsidRDefault="00B22AFB" w:rsidP="00B22AFB">
      <w:pPr>
        <w:rPr>
          <w:b/>
          <w:bCs/>
          <w:sz w:val="22"/>
          <w:szCs w:val="22"/>
        </w:rPr>
      </w:pPr>
    </w:p>
    <w:p w14:paraId="4450A35A" w14:textId="499B61DB" w:rsidR="00B22AFB" w:rsidRPr="000B7998" w:rsidRDefault="00B22AFB" w:rsidP="00B22AFB">
      <w:pPr>
        <w:rPr>
          <w:b/>
          <w:bCs/>
          <w:sz w:val="28"/>
          <w:szCs w:val="28"/>
        </w:rPr>
      </w:pPr>
      <w:r w:rsidRPr="000B7998">
        <w:rPr>
          <w:b/>
          <w:bCs/>
          <w:sz w:val="28"/>
          <w:szCs w:val="28"/>
        </w:rPr>
        <w:t>Accessibility</w:t>
      </w:r>
    </w:p>
    <w:p w14:paraId="4DF0B588" w14:textId="02F5C691" w:rsidR="00B22AFB" w:rsidRPr="000B7998" w:rsidRDefault="00B22AFB" w:rsidP="00B22AFB">
      <w:pPr>
        <w:rPr>
          <w:sz w:val="28"/>
          <w:szCs w:val="28"/>
        </w:rPr>
      </w:pPr>
      <w:r w:rsidRPr="000B7998">
        <w:rPr>
          <w:sz w:val="28"/>
          <w:szCs w:val="28"/>
        </w:rPr>
        <w:t>To receive this document in an alternative format, phone the Customer Service Centre on 136 186, email customer.service@delwp.vic.gov.au, or contact National Relay Service (www.accesshub.gov.au/) on 133 677. Available at DEECA website(www.deeca.vic.gov.au).</w:t>
      </w:r>
    </w:p>
    <w:sectPr w:rsidR="00B22AFB" w:rsidRPr="000B7998" w:rsidSect="000D2702">
      <w:headerReference w:type="default" r:id="rId23"/>
      <w:footerReference w:type="even" r:id="rId24"/>
      <w:footerReference w:type="default" r:id="rId25"/>
      <w:footerReference w:type="first" r:id="rId26"/>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538A" w14:textId="77777777" w:rsidR="009D2E7D" w:rsidRDefault="009D2E7D" w:rsidP="00CD157B">
      <w:pPr>
        <w:pStyle w:val="NoSpacing"/>
      </w:pPr>
    </w:p>
    <w:p w14:paraId="2CCEAAB4" w14:textId="77777777" w:rsidR="009D2E7D" w:rsidRDefault="009D2E7D"/>
  </w:endnote>
  <w:endnote w:type="continuationSeparator" w:id="0">
    <w:p w14:paraId="76632F9B" w14:textId="77777777" w:rsidR="009D2E7D" w:rsidRDefault="009D2E7D" w:rsidP="00CD157B">
      <w:pPr>
        <w:pStyle w:val="NoSpacing"/>
      </w:pPr>
    </w:p>
    <w:p w14:paraId="562652E8" w14:textId="77777777" w:rsidR="009D2E7D" w:rsidRDefault="009D2E7D"/>
  </w:endnote>
  <w:endnote w:type="continuationNotice" w:id="1">
    <w:p w14:paraId="28AEC7BB" w14:textId="77777777" w:rsidR="009D2E7D" w:rsidRDefault="009D2E7D" w:rsidP="00CD157B">
      <w:pPr>
        <w:pStyle w:val="NoSpacing"/>
      </w:pPr>
    </w:p>
    <w:p w14:paraId="54310FA6" w14:textId="77777777" w:rsidR="009D2E7D" w:rsidRDefault="009D2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77473436" w14:textId="77777777" w:rsidTr="00505430">
      <w:trPr>
        <w:trHeight w:val="397"/>
      </w:trPr>
      <w:tc>
        <w:tcPr>
          <w:tcW w:w="340" w:type="dxa"/>
        </w:tcPr>
        <w:p w14:paraId="200A06A8" w14:textId="77777777" w:rsidR="00A60698" w:rsidRPr="00D55628" w:rsidRDefault="002B4871" w:rsidP="00A60698">
          <w:pPr>
            <w:pStyle w:val="FooterEvenPageNumber"/>
            <w:framePr w:wrap="auto" w:vAnchor="margin" w:hAnchor="text" w:yAlign="inline"/>
          </w:pPr>
          <w:r>
            <w:rPr>
              <w:noProof/>
            </w:rPr>
            <mc:AlternateContent>
              <mc:Choice Requires="wps">
                <w:drawing>
                  <wp:anchor distT="0" distB="0" distL="0" distR="0" simplePos="0" relativeHeight="251677696" behindDoc="0" locked="0" layoutInCell="1" allowOverlap="1" wp14:anchorId="4BB96D54" wp14:editId="23A4083C">
                    <wp:simplePos x="536028" y="10263352"/>
                    <wp:positionH relativeFrom="page">
                      <wp:align>center</wp:align>
                    </wp:positionH>
                    <wp:positionV relativeFrom="page">
                      <wp:align>bottom</wp:align>
                    </wp:positionV>
                    <wp:extent cx="443865" cy="443865"/>
                    <wp:effectExtent l="0" t="0" r="12700" b="0"/>
                    <wp:wrapNone/>
                    <wp:docPr id="27" name="Text Box 2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F97E0"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B96D54" id="_x0000_t202" coordsize="21600,21600" o:spt="202" path="m,l,21600r21600,l21600,xe">
                    <v:stroke joinstyle="miter"/>
                    <v:path gradientshapeok="t" o:connecttype="rect"/>
                  </v:shapetype>
                  <v:shape id="Text Box 27" o:spid="_x0000_s1026" type="#_x0000_t202" alt="OFFICIAL" style="position:absolute;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64F97E0"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sdt>
          <w:sdtPr>
            <w:alias w:val="Insert title here"/>
            <w:tag w:val="Insert title here"/>
            <w:id w:val="708614476"/>
            <w:temporary/>
            <w:showingPlcHdr/>
          </w:sdtPr>
          <w:sdtContent>
            <w:p w14:paraId="3BAE19F9" w14:textId="77777777" w:rsidR="00A60698" w:rsidRDefault="00AD3B4D" w:rsidP="00A60698">
              <w:pPr>
                <w:pStyle w:val="FooterEven"/>
              </w:pPr>
              <w:r w:rsidRPr="0093481A">
                <w:rPr>
                  <w:rStyle w:val="PlaceholderText"/>
                </w:rPr>
                <w:t>Insert title here</w:t>
              </w:r>
            </w:p>
          </w:sdtContent>
        </w:sdt>
        <w:sdt>
          <w:sdtPr>
            <w:alias w:val="Insert subtitle here"/>
            <w:tag w:val="Insert subtitle here"/>
            <w:id w:val="1569462724"/>
            <w:temporary/>
            <w:showingPlcHdr/>
          </w:sdtPr>
          <w:sdtContent>
            <w:p w14:paraId="21272F1D" w14:textId="77777777" w:rsidR="00A60698" w:rsidRPr="00810C40" w:rsidRDefault="00AD3B4D" w:rsidP="00A60698">
              <w:pPr>
                <w:pStyle w:val="FooterEven"/>
              </w:pPr>
              <w:r w:rsidRPr="0093481A">
                <w:rPr>
                  <w:rStyle w:val="PlaceholderText"/>
                </w:rPr>
                <w:t>Insert subtitle here</w:t>
              </w:r>
            </w:p>
          </w:sdtContent>
        </w:sdt>
      </w:tc>
    </w:tr>
  </w:tbl>
  <w:p w14:paraId="01AB032B"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4916400C" w14:textId="77777777" w:rsidTr="0040758A">
      <w:trPr>
        <w:trHeight w:val="397"/>
      </w:trPr>
      <w:tc>
        <w:tcPr>
          <w:tcW w:w="9071" w:type="dxa"/>
        </w:tcPr>
        <w:p w14:paraId="13A3B7EB" w14:textId="77777777" w:rsidR="000A7E36" w:rsidRDefault="002B4871" w:rsidP="000A7E36">
          <w:pPr>
            <w:pStyle w:val="FooterOdd"/>
          </w:pPr>
          <w:r>
            <w:rPr>
              <w:noProof/>
            </w:rPr>
            <mc:AlternateContent>
              <mc:Choice Requires="wps">
                <w:drawing>
                  <wp:anchor distT="0" distB="0" distL="0" distR="0" simplePos="0" relativeHeight="251678720" behindDoc="0" locked="0" layoutInCell="1" allowOverlap="1" wp14:anchorId="66DC9BAB" wp14:editId="384CDFF7">
                    <wp:simplePos x="635" y="635"/>
                    <wp:positionH relativeFrom="page">
                      <wp:align>center</wp:align>
                    </wp:positionH>
                    <wp:positionV relativeFrom="page">
                      <wp:align>bottom</wp:align>
                    </wp:positionV>
                    <wp:extent cx="443865" cy="443865"/>
                    <wp:effectExtent l="0" t="0" r="635" b="0"/>
                    <wp:wrapNone/>
                    <wp:docPr id="30" name="Text Box 3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55D95"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DC9BAB" id="_x0000_t202" coordsize="21600,21600" o:spt="202" path="m,l,21600r21600,l21600,xe">
                    <v:stroke joinstyle="miter"/>
                    <v:path gradientshapeok="t" o:connecttype="rect"/>
                  </v:shapetype>
                  <v:shape id="Text Box 30" o:spid="_x0000_s1027"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1955D95"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v:textbox>
                    <w10:wrap anchorx="page" anchory="page"/>
                  </v:shape>
                </w:pict>
              </mc:Fallback>
            </mc:AlternateContent>
          </w:r>
        </w:p>
        <w:sdt>
          <w:sdtPr>
            <w:alias w:val="Insert title here"/>
            <w:tag w:val="Insert title here"/>
            <w:id w:val="514272070"/>
            <w:temporary/>
            <w:showingPlcHdr/>
          </w:sdtPr>
          <w:sdtContent>
            <w:p w14:paraId="0AD36B78" w14:textId="77777777" w:rsidR="000A7E36" w:rsidRDefault="000A7E36" w:rsidP="000A7E36">
              <w:pPr>
                <w:pStyle w:val="FooterOdd"/>
              </w:pPr>
              <w:r w:rsidRPr="0093481A">
                <w:rPr>
                  <w:rStyle w:val="PlaceholderText"/>
                </w:rPr>
                <w:t>Insert title here</w:t>
              </w:r>
            </w:p>
          </w:sdtContent>
        </w:sdt>
        <w:sdt>
          <w:sdtPr>
            <w:alias w:val="Insert subtitle here"/>
            <w:tag w:val="Insert subtitle here"/>
            <w:id w:val="1880509232"/>
            <w:temporary/>
            <w:showingPlcHdr/>
          </w:sdtPr>
          <w:sdtContent>
            <w:p w14:paraId="6BCE9DCD" w14:textId="77777777" w:rsidR="00CD157B" w:rsidRPr="00CB1FB7" w:rsidRDefault="000A7E36" w:rsidP="000A7E36">
              <w:pPr>
                <w:pStyle w:val="FooterOdd"/>
                <w:rPr>
                  <w:b/>
                </w:rPr>
              </w:pPr>
              <w:r w:rsidRPr="0093481A">
                <w:rPr>
                  <w:rStyle w:val="PlaceholderText"/>
                </w:rPr>
                <w:t>Insert subtitle here</w:t>
              </w:r>
            </w:p>
          </w:sdtContent>
        </w:sdt>
      </w:tc>
      <w:tc>
        <w:tcPr>
          <w:tcW w:w="340" w:type="dxa"/>
        </w:tcPr>
        <w:p w14:paraId="7088BF0D"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5A3DC9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0010" w14:textId="77777777" w:rsidR="002B4871" w:rsidRDefault="002B4871">
    <w:pPr>
      <w:pStyle w:val="Footer"/>
    </w:pPr>
    <w:r>
      <w:rPr>
        <w:noProof/>
      </w:rPr>
      <mc:AlternateContent>
        <mc:Choice Requires="wps">
          <w:drawing>
            <wp:anchor distT="0" distB="0" distL="0" distR="0" simplePos="0" relativeHeight="251676672" behindDoc="0" locked="0" layoutInCell="1" allowOverlap="1" wp14:anchorId="7838CF55" wp14:editId="3676F075">
              <wp:simplePos x="536028" y="10389476"/>
              <wp:positionH relativeFrom="page">
                <wp:align>center</wp:align>
              </wp:positionH>
              <wp:positionV relativeFrom="page">
                <wp:align>bottom</wp:align>
              </wp:positionV>
              <wp:extent cx="443865" cy="443865"/>
              <wp:effectExtent l="0" t="0" r="635" b="0"/>
              <wp:wrapNone/>
              <wp:docPr id="24" name="Text Box 2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D644F6"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38CF55" id="_x0000_t202" coordsize="21600,21600" o:spt="202" path="m,l,21600r21600,l21600,xe">
              <v:stroke joinstyle="miter"/>
              <v:path gradientshapeok="t" o:connecttype="rect"/>
            </v:shapetype>
            <v:shape id="Text Box 24" o:spid="_x0000_s1028" type="#_x0000_t202" alt="OFFICIAL" style="position:absolute;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2D644F6"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04E7D" w14:paraId="7D7E2092" w14:textId="77777777" w:rsidTr="00380ABF">
      <w:trPr>
        <w:trHeight w:val="397"/>
      </w:trPr>
      <w:tc>
        <w:tcPr>
          <w:tcW w:w="340" w:type="dxa"/>
        </w:tcPr>
        <w:p w14:paraId="133E8E32" w14:textId="77777777" w:rsidR="00204E7D" w:rsidRPr="00D55628" w:rsidRDefault="00204E7D" w:rsidP="00204E7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t>2</w:t>
          </w:r>
          <w:r w:rsidRPr="00D55628">
            <w:fldChar w:fldCharType="end"/>
          </w:r>
        </w:p>
      </w:tc>
      <w:tc>
        <w:tcPr>
          <w:tcW w:w="9071" w:type="dxa"/>
        </w:tcPr>
        <w:p w14:paraId="61E1DC3E" w14:textId="77777777" w:rsidR="00204E7D" w:rsidRDefault="00A26B75" w:rsidP="00204E7D">
          <w:pPr>
            <w:pStyle w:val="FooterEven"/>
          </w:pPr>
          <w:r>
            <w:t>Customer fact sheet – emergency backstop</w:t>
          </w:r>
        </w:p>
        <w:p w14:paraId="30CB2CB0" w14:textId="77777777" w:rsidR="00204E7D" w:rsidRPr="00810C40" w:rsidRDefault="00204E7D" w:rsidP="00204E7D">
          <w:pPr>
            <w:pStyle w:val="FooterEven"/>
          </w:pPr>
        </w:p>
      </w:tc>
    </w:tr>
  </w:tbl>
  <w:p w14:paraId="6AB46990" w14:textId="77777777" w:rsidR="002B4871" w:rsidRDefault="002B4871">
    <w:pPr>
      <w:pStyle w:val="Footer"/>
    </w:pPr>
    <w:r>
      <w:rPr>
        <w:noProof/>
      </w:rPr>
      <mc:AlternateContent>
        <mc:Choice Requires="wps">
          <w:drawing>
            <wp:anchor distT="0" distB="0" distL="0" distR="0" simplePos="0" relativeHeight="251680768" behindDoc="0" locked="0" layoutInCell="1" allowOverlap="1" wp14:anchorId="05985557" wp14:editId="400E9697">
              <wp:simplePos x="536028" y="10389476"/>
              <wp:positionH relativeFrom="page">
                <wp:align>center</wp:align>
              </wp:positionH>
              <wp:positionV relativeFrom="page">
                <wp:align>bottom</wp:align>
              </wp:positionV>
              <wp:extent cx="443865" cy="443865"/>
              <wp:effectExtent l="0" t="0" r="635" b="0"/>
              <wp:wrapNone/>
              <wp:docPr id="35" name="Text Box 3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FA2AB9"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985557" id="_x0000_t202" coordsize="21600,21600" o:spt="202" path="m,l,21600r21600,l21600,xe">
              <v:stroke joinstyle="miter"/>
              <v:path gradientshapeok="t" o:connecttype="rect"/>
            </v:shapetype>
            <v:shape id="Text Box 35" o:spid="_x0000_s1029" type="#_x0000_t202" alt="OFFICIAL" style="position:absolute;margin-left:0;margin-top:0;width:34.95pt;height:34.95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2FA2AB9"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04E7D" w14:paraId="73EB6455" w14:textId="77777777" w:rsidTr="00380ABF">
      <w:trPr>
        <w:trHeight w:val="397"/>
      </w:trPr>
      <w:tc>
        <w:tcPr>
          <w:tcW w:w="9071" w:type="dxa"/>
        </w:tcPr>
        <w:p w14:paraId="6552F6F9" w14:textId="77777777" w:rsidR="000D2702" w:rsidRDefault="000D2702" w:rsidP="000D2702">
          <w:pPr>
            <w:pStyle w:val="FooterEven"/>
            <w:jc w:val="right"/>
          </w:pPr>
          <w:r>
            <w:t>Customer fact sheet – emergency backstop</w:t>
          </w:r>
        </w:p>
        <w:p w14:paraId="3AD99BA1" w14:textId="77777777" w:rsidR="00204E7D" w:rsidRPr="00CB1FB7" w:rsidRDefault="00204E7D" w:rsidP="00204E7D">
          <w:pPr>
            <w:pStyle w:val="FooterOdd"/>
            <w:rPr>
              <w:b/>
            </w:rPr>
          </w:pPr>
        </w:p>
      </w:tc>
      <w:tc>
        <w:tcPr>
          <w:tcW w:w="340" w:type="dxa"/>
        </w:tcPr>
        <w:p w14:paraId="49343BEA" w14:textId="77777777" w:rsidR="00204E7D" w:rsidRPr="00D55628" w:rsidRDefault="00204E7D" w:rsidP="00204E7D">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28751966" w14:textId="77777777" w:rsidR="002B4871" w:rsidRDefault="002B4871">
    <w:pPr>
      <w:pStyle w:val="Footer"/>
    </w:pPr>
    <w:r>
      <w:rPr>
        <w:noProof/>
      </w:rPr>
      <mc:AlternateContent>
        <mc:Choice Requires="wps">
          <w:drawing>
            <wp:anchor distT="0" distB="0" distL="0" distR="0" simplePos="0" relativeHeight="251681792" behindDoc="0" locked="0" layoutInCell="1" allowOverlap="1" wp14:anchorId="0AB3EA3D" wp14:editId="332DCF4C">
              <wp:simplePos x="635" y="635"/>
              <wp:positionH relativeFrom="page">
                <wp:align>center</wp:align>
              </wp:positionH>
              <wp:positionV relativeFrom="page">
                <wp:align>bottom</wp:align>
              </wp:positionV>
              <wp:extent cx="443865" cy="443865"/>
              <wp:effectExtent l="0" t="0" r="635" b="0"/>
              <wp:wrapNone/>
              <wp:docPr id="40" name="Text Box 4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FA6DDA"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B3EA3D" id="_x0000_t202" coordsize="21600,21600" o:spt="202" path="m,l,21600r21600,l21600,xe">
              <v:stroke joinstyle="miter"/>
              <v:path gradientshapeok="t" o:connecttype="rect"/>
            </v:shapetype>
            <v:shape id="Text Box 40" o:spid="_x0000_s1030" type="#_x0000_t202" alt="OFFICIAL" style="position:absolute;margin-left:0;margin-top:0;width:34.95pt;height:34.95pt;z-index:251681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7FA6DDA"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20F7" w14:textId="77777777" w:rsidR="002B4871" w:rsidRDefault="002B4871">
    <w:pPr>
      <w:pStyle w:val="Footer"/>
    </w:pPr>
    <w:r>
      <w:rPr>
        <w:noProof/>
      </w:rPr>
      <mc:AlternateContent>
        <mc:Choice Requires="wps">
          <w:drawing>
            <wp:anchor distT="0" distB="0" distL="0" distR="0" simplePos="0" relativeHeight="251679744" behindDoc="0" locked="0" layoutInCell="1" allowOverlap="1" wp14:anchorId="7F7665BB" wp14:editId="7C29AFF0">
              <wp:simplePos x="635" y="635"/>
              <wp:positionH relativeFrom="page">
                <wp:align>center</wp:align>
              </wp:positionH>
              <wp:positionV relativeFrom="page">
                <wp:align>bottom</wp:align>
              </wp:positionV>
              <wp:extent cx="443865" cy="443865"/>
              <wp:effectExtent l="0" t="0" r="635" b="0"/>
              <wp:wrapNone/>
              <wp:docPr id="31" name="Text Box 3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F65B6F"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7665BB" id="_x0000_t202" coordsize="21600,21600" o:spt="202" path="m,l,21600r21600,l21600,xe">
              <v:stroke joinstyle="miter"/>
              <v:path gradientshapeok="t" o:connecttype="rect"/>
            </v:shapetype>
            <v:shape id="Text Box 31" o:spid="_x0000_s1031" type="#_x0000_t202" alt="OFFICIAL" style="position:absolute;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EF65B6F" w14:textId="77777777" w:rsidR="002B4871" w:rsidRPr="002B4871" w:rsidRDefault="002B4871" w:rsidP="002B4871">
                    <w:pPr>
                      <w:spacing w:after="0"/>
                      <w:rPr>
                        <w:rFonts w:ascii="Calibri" w:eastAsia="Calibri" w:hAnsi="Calibri" w:cs="Calibri"/>
                        <w:noProof/>
                        <w:color w:val="000000"/>
                        <w:sz w:val="24"/>
                        <w:szCs w:val="24"/>
                      </w:rPr>
                    </w:pPr>
                    <w:r w:rsidRPr="002B4871">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E30" w14:textId="77777777" w:rsidR="009D2E7D" w:rsidRPr="0056073C" w:rsidRDefault="009D2E7D" w:rsidP="005D764F">
      <w:pPr>
        <w:pStyle w:val="FootnoteSeparator"/>
      </w:pPr>
    </w:p>
    <w:p w14:paraId="291DA823" w14:textId="77777777" w:rsidR="009D2E7D" w:rsidRDefault="009D2E7D"/>
  </w:footnote>
  <w:footnote w:type="continuationSeparator" w:id="0">
    <w:p w14:paraId="2370B1F6" w14:textId="77777777" w:rsidR="009D2E7D" w:rsidRPr="00CA30B7" w:rsidRDefault="009D2E7D" w:rsidP="006D5A90">
      <w:pPr>
        <w:rPr>
          <w:lang w:val="en-US"/>
        </w:rPr>
      </w:pPr>
      <w:r w:rsidRPr="00CA30B7">
        <w:rPr>
          <w:lang w:val="en-US"/>
        </w:rPr>
        <w:t>_______</w:t>
      </w:r>
    </w:p>
    <w:p w14:paraId="3567F153" w14:textId="77777777" w:rsidR="009D2E7D" w:rsidRDefault="009D2E7D"/>
  </w:footnote>
  <w:footnote w:type="continuationNotice" w:id="1">
    <w:p w14:paraId="2ED5BF0B" w14:textId="77777777" w:rsidR="009D2E7D" w:rsidRDefault="009D2E7D" w:rsidP="006D5A90"/>
    <w:p w14:paraId="590EC59D" w14:textId="77777777" w:rsidR="009D2E7D" w:rsidRDefault="009D2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5AFC"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71552" behindDoc="0" locked="1" layoutInCell="1" allowOverlap="1" wp14:anchorId="2D29C2BF" wp14:editId="3620E404">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CF31AE5" id="Hdr_Element6" o:spid="_x0000_s1026" alt="&quot;&quot;"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72ce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0528" behindDoc="0" locked="0" layoutInCell="1" allowOverlap="1" wp14:anchorId="26D843FF" wp14:editId="51B55F9C">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0CDA46E" id="Hdr_Element1" o:spid="_x0000_s1026" alt="&quot;&quot;"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72576" behindDoc="0" locked="1" layoutInCell="1" allowOverlap="1" wp14:anchorId="3621B293" wp14:editId="45CC6F25">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FED53BF" id="Hdr_Element4" o:spid="_x0000_s1026" alt="&quot;&quot;"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3600" behindDoc="0" locked="1" layoutInCell="1" allowOverlap="1" wp14:anchorId="4ED0ABB1" wp14:editId="3657898E">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0FFB9D1" id="Hdr_Element5" o:spid="_x0000_s1026" alt="&quot;&quot;"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4624" behindDoc="0" locked="1" layoutInCell="1" allowOverlap="1" wp14:anchorId="5744E7C6" wp14:editId="097C72F2">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55A8B7A" id="Hdr_Element2" o:spid="_x0000_s1026" alt="&quot;&quot;"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ea7200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5648" behindDoc="0" locked="1" layoutInCell="1" allowOverlap="1" wp14:anchorId="0652637E" wp14:editId="21BF8762">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B1C2BA7" id="Hdr_Element3" o:spid="_x0000_s1026" alt="&quot;&quot;"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46863550"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E7E2"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0BF386A8" wp14:editId="18819FD1">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2625E6B"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72ce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3FDCE506" wp14:editId="184AF7B1">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A3D8111"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0F0CF2FB" wp14:editId="7ED24B11">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0420BF9"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6496BABE" wp14:editId="0586F6B3">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D69F782"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25B2E52E" wp14:editId="5B0ED95F">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6AA0101"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ea7200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63B5EC2C" wp14:editId="55324BF2">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50B1099"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1F95934"/>
    <w:multiLevelType w:val="hybridMultilevel"/>
    <w:tmpl w:val="F036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B4C2369"/>
    <w:multiLevelType w:val="hybridMultilevel"/>
    <w:tmpl w:val="4638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10"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1"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3"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5"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1"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4"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7" w15:restartNumberingAfterBreak="0">
    <w:nsid w:val="3B097FB0"/>
    <w:multiLevelType w:val="hybridMultilevel"/>
    <w:tmpl w:val="88D6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9"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0" w15:restartNumberingAfterBreak="0">
    <w:nsid w:val="43DC21F8"/>
    <w:multiLevelType w:val="hybridMultilevel"/>
    <w:tmpl w:val="C3FC2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2" w15:restartNumberingAfterBreak="0">
    <w:nsid w:val="46671587"/>
    <w:multiLevelType w:val="hybridMultilevel"/>
    <w:tmpl w:val="FE500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5"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6"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7"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8"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9"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0"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1"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2"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4"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5"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6"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7"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8"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0"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1"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2"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77CE7E09"/>
    <w:multiLevelType w:val="hybridMultilevel"/>
    <w:tmpl w:val="F8100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284207"/>
    <w:multiLevelType w:val="multilevel"/>
    <w:tmpl w:val="655CFFD2"/>
    <w:name w:val="Lst_HighlightBullets"/>
    <w:lvl w:ilvl="0">
      <w:start w:val="1"/>
      <w:numFmt w:val="bullet"/>
      <w:lvlRestart w:val="0"/>
      <w:pStyle w:val="HighlightBoxBullet"/>
      <w:lvlText w:val=""/>
      <w:lvlJc w:val="left"/>
      <w:pPr>
        <w:ind w:left="510" w:hanging="226"/>
      </w:pPr>
      <w:rPr>
        <w:rFonts w:ascii="Wingdings" w:hAnsi="Wingdings"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5"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3"/>
  </w:num>
  <w:num w:numId="2" w16cid:durableId="1128745877">
    <w:abstractNumId w:val="14"/>
  </w:num>
  <w:num w:numId="3" w16cid:durableId="170411264">
    <w:abstractNumId w:val="45"/>
  </w:num>
  <w:num w:numId="4" w16cid:durableId="985085104">
    <w:abstractNumId w:val="12"/>
  </w:num>
  <w:num w:numId="5" w16cid:durableId="1872112631">
    <w:abstractNumId w:val="15"/>
  </w:num>
  <w:num w:numId="6" w16cid:durableId="336812815">
    <w:abstractNumId w:val="29"/>
  </w:num>
  <w:num w:numId="7" w16cid:durableId="155153463">
    <w:abstractNumId w:val="4"/>
  </w:num>
  <w:num w:numId="8" w16cid:durableId="1428236886">
    <w:abstractNumId w:val="34"/>
  </w:num>
  <w:num w:numId="9" w16cid:durableId="1644658156">
    <w:abstractNumId w:val="23"/>
  </w:num>
  <w:num w:numId="10" w16cid:durableId="103154041">
    <w:abstractNumId w:val="36"/>
  </w:num>
  <w:num w:numId="11" w16cid:durableId="2129203638">
    <w:abstractNumId w:val="39"/>
  </w:num>
  <w:num w:numId="12" w16cid:durableId="377365663">
    <w:abstractNumId w:val="31"/>
  </w:num>
  <w:num w:numId="13" w16cid:durableId="1308436166">
    <w:abstractNumId w:val="33"/>
  </w:num>
  <w:num w:numId="14" w16cid:durableId="1335643199">
    <w:abstractNumId w:val="43"/>
  </w:num>
  <w:num w:numId="15" w16cid:durableId="384449836">
    <w:abstractNumId w:val="10"/>
  </w:num>
  <w:num w:numId="16" w16cid:durableId="1160577431">
    <w:abstractNumId w:val="35"/>
  </w:num>
  <w:num w:numId="17" w16cid:durableId="27071314">
    <w:abstractNumId w:val="9"/>
  </w:num>
  <w:num w:numId="18" w16cid:durableId="338120444">
    <w:abstractNumId w:val="7"/>
  </w:num>
  <w:num w:numId="19" w16cid:durableId="1673139647">
    <w:abstractNumId w:val="19"/>
  </w:num>
  <w:num w:numId="20" w16cid:durableId="1975480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6"/>
  </w:num>
  <w:num w:numId="26" w16cid:durableId="8933492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6"/>
  </w:num>
  <w:num w:numId="30" w16cid:durableId="1579175524">
    <w:abstractNumId w:val="0"/>
  </w:num>
  <w:num w:numId="31" w16cid:durableId="1199856773">
    <w:abstractNumId w:val="2"/>
  </w:num>
  <w:num w:numId="32" w16cid:durableId="2138447666">
    <w:abstractNumId w:val="1"/>
  </w:num>
  <w:num w:numId="33" w16cid:durableId="334118162">
    <w:abstractNumId w:val="41"/>
  </w:num>
  <w:num w:numId="34" w16cid:durableId="196283207">
    <w:abstractNumId w:val="44"/>
  </w:num>
  <w:num w:numId="35" w16cid:durableId="1742215375">
    <w:abstractNumId w:val="54"/>
  </w:num>
  <w:num w:numId="36" w16cid:durableId="664823544">
    <w:abstractNumId w:val="49"/>
  </w:num>
  <w:num w:numId="37" w16cid:durableId="5922503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1"/>
  </w:num>
  <w:num w:numId="40" w16cid:durableId="160104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5668737">
    <w:abstractNumId w:val="32"/>
  </w:num>
  <w:num w:numId="42" w16cid:durableId="886718310">
    <w:abstractNumId w:val="53"/>
  </w:num>
  <w:num w:numId="43" w16cid:durableId="402797599">
    <w:abstractNumId w:val="30"/>
  </w:num>
  <w:num w:numId="44" w16cid:durableId="1004823051">
    <w:abstractNumId w:val="6"/>
  </w:num>
  <w:num w:numId="45" w16cid:durableId="1769079187">
    <w:abstractNumId w:val="3"/>
  </w:num>
  <w:num w:numId="46" w16cid:durableId="176124656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Fals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F12F23"/>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4BB"/>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A7E36"/>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B7998"/>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702"/>
    <w:rsid w:val="000D2AE4"/>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2ECB"/>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0CFE"/>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0E9A"/>
    <w:rsid w:val="00201CDB"/>
    <w:rsid w:val="0020269C"/>
    <w:rsid w:val="0020272B"/>
    <w:rsid w:val="00202D57"/>
    <w:rsid w:val="00202F7A"/>
    <w:rsid w:val="0020352B"/>
    <w:rsid w:val="002042D5"/>
    <w:rsid w:val="002047FF"/>
    <w:rsid w:val="002048EC"/>
    <w:rsid w:val="0020496E"/>
    <w:rsid w:val="00204B9C"/>
    <w:rsid w:val="00204C72"/>
    <w:rsid w:val="00204E23"/>
    <w:rsid w:val="00204E7D"/>
    <w:rsid w:val="00205B11"/>
    <w:rsid w:val="002062AB"/>
    <w:rsid w:val="002062E8"/>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AF0"/>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871"/>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6E8"/>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A10"/>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6F9"/>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320"/>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411"/>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B64"/>
    <w:rsid w:val="00635DCD"/>
    <w:rsid w:val="006364F7"/>
    <w:rsid w:val="00636E15"/>
    <w:rsid w:val="00636EE0"/>
    <w:rsid w:val="0063747A"/>
    <w:rsid w:val="0063799B"/>
    <w:rsid w:val="00637C68"/>
    <w:rsid w:val="00637E93"/>
    <w:rsid w:val="00637F16"/>
    <w:rsid w:val="006402EF"/>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6531"/>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87B5C"/>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4F"/>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603"/>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57B95"/>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02A"/>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3B5"/>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274"/>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383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3134"/>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9CF"/>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0EE2"/>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2E7D"/>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6B7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87DB8"/>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B4D"/>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369D"/>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AFB"/>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0D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16B"/>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22"/>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27BB1"/>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1FD4"/>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97DF3"/>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3B81"/>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2F23"/>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3DD"/>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ED54E"/>
  <w15:docId w15:val="{817828C0-C3E8-4F3A-A3E4-B9DC516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C2E3FF" w:themeFill="accent1" w:themeFillTint="33"/>
    </w:tcPr>
    <w:tblStylePr w:type="firstRow">
      <w:rPr>
        <w:b/>
        <w:bCs/>
      </w:rPr>
      <w:tblPr/>
      <w:tcPr>
        <w:shd w:val="clear" w:color="auto" w:fill="85C8FF" w:themeFill="accent1" w:themeFillTint="66"/>
      </w:tcPr>
    </w:tblStylePr>
    <w:tblStylePr w:type="lastRow">
      <w:rPr>
        <w:b/>
        <w:bCs/>
        <w:color w:val="232222" w:themeColor="text1"/>
      </w:rPr>
      <w:tblPr/>
      <w:tcPr>
        <w:shd w:val="clear" w:color="auto" w:fill="85C8FF" w:themeFill="accent1" w:themeFillTint="66"/>
      </w:tcPr>
    </w:tblStylePr>
    <w:tblStylePr w:type="firstCol">
      <w:rPr>
        <w:color w:val="FFFFFF" w:themeColor="background1"/>
      </w:rPr>
      <w:tblPr/>
      <w:tcPr>
        <w:shd w:val="clear" w:color="auto" w:fill="00559A" w:themeFill="accent1" w:themeFillShade="BF"/>
      </w:tcPr>
    </w:tblStylePr>
    <w:tblStylePr w:type="lastCol">
      <w:rPr>
        <w:color w:val="FFFFFF" w:themeColor="background1"/>
      </w:rPr>
      <w:tblPr/>
      <w:tcPr>
        <w:shd w:val="clear" w:color="auto" w:fill="00559A" w:themeFill="accent1" w:themeFillShade="BF"/>
      </w:tcPr>
    </w:tblStylePr>
    <w:tblStylePr w:type="band1Vert">
      <w:tblPr/>
      <w:tcPr>
        <w:shd w:val="clear" w:color="auto" w:fill="67BBFF" w:themeFill="accent1" w:themeFillTint="7F"/>
      </w:tcPr>
    </w:tblStylePr>
    <w:tblStylePr w:type="band1Horz">
      <w:tblPr/>
      <w:tcPr>
        <w:shd w:val="clear" w:color="auto" w:fill="67BB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FFE2C7" w:themeFill="accent2" w:themeFillTint="33"/>
    </w:tcPr>
    <w:tblStylePr w:type="firstRow">
      <w:rPr>
        <w:b/>
        <w:bCs/>
      </w:rPr>
      <w:tblPr/>
      <w:tcPr>
        <w:shd w:val="clear" w:color="auto" w:fill="FFC690" w:themeFill="accent2" w:themeFillTint="66"/>
      </w:tcPr>
    </w:tblStylePr>
    <w:tblStylePr w:type="lastRow">
      <w:rPr>
        <w:b/>
        <w:bCs/>
        <w:color w:val="232222" w:themeColor="text1"/>
      </w:rPr>
      <w:tblPr/>
      <w:tcPr>
        <w:shd w:val="clear" w:color="auto" w:fill="FFC690" w:themeFill="accent2" w:themeFillTint="66"/>
      </w:tcPr>
    </w:tblStylePr>
    <w:tblStylePr w:type="firstCol">
      <w:rPr>
        <w:color w:val="FFFFFF" w:themeColor="background1"/>
      </w:rPr>
      <w:tblPr/>
      <w:tcPr>
        <w:shd w:val="clear" w:color="auto" w:fill="AF5500" w:themeFill="accent2" w:themeFillShade="BF"/>
      </w:tcPr>
    </w:tblStylePr>
    <w:tblStylePr w:type="lastCol">
      <w:rPr>
        <w:color w:val="FFFFFF" w:themeColor="background1"/>
      </w:rPr>
      <w:tblPr/>
      <w:tcPr>
        <w:shd w:val="clear" w:color="auto" w:fill="AF5500" w:themeFill="accent2" w:themeFillShade="BF"/>
      </w:tcPr>
    </w:tblStylePr>
    <w:tblStylePr w:type="band1Vert">
      <w:tblPr/>
      <w:tcPr>
        <w:shd w:val="clear" w:color="auto" w:fill="FFB875" w:themeFill="accent2" w:themeFillTint="7F"/>
      </w:tcPr>
    </w:tblStylePr>
    <w:tblStylePr w:type="band1Horz">
      <w:tblPr/>
      <w:tcPr>
        <w:shd w:val="clear" w:color="auto" w:fill="FFB875"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DF9" w:themeFill="accent5" w:themeFillTint="33"/>
    </w:tcPr>
    <w:tblStylePr w:type="firstRow">
      <w:rPr>
        <w:b/>
        <w:bCs/>
      </w:rPr>
      <w:tblPr/>
      <w:tcPr>
        <w:shd w:val="clear" w:color="auto" w:fill="C1DCF3" w:themeFill="accent5" w:themeFillTint="66"/>
      </w:tcPr>
    </w:tblStylePr>
    <w:tblStylePr w:type="lastRow">
      <w:rPr>
        <w:b/>
        <w:bCs/>
        <w:color w:val="232222" w:themeColor="text1"/>
      </w:rPr>
      <w:tblPr/>
      <w:tcPr>
        <w:shd w:val="clear" w:color="auto" w:fill="C1DCF3" w:themeFill="accent5" w:themeFillTint="66"/>
      </w:tcPr>
    </w:tblStylePr>
    <w:tblStylePr w:type="firstCol">
      <w:rPr>
        <w:color w:val="FFFFFF" w:themeColor="background1"/>
      </w:rPr>
      <w:tblPr/>
      <w:tcPr>
        <w:shd w:val="clear" w:color="auto" w:fill="2782CE" w:themeFill="accent5" w:themeFillShade="BF"/>
      </w:tcPr>
    </w:tblStylePr>
    <w:tblStylePr w:type="lastCol">
      <w:rPr>
        <w:color w:val="FFFFFF" w:themeColor="background1"/>
      </w:rPr>
      <w:tblPr/>
      <w:tcPr>
        <w:shd w:val="clear" w:color="auto" w:fill="2782CE" w:themeFill="accent5" w:themeFillShade="BF"/>
      </w:tcPr>
    </w:tblStylePr>
    <w:tblStylePr w:type="band1Vert">
      <w:tblPr/>
      <w:tcPr>
        <w:shd w:val="clear" w:color="auto" w:fill="B2D4F0" w:themeFill="accent5" w:themeFillTint="7F"/>
      </w:tcPr>
    </w:tblStylePr>
    <w:tblStylePr w:type="band1Horz">
      <w:tblPr/>
      <w:tcPr>
        <w:shd w:val="clear" w:color="auto" w:fill="B2D4F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CEEE0" w:themeFill="accent6" w:themeFillTint="33"/>
    </w:tcPr>
    <w:tblStylePr w:type="firstRow">
      <w:rPr>
        <w:b/>
        <w:bCs/>
      </w:rPr>
      <w:tblPr/>
      <w:tcPr>
        <w:shd w:val="clear" w:color="auto" w:fill="F9DDC1" w:themeFill="accent6" w:themeFillTint="66"/>
      </w:tcPr>
    </w:tblStylePr>
    <w:tblStylePr w:type="lastRow">
      <w:rPr>
        <w:b/>
        <w:bCs/>
        <w:color w:val="232222" w:themeColor="text1"/>
      </w:rPr>
      <w:tblPr/>
      <w:tcPr>
        <w:shd w:val="clear" w:color="auto" w:fill="F9DDC1" w:themeFill="accent6" w:themeFillTint="66"/>
      </w:tcPr>
    </w:tblStylePr>
    <w:tblStylePr w:type="firstCol">
      <w:rPr>
        <w:color w:val="FFFFFF" w:themeColor="background1"/>
      </w:rPr>
      <w:tblPr/>
      <w:tcPr>
        <w:shd w:val="clear" w:color="auto" w:fill="EB7E16" w:themeFill="accent6" w:themeFillShade="BF"/>
      </w:tcPr>
    </w:tblStylePr>
    <w:tblStylePr w:type="lastCol">
      <w:rPr>
        <w:color w:val="FFFFFF" w:themeColor="background1"/>
      </w:rPr>
      <w:tblPr/>
      <w:tcPr>
        <w:shd w:val="clear" w:color="auto" w:fill="EB7E16" w:themeFill="accent6" w:themeFillShade="BF"/>
      </w:tcPr>
    </w:tblStylePr>
    <w:tblStylePr w:type="band1Vert">
      <w:tblPr/>
      <w:tcPr>
        <w:shd w:val="clear" w:color="auto" w:fill="F8D4B2" w:themeFill="accent6" w:themeFillTint="7F"/>
      </w:tcPr>
    </w:tblStylePr>
    <w:tblStylePr w:type="band1Horz">
      <w:tblPr/>
      <w:tcPr>
        <w:shd w:val="clear" w:color="auto" w:fill="F8D4B2"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BB5A00" w:themeFill="accent2" w:themeFillShade="CC"/>
      </w:tcPr>
    </w:tblStylePr>
    <w:tblStylePr w:type="lastRow">
      <w:rPr>
        <w:b/>
        <w:bCs/>
        <w:color w:val="BB5A00"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E1F1FF" w:themeFill="accent1" w:themeFillTint="19"/>
    </w:tcPr>
    <w:tblStylePr w:type="firstRow">
      <w:rPr>
        <w:b/>
        <w:bCs/>
        <w:color w:val="FFFFFF" w:themeColor="background1"/>
      </w:rPr>
      <w:tblPr/>
      <w:tcPr>
        <w:tcBorders>
          <w:bottom w:val="single" w:sz="12" w:space="0" w:color="FFFFFF" w:themeColor="background1"/>
        </w:tcBorders>
        <w:shd w:val="clear" w:color="auto" w:fill="BB5A00" w:themeFill="accent2" w:themeFillShade="CC"/>
      </w:tcPr>
    </w:tblStylePr>
    <w:tblStylePr w:type="lastRow">
      <w:rPr>
        <w:b/>
        <w:bCs/>
        <w:color w:val="BB5A00"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1" w:themeFillTint="3F"/>
      </w:tcPr>
    </w:tblStylePr>
    <w:tblStylePr w:type="band1Horz">
      <w:tblPr/>
      <w:tcPr>
        <w:shd w:val="clear" w:color="auto" w:fill="C2E3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FF0E3" w:themeFill="accent2" w:themeFillTint="19"/>
    </w:tcPr>
    <w:tblStylePr w:type="firstRow">
      <w:rPr>
        <w:b/>
        <w:bCs/>
        <w:color w:val="FFFFFF" w:themeColor="background1"/>
      </w:rPr>
      <w:tblPr/>
      <w:tcPr>
        <w:tcBorders>
          <w:bottom w:val="single" w:sz="12" w:space="0" w:color="FFFFFF" w:themeColor="background1"/>
        </w:tcBorders>
        <w:shd w:val="clear" w:color="auto" w:fill="BB5A00" w:themeFill="accent2" w:themeFillShade="CC"/>
      </w:tcPr>
    </w:tblStylePr>
    <w:tblStylePr w:type="lastRow">
      <w:rPr>
        <w:b/>
        <w:bCs/>
        <w:color w:val="BB5A00"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BA" w:themeFill="accent2" w:themeFillTint="3F"/>
      </w:tcPr>
    </w:tblStylePr>
    <w:tblStylePr w:type="band1Horz">
      <w:tblPr/>
      <w:tcPr>
        <w:shd w:val="clear" w:color="auto" w:fill="FFE2C7"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6FC" w:themeFill="accent5" w:themeFillTint="19"/>
    </w:tcPr>
    <w:tblStylePr w:type="firstRow">
      <w:rPr>
        <w:b/>
        <w:bCs/>
        <w:color w:val="FFFFFF" w:themeColor="background1"/>
      </w:rPr>
      <w:tblPr/>
      <w:tcPr>
        <w:tcBorders>
          <w:bottom w:val="single" w:sz="12" w:space="0" w:color="FFFFFF" w:themeColor="background1"/>
        </w:tcBorders>
        <w:shd w:val="clear" w:color="auto" w:fill="EC8726" w:themeFill="accent6" w:themeFillShade="CC"/>
      </w:tcPr>
    </w:tblStylePr>
    <w:tblStylePr w:type="lastRow">
      <w:rPr>
        <w:b/>
        <w:bCs/>
        <w:color w:val="EC8726"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F7" w:themeFill="accent5" w:themeFillTint="3F"/>
      </w:tcPr>
    </w:tblStylePr>
    <w:tblStylePr w:type="band1Horz">
      <w:tblPr/>
      <w:tcPr>
        <w:shd w:val="clear" w:color="auto" w:fill="E0EDF9"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DF6EF" w:themeFill="accent6" w:themeFillTint="19"/>
    </w:tcPr>
    <w:tblStylePr w:type="firstRow">
      <w:rPr>
        <w:b/>
        <w:bCs/>
        <w:color w:val="FFFFFF" w:themeColor="background1"/>
      </w:rPr>
      <w:tblPr/>
      <w:tcPr>
        <w:tcBorders>
          <w:bottom w:val="single" w:sz="12" w:space="0" w:color="FFFFFF" w:themeColor="background1"/>
        </w:tcBorders>
        <w:shd w:val="clear" w:color="auto" w:fill="2E8AD7" w:themeFill="accent5" w:themeFillShade="CC"/>
      </w:tcPr>
    </w:tblStylePr>
    <w:tblStylePr w:type="lastRow">
      <w:rPr>
        <w:b/>
        <w:bCs/>
        <w:color w:val="2E8AD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D8" w:themeFill="accent6" w:themeFillTint="3F"/>
      </w:tcPr>
    </w:tblStylePr>
    <w:tblStylePr w:type="band1Horz">
      <w:tblPr/>
      <w:tcPr>
        <w:shd w:val="clear" w:color="auto" w:fill="FCEEE0"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EA7200"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EA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EA7200" w:themeColor="accent2"/>
        <w:left w:val="single" w:sz="4" w:space="0" w:color="0072CE" w:themeColor="accent1"/>
        <w:bottom w:val="single" w:sz="4" w:space="0" w:color="0072CE" w:themeColor="accent1"/>
        <w:right w:val="single" w:sz="4" w:space="0" w:color="0072CE" w:themeColor="accent1"/>
        <w:insideH w:val="single" w:sz="4" w:space="0" w:color="FFFFFF" w:themeColor="background1"/>
        <w:insideV w:val="single" w:sz="4" w:space="0" w:color="FFFFFF" w:themeColor="background1"/>
      </w:tblBorders>
    </w:tblPr>
    <w:tcPr>
      <w:shd w:val="clear" w:color="auto" w:fill="E1F1FF" w:themeFill="accent1" w:themeFillTint="19"/>
    </w:tcPr>
    <w:tblStylePr w:type="firstRow">
      <w:rPr>
        <w:b/>
        <w:bCs/>
      </w:rPr>
      <w:tblPr/>
      <w:tcPr>
        <w:tcBorders>
          <w:top w:val="nil"/>
          <w:left w:val="nil"/>
          <w:bottom w:val="single" w:sz="24" w:space="0" w:color="EA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1" w:themeFillShade="99"/>
      </w:tcPr>
    </w:tblStylePr>
    <w:tblStylePr w:type="firstCol">
      <w:rPr>
        <w:color w:val="FFFFFF" w:themeColor="background1"/>
      </w:rPr>
      <w:tblPr/>
      <w:tcPr>
        <w:tcBorders>
          <w:top w:val="nil"/>
          <w:left w:val="nil"/>
          <w:bottom w:val="nil"/>
          <w:right w:val="nil"/>
          <w:insideH w:val="single" w:sz="4" w:space="0" w:color="00447B" w:themeColor="accent1" w:themeShade="99"/>
          <w:insideV w:val="nil"/>
        </w:tcBorders>
        <w:shd w:val="clear" w:color="auto" w:fill="0044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1" w:themeFillShade="99"/>
      </w:tcPr>
    </w:tblStylePr>
    <w:tblStylePr w:type="band1Vert">
      <w:tblPr/>
      <w:tcPr>
        <w:shd w:val="clear" w:color="auto" w:fill="85C8FF" w:themeFill="accent1" w:themeFillTint="66"/>
      </w:tcPr>
    </w:tblStylePr>
    <w:tblStylePr w:type="band1Horz">
      <w:tblPr/>
      <w:tcPr>
        <w:shd w:val="clear" w:color="auto" w:fill="67BB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EA7200" w:themeColor="accent2"/>
        <w:left w:val="single" w:sz="4" w:space="0" w:color="EA7200" w:themeColor="accent2"/>
        <w:bottom w:val="single" w:sz="4" w:space="0" w:color="EA7200" w:themeColor="accent2"/>
        <w:right w:val="single" w:sz="4" w:space="0" w:color="EA7200" w:themeColor="accent2"/>
        <w:insideH w:val="single" w:sz="4" w:space="0" w:color="FFFFFF" w:themeColor="background1"/>
        <w:insideV w:val="single" w:sz="4" w:space="0" w:color="FFFFFF" w:themeColor="background1"/>
      </w:tblBorders>
    </w:tblPr>
    <w:tcPr>
      <w:shd w:val="clear" w:color="auto" w:fill="FFF0E3" w:themeFill="accent2" w:themeFillTint="19"/>
    </w:tcPr>
    <w:tblStylePr w:type="firstRow">
      <w:rPr>
        <w:b/>
        <w:bCs/>
      </w:rPr>
      <w:tblPr/>
      <w:tcPr>
        <w:tcBorders>
          <w:top w:val="nil"/>
          <w:left w:val="nil"/>
          <w:bottom w:val="single" w:sz="24" w:space="0" w:color="EA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4400" w:themeFill="accent2" w:themeFillShade="99"/>
      </w:tcPr>
    </w:tblStylePr>
    <w:tblStylePr w:type="firstCol">
      <w:rPr>
        <w:color w:val="FFFFFF" w:themeColor="background1"/>
      </w:rPr>
      <w:tblPr/>
      <w:tcPr>
        <w:tcBorders>
          <w:top w:val="nil"/>
          <w:left w:val="nil"/>
          <w:bottom w:val="nil"/>
          <w:right w:val="nil"/>
          <w:insideH w:val="single" w:sz="4" w:space="0" w:color="8C4400" w:themeColor="accent2" w:themeShade="99"/>
          <w:insideV w:val="nil"/>
        </w:tcBorders>
        <w:shd w:val="clear" w:color="auto" w:fill="8C4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4400" w:themeFill="accent2" w:themeFillShade="99"/>
      </w:tcPr>
    </w:tblStylePr>
    <w:tblStylePr w:type="band1Vert">
      <w:tblPr/>
      <w:tcPr>
        <w:shd w:val="clear" w:color="auto" w:fill="FFC690" w:themeFill="accent2" w:themeFillTint="66"/>
      </w:tcPr>
    </w:tblStylePr>
    <w:tblStylePr w:type="band1Horz">
      <w:tblPr/>
      <w:tcPr>
        <w:shd w:val="clear" w:color="auto" w:fill="FFB875"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F2AB66" w:themeColor="accent6"/>
        <w:left w:val="single" w:sz="4" w:space="0" w:color="66AAE2" w:themeColor="accent5"/>
        <w:bottom w:val="single" w:sz="4" w:space="0" w:color="66AAE2" w:themeColor="accent5"/>
        <w:right w:val="single" w:sz="4" w:space="0" w:color="66AAE2" w:themeColor="accent5"/>
        <w:insideH w:val="single" w:sz="4" w:space="0" w:color="FFFFFF" w:themeColor="background1"/>
        <w:insideV w:val="single" w:sz="4" w:space="0" w:color="FFFFFF" w:themeColor="background1"/>
      </w:tblBorders>
    </w:tblPr>
    <w:tcPr>
      <w:shd w:val="clear" w:color="auto" w:fill="EFF6FC" w:themeFill="accent5" w:themeFillTint="19"/>
    </w:tcPr>
    <w:tblStylePr w:type="firstRow">
      <w:rPr>
        <w:b/>
        <w:bCs/>
      </w:rPr>
      <w:tblPr/>
      <w:tcPr>
        <w:tcBorders>
          <w:top w:val="nil"/>
          <w:left w:val="nil"/>
          <w:bottom w:val="single" w:sz="24" w:space="0" w:color="F2AB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8A5" w:themeFill="accent5" w:themeFillShade="99"/>
      </w:tcPr>
    </w:tblStylePr>
    <w:tblStylePr w:type="firstCol">
      <w:rPr>
        <w:color w:val="FFFFFF" w:themeColor="background1"/>
      </w:rPr>
      <w:tblPr/>
      <w:tcPr>
        <w:tcBorders>
          <w:top w:val="nil"/>
          <w:left w:val="nil"/>
          <w:bottom w:val="nil"/>
          <w:right w:val="nil"/>
          <w:insideH w:val="single" w:sz="4" w:space="0" w:color="1F68A5" w:themeColor="accent5" w:themeShade="99"/>
          <w:insideV w:val="nil"/>
        </w:tcBorders>
        <w:shd w:val="clear" w:color="auto" w:fill="1F68A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F68A5" w:themeFill="accent5" w:themeFillShade="99"/>
      </w:tcPr>
    </w:tblStylePr>
    <w:tblStylePr w:type="band1Vert">
      <w:tblPr/>
      <w:tcPr>
        <w:shd w:val="clear" w:color="auto" w:fill="C1DCF3" w:themeFill="accent5" w:themeFillTint="66"/>
      </w:tcPr>
    </w:tblStylePr>
    <w:tblStylePr w:type="band1Horz">
      <w:tblPr/>
      <w:tcPr>
        <w:shd w:val="clear" w:color="auto" w:fill="B2D4F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AAE2" w:themeColor="accent5"/>
        <w:left w:val="single" w:sz="4" w:space="0" w:color="F2AB66" w:themeColor="accent6"/>
        <w:bottom w:val="single" w:sz="4" w:space="0" w:color="F2AB66" w:themeColor="accent6"/>
        <w:right w:val="single" w:sz="4" w:space="0" w:color="F2AB66" w:themeColor="accent6"/>
        <w:insideH w:val="single" w:sz="4" w:space="0" w:color="FFFFFF" w:themeColor="background1"/>
        <w:insideV w:val="single" w:sz="4" w:space="0" w:color="FFFFFF" w:themeColor="background1"/>
      </w:tblBorders>
    </w:tblPr>
    <w:tcPr>
      <w:shd w:val="clear" w:color="auto" w:fill="FDF6EF" w:themeFill="accent6" w:themeFillTint="19"/>
    </w:tcPr>
    <w:tblStylePr w:type="firstRow">
      <w:rPr>
        <w:b/>
        <w:bCs/>
      </w:rPr>
      <w:tblPr/>
      <w:tcPr>
        <w:tcBorders>
          <w:top w:val="nil"/>
          <w:left w:val="nil"/>
          <w:bottom w:val="single" w:sz="24" w:space="0" w:color="66AAE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E6510" w:themeFill="accent6" w:themeFillShade="99"/>
      </w:tcPr>
    </w:tblStylePr>
    <w:tblStylePr w:type="firstCol">
      <w:rPr>
        <w:color w:val="FFFFFF" w:themeColor="background1"/>
      </w:rPr>
      <w:tblPr/>
      <w:tcPr>
        <w:tcBorders>
          <w:top w:val="nil"/>
          <w:left w:val="nil"/>
          <w:bottom w:val="nil"/>
          <w:right w:val="nil"/>
          <w:insideH w:val="single" w:sz="4" w:space="0" w:color="BE6510" w:themeColor="accent6" w:themeShade="99"/>
          <w:insideV w:val="nil"/>
        </w:tcBorders>
        <w:shd w:val="clear" w:color="auto" w:fill="BE65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E6510" w:themeFill="accent6" w:themeFillShade="99"/>
      </w:tcPr>
    </w:tblStylePr>
    <w:tblStylePr w:type="band1Vert">
      <w:tblPr/>
      <w:tcPr>
        <w:shd w:val="clear" w:color="auto" w:fill="F9DDC1" w:themeFill="accent6" w:themeFillTint="66"/>
      </w:tcPr>
    </w:tblStylePr>
    <w:tblStylePr w:type="band1Horz">
      <w:tblPr/>
      <w:tcPr>
        <w:shd w:val="clear" w:color="auto" w:fill="F8D4B2"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72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1" w:themeFillShade="BF"/>
      </w:tcPr>
    </w:tblStylePr>
    <w:tblStylePr w:type="band1Vert">
      <w:tblPr/>
      <w:tcPr>
        <w:tcBorders>
          <w:top w:val="nil"/>
          <w:left w:val="nil"/>
          <w:bottom w:val="nil"/>
          <w:right w:val="nil"/>
          <w:insideH w:val="nil"/>
          <w:insideV w:val="nil"/>
        </w:tcBorders>
        <w:shd w:val="clear" w:color="auto" w:fill="00559A" w:themeFill="accent1" w:themeFillShade="BF"/>
      </w:tcPr>
    </w:tblStylePr>
    <w:tblStylePr w:type="band1Horz">
      <w:tblPr/>
      <w:tcPr>
        <w:tcBorders>
          <w:top w:val="nil"/>
          <w:left w:val="nil"/>
          <w:bottom w:val="nil"/>
          <w:right w:val="nil"/>
          <w:insideH w:val="nil"/>
          <w:insideV w:val="nil"/>
        </w:tcBorders>
        <w:shd w:val="clear" w:color="auto" w:fill="00559A"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EA72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7438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5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5500" w:themeFill="accent2" w:themeFillShade="BF"/>
      </w:tcPr>
    </w:tblStylePr>
    <w:tblStylePr w:type="band1Vert">
      <w:tblPr/>
      <w:tcPr>
        <w:tcBorders>
          <w:top w:val="nil"/>
          <w:left w:val="nil"/>
          <w:bottom w:val="nil"/>
          <w:right w:val="nil"/>
          <w:insideH w:val="nil"/>
          <w:insideV w:val="nil"/>
        </w:tcBorders>
        <w:shd w:val="clear" w:color="auto" w:fill="AF5500" w:themeFill="accent2" w:themeFillShade="BF"/>
      </w:tcPr>
    </w:tblStylePr>
    <w:tblStylePr w:type="band1Horz">
      <w:tblPr/>
      <w:tcPr>
        <w:tcBorders>
          <w:top w:val="nil"/>
          <w:left w:val="nil"/>
          <w:bottom w:val="nil"/>
          <w:right w:val="nil"/>
          <w:insideH w:val="nil"/>
          <w:insideV w:val="nil"/>
        </w:tcBorders>
        <w:shd w:val="clear" w:color="auto" w:fill="AF5500"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AAE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A568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782C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782CE" w:themeFill="accent5" w:themeFillShade="BF"/>
      </w:tcPr>
    </w:tblStylePr>
    <w:tblStylePr w:type="band1Vert">
      <w:tblPr/>
      <w:tcPr>
        <w:tcBorders>
          <w:top w:val="nil"/>
          <w:left w:val="nil"/>
          <w:bottom w:val="nil"/>
          <w:right w:val="nil"/>
          <w:insideH w:val="nil"/>
          <w:insideV w:val="nil"/>
        </w:tcBorders>
        <w:shd w:val="clear" w:color="auto" w:fill="2782CE" w:themeFill="accent5" w:themeFillShade="BF"/>
      </w:tcPr>
    </w:tblStylePr>
    <w:tblStylePr w:type="band1Horz">
      <w:tblPr/>
      <w:tcPr>
        <w:tcBorders>
          <w:top w:val="nil"/>
          <w:left w:val="nil"/>
          <w:bottom w:val="nil"/>
          <w:right w:val="nil"/>
          <w:insideH w:val="nil"/>
          <w:insideV w:val="nil"/>
        </w:tcBorders>
        <w:shd w:val="clear" w:color="auto" w:fill="2782CE"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F2AB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9D54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B7E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B7E16" w:themeFill="accent6" w:themeFillShade="BF"/>
      </w:tcPr>
    </w:tblStylePr>
    <w:tblStylePr w:type="band1Vert">
      <w:tblPr/>
      <w:tcPr>
        <w:tcBorders>
          <w:top w:val="nil"/>
          <w:left w:val="nil"/>
          <w:bottom w:val="nil"/>
          <w:right w:val="nil"/>
          <w:insideH w:val="nil"/>
          <w:insideV w:val="nil"/>
        </w:tcBorders>
        <w:shd w:val="clear" w:color="auto" w:fill="EB7E16" w:themeFill="accent6" w:themeFillShade="BF"/>
      </w:tcPr>
    </w:tblStylePr>
    <w:tblStylePr w:type="band1Horz">
      <w:tblPr/>
      <w:tcPr>
        <w:tcBorders>
          <w:top w:val="nil"/>
          <w:left w:val="nil"/>
          <w:bottom w:val="nil"/>
          <w:right w:val="nil"/>
          <w:insideH w:val="nil"/>
          <w:insideV w:val="nil"/>
        </w:tcBorders>
        <w:shd w:val="clear" w:color="auto" w:fill="EB7E16"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FFC690" w:themeColor="accent2" w:themeTint="66"/>
        <w:left w:val="single" w:sz="4" w:space="0" w:color="FFC690" w:themeColor="accent2" w:themeTint="66"/>
        <w:bottom w:val="single" w:sz="4" w:space="0" w:color="FFC690" w:themeColor="accent2" w:themeTint="66"/>
        <w:right w:val="single" w:sz="4" w:space="0" w:color="FFC690" w:themeColor="accent2" w:themeTint="66"/>
        <w:insideH w:val="single" w:sz="4" w:space="0" w:color="FFC690" w:themeColor="accent2" w:themeTint="66"/>
        <w:insideV w:val="single" w:sz="4" w:space="0" w:color="FFC690" w:themeColor="accent2" w:themeTint="66"/>
      </w:tblBorders>
    </w:tblPr>
    <w:tblStylePr w:type="firstRow">
      <w:rPr>
        <w:b/>
        <w:bCs/>
      </w:rPr>
      <w:tblPr/>
      <w:tcPr>
        <w:tcBorders>
          <w:bottom w:val="single" w:sz="12" w:space="0" w:color="FFA959" w:themeColor="accent2" w:themeTint="99"/>
        </w:tcBorders>
      </w:tcPr>
    </w:tblStylePr>
    <w:tblStylePr w:type="lastRow">
      <w:rPr>
        <w:b/>
        <w:bCs/>
      </w:rPr>
      <w:tblPr/>
      <w:tcPr>
        <w:tcBorders>
          <w:top w:val="double" w:sz="2" w:space="0" w:color="FFA95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CF3" w:themeColor="accent5" w:themeTint="66"/>
        <w:left w:val="single" w:sz="4" w:space="0" w:color="C1DCF3" w:themeColor="accent5" w:themeTint="66"/>
        <w:bottom w:val="single" w:sz="4" w:space="0" w:color="C1DCF3" w:themeColor="accent5" w:themeTint="66"/>
        <w:right w:val="single" w:sz="4" w:space="0" w:color="C1DCF3" w:themeColor="accent5" w:themeTint="66"/>
        <w:insideH w:val="single" w:sz="4" w:space="0" w:color="C1DCF3" w:themeColor="accent5" w:themeTint="66"/>
        <w:insideV w:val="single" w:sz="4" w:space="0" w:color="C1DCF3" w:themeColor="accent5" w:themeTint="66"/>
      </w:tblBorders>
    </w:tblPr>
    <w:tblStylePr w:type="firstRow">
      <w:rPr>
        <w:b/>
        <w:bCs/>
      </w:rPr>
      <w:tblPr/>
      <w:tcPr>
        <w:tcBorders>
          <w:bottom w:val="single" w:sz="12" w:space="0" w:color="A3CBED" w:themeColor="accent5" w:themeTint="99"/>
        </w:tcBorders>
      </w:tcPr>
    </w:tblStylePr>
    <w:tblStylePr w:type="lastRow">
      <w:rPr>
        <w:b/>
        <w:bCs/>
      </w:rPr>
      <w:tblPr/>
      <w:tcPr>
        <w:tcBorders>
          <w:top w:val="double" w:sz="2" w:space="0" w:color="A3CBE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F9DDC1" w:themeColor="accent6" w:themeTint="66"/>
        <w:left w:val="single" w:sz="4" w:space="0" w:color="F9DDC1" w:themeColor="accent6" w:themeTint="66"/>
        <w:bottom w:val="single" w:sz="4" w:space="0" w:color="F9DDC1" w:themeColor="accent6" w:themeTint="66"/>
        <w:right w:val="single" w:sz="4" w:space="0" w:color="F9DDC1" w:themeColor="accent6" w:themeTint="66"/>
        <w:insideH w:val="single" w:sz="4" w:space="0" w:color="F9DDC1" w:themeColor="accent6" w:themeTint="66"/>
        <w:insideV w:val="single" w:sz="4" w:space="0" w:color="F9DDC1" w:themeColor="accent6" w:themeTint="66"/>
      </w:tblBorders>
    </w:tblPr>
    <w:tblStylePr w:type="firstRow">
      <w:rPr>
        <w:b/>
        <w:bCs/>
      </w:rPr>
      <w:tblPr/>
      <w:tcPr>
        <w:tcBorders>
          <w:bottom w:val="single" w:sz="12" w:space="0" w:color="F7CCA3" w:themeColor="accent6" w:themeTint="99"/>
        </w:tcBorders>
      </w:tcPr>
    </w:tblStylePr>
    <w:tblStylePr w:type="lastRow">
      <w:rPr>
        <w:b/>
        <w:bCs/>
      </w:rPr>
      <w:tblPr/>
      <w:tcPr>
        <w:tcBorders>
          <w:top w:val="double" w:sz="2" w:space="0" w:color="F7CCA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48ADFF" w:themeColor="accent1" w:themeTint="99"/>
        <w:bottom w:val="single" w:sz="2" w:space="0" w:color="48ADFF" w:themeColor="accent1" w:themeTint="99"/>
        <w:insideH w:val="single" w:sz="2" w:space="0" w:color="48ADFF" w:themeColor="accent1" w:themeTint="99"/>
        <w:insideV w:val="single" w:sz="2" w:space="0" w:color="48ADFF" w:themeColor="accent1" w:themeTint="99"/>
      </w:tblBorders>
    </w:tblPr>
    <w:tblStylePr w:type="firstRow">
      <w:rPr>
        <w:b/>
        <w:bCs/>
      </w:rPr>
      <w:tblPr/>
      <w:tcPr>
        <w:tcBorders>
          <w:top w:val="nil"/>
          <w:bottom w:val="single" w:sz="12" w:space="0" w:color="48ADFF" w:themeColor="accent1" w:themeTint="99"/>
          <w:insideH w:val="nil"/>
          <w:insideV w:val="nil"/>
        </w:tcBorders>
        <w:shd w:val="clear" w:color="auto" w:fill="FFFFFF" w:themeFill="background1"/>
      </w:tcPr>
    </w:tblStylePr>
    <w:tblStylePr w:type="lastRow">
      <w:rPr>
        <w:b/>
        <w:bCs/>
      </w:rPr>
      <w:tblPr/>
      <w:tcPr>
        <w:tcBorders>
          <w:top w:val="double" w:sz="2" w:space="0" w:color="48A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FFA959" w:themeColor="accent2" w:themeTint="99"/>
        <w:bottom w:val="single" w:sz="2" w:space="0" w:color="FFA959" w:themeColor="accent2" w:themeTint="99"/>
        <w:insideH w:val="single" w:sz="2" w:space="0" w:color="FFA959" w:themeColor="accent2" w:themeTint="99"/>
        <w:insideV w:val="single" w:sz="2" w:space="0" w:color="FFA959" w:themeColor="accent2" w:themeTint="99"/>
      </w:tblBorders>
    </w:tblPr>
    <w:tblStylePr w:type="firstRow">
      <w:rPr>
        <w:b/>
        <w:bCs/>
      </w:rPr>
      <w:tblPr/>
      <w:tcPr>
        <w:tcBorders>
          <w:top w:val="nil"/>
          <w:bottom w:val="single" w:sz="12" w:space="0" w:color="FFA959" w:themeColor="accent2" w:themeTint="99"/>
          <w:insideH w:val="nil"/>
          <w:insideV w:val="nil"/>
        </w:tcBorders>
        <w:shd w:val="clear" w:color="auto" w:fill="FFFFFF" w:themeFill="background1"/>
      </w:tcPr>
    </w:tblStylePr>
    <w:tblStylePr w:type="lastRow">
      <w:rPr>
        <w:b/>
        <w:bCs/>
      </w:rPr>
      <w:tblPr/>
      <w:tcPr>
        <w:tcBorders>
          <w:top w:val="double" w:sz="2" w:space="0" w:color="FFA95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C7" w:themeFill="accent2" w:themeFillTint="33"/>
      </w:tcPr>
    </w:tblStylePr>
    <w:tblStylePr w:type="band1Horz">
      <w:tblPr/>
      <w:tcPr>
        <w:shd w:val="clear" w:color="auto" w:fill="FFE2C7"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CBED" w:themeColor="accent5" w:themeTint="99"/>
        <w:bottom w:val="single" w:sz="2" w:space="0" w:color="A3CBED" w:themeColor="accent5" w:themeTint="99"/>
        <w:insideH w:val="single" w:sz="2" w:space="0" w:color="A3CBED" w:themeColor="accent5" w:themeTint="99"/>
        <w:insideV w:val="single" w:sz="2" w:space="0" w:color="A3CBED" w:themeColor="accent5" w:themeTint="99"/>
      </w:tblBorders>
    </w:tblPr>
    <w:tblStylePr w:type="firstRow">
      <w:rPr>
        <w:b/>
        <w:bCs/>
      </w:rPr>
      <w:tblPr/>
      <w:tcPr>
        <w:tcBorders>
          <w:top w:val="nil"/>
          <w:bottom w:val="single" w:sz="12" w:space="0" w:color="A3CBED" w:themeColor="accent5" w:themeTint="99"/>
          <w:insideH w:val="nil"/>
          <w:insideV w:val="nil"/>
        </w:tcBorders>
        <w:shd w:val="clear" w:color="auto" w:fill="FFFFFF" w:themeFill="background1"/>
      </w:tcPr>
    </w:tblStylePr>
    <w:tblStylePr w:type="lastRow">
      <w:rPr>
        <w:b/>
        <w:bCs/>
      </w:rPr>
      <w:tblPr/>
      <w:tcPr>
        <w:tcBorders>
          <w:top w:val="double" w:sz="2" w:space="0" w:color="A3CB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DF9" w:themeFill="accent5" w:themeFillTint="33"/>
      </w:tcPr>
    </w:tblStylePr>
    <w:tblStylePr w:type="band1Horz">
      <w:tblPr/>
      <w:tcPr>
        <w:shd w:val="clear" w:color="auto" w:fill="E0EDF9"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F7CCA3" w:themeColor="accent6" w:themeTint="99"/>
        <w:bottom w:val="single" w:sz="2" w:space="0" w:color="F7CCA3" w:themeColor="accent6" w:themeTint="99"/>
        <w:insideH w:val="single" w:sz="2" w:space="0" w:color="F7CCA3" w:themeColor="accent6" w:themeTint="99"/>
        <w:insideV w:val="single" w:sz="2" w:space="0" w:color="F7CCA3" w:themeColor="accent6" w:themeTint="99"/>
      </w:tblBorders>
    </w:tblPr>
    <w:tblStylePr w:type="firstRow">
      <w:rPr>
        <w:b/>
        <w:bCs/>
      </w:rPr>
      <w:tblPr/>
      <w:tcPr>
        <w:tcBorders>
          <w:top w:val="nil"/>
          <w:bottom w:val="single" w:sz="12" w:space="0" w:color="F7CCA3" w:themeColor="accent6" w:themeTint="99"/>
          <w:insideH w:val="nil"/>
          <w:insideV w:val="nil"/>
        </w:tcBorders>
        <w:shd w:val="clear" w:color="auto" w:fill="FFFFFF" w:themeFill="background1"/>
      </w:tcPr>
    </w:tblStylePr>
    <w:tblStylePr w:type="lastRow">
      <w:rPr>
        <w:b/>
        <w:bCs/>
      </w:rPr>
      <w:tblPr/>
      <w:tcPr>
        <w:tcBorders>
          <w:top w:val="double" w:sz="2" w:space="0" w:color="F7CC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EE0" w:themeFill="accent6" w:themeFillTint="33"/>
      </w:tcPr>
    </w:tblStylePr>
    <w:tblStylePr w:type="band1Horz">
      <w:tblPr/>
      <w:tcPr>
        <w:shd w:val="clear" w:color="auto" w:fill="FCEEE0"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insideV w:val="single" w:sz="4" w:space="0" w:color="48A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3FF" w:themeFill="accent1" w:themeFillTint="33"/>
      </w:tcPr>
    </w:tblStylePr>
    <w:tblStylePr w:type="band1Horz">
      <w:tblPr/>
      <w:tcPr>
        <w:shd w:val="clear" w:color="auto" w:fill="C2E3FF" w:themeFill="accent1" w:themeFillTint="33"/>
      </w:tcPr>
    </w:tblStylePr>
    <w:tblStylePr w:type="neCell">
      <w:tblPr/>
      <w:tcPr>
        <w:tcBorders>
          <w:bottom w:val="single" w:sz="4" w:space="0" w:color="48ADFF" w:themeColor="accent1" w:themeTint="99"/>
        </w:tcBorders>
      </w:tcPr>
    </w:tblStylePr>
    <w:tblStylePr w:type="nwCell">
      <w:tblPr/>
      <w:tcPr>
        <w:tcBorders>
          <w:bottom w:val="single" w:sz="4" w:space="0" w:color="48ADFF" w:themeColor="accent1" w:themeTint="99"/>
        </w:tcBorders>
      </w:tcPr>
    </w:tblStylePr>
    <w:tblStylePr w:type="seCell">
      <w:tblPr/>
      <w:tcPr>
        <w:tcBorders>
          <w:top w:val="single" w:sz="4" w:space="0" w:color="48ADFF" w:themeColor="accent1" w:themeTint="99"/>
        </w:tcBorders>
      </w:tcPr>
    </w:tblStylePr>
    <w:tblStylePr w:type="swCell">
      <w:tblPr/>
      <w:tcPr>
        <w:tcBorders>
          <w:top w:val="single" w:sz="4" w:space="0" w:color="48AD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FFA959" w:themeColor="accent2" w:themeTint="99"/>
        <w:left w:val="single" w:sz="4" w:space="0" w:color="FFA959" w:themeColor="accent2" w:themeTint="99"/>
        <w:bottom w:val="single" w:sz="4" w:space="0" w:color="FFA959" w:themeColor="accent2" w:themeTint="99"/>
        <w:right w:val="single" w:sz="4" w:space="0" w:color="FFA959" w:themeColor="accent2" w:themeTint="99"/>
        <w:insideH w:val="single" w:sz="4" w:space="0" w:color="FFA959" w:themeColor="accent2" w:themeTint="99"/>
        <w:insideV w:val="single" w:sz="4" w:space="0" w:color="FFA95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7" w:themeFill="accent2" w:themeFillTint="33"/>
      </w:tcPr>
    </w:tblStylePr>
    <w:tblStylePr w:type="band1Horz">
      <w:tblPr/>
      <w:tcPr>
        <w:shd w:val="clear" w:color="auto" w:fill="FFE2C7" w:themeFill="accent2" w:themeFillTint="33"/>
      </w:tcPr>
    </w:tblStylePr>
    <w:tblStylePr w:type="neCell">
      <w:tblPr/>
      <w:tcPr>
        <w:tcBorders>
          <w:bottom w:val="single" w:sz="4" w:space="0" w:color="FFA959" w:themeColor="accent2" w:themeTint="99"/>
        </w:tcBorders>
      </w:tcPr>
    </w:tblStylePr>
    <w:tblStylePr w:type="nwCell">
      <w:tblPr/>
      <w:tcPr>
        <w:tcBorders>
          <w:bottom w:val="single" w:sz="4" w:space="0" w:color="FFA959" w:themeColor="accent2" w:themeTint="99"/>
        </w:tcBorders>
      </w:tcPr>
    </w:tblStylePr>
    <w:tblStylePr w:type="seCell">
      <w:tblPr/>
      <w:tcPr>
        <w:tcBorders>
          <w:top w:val="single" w:sz="4" w:space="0" w:color="FFA959" w:themeColor="accent2" w:themeTint="99"/>
        </w:tcBorders>
      </w:tcPr>
    </w:tblStylePr>
    <w:tblStylePr w:type="swCell">
      <w:tblPr/>
      <w:tcPr>
        <w:tcBorders>
          <w:top w:val="single" w:sz="4" w:space="0" w:color="FFA959"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CBED" w:themeColor="accent5" w:themeTint="99"/>
        <w:left w:val="single" w:sz="4" w:space="0" w:color="A3CBED" w:themeColor="accent5" w:themeTint="99"/>
        <w:bottom w:val="single" w:sz="4" w:space="0" w:color="A3CBED" w:themeColor="accent5" w:themeTint="99"/>
        <w:right w:val="single" w:sz="4" w:space="0" w:color="A3CBED" w:themeColor="accent5" w:themeTint="99"/>
        <w:insideH w:val="single" w:sz="4" w:space="0" w:color="A3CBED" w:themeColor="accent5" w:themeTint="99"/>
        <w:insideV w:val="single" w:sz="4" w:space="0" w:color="A3CB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F9" w:themeFill="accent5" w:themeFillTint="33"/>
      </w:tcPr>
    </w:tblStylePr>
    <w:tblStylePr w:type="band1Horz">
      <w:tblPr/>
      <w:tcPr>
        <w:shd w:val="clear" w:color="auto" w:fill="E0EDF9" w:themeFill="accent5" w:themeFillTint="33"/>
      </w:tcPr>
    </w:tblStylePr>
    <w:tblStylePr w:type="neCell">
      <w:tblPr/>
      <w:tcPr>
        <w:tcBorders>
          <w:bottom w:val="single" w:sz="4" w:space="0" w:color="A3CBED" w:themeColor="accent5" w:themeTint="99"/>
        </w:tcBorders>
      </w:tcPr>
    </w:tblStylePr>
    <w:tblStylePr w:type="nwCell">
      <w:tblPr/>
      <w:tcPr>
        <w:tcBorders>
          <w:bottom w:val="single" w:sz="4" w:space="0" w:color="A3CBED" w:themeColor="accent5" w:themeTint="99"/>
        </w:tcBorders>
      </w:tcPr>
    </w:tblStylePr>
    <w:tblStylePr w:type="seCell">
      <w:tblPr/>
      <w:tcPr>
        <w:tcBorders>
          <w:top w:val="single" w:sz="4" w:space="0" w:color="A3CBED" w:themeColor="accent5" w:themeTint="99"/>
        </w:tcBorders>
      </w:tcPr>
    </w:tblStylePr>
    <w:tblStylePr w:type="swCell">
      <w:tblPr/>
      <w:tcPr>
        <w:tcBorders>
          <w:top w:val="single" w:sz="4" w:space="0" w:color="A3CBED"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F7CCA3" w:themeColor="accent6" w:themeTint="99"/>
        <w:left w:val="single" w:sz="4" w:space="0" w:color="F7CCA3" w:themeColor="accent6" w:themeTint="99"/>
        <w:bottom w:val="single" w:sz="4" w:space="0" w:color="F7CCA3" w:themeColor="accent6" w:themeTint="99"/>
        <w:right w:val="single" w:sz="4" w:space="0" w:color="F7CCA3" w:themeColor="accent6" w:themeTint="99"/>
        <w:insideH w:val="single" w:sz="4" w:space="0" w:color="F7CCA3" w:themeColor="accent6" w:themeTint="99"/>
        <w:insideV w:val="single" w:sz="4" w:space="0" w:color="F7CC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EE0" w:themeFill="accent6" w:themeFillTint="33"/>
      </w:tcPr>
    </w:tblStylePr>
    <w:tblStylePr w:type="band1Horz">
      <w:tblPr/>
      <w:tcPr>
        <w:shd w:val="clear" w:color="auto" w:fill="FCEEE0" w:themeFill="accent6" w:themeFillTint="33"/>
      </w:tcPr>
    </w:tblStylePr>
    <w:tblStylePr w:type="neCell">
      <w:tblPr/>
      <w:tcPr>
        <w:tcBorders>
          <w:bottom w:val="single" w:sz="4" w:space="0" w:color="F7CCA3" w:themeColor="accent6" w:themeTint="99"/>
        </w:tcBorders>
      </w:tcPr>
    </w:tblStylePr>
    <w:tblStylePr w:type="nwCell">
      <w:tblPr/>
      <w:tcPr>
        <w:tcBorders>
          <w:bottom w:val="single" w:sz="4" w:space="0" w:color="F7CCA3" w:themeColor="accent6" w:themeTint="99"/>
        </w:tcBorders>
      </w:tcPr>
    </w:tblStylePr>
    <w:tblStylePr w:type="seCell">
      <w:tblPr/>
      <w:tcPr>
        <w:tcBorders>
          <w:top w:val="single" w:sz="4" w:space="0" w:color="F7CCA3" w:themeColor="accent6" w:themeTint="99"/>
        </w:tcBorders>
      </w:tcPr>
    </w:tblStylePr>
    <w:tblStylePr w:type="swCell">
      <w:tblPr/>
      <w:tcPr>
        <w:tcBorders>
          <w:top w:val="single" w:sz="4" w:space="0" w:color="F7CCA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insideV w:val="single" w:sz="4" w:space="0" w:color="48ADFF" w:themeColor="accent1" w:themeTint="99"/>
      </w:tblBorders>
    </w:tblPr>
    <w:tblStylePr w:type="firstRow">
      <w:rPr>
        <w:b/>
        <w:bCs/>
        <w:color w:val="FFFFFF" w:themeColor="background1"/>
      </w:rPr>
      <w:tblPr/>
      <w:tcPr>
        <w:tcBorders>
          <w:top w:val="single" w:sz="4" w:space="0" w:color="0072CE" w:themeColor="accent1"/>
          <w:left w:val="single" w:sz="4" w:space="0" w:color="0072CE" w:themeColor="accent1"/>
          <w:bottom w:val="single" w:sz="4" w:space="0" w:color="0072CE" w:themeColor="accent1"/>
          <w:right w:val="single" w:sz="4" w:space="0" w:color="0072CE" w:themeColor="accent1"/>
          <w:insideH w:val="nil"/>
          <w:insideV w:val="nil"/>
        </w:tcBorders>
        <w:shd w:val="clear" w:color="auto" w:fill="0072CE" w:themeFill="accent1"/>
      </w:tcPr>
    </w:tblStylePr>
    <w:tblStylePr w:type="lastRow">
      <w:rPr>
        <w:b/>
        <w:bCs/>
      </w:rPr>
      <w:tblPr/>
      <w:tcPr>
        <w:tcBorders>
          <w:top w:val="double" w:sz="4" w:space="0" w:color="0072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FFA959" w:themeColor="accent2" w:themeTint="99"/>
        <w:left w:val="single" w:sz="4" w:space="0" w:color="FFA959" w:themeColor="accent2" w:themeTint="99"/>
        <w:bottom w:val="single" w:sz="4" w:space="0" w:color="FFA959" w:themeColor="accent2" w:themeTint="99"/>
        <w:right w:val="single" w:sz="4" w:space="0" w:color="FFA959" w:themeColor="accent2" w:themeTint="99"/>
        <w:insideH w:val="single" w:sz="4" w:space="0" w:color="FFA959" w:themeColor="accent2" w:themeTint="99"/>
        <w:insideV w:val="single" w:sz="4" w:space="0" w:color="FFA959" w:themeColor="accent2" w:themeTint="99"/>
      </w:tblBorders>
    </w:tblPr>
    <w:tblStylePr w:type="firstRow">
      <w:rPr>
        <w:b/>
        <w:bCs/>
        <w:color w:val="FFFFFF" w:themeColor="background1"/>
      </w:rPr>
      <w:tblPr/>
      <w:tcPr>
        <w:tcBorders>
          <w:top w:val="single" w:sz="4" w:space="0" w:color="EA7200" w:themeColor="accent2"/>
          <w:left w:val="single" w:sz="4" w:space="0" w:color="EA7200" w:themeColor="accent2"/>
          <w:bottom w:val="single" w:sz="4" w:space="0" w:color="EA7200" w:themeColor="accent2"/>
          <w:right w:val="single" w:sz="4" w:space="0" w:color="EA7200" w:themeColor="accent2"/>
          <w:insideH w:val="nil"/>
          <w:insideV w:val="nil"/>
        </w:tcBorders>
        <w:shd w:val="clear" w:color="auto" w:fill="EA7200" w:themeFill="accent2"/>
      </w:tcPr>
    </w:tblStylePr>
    <w:tblStylePr w:type="lastRow">
      <w:rPr>
        <w:b/>
        <w:bCs/>
      </w:rPr>
      <w:tblPr/>
      <w:tcPr>
        <w:tcBorders>
          <w:top w:val="double" w:sz="4" w:space="0" w:color="EA7200" w:themeColor="accent2"/>
        </w:tcBorders>
      </w:tcPr>
    </w:tblStylePr>
    <w:tblStylePr w:type="firstCol">
      <w:rPr>
        <w:b/>
        <w:bCs/>
      </w:rPr>
    </w:tblStylePr>
    <w:tblStylePr w:type="lastCol">
      <w:rPr>
        <w:b/>
        <w:bCs/>
      </w:rPr>
    </w:tblStylePr>
    <w:tblStylePr w:type="band1Vert">
      <w:tblPr/>
      <w:tcPr>
        <w:shd w:val="clear" w:color="auto" w:fill="FFE2C7" w:themeFill="accent2" w:themeFillTint="33"/>
      </w:tcPr>
    </w:tblStylePr>
    <w:tblStylePr w:type="band1Horz">
      <w:tblPr/>
      <w:tcPr>
        <w:shd w:val="clear" w:color="auto" w:fill="FFE2C7"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CBED" w:themeColor="accent5" w:themeTint="99"/>
        <w:left w:val="single" w:sz="4" w:space="0" w:color="A3CBED" w:themeColor="accent5" w:themeTint="99"/>
        <w:bottom w:val="single" w:sz="4" w:space="0" w:color="A3CBED" w:themeColor="accent5" w:themeTint="99"/>
        <w:right w:val="single" w:sz="4" w:space="0" w:color="A3CBED" w:themeColor="accent5" w:themeTint="99"/>
        <w:insideH w:val="single" w:sz="4" w:space="0" w:color="A3CBED" w:themeColor="accent5" w:themeTint="99"/>
        <w:insideV w:val="single" w:sz="4" w:space="0" w:color="A3CBED" w:themeColor="accent5" w:themeTint="99"/>
      </w:tblBorders>
    </w:tblPr>
    <w:tblStylePr w:type="firstRow">
      <w:rPr>
        <w:b/>
        <w:bCs/>
        <w:color w:val="FFFFFF" w:themeColor="background1"/>
      </w:rPr>
      <w:tblPr/>
      <w:tcPr>
        <w:tcBorders>
          <w:top w:val="single" w:sz="4" w:space="0" w:color="66AAE2" w:themeColor="accent5"/>
          <w:left w:val="single" w:sz="4" w:space="0" w:color="66AAE2" w:themeColor="accent5"/>
          <w:bottom w:val="single" w:sz="4" w:space="0" w:color="66AAE2" w:themeColor="accent5"/>
          <w:right w:val="single" w:sz="4" w:space="0" w:color="66AAE2" w:themeColor="accent5"/>
          <w:insideH w:val="nil"/>
          <w:insideV w:val="nil"/>
        </w:tcBorders>
        <w:shd w:val="clear" w:color="auto" w:fill="66AAE2" w:themeFill="accent5"/>
      </w:tcPr>
    </w:tblStylePr>
    <w:tblStylePr w:type="lastRow">
      <w:rPr>
        <w:b/>
        <w:bCs/>
      </w:rPr>
      <w:tblPr/>
      <w:tcPr>
        <w:tcBorders>
          <w:top w:val="double" w:sz="4" w:space="0" w:color="66AAE2" w:themeColor="accent5"/>
        </w:tcBorders>
      </w:tcPr>
    </w:tblStylePr>
    <w:tblStylePr w:type="firstCol">
      <w:rPr>
        <w:b/>
        <w:bCs/>
      </w:rPr>
    </w:tblStylePr>
    <w:tblStylePr w:type="lastCol">
      <w:rPr>
        <w:b/>
        <w:bCs/>
      </w:rPr>
    </w:tblStylePr>
    <w:tblStylePr w:type="band1Vert">
      <w:tblPr/>
      <w:tcPr>
        <w:shd w:val="clear" w:color="auto" w:fill="E0EDF9" w:themeFill="accent5" w:themeFillTint="33"/>
      </w:tcPr>
    </w:tblStylePr>
    <w:tblStylePr w:type="band1Horz">
      <w:tblPr/>
      <w:tcPr>
        <w:shd w:val="clear" w:color="auto" w:fill="E0EDF9"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F7CCA3" w:themeColor="accent6" w:themeTint="99"/>
        <w:left w:val="single" w:sz="4" w:space="0" w:color="F7CCA3" w:themeColor="accent6" w:themeTint="99"/>
        <w:bottom w:val="single" w:sz="4" w:space="0" w:color="F7CCA3" w:themeColor="accent6" w:themeTint="99"/>
        <w:right w:val="single" w:sz="4" w:space="0" w:color="F7CCA3" w:themeColor="accent6" w:themeTint="99"/>
        <w:insideH w:val="single" w:sz="4" w:space="0" w:color="F7CCA3" w:themeColor="accent6" w:themeTint="99"/>
        <w:insideV w:val="single" w:sz="4" w:space="0" w:color="F7CCA3" w:themeColor="accent6" w:themeTint="99"/>
      </w:tblBorders>
    </w:tblPr>
    <w:tblStylePr w:type="firstRow">
      <w:rPr>
        <w:b/>
        <w:bCs/>
        <w:color w:val="FFFFFF" w:themeColor="background1"/>
      </w:rPr>
      <w:tblPr/>
      <w:tcPr>
        <w:tcBorders>
          <w:top w:val="single" w:sz="4" w:space="0" w:color="F2AB66" w:themeColor="accent6"/>
          <w:left w:val="single" w:sz="4" w:space="0" w:color="F2AB66" w:themeColor="accent6"/>
          <w:bottom w:val="single" w:sz="4" w:space="0" w:color="F2AB66" w:themeColor="accent6"/>
          <w:right w:val="single" w:sz="4" w:space="0" w:color="F2AB66" w:themeColor="accent6"/>
          <w:insideH w:val="nil"/>
          <w:insideV w:val="nil"/>
        </w:tcBorders>
        <w:shd w:val="clear" w:color="auto" w:fill="F2AB66" w:themeFill="accent6"/>
      </w:tcPr>
    </w:tblStylePr>
    <w:tblStylePr w:type="lastRow">
      <w:rPr>
        <w:b/>
        <w:bCs/>
      </w:rPr>
      <w:tblPr/>
      <w:tcPr>
        <w:tcBorders>
          <w:top w:val="double" w:sz="4" w:space="0" w:color="F2AB66" w:themeColor="accent6"/>
        </w:tcBorders>
      </w:tcPr>
    </w:tblStylePr>
    <w:tblStylePr w:type="firstCol">
      <w:rPr>
        <w:b/>
        <w:bCs/>
      </w:rPr>
    </w:tblStylePr>
    <w:tblStylePr w:type="lastCol">
      <w:rPr>
        <w:b/>
        <w:bCs/>
      </w:rPr>
    </w:tblStylePr>
    <w:tblStylePr w:type="band1Vert">
      <w:tblPr/>
      <w:tcPr>
        <w:shd w:val="clear" w:color="auto" w:fill="FCEEE0" w:themeFill="accent6" w:themeFillTint="33"/>
      </w:tcPr>
    </w:tblStylePr>
    <w:tblStylePr w:type="band1Horz">
      <w:tblPr/>
      <w:tcPr>
        <w:shd w:val="clear" w:color="auto" w:fill="FCEEE0"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E" w:themeFill="accent1"/>
      </w:tcPr>
    </w:tblStylePr>
    <w:tblStylePr w:type="band1Vert">
      <w:tblPr/>
      <w:tcPr>
        <w:shd w:val="clear" w:color="auto" w:fill="85C8FF" w:themeFill="accent1" w:themeFillTint="66"/>
      </w:tcPr>
    </w:tblStylePr>
    <w:tblStylePr w:type="band1Horz">
      <w:tblPr/>
      <w:tcPr>
        <w:shd w:val="clear" w:color="auto" w:fill="85C8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72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72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72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7200" w:themeFill="accent2"/>
      </w:tcPr>
    </w:tblStylePr>
    <w:tblStylePr w:type="band1Vert">
      <w:tblPr/>
      <w:tcPr>
        <w:shd w:val="clear" w:color="auto" w:fill="FFC690" w:themeFill="accent2" w:themeFillTint="66"/>
      </w:tcPr>
    </w:tblStylePr>
    <w:tblStylePr w:type="band1Horz">
      <w:tblPr/>
      <w:tcPr>
        <w:shd w:val="clear" w:color="auto" w:fill="FFC690"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D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AE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AE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AE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AE2" w:themeFill="accent5"/>
      </w:tcPr>
    </w:tblStylePr>
    <w:tblStylePr w:type="band1Vert">
      <w:tblPr/>
      <w:tcPr>
        <w:shd w:val="clear" w:color="auto" w:fill="C1DCF3" w:themeFill="accent5" w:themeFillTint="66"/>
      </w:tcPr>
    </w:tblStylePr>
    <w:tblStylePr w:type="band1Horz">
      <w:tblPr/>
      <w:tcPr>
        <w:shd w:val="clear" w:color="auto" w:fill="C1DCF3"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B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B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B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B66" w:themeFill="accent6"/>
      </w:tcPr>
    </w:tblStylePr>
    <w:tblStylePr w:type="band1Vert">
      <w:tblPr/>
      <w:tcPr>
        <w:shd w:val="clear" w:color="auto" w:fill="F9DDC1" w:themeFill="accent6" w:themeFillTint="66"/>
      </w:tcPr>
    </w:tblStylePr>
    <w:tblStylePr w:type="band1Horz">
      <w:tblPr/>
      <w:tcPr>
        <w:shd w:val="clear" w:color="auto" w:fill="F9DDC1"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559A" w:themeColor="accent1" w:themeShade="BF"/>
    </w:rPr>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insideV w:val="single" w:sz="4" w:space="0" w:color="48ADFF" w:themeColor="accent1" w:themeTint="99"/>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4" w:space="0" w:color="48ADFF" w:themeColor="accent1" w:themeTint="99"/>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6Colorful-Accent2">
    <w:name w:val="Grid Table 6 Colorful Accent 2"/>
    <w:basedOn w:val="TableNormal"/>
    <w:uiPriority w:val="51"/>
    <w:semiHidden/>
    <w:rsid w:val="0058629F"/>
    <w:rPr>
      <w:color w:val="AF5500" w:themeColor="accent2" w:themeShade="BF"/>
    </w:rPr>
    <w:tblPr>
      <w:tblStyleRowBandSize w:val="1"/>
      <w:tblStyleColBandSize w:val="1"/>
      <w:tblBorders>
        <w:top w:val="single" w:sz="4" w:space="0" w:color="FFA959" w:themeColor="accent2" w:themeTint="99"/>
        <w:left w:val="single" w:sz="4" w:space="0" w:color="FFA959" w:themeColor="accent2" w:themeTint="99"/>
        <w:bottom w:val="single" w:sz="4" w:space="0" w:color="FFA959" w:themeColor="accent2" w:themeTint="99"/>
        <w:right w:val="single" w:sz="4" w:space="0" w:color="FFA959" w:themeColor="accent2" w:themeTint="99"/>
        <w:insideH w:val="single" w:sz="4" w:space="0" w:color="FFA959" w:themeColor="accent2" w:themeTint="99"/>
        <w:insideV w:val="single" w:sz="4" w:space="0" w:color="FFA959" w:themeColor="accent2" w:themeTint="99"/>
      </w:tblBorders>
    </w:tblPr>
    <w:tblStylePr w:type="firstRow">
      <w:rPr>
        <w:b/>
        <w:bCs/>
      </w:rPr>
      <w:tblPr/>
      <w:tcPr>
        <w:tcBorders>
          <w:bottom w:val="single" w:sz="12" w:space="0" w:color="FFA959" w:themeColor="accent2" w:themeTint="99"/>
        </w:tcBorders>
      </w:tcPr>
    </w:tblStylePr>
    <w:tblStylePr w:type="lastRow">
      <w:rPr>
        <w:b/>
        <w:bCs/>
      </w:rPr>
      <w:tblPr/>
      <w:tcPr>
        <w:tcBorders>
          <w:top w:val="double" w:sz="4" w:space="0" w:color="FFA959" w:themeColor="accent2" w:themeTint="99"/>
        </w:tcBorders>
      </w:tcPr>
    </w:tblStylePr>
    <w:tblStylePr w:type="firstCol">
      <w:rPr>
        <w:b/>
        <w:bCs/>
      </w:rPr>
    </w:tblStylePr>
    <w:tblStylePr w:type="lastCol">
      <w:rPr>
        <w:b/>
        <w:bCs/>
      </w:rPr>
    </w:tblStylePr>
    <w:tblStylePr w:type="band1Vert">
      <w:tblPr/>
      <w:tcPr>
        <w:shd w:val="clear" w:color="auto" w:fill="FFE2C7" w:themeFill="accent2" w:themeFillTint="33"/>
      </w:tcPr>
    </w:tblStylePr>
    <w:tblStylePr w:type="band1Horz">
      <w:tblPr/>
      <w:tcPr>
        <w:shd w:val="clear" w:color="auto" w:fill="FFE2C7"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2782CE" w:themeColor="accent5" w:themeShade="BF"/>
    </w:rPr>
    <w:tblPr>
      <w:tblStyleRowBandSize w:val="1"/>
      <w:tblStyleColBandSize w:val="1"/>
      <w:tblBorders>
        <w:top w:val="single" w:sz="4" w:space="0" w:color="A3CBED" w:themeColor="accent5" w:themeTint="99"/>
        <w:left w:val="single" w:sz="4" w:space="0" w:color="A3CBED" w:themeColor="accent5" w:themeTint="99"/>
        <w:bottom w:val="single" w:sz="4" w:space="0" w:color="A3CBED" w:themeColor="accent5" w:themeTint="99"/>
        <w:right w:val="single" w:sz="4" w:space="0" w:color="A3CBED" w:themeColor="accent5" w:themeTint="99"/>
        <w:insideH w:val="single" w:sz="4" w:space="0" w:color="A3CBED" w:themeColor="accent5" w:themeTint="99"/>
        <w:insideV w:val="single" w:sz="4" w:space="0" w:color="A3CBED" w:themeColor="accent5" w:themeTint="99"/>
      </w:tblBorders>
    </w:tblPr>
    <w:tblStylePr w:type="firstRow">
      <w:rPr>
        <w:b/>
        <w:bCs/>
      </w:rPr>
      <w:tblPr/>
      <w:tcPr>
        <w:tcBorders>
          <w:bottom w:val="single" w:sz="12" w:space="0" w:color="A3CBED" w:themeColor="accent5" w:themeTint="99"/>
        </w:tcBorders>
      </w:tcPr>
    </w:tblStylePr>
    <w:tblStylePr w:type="lastRow">
      <w:rPr>
        <w:b/>
        <w:bCs/>
      </w:rPr>
      <w:tblPr/>
      <w:tcPr>
        <w:tcBorders>
          <w:top w:val="double" w:sz="4" w:space="0" w:color="A3CBED" w:themeColor="accent5" w:themeTint="99"/>
        </w:tcBorders>
      </w:tcPr>
    </w:tblStylePr>
    <w:tblStylePr w:type="firstCol">
      <w:rPr>
        <w:b/>
        <w:bCs/>
      </w:rPr>
    </w:tblStylePr>
    <w:tblStylePr w:type="lastCol">
      <w:rPr>
        <w:b/>
        <w:bCs/>
      </w:rPr>
    </w:tblStylePr>
    <w:tblStylePr w:type="band1Vert">
      <w:tblPr/>
      <w:tcPr>
        <w:shd w:val="clear" w:color="auto" w:fill="E0EDF9" w:themeFill="accent5" w:themeFillTint="33"/>
      </w:tcPr>
    </w:tblStylePr>
    <w:tblStylePr w:type="band1Horz">
      <w:tblPr/>
      <w:tcPr>
        <w:shd w:val="clear" w:color="auto" w:fill="E0EDF9" w:themeFill="accent5" w:themeFillTint="33"/>
      </w:tcPr>
    </w:tblStylePr>
  </w:style>
  <w:style w:type="table" w:styleId="GridTable6Colorful-Accent6">
    <w:name w:val="Grid Table 6 Colorful Accent 6"/>
    <w:basedOn w:val="TableNormal"/>
    <w:uiPriority w:val="51"/>
    <w:semiHidden/>
    <w:rsid w:val="0058629F"/>
    <w:rPr>
      <w:color w:val="EB7E16" w:themeColor="accent6" w:themeShade="BF"/>
    </w:rPr>
    <w:tblPr>
      <w:tblStyleRowBandSize w:val="1"/>
      <w:tblStyleColBandSize w:val="1"/>
      <w:tblBorders>
        <w:top w:val="single" w:sz="4" w:space="0" w:color="F7CCA3" w:themeColor="accent6" w:themeTint="99"/>
        <w:left w:val="single" w:sz="4" w:space="0" w:color="F7CCA3" w:themeColor="accent6" w:themeTint="99"/>
        <w:bottom w:val="single" w:sz="4" w:space="0" w:color="F7CCA3" w:themeColor="accent6" w:themeTint="99"/>
        <w:right w:val="single" w:sz="4" w:space="0" w:color="F7CCA3" w:themeColor="accent6" w:themeTint="99"/>
        <w:insideH w:val="single" w:sz="4" w:space="0" w:color="F7CCA3" w:themeColor="accent6" w:themeTint="99"/>
        <w:insideV w:val="single" w:sz="4" w:space="0" w:color="F7CCA3" w:themeColor="accent6" w:themeTint="99"/>
      </w:tblBorders>
    </w:tblPr>
    <w:tblStylePr w:type="firstRow">
      <w:rPr>
        <w:b/>
        <w:bCs/>
      </w:rPr>
      <w:tblPr/>
      <w:tcPr>
        <w:tcBorders>
          <w:bottom w:val="single" w:sz="12" w:space="0" w:color="F7CCA3" w:themeColor="accent6" w:themeTint="99"/>
        </w:tcBorders>
      </w:tcPr>
    </w:tblStylePr>
    <w:tblStylePr w:type="lastRow">
      <w:rPr>
        <w:b/>
        <w:bCs/>
      </w:rPr>
      <w:tblPr/>
      <w:tcPr>
        <w:tcBorders>
          <w:top w:val="double" w:sz="4" w:space="0" w:color="F7CCA3" w:themeColor="accent6" w:themeTint="99"/>
        </w:tcBorders>
      </w:tcPr>
    </w:tblStylePr>
    <w:tblStylePr w:type="firstCol">
      <w:rPr>
        <w:b/>
        <w:bCs/>
      </w:rPr>
    </w:tblStylePr>
    <w:tblStylePr w:type="lastCol">
      <w:rPr>
        <w:b/>
        <w:bCs/>
      </w:rPr>
    </w:tblStylePr>
    <w:tblStylePr w:type="band1Vert">
      <w:tblPr/>
      <w:tcPr>
        <w:shd w:val="clear" w:color="auto" w:fill="FCEEE0" w:themeFill="accent6" w:themeFillTint="33"/>
      </w:tcPr>
    </w:tblStylePr>
    <w:tblStylePr w:type="band1Horz">
      <w:tblPr/>
      <w:tcPr>
        <w:shd w:val="clear" w:color="auto" w:fill="FCEEE0"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559A" w:themeColor="accent1" w:themeShade="BF"/>
    </w:rPr>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insideV w:val="single" w:sz="4" w:space="0" w:color="48A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3FF" w:themeFill="accent1" w:themeFillTint="33"/>
      </w:tcPr>
    </w:tblStylePr>
    <w:tblStylePr w:type="band1Horz">
      <w:tblPr/>
      <w:tcPr>
        <w:shd w:val="clear" w:color="auto" w:fill="C2E3FF" w:themeFill="accent1" w:themeFillTint="33"/>
      </w:tcPr>
    </w:tblStylePr>
    <w:tblStylePr w:type="neCell">
      <w:tblPr/>
      <w:tcPr>
        <w:tcBorders>
          <w:bottom w:val="single" w:sz="4" w:space="0" w:color="48ADFF" w:themeColor="accent1" w:themeTint="99"/>
        </w:tcBorders>
      </w:tcPr>
    </w:tblStylePr>
    <w:tblStylePr w:type="nwCell">
      <w:tblPr/>
      <w:tcPr>
        <w:tcBorders>
          <w:bottom w:val="single" w:sz="4" w:space="0" w:color="48ADFF" w:themeColor="accent1" w:themeTint="99"/>
        </w:tcBorders>
      </w:tcPr>
    </w:tblStylePr>
    <w:tblStylePr w:type="seCell">
      <w:tblPr/>
      <w:tcPr>
        <w:tcBorders>
          <w:top w:val="single" w:sz="4" w:space="0" w:color="48ADFF" w:themeColor="accent1" w:themeTint="99"/>
        </w:tcBorders>
      </w:tcPr>
    </w:tblStylePr>
    <w:tblStylePr w:type="swCell">
      <w:tblPr/>
      <w:tcPr>
        <w:tcBorders>
          <w:top w:val="single" w:sz="4" w:space="0" w:color="48ADFF" w:themeColor="accent1" w:themeTint="99"/>
        </w:tcBorders>
      </w:tcPr>
    </w:tblStylePr>
  </w:style>
  <w:style w:type="table" w:styleId="GridTable7Colorful-Accent2">
    <w:name w:val="Grid Table 7 Colorful Accent 2"/>
    <w:basedOn w:val="TableNormal"/>
    <w:uiPriority w:val="52"/>
    <w:semiHidden/>
    <w:rsid w:val="0058629F"/>
    <w:rPr>
      <w:color w:val="AF5500" w:themeColor="accent2" w:themeShade="BF"/>
    </w:rPr>
    <w:tblPr>
      <w:tblStyleRowBandSize w:val="1"/>
      <w:tblStyleColBandSize w:val="1"/>
      <w:tblBorders>
        <w:top w:val="single" w:sz="4" w:space="0" w:color="FFA959" w:themeColor="accent2" w:themeTint="99"/>
        <w:left w:val="single" w:sz="4" w:space="0" w:color="FFA959" w:themeColor="accent2" w:themeTint="99"/>
        <w:bottom w:val="single" w:sz="4" w:space="0" w:color="FFA959" w:themeColor="accent2" w:themeTint="99"/>
        <w:right w:val="single" w:sz="4" w:space="0" w:color="FFA959" w:themeColor="accent2" w:themeTint="99"/>
        <w:insideH w:val="single" w:sz="4" w:space="0" w:color="FFA959" w:themeColor="accent2" w:themeTint="99"/>
        <w:insideV w:val="single" w:sz="4" w:space="0" w:color="FFA95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7" w:themeFill="accent2" w:themeFillTint="33"/>
      </w:tcPr>
    </w:tblStylePr>
    <w:tblStylePr w:type="band1Horz">
      <w:tblPr/>
      <w:tcPr>
        <w:shd w:val="clear" w:color="auto" w:fill="FFE2C7" w:themeFill="accent2" w:themeFillTint="33"/>
      </w:tcPr>
    </w:tblStylePr>
    <w:tblStylePr w:type="neCell">
      <w:tblPr/>
      <w:tcPr>
        <w:tcBorders>
          <w:bottom w:val="single" w:sz="4" w:space="0" w:color="FFA959" w:themeColor="accent2" w:themeTint="99"/>
        </w:tcBorders>
      </w:tcPr>
    </w:tblStylePr>
    <w:tblStylePr w:type="nwCell">
      <w:tblPr/>
      <w:tcPr>
        <w:tcBorders>
          <w:bottom w:val="single" w:sz="4" w:space="0" w:color="FFA959" w:themeColor="accent2" w:themeTint="99"/>
        </w:tcBorders>
      </w:tcPr>
    </w:tblStylePr>
    <w:tblStylePr w:type="seCell">
      <w:tblPr/>
      <w:tcPr>
        <w:tcBorders>
          <w:top w:val="single" w:sz="4" w:space="0" w:color="FFA959" w:themeColor="accent2" w:themeTint="99"/>
        </w:tcBorders>
      </w:tcPr>
    </w:tblStylePr>
    <w:tblStylePr w:type="swCell">
      <w:tblPr/>
      <w:tcPr>
        <w:tcBorders>
          <w:top w:val="single" w:sz="4" w:space="0" w:color="FFA959"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2782CE" w:themeColor="accent5" w:themeShade="BF"/>
    </w:rPr>
    <w:tblPr>
      <w:tblStyleRowBandSize w:val="1"/>
      <w:tblStyleColBandSize w:val="1"/>
      <w:tblBorders>
        <w:top w:val="single" w:sz="4" w:space="0" w:color="A3CBED" w:themeColor="accent5" w:themeTint="99"/>
        <w:left w:val="single" w:sz="4" w:space="0" w:color="A3CBED" w:themeColor="accent5" w:themeTint="99"/>
        <w:bottom w:val="single" w:sz="4" w:space="0" w:color="A3CBED" w:themeColor="accent5" w:themeTint="99"/>
        <w:right w:val="single" w:sz="4" w:space="0" w:color="A3CBED" w:themeColor="accent5" w:themeTint="99"/>
        <w:insideH w:val="single" w:sz="4" w:space="0" w:color="A3CBED" w:themeColor="accent5" w:themeTint="99"/>
        <w:insideV w:val="single" w:sz="4" w:space="0" w:color="A3CB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F9" w:themeFill="accent5" w:themeFillTint="33"/>
      </w:tcPr>
    </w:tblStylePr>
    <w:tblStylePr w:type="band1Horz">
      <w:tblPr/>
      <w:tcPr>
        <w:shd w:val="clear" w:color="auto" w:fill="E0EDF9" w:themeFill="accent5" w:themeFillTint="33"/>
      </w:tcPr>
    </w:tblStylePr>
    <w:tblStylePr w:type="neCell">
      <w:tblPr/>
      <w:tcPr>
        <w:tcBorders>
          <w:bottom w:val="single" w:sz="4" w:space="0" w:color="A3CBED" w:themeColor="accent5" w:themeTint="99"/>
        </w:tcBorders>
      </w:tcPr>
    </w:tblStylePr>
    <w:tblStylePr w:type="nwCell">
      <w:tblPr/>
      <w:tcPr>
        <w:tcBorders>
          <w:bottom w:val="single" w:sz="4" w:space="0" w:color="A3CBED" w:themeColor="accent5" w:themeTint="99"/>
        </w:tcBorders>
      </w:tcPr>
    </w:tblStylePr>
    <w:tblStylePr w:type="seCell">
      <w:tblPr/>
      <w:tcPr>
        <w:tcBorders>
          <w:top w:val="single" w:sz="4" w:space="0" w:color="A3CBED" w:themeColor="accent5" w:themeTint="99"/>
        </w:tcBorders>
      </w:tcPr>
    </w:tblStylePr>
    <w:tblStylePr w:type="swCell">
      <w:tblPr/>
      <w:tcPr>
        <w:tcBorders>
          <w:top w:val="single" w:sz="4" w:space="0" w:color="A3CBED" w:themeColor="accent5" w:themeTint="99"/>
        </w:tcBorders>
      </w:tcPr>
    </w:tblStylePr>
  </w:style>
  <w:style w:type="table" w:styleId="GridTable7Colorful-Accent6">
    <w:name w:val="Grid Table 7 Colorful Accent 6"/>
    <w:basedOn w:val="TableNormal"/>
    <w:uiPriority w:val="52"/>
    <w:semiHidden/>
    <w:rsid w:val="0058629F"/>
    <w:rPr>
      <w:color w:val="EB7E16" w:themeColor="accent6" w:themeShade="BF"/>
    </w:rPr>
    <w:tblPr>
      <w:tblStyleRowBandSize w:val="1"/>
      <w:tblStyleColBandSize w:val="1"/>
      <w:tblBorders>
        <w:top w:val="single" w:sz="4" w:space="0" w:color="F7CCA3" w:themeColor="accent6" w:themeTint="99"/>
        <w:left w:val="single" w:sz="4" w:space="0" w:color="F7CCA3" w:themeColor="accent6" w:themeTint="99"/>
        <w:bottom w:val="single" w:sz="4" w:space="0" w:color="F7CCA3" w:themeColor="accent6" w:themeTint="99"/>
        <w:right w:val="single" w:sz="4" w:space="0" w:color="F7CCA3" w:themeColor="accent6" w:themeTint="99"/>
        <w:insideH w:val="single" w:sz="4" w:space="0" w:color="F7CCA3" w:themeColor="accent6" w:themeTint="99"/>
        <w:insideV w:val="single" w:sz="4" w:space="0" w:color="F7CC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EE0" w:themeFill="accent6" w:themeFillTint="33"/>
      </w:tcPr>
    </w:tblStylePr>
    <w:tblStylePr w:type="band1Horz">
      <w:tblPr/>
      <w:tcPr>
        <w:shd w:val="clear" w:color="auto" w:fill="FCEEE0" w:themeFill="accent6" w:themeFillTint="33"/>
      </w:tcPr>
    </w:tblStylePr>
    <w:tblStylePr w:type="neCell">
      <w:tblPr/>
      <w:tcPr>
        <w:tcBorders>
          <w:bottom w:val="single" w:sz="4" w:space="0" w:color="F7CCA3" w:themeColor="accent6" w:themeTint="99"/>
        </w:tcBorders>
      </w:tcPr>
    </w:tblStylePr>
    <w:tblStylePr w:type="nwCell">
      <w:tblPr/>
      <w:tcPr>
        <w:tcBorders>
          <w:bottom w:val="single" w:sz="4" w:space="0" w:color="F7CCA3" w:themeColor="accent6" w:themeTint="99"/>
        </w:tcBorders>
      </w:tcPr>
    </w:tblStylePr>
    <w:tblStylePr w:type="seCell">
      <w:tblPr/>
      <w:tcPr>
        <w:tcBorders>
          <w:top w:val="single" w:sz="4" w:space="0" w:color="F7CCA3" w:themeColor="accent6" w:themeTint="99"/>
        </w:tcBorders>
      </w:tcPr>
    </w:tblStylePr>
    <w:tblStylePr w:type="swCell">
      <w:tblPr/>
      <w:tcPr>
        <w:tcBorders>
          <w:top w:val="single" w:sz="4" w:space="0" w:color="F7CCA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insideH w:val="single" w:sz="8" w:space="0" w:color="0072CE" w:themeColor="accent1"/>
        <w:insideV w:val="single" w:sz="8" w:space="0" w:color="0072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1"/>
          <w:left w:val="single" w:sz="8" w:space="0" w:color="0072CE" w:themeColor="accent1"/>
          <w:bottom w:val="single" w:sz="18" w:space="0" w:color="0072CE" w:themeColor="accent1"/>
          <w:right w:val="single" w:sz="8" w:space="0" w:color="0072CE" w:themeColor="accent1"/>
          <w:insideH w:val="nil"/>
          <w:insideV w:val="single" w:sz="8" w:space="0" w:color="0072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insideH w:val="nil"/>
          <w:insideV w:val="single" w:sz="8" w:space="0" w:color="0072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shd w:val="clear" w:color="auto" w:fill="B3DDFF" w:themeFill="accent1" w:themeFillTint="3F"/>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insideV w:val="single" w:sz="8" w:space="0" w:color="0072CE" w:themeColor="accent1"/>
        </w:tcBorders>
        <w:shd w:val="clear" w:color="auto" w:fill="B3DDFF" w:themeFill="accent1" w:themeFillTint="3F"/>
      </w:tcPr>
    </w:tblStylePr>
    <w:tblStylePr w:type="band2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insideV w:val="single" w:sz="8" w:space="0" w:color="0072CE"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EA7200" w:themeColor="accent2"/>
        <w:left w:val="single" w:sz="8" w:space="0" w:color="EA7200" w:themeColor="accent2"/>
        <w:bottom w:val="single" w:sz="8" w:space="0" w:color="EA7200" w:themeColor="accent2"/>
        <w:right w:val="single" w:sz="8" w:space="0" w:color="EA7200" w:themeColor="accent2"/>
        <w:insideH w:val="single" w:sz="8" w:space="0" w:color="EA7200" w:themeColor="accent2"/>
        <w:insideV w:val="single" w:sz="8" w:space="0" w:color="EA72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7200" w:themeColor="accent2"/>
          <w:left w:val="single" w:sz="8" w:space="0" w:color="EA7200" w:themeColor="accent2"/>
          <w:bottom w:val="single" w:sz="18" w:space="0" w:color="EA7200" w:themeColor="accent2"/>
          <w:right w:val="single" w:sz="8" w:space="0" w:color="EA7200" w:themeColor="accent2"/>
          <w:insideH w:val="nil"/>
          <w:insideV w:val="single" w:sz="8" w:space="0" w:color="EA72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7200" w:themeColor="accent2"/>
          <w:left w:val="single" w:sz="8" w:space="0" w:color="EA7200" w:themeColor="accent2"/>
          <w:bottom w:val="single" w:sz="8" w:space="0" w:color="EA7200" w:themeColor="accent2"/>
          <w:right w:val="single" w:sz="8" w:space="0" w:color="EA7200" w:themeColor="accent2"/>
          <w:insideH w:val="nil"/>
          <w:insideV w:val="single" w:sz="8" w:space="0" w:color="EA72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7200" w:themeColor="accent2"/>
          <w:left w:val="single" w:sz="8" w:space="0" w:color="EA7200" w:themeColor="accent2"/>
          <w:bottom w:val="single" w:sz="8" w:space="0" w:color="EA7200" w:themeColor="accent2"/>
          <w:right w:val="single" w:sz="8" w:space="0" w:color="EA7200" w:themeColor="accent2"/>
        </w:tcBorders>
      </w:tcPr>
    </w:tblStylePr>
    <w:tblStylePr w:type="band1Vert">
      <w:tblPr/>
      <w:tcPr>
        <w:tcBorders>
          <w:top w:val="single" w:sz="8" w:space="0" w:color="EA7200" w:themeColor="accent2"/>
          <w:left w:val="single" w:sz="8" w:space="0" w:color="EA7200" w:themeColor="accent2"/>
          <w:bottom w:val="single" w:sz="8" w:space="0" w:color="EA7200" w:themeColor="accent2"/>
          <w:right w:val="single" w:sz="8" w:space="0" w:color="EA7200" w:themeColor="accent2"/>
        </w:tcBorders>
        <w:shd w:val="clear" w:color="auto" w:fill="FFDBBA" w:themeFill="accent2" w:themeFillTint="3F"/>
      </w:tcPr>
    </w:tblStylePr>
    <w:tblStylePr w:type="band1Horz">
      <w:tblPr/>
      <w:tcPr>
        <w:tcBorders>
          <w:top w:val="single" w:sz="8" w:space="0" w:color="EA7200" w:themeColor="accent2"/>
          <w:left w:val="single" w:sz="8" w:space="0" w:color="EA7200" w:themeColor="accent2"/>
          <w:bottom w:val="single" w:sz="8" w:space="0" w:color="EA7200" w:themeColor="accent2"/>
          <w:right w:val="single" w:sz="8" w:space="0" w:color="EA7200" w:themeColor="accent2"/>
          <w:insideV w:val="single" w:sz="8" w:space="0" w:color="EA7200" w:themeColor="accent2"/>
        </w:tcBorders>
        <w:shd w:val="clear" w:color="auto" w:fill="FFDBBA" w:themeFill="accent2" w:themeFillTint="3F"/>
      </w:tcPr>
    </w:tblStylePr>
    <w:tblStylePr w:type="band2Horz">
      <w:tblPr/>
      <w:tcPr>
        <w:tcBorders>
          <w:top w:val="single" w:sz="8" w:space="0" w:color="EA7200" w:themeColor="accent2"/>
          <w:left w:val="single" w:sz="8" w:space="0" w:color="EA7200" w:themeColor="accent2"/>
          <w:bottom w:val="single" w:sz="8" w:space="0" w:color="EA7200" w:themeColor="accent2"/>
          <w:right w:val="single" w:sz="8" w:space="0" w:color="EA7200" w:themeColor="accent2"/>
          <w:insideV w:val="single" w:sz="8" w:space="0" w:color="EA7200"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AAE2" w:themeColor="accent5"/>
        <w:left w:val="single" w:sz="8" w:space="0" w:color="66AAE2" w:themeColor="accent5"/>
        <w:bottom w:val="single" w:sz="8" w:space="0" w:color="66AAE2" w:themeColor="accent5"/>
        <w:right w:val="single" w:sz="8" w:space="0" w:color="66AAE2" w:themeColor="accent5"/>
        <w:insideH w:val="single" w:sz="8" w:space="0" w:color="66AAE2" w:themeColor="accent5"/>
        <w:insideV w:val="single" w:sz="8" w:space="0" w:color="66AAE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AE2" w:themeColor="accent5"/>
          <w:left w:val="single" w:sz="8" w:space="0" w:color="66AAE2" w:themeColor="accent5"/>
          <w:bottom w:val="single" w:sz="18" w:space="0" w:color="66AAE2" w:themeColor="accent5"/>
          <w:right w:val="single" w:sz="8" w:space="0" w:color="66AAE2" w:themeColor="accent5"/>
          <w:insideH w:val="nil"/>
          <w:insideV w:val="single" w:sz="8" w:space="0" w:color="66AAE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AE2" w:themeColor="accent5"/>
          <w:left w:val="single" w:sz="8" w:space="0" w:color="66AAE2" w:themeColor="accent5"/>
          <w:bottom w:val="single" w:sz="8" w:space="0" w:color="66AAE2" w:themeColor="accent5"/>
          <w:right w:val="single" w:sz="8" w:space="0" w:color="66AAE2" w:themeColor="accent5"/>
          <w:insideH w:val="nil"/>
          <w:insideV w:val="single" w:sz="8" w:space="0" w:color="66AAE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AE2" w:themeColor="accent5"/>
          <w:left w:val="single" w:sz="8" w:space="0" w:color="66AAE2" w:themeColor="accent5"/>
          <w:bottom w:val="single" w:sz="8" w:space="0" w:color="66AAE2" w:themeColor="accent5"/>
          <w:right w:val="single" w:sz="8" w:space="0" w:color="66AAE2" w:themeColor="accent5"/>
        </w:tcBorders>
      </w:tcPr>
    </w:tblStylePr>
    <w:tblStylePr w:type="band1Vert">
      <w:tblPr/>
      <w:tcPr>
        <w:tcBorders>
          <w:top w:val="single" w:sz="8" w:space="0" w:color="66AAE2" w:themeColor="accent5"/>
          <w:left w:val="single" w:sz="8" w:space="0" w:color="66AAE2" w:themeColor="accent5"/>
          <w:bottom w:val="single" w:sz="8" w:space="0" w:color="66AAE2" w:themeColor="accent5"/>
          <w:right w:val="single" w:sz="8" w:space="0" w:color="66AAE2" w:themeColor="accent5"/>
        </w:tcBorders>
        <w:shd w:val="clear" w:color="auto" w:fill="D9E9F7" w:themeFill="accent5" w:themeFillTint="3F"/>
      </w:tcPr>
    </w:tblStylePr>
    <w:tblStylePr w:type="band1Horz">
      <w:tblPr/>
      <w:tcPr>
        <w:tcBorders>
          <w:top w:val="single" w:sz="8" w:space="0" w:color="66AAE2" w:themeColor="accent5"/>
          <w:left w:val="single" w:sz="8" w:space="0" w:color="66AAE2" w:themeColor="accent5"/>
          <w:bottom w:val="single" w:sz="8" w:space="0" w:color="66AAE2" w:themeColor="accent5"/>
          <w:right w:val="single" w:sz="8" w:space="0" w:color="66AAE2" w:themeColor="accent5"/>
          <w:insideV w:val="single" w:sz="8" w:space="0" w:color="66AAE2" w:themeColor="accent5"/>
        </w:tcBorders>
        <w:shd w:val="clear" w:color="auto" w:fill="D9E9F7" w:themeFill="accent5" w:themeFillTint="3F"/>
      </w:tcPr>
    </w:tblStylePr>
    <w:tblStylePr w:type="band2Horz">
      <w:tblPr/>
      <w:tcPr>
        <w:tcBorders>
          <w:top w:val="single" w:sz="8" w:space="0" w:color="66AAE2" w:themeColor="accent5"/>
          <w:left w:val="single" w:sz="8" w:space="0" w:color="66AAE2" w:themeColor="accent5"/>
          <w:bottom w:val="single" w:sz="8" w:space="0" w:color="66AAE2" w:themeColor="accent5"/>
          <w:right w:val="single" w:sz="8" w:space="0" w:color="66AAE2" w:themeColor="accent5"/>
          <w:insideV w:val="single" w:sz="8" w:space="0" w:color="66AAE2"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F2AB66" w:themeColor="accent6"/>
        <w:left w:val="single" w:sz="8" w:space="0" w:color="F2AB66" w:themeColor="accent6"/>
        <w:bottom w:val="single" w:sz="8" w:space="0" w:color="F2AB66" w:themeColor="accent6"/>
        <w:right w:val="single" w:sz="8" w:space="0" w:color="F2AB66" w:themeColor="accent6"/>
        <w:insideH w:val="single" w:sz="8" w:space="0" w:color="F2AB66" w:themeColor="accent6"/>
        <w:insideV w:val="single" w:sz="8" w:space="0" w:color="F2AB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B66" w:themeColor="accent6"/>
          <w:left w:val="single" w:sz="8" w:space="0" w:color="F2AB66" w:themeColor="accent6"/>
          <w:bottom w:val="single" w:sz="18" w:space="0" w:color="F2AB66" w:themeColor="accent6"/>
          <w:right w:val="single" w:sz="8" w:space="0" w:color="F2AB66" w:themeColor="accent6"/>
          <w:insideH w:val="nil"/>
          <w:insideV w:val="single" w:sz="8" w:space="0" w:color="F2AB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B66" w:themeColor="accent6"/>
          <w:left w:val="single" w:sz="8" w:space="0" w:color="F2AB66" w:themeColor="accent6"/>
          <w:bottom w:val="single" w:sz="8" w:space="0" w:color="F2AB66" w:themeColor="accent6"/>
          <w:right w:val="single" w:sz="8" w:space="0" w:color="F2AB66" w:themeColor="accent6"/>
          <w:insideH w:val="nil"/>
          <w:insideV w:val="single" w:sz="8" w:space="0" w:color="F2AB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B66" w:themeColor="accent6"/>
          <w:left w:val="single" w:sz="8" w:space="0" w:color="F2AB66" w:themeColor="accent6"/>
          <w:bottom w:val="single" w:sz="8" w:space="0" w:color="F2AB66" w:themeColor="accent6"/>
          <w:right w:val="single" w:sz="8" w:space="0" w:color="F2AB66" w:themeColor="accent6"/>
        </w:tcBorders>
      </w:tcPr>
    </w:tblStylePr>
    <w:tblStylePr w:type="band1Vert">
      <w:tblPr/>
      <w:tcPr>
        <w:tcBorders>
          <w:top w:val="single" w:sz="8" w:space="0" w:color="F2AB66" w:themeColor="accent6"/>
          <w:left w:val="single" w:sz="8" w:space="0" w:color="F2AB66" w:themeColor="accent6"/>
          <w:bottom w:val="single" w:sz="8" w:space="0" w:color="F2AB66" w:themeColor="accent6"/>
          <w:right w:val="single" w:sz="8" w:space="0" w:color="F2AB66" w:themeColor="accent6"/>
        </w:tcBorders>
        <w:shd w:val="clear" w:color="auto" w:fill="FBE9D8" w:themeFill="accent6" w:themeFillTint="3F"/>
      </w:tcPr>
    </w:tblStylePr>
    <w:tblStylePr w:type="band1Horz">
      <w:tblPr/>
      <w:tcPr>
        <w:tcBorders>
          <w:top w:val="single" w:sz="8" w:space="0" w:color="F2AB66" w:themeColor="accent6"/>
          <w:left w:val="single" w:sz="8" w:space="0" w:color="F2AB66" w:themeColor="accent6"/>
          <w:bottom w:val="single" w:sz="8" w:space="0" w:color="F2AB66" w:themeColor="accent6"/>
          <w:right w:val="single" w:sz="8" w:space="0" w:color="F2AB66" w:themeColor="accent6"/>
          <w:insideV w:val="single" w:sz="8" w:space="0" w:color="F2AB66" w:themeColor="accent6"/>
        </w:tcBorders>
        <w:shd w:val="clear" w:color="auto" w:fill="FBE9D8" w:themeFill="accent6" w:themeFillTint="3F"/>
      </w:tcPr>
    </w:tblStylePr>
    <w:tblStylePr w:type="band2Horz">
      <w:tblPr/>
      <w:tcPr>
        <w:tcBorders>
          <w:top w:val="single" w:sz="8" w:space="0" w:color="F2AB66" w:themeColor="accent6"/>
          <w:left w:val="single" w:sz="8" w:space="0" w:color="F2AB66" w:themeColor="accent6"/>
          <w:bottom w:val="single" w:sz="8" w:space="0" w:color="F2AB66" w:themeColor="accent6"/>
          <w:right w:val="single" w:sz="8" w:space="0" w:color="F2AB66" w:themeColor="accent6"/>
          <w:insideV w:val="single" w:sz="8" w:space="0" w:color="F2AB66"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EA7200" w:themeColor="accent2"/>
        <w:left w:val="single" w:sz="8" w:space="0" w:color="EA7200" w:themeColor="accent2"/>
        <w:bottom w:val="single" w:sz="8" w:space="0" w:color="EA7200" w:themeColor="accent2"/>
        <w:right w:val="single" w:sz="8" w:space="0" w:color="EA7200" w:themeColor="accent2"/>
      </w:tblBorders>
    </w:tblPr>
    <w:tblStylePr w:type="firstRow">
      <w:pPr>
        <w:spacing w:before="0" w:after="0" w:line="240" w:lineRule="auto"/>
      </w:pPr>
      <w:rPr>
        <w:b/>
        <w:bCs/>
        <w:color w:val="FFFFFF" w:themeColor="background1"/>
      </w:rPr>
      <w:tblPr/>
      <w:tcPr>
        <w:shd w:val="clear" w:color="auto" w:fill="EA7200" w:themeFill="accent2"/>
      </w:tcPr>
    </w:tblStylePr>
    <w:tblStylePr w:type="lastRow">
      <w:pPr>
        <w:spacing w:before="0" w:after="0" w:line="240" w:lineRule="auto"/>
      </w:pPr>
      <w:rPr>
        <w:b/>
        <w:bCs/>
      </w:rPr>
      <w:tblPr/>
      <w:tcPr>
        <w:tcBorders>
          <w:top w:val="double" w:sz="6" w:space="0" w:color="EA7200" w:themeColor="accent2"/>
          <w:left w:val="single" w:sz="8" w:space="0" w:color="EA7200" w:themeColor="accent2"/>
          <w:bottom w:val="single" w:sz="8" w:space="0" w:color="EA7200" w:themeColor="accent2"/>
          <w:right w:val="single" w:sz="8" w:space="0" w:color="EA7200" w:themeColor="accent2"/>
        </w:tcBorders>
      </w:tcPr>
    </w:tblStylePr>
    <w:tblStylePr w:type="firstCol">
      <w:rPr>
        <w:b/>
        <w:bCs/>
      </w:rPr>
    </w:tblStylePr>
    <w:tblStylePr w:type="lastCol">
      <w:rPr>
        <w:b/>
        <w:bCs/>
      </w:rPr>
    </w:tblStylePr>
    <w:tblStylePr w:type="band1Vert">
      <w:tblPr/>
      <w:tcPr>
        <w:tcBorders>
          <w:top w:val="single" w:sz="8" w:space="0" w:color="EA7200" w:themeColor="accent2"/>
          <w:left w:val="single" w:sz="8" w:space="0" w:color="EA7200" w:themeColor="accent2"/>
          <w:bottom w:val="single" w:sz="8" w:space="0" w:color="EA7200" w:themeColor="accent2"/>
          <w:right w:val="single" w:sz="8" w:space="0" w:color="EA7200" w:themeColor="accent2"/>
        </w:tcBorders>
      </w:tcPr>
    </w:tblStylePr>
    <w:tblStylePr w:type="band1Horz">
      <w:tblPr/>
      <w:tcPr>
        <w:tcBorders>
          <w:top w:val="single" w:sz="8" w:space="0" w:color="EA7200" w:themeColor="accent2"/>
          <w:left w:val="single" w:sz="8" w:space="0" w:color="EA7200" w:themeColor="accent2"/>
          <w:bottom w:val="single" w:sz="8" w:space="0" w:color="EA7200" w:themeColor="accent2"/>
          <w:right w:val="single" w:sz="8" w:space="0" w:color="EA7200"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AAE2" w:themeColor="accent5"/>
        <w:left w:val="single" w:sz="8" w:space="0" w:color="66AAE2" w:themeColor="accent5"/>
        <w:bottom w:val="single" w:sz="8" w:space="0" w:color="66AAE2" w:themeColor="accent5"/>
        <w:right w:val="single" w:sz="8" w:space="0" w:color="66AAE2" w:themeColor="accent5"/>
      </w:tblBorders>
    </w:tblPr>
    <w:tblStylePr w:type="firstRow">
      <w:pPr>
        <w:spacing w:before="0" w:after="0" w:line="240" w:lineRule="auto"/>
      </w:pPr>
      <w:rPr>
        <w:b/>
        <w:bCs/>
        <w:color w:val="FFFFFF" w:themeColor="background1"/>
      </w:rPr>
      <w:tblPr/>
      <w:tcPr>
        <w:shd w:val="clear" w:color="auto" w:fill="66AAE2" w:themeFill="accent5"/>
      </w:tcPr>
    </w:tblStylePr>
    <w:tblStylePr w:type="lastRow">
      <w:pPr>
        <w:spacing w:before="0" w:after="0" w:line="240" w:lineRule="auto"/>
      </w:pPr>
      <w:rPr>
        <w:b/>
        <w:bCs/>
      </w:rPr>
      <w:tblPr/>
      <w:tcPr>
        <w:tcBorders>
          <w:top w:val="double" w:sz="6" w:space="0" w:color="66AAE2" w:themeColor="accent5"/>
          <w:left w:val="single" w:sz="8" w:space="0" w:color="66AAE2" w:themeColor="accent5"/>
          <w:bottom w:val="single" w:sz="8" w:space="0" w:color="66AAE2" w:themeColor="accent5"/>
          <w:right w:val="single" w:sz="8" w:space="0" w:color="66AAE2" w:themeColor="accent5"/>
        </w:tcBorders>
      </w:tcPr>
    </w:tblStylePr>
    <w:tblStylePr w:type="firstCol">
      <w:rPr>
        <w:b/>
        <w:bCs/>
      </w:rPr>
    </w:tblStylePr>
    <w:tblStylePr w:type="lastCol">
      <w:rPr>
        <w:b/>
        <w:bCs/>
      </w:rPr>
    </w:tblStylePr>
    <w:tblStylePr w:type="band1Vert">
      <w:tblPr/>
      <w:tcPr>
        <w:tcBorders>
          <w:top w:val="single" w:sz="8" w:space="0" w:color="66AAE2" w:themeColor="accent5"/>
          <w:left w:val="single" w:sz="8" w:space="0" w:color="66AAE2" w:themeColor="accent5"/>
          <w:bottom w:val="single" w:sz="8" w:space="0" w:color="66AAE2" w:themeColor="accent5"/>
          <w:right w:val="single" w:sz="8" w:space="0" w:color="66AAE2" w:themeColor="accent5"/>
        </w:tcBorders>
      </w:tcPr>
    </w:tblStylePr>
    <w:tblStylePr w:type="band1Horz">
      <w:tblPr/>
      <w:tcPr>
        <w:tcBorders>
          <w:top w:val="single" w:sz="8" w:space="0" w:color="66AAE2" w:themeColor="accent5"/>
          <w:left w:val="single" w:sz="8" w:space="0" w:color="66AAE2" w:themeColor="accent5"/>
          <w:bottom w:val="single" w:sz="8" w:space="0" w:color="66AAE2" w:themeColor="accent5"/>
          <w:right w:val="single" w:sz="8" w:space="0" w:color="66AAE2"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F2AB66" w:themeColor="accent6"/>
        <w:left w:val="single" w:sz="8" w:space="0" w:color="F2AB66" w:themeColor="accent6"/>
        <w:bottom w:val="single" w:sz="8" w:space="0" w:color="F2AB66" w:themeColor="accent6"/>
        <w:right w:val="single" w:sz="8" w:space="0" w:color="F2AB66" w:themeColor="accent6"/>
      </w:tblBorders>
    </w:tblPr>
    <w:tblStylePr w:type="firstRow">
      <w:pPr>
        <w:spacing w:before="0" w:after="0" w:line="240" w:lineRule="auto"/>
      </w:pPr>
      <w:rPr>
        <w:b/>
        <w:bCs/>
        <w:color w:val="FFFFFF" w:themeColor="background1"/>
      </w:rPr>
      <w:tblPr/>
      <w:tcPr>
        <w:shd w:val="clear" w:color="auto" w:fill="F2AB66" w:themeFill="accent6"/>
      </w:tcPr>
    </w:tblStylePr>
    <w:tblStylePr w:type="lastRow">
      <w:pPr>
        <w:spacing w:before="0" w:after="0" w:line="240" w:lineRule="auto"/>
      </w:pPr>
      <w:rPr>
        <w:b/>
        <w:bCs/>
      </w:rPr>
      <w:tblPr/>
      <w:tcPr>
        <w:tcBorders>
          <w:top w:val="double" w:sz="6" w:space="0" w:color="F2AB66" w:themeColor="accent6"/>
          <w:left w:val="single" w:sz="8" w:space="0" w:color="F2AB66" w:themeColor="accent6"/>
          <w:bottom w:val="single" w:sz="8" w:space="0" w:color="F2AB66" w:themeColor="accent6"/>
          <w:right w:val="single" w:sz="8" w:space="0" w:color="F2AB66" w:themeColor="accent6"/>
        </w:tcBorders>
      </w:tcPr>
    </w:tblStylePr>
    <w:tblStylePr w:type="firstCol">
      <w:rPr>
        <w:b/>
        <w:bCs/>
      </w:rPr>
    </w:tblStylePr>
    <w:tblStylePr w:type="lastCol">
      <w:rPr>
        <w:b/>
        <w:bCs/>
      </w:rPr>
    </w:tblStylePr>
    <w:tblStylePr w:type="band1Vert">
      <w:tblPr/>
      <w:tcPr>
        <w:tcBorders>
          <w:top w:val="single" w:sz="8" w:space="0" w:color="F2AB66" w:themeColor="accent6"/>
          <w:left w:val="single" w:sz="8" w:space="0" w:color="F2AB66" w:themeColor="accent6"/>
          <w:bottom w:val="single" w:sz="8" w:space="0" w:color="F2AB66" w:themeColor="accent6"/>
          <w:right w:val="single" w:sz="8" w:space="0" w:color="F2AB66" w:themeColor="accent6"/>
        </w:tcBorders>
      </w:tcPr>
    </w:tblStylePr>
    <w:tblStylePr w:type="band1Horz">
      <w:tblPr/>
      <w:tcPr>
        <w:tcBorders>
          <w:top w:val="single" w:sz="8" w:space="0" w:color="F2AB66" w:themeColor="accent6"/>
          <w:left w:val="single" w:sz="8" w:space="0" w:color="F2AB66" w:themeColor="accent6"/>
          <w:bottom w:val="single" w:sz="8" w:space="0" w:color="F2AB66" w:themeColor="accent6"/>
          <w:right w:val="single" w:sz="8" w:space="0" w:color="F2AB66"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559A" w:themeColor="accent1" w:themeShade="BF"/>
    </w:rPr>
    <w:tblPr>
      <w:tblStyleRowBandSize w:val="1"/>
      <w:tblStyleColBandSize w:val="1"/>
      <w:tblBorders>
        <w:top w:val="single" w:sz="8" w:space="0" w:color="0072CE" w:themeColor="accent1"/>
        <w:bottom w:val="single" w:sz="8" w:space="0" w:color="0072CE" w:themeColor="accent1"/>
      </w:tblBorders>
    </w:tblPr>
    <w:tblStylePr w:type="firstRow">
      <w:pPr>
        <w:spacing w:before="0" w:after="0" w:line="240" w:lineRule="auto"/>
      </w:pPr>
      <w:rPr>
        <w:b/>
        <w:bCs/>
      </w:rPr>
      <w:tblPr/>
      <w:tcPr>
        <w:tcBorders>
          <w:top w:val="single" w:sz="8" w:space="0" w:color="0072CE" w:themeColor="accent1"/>
          <w:left w:val="nil"/>
          <w:bottom w:val="single" w:sz="8" w:space="0" w:color="0072CE" w:themeColor="accent1"/>
          <w:right w:val="nil"/>
          <w:insideH w:val="nil"/>
          <w:insideV w:val="nil"/>
        </w:tcBorders>
      </w:tcPr>
    </w:tblStylePr>
    <w:tblStylePr w:type="lastRow">
      <w:pPr>
        <w:spacing w:before="0" w:after="0" w:line="240" w:lineRule="auto"/>
      </w:pPr>
      <w:rPr>
        <w:b/>
        <w:bCs/>
      </w:rPr>
      <w:tblPr/>
      <w:tcPr>
        <w:tcBorders>
          <w:top w:val="single" w:sz="8" w:space="0" w:color="0072CE" w:themeColor="accent1"/>
          <w:left w:val="nil"/>
          <w:bottom w:val="single" w:sz="8" w:space="0" w:color="0072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1" w:themeFillTint="3F"/>
      </w:tcPr>
    </w:tblStylePr>
    <w:tblStylePr w:type="band1Horz">
      <w:tblPr/>
      <w:tcPr>
        <w:tcBorders>
          <w:left w:val="nil"/>
          <w:right w:val="nil"/>
          <w:insideH w:val="nil"/>
          <w:insideV w:val="nil"/>
        </w:tcBorders>
        <w:shd w:val="clear" w:color="auto" w:fill="B3DDFF" w:themeFill="accent1" w:themeFillTint="3F"/>
      </w:tcPr>
    </w:tblStylePr>
  </w:style>
  <w:style w:type="table" w:styleId="LightShading-Accent2">
    <w:name w:val="Light Shading Accent 2"/>
    <w:basedOn w:val="TableNormal"/>
    <w:uiPriority w:val="60"/>
    <w:semiHidden/>
    <w:rsid w:val="0058629F"/>
    <w:rPr>
      <w:color w:val="AF5500" w:themeColor="accent2" w:themeShade="BF"/>
    </w:rPr>
    <w:tblPr>
      <w:tblStyleRowBandSize w:val="1"/>
      <w:tblStyleColBandSize w:val="1"/>
      <w:tblBorders>
        <w:top w:val="single" w:sz="8" w:space="0" w:color="EA7200" w:themeColor="accent2"/>
        <w:bottom w:val="single" w:sz="8" w:space="0" w:color="EA7200" w:themeColor="accent2"/>
      </w:tblBorders>
    </w:tblPr>
    <w:tblStylePr w:type="firstRow">
      <w:pPr>
        <w:spacing w:before="0" w:after="0" w:line="240" w:lineRule="auto"/>
      </w:pPr>
      <w:rPr>
        <w:b/>
        <w:bCs/>
      </w:rPr>
      <w:tblPr/>
      <w:tcPr>
        <w:tcBorders>
          <w:top w:val="single" w:sz="8" w:space="0" w:color="EA7200" w:themeColor="accent2"/>
          <w:left w:val="nil"/>
          <w:bottom w:val="single" w:sz="8" w:space="0" w:color="EA7200" w:themeColor="accent2"/>
          <w:right w:val="nil"/>
          <w:insideH w:val="nil"/>
          <w:insideV w:val="nil"/>
        </w:tcBorders>
      </w:tcPr>
    </w:tblStylePr>
    <w:tblStylePr w:type="lastRow">
      <w:pPr>
        <w:spacing w:before="0" w:after="0" w:line="240" w:lineRule="auto"/>
      </w:pPr>
      <w:rPr>
        <w:b/>
        <w:bCs/>
      </w:rPr>
      <w:tblPr/>
      <w:tcPr>
        <w:tcBorders>
          <w:top w:val="single" w:sz="8" w:space="0" w:color="EA7200" w:themeColor="accent2"/>
          <w:left w:val="nil"/>
          <w:bottom w:val="single" w:sz="8" w:space="0" w:color="EA72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BA" w:themeFill="accent2" w:themeFillTint="3F"/>
      </w:tcPr>
    </w:tblStylePr>
    <w:tblStylePr w:type="band1Horz">
      <w:tblPr/>
      <w:tcPr>
        <w:tcBorders>
          <w:left w:val="nil"/>
          <w:right w:val="nil"/>
          <w:insideH w:val="nil"/>
          <w:insideV w:val="nil"/>
        </w:tcBorders>
        <w:shd w:val="clear" w:color="auto" w:fill="FFDBBA"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2782CE" w:themeColor="accent5" w:themeShade="BF"/>
    </w:rPr>
    <w:tblPr>
      <w:tblStyleRowBandSize w:val="1"/>
      <w:tblStyleColBandSize w:val="1"/>
      <w:tblBorders>
        <w:top w:val="single" w:sz="8" w:space="0" w:color="66AAE2" w:themeColor="accent5"/>
        <w:bottom w:val="single" w:sz="8" w:space="0" w:color="66AAE2" w:themeColor="accent5"/>
      </w:tblBorders>
    </w:tblPr>
    <w:tblStylePr w:type="firstRow">
      <w:pPr>
        <w:spacing w:before="0" w:after="0" w:line="240" w:lineRule="auto"/>
      </w:pPr>
      <w:rPr>
        <w:b/>
        <w:bCs/>
      </w:rPr>
      <w:tblPr/>
      <w:tcPr>
        <w:tcBorders>
          <w:top w:val="single" w:sz="8" w:space="0" w:color="66AAE2" w:themeColor="accent5"/>
          <w:left w:val="nil"/>
          <w:bottom w:val="single" w:sz="8" w:space="0" w:color="66AAE2" w:themeColor="accent5"/>
          <w:right w:val="nil"/>
          <w:insideH w:val="nil"/>
          <w:insideV w:val="nil"/>
        </w:tcBorders>
      </w:tcPr>
    </w:tblStylePr>
    <w:tblStylePr w:type="lastRow">
      <w:pPr>
        <w:spacing w:before="0" w:after="0" w:line="240" w:lineRule="auto"/>
      </w:pPr>
      <w:rPr>
        <w:b/>
        <w:bCs/>
      </w:rPr>
      <w:tblPr/>
      <w:tcPr>
        <w:tcBorders>
          <w:top w:val="single" w:sz="8" w:space="0" w:color="66AAE2" w:themeColor="accent5"/>
          <w:left w:val="nil"/>
          <w:bottom w:val="single" w:sz="8" w:space="0" w:color="66AAE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7" w:themeFill="accent5" w:themeFillTint="3F"/>
      </w:tcPr>
    </w:tblStylePr>
    <w:tblStylePr w:type="band1Horz">
      <w:tblPr/>
      <w:tcPr>
        <w:tcBorders>
          <w:left w:val="nil"/>
          <w:right w:val="nil"/>
          <w:insideH w:val="nil"/>
          <w:insideV w:val="nil"/>
        </w:tcBorders>
        <w:shd w:val="clear" w:color="auto" w:fill="D9E9F7" w:themeFill="accent5" w:themeFillTint="3F"/>
      </w:tcPr>
    </w:tblStylePr>
  </w:style>
  <w:style w:type="table" w:styleId="LightShading-Accent6">
    <w:name w:val="Light Shading Accent 6"/>
    <w:basedOn w:val="TableNormal"/>
    <w:uiPriority w:val="60"/>
    <w:semiHidden/>
    <w:rsid w:val="0058629F"/>
    <w:rPr>
      <w:color w:val="EB7E16" w:themeColor="accent6" w:themeShade="BF"/>
    </w:rPr>
    <w:tblPr>
      <w:tblStyleRowBandSize w:val="1"/>
      <w:tblStyleColBandSize w:val="1"/>
      <w:tblBorders>
        <w:top w:val="single" w:sz="8" w:space="0" w:color="F2AB66" w:themeColor="accent6"/>
        <w:bottom w:val="single" w:sz="8" w:space="0" w:color="F2AB66" w:themeColor="accent6"/>
      </w:tblBorders>
    </w:tblPr>
    <w:tblStylePr w:type="firstRow">
      <w:pPr>
        <w:spacing w:before="0" w:after="0" w:line="240" w:lineRule="auto"/>
      </w:pPr>
      <w:rPr>
        <w:b/>
        <w:bCs/>
      </w:rPr>
      <w:tblPr/>
      <w:tcPr>
        <w:tcBorders>
          <w:top w:val="single" w:sz="8" w:space="0" w:color="F2AB66" w:themeColor="accent6"/>
          <w:left w:val="nil"/>
          <w:bottom w:val="single" w:sz="8" w:space="0" w:color="F2AB66" w:themeColor="accent6"/>
          <w:right w:val="nil"/>
          <w:insideH w:val="nil"/>
          <w:insideV w:val="nil"/>
        </w:tcBorders>
      </w:tcPr>
    </w:tblStylePr>
    <w:tblStylePr w:type="lastRow">
      <w:pPr>
        <w:spacing w:before="0" w:after="0" w:line="240" w:lineRule="auto"/>
      </w:pPr>
      <w:rPr>
        <w:b/>
        <w:bCs/>
      </w:rPr>
      <w:tblPr/>
      <w:tcPr>
        <w:tcBorders>
          <w:top w:val="single" w:sz="8" w:space="0" w:color="F2AB66" w:themeColor="accent6"/>
          <w:left w:val="nil"/>
          <w:bottom w:val="single" w:sz="8" w:space="0" w:color="F2AB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D8" w:themeFill="accent6" w:themeFillTint="3F"/>
      </w:tcPr>
    </w:tblStylePr>
    <w:tblStylePr w:type="band1Horz">
      <w:tblPr/>
      <w:tcPr>
        <w:tcBorders>
          <w:left w:val="nil"/>
          <w:right w:val="nil"/>
          <w:insideH w:val="nil"/>
          <w:insideV w:val="nil"/>
        </w:tcBorders>
        <w:shd w:val="clear" w:color="auto" w:fill="FBE9D8"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48ADFF" w:themeColor="accent1" w:themeTint="99"/>
        </w:tcBorders>
      </w:tcPr>
    </w:tblStylePr>
    <w:tblStylePr w:type="lastRow">
      <w:rPr>
        <w:b/>
        <w:bCs/>
      </w:rPr>
      <w:tblPr/>
      <w:tcPr>
        <w:tcBorders>
          <w:top w:val="single" w:sz="4" w:space="0" w:color="48ADFF" w:themeColor="accent1" w:themeTint="99"/>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FFA959" w:themeColor="accent2" w:themeTint="99"/>
        </w:tcBorders>
      </w:tcPr>
    </w:tblStylePr>
    <w:tblStylePr w:type="lastRow">
      <w:rPr>
        <w:b/>
        <w:bCs/>
      </w:rPr>
      <w:tblPr/>
      <w:tcPr>
        <w:tcBorders>
          <w:top w:val="single" w:sz="4" w:space="0" w:color="FFA959" w:themeColor="accent2" w:themeTint="99"/>
        </w:tcBorders>
      </w:tcPr>
    </w:tblStylePr>
    <w:tblStylePr w:type="firstCol">
      <w:rPr>
        <w:b/>
        <w:bCs/>
      </w:rPr>
    </w:tblStylePr>
    <w:tblStylePr w:type="lastCol">
      <w:rPr>
        <w:b/>
        <w:bCs/>
      </w:rPr>
    </w:tblStylePr>
    <w:tblStylePr w:type="band1Vert">
      <w:tblPr/>
      <w:tcPr>
        <w:shd w:val="clear" w:color="auto" w:fill="FFE2C7" w:themeFill="accent2" w:themeFillTint="33"/>
      </w:tcPr>
    </w:tblStylePr>
    <w:tblStylePr w:type="band1Horz">
      <w:tblPr/>
      <w:tcPr>
        <w:shd w:val="clear" w:color="auto" w:fill="FFE2C7"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CBED" w:themeColor="accent5" w:themeTint="99"/>
        </w:tcBorders>
      </w:tcPr>
    </w:tblStylePr>
    <w:tblStylePr w:type="lastRow">
      <w:rPr>
        <w:b/>
        <w:bCs/>
      </w:rPr>
      <w:tblPr/>
      <w:tcPr>
        <w:tcBorders>
          <w:top w:val="single" w:sz="4" w:space="0" w:color="A3CBED" w:themeColor="accent5" w:themeTint="99"/>
        </w:tcBorders>
      </w:tcPr>
    </w:tblStylePr>
    <w:tblStylePr w:type="firstCol">
      <w:rPr>
        <w:b/>
        <w:bCs/>
      </w:rPr>
    </w:tblStylePr>
    <w:tblStylePr w:type="lastCol">
      <w:rPr>
        <w:b/>
        <w:bCs/>
      </w:rPr>
    </w:tblStylePr>
    <w:tblStylePr w:type="band1Vert">
      <w:tblPr/>
      <w:tcPr>
        <w:shd w:val="clear" w:color="auto" w:fill="E0EDF9" w:themeFill="accent5" w:themeFillTint="33"/>
      </w:tcPr>
    </w:tblStylePr>
    <w:tblStylePr w:type="band1Horz">
      <w:tblPr/>
      <w:tcPr>
        <w:shd w:val="clear" w:color="auto" w:fill="E0EDF9"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F7CCA3" w:themeColor="accent6" w:themeTint="99"/>
        </w:tcBorders>
      </w:tcPr>
    </w:tblStylePr>
    <w:tblStylePr w:type="lastRow">
      <w:rPr>
        <w:b/>
        <w:bCs/>
      </w:rPr>
      <w:tblPr/>
      <w:tcPr>
        <w:tcBorders>
          <w:top w:val="single" w:sz="4" w:space="0" w:color="F7CCA3" w:themeColor="accent6" w:themeTint="99"/>
        </w:tcBorders>
      </w:tcPr>
    </w:tblStylePr>
    <w:tblStylePr w:type="firstCol">
      <w:rPr>
        <w:b/>
        <w:bCs/>
      </w:rPr>
    </w:tblStylePr>
    <w:tblStylePr w:type="lastCol">
      <w:rPr>
        <w:b/>
        <w:bCs/>
      </w:rPr>
    </w:tblStylePr>
    <w:tblStylePr w:type="band1Vert">
      <w:tblPr/>
      <w:tcPr>
        <w:shd w:val="clear" w:color="auto" w:fill="FCEEE0" w:themeFill="accent6" w:themeFillTint="33"/>
      </w:tcPr>
    </w:tblStylePr>
    <w:tblStylePr w:type="band1Horz">
      <w:tblPr/>
      <w:tcPr>
        <w:shd w:val="clear" w:color="auto" w:fill="FCEEE0"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48ADFF" w:themeColor="accent1" w:themeTint="99"/>
        <w:bottom w:val="single" w:sz="4" w:space="0" w:color="48ADFF" w:themeColor="accent1" w:themeTint="99"/>
        <w:insideH w:val="single" w:sz="4" w:space="0" w:color="48A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FFA959" w:themeColor="accent2" w:themeTint="99"/>
        <w:bottom w:val="single" w:sz="4" w:space="0" w:color="FFA959" w:themeColor="accent2" w:themeTint="99"/>
        <w:insideH w:val="single" w:sz="4" w:space="0" w:color="FFA95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C7" w:themeFill="accent2" w:themeFillTint="33"/>
      </w:tcPr>
    </w:tblStylePr>
    <w:tblStylePr w:type="band1Horz">
      <w:tblPr/>
      <w:tcPr>
        <w:shd w:val="clear" w:color="auto" w:fill="FFE2C7"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CBED" w:themeColor="accent5" w:themeTint="99"/>
        <w:bottom w:val="single" w:sz="4" w:space="0" w:color="A3CBED" w:themeColor="accent5" w:themeTint="99"/>
        <w:insideH w:val="single" w:sz="4" w:space="0" w:color="A3CB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DF9" w:themeFill="accent5" w:themeFillTint="33"/>
      </w:tcPr>
    </w:tblStylePr>
    <w:tblStylePr w:type="band1Horz">
      <w:tblPr/>
      <w:tcPr>
        <w:shd w:val="clear" w:color="auto" w:fill="E0EDF9"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F7CCA3" w:themeColor="accent6" w:themeTint="99"/>
        <w:bottom w:val="single" w:sz="4" w:space="0" w:color="F7CCA3" w:themeColor="accent6" w:themeTint="99"/>
        <w:insideH w:val="single" w:sz="4" w:space="0" w:color="F7CC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EE0" w:themeFill="accent6" w:themeFillTint="33"/>
      </w:tcPr>
    </w:tblStylePr>
    <w:tblStylePr w:type="band1Horz">
      <w:tblPr/>
      <w:tcPr>
        <w:shd w:val="clear" w:color="auto" w:fill="FCEEE0"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72CE" w:themeColor="accent1"/>
        <w:left w:val="single" w:sz="4" w:space="0" w:color="0072CE" w:themeColor="accent1"/>
        <w:bottom w:val="single" w:sz="4" w:space="0" w:color="0072CE" w:themeColor="accent1"/>
        <w:right w:val="single" w:sz="4" w:space="0" w:color="0072CE" w:themeColor="accent1"/>
      </w:tblBorders>
    </w:tblPr>
    <w:tblStylePr w:type="firstRow">
      <w:rPr>
        <w:b/>
        <w:bCs/>
        <w:color w:val="FFFFFF" w:themeColor="background1"/>
      </w:rPr>
      <w:tblPr/>
      <w:tcPr>
        <w:shd w:val="clear" w:color="auto" w:fill="0072CE" w:themeFill="accent1"/>
      </w:tcPr>
    </w:tblStylePr>
    <w:tblStylePr w:type="lastRow">
      <w:rPr>
        <w:b/>
        <w:bCs/>
      </w:rPr>
      <w:tblPr/>
      <w:tcPr>
        <w:tcBorders>
          <w:top w:val="double" w:sz="4" w:space="0" w:color="0072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E" w:themeColor="accent1"/>
          <w:right w:val="single" w:sz="4" w:space="0" w:color="0072CE" w:themeColor="accent1"/>
        </w:tcBorders>
      </w:tcPr>
    </w:tblStylePr>
    <w:tblStylePr w:type="band1Horz">
      <w:tblPr/>
      <w:tcPr>
        <w:tcBorders>
          <w:top w:val="single" w:sz="4" w:space="0" w:color="0072CE" w:themeColor="accent1"/>
          <w:bottom w:val="single" w:sz="4" w:space="0" w:color="0072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E" w:themeColor="accent1"/>
          <w:left w:val="nil"/>
        </w:tcBorders>
      </w:tcPr>
    </w:tblStylePr>
    <w:tblStylePr w:type="swCell">
      <w:tblPr/>
      <w:tcPr>
        <w:tcBorders>
          <w:top w:val="double" w:sz="4" w:space="0" w:color="0072CE"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EA7200" w:themeColor="accent2"/>
        <w:left w:val="single" w:sz="4" w:space="0" w:color="EA7200" w:themeColor="accent2"/>
        <w:bottom w:val="single" w:sz="4" w:space="0" w:color="EA7200" w:themeColor="accent2"/>
        <w:right w:val="single" w:sz="4" w:space="0" w:color="EA7200" w:themeColor="accent2"/>
      </w:tblBorders>
    </w:tblPr>
    <w:tblStylePr w:type="firstRow">
      <w:rPr>
        <w:b/>
        <w:bCs/>
        <w:color w:val="FFFFFF" w:themeColor="background1"/>
      </w:rPr>
      <w:tblPr/>
      <w:tcPr>
        <w:shd w:val="clear" w:color="auto" w:fill="EA7200" w:themeFill="accent2"/>
      </w:tcPr>
    </w:tblStylePr>
    <w:tblStylePr w:type="lastRow">
      <w:rPr>
        <w:b/>
        <w:bCs/>
      </w:rPr>
      <w:tblPr/>
      <w:tcPr>
        <w:tcBorders>
          <w:top w:val="double" w:sz="4" w:space="0" w:color="EA72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7200" w:themeColor="accent2"/>
          <w:right w:val="single" w:sz="4" w:space="0" w:color="EA7200" w:themeColor="accent2"/>
        </w:tcBorders>
      </w:tcPr>
    </w:tblStylePr>
    <w:tblStylePr w:type="band1Horz">
      <w:tblPr/>
      <w:tcPr>
        <w:tcBorders>
          <w:top w:val="single" w:sz="4" w:space="0" w:color="EA7200" w:themeColor="accent2"/>
          <w:bottom w:val="single" w:sz="4" w:space="0" w:color="EA72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7200" w:themeColor="accent2"/>
          <w:left w:val="nil"/>
        </w:tcBorders>
      </w:tcPr>
    </w:tblStylePr>
    <w:tblStylePr w:type="swCell">
      <w:tblPr/>
      <w:tcPr>
        <w:tcBorders>
          <w:top w:val="double" w:sz="4" w:space="0" w:color="EA7200"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AAE2" w:themeColor="accent5"/>
        <w:left w:val="single" w:sz="4" w:space="0" w:color="66AAE2" w:themeColor="accent5"/>
        <w:bottom w:val="single" w:sz="4" w:space="0" w:color="66AAE2" w:themeColor="accent5"/>
        <w:right w:val="single" w:sz="4" w:space="0" w:color="66AAE2" w:themeColor="accent5"/>
      </w:tblBorders>
    </w:tblPr>
    <w:tblStylePr w:type="firstRow">
      <w:rPr>
        <w:b/>
        <w:bCs/>
        <w:color w:val="FFFFFF" w:themeColor="background1"/>
      </w:rPr>
      <w:tblPr/>
      <w:tcPr>
        <w:shd w:val="clear" w:color="auto" w:fill="66AAE2" w:themeFill="accent5"/>
      </w:tcPr>
    </w:tblStylePr>
    <w:tblStylePr w:type="lastRow">
      <w:rPr>
        <w:b/>
        <w:bCs/>
      </w:rPr>
      <w:tblPr/>
      <w:tcPr>
        <w:tcBorders>
          <w:top w:val="double" w:sz="4" w:space="0" w:color="66AAE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AAE2" w:themeColor="accent5"/>
          <w:right w:val="single" w:sz="4" w:space="0" w:color="66AAE2" w:themeColor="accent5"/>
        </w:tcBorders>
      </w:tcPr>
    </w:tblStylePr>
    <w:tblStylePr w:type="band1Horz">
      <w:tblPr/>
      <w:tcPr>
        <w:tcBorders>
          <w:top w:val="single" w:sz="4" w:space="0" w:color="66AAE2" w:themeColor="accent5"/>
          <w:bottom w:val="single" w:sz="4" w:space="0" w:color="66AAE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AAE2" w:themeColor="accent5"/>
          <w:left w:val="nil"/>
        </w:tcBorders>
      </w:tcPr>
    </w:tblStylePr>
    <w:tblStylePr w:type="swCell">
      <w:tblPr/>
      <w:tcPr>
        <w:tcBorders>
          <w:top w:val="double" w:sz="4" w:space="0" w:color="66AAE2"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F2AB66" w:themeColor="accent6"/>
        <w:left w:val="single" w:sz="4" w:space="0" w:color="F2AB66" w:themeColor="accent6"/>
        <w:bottom w:val="single" w:sz="4" w:space="0" w:color="F2AB66" w:themeColor="accent6"/>
        <w:right w:val="single" w:sz="4" w:space="0" w:color="F2AB66" w:themeColor="accent6"/>
      </w:tblBorders>
    </w:tblPr>
    <w:tblStylePr w:type="firstRow">
      <w:rPr>
        <w:b/>
        <w:bCs/>
        <w:color w:val="FFFFFF" w:themeColor="background1"/>
      </w:rPr>
      <w:tblPr/>
      <w:tcPr>
        <w:shd w:val="clear" w:color="auto" w:fill="F2AB66" w:themeFill="accent6"/>
      </w:tcPr>
    </w:tblStylePr>
    <w:tblStylePr w:type="lastRow">
      <w:rPr>
        <w:b/>
        <w:bCs/>
      </w:rPr>
      <w:tblPr/>
      <w:tcPr>
        <w:tcBorders>
          <w:top w:val="double" w:sz="4" w:space="0" w:color="F2AB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B66" w:themeColor="accent6"/>
          <w:right w:val="single" w:sz="4" w:space="0" w:color="F2AB66" w:themeColor="accent6"/>
        </w:tcBorders>
      </w:tcPr>
    </w:tblStylePr>
    <w:tblStylePr w:type="band1Horz">
      <w:tblPr/>
      <w:tcPr>
        <w:tcBorders>
          <w:top w:val="single" w:sz="4" w:space="0" w:color="F2AB66" w:themeColor="accent6"/>
          <w:bottom w:val="single" w:sz="4" w:space="0" w:color="F2AB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B66" w:themeColor="accent6"/>
          <w:left w:val="nil"/>
        </w:tcBorders>
      </w:tcPr>
    </w:tblStylePr>
    <w:tblStylePr w:type="swCell">
      <w:tblPr/>
      <w:tcPr>
        <w:tcBorders>
          <w:top w:val="double" w:sz="4" w:space="0" w:color="F2AB66"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tblBorders>
    </w:tblPr>
    <w:tblStylePr w:type="firstRow">
      <w:rPr>
        <w:b/>
        <w:bCs/>
        <w:color w:val="FFFFFF" w:themeColor="background1"/>
      </w:rPr>
      <w:tblPr/>
      <w:tcPr>
        <w:tcBorders>
          <w:top w:val="single" w:sz="4" w:space="0" w:color="0072CE" w:themeColor="accent1"/>
          <w:left w:val="single" w:sz="4" w:space="0" w:color="0072CE" w:themeColor="accent1"/>
          <w:bottom w:val="single" w:sz="4" w:space="0" w:color="0072CE" w:themeColor="accent1"/>
          <w:right w:val="single" w:sz="4" w:space="0" w:color="0072CE" w:themeColor="accent1"/>
          <w:insideH w:val="nil"/>
        </w:tcBorders>
        <w:shd w:val="clear" w:color="auto" w:fill="0072CE" w:themeFill="accent1"/>
      </w:tcPr>
    </w:tblStylePr>
    <w:tblStylePr w:type="lastRow">
      <w:rPr>
        <w:b/>
        <w:bCs/>
      </w:rPr>
      <w:tblPr/>
      <w:tcPr>
        <w:tcBorders>
          <w:top w:val="double" w:sz="4" w:space="0" w:color="48ADFF" w:themeColor="accent1" w:themeTint="99"/>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FFA959" w:themeColor="accent2" w:themeTint="99"/>
        <w:left w:val="single" w:sz="4" w:space="0" w:color="FFA959" w:themeColor="accent2" w:themeTint="99"/>
        <w:bottom w:val="single" w:sz="4" w:space="0" w:color="FFA959" w:themeColor="accent2" w:themeTint="99"/>
        <w:right w:val="single" w:sz="4" w:space="0" w:color="FFA959" w:themeColor="accent2" w:themeTint="99"/>
        <w:insideH w:val="single" w:sz="4" w:space="0" w:color="FFA959" w:themeColor="accent2" w:themeTint="99"/>
      </w:tblBorders>
    </w:tblPr>
    <w:tblStylePr w:type="firstRow">
      <w:rPr>
        <w:b/>
        <w:bCs/>
        <w:color w:val="FFFFFF" w:themeColor="background1"/>
      </w:rPr>
      <w:tblPr/>
      <w:tcPr>
        <w:tcBorders>
          <w:top w:val="single" w:sz="4" w:space="0" w:color="EA7200" w:themeColor="accent2"/>
          <w:left w:val="single" w:sz="4" w:space="0" w:color="EA7200" w:themeColor="accent2"/>
          <w:bottom w:val="single" w:sz="4" w:space="0" w:color="EA7200" w:themeColor="accent2"/>
          <w:right w:val="single" w:sz="4" w:space="0" w:color="EA7200" w:themeColor="accent2"/>
          <w:insideH w:val="nil"/>
        </w:tcBorders>
        <w:shd w:val="clear" w:color="auto" w:fill="EA7200" w:themeFill="accent2"/>
      </w:tcPr>
    </w:tblStylePr>
    <w:tblStylePr w:type="lastRow">
      <w:rPr>
        <w:b/>
        <w:bCs/>
      </w:rPr>
      <w:tblPr/>
      <w:tcPr>
        <w:tcBorders>
          <w:top w:val="double" w:sz="4" w:space="0" w:color="FFA959" w:themeColor="accent2" w:themeTint="99"/>
        </w:tcBorders>
      </w:tcPr>
    </w:tblStylePr>
    <w:tblStylePr w:type="firstCol">
      <w:rPr>
        <w:b/>
        <w:bCs/>
      </w:rPr>
    </w:tblStylePr>
    <w:tblStylePr w:type="lastCol">
      <w:rPr>
        <w:b/>
        <w:bCs/>
      </w:rPr>
    </w:tblStylePr>
    <w:tblStylePr w:type="band1Vert">
      <w:tblPr/>
      <w:tcPr>
        <w:shd w:val="clear" w:color="auto" w:fill="FFE2C7" w:themeFill="accent2" w:themeFillTint="33"/>
      </w:tcPr>
    </w:tblStylePr>
    <w:tblStylePr w:type="band1Horz">
      <w:tblPr/>
      <w:tcPr>
        <w:shd w:val="clear" w:color="auto" w:fill="FFE2C7"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CBED" w:themeColor="accent5" w:themeTint="99"/>
        <w:left w:val="single" w:sz="4" w:space="0" w:color="A3CBED" w:themeColor="accent5" w:themeTint="99"/>
        <w:bottom w:val="single" w:sz="4" w:space="0" w:color="A3CBED" w:themeColor="accent5" w:themeTint="99"/>
        <w:right w:val="single" w:sz="4" w:space="0" w:color="A3CBED" w:themeColor="accent5" w:themeTint="99"/>
        <w:insideH w:val="single" w:sz="4" w:space="0" w:color="A3CBED" w:themeColor="accent5" w:themeTint="99"/>
      </w:tblBorders>
    </w:tblPr>
    <w:tblStylePr w:type="firstRow">
      <w:rPr>
        <w:b/>
        <w:bCs/>
        <w:color w:val="FFFFFF" w:themeColor="background1"/>
      </w:rPr>
      <w:tblPr/>
      <w:tcPr>
        <w:tcBorders>
          <w:top w:val="single" w:sz="4" w:space="0" w:color="66AAE2" w:themeColor="accent5"/>
          <w:left w:val="single" w:sz="4" w:space="0" w:color="66AAE2" w:themeColor="accent5"/>
          <w:bottom w:val="single" w:sz="4" w:space="0" w:color="66AAE2" w:themeColor="accent5"/>
          <w:right w:val="single" w:sz="4" w:space="0" w:color="66AAE2" w:themeColor="accent5"/>
          <w:insideH w:val="nil"/>
        </w:tcBorders>
        <w:shd w:val="clear" w:color="auto" w:fill="66AAE2" w:themeFill="accent5"/>
      </w:tcPr>
    </w:tblStylePr>
    <w:tblStylePr w:type="lastRow">
      <w:rPr>
        <w:b/>
        <w:bCs/>
      </w:rPr>
      <w:tblPr/>
      <w:tcPr>
        <w:tcBorders>
          <w:top w:val="double" w:sz="4" w:space="0" w:color="A3CBED" w:themeColor="accent5" w:themeTint="99"/>
        </w:tcBorders>
      </w:tcPr>
    </w:tblStylePr>
    <w:tblStylePr w:type="firstCol">
      <w:rPr>
        <w:b/>
        <w:bCs/>
      </w:rPr>
    </w:tblStylePr>
    <w:tblStylePr w:type="lastCol">
      <w:rPr>
        <w:b/>
        <w:bCs/>
      </w:rPr>
    </w:tblStylePr>
    <w:tblStylePr w:type="band1Vert">
      <w:tblPr/>
      <w:tcPr>
        <w:shd w:val="clear" w:color="auto" w:fill="E0EDF9" w:themeFill="accent5" w:themeFillTint="33"/>
      </w:tcPr>
    </w:tblStylePr>
    <w:tblStylePr w:type="band1Horz">
      <w:tblPr/>
      <w:tcPr>
        <w:shd w:val="clear" w:color="auto" w:fill="E0EDF9"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F7CCA3" w:themeColor="accent6" w:themeTint="99"/>
        <w:left w:val="single" w:sz="4" w:space="0" w:color="F7CCA3" w:themeColor="accent6" w:themeTint="99"/>
        <w:bottom w:val="single" w:sz="4" w:space="0" w:color="F7CCA3" w:themeColor="accent6" w:themeTint="99"/>
        <w:right w:val="single" w:sz="4" w:space="0" w:color="F7CCA3" w:themeColor="accent6" w:themeTint="99"/>
        <w:insideH w:val="single" w:sz="4" w:space="0" w:color="F7CCA3" w:themeColor="accent6" w:themeTint="99"/>
      </w:tblBorders>
    </w:tblPr>
    <w:tblStylePr w:type="firstRow">
      <w:rPr>
        <w:b/>
        <w:bCs/>
        <w:color w:val="FFFFFF" w:themeColor="background1"/>
      </w:rPr>
      <w:tblPr/>
      <w:tcPr>
        <w:tcBorders>
          <w:top w:val="single" w:sz="4" w:space="0" w:color="F2AB66" w:themeColor="accent6"/>
          <w:left w:val="single" w:sz="4" w:space="0" w:color="F2AB66" w:themeColor="accent6"/>
          <w:bottom w:val="single" w:sz="4" w:space="0" w:color="F2AB66" w:themeColor="accent6"/>
          <w:right w:val="single" w:sz="4" w:space="0" w:color="F2AB66" w:themeColor="accent6"/>
          <w:insideH w:val="nil"/>
        </w:tcBorders>
        <w:shd w:val="clear" w:color="auto" w:fill="F2AB66" w:themeFill="accent6"/>
      </w:tcPr>
    </w:tblStylePr>
    <w:tblStylePr w:type="lastRow">
      <w:rPr>
        <w:b/>
        <w:bCs/>
      </w:rPr>
      <w:tblPr/>
      <w:tcPr>
        <w:tcBorders>
          <w:top w:val="double" w:sz="4" w:space="0" w:color="F7CCA3" w:themeColor="accent6" w:themeTint="99"/>
        </w:tcBorders>
      </w:tcPr>
    </w:tblStylePr>
    <w:tblStylePr w:type="firstCol">
      <w:rPr>
        <w:b/>
        <w:bCs/>
      </w:rPr>
    </w:tblStylePr>
    <w:tblStylePr w:type="lastCol">
      <w:rPr>
        <w:b/>
        <w:bCs/>
      </w:rPr>
    </w:tblStylePr>
    <w:tblStylePr w:type="band1Vert">
      <w:tblPr/>
      <w:tcPr>
        <w:shd w:val="clear" w:color="auto" w:fill="FCEEE0" w:themeFill="accent6" w:themeFillTint="33"/>
      </w:tcPr>
    </w:tblStylePr>
    <w:tblStylePr w:type="band1Horz">
      <w:tblPr/>
      <w:tcPr>
        <w:shd w:val="clear" w:color="auto" w:fill="FCEEE0"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72CE" w:themeColor="accent1"/>
        <w:left w:val="single" w:sz="24" w:space="0" w:color="0072CE" w:themeColor="accent1"/>
        <w:bottom w:val="single" w:sz="24" w:space="0" w:color="0072CE" w:themeColor="accent1"/>
        <w:right w:val="single" w:sz="24" w:space="0" w:color="0072CE" w:themeColor="accent1"/>
      </w:tblBorders>
    </w:tblPr>
    <w:tcPr>
      <w:shd w:val="clear" w:color="auto" w:fill="0072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EA7200" w:themeColor="accent2"/>
        <w:left w:val="single" w:sz="24" w:space="0" w:color="EA7200" w:themeColor="accent2"/>
        <w:bottom w:val="single" w:sz="24" w:space="0" w:color="EA7200" w:themeColor="accent2"/>
        <w:right w:val="single" w:sz="24" w:space="0" w:color="EA7200" w:themeColor="accent2"/>
      </w:tblBorders>
    </w:tblPr>
    <w:tcPr>
      <w:shd w:val="clear" w:color="auto" w:fill="EA72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AAE2" w:themeColor="accent5"/>
        <w:left w:val="single" w:sz="24" w:space="0" w:color="66AAE2" w:themeColor="accent5"/>
        <w:bottom w:val="single" w:sz="24" w:space="0" w:color="66AAE2" w:themeColor="accent5"/>
        <w:right w:val="single" w:sz="24" w:space="0" w:color="66AAE2" w:themeColor="accent5"/>
      </w:tblBorders>
    </w:tblPr>
    <w:tcPr>
      <w:shd w:val="clear" w:color="auto" w:fill="66AAE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F2AB66" w:themeColor="accent6"/>
        <w:left w:val="single" w:sz="24" w:space="0" w:color="F2AB66" w:themeColor="accent6"/>
        <w:bottom w:val="single" w:sz="24" w:space="0" w:color="F2AB66" w:themeColor="accent6"/>
        <w:right w:val="single" w:sz="24" w:space="0" w:color="F2AB66" w:themeColor="accent6"/>
      </w:tblBorders>
    </w:tblPr>
    <w:tcPr>
      <w:shd w:val="clear" w:color="auto" w:fill="F2AB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559A" w:themeColor="accent1" w:themeShade="BF"/>
    </w:rPr>
    <w:tblPr>
      <w:tblStyleRowBandSize w:val="1"/>
      <w:tblStyleColBandSize w:val="1"/>
      <w:tblBorders>
        <w:top w:val="single" w:sz="4" w:space="0" w:color="0072CE" w:themeColor="accent1"/>
        <w:bottom w:val="single" w:sz="4" w:space="0" w:color="0072CE" w:themeColor="accent1"/>
      </w:tblBorders>
    </w:tblPr>
    <w:tblStylePr w:type="firstRow">
      <w:rPr>
        <w:b/>
        <w:bCs/>
      </w:rPr>
      <w:tblPr/>
      <w:tcPr>
        <w:tcBorders>
          <w:bottom w:val="single" w:sz="4" w:space="0" w:color="0072CE" w:themeColor="accent1"/>
        </w:tcBorders>
      </w:tcPr>
    </w:tblStylePr>
    <w:tblStylePr w:type="lastRow">
      <w:rPr>
        <w:b/>
        <w:bCs/>
      </w:rPr>
      <w:tblPr/>
      <w:tcPr>
        <w:tcBorders>
          <w:top w:val="double" w:sz="4" w:space="0" w:color="0072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ListTable6Colorful-Accent2">
    <w:name w:val="List Table 6 Colorful Accent 2"/>
    <w:basedOn w:val="TableNormal"/>
    <w:uiPriority w:val="51"/>
    <w:semiHidden/>
    <w:rsid w:val="0058629F"/>
    <w:rPr>
      <w:color w:val="AF5500" w:themeColor="accent2" w:themeShade="BF"/>
    </w:rPr>
    <w:tblPr>
      <w:tblStyleRowBandSize w:val="1"/>
      <w:tblStyleColBandSize w:val="1"/>
      <w:tblBorders>
        <w:top w:val="single" w:sz="4" w:space="0" w:color="EA7200" w:themeColor="accent2"/>
        <w:bottom w:val="single" w:sz="4" w:space="0" w:color="EA7200" w:themeColor="accent2"/>
      </w:tblBorders>
    </w:tblPr>
    <w:tblStylePr w:type="firstRow">
      <w:rPr>
        <w:b/>
        <w:bCs/>
      </w:rPr>
      <w:tblPr/>
      <w:tcPr>
        <w:tcBorders>
          <w:bottom w:val="single" w:sz="4" w:space="0" w:color="EA7200" w:themeColor="accent2"/>
        </w:tcBorders>
      </w:tcPr>
    </w:tblStylePr>
    <w:tblStylePr w:type="lastRow">
      <w:rPr>
        <w:b/>
        <w:bCs/>
      </w:rPr>
      <w:tblPr/>
      <w:tcPr>
        <w:tcBorders>
          <w:top w:val="double" w:sz="4" w:space="0" w:color="EA7200" w:themeColor="accent2"/>
        </w:tcBorders>
      </w:tcPr>
    </w:tblStylePr>
    <w:tblStylePr w:type="firstCol">
      <w:rPr>
        <w:b/>
        <w:bCs/>
      </w:rPr>
    </w:tblStylePr>
    <w:tblStylePr w:type="lastCol">
      <w:rPr>
        <w:b/>
        <w:bCs/>
      </w:rPr>
    </w:tblStylePr>
    <w:tblStylePr w:type="band1Vert">
      <w:tblPr/>
      <w:tcPr>
        <w:shd w:val="clear" w:color="auto" w:fill="FFE2C7" w:themeFill="accent2" w:themeFillTint="33"/>
      </w:tcPr>
    </w:tblStylePr>
    <w:tblStylePr w:type="band1Horz">
      <w:tblPr/>
      <w:tcPr>
        <w:shd w:val="clear" w:color="auto" w:fill="FFE2C7"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2782CE" w:themeColor="accent5" w:themeShade="BF"/>
    </w:rPr>
    <w:tblPr>
      <w:tblStyleRowBandSize w:val="1"/>
      <w:tblStyleColBandSize w:val="1"/>
      <w:tblBorders>
        <w:top w:val="single" w:sz="4" w:space="0" w:color="66AAE2" w:themeColor="accent5"/>
        <w:bottom w:val="single" w:sz="4" w:space="0" w:color="66AAE2" w:themeColor="accent5"/>
      </w:tblBorders>
    </w:tblPr>
    <w:tblStylePr w:type="firstRow">
      <w:rPr>
        <w:b/>
        <w:bCs/>
      </w:rPr>
      <w:tblPr/>
      <w:tcPr>
        <w:tcBorders>
          <w:bottom w:val="single" w:sz="4" w:space="0" w:color="66AAE2" w:themeColor="accent5"/>
        </w:tcBorders>
      </w:tcPr>
    </w:tblStylePr>
    <w:tblStylePr w:type="lastRow">
      <w:rPr>
        <w:b/>
        <w:bCs/>
      </w:rPr>
      <w:tblPr/>
      <w:tcPr>
        <w:tcBorders>
          <w:top w:val="double" w:sz="4" w:space="0" w:color="66AAE2" w:themeColor="accent5"/>
        </w:tcBorders>
      </w:tcPr>
    </w:tblStylePr>
    <w:tblStylePr w:type="firstCol">
      <w:rPr>
        <w:b/>
        <w:bCs/>
      </w:rPr>
    </w:tblStylePr>
    <w:tblStylePr w:type="lastCol">
      <w:rPr>
        <w:b/>
        <w:bCs/>
      </w:rPr>
    </w:tblStylePr>
    <w:tblStylePr w:type="band1Vert">
      <w:tblPr/>
      <w:tcPr>
        <w:shd w:val="clear" w:color="auto" w:fill="E0EDF9" w:themeFill="accent5" w:themeFillTint="33"/>
      </w:tcPr>
    </w:tblStylePr>
    <w:tblStylePr w:type="band1Horz">
      <w:tblPr/>
      <w:tcPr>
        <w:shd w:val="clear" w:color="auto" w:fill="E0EDF9" w:themeFill="accent5" w:themeFillTint="33"/>
      </w:tcPr>
    </w:tblStylePr>
  </w:style>
  <w:style w:type="table" w:styleId="ListTable6Colorful-Accent6">
    <w:name w:val="List Table 6 Colorful Accent 6"/>
    <w:basedOn w:val="TableNormal"/>
    <w:uiPriority w:val="51"/>
    <w:semiHidden/>
    <w:rsid w:val="0058629F"/>
    <w:rPr>
      <w:color w:val="EB7E16" w:themeColor="accent6" w:themeShade="BF"/>
    </w:rPr>
    <w:tblPr>
      <w:tblStyleRowBandSize w:val="1"/>
      <w:tblStyleColBandSize w:val="1"/>
      <w:tblBorders>
        <w:top w:val="single" w:sz="4" w:space="0" w:color="F2AB66" w:themeColor="accent6"/>
        <w:bottom w:val="single" w:sz="4" w:space="0" w:color="F2AB66" w:themeColor="accent6"/>
      </w:tblBorders>
    </w:tblPr>
    <w:tblStylePr w:type="firstRow">
      <w:rPr>
        <w:b/>
        <w:bCs/>
      </w:rPr>
      <w:tblPr/>
      <w:tcPr>
        <w:tcBorders>
          <w:bottom w:val="single" w:sz="4" w:space="0" w:color="F2AB66" w:themeColor="accent6"/>
        </w:tcBorders>
      </w:tcPr>
    </w:tblStylePr>
    <w:tblStylePr w:type="lastRow">
      <w:rPr>
        <w:b/>
        <w:bCs/>
      </w:rPr>
      <w:tblPr/>
      <w:tcPr>
        <w:tcBorders>
          <w:top w:val="double" w:sz="4" w:space="0" w:color="F2AB66" w:themeColor="accent6"/>
        </w:tcBorders>
      </w:tcPr>
    </w:tblStylePr>
    <w:tblStylePr w:type="firstCol">
      <w:rPr>
        <w:b/>
        <w:bCs/>
      </w:rPr>
    </w:tblStylePr>
    <w:tblStylePr w:type="lastCol">
      <w:rPr>
        <w:b/>
        <w:bCs/>
      </w:rPr>
    </w:tblStylePr>
    <w:tblStylePr w:type="band1Vert">
      <w:tblPr/>
      <w:tcPr>
        <w:shd w:val="clear" w:color="auto" w:fill="FCEEE0" w:themeFill="accent6" w:themeFillTint="33"/>
      </w:tcPr>
    </w:tblStylePr>
    <w:tblStylePr w:type="band1Horz">
      <w:tblPr/>
      <w:tcPr>
        <w:shd w:val="clear" w:color="auto" w:fill="FCEEE0"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55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E" w:themeColor="accent1"/>
        </w:tcBorders>
        <w:shd w:val="clear" w:color="auto" w:fill="FFFFFF" w:themeFill="background1"/>
      </w:tcPr>
    </w:tblStylePr>
    <w:tblStylePr w:type="band1Vert">
      <w:tblPr/>
      <w:tcPr>
        <w:shd w:val="clear" w:color="auto" w:fill="C2E3FF" w:themeFill="accent1" w:themeFillTint="33"/>
      </w:tcPr>
    </w:tblStylePr>
    <w:tblStylePr w:type="band1Horz">
      <w:tblPr/>
      <w:tcPr>
        <w:shd w:val="clear" w:color="auto" w:fill="C2E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AF5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72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72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72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7200" w:themeColor="accent2"/>
        </w:tcBorders>
        <w:shd w:val="clear" w:color="auto" w:fill="FFFFFF" w:themeFill="background1"/>
      </w:tcPr>
    </w:tblStylePr>
    <w:tblStylePr w:type="band1Vert">
      <w:tblPr/>
      <w:tcPr>
        <w:shd w:val="clear" w:color="auto" w:fill="FFE2C7" w:themeFill="accent2" w:themeFillTint="33"/>
      </w:tcPr>
    </w:tblStylePr>
    <w:tblStylePr w:type="band1Horz">
      <w:tblPr/>
      <w:tcPr>
        <w:shd w:val="clear" w:color="auto" w:fill="FFE2C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2782C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AAE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AAE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AAE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AAE2" w:themeColor="accent5"/>
        </w:tcBorders>
        <w:shd w:val="clear" w:color="auto" w:fill="FFFFFF" w:themeFill="background1"/>
      </w:tcPr>
    </w:tblStylePr>
    <w:tblStylePr w:type="band1Vert">
      <w:tblPr/>
      <w:tcPr>
        <w:shd w:val="clear" w:color="auto" w:fill="E0EDF9" w:themeFill="accent5" w:themeFillTint="33"/>
      </w:tcPr>
    </w:tblStylePr>
    <w:tblStylePr w:type="band1Horz">
      <w:tblPr/>
      <w:tcPr>
        <w:shd w:val="clear" w:color="auto" w:fill="E0ED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EB7E1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B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B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B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B66" w:themeColor="accent6"/>
        </w:tcBorders>
        <w:shd w:val="clear" w:color="auto" w:fill="FFFFFF" w:themeFill="background1"/>
      </w:tcPr>
    </w:tblStylePr>
    <w:tblStylePr w:type="band1Vert">
      <w:tblPr/>
      <w:tcPr>
        <w:shd w:val="clear" w:color="auto" w:fill="FCEEE0" w:themeFill="accent6" w:themeFillTint="33"/>
      </w:tcPr>
    </w:tblStylePr>
    <w:tblStylePr w:type="band1Horz">
      <w:tblPr/>
      <w:tcPr>
        <w:shd w:val="clear" w:color="auto" w:fill="FCEE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1B99FF" w:themeColor="accent1" w:themeTint="BF"/>
        <w:left w:val="single" w:sz="8" w:space="0" w:color="1B99FF" w:themeColor="accent1" w:themeTint="BF"/>
        <w:bottom w:val="single" w:sz="8" w:space="0" w:color="1B99FF" w:themeColor="accent1" w:themeTint="BF"/>
        <w:right w:val="single" w:sz="8" w:space="0" w:color="1B99FF" w:themeColor="accent1" w:themeTint="BF"/>
        <w:insideH w:val="single" w:sz="8" w:space="0" w:color="1B99FF" w:themeColor="accent1" w:themeTint="BF"/>
        <w:insideV w:val="single" w:sz="8" w:space="0" w:color="1B99FF" w:themeColor="accent1" w:themeTint="BF"/>
      </w:tblBorders>
    </w:tblPr>
    <w:tcPr>
      <w:shd w:val="clear" w:color="auto" w:fill="B3DDFF" w:themeFill="accent1" w:themeFillTint="3F"/>
    </w:tcPr>
    <w:tblStylePr w:type="firstRow">
      <w:rPr>
        <w:b/>
        <w:bCs/>
      </w:rPr>
    </w:tblStylePr>
    <w:tblStylePr w:type="lastRow">
      <w:rPr>
        <w:b/>
        <w:bCs/>
      </w:rPr>
      <w:tblPr/>
      <w:tcPr>
        <w:tcBorders>
          <w:top w:val="single" w:sz="18" w:space="0" w:color="1B99FF" w:themeColor="accent1" w:themeTint="BF"/>
        </w:tcBorders>
      </w:tcPr>
    </w:tblStylePr>
    <w:tblStylePr w:type="firstCol">
      <w:rPr>
        <w:b/>
        <w:bCs/>
      </w:rPr>
    </w:tblStylePr>
    <w:tblStylePr w:type="lastCol">
      <w:rPr>
        <w:b/>
        <w:bCs/>
      </w:rPr>
    </w:tblStylePr>
    <w:tblStylePr w:type="band1Vert">
      <w:tblPr/>
      <w:tcPr>
        <w:shd w:val="clear" w:color="auto" w:fill="67BBFF" w:themeFill="accent1" w:themeFillTint="7F"/>
      </w:tcPr>
    </w:tblStylePr>
    <w:tblStylePr w:type="band1Horz">
      <w:tblPr/>
      <w:tcPr>
        <w:shd w:val="clear" w:color="auto" w:fill="67BB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FF9430" w:themeColor="accent2" w:themeTint="BF"/>
        <w:left w:val="single" w:sz="8" w:space="0" w:color="FF9430" w:themeColor="accent2" w:themeTint="BF"/>
        <w:bottom w:val="single" w:sz="8" w:space="0" w:color="FF9430" w:themeColor="accent2" w:themeTint="BF"/>
        <w:right w:val="single" w:sz="8" w:space="0" w:color="FF9430" w:themeColor="accent2" w:themeTint="BF"/>
        <w:insideH w:val="single" w:sz="8" w:space="0" w:color="FF9430" w:themeColor="accent2" w:themeTint="BF"/>
        <w:insideV w:val="single" w:sz="8" w:space="0" w:color="FF9430" w:themeColor="accent2" w:themeTint="BF"/>
      </w:tblBorders>
    </w:tblPr>
    <w:tcPr>
      <w:shd w:val="clear" w:color="auto" w:fill="FFDBBA" w:themeFill="accent2" w:themeFillTint="3F"/>
    </w:tcPr>
    <w:tblStylePr w:type="firstRow">
      <w:rPr>
        <w:b/>
        <w:bCs/>
      </w:rPr>
    </w:tblStylePr>
    <w:tblStylePr w:type="lastRow">
      <w:rPr>
        <w:b/>
        <w:bCs/>
      </w:rPr>
      <w:tblPr/>
      <w:tcPr>
        <w:tcBorders>
          <w:top w:val="single" w:sz="18" w:space="0" w:color="FF9430" w:themeColor="accent2" w:themeTint="BF"/>
        </w:tcBorders>
      </w:tcPr>
    </w:tblStylePr>
    <w:tblStylePr w:type="firstCol">
      <w:rPr>
        <w:b/>
        <w:bCs/>
      </w:rPr>
    </w:tblStylePr>
    <w:tblStylePr w:type="lastCol">
      <w:rPr>
        <w:b/>
        <w:bCs/>
      </w:rPr>
    </w:tblStylePr>
    <w:tblStylePr w:type="band1Vert">
      <w:tblPr/>
      <w:tcPr>
        <w:shd w:val="clear" w:color="auto" w:fill="FFB875" w:themeFill="accent2" w:themeFillTint="7F"/>
      </w:tcPr>
    </w:tblStylePr>
    <w:tblStylePr w:type="band1Horz">
      <w:tblPr/>
      <w:tcPr>
        <w:shd w:val="clear" w:color="auto" w:fill="FFB875"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BFE9" w:themeColor="accent5" w:themeTint="BF"/>
        <w:left w:val="single" w:sz="8" w:space="0" w:color="8CBFE9" w:themeColor="accent5" w:themeTint="BF"/>
        <w:bottom w:val="single" w:sz="8" w:space="0" w:color="8CBFE9" w:themeColor="accent5" w:themeTint="BF"/>
        <w:right w:val="single" w:sz="8" w:space="0" w:color="8CBFE9" w:themeColor="accent5" w:themeTint="BF"/>
        <w:insideH w:val="single" w:sz="8" w:space="0" w:color="8CBFE9" w:themeColor="accent5" w:themeTint="BF"/>
        <w:insideV w:val="single" w:sz="8" w:space="0" w:color="8CBFE9" w:themeColor="accent5" w:themeTint="BF"/>
      </w:tblBorders>
    </w:tblPr>
    <w:tcPr>
      <w:shd w:val="clear" w:color="auto" w:fill="D9E9F7" w:themeFill="accent5" w:themeFillTint="3F"/>
    </w:tcPr>
    <w:tblStylePr w:type="firstRow">
      <w:rPr>
        <w:b/>
        <w:bCs/>
      </w:rPr>
    </w:tblStylePr>
    <w:tblStylePr w:type="lastRow">
      <w:rPr>
        <w:b/>
        <w:bCs/>
      </w:rPr>
      <w:tblPr/>
      <w:tcPr>
        <w:tcBorders>
          <w:top w:val="single" w:sz="18" w:space="0" w:color="8CBFE9" w:themeColor="accent5" w:themeTint="BF"/>
        </w:tcBorders>
      </w:tcPr>
    </w:tblStylePr>
    <w:tblStylePr w:type="firstCol">
      <w:rPr>
        <w:b/>
        <w:bCs/>
      </w:rPr>
    </w:tblStylePr>
    <w:tblStylePr w:type="lastCol">
      <w:rPr>
        <w:b/>
        <w:bCs/>
      </w:rPr>
    </w:tblStylePr>
    <w:tblStylePr w:type="band1Vert">
      <w:tblPr/>
      <w:tcPr>
        <w:shd w:val="clear" w:color="auto" w:fill="B2D4F0" w:themeFill="accent5" w:themeFillTint="7F"/>
      </w:tcPr>
    </w:tblStylePr>
    <w:tblStylePr w:type="band1Horz">
      <w:tblPr/>
      <w:tcPr>
        <w:shd w:val="clear" w:color="auto" w:fill="B2D4F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F5BF8C" w:themeColor="accent6" w:themeTint="BF"/>
        <w:left w:val="single" w:sz="8" w:space="0" w:color="F5BF8C" w:themeColor="accent6" w:themeTint="BF"/>
        <w:bottom w:val="single" w:sz="8" w:space="0" w:color="F5BF8C" w:themeColor="accent6" w:themeTint="BF"/>
        <w:right w:val="single" w:sz="8" w:space="0" w:color="F5BF8C" w:themeColor="accent6" w:themeTint="BF"/>
        <w:insideH w:val="single" w:sz="8" w:space="0" w:color="F5BF8C" w:themeColor="accent6" w:themeTint="BF"/>
        <w:insideV w:val="single" w:sz="8" w:space="0" w:color="F5BF8C" w:themeColor="accent6" w:themeTint="BF"/>
      </w:tblBorders>
    </w:tblPr>
    <w:tcPr>
      <w:shd w:val="clear" w:color="auto" w:fill="FBE9D8" w:themeFill="accent6" w:themeFillTint="3F"/>
    </w:tcPr>
    <w:tblStylePr w:type="firstRow">
      <w:rPr>
        <w:b/>
        <w:bCs/>
      </w:rPr>
    </w:tblStylePr>
    <w:tblStylePr w:type="lastRow">
      <w:rPr>
        <w:b/>
        <w:bCs/>
      </w:rPr>
      <w:tblPr/>
      <w:tcPr>
        <w:tcBorders>
          <w:top w:val="single" w:sz="18" w:space="0" w:color="F5BF8C" w:themeColor="accent6" w:themeTint="BF"/>
        </w:tcBorders>
      </w:tcPr>
    </w:tblStylePr>
    <w:tblStylePr w:type="firstCol">
      <w:rPr>
        <w:b/>
        <w:bCs/>
      </w:rPr>
    </w:tblStylePr>
    <w:tblStylePr w:type="lastCol">
      <w:rPr>
        <w:b/>
        <w:bCs/>
      </w:rPr>
    </w:tblStylePr>
    <w:tblStylePr w:type="band1Vert">
      <w:tblPr/>
      <w:tcPr>
        <w:shd w:val="clear" w:color="auto" w:fill="F8D4B2" w:themeFill="accent6" w:themeFillTint="7F"/>
      </w:tcPr>
    </w:tblStylePr>
    <w:tblStylePr w:type="band1Horz">
      <w:tblPr/>
      <w:tcPr>
        <w:shd w:val="clear" w:color="auto" w:fill="F8D4B2"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insideH w:val="single" w:sz="8" w:space="0" w:color="0072CE" w:themeColor="accent1"/>
        <w:insideV w:val="single" w:sz="8" w:space="0" w:color="0072CE" w:themeColor="accent1"/>
      </w:tblBorders>
    </w:tblPr>
    <w:tcPr>
      <w:shd w:val="clear" w:color="auto" w:fill="B3DDFF" w:themeFill="accent1" w:themeFillTint="3F"/>
    </w:tcPr>
    <w:tblStylePr w:type="firstRow">
      <w:rPr>
        <w:b/>
        <w:bCs/>
        <w:color w:val="232222" w:themeColor="text1"/>
      </w:rPr>
      <w:tblPr/>
      <w:tcPr>
        <w:shd w:val="clear" w:color="auto" w:fill="E1F1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2E3FF" w:themeFill="accent1" w:themeFillTint="33"/>
      </w:tcPr>
    </w:tblStylePr>
    <w:tblStylePr w:type="band1Vert">
      <w:tblPr/>
      <w:tcPr>
        <w:shd w:val="clear" w:color="auto" w:fill="67BBFF" w:themeFill="accent1" w:themeFillTint="7F"/>
      </w:tcPr>
    </w:tblStylePr>
    <w:tblStylePr w:type="band1Horz">
      <w:tblPr/>
      <w:tcPr>
        <w:tcBorders>
          <w:insideH w:val="single" w:sz="6" w:space="0" w:color="0072CE" w:themeColor="accent1"/>
          <w:insideV w:val="single" w:sz="6" w:space="0" w:color="0072CE" w:themeColor="accent1"/>
        </w:tcBorders>
        <w:shd w:val="clear" w:color="auto" w:fill="67B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EA7200" w:themeColor="accent2"/>
        <w:left w:val="single" w:sz="8" w:space="0" w:color="EA7200" w:themeColor="accent2"/>
        <w:bottom w:val="single" w:sz="8" w:space="0" w:color="EA7200" w:themeColor="accent2"/>
        <w:right w:val="single" w:sz="8" w:space="0" w:color="EA7200" w:themeColor="accent2"/>
        <w:insideH w:val="single" w:sz="8" w:space="0" w:color="EA7200" w:themeColor="accent2"/>
        <w:insideV w:val="single" w:sz="8" w:space="0" w:color="EA7200" w:themeColor="accent2"/>
      </w:tblBorders>
    </w:tblPr>
    <w:tcPr>
      <w:shd w:val="clear" w:color="auto" w:fill="FFDBBA" w:themeFill="accent2" w:themeFillTint="3F"/>
    </w:tcPr>
    <w:tblStylePr w:type="firstRow">
      <w:rPr>
        <w:b/>
        <w:bCs/>
        <w:color w:val="232222" w:themeColor="text1"/>
      </w:rPr>
      <w:tblPr/>
      <w:tcPr>
        <w:shd w:val="clear" w:color="auto" w:fill="FFF0E3"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FE2C7" w:themeFill="accent2" w:themeFillTint="33"/>
      </w:tcPr>
    </w:tblStylePr>
    <w:tblStylePr w:type="band1Vert">
      <w:tblPr/>
      <w:tcPr>
        <w:shd w:val="clear" w:color="auto" w:fill="FFB875" w:themeFill="accent2" w:themeFillTint="7F"/>
      </w:tcPr>
    </w:tblStylePr>
    <w:tblStylePr w:type="band1Horz">
      <w:tblPr/>
      <w:tcPr>
        <w:tcBorders>
          <w:insideH w:val="single" w:sz="6" w:space="0" w:color="EA7200" w:themeColor="accent2"/>
          <w:insideV w:val="single" w:sz="6" w:space="0" w:color="EA7200" w:themeColor="accent2"/>
        </w:tcBorders>
        <w:shd w:val="clear" w:color="auto" w:fill="FFB87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AAE2" w:themeColor="accent5"/>
        <w:left w:val="single" w:sz="8" w:space="0" w:color="66AAE2" w:themeColor="accent5"/>
        <w:bottom w:val="single" w:sz="8" w:space="0" w:color="66AAE2" w:themeColor="accent5"/>
        <w:right w:val="single" w:sz="8" w:space="0" w:color="66AAE2" w:themeColor="accent5"/>
        <w:insideH w:val="single" w:sz="8" w:space="0" w:color="66AAE2" w:themeColor="accent5"/>
        <w:insideV w:val="single" w:sz="8" w:space="0" w:color="66AAE2" w:themeColor="accent5"/>
      </w:tblBorders>
    </w:tblPr>
    <w:tcPr>
      <w:shd w:val="clear" w:color="auto" w:fill="D9E9F7" w:themeFill="accent5" w:themeFillTint="3F"/>
    </w:tcPr>
    <w:tblStylePr w:type="firstRow">
      <w:rPr>
        <w:b/>
        <w:bCs/>
        <w:color w:val="232222" w:themeColor="text1"/>
      </w:rPr>
      <w:tblPr/>
      <w:tcPr>
        <w:shd w:val="clear" w:color="auto" w:fill="EFF6FC"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DF9" w:themeFill="accent5" w:themeFillTint="33"/>
      </w:tcPr>
    </w:tblStylePr>
    <w:tblStylePr w:type="band1Vert">
      <w:tblPr/>
      <w:tcPr>
        <w:shd w:val="clear" w:color="auto" w:fill="B2D4F0" w:themeFill="accent5" w:themeFillTint="7F"/>
      </w:tcPr>
    </w:tblStylePr>
    <w:tblStylePr w:type="band1Horz">
      <w:tblPr/>
      <w:tcPr>
        <w:tcBorders>
          <w:insideH w:val="single" w:sz="6" w:space="0" w:color="66AAE2" w:themeColor="accent5"/>
          <w:insideV w:val="single" w:sz="6" w:space="0" w:color="66AAE2" w:themeColor="accent5"/>
        </w:tcBorders>
        <w:shd w:val="clear" w:color="auto" w:fill="B2D4F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F2AB66" w:themeColor="accent6"/>
        <w:left w:val="single" w:sz="8" w:space="0" w:color="F2AB66" w:themeColor="accent6"/>
        <w:bottom w:val="single" w:sz="8" w:space="0" w:color="F2AB66" w:themeColor="accent6"/>
        <w:right w:val="single" w:sz="8" w:space="0" w:color="F2AB66" w:themeColor="accent6"/>
        <w:insideH w:val="single" w:sz="8" w:space="0" w:color="F2AB66" w:themeColor="accent6"/>
        <w:insideV w:val="single" w:sz="8" w:space="0" w:color="F2AB66" w:themeColor="accent6"/>
      </w:tblBorders>
    </w:tblPr>
    <w:tcPr>
      <w:shd w:val="clear" w:color="auto" w:fill="FBE9D8" w:themeFill="accent6" w:themeFillTint="3F"/>
    </w:tcPr>
    <w:tblStylePr w:type="firstRow">
      <w:rPr>
        <w:b/>
        <w:bCs/>
        <w:color w:val="232222" w:themeColor="text1"/>
      </w:rPr>
      <w:tblPr/>
      <w:tcPr>
        <w:shd w:val="clear" w:color="auto" w:fill="FDF6EF"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CEEE0" w:themeFill="accent6" w:themeFillTint="33"/>
      </w:tcPr>
    </w:tblStylePr>
    <w:tblStylePr w:type="band1Vert">
      <w:tblPr/>
      <w:tcPr>
        <w:shd w:val="clear" w:color="auto" w:fill="F8D4B2" w:themeFill="accent6" w:themeFillTint="7F"/>
      </w:tcPr>
    </w:tblStylePr>
    <w:tblStylePr w:type="band1Horz">
      <w:tblPr/>
      <w:tcPr>
        <w:tcBorders>
          <w:insideH w:val="single" w:sz="6" w:space="0" w:color="F2AB66" w:themeColor="accent6"/>
          <w:insideV w:val="single" w:sz="6" w:space="0" w:color="F2AB66" w:themeColor="accent6"/>
        </w:tcBorders>
        <w:shd w:val="clear" w:color="auto" w:fill="F8D4B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72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72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72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72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7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75"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9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AE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AE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AE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AE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4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4F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B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B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B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B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4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4B2"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72CE" w:themeColor="accent1"/>
        <w:bottom w:val="single" w:sz="8" w:space="0" w:color="0072CE" w:themeColor="accent1"/>
      </w:tblBorders>
    </w:tblPr>
    <w:tblStylePr w:type="firstRow">
      <w:rPr>
        <w:rFonts w:asciiTheme="majorHAnsi" w:eastAsiaTheme="majorEastAsia" w:hAnsiTheme="majorHAnsi" w:cstheme="majorBidi"/>
      </w:rPr>
      <w:tblPr/>
      <w:tcPr>
        <w:tcBorders>
          <w:top w:val="nil"/>
          <w:bottom w:val="single" w:sz="8" w:space="0" w:color="0072CE" w:themeColor="accent1"/>
        </w:tcBorders>
      </w:tcPr>
    </w:tblStylePr>
    <w:tblStylePr w:type="lastRow">
      <w:rPr>
        <w:b/>
        <w:bCs/>
        <w:color w:val="201547" w:themeColor="text2"/>
      </w:rPr>
      <w:tblPr/>
      <w:tcPr>
        <w:tcBorders>
          <w:top w:val="single" w:sz="8" w:space="0" w:color="0072CE" w:themeColor="accent1"/>
          <w:bottom w:val="single" w:sz="8" w:space="0" w:color="0072CE" w:themeColor="accent1"/>
        </w:tcBorders>
      </w:tcPr>
    </w:tblStylePr>
    <w:tblStylePr w:type="firstCol">
      <w:rPr>
        <w:b/>
        <w:bCs/>
      </w:rPr>
    </w:tblStylePr>
    <w:tblStylePr w:type="lastCol">
      <w:rPr>
        <w:b/>
        <w:bCs/>
      </w:rPr>
      <w:tblPr/>
      <w:tcPr>
        <w:tcBorders>
          <w:top w:val="single" w:sz="8" w:space="0" w:color="0072CE" w:themeColor="accent1"/>
          <w:bottom w:val="single" w:sz="8" w:space="0" w:color="0072CE" w:themeColor="accent1"/>
        </w:tcBorders>
      </w:tcPr>
    </w:tblStylePr>
    <w:tblStylePr w:type="band1Vert">
      <w:tblPr/>
      <w:tcPr>
        <w:shd w:val="clear" w:color="auto" w:fill="B3DDFF" w:themeFill="accent1" w:themeFillTint="3F"/>
      </w:tcPr>
    </w:tblStylePr>
    <w:tblStylePr w:type="band1Horz">
      <w:tblPr/>
      <w:tcPr>
        <w:shd w:val="clear" w:color="auto" w:fill="B3DD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EA7200" w:themeColor="accent2"/>
        <w:bottom w:val="single" w:sz="8" w:space="0" w:color="EA7200" w:themeColor="accent2"/>
      </w:tblBorders>
    </w:tblPr>
    <w:tblStylePr w:type="firstRow">
      <w:rPr>
        <w:rFonts w:asciiTheme="majorHAnsi" w:eastAsiaTheme="majorEastAsia" w:hAnsiTheme="majorHAnsi" w:cstheme="majorBidi"/>
      </w:rPr>
      <w:tblPr/>
      <w:tcPr>
        <w:tcBorders>
          <w:top w:val="nil"/>
          <w:bottom w:val="single" w:sz="8" w:space="0" w:color="EA7200" w:themeColor="accent2"/>
        </w:tcBorders>
      </w:tcPr>
    </w:tblStylePr>
    <w:tblStylePr w:type="lastRow">
      <w:rPr>
        <w:b/>
        <w:bCs/>
        <w:color w:val="201547" w:themeColor="text2"/>
      </w:rPr>
      <w:tblPr/>
      <w:tcPr>
        <w:tcBorders>
          <w:top w:val="single" w:sz="8" w:space="0" w:color="EA7200" w:themeColor="accent2"/>
          <w:bottom w:val="single" w:sz="8" w:space="0" w:color="EA7200" w:themeColor="accent2"/>
        </w:tcBorders>
      </w:tcPr>
    </w:tblStylePr>
    <w:tblStylePr w:type="firstCol">
      <w:rPr>
        <w:b/>
        <w:bCs/>
      </w:rPr>
    </w:tblStylePr>
    <w:tblStylePr w:type="lastCol">
      <w:rPr>
        <w:b/>
        <w:bCs/>
      </w:rPr>
      <w:tblPr/>
      <w:tcPr>
        <w:tcBorders>
          <w:top w:val="single" w:sz="8" w:space="0" w:color="EA7200" w:themeColor="accent2"/>
          <w:bottom w:val="single" w:sz="8" w:space="0" w:color="EA7200" w:themeColor="accent2"/>
        </w:tcBorders>
      </w:tcPr>
    </w:tblStylePr>
    <w:tblStylePr w:type="band1Vert">
      <w:tblPr/>
      <w:tcPr>
        <w:shd w:val="clear" w:color="auto" w:fill="FFDBBA" w:themeFill="accent2" w:themeFillTint="3F"/>
      </w:tcPr>
    </w:tblStylePr>
    <w:tblStylePr w:type="band1Horz">
      <w:tblPr/>
      <w:tcPr>
        <w:shd w:val="clear" w:color="auto" w:fill="FFDBBA"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AAE2" w:themeColor="accent5"/>
        <w:bottom w:val="single" w:sz="8" w:space="0" w:color="66AAE2" w:themeColor="accent5"/>
      </w:tblBorders>
    </w:tblPr>
    <w:tblStylePr w:type="firstRow">
      <w:rPr>
        <w:rFonts w:asciiTheme="majorHAnsi" w:eastAsiaTheme="majorEastAsia" w:hAnsiTheme="majorHAnsi" w:cstheme="majorBidi"/>
      </w:rPr>
      <w:tblPr/>
      <w:tcPr>
        <w:tcBorders>
          <w:top w:val="nil"/>
          <w:bottom w:val="single" w:sz="8" w:space="0" w:color="66AAE2" w:themeColor="accent5"/>
        </w:tcBorders>
      </w:tcPr>
    </w:tblStylePr>
    <w:tblStylePr w:type="lastRow">
      <w:rPr>
        <w:b/>
        <w:bCs/>
        <w:color w:val="201547" w:themeColor="text2"/>
      </w:rPr>
      <w:tblPr/>
      <w:tcPr>
        <w:tcBorders>
          <w:top w:val="single" w:sz="8" w:space="0" w:color="66AAE2" w:themeColor="accent5"/>
          <w:bottom w:val="single" w:sz="8" w:space="0" w:color="66AAE2" w:themeColor="accent5"/>
        </w:tcBorders>
      </w:tcPr>
    </w:tblStylePr>
    <w:tblStylePr w:type="firstCol">
      <w:rPr>
        <w:b/>
        <w:bCs/>
      </w:rPr>
    </w:tblStylePr>
    <w:tblStylePr w:type="lastCol">
      <w:rPr>
        <w:b/>
        <w:bCs/>
      </w:rPr>
      <w:tblPr/>
      <w:tcPr>
        <w:tcBorders>
          <w:top w:val="single" w:sz="8" w:space="0" w:color="66AAE2" w:themeColor="accent5"/>
          <w:bottom w:val="single" w:sz="8" w:space="0" w:color="66AAE2" w:themeColor="accent5"/>
        </w:tcBorders>
      </w:tcPr>
    </w:tblStylePr>
    <w:tblStylePr w:type="band1Vert">
      <w:tblPr/>
      <w:tcPr>
        <w:shd w:val="clear" w:color="auto" w:fill="D9E9F7" w:themeFill="accent5" w:themeFillTint="3F"/>
      </w:tcPr>
    </w:tblStylePr>
    <w:tblStylePr w:type="band1Horz">
      <w:tblPr/>
      <w:tcPr>
        <w:shd w:val="clear" w:color="auto" w:fill="D9E9F7"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F2AB66" w:themeColor="accent6"/>
        <w:bottom w:val="single" w:sz="8" w:space="0" w:color="F2AB66" w:themeColor="accent6"/>
      </w:tblBorders>
    </w:tblPr>
    <w:tblStylePr w:type="firstRow">
      <w:rPr>
        <w:rFonts w:asciiTheme="majorHAnsi" w:eastAsiaTheme="majorEastAsia" w:hAnsiTheme="majorHAnsi" w:cstheme="majorBidi"/>
      </w:rPr>
      <w:tblPr/>
      <w:tcPr>
        <w:tcBorders>
          <w:top w:val="nil"/>
          <w:bottom w:val="single" w:sz="8" w:space="0" w:color="F2AB66" w:themeColor="accent6"/>
        </w:tcBorders>
      </w:tcPr>
    </w:tblStylePr>
    <w:tblStylePr w:type="lastRow">
      <w:rPr>
        <w:b/>
        <w:bCs/>
        <w:color w:val="201547" w:themeColor="text2"/>
      </w:rPr>
      <w:tblPr/>
      <w:tcPr>
        <w:tcBorders>
          <w:top w:val="single" w:sz="8" w:space="0" w:color="F2AB66" w:themeColor="accent6"/>
          <w:bottom w:val="single" w:sz="8" w:space="0" w:color="F2AB66" w:themeColor="accent6"/>
        </w:tcBorders>
      </w:tcPr>
    </w:tblStylePr>
    <w:tblStylePr w:type="firstCol">
      <w:rPr>
        <w:b/>
        <w:bCs/>
      </w:rPr>
    </w:tblStylePr>
    <w:tblStylePr w:type="lastCol">
      <w:rPr>
        <w:b/>
        <w:bCs/>
      </w:rPr>
      <w:tblPr/>
      <w:tcPr>
        <w:tcBorders>
          <w:top w:val="single" w:sz="8" w:space="0" w:color="F2AB66" w:themeColor="accent6"/>
          <w:bottom w:val="single" w:sz="8" w:space="0" w:color="F2AB66" w:themeColor="accent6"/>
        </w:tcBorders>
      </w:tcPr>
    </w:tblStylePr>
    <w:tblStylePr w:type="band1Vert">
      <w:tblPr/>
      <w:tcPr>
        <w:shd w:val="clear" w:color="auto" w:fill="FBE9D8" w:themeFill="accent6" w:themeFillTint="3F"/>
      </w:tcPr>
    </w:tblStylePr>
    <w:tblStylePr w:type="band1Horz">
      <w:tblPr/>
      <w:tcPr>
        <w:shd w:val="clear" w:color="auto" w:fill="FBE9D8"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rPr>
        <w:sz w:val="24"/>
        <w:szCs w:val="24"/>
      </w:rPr>
      <w:tblPr/>
      <w:tcPr>
        <w:tcBorders>
          <w:top w:val="nil"/>
          <w:left w:val="nil"/>
          <w:bottom w:val="single" w:sz="24" w:space="0" w:color="0072CE" w:themeColor="accent1"/>
          <w:right w:val="nil"/>
          <w:insideH w:val="nil"/>
          <w:insideV w:val="nil"/>
        </w:tcBorders>
        <w:shd w:val="clear" w:color="auto" w:fill="FFFFFF" w:themeFill="background1"/>
      </w:tcPr>
    </w:tblStylePr>
    <w:tblStylePr w:type="lastRow">
      <w:tblPr/>
      <w:tcPr>
        <w:tcBorders>
          <w:top w:val="single" w:sz="8" w:space="0" w:color="0072C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1"/>
          <w:insideH w:val="nil"/>
          <w:insideV w:val="nil"/>
        </w:tcBorders>
        <w:shd w:val="clear" w:color="auto" w:fill="FFFFFF" w:themeFill="background1"/>
      </w:tcPr>
    </w:tblStylePr>
    <w:tblStylePr w:type="lastCol">
      <w:tblPr/>
      <w:tcPr>
        <w:tcBorders>
          <w:top w:val="nil"/>
          <w:left w:val="single" w:sz="8" w:space="0" w:color="0072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1" w:themeFillTint="3F"/>
      </w:tcPr>
    </w:tblStylePr>
    <w:tblStylePr w:type="band1Horz">
      <w:tblPr/>
      <w:tcPr>
        <w:tcBorders>
          <w:top w:val="nil"/>
          <w:bottom w:val="nil"/>
          <w:insideH w:val="nil"/>
          <w:insideV w:val="nil"/>
        </w:tcBorders>
        <w:shd w:val="clear" w:color="auto" w:fill="B3D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EA7200" w:themeColor="accent2"/>
        <w:left w:val="single" w:sz="8" w:space="0" w:color="EA7200" w:themeColor="accent2"/>
        <w:bottom w:val="single" w:sz="8" w:space="0" w:color="EA7200" w:themeColor="accent2"/>
        <w:right w:val="single" w:sz="8" w:space="0" w:color="EA7200" w:themeColor="accent2"/>
      </w:tblBorders>
    </w:tblPr>
    <w:tblStylePr w:type="firstRow">
      <w:rPr>
        <w:sz w:val="24"/>
        <w:szCs w:val="24"/>
      </w:rPr>
      <w:tblPr/>
      <w:tcPr>
        <w:tcBorders>
          <w:top w:val="nil"/>
          <w:left w:val="nil"/>
          <w:bottom w:val="single" w:sz="24" w:space="0" w:color="EA7200" w:themeColor="accent2"/>
          <w:right w:val="nil"/>
          <w:insideH w:val="nil"/>
          <w:insideV w:val="nil"/>
        </w:tcBorders>
        <w:shd w:val="clear" w:color="auto" w:fill="FFFFFF" w:themeFill="background1"/>
      </w:tcPr>
    </w:tblStylePr>
    <w:tblStylePr w:type="lastRow">
      <w:tblPr/>
      <w:tcPr>
        <w:tcBorders>
          <w:top w:val="single" w:sz="8" w:space="0" w:color="EA72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7200" w:themeColor="accent2"/>
          <w:insideH w:val="nil"/>
          <w:insideV w:val="nil"/>
        </w:tcBorders>
        <w:shd w:val="clear" w:color="auto" w:fill="FFFFFF" w:themeFill="background1"/>
      </w:tcPr>
    </w:tblStylePr>
    <w:tblStylePr w:type="lastCol">
      <w:tblPr/>
      <w:tcPr>
        <w:tcBorders>
          <w:top w:val="nil"/>
          <w:left w:val="single" w:sz="8" w:space="0" w:color="EA72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BA" w:themeFill="accent2" w:themeFillTint="3F"/>
      </w:tcPr>
    </w:tblStylePr>
    <w:tblStylePr w:type="band1Horz">
      <w:tblPr/>
      <w:tcPr>
        <w:tcBorders>
          <w:top w:val="nil"/>
          <w:bottom w:val="nil"/>
          <w:insideH w:val="nil"/>
          <w:insideV w:val="nil"/>
        </w:tcBorders>
        <w:shd w:val="clear" w:color="auto" w:fill="FFDBB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AAE2" w:themeColor="accent5"/>
        <w:left w:val="single" w:sz="8" w:space="0" w:color="66AAE2" w:themeColor="accent5"/>
        <w:bottom w:val="single" w:sz="8" w:space="0" w:color="66AAE2" w:themeColor="accent5"/>
        <w:right w:val="single" w:sz="8" w:space="0" w:color="66AAE2" w:themeColor="accent5"/>
      </w:tblBorders>
    </w:tblPr>
    <w:tblStylePr w:type="firstRow">
      <w:rPr>
        <w:sz w:val="24"/>
        <w:szCs w:val="24"/>
      </w:rPr>
      <w:tblPr/>
      <w:tcPr>
        <w:tcBorders>
          <w:top w:val="nil"/>
          <w:left w:val="nil"/>
          <w:bottom w:val="single" w:sz="24" w:space="0" w:color="66AAE2" w:themeColor="accent5"/>
          <w:right w:val="nil"/>
          <w:insideH w:val="nil"/>
          <w:insideV w:val="nil"/>
        </w:tcBorders>
        <w:shd w:val="clear" w:color="auto" w:fill="FFFFFF" w:themeFill="background1"/>
      </w:tcPr>
    </w:tblStylePr>
    <w:tblStylePr w:type="lastRow">
      <w:tblPr/>
      <w:tcPr>
        <w:tcBorders>
          <w:top w:val="single" w:sz="8" w:space="0" w:color="66AAE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AE2" w:themeColor="accent5"/>
          <w:insideH w:val="nil"/>
          <w:insideV w:val="nil"/>
        </w:tcBorders>
        <w:shd w:val="clear" w:color="auto" w:fill="FFFFFF" w:themeFill="background1"/>
      </w:tcPr>
    </w:tblStylePr>
    <w:tblStylePr w:type="lastCol">
      <w:tblPr/>
      <w:tcPr>
        <w:tcBorders>
          <w:top w:val="nil"/>
          <w:left w:val="single" w:sz="8" w:space="0" w:color="66AAE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F7" w:themeFill="accent5" w:themeFillTint="3F"/>
      </w:tcPr>
    </w:tblStylePr>
    <w:tblStylePr w:type="band1Horz">
      <w:tblPr/>
      <w:tcPr>
        <w:tcBorders>
          <w:top w:val="nil"/>
          <w:bottom w:val="nil"/>
          <w:insideH w:val="nil"/>
          <w:insideV w:val="nil"/>
        </w:tcBorders>
        <w:shd w:val="clear" w:color="auto" w:fill="D9E9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F2AB66" w:themeColor="accent6"/>
        <w:left w:val="single" w:sz="8" w:space="0" w:color="F2AB66" w:themeColor="accent6"/>
        <w:bottom w:val="single" w:sz="8" w:space="0" w:color="F2AB66" w:themeColor="accent6"/>
        <w:right w:val="single" w:sz="8" w:space="0" w:color="F2AB66" w:themeColor="accent6"/>
      </w:tblBorders>
    </w:tblPr>
    <w:tblStylePr w:type="firstRow">
      <w:rPr>
        <w:sz w:val="24"/>
        <w:szCs w:val="24"/>
      </w:rPr>
      <w:tblPr/>
      <w:tcPr>
        <w:tcBorders>
          <w:top w:val="nil"/>
          <w:left w:val="nil"/>
          <w:bottom w:val="single" w:sz="24" w:space="0" w:color="F2AB66" w:themeColor="accent6"/>
          <w:right w:val="nil"/>
          <w:insideH w:val="nil"/>
          <w:insideV w:val="nil"/>
        </w:tcBorders>
        <w:shd w:val="clear" w:color="auto" w:fill="FFFFFF" w:themeFill="background1"/>
      </w:tcPr>
    </w:tblStylePr>
    <w:tblStylePr w:type="lastRow">
      <w:tblPr/>
      <w:tcPr>
        <w:tcBorders>
          <w:top w:val="single" w:sz="8" w:space="0" w:color="F2AB6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B66" w:themeColor="accent6"/>
          <w:insideH w:val="nil"/>
          <w:insideV w:val="nil"/>
        </w:tcBorders>
        <w:shd w:val="clear" w:color="auto" w:fill="FFFFFF" w:themeFill="background1"/>
      </w:tcPr>
    </w:tblStylePr>
    <w:tblStylePr w:type="lastCol">
      <w:tblPr/>
      <w:tcPr>
        <w:tcBorders>
          <w:top w:val="nil"/>
          <w:left w:val="single" w:sz="8" w:space="0" w:color="F2AB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D8" w:themeFill="accent6" w:themeFillTint="3F"/>
      </w:tcPr>
    </w:tblStylePr>
    <w:tblStylePr w:type="band1Horz">
      <w:tblPr/>
      <w:tcPr>
        <w:tcBorders>
          <w:top w:val="nil"/>
          <w:bottom w:val="nil"/>
          <w:insideH w:val="nil"/>
          <w:insideV w:val="nil"/>
        </w:tcBorders>
        <w:shd w:val="clear" w:color="auto" w:fill="FB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1B99FF" w:themeColor="accent1" w:themeTint="BF"/>
        <w:left w:val="single" w:sz="8" w:space="0" w:color="1B99FF" w:themeColor="accent1" w:themeTint="BF"/>
        <w:bottom w:val="single" w:sz="8" w:space="0" w:color="1B99FF" w:themeColor="accent1" w:themeTint="BF"/>
        <w:right w:val="single" w:sz="8" w:space="0" w:color="1B99FF" w:themeColor="accent1" w:themeTint="BF"/>
        <w:insideH w:val="single" w:sz="8" w:space="0" w:color="1B99FF" w:themeColor="accent1" w:themeTint="BF"/>
      </w:tblBorders>
    </w:tblPr>
    <w:tblStylePr w:type="firstRow">
      <w:pPr>
        <w:spacing w:before="0" w:after="0" w:line="240" w:lineRule="auto"/>
      </w:pPr>
      <w:rPr>
        <w:b/>
        <w:bCs/>
        <w:color w:val="FFFFFF" w:themeColor="background1"/>
      </w:rPr>
      <w:tblPr/>
      <w:tcPr>
        <w:tcBorders>
          <w:top w:val="single" w:sz="8" w:space="0" w:color="1B99FF" w:themeColor="accent1" w:themeTint="BF"/>
          <w:left w:val="single" w:sz="8" w:space="0" w:color="1B99FF" w:themeColor="accent1" w:themeTint="BF"/>
          <w:bottom w:val="single" w:sz="8" w:space="0" w:color="1B99FF" w:themeColor="accent1" w:themeTint="BF"/>
          <w:right w:val="single" w:sz="8" w:space="0" w:color="1B99FF" w:themeColor="accent1" w:themeTint="BF"/>
          <w:insideH w:val="nil"/>
          <w:insideV w:val="nil"/>
        </w:tcBorders>
        <w:shd w:val="clear" w:color="auto" w:fill="0072CE" w:themeFill="accent1"/>
      </w:tcPr>
    </w:tblStylePr>
    <w:tblStylePr w:type="lastRow">
      <w:pPr>
        <w:spacing w:before="0" w:after="0" w:line="240" w:lineRule="auto"/>
      </w:pPr>
      <w:rPr>
        <w:b/>
        <w:bCs/>
      </w:rPr>
      <w:tblPr/>
      <w:tcPr>
        <w:tcBorders>
          <w:top w:val="double" w:sz="6" w:space="0" w:color="1B99FF" w:themeColor="accent1" w:themeTint="BF"/>
          <w:left w:val="single" w:sz="8" w:space="0" w:color="1B99FF" w:themeColor="accent1" w:themeTint="BF"/>
          <w:bottom w:val="single" w:sz="8" w:space="0" w:color="1B99FF" w:themeColor="accent1" w:themeTint="BF"/>
          <w:right w:val="single" w:sz="8" w:space="0" w:color="1B9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1" w:themeFillTint="3F"/>
      </w:tcPr>
    </w:tblStylePr>
    <w:tblStylePr w:type="band1Horz">
      <w:tblPr/>
      <w:tcPr>
        <w:tcBorders>
          <w:insideH w:val="nil"/>
          <w:insideV w:val="nil"/>
        </w:tcBorders>
        <w:shd w:val="clear" w:color="auto" w:fill="B3DD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FF9430" w:themeColor="accent2" w:themeTint="BF"/>
        <w:left w:val="single" w:sz="8" w:space="0" w:color="FF9430" w:themeColor="accent2" w:themeTint="BF"/>
        <w:bottom w:val="single" w:sz="8" w:space="0" w:color="FF9430" w:themeColor="accent2" w:themeTint="BF"/>
        <w:right w:val="single" w:sz="8" w:space="0" w:color="FF9430" w:themeColor="accent2" w:themeTint="BF"/>
        <w:insideH w:val="single" w:sz="8" w:space="0" w:color="FF9430" w:themeColor="accent2" w:themeTint="BF"/>
      </w:tblBorders>
    </w:tblPr>
    <w:tblStylePr w:type="firstRow">
      <w:pPr>
        <w:spacing w:before="0" w:after="0" w:line="240" w:lineRule="auto"/>
      </w:pPr>
      <w:rPr>
        <w:b/>
        <w:bCs/>
        <w:color w:val="FFFFFF" w:themeColor="background1"/>
      </w:rPr>
      <w:tblPr/>
      <w:tcPr>
        <w:tcBorders>
          <w:top w:val="single" w:sz="8" w:space="0" w:color="FF9430" w:themeColor="accent2" w:themeTint="BF"/>
          <w:left w:val="single" w:sz="8" w:space="0" w:color="FF9430" w:themeColor="accent2" w:themeTint="BF"/>
          <w:bottom w:val="single" w:sz="8" w:space="0" w:color="FF9430" w:themeColor="accent2" w:themeTint="BF"/>
          <w:right w:val="single" w:sz="8" w:space="0" w:color="FF9430" w:themeColor="accent2" w:themeTint="BF"/>
          <w:insideH w:val="nil"/>
          <w:insideV w:val="nil"/>
        </w:tcBorders>
        <w:shd w:val="clear" w:color="auto" w:fill="EA7200" w:themeFill="accent2"/>
      </w:tcPr>
    </w:tblStylePr>
    <w:tblStylePr w:type="lastRow">
      <w:pPr>
        <w:spacing w:before="0" w:after="0" w:line="240" w:lineRule="auto"/>
      </w:pPr>
      <w:rPr>
        <w:b/>
        <w:bCs/>
      </w:rPr>
      <w:tblPr/>
      <w:tcPr>
        <w:tcBorders>
          <w:top w:val="double" w:sz="6" w:space="0" w:color="FF9430" w:themeColor="accent2" w:themeTint="BF"/>
          <w:left w:val="single" w:sz="8" w:space="0" w:color="FF9430" w:themeColor="accent2" w:themeTint="BF"/>
          <w:bottom w:val="single" w:sz="8" w:space="0" w:color="FF9430" w:themeColor="accent2" w:themeTint="BF"/>
          <w:right w:val="single" w:sz="8" w:space="0" w:color="FF943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BBA" w:themeFill="accent2" w:themeFillTint="3F"/>
      </w:tcPr>
    </w:tblStylePr>
    <w:tblStylePr w:type="band1Horz">
      <w:tblPr/>
      <w:tcPr>
        <w:tcBorders>
          <w:insideH w:val="nil"/>
          <w:insideV w:val="nil"/>
        </w:tcBorders>
        <w:shd w:val="clear" w:color="auto" w:fill="FFDBB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BFE9" w:themeColor="accent5" w:themeTint="BF"/>
        <w:left w:val="single" w:sz="8" w:space="0" w:color="8CBFE9" w:themeColor="accent5" w:themeTint="BF"/>
        <w:bottom w:val="single" w:sz="8" w:space="0" w:color="8CBFE9" w:themeColor="accent5" w:themeTint="BF"/>
        <w:right w:val="single" w:sz="8" w:space="0" w:color="8CBFE9" w:themeColor="accent5" w:themeTint="BF"/>
        <w:insideH w:val="single" w:sz="8" w:space="0" w:color="8CBFE9" w:themeColor="accent5" w:themeTint="BF"/>
      </w:tblBorders>
    </w:tblPr>
    <w:tblStylePr w:type="firstRow">
      <w:pPr>
        <w:spacing w:before="0" w:after="0" w:line="240" w:lineRule="auto"/>
      </w:pPr>
      <w:rPr>
        <w:b/>
        <w:bCs/>
        <w:color w:val="FFFFFF" w:themeColor="background1"/>
      </w:rPr>
      <w:tblPr/>
      <w:tcPr>
        <w:tcBorders>
          <w:top w:val="single" w:sz="8" w:space="0" w:color="8CBFE9" w:themeColor="accent5" w:themeTint="BF"/>
          <w:left w:val="single" w:sz="8" w:space="0" w:color="8CBFE9" w:themeColor="accent5" w:themeTint="BF"/>
          <w:bottom w:val="single" w:sz="8" w:space="0" w:color="8CBFE9" w:themeColor="accent5" w:themeTint="BF"/>
          <w:right w:val="single" w:sz="8" w:space="0" w:color="8CBFE9" w:themeColor="accent5" w:themeTint="BF"/>
          <w:insideH w:val="nil"/>
          <w:insideV w:val="nil"/>
        </w:tcBorders>
        <w:shd w:val="clear" w:color="auto" w:fill="66AAE2" w:themeFill="accent5"/>
      </w:tcPr>
    </w:tblStylePr>
    <w:tblStylePr w:type="lastRow">
      <w:pPr>
        <w:spacing w:before="0" w:after="0" w:line="240" w:lineRule="auto"/>
      </w:pPr>
      <w:rPr>
        <w:b/>
        <w:bCs/>
      </w:rPr>
      <w:tblPr/>
      <w:tcPr>
        <w:tcBorders>
          <w:top w:val="double" w:sz="6" w:space="0" w:color="8CBFE9" w:themeColor="accent5" w:themeTint="BF"/>
          <w:left w:val="single" w:sz="8" w:space="0" w:color="8CBFE9" w:themeColor="accent5" w:themeTint="BF"/>
          <w:bottom w:val="single" w:sz="8" w:space="0" w:color="8CBFE9" w:themeColor="accent5" w:themeTint="BF"/>
          <w:right w:val="single" w:sz="8" w:space="0" w:color="8CBFE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F7" w:themeFill="accent5" w:themeFillTint="3F"/>
      </w:tcPr>
    </w:tblStylePr>
    <w:tblStylePr w:type="band1Horz">
      <w:tblPr/>
      <w:tcPr>
        <w:tcBorders>
          <w:insideH w:val="nil"/>
          <w:insideV w:val="nil"/>
        </w:tcBorders>
        <w:shd w:val="clear" w:color="auto" w:fill="D9E9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F5BF8C" w:themeColor="accent6" w:themeTint="BF"/>
        <w:left w:val="single" w:sz="8" w:space="0" w:color="F5BF8C" w:themeColor="accent6" w:themeTint="BF"/>
        <w:bottom w:val="single" w:sz="8" w:space="0" w:color="F5BF8C" w:themeColor="accent6" w:themeTint="BF"/>
        <w:right w:val="single" w:sz="8" w:space="0" w:color="F5BF8C" w:themeColor="accent6" w:themeTint="BF"/>
        <w:insideH w:val="single" w:sz="8" w:space="0" w:color="F5BF8C" w:themeColor="accent6" w:themeTint="BF"/>
      </w:tblBorders>
    </w:tblPr>
    <w:tblStylePr w:type="firstRow">
      <w:pPr>
        <w:spacing w:before="0" w:after="0" w:line="240" w:lineRule="auto"/>
      </w:pPr>
      <w:rPr>
        <w:b/>
        <w:bCs/>
        <w:color w:val="FFFFFF" w:themeColor="background1"/>
      </w:rPr>
      <w:tblPr/>
      <w:tcPr>
        <w:tcBorders>
          <w:top w:val="single" w:sz="8" w:space="0" w:color="F5BF8C" w:themeColor="accent6" w:themeTint="BF"/>
          <w:left w:val="single" w:sz="8" w:space="0" w:color="F5BF8C" w:themeColor="accent6" w:themeTint="BF"/>
          <w:bottom w:val="single" w:sz="8" w:space="0" w:color="F5BF8C" w:themeColor="accent6" w:themeTint="BF"/>
          <w:right w:val="single" w:sz="8" w:space="0" w:color="F5BF8C" w:themeColor="accent6" w:themeTint="BF"/>
          <w:insideH w:val="nil"/>
          <w:insideV w:val="nil"/>
        </w:tcBorders>
        <w:shd w:val="clear" w:color="auto" w:fill="F2AB66" w:themeFill="accent6"/>
      </w:tcPr>
    </w:tblStylePr>
    <w:tblStylePr w:type="lastRow">
      <w:pPr>
        <w:spacing w:before="0" w:after="0" w:line="240" w:lineRule="auto"/>
      </w:pPr>
      <w:rPr>
        <w:b/>
        <w:bCs/>
      </w:rPr>
      <w:tblPr/>
      <w:tcPr>
        <w:tcBorders>
          <w:top w:val="double" w:sz="6" w:space="0" w:color="F5BF8C" w:themeColor="accent6" w:themeTint="BF"/>
          <w:left w:val="single" w:sz="8" w:space="0" w:color="F5BF8C" w:themeColor="accent6" w:themeTint="BF"/>
          <w:bottom w:val="single" w:sz="8" w:space="0" w:color="F5BF8C" w:themeColor="accent6" w:themeTint="BF"/>
          <w:right w:val="single" w:sz="8" w:space="0" w:color="F5BF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E9D8" w:themeFill="accent6" w:themeFillTint="3F"/>
      </w:tcPr>
    </w:tblStylePr>
    <w:tblStylePr w:type="band1Horz">
      <w:tblPr/>
      <w:tcPr>
        <w:tcBorders>
          <w:insideH w:val="nil"/>
          <w:insideV w:val="nil"/>
        </w:tcBorders>
        <w:shd w:val="clear" w:color="auto" w:fill="FBE9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1"/>
      </w:tcPr>
    </w:tblStylePr>
    <w:tblStylePr w:type="lastCol">
      <w:rPr>
        <w:b/>
        <w:bCs/>
        <w:color w:val="FFFFFF" w:themeColor="background1"/>
      </w:rPr>
      <w:tblPr/>
      <w:tcPr>
        <w:tcBorders>
          <w:left w:val="nil"/>
          <w:right w:val="nil"/>
          <w:insideH w:val="nil"/>
          <w:insideV w:val="nil"/>
        </w:tcBorders>
        <w:shd w:val="clear" w:color="auto" w:fill="0072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72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7200" w:themeFill="accent2"/>
      </w:tcPr>
    </w:tblStylePr>
    <w:tblStylePr w:type="lastCol">
      <w:rPr>
        <w:b/>
        <w:bCs/>
        <w:color w:val="FFFFFF" w:themeColor="background1"/>
      </w:rPr>
      <w:tblPr/>
      <w:tcPr>
        <w:tcBorders>
          <w:left w:val="nil"/>
          <w:right w:val="nil"/>
          <w:insideH w:val="nil"/>
          <w:insideV w:val="nil"/>
        </w:tcBorders>
        <w:shd w:val="clear" w:color="auto" w:fill="EA72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AE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AE2" w:themeFill="accent5"/>
      </w:tcPr>
    </w:tblStylePr>
    <w:tblStylePr w:type="lastCol">
      <w:rPr>
        <w:b/>
        <w:bCs/>
        <w:color w:val="FFFFFF" w:themeColor="background1"/>
      </w:rPr>
      <w:tblPr/>
      <w:tcPr>
        <w:tcBorders>
          <w:left w:val="nil"/>
          <w:right w:val="nil"/>
          <w:insideH w:val="nil"/>
          <w:insideV w:val="nil"/>
        </w:tcBorders>
        <w:shd w:val="clear" w:color="auto" w:fill="66AAE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B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AB66" w:themeFill="accent6"/>
      </w:tcPr>
    </w:tblStylePr>
    <w:tblStylePr w:type="lastCol">
      <w:rPr>
        <w:b/>
        <w:bCs/>
        <w:color w:val="FFFFFF" w:themeColor="background1"/>
      </w:rPr>
      <w:tblPr/>
      <w:tcPr>
        <w:tcBorders>
          <w:left w:val="nil"/>
          <w:right w:val="nil"/>
          <w:insideH w:val="nil"/>
          <w:insideV w:val="nil"/>
        </w:tcBorders>
        <w:shd w:val="clear" w:color="auto" w:fill="F2AB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Table No Border"/>
    <w:basedOn w:val="TableNormal"/>
    <w:uiPriority w:val="39"/>
    <w:rsid w:val="00AD3B4D"/>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rPr>
      <w:tblPr/>
      <w:tcPr>
        <w:tcBorders>
          <w:top w:val="nil"/>
          <w:left w:val="nil"/>
          <w:bottom w:val="nil"/>
          <w:right w:val="nil"/>
          <w:insideH w:val="nil"/>
          <w:insideV w:val="nil"/>
        </w:tcBorders>
        <w:shd w:val="clear" w:color="auto" w:fill="0072CE" w:themeFill="accent1"/>
      </w:tcPr>
    </w:tblStylePr>
    <w:tblStylePr w:type="firstCol">
      <w:tblPr/>
      <w:tcPr>
        <w:shd w:val="clear" w:color="auto" w:fill="FFFFFF" w:themeFill="background1"/>
      </w:tcPr>
    </w:tblStylePr>
    <w:tblStylePr w:type="band1Vert">
      <w:tblPr/>
      <w:tcPr>
        <w:shd w:val="clear" w:color="auto" w:fill="CCE3F5"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72CE"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732603"/>
    <w:pPr>
      <w:pBdr>
        <w:top w:val="single" w:sz="4" w:space="14" w:color="0072CE" w:themeColor="accent1"/>
        <w:left w:val="single" w:sz="4" w:space="12" w:color="0072CE" w:themeColor="accent1"/>
        <w:bottom w:val="single" w:sz="4" w:space="14" w:color="0072CE" w:themeColor="accent1"/>
        <w:right w:val="single" w:sz="4" w:space="12" w:color="0072CE" w:themeColor="accent1"/>
      </w:pBdr>
      <w:shd w:val="clear" w:color="auto" w:fill="0072CE" w:themeFill="accent1"/>
      <w:tabs>
        <w:tab w:val="left" w:pos="2268"/>
        <w:tab w:val="left" w:pos="4536"/>
        <w:tab w:val="left" w:pos="6804"/>
        <w:tab w:val="right" w:pos="9638"/>
      </w:tabs>
      <w:spacing w:line="300" w:lineRule="exact"/>
      <w:ind w:left="284" w:right="284"/>
    </w:pPr>
    <w:rPr>
      <w:color w:val="FFFFFF"/>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rPr>
  </w:style>
  <w:style w:type="paragraph" w:customStyle="1" w:styleId="TableHeadingCentre">
    <w:name w:val="Table Heading Centre"/>
    <w:basedOn w:val="TableTextCentre"/>
    <w:qFormat/>
    <w:rsid w:val="00D05BC2"/>
    <w:pPr>
      <w:keepNext/>
    </w:pPr>
    <w:rPr>
      <w:b/>
      <w:color w:val="FFFFFF"/>
    </w:rPr>
  </w:style>
  <w:style w:type="paragraph" w:customStyle="1" w:styleId="TableHeadingRight">
    <w:name w:val="Table Heading Right"/>
    <w:basedOn w:val="TableTextRight"/>
    <w:qFormat/>
    <w:rsid w:val="00D05BC2"/>
    <w:pPr>
      <w:keepNext/>
    </w:pPr>
    <w:rPr>
      <w:b/>
      <w:color w:val="FFFFFF"/>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energy.vic.gov.au/emergency-backstop-solar"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1c\Downloads\Emergency%20backstop_Customer%20fact%20sheet_accessible%20ver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4A02D23BA43939C671AD31B027DC4"/>
        <w:category>
          <w:name w:val="General"/>
          <w:gallery w:val="placeholder"/>
        </w:category>
        <w:types>
          <w:type w:val="bbPlcHdr"/>
        </w:types>
        <w:behaviors>
          <w:behavior w:val="content"/>
        </w:behaviors>
        <w:guid w:val="{2F6B3D31-6B01-48FC-8156-69EB1E8A2A0D}"/>
      </w:docPartPr>
      <w:docPartBody>
        <w:p w:rsidR="000A63A4" w:rsidRDefault="00000000">
          <w:pPr>
            <w:pStyle w:val="4A94A02D23BA43939C671AD31B027DC4"/>
          </w:pPr>
          <w:r w:rsidRPr="000C4F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E8"/>
    <w:rsid w:val="000A63A4"/>
    <w:rsid w:val="002B43D5"/>
    <w:rsid w:val="008F09E8"/>
    <w:rsid w:val="00AE7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4A94A02D23BA43939C671AD31B027DC4">
    <w:name w:val="4A94A02D23BA43939C671AD31B027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ECA Energy Theme">
  <a:themeElements>
    <a:clrScheme name="Custom 15">
      <a:dk1>
        <a:srgbClr val="232222"/>
      </a:dk1>
      <a:lt1>
        <a:sysClr val="window" lastClr="FFFFFF"/>
      </a:lt1>
      <a:dk2>
        <a:srgbClr val="201547"/>
      </a:dk2>
      <a:lt2>
        <a:srgbClr val="CCE3F5"/>
      </a:lt2>
      <a:accent1>
        <a:srgbClr val="0072CE"/>
      </a:accent1>
      <a:accent2>
        <a:srgbClr val="EA7200"/>
      </a:accent2>
      <a:accent3>
        <a:srgbClr val="00B2A9"/>
      </a:accent3>
      <a:accent4>
        <a:srgbClr val="201547"/>
      </a:accent4>
      <a:accent5>
        <a:srgbClr val="66AAE2"/>
      </a:accent5>
      <a:accent6>
        <a:srgbClr val="F2AB66"/>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ECA Energy Theme" id="{60285F6E-04E0-4C09-ABD3-8CF014FA7860}" vid="{4CBAAA68-0B86-4E72-B256-7C5D288ED6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 ma:contentTypeID="0x0101002517F445A0F35E449C98AAD631F2B0386200E0F444388B607B4D8B1AAAF8B3E28D97" ma:contentTypeVersion="38" ma:contentTypeDescription="" ma:contentTypeScope="" ma:versionID="a7228204aed3b8d137a8b2af2659d8cd">
  <xsd:schema xmlns:xsd="http://www.w3.org/2001/XMLSchema" xmlns:xs="http://www.w3.org/2001/XMLSchema" xmlns:p="http://schemas.microsoft.com/office/2006/metadata/properties" xmlns:ns1="http://schemas.microsoft.com/sharepoint/v3" xmlns:ns2="77273cd0-9c20-4349-a06c-241d7f23b3c7" xmlns:ns3="a5f32de4-e402-4188-b034-e71ca7d22e54" xmlns:ns4="9fd47c19-1c4a-4d7d-b342-c10cef269344" xmlns:ns5="5b063f0d-abb1-43cb-a9c3-dba5e4556ef8" targetNamespace="http://schemas.microsoft.com/office/2006/metadata/properties" ma:root="true" ma:fieldsID="9969b9768061db06bf12f984921dfef7" ns1:_="" ns2:_="" ns3:_="" ns4:_="" ns5:_="">
    <xsd:import namespace="http://schemas.microsoft.com/sharepoint/v3"/>
    <xsd:import namespace="77273cd0-9c20-4349-a06c-241d7f23b3c7"/>
    <xsd:import namespace="a5f32de4-e402-4188-b034-e71ca7d22e54"/>
    <xsd:import namespace="9fd47c19-1c4a-4d7d-b342-c10cef269344"/>
    <xsd:import namespace="5b063f0d-abb1-43cb-a9c3-dba5e4556ef8"/>
    <xsd:element name="properties">
      <xsd:complexType>
        <xsd:sequence>
          <xsd:element name="documentManagement">
            <xsd:complexType>
              <xsd:all>
                <xsd:element ref="ns2:Brand_x0020_type" minOccurs="0"/>
                <xsd:element ref="ns1:RoutingRuleDescription" minOccurs="0"/>
                <xsd:element ref="ns1:Language"/>
                <xsd:element ref="ns4:k1bd994a94c2413797db3bab8f123f6f" minOccurs="0"/>
                <xsd:element ref="ns4:a25c4e3633654d669cbaa09ae6b70789" minOccurs="0"/>
                <xsd:element ref="ns4:mfe9accc5a0b4653a7b513b67ffd122d" minOccurs="0"/>
                <xsd:element ref="ns3: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c83a99e977634619b37cff81e21edaf6" minOccurs="0"/>
                <xsd:element ref="ns3:_dlc_DocIdUrl" minOccurs="0"/>
                <xsd:element ref="ns3:_dlc_Doc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5:SharedWithUsers" minOccurs="0"/>
                <xsd:element ref="ns5: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77273cd0-9c20-4349-a06c-241d7f23b3c7" elementFormDefault="qualified">
    <xsd:import namespace="http://schemas.microsoft.com/office/2006/documentManagement/types"/>
    <xsd:import namespace="http://schemas.microsoft.com/office/infopath/2007/PartnerControls"/>
    <xsd:element name="Brand_x0020_type" ma:index="3" nillable="true" ma:displayName="Brand type" ma:format="Dropdown" ma:internalName="Brand_x0020_type">
      <xsd:simpleType>
        <xsd:restriction base="dms:Choice">
          <xsd:enumeration value="DEECA Branded"/>
          <xsd:enumeration value="DELWP Branded"/>
          <xsd:enumeration value="FFMVic Branded"/>
          <xsd:enumeration value="Recycling Victoria"/>
          <xsd:enumeration value="Solar Victoria Branded"/>
          <xsd:enumeration value="Conservation Regulator Branded"/>
          <xsd:enumeration value="Whole of  Government Vic Branded"/>
        </xsd:restriction>
      </xsd:simpleType>
    </xsd:element>
    <xsd:element name="c83a99e977634619b37cff81e21edaf6" ma:index="31" nillable="true" ma:taxonomy="true" ma:internalName="c83a99e977634619b37cff81e21edaf6" ma:taxonomyFieldName="Template_x0020_Type" ma:displayName="Template Type" ma:default="" ma:fieldId="{c83a99e9-7763-4619-b37c-ff81e21edaf6}" ma:sspId="797aeec6-0273-40f2-ab3e-beee73212332" ma:termSetId="293f31dd-7961-491b-8f5b-8d3e5328794d" ma:anchorId="00000000-0000-0000-0000-000000000000" ma:open="true" ma:isKeyword="false">
      <xsd:complexType>
        <xsd:sequence>
          <xsd:element ref="pc:Terms" minOccurs="0" maxOccurs="1"/>
        </xsd:sequence>
      </xsd:complex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PersistId" ma:index="19" nillable="true" ma:displayName="Persist ID" ma:description="Keep ID on add." ma:hidden="true" ma:internalName="_dlc_DocIdPersistId" ma:readOnly="true">
      <xsd:simpleType>
        <xsd:restriction base="dms:Boolean"/>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3c0c3e8-29e0-4798-ac27-2054b4a64e00}" ma:internalName="TaxCatchAll" ma:showField="CatchAllData" ma:web="5b063f0d-abb1-43cb-a9c3-dba5e4556ef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3c0c3e8-29e0-4798-ac27-2054b4a64e00}" ma:internalName="TaxCatchAllLabel" ma:readOnly="true" ma:showField="CatchAllDataLabel" ma:web="5b063f0d-abb1-43cb-a9c3-dba5e4556ef8">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Information Services|30448c83-753c-4662-9f56-9cde52d6c172"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63f0d-abb1-43cb-a9c3-dba5e4556ef8"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2517F445A0F35E449C98AAD631F2B0386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Value>
      <Value>3</Value>
      <Value>2</Value>
      <Value>1</Value>
    </TaxCatchAll>
    <lcf76f155ced4ddcb4097134ff3c332f xmlns="77273cd0-9c20-4349-a06c-241d7f23b3c7">
      <Terms xmlns="http://schemas.microsoft.com/office/infopath/2007/PartnerControls"/>
    </lcf76f155ced4ddcb4097134ff3c332f>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rand_x0020_type xmlns="77273cd0-9c20-4349-a06c-241d7f23b3c7">DEECA Branded</Brand_x0020_typ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Information Services</TermName>
          <TermId xmlns="http://schemas.microsoft.com/office/infopath/2007/PartnerControls">30448c83-753c-4662-9f56-9cde52d6c172</TermId>
        </TermInfo>
      </Terms>
    </n771d69a070c4babbf278c67c8a2b859>
    <c83a99e977634619b37cff81e21edaf6 xmlns="77273cd0-9c20-4349-a06c-241d7f23b3c7">
      <Terms xmlns="http://schemas.microsoft.com/office/infopath/2007/PartnerControls"/>
    </c83a99e977634619b37cff81e21edaf6>
    <mfe9accc5a0b4653a7b513b67ffd122d xmlns="9fd47c19-1c4a-4d7d-b342-c10cef269344">
      <Terms xmlns="http://schemas.microsoft.com/office/infopath/2007/PartnerControl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ic50d0a05a8e4d9791dac67f8a1e716c>
  </documentManagement>
</p:properties>
</file>

<file path=customXml/item7.xml><?xml version="1.0" encoding="utf-8"?>
<?mso-contentType ?>
<customXsn xmlns="http://schemas.microsoft.com/office/2006/metadata/customXsn">
  <xsnLocation/>
  <cached>True</cached>
  <openByDefault>True</openByDefault>
  <xsnScope>/sites/contentTypeHub</xsnScope>
</customXs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405231-9402-4AD6-A0BF-BA8CF6192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273cd0-9c20-4349-a06c-241d7f23b3c7"/>
    <ds:schemaRef ds:uri="a5f32de4-e402-4188-b034-e71ca7d22e54"/>
    <ds:schemaRef ds:uri="9fd47c19-1c4a-4d7d-b342-c10cef269344"/>
    <ds:schemaRef ds:uri="5b063f0d-abb1-43cb-a9c3-dba5e4556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620D6-4D6A-4231-8819-37E64CC6C3CA}">
  <ds:schemaRefs>
    <ds:schemaRef ds:uri="Microsoft.SharePoint.Taxonomy.ContentTypeSync"/>
  </ds:schemaRefs>
</ds:datastoreItem>
</file>

<file path=customXml/itemProps4.xml><?xml version="1.0" encoding="utf-8"?>
<ds:datastoreItem xmlns:ds="http://schemas.openxmlformats.org/officeDocument/2006/customXml" ds:itemID="{B43B9F13-8328-43A3-B4D5-19B96F202D16}">
  <ds:schemaRefs>
    <ds:schemaRef ds:uri="http://schemas.microsoft.com/sharepoint/events"/>
  </ds:schemaRefs>
</ds:datastoreItem>
</file>

<file path=customXml/itemProps5.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6.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9fd47c19-1c4a-4d7d-b342-c10cef269344"/>
    <ds:schemaRef ds:uri="77273cd0-9c20-4349-a06c-241d7f23b3c7"/>
    <ds:schemaRef ds:uri="http://schemas.microsoft.com/sharepoint/v3"/>
  </ds:schemaRefs>
</ds:datastoreItem>
</file>

<file path=customXml/itemProps7.xml><?xml version="1.0" encoding="utf-8"?>
<ds:datastoreItem xmlns:ds="http://schemas.openxmlformats.org/officeDocument/2006/customXml" ds:itemID="{A759D215-46A9-4B98-9830-AD1862146F67}">
  <ds:schemaRefs>
    <ds:schemaRef ds:uri="http://schemas.microsoft.com/office/2006/metadata/customXsn"/>
  </ds:schemaRefs>
</ds:datastoreItem>
</file>

<file path=customXml/itemProps8.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 backstop_Customer fact sheet_accessible version.dotx</Template>
  <TotalTime>22</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 support more households to install solar, we need an emergency backstop</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support more households to install solar, we need an emergency backstop</dc:title>
  <dc:subject>Subtitle over two lines just to see how it looks and how it works subtitle over two lines to see how it looks</dc:subject>
  <dc:creator>Leticia E Parish (DEECA)</dc:creator>
  <cp:keywords/>
  <dc:description/>
  <cp:lastModifiedBy>Leticia E Parish (DEECA)</cp:lastModifiedBy>
  <cp:revision>7</cp:revision>
  <cp:lastPrinted>2022-06-17T02:14:00Z</cp:lastPrinted>
  <dcterms:created xsi:type="dcterms:W3CDTF">2024-04-09T23:26:00Z</dcterms:created>
  <dcterms:modified xsi:type="dcterms:W3CDTF">2024-04-09T23:51:00Z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0x0101002517F445A0F35E449C98AAD631F2B0386200E0F444388B607B4D8B1AAAF8B3E28D97</vt:lpwstr>
  </property>
  <property fmtid="{D5CDD505-2E9C-101B-9397-08002B2CF9AE}" pid="5" name="MediaServiceImageTags">
    <vt:lpwstr/>
  </property>
  <property fmtid="{D5CDD505-2E9C-101B-9397-08002B2CF9AE}" pid="6" name="ClassificationContentMarkingFooterShapeIds">
    <vt:lpwstr>18,1b,1e,1f,23,28</vt:lpwstr>
  </property>
  <property fmtid="{D5CDD505-2E9C-101B-9397-08002B2CF9AE}" pid="7" name="ClassificationContentMarkingFooterFontProps">
    <vt:lpwstr>#000000,12,Calibri</vt:lpwstr>
  </property>
  <property fmtid="{D5CDD505-2E9C-101B-9397-08002B2CF9AE}" pid="8" name="ClassificationContentMarkingFooterText">
    <vt:lpwstr>OFFICIAL</vt:lpwstr>
  </property>
  <property fmtid="{D5CDD505-2E9C-101B-9397-08002B2CF9AE}" pid="9" name="MSIP_Label_4257e2ab-f512-40e2-9c9a-c64247360765_Enabled">
    <vt:lpwstr>true</vt:lpwstr>
  </property>
  <property fmtid="{D5CDD505-2E9C-101B-9397-08002B2CF9AE}" pid="10" name="MSIP_Label_4257e2ab-f512-40e2-9c9a-c64247360765_SetDate">
    <vt:lpwstr>2023-10-25T22:25:55Z</vt:lpwstr>
  </property>
  <property fmtid="{D5CDD505-2E9C-101B-9397-08002B2CF9AE}" pid="11" name="MSIP_Label_4257e2ab-f512-40e2-9c9a-c64247360765_Method">
    <vt:lpwstr>Privileged</vt:lpwstr>
  </property>
  <property fmtid="{D5CDD505-2E9C-101B-9397-08002B2CF9AE}" pid="12" name="MSIP_Label_4257e2ab-f512-40e2-9c9a-c64247360765_Name">
    <vt:lpwstr>OFFICIAL</vt:lpwstr>
  </property>
  <property fmtid="{D5CDD505-2E9C-101B-9397-08002B2CF9AE}" pid="13" name="MSIP_Label_4257e2ab-f512-40e2-9c9a-c64247360765_SiteId">
    <vt:lpwstr>e8bdd6f7-fc18-4e48-a554-7f547927223b</vt:lpwstr>
  </property>
  <property fmtid="{D5CDD505-2E9C-101B-9397-08002B2CF9AE}" pid="14" name="MSIP_Label_4257e2ab-f512-40e2-9c9a-c64247360765_ActionId">
    <vt:lpwstr>8892b675-494b-47c4-9e7e-2d7963479c0c</vt:lpwstr>
  </property>
  <property fmtid="{D5CDD505-2E9C-101B-9397-08002B2CF9AE}" pid="15" name="MSIP_Label_4257e2ab-f512-40e2-9c9a-c64247360765_ContentBits">
    <vt:lpwstr>2</vt:lpwstr>
  </property>
  <property fmtid="{D5CDD505-2E9C-101B-9397-08002B2CF9AE}" pid="16" name="Agency">
    <vt:i4>1</vt:i4>
  </property>
  <property fmtid="{D5CDD505-2E9C-101B-9397-08002B2CF9AE}" pid="17" name="Division">
    <vt:i4>5</vt:i4>
  </property>
  <property fmtid="{D5CDD505-2E9C-101B-9397-08002B2CF9AE}" pid="18" name="Dissemination Limiting Marker">
    <vt:i4>2</vt:i4>
  </property>
  <property fmtid="{D5CDD505-2E9C-101B-9397-08002B2CF9AE}" pid="19" name="Security Classification">
    <vt:i4>3</vt:i4>
  </property>
</Properties>
</file>