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522A8" w:rsidRPr="00975ED3" w14:paraId="511FC049" w14:textId="77777777" w:rsidTr="00BB2E1F">
        <w:trPr>
          <w:trHeight w:hRule="exact" w:val="1418"/>
        </w:trPr>
        <w:tc>
          <w:tcPr>
            <w:tcW w:w="7761" w:type="dxa"/>
            <w:vAlign w:val="center"/>
          </w:tcPr>
          <w:p w14:paraId="153298E2" w14:textId="39D6F2B6" w:rsidR="005522A8" w:rsidRPr="009B1003" w:rsidRDefault="004D4DA2" w:rsidP="005522A8">
            <w:pPr>
              <w:pStyle w:val="Title"/>
            </w:pPr>
            <w:r>
              <w:t>Frequently Asked Questions</w:t>
            </w:r>
            <w:r w:rsidR="006306BD">
              <w:t xml:space="preserve"> (FAQ)</w:t>
            </w:r>
          </w:p>
        </w:tc>
      </w:tr>
      <w:tr w:rsidR="005522A8" w14:paraId="5EECCBA2" w14:textId="77777777" w:rsidTr="00BB2E1F">
        <w:trPr>
          <w:trHeight w:val="1247"/>
        </w:trPr>
        <w:tc>
          <w:tcPr>
            <w:tcW w:w="7761" w:type="dxa"/>
            <w:vAlign w:val="center"/>
          </w:tcPr>
          <w:p w14:paraId="7F7EAF61" w14:textId="77777777" w:rsidR="005522A8" w:rsidRDefault="0039789A" w:rsidP="005522A8">
            <w:pPr>
              <w:pStyle w:val="Subtitle"/>
            </w:pPr>
            <w:r>
              <w:t xml:space="preserve">Energy Market Ready Grants </w:t>
            </w:r>
            <w:r w:rsidR="006306BD">
              <w:t xml:space="preserve">(EMRG) </w:t>
            </w:r>
            <w:r>
              <w:t>Program</w:t>
            </w:r>
          </w:p>
          <w:p w14:paraId="25D2CC4D" w14:textId="77777777" w:rsidR="00342CAB" w:rsidRDefault="00342CAB" w:rsidP="00342CAB"/>
          <w:p w14:paraId="4A209479" w14:textId="6B92572A" w:rsidR="00342CAB" w:rsidRPr="00342CAB" w:rsidRDefault="00342CAB" w:rsidP="00342CAB">
            <w:pPr>
              <w:jc w:val="right"/>
            </w:pPr>
            <w:r>
              <w:t xml:space="preserve">Last updated: </w:t>
            </w:r>
            <w:r w:rsidR="0077691D">
              <w:t>27/03</w:t>
            </w:r>
            <w:r>
              <w:t>/2023</w:t>
            </w:r>
          </w:p>
        </w:tc>
      </w:tr>
    </w:tbl>
    <w:p w14:paraId="3D4CF259" w14:textId="77777777" w:rsidR="007F57BA" w:rsidRDefault="007F57BA" w:rsidP="007F57BA">
      <w:pPr>
        <w:pStyle w:val="BodyText"/>
        <w:spacing w:after="240"/>
        <w:sectPr w:rsidR="007F57BA" w:rsidSect="00361E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851" w:bottom="1985" w:left="851" w:header="567" w:footer="907" w:gutter="0"/>
          <w:cols w:space="284"/>
          <w:titlePg/>
          <w:docGrid w:linePitch="360"/>
        </w:sectPr>
      </w:pPr>
    </w:p>
    <w:p w14:paraId="1E00AF81" w14:textId="45AE467D" w:rsidR="001816B5" w:rsidRDefault="001816B5" w:rsidP="0058794E">
      <w:pPr>
        <w:pStyle w:val="Heading2"/>
      </w:pPr>
      <w:r>
        <w:t xml:space="preserve">Purpose, </w:t>
      </w:r>
      <w:r w:rsidR="00EB3ACC">
        <w:t>Application Process and Timelines</w:t>
      </w:r>
    </w:p>
    <w:p w14:paraId="4BFA1AC5" w14:textId="77BB8DCA" w:rsidR="005522A8" w:rsidRPr="005522A8" w:rsidRDefault="00E8495B" w:rsidP="0058794E">
      <w:pPr>
        <w:pStyle w:val="Heading3"/>
      </w:pPr>
      <w:r>
        <w:t>What is the purpose of the Energy Market Ready Grants (EMRG) Program?</w:t>
      </w:r>
    </w:p>
    <w:p w14:paraId="21EF9545" w14:textId="58607A61" w:rsidR="4B714548" w:rsidRPr="00EB3ACC" w:rsidRDefault="4B714548" w:rsidP="00EB3ACC">
      <w:pPr>
        <w:pStyle w:val="BodyText"/>
        <w:spacing w:line="360" w:lineRule="auto"/>
        <w:contextualSpacing/>
      </w:pPr>
      <w:r w:rsidRPr="00EB3ACC">
        <w:t xml:space="preserve">The EMRG Pilot Program enables promising start ups to develop and refine their digital energy solutions </w:t>
      </w:r>
      <w:r w:rsidR="00A66E42">
        <w:t>that</w:t>
      </w:r>
      <w:r w:rsidRPr="00EB3ACC">
        <w:t xml:space="preserve"> benefit consumers</w:t>
      </w:r>
      <w:r w:rsidR="00A66E42">
        <w:t xml:space="preserve">, </w:t>
      </w:r>
      <w:r w:rsidRPr="00EB3ACC">
        <w:t>support Victoria’s energy transition</w:t>
      </w:r>
      <w:r w:rsidR="002A458D" w:rsidRPr="00EB3ACC">
        <w:t>,</w:t>
      </w:r>
      <w:r w:rsidRPr="00EB3ACC">
        <w:t xml:space="preserve"> </w:t>
      </w:r>
      <w:r w:rsidR="00A66E42">
        <w:t>and</w:t>
      </w:r>
      <w:r w:rsidR="00A66E42" w:rsidRPr="00EB3ACC">
        <w:t xml:space="preserve"> </w:t>
      </w:r>
      <w:r w:rsidR="00A66E42">
        <w:t>utilise</w:t>
      </w:r>
      <w:r w:rsidRPr="00EB3ACC">
        <w:t xml:space="preserve"> Victoria’s rich </w:t>
      </w:r>
      <w:r w:rsidR="00A66E42">
        <w:t>energy</w:t>
      </w:r>
      <w:r w:rsidR="00BF6082">
        <w:t xml:space="preserve"> </w:t>
      </w:r>
      <w:r w:rsidRPr="00EB3ACC">
        <w:t>data reso</w:t>
      </w:r>
      <w:r w:rsidR="2C78B998" w:rsidRPr="00EB3ACC">
        <w:t xml:space="preserve">urces. </w:t>
      </w:r>
    </w:p>
    <w:p w14:paraId="7275008F" w14:textId="34531EB9" w:rsidR="2C78B998" w:rsidRPr="00EB3ACC" w:rsidRDefault="2C78B998" w:rsidP="00EB3ACC">
      <w:pPr>
        <w:pStyle w:val="BodyText"/>
        <w:spacing w:line="360" w:lineRule="auto"/>
        <w:contextualSpacing/>
      </w:pPr>
      <w:r w:rsidRPr="00EB3ACC">
        <w:rPr>
          <w:rFonts w:eastAsia="Arial" w:cs="Arial"/>
        </w:rPr>
        <w:t xml:space="preserve">This pilot initiative will improve understanding of the innovation journey and barriers faced </w:t>
      </w:r>
      <w:r w:rsidR="00FC35F2">
        <w:rPr>
          <w:rFonts w:eastAsia="Arial" w:cs="Arial"/>
        </w:rPr>
        <w:t>by</w:t>
      </w:r>
      <w:r w:rsidRPr="00EB3ACC">
        <w:rPr>
          <w:rFonts w:eastAsia="Arial" w:cs="Arial"/>
        </w:rPr>
        <w:t xml:space="preserve"> start-ups at the early to market entry stage. The outcomes of the pilot will be evaluated to determine </w:t>
      </w:r>
      <w:r w:rsidR="00733C0B">
        <w:rPr>
          <w:rFonts w:eastAsia="Arial" w:cs="Arial"/>
        </w:rPr>
        <w:t>the types of funding</w:t>
      </w:r>
      <w:r w:rsidRPr="00EB3ACC">
        <w:rPr>
          <w:rFonts w:eastAsia="Arial" w:cs="Arial"/>
        </w:rPr>
        <w:t xml:space="preserve"> support mechanisms </w:t>
      </w:r>
      <w:r w:rsidR="00521C78">
        <w:rPr>
          <w:rFonts w:eastAsia="Arial" w:cs="Arial"/>
        </w:rPr>
        <w:t>that</w:t>
      </w:r>
      <w:r w:rsidRPr="00EB3ACC">
        <w:rPr>
          <w:rFonts w:eastAsia="Arial" w:cs="Arial"/>
        </w:rPr>
        <w:t xml:space="preserve"> </w:t>
      </w:r>
      <w:r w:rsidR="00E16054">
        <w:rPr>
          <w:rFonts w:eastAsia="Arial" w:cs="Arial"/>
        </w:rPr>
        <w:t xml:space="preserve">are </w:t>
      </w:r>
      <w:r w:rsidRPr="00EB3ACC">
        <w:rPr>
          <w:rFonts w:eastAsia="Arial" w:cs="Arial"/>
        </w:rPr>
        <w:t xml:space="preserve">most </w:t>
      </w:r>
      <w:r w:rsidR="00E16054">
        <w:rPr>
          <w:rFonts w:eastAsia="Arial" w:cs="Arial"/>
        </w:rPr>
        <w:t>effective in helping</w:t>
      </w:r>
      <w:r w:rsidRPr="00EB3ACC">
        <w:rPr>
          <w:rFonts w:eastAsia="Arial" w:cs="Arial"/>
        </w:rPr>
        <w:t xml:space="preserve"> Victorian start-ups </w:t>
      </w:r>
      <w:r w:rsidR="00E16054">
        <w:rPr>
          <w:rFonts w:eastAsia="Arial" w:cs="Arial"/>
        </w:rPr>
        <w:t>develop innovative</w:t>
      </w:r>
      <w:r w:rsidRPr="00EB3ACC">
        <w:rPr>
          <w:rFonts w:eastAsia="Arial" w:cs="Arial"/>
        </w:rPr>
        <w:t xml:space="preserve"> energy-related products and services</w:t>
      </w:r>
      <w:r w:rsidR="00436987">
        <w:rPr>
          <w:rFonts w:eastAsia="Arial" w:cs="Arial"/>
        </w:rPr>
        <w:t xml:space="preserve"> for the</w:t>
      </w:r>
      <w:r w:rsidR="00275F7B">
        <w:rPr>
          <w:rFonts w:eastAsia="Arial" w:cs="Arial"/>
        </w:rPr>
        <w:t xml:space="preserve"> </w:t>
      </w:r>
      <w:r w:rsidR="00DE0CB4">
        <w:rPr>
          <w:rFonts w:eastAsia="Arial" w:cs="Arial"/>
        </w:rPr>
        <w:t xml:space="preserve">end </w:t>
      </w:r>
      <w:r w:rsidR="00275F7B">
        <w:rPr>
          <w:rFonts w:eastAsia="Arial" w:cs="Arial"/>
        </w:rPr>
        <w:t>consumer</w:t>
      </w:r>
      <w:r w:rsidR="00436987">
        <w:rPr>
          <w:rFonts w:eastAsia="Arial" w:cs="Arial"/>
        </w:rPr>
        <w:t xml:space="preserve"> market</w:t>
      </w:r>
      <w:r w:rsidRPr="00EB3ACC">
        <w:rPr>
          <w:rFonts w:eastAsia="Arial" w:cs="Arial"/>
        </w:rPr>
        <w:t xml:space="preserve">. </w:t>
      </w:r>
    </w:p>
    <w:p w14:paraId="778CE48B" w14:textId="1313D518" w:rsidR="005522A8" w:rsidRPr="005522A8" w:rsidRDefault="00E8495B" w:rsidP="0058794E">
      <w:pPr>
        <w:pStyle w:val="Heading3"/>
      </w:pPr>
      <w:r>
        <w:t>Who can apply for funding?</w:t>
      </w:r>
    </w:p>
    <w:p w14:paraId="248324FB" w14:textId="55F63B76" w:rsidR="2931B9E0" w:rsidRPr="00EB3ACC" w:rsidRDefault="2931B9E0" w:rsidP="00EB3ACC">
      <w:pPr>
        <w:pStyle w:val="BodyText"/>
        <w:spacing w:line="360" w:lineRule="auto"/>
        <w:contextualSpacing/>
      </w:pPr>
      <w:r w:rsidRPr="00EB3ACC">
        <w:t>Eligible organisations must:</w:t>
      </w:r>
    </w:p>
    <w:p w14:paraId="13FE8196" w14:textId="0BD6F2F5" w:rsidR="2931B9E0" w:rsidRPr="00EB3ACC" w:rsidRDefault="2931B9E0" w:rsidP="006D2A38">
      <w:pPr>
        <w:pStyle w:val="BodyText"/>
        <w:numPr>
          <w:ilvl w:val="0"/>
          <w:numId w:val="49"/>
        </w:numPr>
        <w:spacing w:line="360" w:lineRule="auto"/>
        <w:contextualSpacing/>
        <w:rPr>
          <w:rFonts w:eastAsia="Arial"/>
        </w:rPr>
      </w:pPr>
      <w:r w:rsidRPr="00EB3ACC">
        <w:rPr>
          <w:rFonts w:eastAsia="Arial" w:cs="Arial"/>
        </w:rPr>
        <w:t xml:space="preserve">have a current ABN </w:t>
      </w:r>
    </w:p>
    <w:p w14:paraId="3CAD10B0" w14:textId="6E15EE16" w:rsidR="2931B9E0" w:rsidRPr="00EB3ACC" w:rsidRDefault="2931B9E0" w:rsidP="006D2A38">
      <w:pPr>
        <w:pStyle w:val="BodyText"/>
        <w:numPr>
          <w:ilvl w:val="0"/>
          <w:numId w:val="49"/>
        </w:numPr>
        <w:spacing w:line="360" w:lineRule="auto"/>
        <w:contextualSpacing/>
        <w:rPr>
          <w:rFonts w:eastAsia="Arial"/>
        </w:rPr>
      </w:pPr>
      <w:r w:rsidRPr="00EB3ACC">
        <w:rPr>
          <w:rFonts w:eastAsia="Arial" w:cs="Arial"/>
        </w:rPr>
        <w:t xml:space="preserve">hold IP or the rights to commercialise </w:t>
      </w:r>
    </w:p>
    <w:p w14:paraId="4C01BCF7" w14:textId="4F3AFEBE" w:rsidR="2931B9E0" w:rsidRPr="00EB3ACC" w:rsidRDefault="2931B9E0" w:rsidP="006D2A38">
      <w:pPr>
        <w:pStyle w:val="BodyText"/>
        <w:numPr>
          <w:ilvl w:val="0"/>
          <w:numId w:val="49"/>
        </w:numPr>
        <w:spacing w:line="360" w:lineRule="auto"/>
        <w:contextualSpacing/>
        <w:rPr>
          <w:rFonts w:eastAsia="Arial"/>
        </w:rPr>
      </w:pPr>
      <w:r w:rsidRPr="00EB3ACC">
        <w:rPr>
          <w:rFonts w:eastAsia="Arial" w:cs="Arial"/>
        </w:rPr>
        <w:t>be one of the following entities: sole traders, private sector starts ups or not</w:t>
      </w:r>
      <w:r w:rsidR="00C35CFB">
        <w:rPr>
          <w:rFonts w:eastAsia="Arial" w:cs="Arial"/>
        </w:rPr>
        <w:t>-</w:t>
      </w:r>
      <w:r w:rsidRPr="00EB3ACC">
        <w:rPr>
          <w:rFonts w:eastAsia="Arial" w:cs="Arial"/>
        </w:rPr>
        <w:t>for</w:t>
      </w:r>
      <w:r w:rsidR="00C35CFB">
        <w:rPr>
          <w:rFonts w:eastAsia="Arial" w:cs="Arial"/>
        </w:rPr>
        <w:t>-</w:t>
      </w:r>
      <w:r w:rsidRPr="00EB3ACC">
        <w:rPr>
          <w:rFonts w:eastAsia="Arial" w:cs="Arial"/>
        </w:rPr>
        <w:t>profit organisations</w:t>
      </w:r>
    </w:p>
    <w:p w14:paraId="388C43A6" w14:textId="4E80D778" w:rsidR="2931B9E0" w:rsidRPr="00EB3ACC" w:rsidRDefault="2931B9E0" w:rsidP="00EB3ACC">
      <w:pPr>
        <w:pStyle w:val="BodyText"/>
        <w:spacing w:line="360" w:lineRule="auto"/>
        <w:contextualSpacing/>
        <w:rPr>
          <w:rFonts w:eastAsia="Arial"/>
        </w:rPr>
      </w:pPr>
      <w:r w:rsidRPr="00EB3ACC">
        <w:rPr>
          <w:rFonts w:eastAsia="Arial" w:cs="Arial"/>
        </w:rPr>
        <w:t>Please refer to the application guidelines for more information on eligibility criteria for EMRG.</w:t>
      </w:r>
    </w:p>
    <w:p w14:paraId="78921B92" w14:textId="5C5B2F64" w:rsidR="004D4DA2" w:rsidRPr="005522A8" w:rsidRDefault="00E8495B" w:rsidP="0058794E">
      <w:pPr>
        <w:pStyle w:val="Heading3"/>
      </w:pPr>
      <w:r>
        <w:t>When do applications close?</w:t>
      </w:r>
    </w:p>
    <w:p w14:paraId="70E1B180" w14:textId="6405825F" w:rsidR="3E978087" w:rsidRPr="00EB3ACC" w:rsidRDefault="3E978087" w:rsidP="00EB3ACC">
      <w:pPr>
        <w:pStyle w:val="BodyText"/>
        <w:spacing w:line="360" w:lineRule="auto"/>
        <w:contextualSpacing/>
      </w:pPr>
      <w:r>
        <w:t xml:space="preserve">Applications close at 5pm </w:t>
      </w:r>
      <w:r w:rsidR="65277230">
        <w:t xml:space="preserve">Australian </w:t>
      </w:r>
      <w:r>
        <w:t xml:space="preserve">Eastern </w:t>
      </w:r>
      <w:r w:rsidR="126CD78C">
        <w:t xml:space="preserve">Standard </w:t>
      </w:r>
      <w:r>
        <w:t>Time</w:t>
      </w:r>
      <w:r w:rsidR="5E7A0DE2">
        <w:t xml:space="preserve"> (AE</w:t>
      </w:r>
      <w:r w:rsidR="586B9C74">
        <w:t>S</w:t>
      </w:r>
      <w:r w:rsidR="5E7A0DE2">
        <w:t>T</w:t>
      </w:r>
      <w:r>
        <w:t xml:space="preserve">), </w:t>
      </w:r>
      <w:r w:rsidR="00EB2872">
        <w:t>Tuesday</w:t>
      </w:r>
      <w:r>
        <w:t xml:space="preserve"> </w:t>
      </w:r>
      <w:r w:rsidR="00B50350">
        <w:t>11</w:t>
      </w:r>
      <w:r w:rsidR="00B50350" w:rsidRPr="3AD6BE2D">
        <w:rPr>
          <w:vertAlign w:val="superscript"/>
        </w:rPr>
        <w:t>th</w:t>
      </w:r>
      <w:r w:rsidR="00B50350">
        <w:t xml:space="preserve"> April</w:t>
      </w:r>
      <w:r>
        <w:t xml:space="preserve"> 2023.</w:t>
      </w:r>
    </w:p>
    <w:p w14:paraId="7C6DFDC3" w14:textId="254BA441" w:rsidR="61FB438B" w:rsidRPr="00EB3ACC" w:rsidRDefault="61FB438B" w:rsidP="00EB3ACC">
      <w:pPr>
        <w:pStyle w:val="BodyText"/>
        <w:spacing w:line="360" w:lineRule="auto"/>
        <w:contextualSpacing/>
      </w:pPr>
      <w:r w:rsidRPr="00EB3ACC">
        <w:rPr>
          <w:rFonts w:eastAsia="Arial" w:cs="Arial"/>
        </w:rPr>
        <w:t>No hard</w:t>
      </w:r>
      <w:r w:rsidR="00C35CFB">
        <w:rPr>
          <w:rFonts w:eastAsia="Arial" w:cs="Arial"/>
        </w:rPr>
        <w:t>-</w:t>
      </w:r>
      <w:r w:rsidRPr="00EB3ACC">
        <w:rPr>
          <w:rFonts w:eastAsia="Arial" w:cs="Arial"/>
        </w:rPr>
        <w:t>copy applications will be accepted. Late and incomplete applications will not be considered.</w:t>
      </w:r>
    </w:p>
    <w:p w14:paraId="4E0837B9" w14:textId="3D9B6E0A" w:rsidR="004D4DA2" w:rsidRPr="005522A8" w:rsidRDefault="00E8495B" w:rsidP="0058794E">
      <w:pPr>
        <w:pStyle w:val="Heading3"/>
      </w:pPr>
      <w:r>
        <w:t>When will successful applicants be notified?</w:t>
      </w:r>
    </w:p>
    <w:p w14:paraId="52173B7A" w14:textId="0119F8B2" w:rsidR="6D430A4B" w:rsidRPr="00EB3ACC" w:rsidRDefault="6D430A4B" w:rsidP="00EB3ACC">
      <w:pPr>
        <w:pStyle w:val="BodyText"/>
        <w:spacing w:line="360" w:lineRule="auto"/>
        <w:contextualSpacing/>
      </w:pPr>
      <w:r w:rsidRPr="00EB3ACC">
        <w:t>Successful applicants are expected to be notified of assessment outcomes in May</w:t>
      </w:r>
      <w:r w:rsidR="00EB2872">
        <w:t>/June</w:t>
      </w:r>
      <w:r w:rsidRPr="00EB3ACC">
        <w:t xml:space="preserve"> 2023.</w:t>
      </w:r>
    </w:p>
    <w:p w14:paraId="5E304292" w14:textId="7F5E1691" w:rsidR="004D4DA2" w:rsidRPr="005522A8" w:rsidRDefault="00E8495B" w:rsidP="0058794E">
      <w:pPr>
        <w:pStyle w:val="Heading3"/>
      </w:pPr>
      <w:r>
        <w:t>Will there be an opportunity to ask questions about the grant prior to applications closing?</w:t>
      </w:r>
    </w:p>
    <w:p w14:paraId="211D568A" w14:textId="77E89EF5" w:rsidR="26828CFF" w:rsidRPr="00EB3ACC" w:rsidRDefault="26828CFF" w:rsidP="00EB3ACC">
      <w:pPr>
        <w:pStyle w:val="BodyText"/>
        <w:spacing w:line="360" w:lineRule="auto"/>
        <w:contextualSpacing/>
      </w:pPr>
      <w:r>
        <w:t xml:space="preserve">Yes. Applicants can submit questions to </w:t>
      </w:r>
      <w:r w:rsidR="1589BC09">
        <w:t>emerging.energy</w:t>
      </w:r>
      <w:r>
        <w:t>@delwp.vic.gov.au no later than 5pm, 7 calendar days before the application period closes.</w:t>
      </w:r>
    </w:p>
    <w:p w14:paraId="3141B354" w14:textId="7CB0B5BE" w:rsidR="26828CFF" w:rsidRPr="00EB3ACC" w:rsidRDefault="26828CFF" w:rsidP="00EB3ACC">
      <w:pPr>
        <w:pStyle w:val="BodyText"/>
        <w:spacing w:line="360" w:lineRule="auto"/>
        <w:contextualSpacing/>
      </w:pPr>
      <w:r w:rsidRPr="00EB3ACC">
        <w:t>Any information provided by DE</w:t>
      </w:r>
      <w:r w:rsidR="418D0A5E" w:rsidRPr="00EB3ACC">
        <w:t xml:space="preserve">ECA </w:t>
      </w:r>
      <w:r w:rsidRPr="00EB3ACC">
        <w:t>in response to questions raised by potential applicants may be included on this webpage.</w:t>
      </w:r>
    </w:p>
    <w:p w14:paraId="38E88F16" w14:textId="48540ED5" w:rsidR="0D403A45" w:rsidRDefault="0D403A45" w:rsidP="0058794E">
      <w:pPr>
        <w:pStyle w:val="Heading3"/>
      </w:pPr>
      <w:r>
        <w:lastRenderedPageBreak/>
        <w:t>How do I submit the optional video pitch as part of the application?</w:t>
      </w:r>
    </w:p>
    <w:p w14:paraId="24EC553C" w14:textId="6F8A7EBC" w:rsidR="78C66632" w:rsidRDefault="78C66632" w:rsidP="5F1FFF90">
      <w:pPr>
        <w:pStyle w:val="BodyText"/>
        <w:spacing w:line="360" w:lineRule="auto"/>
        <w:contextualSpacing/>
      </w:pPr>
      <w:r>
        <w:t>Due to file upload limits of 10mb,</w:t>
      </w:r>
      <w:r w:rsidR="7342FA1B">
        <w:t xml:space="preserve"> short</w:t>
      </w:r>
      <w:r>
        <w:t xml:space="preserve"> v</w:t>
      </w:r>
      <w:r w:rsidR="00DC9D01">
        <w:t xml:space="preserve">ideo pitches </w:t>
      </w:r>
      <w:r w:rsidR="009573A0">
        <w:t>must be</w:t>
      </w:r>
      <w:r w:rsidR="00DC9D01">
        <w:t xml:space="preserve"> submitted via the online application portal</w:t>
      </w:r>
      <w:r w:rsidR="4922D66C">
        <w:t xml:space="preserve"> by providing an accessible link to </w:t>
      </w:r>
      <w:r w:rsidR="19001FBA">
        <w:t>the video</w:t>
      </w:r>
      <w:r w:rsidR="22CC1D35">
        <w:t xml:space="preserve"> (such as Vimeo or </w:t>
      </w:r>
      <w:r w:rsidR="00035F1B">
        <w:t>YouTube</w:t>
      </w:r>
      <w:r w:rsidR="22CC1D35">
        <w:t>)</w:t>
      </w:r>
      <w:r w:rsidR="00DC9D01">
        <w:t xml:space="preserve">. </w:t>
      </w:r>
      <w:r w:rsidR="313D5B1B">
        <w:t xml:space="preserve">Alternatively, short </w:t>
      </w:r>
      <w:r w:rsidR="52CF0FC2">
        <w:t xml:space="preserve">video pitches can be emailed to </w:t>
      </w:r>
      <w:hyperlink r:id="rId20">
        <w:r w:rsidR="52CF0FC2" w:rsidRPr="5F1FFF90">
          <w:rPr>
            <w:rStyle w:val="Hyperlink"/>
          </w:rPr>
          <w:t>grantsinfo@delwp.vic.gov.au</w:t>
        </w:r>
      </w:hyperlink>
      <w:r w:rsidR="52CF0FC2">
        <w:t xml:space="preserve"> and must quote the application number in the email.</w:t>
      </w:r>
    </w:p>
    <w:p w14:paraId="73D1AD35" w14:textId="18F80958" w:rsidR="004D4DA2" w:rsidRPr="005522A8" w:rsidRDefault="00E8495B" w:rsidP="0058794E">
      <w:pPr>
        <w:pStyle w:val="Heading3"/>
      </w:pPr>
      <w:r>
        <w:t>Will there be additional rounds of funding as part of the EMRG program?</w:t>
      </w:r>
    </w:p>
    <w:p w14:paraId="43986DCC" w14:textId="68887F74" w:rsidR="0DF17F7E" w:rsidRPr="00EB3ACC" w:rsidRDefault="0DF17F7E" w:rsidP="00EB3ACC">
      <w:pPr>
        <w:pStyle w:val="BodyText"/>
        <w:spacing w:line="360" w:lineRule="auto"/>
        <w:contextualSpacing/>
        <w:rPr>
          <w:rFonts w:eastAsia="Arial"/>
        </w:rPr>
      </w:pPr>
      <w:r w:rsidRPr="00EB3ACC">
        <w:t>A</w:t>
      </w:r>
      <w:r w:rsidR="003C0CEC">
        <w:t>s</w:t>
      </w:r>
      <w:r w:rsidRPr="00EB3ACC">
        <w:t xml:space="preserve"> th</w:t>
      </w:r>
      <w:r w:rsidR="002A5553">
        <w:t>e EMRG program</w:t>
      </w:r>
      <w:r w:rsidRPr="00EB3ACC">
        <w:t xml:space="preserve"> </w:t>
      </w:r>
      <w:r w:rsidR="003C0CEC">
        <w:t>is</w:t>
      </w:r>
      <w:r w:rsidR="002A5553">
        <w:t xml:space="preserve"> </w:t>
      </w:r>
      <w:r w:rsidR="003C0CEC">
        <w:t>a pi</w:t>
      </w:r>
      <w:r w:rsidR="002A5553">
        <w:t>l</w:t>
      </w:r>
      <w:r w:rsidR="003C0CEC">
        <w:t>ot initiative</w:t>
      </w:r>
      <w:r w:rsidR="006673D4">
        <w:t>,</w:t>
      </w:r>
      <w:r w:rsidRPr="00EB3ACC">
        <w:t xml:space="preserve"> no future rounds </w:t>
      </w:r>
      <w:r w:rsidR="00B916D6">
        <w:t xml:space="preserve">are currently </w:t>
      </w:r>
      <w:r w:rsidR="003C0CEC">
        <w:t>planned</w:t>
      </w:r>
      <w:r w:rsidR="002A5553">
        <w:t>.</w:t>
      </w:r>
      <w:r w:rsidRPr="00EB3ACC">
        <w:t xml:space="preserve"> </w:t>
      </w:r>
    </w:p>
    <w:p w14:paraId="22DFF787" w14:textId="0630D7B7" w:rsidR="0058794E" w:rsidRPr="0058794E" w:rsidRDefault="0058794E" w:rsidP="0058794E">
      <w:pPr>
        <w:pStyle w:val="Heading2"/>
      </w:pPr>
      <w:r>
        <w:t>Funding</w:t>
      </w:r>
    </w:p>
    <w:p w14:paraId="587E6E6E" w14:textId="15FC08B8" w:rsidR="004D4DA2" w:rsidRPr="005522A8" w:rsidRDefault="00E8495B" w:rsidP="0058794E">
      <w:pPr>
        <w:pStyle w:val="Heading3"/>
      </w:pPr>
      <w:r>
        <w:t>When will funding be available?</w:t>
      </w:r>
    </w:p>
    <w:p w14:paraId="6C348B4E" w14:textId="3A294672" w:rsidR="007D0AA2" w:rsidRDefault="3E032F6B" w:rsidP="007D0AA2">
      <w:pPr>
        <w:pStyle w:val="Heading3"/>
      </w:pPr>
      <w:r w:rsidRPr="00EB3ACC">
        <w:t xml:space="preserve">Successful applicants will receive funding subject to the terms and conditions, and upon execution, of the Funding Agreement. </w:t>
      </w:r>
      <w:r w:rsidR="007D0AA2">
        <w:t>How will the funding be provided?</w:t>
      </w:r>
    </w:p>
    <w:p w14:paraId="406C6328" w14:textId="578E7D2D" w:rsidR="00B65873" w:rsidRPr="00B65873" w:rsidRDefault="00B65873" w:rsidP="00E305F9">
      <w:pPr>
        <w:pStyle w:val="BodyText"/>
        <w:spacing w:line="360" w:lineRule="auto"/>
        <w:contextualSpacing/>
      </w:pPr>
      <w:r w:rsidRPr="00B65873">
        <w:t xml:space="preserve">Funding will be provided </w:t>
      </w:r>
      <w:r w:rsidR="003C7745">
        <w:t>before</w:t>
      </w:r>
      <w:r w:rsidRPr="00B65873">
        <w:t xml:space="preserve"> project activities to allow start</w:t>
      </w:r>
      <w:r w:rsidR="00A10227">
        <w:rPr>
          <w:b/>
        </w:rPr>
        <w:t>-</w:t>
      </w:r>
      <w:r w:rsidRPr="00B65873">
        <w:t>ups to finance the project. Supporting documentation is required to be submitted to DEECA to show evidence of expenditure.</w:t>
      </w:r>
    </w:p>
    <w:p w14:paraId="330E731B" w14:textId="02DE26E6" w:rsidR="004D4DA2" w:rsidRPr="005522A8" w:rsidRDefault="00E8495B" w:rsidP="0058794E">
      <w:pPr>
        <w:pStyle w:val="Heading3"/>
      </w:pPr>
      <w:r>
        <w:t>Are grant funds taxable?</w:t>
      </w:r>
      <w:r w:rsidR="004D4DA2" w:rsidRPr="005522A8">
        <w:t xml:space="preserve"> </w:t>
      </w:r>
    </w:p>
    <w:p w14:paraId="204C326C" w14:textId="794677FB" w:rsidR="4B7F3168" w:rsidRPr="00EB3ACC" w:rsidRDefault="4B7F3168" w:rsidP="00EB3ACC">
      <w:pPr>
        <w:pStyle w:val="BodyText"/>
        <w:spacing w:line="360" w:lineRule="auto"/>
        <w:contextualSpacing/>
      </w:pPr>
      <w:r w:rsidRPr="00EB3ACC">
        <w:t>It is the responsibility of applicants to understand their tax obligations, including GST. GST is not payable to organisations that are not registered for GST with the Australian Tax Office.</w:t>
      </w:r>
    </w:p>
    <w:p w14:paraId="794B7DFE" w14:textId="5F1283B8" w:rsidR="001816B5" w:rsidRPr="005522A8" w:rsidRDefault="001816B5" w:rsidP="0058794E">
      <w:pPr>
        <w:pStyle w:val="Heading3"/>
      </w:pPr>
      <w:r>
        <w:t xml:space="preserve">Are there any co-contribution or financial eligibility criteria for the proposed project? </w:t>
      </w:r>
    </w:p>
    <w:p w14:paraId="28DEEE6E" w14:textId="501A109E" w:rsidR="57683267" w:rsidRPr="00EB3ACC" w:rsidRDefault="57683267" w:rsidP="00EB3ACC">
      <w:pPr>
        <w:pStyle w:val="BodyText"/>
        <w:spacing w:line="360" w:lineRule="auto"/>
        <w:contextualSpacing/>
      </w:pPr>
      <w:r w:rsidRPr="00EB3ACC">
        <w:t xml:space="preserve">Yes. Applicants are required to show evidence of </w:t>
      </w:r>
      <w:r w:rsidRPr="00EB3ACC">
        <w:rPr>
          <w:bCs/>
        </w:rPr>
        <w:t>at least one</w:t>
      </w:r>
      <w:r w:rsidRPr="00EB3ACC">
        <w:t xml:space="preserve"> of the following funding </w:t>
      </w:r>
      <w:r w:rsidR="18C34D36" w:rsidRPr="00EB3ACC">
        <w:t>eligibility criteria</w:t>
      </w:r>
      <w:r w:rsidRPr="00EB3ACC">
        <w:t>:</w:t>
      </w:r>
    </w:p>
    <w:p w14:paraId="6B8F3863" w14:textId="1CF901FD" w:rsidR="46499B28" w:rsidRPr="00EB3ACC" w:rsidRDefault="46499B28" w:rsidP="006D2A38">
      <w:pPr>
        <w:pStyle w:val="BodyText"/>
        <w:numPr>
          <w:ilvl w:val="0"/>
          <w:numId w:val="48"/>
        </w:numPr>
        <w:spacing w:line="360" w:lineRule="auto"/>
        <w:contextualSpacing/>
        <w:rPr>
          <w:rFonts w:eastAsia="Arial"/>
        </w:rPr>
      </w:pPr>
      <w:r w:rsidRPr="00EB3ACC">
        <w:rPr>
          <w:rFonts w:eastAsia="Arial" w:cs="Arial"/>
        </w:rPr>
        <w:t>received prior funding from an external source, such as grant funding, crowd funding, incubator or accelerator program, or previous investors.</w:t>
      </w:r>
    </w:p>
    <w:p w14:paraId="1FA287F6" w14:textId="6CFFDEB4" w:rsidR="46499B28" w:rsidRPr="00EB3ACC" w:rsidRDefault="46499B28" w:rsidP="006D2A38">
      <w:pPr>
        <w:pStyle w:val="BodyText"/>
        <w:numPr>
          <w:ilvl w:val="0"/>
          <w:numId w:val="48"/>
        </w:numPr>
        <w:spacing w:line="360" w:lineRule="auto"/>
        <w:contextualSpacing/>
        <w:rPr>
          <w:rFonts w:eastAsia="Arial"/>
        </w:rPr>
      </w:pPr>
      <w:r w:rsidRPr="00EB3ACC">
        <w:rPr>
          <w:rFonts w:eastAsia="Arial" w:cs="Arial"/>
        </w:rPr>
        <w:t>demonstrate co-investment can be secured for the project.</w:t>
      </w:r>
    </w:p>
    <w:p w14:paraId="33089478" w14:textId="05ECB033" w:rsidR="46499B28" w:rsidRPr="00EB3ACC" w:rsidRDefault="46499B28" w:rsidP="006D2A38">
      <w:pPr>
        <w:pStyle w:val="BodyText"/>
        <w:numPr>
          <w:ilvl w:val="0"/>
          <w:numId w:val="48"/>
        </w:numPr>
        <w:spacing w:line="360" w:lineRule="auto"/>
        <w:contextualSpacing/>
        <w:rPr>
          <w:rFonts w:eastAsia="Arial"/>
        </w:rPr>
      </w:pPr>
      <w:r w:rsidRPr="00EB3ACC">
        <w:rPr>
          <w:rFonts w:eastAsia="Arial" w:cs="Arial"/>
        </w:rPr>
        <w:t>demonstrate an ongoing funding stream.</w:t>
      </w:r>
    </w:p>
    <w:p w14:paraId="2C49B7EC" w14:textId="106500BE" w:rsidR="5202CFE9" w:rsidRPr="00EB3ACC" w:rsidRDefault="5202CFE9" w:rsidP="00EB3ACC">
      <w:pPr>
        <w:pStyle w:val="BodyText"/>
        <w:spacing w:line="360" w:lineRule="auto"/>
        <w:contextualSpacing/>
      </w:pPr>
      <w:r w:rsidRPr="00EB3ACC">
        <w:t xml:space="preserve">Funding for wages and professional services </w:t>
      </w:r>
      <w:r w:rsidR="00B60A97">
        <w:t xml:space="preserve">are classed as </w:t>
      </w:r>
      <w:r w:rsidR="007C6C5E">
        <w:t>eligible</w:t>
      </w:r>
      <w:r w:rsidR="00B60A97">
        <w:t xml:space="preserve"> expenditure </w:t>
      </w:r>
      <w:r w:rsidR="007C6C5E">
        <w:t>under the program, but cannot</w:t>
      </w:r>
      <w:r w:rsidRPr="00EB3ACC">
        <w:t xml:space="preserve"> be </w:t>
      </w:r>
      <w:r w:rsidR="007C6C5E">
        <w:t>paid retrospectively (e.g. to recover costs incurred</w:t>
      </w:r>
      <w:r w:rsidRPr="00EB3ACC">
        <w:t xml:space="preserve"> in </w:t>
      </w:r>
      <w:r w:rsidR="007C6C5E">
        <w:t>developing the product or applying for</w:t>
      </w:r>
      <w:r w:rsidRPr="00EB3ACC">
        <w:t xml:space="preserve"> the grant</w:t>
      </w:r>
      <w:r w:rsidR="007C6C5E">
        <w:t xml:space="preserve">). </w:t>
      </w:r>
      <w:r w:rsidRPr="00EB3ACC">
        <w:t xml:space="preserve">  </w:t>
      </w:r>
      <w:r w:rsidR="009D1BC8">
        <w:t>Therefore, a</w:t>
      </w:r>
      <w:r w:rsidRPr="00EB3ACC">
        <w:t>ll project costs and funding should be provided as part of the application submission.</w:t>
      </w:r>
    </w:p>
    <w:p w14:paraId="7C9468CC" w14:textId="67C0CAC2" w:rsidR="001816B5" w:rsidRPr="005522A8" w:rsidRDefault="001816B5" w:rsidP="0058794E">
      <w:pPr>
        <w:pStyle w:val="Heading3"/>
      </w:pPr>
      <w:r>
        <w:t>Does the financial eligibility need to be confirmed at the time the application is submitted?</w:t>
      </w:r>
    </w:p>
    <w:p w14:paraId="6C469120" w14:textId="0DDA20E4" w:rsidR="0FB4BA4F" w:rsidRPr="00EB3ACC" w:rsidRDefault="0FB4BA4F" w:rsidP="00EB3ACC">
      <w:pPr>
        <w:pStyle w:val="BodyText"/>
        <w:spacing w:line="360" w:lineRule="auto"/>
        <w:contextualSpacing/>
      </w:pPr>
      <w:r w:rsidRPr="00EB3ACC">
        <w:t>Yes</w:t>
      </w:r>
      <w:r w:rsidR="00612DCB">
        <w:t>. F</w:t>
      </w:r>
      <w:r w:rsidRPr="00EB3ACC">
        <w:t>inancial eligibility needs to be confirmed at the time of application submission.  If the financial eligibility has not been secured, a Letter of Intent may be attached to the submission.</w:t>
      </w:r>
    </w:p>
    <w:p w14:paraId="520E0959" w14:textId="03AC60AB" w:rsidR="0FB4BA4F" w:rsidRPr="00EB3ACC" w:rsidRDefault="0FB4BA4F" w:rsidP="00EB3ACC">
      <w:pPr>
        <w:pStyle w:val="BodyText"/>
        <w:spacing w:line="360" w:lineRule="auto"/>
        <w:contextualSpacing/>
      </w:pPr>
      <w:r w:rsidRPr="00EB3ACC">
        <w:t xml:space="preserve">Should your application be successful in receiving funding under this program, it may be included as a </w:t>
      </w:r>
      <w:bookmarkStart w:id="0" w:name="_Int_dXBi4yyV"/>
      <w:r w:rsidRPr="00EB3ACC">
        <w:t>condition</w:t>
      </w:r>
      <w:bookmarkEnd w:id="0"/>
      <w:r w:rsidRPr="00EB3ACC">
        <w:t xml:space="preserve"> precedent to the Funding Agreement.</w:t>
      </w:r>
    </w:p>
    <w:p w14:paraId="7C44BEFD" w14:textId="3871340E" w:rsidR="004D4DA2" w:rsidRPr="005522A8" w:rsidRDefault="001816B5" w:rsidP="0058794E">
      <w:pPr>
        <w:pStyle w:val="Heading3"/>
      </w:pPr>
      <w:r>
        <w:t>Can other non-state government funding be used as part of the co-investment financial option?</w:t>
      </w:r>
    </w:p>
    <w:p w14:paraId="517AAE3A" w14:textId="45E43B84" w:rsidR="74655F07" w:rsidRPr="00EB3ACC" w:rsidRDefault="74655F07" w:rsidP="00EB3ACC">
      <w:pPr>
        <w:pStyle w:val="BodyText"/>
        <w:spacing w:line="360" w:lineRule="auto"/>
        <w:contextualSpacing/>
      </w:pPr>
      <w:r w:rsidRPr="00EB3ACC">
        <w:t>Yes. Funding (previous funding</w:t>
      </w:r>
      <w:r w:rsidR="00AC68A5">
        <w:t>,</w:t>
      </w:r>
      <w:r w:rsidRPr="00EB3ACC">
        <w:t xml:space="preserve"> co-investment</w:t>
      </w:r>
      <w:r w:rsidR="002D4144" w:rsidRPr="00EB3ACC">
        <w:t>,</w:t>
      </w:r>
      <w:r w:rsidRPr="00EB3ACC">
        <w:t xml:space="preserve"> or ongoing funding streams) from other non-state government sources can be utilised as part of the fina</w:t>
      </w:r>
      <w:r w:rsidR="779FC6C6" w:rsidRPr="00EB3ACC">
        <w:t>ncial eligibility</w:t>
      </w:r>
      <w:r w:rsidRPr="00EB3ACC">
        <w:t xml:space="preserve">. Applicants must provide details of </w:t>
      </w:r>
      <w:r w:rsidR="4A1BB9A9" w:rsidRPr="00EB3ACC">
        <w:t xml:space="preserve">the </w:t>
      </w:r>
      <w:r w:rsidRPr="00EB3ACC">
        <w:t xml:space="preserve">funding secured or provide evidence of a plan to ensure a funding contribution towards the project. Provision for this detail is included in the </w:t>
      </w:r>
      <w:r w:rsidR="16142055" w:rsidRPr="00EB3ACC">
        <w:t xml:space="preserve">project </w:t>
      </w:r>
      <w:r w:rsidRPr="00EB3ACC">
        <w:t xml:space="preserve">budget </w:t>
      </w:r>
      <w:r w:rsidR="0FAD89F1" w:rsidRPr="00EB3ACC">
        <w:t>question of the application form</w:t>
      </w:r>
      <w:r w:rsidRPr="00EB3ACC">
        <w:t>.</w:t>
      </w:r>
    </w:p>
    <w:p w14:paraId="15234A5A" w14:textId="49D3013A" w:rsidR="0058794E" w:rsidRDefault="0058794E" w:rsidP="0058794E">
      <w:pPr>
        <w:pStyle w:val="Heading2"/>
      </w:pPr>
      <w:r>
        <w:lastRenderedPageBreak/>
        <w:t>Contact Info</w:t>
      </w:r>
      <w:r w:rsidR="00EB3ACC">
        <w:t>r</w:t>
      </w:r>
      <w:r>
        <w:t>mation</w:t>
      </w:r>
    </w:p>
    <w:p w14:paraId="1DD38E25" w14:textId="61646294" w:rsidR="004D4DA2" w:rsidRPr="005522A8" w:rsidRDefault="00E8495B" w:rsidP="0058794E">
      <w:pPr>
        <w:pStyle w:val="Heading3"/>
      </w:pPr>
      <w:r>
        <w:t>Who should I contact for questions or feedback about the program?</w:t>
      </w:r>
    </w:p>
    <w:p w14:paraId="44591F9C" w14:textId="54EADFEA" w:rsidR="3BC35263" w:rsidRPr="00EB3ACC" w:rsidRDefault="3BC35263" w:rsidP="00EB3ACC">
      <w:pPr>
        <w:pStyle w:val="BodyText"/>
        <w:spacing w:line="360" w:lineRule="auto"/>
        <w:contextualSpacing/>
      </w:pPr>
      <w:r w:rsidRPr="00EB3ACC">
        <w:t xml:space="preserve">For any questions </w:t>
      </w:r>
      <w:r w:rsidR="0F7C1857" w:rsidRPr="00EB3ACC">
        <w:t xml:space="preserve">or feedback about the program, please contact </w:t>
      </w:r>
      <w:hyperlink r:id="rId21">
        <w:r w:rsidR="0F7C1857" w:rsidRPr="00EB3ACC">
          <w:rPr>
            <w:rStyle w:val="Hyperlink"/>
          </w:rPr>
          <w:t>emerging.energy@delwp.vic.gov.au.</w:t>
        </w:r>
      </w:hyperlink>
    </w:p>
    <w:p w14:paraId="0D15CCB9" w14:textId="5C806784" w:rsidR="0F7C1857" w:rsidRPr="00EB3ACC" w:rsidRDefault="0F7C1857" w:rsidP="00EB3ACC">
      <w:pPr>
        <w:pStyle w:val="BodyText"/>
        <w:spacing w:line="360" w:lineRule="auto"/>
        <w:contextualSpacing/>
      </w:pPr>
      <w:r w:rsidRPr="00EB3ACC">
        <w:t xml:space="preserve">As the EMRG program is a pilot initiative, engagement and feedback from applicants is strongly encouraged throughout program delivery.  </w:t>
      </w:r>
    </w:p>
    <w:p w14:paraId="27788B89" w14:textId="5C4545A2" w:rsidR="0058794E" w:rsidRPr="005522A8" w:rsidRDefault="0058794E" w:rsidP="0058794E">
      <w:pPr>
        <w:pStyle w:val="Heading3"/>
      </w:pPr>
      <w:r>
        <w:t xml:space="preserve">Who should I contact for </w:t>
      </w:r>
      <w:r w:rsidR="00843059">
        <w:t>assistance in submitting the online application</w:t>
      </w:r>
      <w:r>
        <w:t>?</w:t>
      </w:r>
    </w:p>
    <w:p w14:paraId="1C2495FA" w14:textId="07157A18" w:rsidR="005821B9" w:rsidRDefault="00A802AB" w:rsidP="00EB3ACC">
      <w:pPr>
        <w:pStyle w:val="BodyText"/>
        <w:spacing w:line="360" w:lineRule="auto"/>
        <w:contextualSpacing/>
      </w:pPr>
      <w:r w:rsidRPr="00EB3ACC">
        <w:t xml:space="preserve">If you require assistance submitting your application online, email </w:t>
      </w:r>
      <w:hyperlink r:id="rId22" w:history="1">
        <w:r w:rsidRPr="00EB3ACC">
          <w:rPr>
            <w:rStyle w:val="Hyperlink"/>
          </w:rPr>
          <w:t>grantsinfo@delwp.vic.gov.au</w:t>
        </w:r>
      </w:hyperlink>
      <w:r w:rsidRPr="00EB3ACC">
        <w:t xml:space="preserve">. </w:t>
      </w:r>
    </w:p>
    <w:p w14:paraId="384C85FC" w14:textId="2A19CF88" w:rsidR="005821B9" w:rsidRDefault="005821B9" w:rsidP="005821B9">
      <w:pPr>
        <w:pStyle w:val="Heading1"/>
      </w:pPr>
      <w:r>
        <w:t>New FAQs</w:t>
      </w:r>
    </w:p>
    <w:p w14:paraId="0A96F294" w14:textId="5806FBAF" w:rsidR="00C63150" w:rsidRDefault="00C63150" w:rsidP="00C63150">
      <w:pPr>
        <w:pStyle w:val="BodyText"/>
      </w:pPr>
      <w:r>
        <w:rPr>
          <w:lang w:eastAsia="en-AU"/>
        </w:rPr>
        <w:t>New FAQs or</w:t>
      </w:r>
      <w:r w:rsidRPr="00EB3ACC">
        <w:t xml:space="preserve"> information provided by DEECA in response to questions raised by potential applicants may be included </w:t>
      </w:r>
      <w:r w:rsidR="006A477C">
        <w:t xml:space="preserve">under this section </w:t>
      </w:r>
      <w:r w:rsidRPr="00EB3ACC">
        <w:t>on this webpage</w:t>
      </w:r>
      <w:r w:rsidR="006A477C">
        <w:t>.</w:t>
      </w:r>
    </w:p>
    <w:p w14:paraId="7272AC6B" w14:textId="7CE66473" w:rsidR="0077691D" w:rsidRPr="005522A8" w:rsidRDefault="003634BC" w:rsidP="0077691D">
      <w:pPr>
        <w:pStyle w:val="Heading3"/>
      </w:pPr>
      <w:r>
        <w:t>Do you have to be a Victorian start-up to apply for the program</w:t>
      </w:r>
      <w:r w:rsidR="0077691D">
        <w:t>?</w:t>
      </w:r>
    </w:p>
    <w:p w14:paraId="32DA897E" w14:textId="042C7039" w:rsidR="00D720A5" w:rsidRDefault="003634BC" w:rsidP="00C63150">
      <w:pPr>
        <w:pStyle w:val="BodyText"/>
      </w:pPr>
      <w:r>
        <w:t>No</w:t>
      </w:r>
      <w:r w:rsidR="000A5824">
        <w:t>. H</w:t>
      </w:r>
      <w:r>
        <w:t>owever start-ups will need to have a current ABN and demonstrate that 80% of expenditure will occur in Victoria.</w:t>
      </w:r>
      <w:r w:rsidR="00D85577">
        <w:t xml:space="preserve"> More information on eligibility can be found in the application guidelines.</w:t>
      </w:r>
    </w:p>
    <w:p w14:paraId="55341A05" w14:textId="7D8114D2" w:rsidR="00D85577" w:rsidRDefault="00D85577" w:rsidP="00D85577">
      <w:pPr>
        <w:pStyle w:val="Heading3"/>
      </w:pPr>
      <w:r>
        <w:t>Will you accept multiple applications from the same start-up</w:t>
      </w:r>
      <w:r w:rsidR="00E83B62">
        <w:t xml:space="preserve"> or an application which, if funded, will develop several products during the 6 month period?</w:t>
      </w:r>
    </w:p>
    <w:p w14:paraId="3287AB23" w14:textId="37D9E052" w:rsidR="00E83B62" w:rsidRPr="008B12C3" w:rsidRDefault="00E83B62" w:rsidP="007F03F7">
      <w:pPr>
        <w:pStyle w:val="BodyText"/>
      </w:pPr>
      <w:r>
        <w:rPr>
          <w:lang w:eastAsia="en-AU"/>
        </w:rPr>
        <w:t>It is recommended that one application is submitted per applicant</w:t>
      </w:r>
      <w:r w:rsidRPr="46F73711">
        <w:rPr>
          <w:lang w:eastAsia="en-AU"/>
        </w:rPr>
        <w:t>.</w:t>
      </w:r>
      <w:r>
        <w:rPr>
          <w:lang w:eastAsia="en-AU"/>
        </w:rPr>
        <w:t xml:space="preserve"> The project may have multiple eligible activities that are completed in the </w:t>
      </w:r>
      <w:r w:rsidR="00D73400" w:rsidRPr="46F73711">
        <w:rPr>
          <w:lang w:eastAsia="en-AU"/>
        </w:rPr>
        <w:t>6-month</w:t>
      </w:r>
      <w:r>
        <w:rPr>
          <w:lang w:eastAsia="en-AU"/>
        </w:rPr>
        <w:t xml:space="preserve"> period for the digital energy solution proposed, based on the funding amount requested ($25,000 or $50,000 limit).</w:t>
      </w:r>
    </w:p>
    <w:p w14:paraId="7020F773" w14:textId="77777777" w:rsidR="00D85577" w:rsidRDefault="00D85577" w:rsidP="00C63150">
      <w:pPr>
        <w:pStyle w:val="BodyText"/>
      </w:pPr>
    </w:p>
    <w:p w14:paraId="2450996E" w14:textId="1E889315" w:rsidR="00D720A5" w:rsidRPr="00C63150" w:rsidRDefault="00D720A5" w:rsidP="00C63150">
      <w:pPr>
        <w:pStyle w:val="BodyText"/>
        <w:rPr>
          <w:lang w:eastAsia="en-AU"/>
        </w:rPr>
      </w:pPr>
    </w:p>
    <w:sectPr w:rsidR="00D720A5" w:rsidRPr="00C63150" w:rsidSect="00361E3D">
      <w:headerReference w:type="default" r:id="rId23"/>
      <w:footerReference w:type="default" r:id="rId24"/>
      <w:type w:val="continuous"/>
      <w:pgSz w:w="11907" w:h="16840" w:code="9"/>
      <w:pgMar w:top="1134" w:right="851" w:bottom="851" w:left="851" w:header="567"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4E88" w14:textId="77777777" w:rsidR="00077F20" w:rsidRDefault="00077F20">
      <w:r>
        <w:separator/>
      </w:r>
    </w:p>
    <w:p w14:paraId="5F75A2ED" w14:textId="77777777" w:rsidR="00077F20" w:rsidRDefault="00077F20"/>
    <w:p w14:paraId="3EF8510A" w14:textId="77777777" w:rsidR="00077F20" w:rsidRDefault="00077F20"/>
  </w:endnote>
  <w:endnote w:type="continuationSeparator" w:id="0">
    <w:p w14:paraId="423939AF" w14:textId="77777777" w:rsidR="00077F20" w:rsidRDefault="00077F20">
      <w:r>
        <w:continuationSeparator/>
      </w:r>
    </w:p>
    <w:p w14:paraId="2866C737" w14:textId="77777777" w:rsidR="00077F20" w:rsidRDefault="00077F20"/>
    <w:p w14:paraId="09F55E41" w14:textId="77777777" w:rsidR="00077F20" w:rsidRDefault="00077F20"/>
  </w:endnote>
  <w:endnote w:type="continuationNotice" w:id="1">
    <w:p w14:paraId="5F5AF26D" w14:textId="77777777" w:rsidR="00077F20" w:rsidRDefault="00077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7BC" w14:textId="2304B267" w:rsidR="00C32C62" w:rsidRPr="00A51F73" w:rsidRDefault="00C32C62" w:rsidP="00C32C62">
    <w:pPr>
      <w:pStyle w:val="Footer"/>
      <w:ind w:left="284" w:hanging="284"/>
    </w:pPr>
    <w:r>
      <w:rPr>
        <w:noProof/>
      </w:rPr>
      <mc:AlternateContent>
        <mc:Choice Requires="wps">
          <w:drawing>
            <wp:anchor distT="0" distB="0" distL="114300" distR="114300" simplePos="0" relativeHeight="251667456" behindDoc="0" locked="0" layoutInCell="0" allowOverlap="1" wp14:anchorId="45B3C07C" wp14:editId="1BEC255F">
              <wp:simplePos x="0" y="0"/>
              <wp:positionH relativeFrom="page">
                <wp:posOffset>0</wp:posOffset>
              </wp:positionH>
              <wp:positionV relativeFrom="page">
                <wp:posOffset>10229215</wp:posOffset>
              </wp:positionV>
              <wp:extent cx="7560945" cy="273050"/>
              <wp:effectExtent l="0" t="0" r="0" b="12700"/>
              <wp:wrapNone/>
              <wp:docPr id="2" name="MSIPCM492b4d86917fdcefc3ad0f7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653D3" w14:textId="77777777" w:rsidR="00C32C62" w:rsidRPr="00A51F73" w:rsidRDefault="00C32C62" w:rsidP="00C32C62">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B3C07C" id="_x0000_t202" coordsize="21600,21600" o:spt="202" path="m,l,21600r21600,l21600,xe">
              <v:stroke joinstyle="miter"/>
              <v:path gradientshapeok="t" o:connecttype="rect"/>
            </v:shapetype>
            <v:shape id="MSIPCM492b4d86917fdcefc3ad0f7b" o:spid="_x0000_s1026"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DE653D3" w14:textId="77777777" w:rsidR="00C32C62" w:rsidRPr="00A51F73" w:rsidRDefault="00C32C62" w:rsidP="00C32C62">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Pr="00A51F73">
          <w:rPr>
            <w:b/>
            <w:bCs/>
          </w:rPr>
          <w:fldChar w:fldCharType="begin"/>
        </w:r>
        <w:r w:rsidRPr="00A51F73">
          <w:rPr>
            <w:b/>
            <w:bCs/>
          </w:rPr>
          <w:instrText xml:space="preserve"> PAGE   \* MERGEFORMAT </w:instrText>
        </w:r>
        <w:r w:rsidRPr="00A51F73">
          <w:rPr>
            <w:b/>
            <w:bCs/>
          </w:rPr>
          <w:fldChar w:fldCharType="separate"/>
        </w:r>
        <w:r>
          <w:rPr>
            <w:b/>
            <w:bCs/>
          </w:rPr>
          <w:t>2</w:t>
        </w:r>
        <w:r w:rsidRPr="00A51F73">
          <w:rPr>
            <w:b/>
            <w:bCs/>
            <w:noProof/>
          </w:rPr>
          <w:fldChar w:fldCharType="end"/>
        </w:r>
      </w:sdtContent>
    </w:sdt>
    <w:r w:rsidRPr="00A51F73">
      <w:rPr>
        <w:noProof/>
      </w:rPr>
      <w:tab/>
    </w:r>
    <w:r w:rsidR="006306BD">
      <w:rPr>
        <w:b/>
        <w:bCs/>
        <w:color w:val="201547" w:themeColor="text2"/>
      </w:rPr>
      <w:t>FAQ</w:t>
    </w:r>
    <w:r w:rsidRPr="00A51F73">
      <w:rPr>
        <w:color w:val="201547" w:themeColor="text2"/>
      </w:rPr>
      <w:t xml:space="preserve"> </w:t>
    </w:r>
    <w:r w:rsidR="006306BD">
      <w:rPr>
        <w:color w:val="201547" w:themeColor="text2"/>
      </w:rPr>
      <w:t>Energy Market Ready Grants (EMRG)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7114" w14:textId="77777777" w:rsidR="00947066" w:rsidRDefault="00BB71F4" w:rsidP="00296569">
    <w:pPr>
      <w:pStyle w:val="xWeb"/>
      <w:spacing w:after="960"/>
    </w:pPr>
    <w:r>
      <w:rPr>
        <w:noProof/>
        <w:sz w:val="18"/>
      </w:rPr>
      <w:t>--</w:t>
    </w:r>
    <w:r w:rsidR="00890D78">
      <w:rPr>
        <w:noProof/>
        <w:sz w:val="18"/>
      </w:rPr>
      <w:drawing>
        <wp:inline distT="0" distB="0" distL="0" distR="0" wp14:anchorId="4D627C90" wp14:editId="56516BFD">
          <wp:extent cx="2494800" cy="1065600"/>
          <wp:effectExtent l="0" t="0" r="0" b="0"/>
          <wp:docPr id="11"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rPr>
      <mc:AlternateContent>
        <mc:Choice Requires="wps">
          <w:drawing>
            <wp:anchor distT="0" distB="0" distL="114300" distR="114300" simplePos="0" relativeHeight="251636736" behindDoc="0" locked="0" layoutInCell="0" allowOverlap="1" wp14:anchorId="0CA8B449" wp14:editId="3F191329">
              <wp:simplePos x="0" y="0"/>
              <wp:positionH relativeFrom="page">
                <wp:posOffset>0</wp:posOffset>
              </wp:positionH>
              <wp:positionV relativeFrom="page">
                <wp:posOffset>10229215</wp:posOffset>
              </wp:positionV>
              <wp:extent cx="7560945" cy="273050"/>
              <wp:effectExtent l="0" t="0" r="0" b="12700"/>
              <wp:wrapNone/>
              <wp:docPr id="9" name="MSIPCMba0144a79f5d4b0323b3fe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510C5"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8B449" id="_x0000_t202" coordsize="21600,21600" o:spt="202" path="m,l,21600r21600,l21600,xe">
              <v:stroke joinstyle="miter"/>
              <v:path gradientshapeok="t" o:connecttype="rect"/>
            </v:shapetype>
            <v:shape id="MSIPCMba0144a79f5d4b0323b3fe98"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36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12510C5"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v:textbox>
              <w10:wrap anchorx="page" anchory="page"/>
            </v:shape>
          </w:pict>
        </mc:Fallback>
      </mc:AlternateContent>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5E1F" w14:textId="77777777" w:rsidR="00B40C2E" w:rsidRPr="00447E19" w:rsidRDefault="00403601" w:rsidP="000721CE">
    <w:pPr>
      <w:pStyle w:val="Footer"/>
      <w:rPr>
        <w:b/>
        <w:bCs/>
        <w:color w:val="201547" w:themeColor="text2"/>
        <w:sz w:val="24"/>
        <w:szCs w:val="32"/>
      </w:rPr>
    </w:pPr>
    <w:r w:rsidRPr="00403601">
      <w:rPr>
        <w:b/>
        <w:bCs/>
        <w:noProof/>
        <w:color w:val="201547" w:themeColor="text2"/>
        <w:sz w:val="24"/>
        <w:szCs w:val="32"/>
      </w:rPr>
      <w:drawing>
        <wp:anchor distT="0" distB="0" distL="114300" distR="114300" simplePos="0" relativeHeight="251687936" behindDoc="0" locked="0" layoutInCell="1" allowOverlap="1" wp14:anchorId="168149CC" wp14:editId="33AA694C">
          <wp:simplePos x="0" y="0"/>
          <wp:positionH relativeFrom="page">
            <wp:align>right</wp:align>
          </wp:positionH>
          <wp:positionV relativeFrom="bottomMargin">
            <wp:align>bottom</wp:align>
          </wp:positionV>
          <wp:extent cx="2833200" cy="108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001138E9" w:rsidRPr="00447E19">
      <w:rPr>
        <w:b/>
        <w:bCs/>
        <w:noProof/>
        <w:color w:val="201547" w:themeColor="text2"/>
        <w:sz w:val="28"/>
        <w:szCs w:val="32"/>
      </w:rPr>
      <mc:AlternateContent>
        <mc:Choice Requires="wps">
          <w:drawing>
            <wp:anchor distT="0" distB="0" distL="114300" distR="114300" simplePos="0" relativeHeight="251657216" behindDoc="0" locked="0" layoutInCell="0" allowOverlap="1" wp14:anchorId="7B417102" wp14:editId="1899410E">
              <wp:simplePos x="0" y="0"/>
              <wp:positionH relativeFrom="page">
                <wp:posOffset>0</wp:posOffset>
              </wp:positionH>
              <wp:positionV relativeFrom="page">
                <wp:posOffset>10229215</wp:posOffset>
              </wp:positionV>
              <wp:extent cx="7560945" cy="273050"/>
              <wp:effectExtent l="0" t="0" r="0" b="12700"/>
              <wp:wrapNone/>
              <wp:docPr id="100" name="MSIPCM21f748b6971c93b009bd16d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57DC3" w14:textId="77777777" w:rsidR="001138E9" w:rsidRPr="00447E19" w:rsidRDefault="001138E9" w:rsidP="001138E9">
                          <w:pPr>
                            <w:jc w:val="center"/>
                            <w:rPr>
                              <w:rFonts w:ascii="Calibri" w:hAnsi="Calibri" w:cs="Calibri"/>
                              <w:color w:val="000000"/>
                              <w:sz w:val="24"/>
                            </w:rPr>
                          </w:pPr>
                          <w:r w:rsidRPr="00447E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17102" id="_x0000_t202" coordsize="21600,21600" o:spt="202" path="m,l,21600r21600,l21600,xe">
              <v:stroke joinstyle="miter"/>
              <v:path gradientshapeok="t" o:connecttype="rect"/>
            </v:shapetype>
            <v:shape id="MSIPCM21f748b6971c93b009bd16d1"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69057DC3" w14:textId="77777777" w:rsidR="001138E9" w:rsidRPr="00447E19" w:rsidRDefault="001138E9" w:rsidP="001138E9">
                    <w:pPr>
                      <w:jc w:val="center"/>
                      <w:rPr>
                        <w:rFonts w:ascii="Calibri" w:hAnsi="Calibri" w:cs="Calibri"/>
                        <w:color w:val="000000"/>
                        <w:sz w:val="24"/>
                      </w:rPr>
                    </w:pPr>
                    <w:r w:rsidRPr="00447E19">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5424" w14:textId="50D149A2" w:rsidR="00C32C62" w:rsidRPr="00181694" w:rsidRDefault="00C32C62" w:rsidP="00C32C62">
    <w:pPr>
      <w:pStyle w:val="FooterOdd"/>
      <w:rPr>
        <w:color w:val="201547" w:themeColor="text2"/>
      </w:rPr>
    </w:pPr>
    <w:r>
      <w:rPr>
        <w:b/>
        <w:bCs/>
        <w:noProof/>
        <w:color w:val="201547" w:themeColor="text2"/>
      </w:rPr>
      <mc:AlternateContent>
        <mc:Choice Requires="wps">
          <w:drawing>
            <wp:anchor distT="0" distB="0" distL="114300" distR="114300" simplePos="0" relativeHeight="251658243" behindDoc="0" locked="0" layoutInCell="0" allowOverlap="1" wp14:anchorId="4A617C25" wp14:editId="18E46AEA">
              <wp:simplePos x="0" y="0"/>
              <wp:positionH relativeFrom="page">
                <wp:posOffset>0</wp:posOffset>
              </wp:positionH>
              <wp:positionV relativeFrom="page">
                <wp:posOffset>10229215</wp:posOffset>
              </wp:positionV>
              <wp:extent cx="7560945" cy="273050"/>
              <wp:effectExtent l="0" t="0" r="0" b="12700"/>
              <wp:wrapNone/>
              <wp:docPr id="12"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B19A0" w14:textId="77777777" w:rsidR="00C32C62" w:rsidRPr="00A51F73" w:rsidRDefault="00C32C62" w:rsidP="00C32C62">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617C25" id="_x0000_t202" coordsize="21600,21600" o:spt="202" path="m,l,21600r21600,l21600,xe">
              <v:stroke joinstyle="miter"/>
              <v:path gradientshapeok="t" o:connecttype="rect"/>
            </v:shapetype>
            <v:shape id="MSIPCMa49d457eaadbebd386dfa784" o:spid="_x0000_s1029"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7FFB19A0" w14:textId="77777777" w:rsidR="00C32C62" w:rsidRPr="00A51F73" w:rsidRDefault="00C32C62" w:rsidP="00C32C62">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r w:rsidR="000F202E">
      <w:rPr>
        <w:b/>
        <w:bCs/>
        <w:color w:val="201547" w:themeColor="text2"/>
      </w:rPr>
      <w:t>FAQ</w:t>
    </w:r>
    <w:r w:rsidRPr="00181694">
      <w:rPr>
        <w:color w:val="201547" w:themeColor="text2"/>
      </w:rPr>
      <w:t xml:space="preserve"> </w:t>
    </w:r>
    <w:r w:rsidR="000F202E">
      <w:rPr>
        <w:color w:val="201547" w:themeColor="text2"/>
      </w:rPr>
      <w:t>Energy Market Ready Grants (EMRG) Program</w:t>
    </w:r>
    <w:r>
      <w:rPr>
        <w:color w:val="201547" w:themeColor="text2"/>
      </w:rPr>
      <w:tab/>
    </w:r>
    <w:sdt>
      <w:sdtPr>
        <w:rPr>
          <w:color w:val="201547" w:themeColor="text2"/>
        </w:rPr>
        <w:id w:val="-404376945"/>
        <w:docPartObj>
          <w:docPartGallery w:val="Page Numbers (Bottom of Page)"/>
          <w:docPartUnique/>
        </w:docPartObj>
      </w:sdtPr>
      <w:sdtEndPr>
        <w:rPr>
          <w:b/>
          <w:bCs/>
        </w:rPr>
      </w:sdtEndPr>
      <w:sdtContent>
        <w:r w:rsidRPr="00181694">
          <w:rPr>
            <w:b/>
            <w:bCs/>
            <w:color w:val="201547" w:themeColor="text2"/>
          </w:rPr>
          <w:fldChar w:fldCharType="begin"/>
        </w:r>
        <w:r w:rsidRPr="00181694">
          <w:rPr>
            <w:b/>
            <w:bCs/>
            <w:color w:val="201547" w:themeColor="text2"/>
          </w:rPr>
          <w:instrText xml:space="preserve"> PAGE   \* MERGEFORMAT </w:instrText>
        </w:r>
        <w:r w:rsidRPr="00181694">
          <w:rPr>
            <w:b/>
            <w:bCs/>
            <w:color w:val="201547" w:themeColor="text2"/>
          </w:rPr>
          <w:fldChar w:fldCharType="separate"/>
        </w:r>
        <w:r>
          <w:rPr>
            <w:b/>
            <w:bCs/>
            <w:color w:val="201547" w:themeColor="text2"/>
          </w:rPr>
          <w:t>3</w:t>
        </w:r>
        <w:r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608D" w14:textId="77777777" w:rsidR="00077F20" w:rsidRPr="008F5280" w:rsidRDefault="00077F20" w:rsidP="008F5280">
      <w:pPr>
        <w:pStyle w:val="FootnoteSeparator"/>
      </w:pPr>
    </w:p>
    <w:p w14:paraId="2C77D080" w14:textId="77777777" w:rsidR="00077F20" w:rsidRDefault="00077F20"/>
  </w:footnote>
  <w:footnote w:type="continuationSeparator" w:id="0">
    <w:p w14:paraId="40D209DA" w14:textId="77777777" w:rsidR="00077F20" w:rsidRDefault="00077F20" w:rsidP="008F5280">
      <w:pPr>
        <w:pStyle w:val="FootnoteSeparator"/>
      </w:pPr>
    </w:p>
    <w:p w14:paraId="54D0D652" w14:textId="77777777" w:rsidR="00077F20" w:rsidRDefault="00077F20"/>
    <w:p w14:paraId="6ABAF7BB" w14:textId="77777777" w:rsidR="00077F20" w:rsidRDefault="00077F20"/>
  </w:footnote>
  <w:footnote w:type="continuationNotice" w:id="1">
    <w:p w14:paraId="2A669708" w14:textId="77777777" w:rsidR="00077F20" w:rsidRDefault="00077F20" w:rsidP="00D55628"/>
    <w:p w14:paraId="3CBCD790" w14:textId="77777777" w:rsidR="00077F20" w:rsidRDefault="00077F20"/>
    <w:p w14:paraId="33A677FE" w14:textId="77777777" w:rsidR="00077F20" w:rsidRDefault="00077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585" w14:textId="77777777" w:rsidR="00C86936" w:rsidRDefault="00C8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1519" w14:textId="77777777" w:rsidR="00501F49" w:rsidRDefault="00501F49" w:rsidP="00501F49">
    <w:pPr>
      <w:pStyle w:val="Header"/>
      <w:spacing w:before="240"/>
      <w:jc w:val="right"/>
    </w:pPr>
    <w:r>
      <w:rPr>
        <w:noProof/>
        <w:color w:val="99E0DD" w:themeColor="accent3"/>
      </w:rPr>
      <w:drawing>
        <wp:anchor distT="0" distB="0" distL="114300" distR="114300" simplePos="0" relativeHeight="251646976" behindDoc="1" locked="0" layoutInCell="1" allowOverlap="1" wp14:anchorId="50CEADAA" wp14:editId="23E93C1C">
          <wp:simplePos x="0" y="0"/>
          <wp:positionH relativeFrom="page">
            <wp:posOffset>4622800</wp:posOffset>
          </wp:positionH>
          <wp:positionV relativeFrom="page">
            <wp:posOffset>330200</wp:posOffset>
          </wp:positionV>
          <wp:extent cx="2395220" cy="965200"/>
          <wp:effectExtent l="0" t="0" r="5080" b="635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8165" w14:textId="77777777" w:rsidR="00C440F7" w:rsidRDefault="00403601">
    <w:pPr>
      <w:pStyle w:val="Header"/>
    </w:pPr>
    <w:r>
      <w:rPr>
        <w:noProof/>
      </w:rPr>
      <mc:AlternateContent>
        <mc:Choice Requires="wpg">
          <w:drawing>
            <wp:anchor distT="0" distB="0" distL="114300" distR="114300" simplePos="0" relativeHeight="251677696" behindDoc="0" locked="0" layoutInCell="1" allowOverlap="1" wp14:anchorId="4000E00A" wp14:editId="29476996">
              <wp:simplePos x="0" y="0"/>
              <wp:positionH relativeFrom="column">
                <wp:posOffset>-269240</wp:posOffset>
              </wp:positionH>
              <wp:positionV relativeFrom="paragraph">
                <wp:posOffset>-99836</wp:posOffset>
              </wp:positionV>
              <wp:extent cx="7019925" cy="1811614"/>
              <wp:effectExtent l="0" t="0" r="9525"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19925" cy="1811614"/>
                        <a:chOff x="0" y="0"/>
                        <a:chExt cx="7019925" cy="1811614"/>
                      </a:xfrm>
                      <a:solidFill>
                        <a:schemeClr val="accent4"/>
                      </a:solidFill>
                    </wpg:grpSpPr>
                    <wps:wsp>
                      <wps:cNvPr id="3" name="Rectangle"/>
                      <wps:cNvSpPr>
                        <a:spLocks noChangeArrowheads="1"/>
                      </wps:cNvSpPr>
                      <wps:spPr bwMode="auto">
                        <a:xfrm>
                          <a:off x="0" y="0"/>
                          <a:ext cx="7019925" cy="899795"/>
                        </a:xfrm>
                        <a:prstGeom prst="rect">
                          <a:avLst/>
                        </a:prstGeom>
                        <a:grpFill/>
                        <a:ln>
                          <a:noFill/>
                        </a:ln>
                      </wps:spPr>
                      <wps:bodyPr rot="0" vert="horz" wrap="square" lIns="91440" tIns="45720" rIns="91440" bIns="45720" anchor="t" anchorCtr="0" upright="1">
                        <a:noAutofit/>
                      </wps:bodyPr>
                    </wps:wsp>
                    <wps:wsp>
                      <wps:cNvPr id="4"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grpFill/>
                        <a:ln>
                          <a:noFill/>
                        </a:ln>
                      </wps:spPr>
                      <wps:bodyPr rot="0" vert="horz" wrap="square" lIns="91440" tIns="45720" rIns="91440" bIns="45720" anchor="t" anchorCtr="0" upright="1">
                        <a:noAutofit/>
                      </wps:bodyPr>
                    </wps:wsp>
                    <wps:wsp>
                      <wps:cNvPr id="5"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grpFill/>
                        <a:ln>
                          <a:noFill/>
                        </a:ln>
                      </wps:spPr>
                      <wps:bodyPr rot="0" vert="horz" wrap="square" lIns="91440" tIns="45720" rIns="91440" bIns="45720" anchor="t" anchorCtr="0" upright="1">
                        <a:noAutofit/>
                      </wps:bodyPr>
                    </wps:wsp>
                    <pic:pic xmlns:pic="http://schemas.openxmlformats.org/drawingml/2006/picture">
                      <pic:nvPicPr>
                        <pic:cNvPr id="7" name="Picture 7"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a:grpFill/>
                      </pic:spPr>
                    </pic:pic>
                  </wpg:wgp>
                </a:graphicData>
              </a:graphic>
              <wp14:sizeRelV relativeFrom="margin">
                <wp14:pctHeight>0</wp14:pctHeight>
              </wp14:sizeRelV>
            </wp:anchor>
          </w:drawing>
        </mc:Choice>
        <mc:Fallback>
          <w:pict>
            <v:group w14:anchorId="1717AABC" id="Group 8" o:spid="_x0000_s1026" alt="&quot;&quot;" style="position:absolute;margin-left:-21.2pt;margin-top:-7.85pt;width:552.75pt;height:142.65pt;z-index:251677696;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" path="m,l665,1419,1334,,,xe" filled="f"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" path="m1339,1419l669,,,1419r1339,xe" filled="f"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">
                <v:imagedata r:id="rId2" o:title="A picture containing text, flag&#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F1E0" w14:textId="77777777" w:rsidR="007C3531" w:rsidRPr="00AE6B68" w:rsidRDefault="007C3531" w:rsidP="00AE6B6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XBi4yyV" int2:invalidationBookmarkName="" int2:hashCode="+OtSXSbhv8zyWG" int2:id="njz2iUF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64E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64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600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CB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decimal"/>
      <w:lvlRestart w:val="0"/>
      <w:pStyle w:val="Heading1"/>
      <w:suff w:val="nothing"/>
      <w:lvlText w:val=""/>
      <w:lvlJc w:val="left"/>
      <w:pPr>
        <w:ind w:left="0" w:firstLine="0"/>
      </w:pPr>
      <w:rPr>
        <w:color w:val="201547"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C7C7E2F"/>
    <w:multiLevelType w:val="hybridMultilevel"/>
    <w:tmpl w:val="1A601FDC"/>
    <w:lvl w:ilvl="0" w:tplc="804411BA">
      <w:start w:val="1"/>
      <w:numFmt w:val="bullet"/>
      <w:lvlText w:val=""/>
      <w:lvlJc w:val="left"/>
      <w:pPr>
        <w:ind w:left="720" w:hanging="360"/>
      </w:pPr>
      <w:rPr>
        <w:rFonts w:ascii="Symbol" w:hAnsi="Symbol" w:hint="default"/>
      </w:rPr>
    </w:lvl>
    <w:lvl w:ilvl="1" w:tplc="545847D0">
      <w:start w:val="1"/>
      <w:numFmt w:val="bullet"/>
      <w:lvlText w:val="o"/>
      <w:lvlJc w:val="left"/>
      <w:pPr>
        <w:ind w:left="1440" w:hanging="360"/>
      </w:pPr>
      <w:rPr>
        <w:rFonts w:ascii="Courier New" w:hAnsi="Courier New" w:hint="default"/>
      </w:rPr>
    </w:lvl>
    <w:lvl w:ilvl="2" w:tplc="7D6ACAC0">
      <w:start w:val="1"/>
      <w:numFmt w:val="bullet"/>
      <w:lvlText w:val=""/>
      <w:lvlJc w:val="left"/>
      <w:pPr>
        <w:ind w:left="2160" w:hanging="360"/>
      </w:pPr>
      <w:rPr>
        <w:rFonts w:ascii="Wingdings" w:hAnsi="Wingdings" w:hint="default"/>
      </w:rPr>
    </w:lvl>
    <w:lvl w:ilvl="3" w:tplc="D70C7CD6">
      <w:start w:val="1"/>
      <w:numFmt w:val="bullet"/>
      <w:lvlText w:val=""/>
      <w:lvlJc w:val="left"/>
      <w:pPr>
        <w:ind w:left="2880" w:hanging="360"/>
      </w:pPr>
      <w:rPr>
        <w:rFonts w:ascii="Symbol" w:hAnsi="Symbol" w:hint="default"/>
      </w:rPr>
    </w:lvl>
    <w:lvl w:ilvl="4" w:tplc="BB8EC90C">
      <w:start w:val="1"/>
      <w:numFmt w:val="bullet"/>
      <w:lvlText w:val="o"/>
      <w:lvlJc w:val="left"/>
      <w:pPr>
        <w:ind w:left="3600" w:hanging="360"/>
      </w:pPr>
      <w:rPr>
        <w:rFonts w:ascii="Courier New" w:hAnsi="Courier New" w:hint="default"/>
      </w:rPr>
    </w:lvl>
    <w:lvl w:ilvl="5" w:tplc="5022A272">
      <w:start w:val="1"/>
      <w:numFmt w:val="bullet"/>
      <w:lvlText w:val=""/>
      <w:lvlJc w:val="left"/>
      <w:pPr>
        <w:ind w:left="4320" w:hanging="360"/>
      </w:pPr>
      <w:rPr>
        <w:rFonts w:ascii="Wingdings" w:hAnsi="Wingdings" w:hint="default"/>
      </w:rPr>
    </w:lvl>
    <w:lvl w:ilvl="6" w:tplc="A22A9C4C">
      <w:start w:val="1"/>
      <w:numFmt w:val="bullet"/>
      <w:lvlText w:val=""/>
      <w:lvlJc w:val="left"/>
      <w:pPr>
        <w:ind w:left="5040" w:hanging="360"/>
      </w:pPr>
      <w:rPr>
        <w:rFonts w:ascii="Symbol" w:hAnsi="Symbol" w:hint="default"/>
      </w:rPr>
    </w:lvl>
    <w:lvl w:ilvl="7" w:tplc="B0DC5F90">
      <w:start w:val="1"/>
      <w:numFmt w:val="bullet"/>
      <w:lvlText w:val="o"/>
      <w:lvlJc w:val="left"/>
      <w:pPr>
        <w:ind w:left="5760" w:hanging="360"/>
      </w:pPr>
      <w:rPr>
        <w:rFonts w:ascii="Courier New" w:hAnsi="Courier New" w:hint="default"/>
      </w:rPr>
    </w:lvl>
    <w:lvl w:ilvl="8" w:tplc="B5F4C226">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3FFABF"/>
    <w:multiLevelType w:val="hybridMultilevel"/>
    <w:tmpl w:val="073248B2"/>
    <w:lvl w:ilvl="0" w:tplc="534CF6C6">
      <w:start w:val="1"/>
      <w:numFmt w:val="bullet"/>
      <w:lvlText w:val=""/>
      <w:lvlJc w:val="left"/>
      <w:pPr>
        <w:ind w:left="720" w:hanging="360"/>
      </w:pPr>
      <w:rPr>
        <w:rFonts w:ascii="Symbol" w:hAnsi="Symbol" w:hint="default"/>
      </w:rPr>
    </w:lvl>
    <w:lvl w:ilvl="1" w:tplc="D05607A0">
      <w:start w:val="1"/>
      <w:numFmt w:val="bullet"/>
      <w:lvlText w:val="o"/>
      <w:lvlJc w:val="left"/>
      <w:pPr>
        <w:ind w:left="1440" w:hanging="360"/>
      </w:pPr>
      <w:rPr>
        <w:rFonts w:ascii="Courier New" w:hAnsi="Courier New" w:hint="default"/>
      </w:rPr>
    </w:lvl>
    <w:lvl w:ilvl="2" w:tplc="0884EADC">
      <w:start w:val="1"/>
      <w:numFmt w:val="bullet"/>
      <w:lvlText w:val=""/>
      <w:lvlJc w:val="left"/>
      <w:pPr>
        <w:ind w:left="2160" w:hanging="360"/>
      </w:pPr>
      <w:rPr>
        <w:rFonts w:ascii="Wingdings" w:hAnsi="Wingdings" w:hint="default"/>
      </w:rPr>
    </w:lvl>
    <w:lvl w:ilvl="3" w:tplc="9834882C">
      <w:start w:val="1"/>
      <w:numFmt w:val="bullet"/>
      <w:lvlText w:val=""/>
      <w:lvlJc w:val="left"/>
      <w:pPr>
        <w:ind w:left="2880" w:hanging="360"/>
      </w:pPr>
      <w:rPr>
        <w:rFonts w:ascii="Symbol" w:hAnsi="Symbol" w:hint="default"/>
      </w:rPr>
    </w:lvl>
    <w:lvl w:ilvl="4" w:tplc="60FAC180">
      <w:start w:val="1"/>
      <w:numFmt w:val="bullet"/>
      <w:lvlText w:val="o"/>
      <w:lvlJc w:val="left"/>
      <w:pPr>
        <w:ind w:left="3600" w:hanging="360"/>
      </w:pPr>
      <w:rPr>
        <w:rFonts w:ascii="Courier New" w:hAnsi="Courier New" w:hint="default"/>
      </w:rPr>
    </w:lvl>
    <w:lvl w:ilvl="5" w:tplc="E87434AE">
      <w:start w:val="1"/>
      <w:numFmt w:val="bullet"/>
      <w:lvlText w:val=""/>
      <w:lvlJc w:val="left"/>
      <w:pPr>
        <w:ind w:left="4320" w:hanging="360"/>
      </w:pPr>
      <w:rPr>
        <w:rFonts w:ascii="Wingdings" w:hAnsi="Wingdings" w:hint="default"/>
      </w:rPr>
    </w:lvl>
    <w:lvl w:ilvl="6" w:tplc="48EE5040">
      <w:start w:val="1"/>
      <w:numFmt w:val="bullet"/>
      <w:lvlText w:val=""/>
      <w:lvlJc w:val="left"/>
      <w:pPr>
        <w:ind w:left="5040" w:hanging="360"/>
      </w:pPr>
      <w:rPr>
        <w:rFonts w:ascii="Symbol" w:hAnsi="Symbol" w:hint="default"/>
      </w:rPr>
    </w:lvl>
    <w:lvl w:ilvl="7" w:tplc="0BE6CFC4">
      <w:start w:val="1"/>
      <w:numFmt w:val="bullet"/>
      <w:lvlText w:val="o"/>
      <w:lvlJc w:val="left"/>
      <w:pPr>
        <w:ind w:left="5760" w:hanging="360"/>
      </w:pPr>
      <w:rPr>
        <w:rFonts w:ascii="Courier New" w:hAnsi="Courier New" w:hint="default"/>
      </w:rPr>
    </w:lvl>
    <w:lvl w:ilvl="8" w:tplc="1C2638A2">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4044011C"/>
    <w:name w:val="HighlightBoxBullet"/>
    <w:lvl w:ilvl="0">
      <w:start w:val="1"/>
      <w:numFmt w:val="bullet"/>
      <w:lvlRestart w:val="0"/>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E130285"/>
    <w:multiLevelType w:val="hybridMultilevel"/>
    <w:tmpl w:val="192AD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A9BCBB"/>
    <w:multiLevelType w:val="hybridMultilevel"/>
    <w:tmpl w:val="E8942BC6"/>
    <w:lvl w:ilvl="0" w:tplc="BCBAE038">
      <w:start w:val="1"/>
      <w:numFmt w:val="bullet"/>
      <w:lvlText w:val=""/>
      <w:lvlJc w:val="left"/>
      <w:pPr>
        <w:ind w:left="720" w:hanging="360"/>
      </w:pPr>
      <w:rPr>
        <w:rFonts w:ascii="Symbol" w:hAnsi="Symbol" w:hint="default"/>
      </w:rPr>
    </w:lvl>
    <w:lvl w:ilvl="1" w:tplc="423E9D30">
      <w:start w:val="1"/>
      <w:numFmt w:val="bullet"/>
      <w:lvlText w:val="o"/>
      <w:lvlJc w:val="left"/>
      <w:pPr>
        <w:ind w:left="1440" w:hanging="360"/>
      </w:pPr>
      <w:rPr>
        <w:rFonts w:ascii="Courier New" w:hAnsi="Courier New" w:hint="default"/>
      </w:rPr>
    </w:lvl>
    <w:lvl w:ilvl="2" w:tplc="CBB8FBA8">
      <w:start w:val="1"/>
      <w:numFmt w:val="bullet"/>
      <w:lvlText w:val=""/>
      <w:lvlJc w:val="left"/>
      <w:pPr>
        <w:ind w:left="2160" w:hanging="360"/>
      </w:pPr>
      <w:rPr>
        <w:rFonts w:ascii="Wingdings" w:hAnsi="Wingdings" w:hint="default"/>
      </w:rPr>
    </w:lvl>
    <w:lvl w:ilvl="3" w:tplc="F55C59D2">
      <w:start w:val="1"/>
      <w:numFmt w:val="bullet"/>
      <w:lvlText w:val=""/>
      <w:lvlJc w:val="left"/>
      <w:pPr>
        <w:ind w:left="2880" w:hanging="360"/>
      </w:pPr>
      <w:rPr>
        <w:rFonts w:ascii="Symbol" w:hAnsi="Symbol" w:hint="default"/>
      </w:rPr>
    </w:lvl>
    <w:lvl w:ilvl="4" w:tplc="459AA78A">
      <w:start w:val="1"/>
      <w:numFmt w:val="bullet"/>
      <w:lvlText w:val="o"/>
      <w:lvlJc w:val="left"/>
      <w:pPr>
        <w:ind w:left="3600" w:hanging="360"/>
      </w:pPr>
      <w:rPr>
        <w:rFonts w:ascii="Courier New" w:hAnsi="Courier New" w:hint="default"/>
      </w:rPr>
    </w:lvl>
    <w:lvl w:ilvl="5" w:tplc="08948850">
      <w:start w:val="1"/>
      <w:numFmt w:val="bullet"/>
      <w:lvlText w:val=""/>
      <w:lvlJc w:val="left"/>
      <w:pPr>
        <w:ind w:left="4320" w:hanging="360"/>
      </w:pPr>
      <w:rPr>
        <w:rFonts w:ascii="Wingdings" w:hAnsi="Wingdings" w:hint="default"/>
      </w:rPr>
    </w:lvl>
    <w:lvl w:ilvl="6" w:tplc="0242DF0A">
      <w:start w:val="1"/>
      <w:numFmt w:val="bullet"/>
      <w:lvlText w:val=""/>
      <w:lvlJc w:val="left"/>
      <w:pPr>
        <w:ind w:left="5040" w:hanging="360"/>
      </w:pPr>
      <w:rPr>
        <w:rFonts w:ascii="Symbol" w:hAnsi="Symbol" w:hint="default"/>
      </w:rPr>
    </w:lvl>
    <w:lvl w:ilvl="7" w:tplc="0F940D8C">
      <w:start w:val="1"/>
      <w:numFmt w:val="bullet"/>
      <w:lvlText w:val="o"/>
      <w:lvlJc w:val="left"/>
      <w:pPr>
        <w:ind w:left="5760" w:hanging="360"/>
      </w:pPr>
      <w:rPr>
        <w:rFonts w:ascii="Courier New" w:hAnsi="Courier New" w:hint="default"/>
      </w:rPr>
    </w:lvl>
    <w:lvl w:ilvl="8" w:tplc="37C4BFF8">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632422"/>
    <w:multiLevelType w:val="hybridMultilevel"/>
    <w:tmpl w:val="A78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69926BFC"/>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147EA0A2">
      <w:start w:val="1"/>
      <w:numFmt w:val="bullet"/>
      <w:pStyle w:val="HighlightBox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CCF6656"/>
    <w:multiLevelType w:val="hybridMultilevel"/>
    <w:tmpl w:val="9E1E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D5060"/>
    <w:multiLevelType w:val="hybridMultilevel"/>
    <w:tmpl w:val="D9288CF4"/>
    <w:lvl w:ilvl="0" w:tplc="47AE31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1897349">
    <w:abstractNumId w:val="20"/>
  </w:num>
  <w:num w:numId="2" w16cid:durableId="964508014">
    <w:abstractNumId w:val="32"/>
  </w:num>
  <w:num w:numId="3" w16cid:durableId="1510680953">
    <w:abstractNumId w:val="28"/>
  </w:num>
  <w:num w:numId="4" w16cid:durableId="1475029454">
    <w:abstractNumId w:val="36"/>
  </w:num>
  <w:num w:numId="5" w16cid:durableId="1728186735">
    <w:abstractNumId w:val="17"/>
  </w:num>
  <w:num w:numId="6" w16cid:durableId="1855150260">
    <w:abstractNumId w:val="12"/>
  </w:num>
  <w:num w:numId="7" w16cid:durableId="1831942853">
    <w:abstractNumId w:val="11"/>
  </w:num>
  <w:num w:numId="8" w16cid:durableId="1588537237">
    <w:abstractNumId w:val="10"/>
  </w:num>
  <w:num w:numId="9" w16cid:durableId="1976567654">
    <w:abstractNumId w:val="33"/>
  </w:num>
  <w:num w:numId="10" w16cid:durableId="2082557316">
    <w:abstractNumId w:val="13"/>
  </w:num>
  <w:num w:numId="11" w16cid:durableId="997802508">
    <w:abstractNumId w:val="18"/>
  </w:num>
  <w:num w:numId="12" w16cid:durableId="478156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2855758">
    <w:abstractNumId w:val="15"/>
  </w:num>
  <w:num w:numId="14" w16cid:durableId="1610237096">
    <w:abstractNumId w:val="26"/>
  </w:num>
  <w:num w:numId="15" w16cid:durableId="1932661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3520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5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4287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349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023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6962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638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931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980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539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30440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3144977">
    <w:abstractNumId w:val="35"/>
  </w:num>
  <w:num w:numId="28" w16cid:durableId="985740319">
    <w:abstractNumId w:val="35"/>
    <w:lvlOverride w:ilvl="0">
      <w:startOverride w:val="1"/>
    </w:lvlOverride>
  </w:num>
  <w:num w:numId="29" w16cid:durableId="823283314">
    <w:abstractNumId w:val="21"/>
  </w:num>
  <w:num w:numId="30" w16cid:durableId="207109773">
    <w:abstractNumId w:val="34"/>
  </w:num>
  <w:num w:numId="31" w16cid:durableId="316108359">
    <w:abstractNumId w:val="8"/>
  </w:num>
  <w:num w:numId="32" w16cid:durableId="1827866118">
    <w:abstractNumId w:val="31"/>
  </w:num>
  <w:num w:numId="33" w16cid:durableId="1077632621">
    <w:abstractNumId w:val="22"/>
  </w:num>
  <w:num w:numId="34" w16cid:durableId="2052800459">
    <w:abstractNumId w:val="9"/>
  </w:num>
  <w:num w:numId="35" w16cid:durableId="328946040">
    <w:abstractNumId w:val="7"/>
  </w:num>
  <w:num w:numId="36" w16cid:durableId="1884636646">
    <w:abstractNumId w:val="6"/>
  </w:num>
  <w:num w:numId="37" w16cid:durableId="1547524595">
    <w:abstractNumId w:val="5"/>
  </w:num>
  <w:num w:numId="38" w16cid:durableId="1359114272">
    <w:abstractNumId w:val="4"/>
  </w:num>
  <w:num w:numId="39" w16cid:durableId="219558371">
    <w:abstractNumId w:val="1"/>
  </w:num>
  <w:num w:numId="40" w16cid:durableId="445731687">
    <w:abstractNumId w:val="0"/>
  </w:num>
  <w:num w:numId="41" w16cid:durableId="1830898088">
    <w:abstractNumId w:val="3"/>
  </w:num>
  <w:num w:numId="42" w16cid:durableId="720131342">
    <w:abstractNumId w:val="2"/>
  </w:num>
  <w:num w:numId="43" w16cid:durableId="1271165090">
    <w:abstractNumId w:val="23"/>
  </w:num>
  <w:num w:numId="44" w16cid:durableId="1890611900">
    <w:abstractNumId w:val="35"/>
  </w:num>
  <w:num w:numId="45" w16cid:durableId="814108803">
    <w:abstractNumId w:val="16"/>
  </w:num>
  <w:num w:numId="46" w16cid:durableId="407195844">
    <w:abstractNumId w:val="14"/>
  </w:num>
  <w:num w:numId="47" w16cid:durableId="1545285287">
    <w:abstractNumId w:val="27"/>
  </w:num>
  <w:num w:numId="48" w16cid:durableId="269316417">
    <w:abstractNumId w:val="29"/>
  </w:num>
  <w:num w:numId="49" w16cid:durableId="296566093">
    <w:abstractNumId w:val="37"/>
  </w:num>
  <w:num w:numId="50" w16cid:durableId="113980668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AU"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39789A"/>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91"/>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818"/>
    <w:rsid w:val="00034E46"/>
    <w:rsid w:val="00035139"/>
    <w:rsid w:val="00035163"/>
    <w:rsid w:val="000351EF"/>
    <w:rsid w:val="00035B4E"/>
    <w:rsid w:val="00035F1B"/>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3C59"/>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43B"/>
    <w:rsid w:val="00073536"/>
    <w:rsid w:val="00073956"/>
    <w:rsid w:val="00073963"/>
    <w:rsid w:val="000739CC"/>
    <w:rsid w:val="00073A9B"/>
    <w:rsid w:val="00073BBA"/>
    <w:rsid w:val="00073F07"/>
    <w:rsid w:val="00073F9C"/>
    <w:rsid w:val="000742AF"/>
    <w:rsid w:val="00074430"/>
    <w:rsid w:val="00074582"/>
    <w:rsid w:val="00074A1F"/>
    <w:rsid w:val="00074C2B"/>
    <w:rsid w:val="00074D6F"/>
    <w:rsid w:val="000752FC"/>
    <w:rsid w:val="000758E3"/>
    <w:rsid w:val="00076B41"/>
    <w:rsid w:val="00077F20"/>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28B"/>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824"/>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20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32"/>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02E"/>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EFA"/>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8D7"/>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246"/>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975"/>
    <w:rsid w:val="00176A24"/>
    <w:rsid w:val="00176DBD"/>
    <w:rsid w:val="00176DF9"/>
    <w:rsid w:val="00176FE8"/>
    <w:rsid w:val="0017720A"/>
    <w:rsid w:val="00177415"/>
    <w:rsid w:val="00177AC3"/>
    <w:rsid w:val="00177B82"/>
    <w:rsid w:val="00180234"/>
    <w:rsid w:val="001811ED"/>
    <w:rsid w:val="0018138B"/>
    <w:rsid w:val="0018157F"/>
    <w:rsid w:val="001816B5"/>
    <w:rsid w:val="00182759"/>
    <w:rsid w:val="0018296A"/>
    <w:rsid w:val="00182986"/>
    <w:rsid w:val="00183265"/>
    <w:rsid w:val="00183DC3"/>
    <w:rsid w:val="00183F0D"/>
    <w:rsid w:val="0018400C"/>
    <w:rsid w:val="00184D8A"/>
    <w:rsid w:val="00184FE9"/>
    <w:rsid w:val="00185004"/>
    <w:rsid w:val="0018561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19D"/>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A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36"/>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5B2"/>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7D6"/>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365"/>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F5"/>
    <w:rsid w:val="00274F3B"/>
    <w:rsid w:val="002753C1"/>
    <w:rsid w:val="00275624"/>
    <w:rsid w:val="0027562D"/>
    <w:rsid w:val="0027598E"/>
    <w:rsid w:val="00275B33"/>
    <w:rsid w:val="00275BCE"/>
    <w:rsid w:val="00275F7B"/>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6B5A"/>
    <w:rsid w:val="002972FC"/>
    <w:rsid w:val="00297462"/>
    <w:rsid w:val="00297CA9"/>
    <w:rsid w:val="00297EC6"/>
    <w:rsid w:val="002A0AED"/>
    <w:rsid w:val="002A13AD"/>
    <w:rsid w:val="002A16B5"/>
    <w:rsid w:val="002A2754"/>
    <w:rsid w:val="002A289B"/>
    <w:rsid w:val="002A307B"/>
    <w:rsid w:val="002A314B"/>
    <w:rsid w:val="002A36DE"/>
    <w:rsid w:val="002A38F1"/>
    <w:rsid w:val="002A3DA4"/>
    <w:rsid w:val="002A4235"/>
    <w:rsid w:val="002A4407"/>
    <w:rsid w:val="002A4489"/>
    <w:rsid w:val="002A458D"/>
    <w:rsid w:val="002A4B40"/>
    <w:rsid w:val="002A4CF9"/>
    <w:rsid w:val="002A4DF9"/>
    <w:rsid w:val="002A5358"/>
    <w:rsid w:val="002A5553"/>
    <w:rsid w:val="002A5D8B"/>
    <w:rsid w:val="002A67CE"/>
    <w:rsid w:val="002A6829"/>
    <w:rsid w:val="002A6C11"/>
    <w:rsid w:val="002A6C41"/>
    <w:rsid w:val="002A6CDD"/>
    <w:rsid w:val="002A6FC7"/>
    <w:rsid w:val="002A7217"/>
    <w:rsid w:val="002A783B"/>
    <w:rsid w:val="002A7AAD"/>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65"/>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938"/>
    <w:rsid w:val="002D0A8B"/>
    <w:rsid w:val="002D1038"/>
    <w:rsid w:val="002D10F3"/>
    <w:rsid w:val="002D1D09"/>
    <w:rsid w:val="002D1E0C"/>
    <w:rsid w:val="002D1EEC"/>
    <w:rsid w:val="002D1F56"/>
    <w:rsid w:val="002D212B"/>
    <w:rsid w:val="002D23E1"/>
    <w:rsid w:val="002D23FC"/>
    <w:rsid w:val="002D27CA"/>
    <w:rsid w:val="002D3B57"/>
    <w:rsid w:val="002D3F88"/>
    <w:rsid w:val="002D4144"/>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5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CAB"/>
    <w:rsid w:val="00342D06"/>
    <w:rsid w:val="00343B7B"/>
    <w:rsid w:val="003440FE"/>
    <w:rsid w:val="003446A9"/>
    <w:rsid w:val="00344C80"/>
    <w:rsid w:val="00344D5B"/>
    <w:rsid w:val="00344FFD"/>
    <w:rsid w:val="0034574D"/>
    <w:rsid w:val="00345B5F"/>
    <w:rsid w:val="003468F1"/>
    <w:rsid w:val="00346B3F"/>
    <w:rsid w:val="00346E5C"/>
    <w:rsid w:val="00346F16"/>
    <w:rsid w:val="00346F99"/>
    <w:rsid w:val="0034750A"/>
    <w:rsid w:val="00347BA8"/>
    <w:rsid w:val="00350C48"/>
    <w:rsid w:val="00350E09"/>
    <w:rsid w:val="003511D3"/>
    <w:rsid w:val="00351B24"/>
    <w:rsid w:val="00351CE1"/>
    <w:rsid w:val="00352130"/>
    <w:rsid w:val="00352289"/>
    <w:rsid w:val="00352C21"/>
    <w:rsid w:val="00353573"/>
    <w:rsid w:val="00353707"/>
    <w:rsid w:val="0035412D"/>
    <w:rsid w:val="00354216"/>
    <w:rsid w:val="00354841"/>
    <w:rsid w:val="00354EFD"/>
    <w:rsid w:val="00354F38"/>
    <w:rsid w:val="00354F4F"/>
    <w:rsid w:val="003555CC"/>
    <w:rsid w:val="003561B4"/>
    <w:rsid w:val="00356675"/>
    <w:rsid w:val="003574ED"/>
    <w:rsid w:val="003576A7"/>
    <w:rsid w:val="003576FA"/>
    <w:rsid w:val="0036096A"/>
    <w:rsid w:val="00360B61"/>
    <w:rsid w:val="00360F3F"/>
    <w:rsid w:val="00361287"/>
    <w:rsid w:val="0036145D"/>
    <w:rsid w:val="00361E3D"/>
    <w:rsid w:val="00361F2F"/>
    <w:rsid w:val="00361FBC"/>
    <w:rsid w:val="003628F9"/>
    <w:rsid w:val="00362D3F"/>
    <w:rsid w:val="00362E3A"/>
    <w:rsid w:val="003630B0"/>
    <w:rsid w:val="00363120"/>
    <w:rsid w:val="003634BC"/>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9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89A"/>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CEC"/>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745"/>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0BC"/>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08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601"/>
    <w:rsid w:val="00404BE4"/>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94"/>
    <w:rsid w:val="0043497B"/>
    <w:rsid w:val="00434B0F"/>
    <w:rsid w:val="00434B87"/>
    <w:rsid w:val="004352F3"/>
    <w:rsid w:val="0043533B"/>
    <w:rsid w:val="004356E2"/>
    <w:rsid w:val="00435833"/>
    <w:rsid w:val="00435D9E"/>
    <w:rsid w:val="00436000"/>
    <w:rsid w:val="004361BB"/>
    <w:rsid w:val="00436277"/>
    <w:rsid w:val="0043698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47E19"/>
    <w:rsid w:val="0045004D"/>
    <w:rsid w:val="0045019A"/>
    <w:rsid w:val="00450367"/>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64F2"/>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B44"/>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8FA"/>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3E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C84"/>
    <w:rsid w:val="004B7FA5"/>
    <w:rsid w:val="004C03CE"/>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4DA2"/>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ACD"/>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B8A"/>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C78"/>
    <w:rsid w:val="00521DB5"/>
    <w:rsid w:val="0052239B"/>
    <w:rsid w:val="00522B13"/>
    <w:rsid w:val="00522B30"/>
    <w:rsid w:val="00522C03"/>
    <w:rsid w:val="005232B3"/>
    <w:rsid w:val="005233A5"/>
    <w:rsid w:val="00523C38"/>
    <w:rsid w:val="00523DDC"/>
    <w:rsid w:val="0052415A"/>
    <w:rsid w:val="0052438E"/>
    <w:rsid w:val="005243B8"/>
    <w:rsid w:val="0052533B"/>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4F03"/>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29"/>
    <w:rsid w:val="0054585E"/>
    <w:rsid w:val="00545B76"/>
    <w:rsid w:val="00546073"/>
    <w:rsid w:val="0054736B"/>
    <w:rsid w:val="005478BB"/>
    <w:rsid w:val="00547BC4"/>
    <w:rsid w:val="00550BE8"/>
    <w:rsid w:val="00550C69"/>
    <w:rsid w:val="00551607"/>
    <w:rsid w:val="005522A8"/>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1CC4"/>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48B"/>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1B9"/>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94E"/>
    <w:rsid w:val="00587A9A"/>
    <w:rsid w:val="00587F6A"/>
    <w:rsid w:val="00587FAB"/>
    <w:rsid w:val="0059071B"/>
    <w:rsid w:val="00590903"/>
    <w:rsid w:val="00590B1F"/>
    <w:rsid w:val="00590B89"/>
    <w:rsid w:val="00591309"/>
    <w:rsid w:val="00591420"/>
    <w:rsid w:val="005915F9"/>
    <w:rsid w:val="00591CE2"/>
    <w:rsid w:val="00592077"/>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192"/>
    <w:rsid w:val="005D62B3"/>
    <w:rsid w:val="005D6CC9"/>
    <w:rsid w:val="005D764B"/>
    <w:rsid w:val="005D773B"/>
    <w:rsid w:val="005E0160"/>
    <w:rsid w:val="005E03CB"/>
    <w:rsid w:val="005E0821"/>
    <w:rsid w:val="005E08E9"/>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118"/>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CB"/>
    <w:rsid w:val="00612DE6"/>
    <w:rsid w:val="00612EAE"/>
    <w:rsid w:val="00613A36"/>
    <w:rsid w:val="00614254"/>
    <w:rsid w:val="00614317"/>
    <w:rsid w:val="0061433C"/>
    <w:rsid w:val="006143BD"/>
    <w:rsid w:val="0061445B"/>
    <w:rsid w:val="00614C53"/>
    <w:rsid w:val="00615263"/>
    <w:rsid w:val="006154BF"/>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6BD"/>
    <w:rsid w:val="00630767"/>
    <w:rsid w:val="006307CD"/>
    <w:rsid w:val="00630E39"/>
    <w:rsid w:val="0063103F"/>
    <w:rsid w:val="0063133D"/>
    <w:rsid w:val="00631925"/>
    <w:rsid w:val="00631D9A"/>
    <w:rsid w:val="006326EA"/>
    <w:rsid w:val="006330C8"/>
    <w:rsid w:val="006331BD"/>
    <w:rsid w:val="00633361"/>
    <w:rsid w:val="006337AD"/>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3D4"/>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31B"/>
    <w:rsid w:val="006A14B6"/>
    <w:rsid w:val="006A1A20"/>
    <w:rsid w:val="006A2763"/>
    <w:rsid w:val="006A2DEE"/>
    <w:rsid w:val="006A3398"/>
    <w:rsid w:val="006A396B"/>
    <w:rsid w:val="006A3A4C"/>
    <w:rsid w:val="006A3A96"/>
    <w:rsid w:val="006A4025"/>
    <w:rsid w:val="006A40D7"/>
    <w:rsid w:val="006A4700"/>
    <w:rsid w:val="006A477C"/>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58"/>
    <w:rsid w:val="006C71AB"/>
    <w:rsid w:val="006D0A00"/>
    <w:rsid w:val="006D0A6F"/>
    <w:rsid w:val="006D0E5A"/>
    <w:rsid w:val="006D0EC4"/>
    <w:rsid w:val="006D10E8"/>
    <w:rsid w:val="006D119C"/>
    <w:rsid w:val="006D2216"/>
    <w:rsid w:val="006D27E6"/>
    <w:rsid w:val="006D2A33"/>
    <w:rsid w:val="006D2A38"/>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0B"/>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5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3C5"/>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91D"/>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034"/>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3CF"/>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11C"/>
    <w:rsid w:val="007C6706"/>
    <w:rsid w:val="007C6777"/>
    <w:rsid w:val="007C6AA2"/>
    <w:rsid w:val="007C6C5E"/>
    <w:rsid w:val="007C6EB3"/>
    <w:rsid w:val="007C6ECA"/>
    <w:rsid w:val="007C7BDE"/>
    <w:rsid w:val="007C7E1E"/>
    <w:rsid w:val="007D00DF"/>
    <w:rsid w:val="007D02A3"/>
    <w:rsid w:val="007D0435"/>
    <w:rsid w:val="007D0603"/>
    <w:rsid w:val="007D082B"/>
    <w:rsid w:val="007D0AA2"/>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48AF"/>
    <w:rsid w:val="007E5278"/>
    <w:rsid w:val="007E536E"/>
    <w:rsid w:val="007E5C43"/>
    <w:rsid w:val="007E5F8D"/>
    <w:rsid w:val="007E679C"/>
    <w:rsid w:val="007E6818"/>
    <w:rsid w:val="007E6819"/>
    <w:rsid w:val="007E6F77"/>
    <w:rsid w:val="007E7B22"/>
    <w:rsid w:val="007E7E4B"/>
    <w:rsid w:val="007E7F34"/>
    <w:rsid w:val="007F03F7"/>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5CE"/>
    <w:rsid w:val="0080764C"/>
    <w:rsid w:val="00807662"/>
    <w:rsid w:val="00807809"/>
    <w:rsid w:val="008078C4"/>
    <w:rsid w:val="00807AA5"/>
    <w:rsid w:val="00807EA8"/>
    <w:rsid w:val="00807FD2"/>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D5C"/>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5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8CD"/>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2C3"/>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5B"/>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115"/>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EF7"/>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3A0"/>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E74"/>
    <w:rsid w:val="0097539B"/>
    <w:rsid w:val="00975C91"/>
    <w:rsid w:val="00975D72"/>
    <w:rsid w:val="00975ED3"/>
    <w:rsid w:val="00976B89"/>
    <w:rsid w:val="00977318"/>
    <w:rsid w:val="0097757C"/>
    <w:rsid w:val="009801F9"/>
    <w:rsid w:val="0098053B"/>
    <w:rsid w:val="009807C6"/>
    <w:rsid w:val="00980ACA"/>
    <w:rsid w:val="00980F14"/>
    <w:rsid w:val="0098125C"/>
    <w:rsid w:val="0098146B"/>
    <w:rsid w:val="0098148A"/>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CB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BC8"/>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227"/>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4CB1"/>
    <w:rsid w:val="00A15676"/>
    <w:rsid w:val="00A159CE"/>
    <w:rsid w:val="00A16110"/>
    <w:rsid w:val="00A16714"/>
    <w:rsid w:val="00A16A09"/>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97B"/>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E42"/>
    <w:rsid w:val="00A66F00"/>
    <w:rsid w:val="00A67702"/>
    <w:rsid w:val="00A67E3F"/>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2AB"/>
    <w:rsid w:val="00A8050C"/>
    <w:rsid w:val="00A80817"/>
    <w:rsid w:val="00A809BE"/>
    <w:rsid w:val="00A80B1C"/>
    <w:rsid w:val="00A80B72"/>
    <w:rsid w:val="00A80E34"/>
    <w:rsid w:val="00A818C4"/>
    <w:rsid w:val="00A81BF1"/>
    <w:rsid w:val="00A822B2"/>
    <w:rsid w:val="00A8262B"/>
    <w:rsid w:val="00A82E32"/>
    <w:rsid w:val="00A82E84"/>
    <w:rsid w:val="00A83517"/>
    <w:rsid w:val="00A83660"/>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4F53"/>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59A"/>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F5"/>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E2"/>
    <w:rsid w:val="00AC4123"/>
    <w:rsid w:val="00AC451A"/>
    <w:rsid w:val="00AC478F"/>
    <w:rsid w:val="00AC4C2C"/>
    <w:rsid w:val="00AC4DE1"/>
    <w:rsid w:val="00AC5359"/>
    <w:rsid w:val="00AC537D"/>
    <w:rsid w:val="00AC552C"/>
    <w:rsid w:val="00AC5B6A"/>
    <w:rsid w:val="00AC652C"/>
    <w:rsid w:val="00AC6554"/>
    <w:rsid w:val="00AC68A5"/>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355"/>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798"/>
    <w:rsid w:val="00AF5AFE"/>
    <w:rsid w:val="00AF666D"/>
    <w:rsid w:val="00AF6804"/>
    <w:rsid w:val="00AF6AA5"/>
    <w:rsid w:val="00AF6AB0"/>
    <w:rsid w:val="00AF6DE2"/>
    <w:rsid w:val="00AF7210"/>
    <w:rsid w:val="00AF7582"/>
    <w:rsid w:val="00AF7B67"/>
    <w:rsid w:val="00B00433"/>
    <w:rsid w:val="00B00AFA"/>
    <w:rsid w:val="00B017D8"/>
    <w:rsid w:val="00B01A56"/>
    <w:rsid w:val="00B01E99"/>
    <w:rsid w:val="00B025A5"/>
    <w:rsid w:val="00B0383E"/>
    <w:rsid w:val="00B03852"/>
    <w:rsid w:val="00B03B76"/>
    <w:rsid w:val="00B03C53"/>
    <w:rsid w:val="00B03D71"/>
    <w:rsid w:val="00B04FF3"/>
    <w:rsid w:val="00B05AD9"/>
    <w:rsid w:val="00B060E0"/>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D83"/>
    <w:rsid w:val="00B120C0"/>
    <w:rsid w:val="00B12289"/>
    <w:rsid w:val="00B124BB"/>
    <w:rsid w:val="00B12647"/>
    <w:rsid w:val="00B126F6"/>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0F1"/>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350"/>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A97"/>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873"/>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279"/>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6D6"/>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082"/>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5F"/>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7A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C62"/>
    <w:rsid w:val="00C3322C"/>
    <w:rsid w:val="00C3344C"/>
    <w:rsid w:val="00C34A5D"/>
    <w:rsid w:val="00C34D97"/>
    <w:rsid w:val="00C34EAD"/>
    <w:rsid w:val="00C3507E"/>
    <w:rsid w:val="00C35370"/>
    <w:rsid w:val="00C359E1"/>
    <w:rsid w:val="00C35AC0"/>
    <w:rsid w:val="00C35BCB"/>
    <w:rsid w:val="00C35CF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F7"/>
    <w:rsid w:val="00C443F2"/>
    <w:rsid w:val="00C448BB"/>
    <w:rsid w:val="00C44DBD"/>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634"/>
    <w:rsid w:val="00C52B31"/>
    <w:rsid w:val="00C52BC9"/>
    <w:rsid w:val="00C5304D"/>
    <w:rsid w:val="00C532A1"/>
    <w:rsid w:val="00C537ED"/>
    <w:rsid w:val="00C53AA8"/>
    <w:rsid w:val="00C5431F"/>
    <w:rsid w:val="00C5456C"/>
    <w:rsid w:val="00C546F5"/>
    <w:rsid w:val="00C54994"/>
    <w:rsid w:val="00C54CD1"/>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15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936"/>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136"/>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AA7"/>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31B"/>
    <w:rsid w:val="00CC7676"/>
    <w:rsid w:val="00CC7832"/>
    <w:rsid w:val="00CC7B75"/>
    <w:rsid w:val="00CC7BC7"/>
    <w:rsid w:val="00CC7E21"/>
    <w:rsid w:val="00CC7FEC"/>
    <w:rsid w:val="00CD0101"/>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0A5"/>
    <w:rsid w:val="00D72362"/>
    <w:rsid w:val="00D72A3E"/>
    <w:rsid w:val="00D72BC8"/>
    <w:rsid w:val="00D72D57"/>
    <w:rsid w:val="00D73400"/>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57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E1F"/>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856"/>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5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9D0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CB4"/>
    <w:rsid w:val="00DE0E1F"/>
    <w:rsid w:val="00DE1126"/>
    <w:rsid w:val="00DE14DB"/>
    <w:rsid w:val="00DE19EB"/>
    <w:rsid w:val="00DE1BB0"/>
    <w:rsid w:val="00DE20CE"/>
    <w:rsid w:val="00DE27B9"/>
    <w:rsid w:val="00DE291C"/>
    <w:rsid w:val="00DE2C50"/>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842"/>
    <w:rsid w:val="00E02965"/>
    <w:rsid w:val="00E03055"/>
    <w:rsid w:val="00E03063"/>
    <w:rsid w:val="00E03599"/>
    <w:rsid w:val="00E03B69"/>
    <w:rsid w:val="00E0438E"/>
    <w:rsid w:val="00E04631"/>
    <w:rsid w:val="00E04787"/>
    <w:rsid w:val="00E04FDF"/>
    <w:rsid w:val="00E05618"/>
    <w:rsid w:val="00E05786"/>
    <w:rsid w:val="00E05944"/>
    <w:rsid w:val="00E05EB7"/>
    <w:rsid w:val="00E0650D"/>
    <w:rsid w:val="00E06B90"/>
    <w:rsid w:val="00E06C46"/>
    <w:rsid w:val="00E06E11"/>
    <w:rsid w:val="00E0707C"/>
    <w:rsid w:val="00E07792"/>
    <w:rsid w:val="00E0783E"/>
    <w:rsid w:val="00E07915"/>
    <w:rsid w:val="00E10818"/>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054"/>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5F9"/>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E28"/>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6D5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3E"/>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B62"/>
    <w:rsid w:val="00E83CF0"/>
    <w:rsid w:val="00E84126"/>
    <w:rsid w:val="00E84532"/>
    <w:rsid w:val="00E84542"/>
    <w:rsid w:val="00E84621"/>
    <w:rsid w:val="00E846AF"/>
    <w:rsid w:val="00E8495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283"/>
    <w:rsid w:val="00EB042B"/>
    <w:rsid w:val="00EB1712"/>
    <w:rsid w:val="00EB1E86"/>
    <w:rsid w:val="00EB2307"/>
    <w:rsid w:val="00EB2872"/>
    <w:rsid w:val="00EB3226"/>
    <w:rsid w:val="00EB3564"/>
    <w:rsid w:val="00EB38F4"/>
    <w:rsid w:val="00EB3ACC"/>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CBA"/>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219"/>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37BF0"/>
    <w:rsid w:val="00F40403"/>
    <w:rsid w:val="00F4088A"/>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2FF8"/>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283"/>
    <w:rsid w:val="00FB18B5"/>
    <w:rsid w:val="00FB197F"/>
    <w:rsid w:val="00FB203C"/>
    <w:rsid w:val="00FB23DD"/>
    <w:rsid w:val="00FB2830"/>
    <w:rsid w:val="00FB312F"/>
    <w:rsid w:val="00FB35C3"/>
    <w:rsid w:val="00FB409D"/>
    <w:rsid w:val="00FB4272"/>
    <w:rsid w:val="00FB5006"/>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D0E"/>
    <w:rsid w:val="00FC1F16"/>
    <w:rsid w:val="00FC1FB3"/>
    <w:rsid w:val="00FC200E"/>
    <w:rsid w:val="00FC2855"/>
    <w:rsid w:val="00FC2977"/>
    <w:rsid w:val="00FC317B"/>
    <w:rsid w:val="00FC35F2"/>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56"/>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764"/>
    <w:rsid w:val="00FE4949"/>
    <w:rsid w:val="00FE4B78"/>
    <w:rsid w:val="00FE4B9D"/>
    <w:rsid w:val="00FE55DF"/>
    <w:rsid w:val="00FE5641"/>
    <w:rsid w:val="00FE5A58"/>
    <w:rsid w:val="00FE5CAA"/>
    <w:rsid w:val="00FE6915"/>
    <w:rsid w:val="00FE6D9A"/>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3E63"/>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59F43AA"/>
    <w:rsid w:val="08D4B95D"/>
    <w:rsid w:val="0C0C5A1F"/>
    <w:rsid w:val="0D403A45"/>
    <w:rsid w:val="0DF17F7E"/>
    <w:rsid w:val="0F7C1857"/>
    <w:rsid w:val="0FAD89F1"/>
    <w:rsid w:val="0FB4BA4F"/>
    <w:rsid w:val="0FC1D7EC"/>
    <w:rsid w:val="108AFB3D"/>
    <w:rsid w:val="126CD78C"/>
    <w:rsid w:val="1301018D"/>
    <w:rsid w:val="13D3AE9D"/>
    <w:rsid w:val="14F431A9"/>
    <w:rsid w:val="1589BC09"/>
    <w:rsid w:val="16142055"/>
    <w:rsid w:val="16526129"/>
    <w:rsid w:val="182BD26B"/>
    <w:rsid w:val="187CE4C5"/>
    <w:rsid w:val="18C34D36"/>
    <w:rsid w:val="19001FBA"/>
    <w:rsid w:val="1968BA32"/>
    <w:rsid w:val="19C7A2CC"/>
    <w:rsid w:val="1B25D24C"/>
    <w:rsid w:val="1F620C31"/>
    <w:rsid w:val="2173CC17"/>
    <w:rsid w:val="22CC1D35"/>
    <w:rsid w:val="230F9C78"/>
    <w:rsid w:val="26828CFF"/>
    <w:rsid w:val="26E1B0C3"/>
    <w:rsid w:val="283FCB26"/>
    <w:rsid w:val="2931B9E0"/>
    <w:rsid w:val="2A71AA5A"/>
    <w:rsid w:val="2C78B998"/>
    <w:rsid w:val="2FD5F95D"/>
    <w:rsid w:val="30A27092"/>
    <w:rsid w:val="313D5B1B"/>
    <w:rsid w:val="31CCD2A7"/>
    <w:rsid w:val="33C3E8E7"/>
    <w:rsid w:val="36297F82"/>
    <w:rsid w:val="371E3CC0"/>
    <w:rsid w:val="38093E47"/>
    <w:rsid w:val="39A50EA8"/>
    <w:rsid w:val="3AD6BE2D"/>
    <w:rsid w:val="3BC35263"/>
    <w:rsid w:val="3C135A43"/>
    <w:rsid w:val="3CBB67B1"/>
    <w:rsid w:val="3E032F6B"/>
    <w:rsid w:val="3E978087"/>
    <w:rsid w:val="418D0A5E"/>
    <w:rsid w:val="41C5012B"/>
    <w:rsid w:val="435CD1B6"/>
    <w:rsid w:val="441E6C28"/>
    <w:rsid w:val="46499B28"/>
    <w:rsid w:val="46AB7AE4"/>
    <w:rsid w:val="46F73711"/>
    <w:rsid w:val="48A28C2D"/>
    <w:rsid w:val="4922D66C"/>
    <w:rsid w:val="49C87203"/>
    <w:rsid w:val="4A1BB9A9"/>
    <w:rsid w:val="4AD208B7"/>
    <w:rsid w:val="4B714548"/>
    <w:rsid w:val="4B7F3168"/>
    <w:rsid w:val="4C6F3E4A"/>
    <w:rsid w:val="4CAA2D39"/>
    <w:rsid w:val="5202CFE9"/>
    <w:rsid w:val="520BD2BE"/>
    <w:rsid w:val="52CF0FC2"/>
    <w:rsid w:val="53822D81"/>
    <w:rsid w:val="547A502F"/>
    <w:rsid w:val="54E48AE6"/>
    <w:rsid w:val="558A8ED0"/>
    <w:rsid w:val="55F0AAF2"/>
    <w:rsid w:val="57683267"/>
    <w:rsid w:val="5803034B"/>
    <w:rsid w:val="586B9C74"/>
    <w:rsid w:val="59284BB4"/>
    <w:rsid w:val="5B741709"/>
    <w:rsid w:val="5E7A0DE2"/>
    <w:rsid w:val="5F1FFF90"/>
    <w:rsid w:val="606AD2BB"/>
    <w:rsid w:val="61FB438B"/>
    <w:rsid w:val="6498617F"/>
    <w:rsid w:val="65277230"/>
    <w:rsid w:val="690CEA08"/>
    <w:rsid w:val="6B69C7FB"/>
    <w:rsid w:val="6C448ACA"/>
    <w:rsid w:val="6D430A4B"/>
    <w:rsid w:val="6E3F43C5"/>
    <w:rsid w:val="7342FA1B"/>
    <w:rsid w:val="74655F07"/>
    <w:rsid w:val="74AC5A3A"/>
    <w:rsid w:val="772F1E8B"/>
    <w:rsid w:val="779FC6C6"/>
    <w:rsid w:val="78529252"/>
    <w:rsid w:val="78C66632"/>
    <w:rsid w:val="79FDA86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5A7B4B3F"/>
  <w15:docId w15:val="{AF0491FE-9E8E-427F-90E0-EBC97550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83"/>
  </w:style>
  <w:style w:type="paragraph" w:styleId="Heading1">
    <w:name w:val="heading 1"/>
    <w:basedOn w:val="Normal"/>
    <w:next w:val="BodyText"/>
    <w:link w:val="Heading1Char"/>
    <w:qFormat/>
    <w:rsid w:val="00C440F7"/>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C440F7"/>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C440F7"/>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37E28"/>
    <w:pPr>
      <w:spacing w:before="60" w:after="60" w:line="220" w:lineRule="atLeast"/>
      <w:ind w:left="113" w:right="113"/>
    </w:pPr>
    <w:rPr>
      <w:rFonts w:cs="Times New Roman"/>
      <w:color w:val="201547" w:themeColor="text2"/>
      <w:sz w:val="18"/>
    </w:rPr>
    <w:tblPr>
      <w:tblStyleRowBandSize w:val="1"/>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FFFFFF" w:themeFill="background1"/>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C440F7"/>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C440F7"/>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C440F7"/>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C440F7"/>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98148A"/>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98148A"/>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C440F7"/>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C440F7"/>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C440F7"/>
    <w:rPr>
      <w:b/>
    </w:rPr>
  </w:style>
  <w:style w:type="paragraph" w:customStyle="1" w:styleId="HighlightBoxBullet">
    <w:name w:val="Highlight Box Bullet"/>
    <w:basedOn w:val="HighlightBoxText"/>
    <w:qFormat/>
    <w:rsid w:val="00C440F7"/>
    <w:pPr>
      <w:numPr>
        <w:ilvl w:val="3"/>
        <w:numId w:val="44"/>
      </w:numPr>
      <w:tabs>
        <w:tab w:val="left" w:pos="454"/>
      </w:tabs>
      <w:ind w:left="511" w:hanging="284"/>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tabs>
        <w:tab w:val="num" w:pos="360"/>
      </w:tabs>
      <w:ind w:left="0" w:firstLine="0"/>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C440F7"/>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C440F7"/>
    <w:rPr>
      <w:b/>
      <w:bCs/>
      <w:color w:val="201547" w:themeColor="accent1"/>
      <w:kern w:val="32"/>
      <w:sz w:val="40"/>
      <w:szCs w:val="32"/>
    </w:rPr>
  </w:style>
  <w:style w:type="character" w:customStyle="1" w:styleId="Heading2Char">
    <w:name w:val="Heading 2 Char"/>
    <w:basedOn w:val="DefaultParagraphFont"/>
    <w:link w:val="Heading2"/>
    <w:rsid w:val="00C440F7"/>
    <w:rPr>
      <w:b/>
      <w:bCs/>
      <w:iCs/>
      <w:color w:val="201547" w:themeColor="accent1"/>
      <w:kern w:val="20"/>
      <w:sz w:val="32"/>
      <w:szCs w:val="32"/>
    </w:rPr>
  </w:style>
  <w:style w:type="character" w:customStyle="1" w:styleId="Heading3Char">
    <w:name w:val="Heading 3 Char"/>
    <w:basedOn w:val="DefaultParagraphFont"/>
    <w:link w:val="Heading3"/>
    <w:rsid w:val="00C440F7"/>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274DF5"/>
    <w:pPr>
      <w:spacing w:line="240" w:lineRule="auto"/>
    </w:pPr>
    <w:tblPr/>
  </w:style>
  <w:style w:type="table" w:customStyle="1" w:styleId="RVStyle2">
    <w:name w:val="RV Style2"/>
    <w:basedOn w:val="TableNormal"/>
    <w:uiPriority w:val="99"/>
    <w:rsid w:val="00274DF5"/>
    <w:pPr>
      <w:spacing w:line="240" w:lineRule="auto"/>
    </w:pPr>
    <w:tblPr/>
    <w:tcPr>
      <w:shd w:val="clear" w:color="auto" w:fill="FFFFFF" w:themeFill="background1"/>
    </w:tcPr>
  </w:style>
  <w:style w:type="table" w:customStyle="1" w:styleId="Style2">
    <w:name w:val="Style2"/>
    <w:basedOn w:val="TableNormal"/>
    <w:uiPriority w:val="99"/>
    <w:rsid w:val="00E37E28"/>
    <w:pPr>
      <w:spacing w:line="240" w:lineRule="auto"/>
    </w:pPr>
    <w:tblPr/>
  </w:style>
  <w:style w:type="character" w:styleId="UnresolvedMention">
    <w:name w:val="Unresolved Mention"/>
    <w:basedOn w:val="DefaultParagraphFont"/>
    <w:uiPriority w:val="99"/>
    <w:unhideWhenUsed/>
    <w:rsid w:val="00A802AB"/>
    <w:rPr>
      <w:color w:val="605E5C"/>
      <w:shd w:val="clear" w:color="auto" w:fill="E1DFDD"/>
    </w:rPr>
  </w:style>
  <w:style w:type="paragraph" w:styleId="Revision">
    <w:name w:val="Revision"/>
    <w:hidden/>
    <w:uiPriority w:val="99"/>
    <w:semiHidden/>
    <w:rsid w:val="00E04787"/>
    <w:pPr>
      <w:spacing w:line="240" w:lineRule="auto"/>
    </w:pPr>
  </w:style>
  <w:style w:type="character" w:styleId="Mention">
    <w:name w:val="Mention"/>
    <w:basedOn w:val="DefaultParagraphFont"/>
    <w:uiPriority w:val="99"/>
    <w:unhideWhenUsed/>
    <w:rsid w:val="005714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589729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615519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erging.energy@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rantsinfo@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grantsinfo@delwp.vic.gov.au" TargetMode="Externa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2r\Downloads\DEECA_INTERIM_FAQ.dotx" TargetMode="External"/></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D1EA8B60AC880A4EACCB2AD226886850" ma:contentTypeVersion="356" ma:contentTypeDescription="All project related information. The library can be used to manage multiple projects." ma:contentTypeScope="" ma:versionID="d1cfb92a76dbad73cc4e0f08c6fdea58">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bd11e820-61e0-4ad6-9882-a4e79b3e62a8" xmlns:ns6="78e1020f-8493-4ec3-a47f-fb08c4969f04" targetNamespace="http://schemas.microsoft.com/office/2006/metadata/properties" ma:root="true" ma:fieldsID="f5a54bf2a0451ec3e8aa3ac86c2cc9fe" ns1:_="" ns2:_="" ns3:_="" ns4:_="" ns5:_="" ns6:_="">
    <xsd:import namespace="http://schemas.microsoft.com/sharepoint/v3"/>
    <xsd:import namespace="a5f32de4-e402-4188-b034-e71ca7d22e54"/>
    <xsd:import namespace="9fd47c19-1c4a-4d7d-b342-c10cef269344"/>
    <xsd:import namespace="05aa45cf-ed89-4733-97a8-db4ce5c51511"/>
    <xsd:import namespace="bd11e820-61e0-4ad6-9882-a4e79b3e62a8"/>
    <xsd:import namespace="78e1020f-8493-4ec3-a47f-fb08c4969f04"/>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Document_x0020_Classification"/>
                <xsd:element ref="ns5:Project_x0020_Phase"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Workstream"/>
                <xsd:element ref="ns6:MediaServiceAutoTags" minOccurs="0"/>
                <xsd:element ref="ns6:MediaServiceOCR" minOccurs="0"/>
                <xsd:element ref="ns6:MediaServiceGenerationTime" minOccurs="0"/>
                <xsd:element ref="ns6:MediaServiceEventHashCode" minOccurs="0"/>
                <xsd:element ref="ns4:DLCPolicyLabelValu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1e820-61e0-4ad6-9882-a4e79b3e62a8" elementFormDefault="qualified">
    <xsd:import namespace="http://schemas.microsoft.com/office/2006/documentManagement/types"/>
    <xsd:import namespace="http://schemas.microsoft.com/office/infopath/2007/PartnerControls"/>
    <xsd:element name="Document_x0020_Classification" ma:index="19" ma:displayName="Document Classification" ma:format="Dropdown" ma:internalName="Document_x0020_Classification">
      <xsd:simpleType>
        <xsd:restriction base="dms:Choice">
          <xsd:enumeration value="Briefs (Internal)"/>
          <xsd:enumeration value="MiBS Documents"/>
          <xsd:enumeration value="Correspondence"/>
          <xsd:enumeration value="Finance and Budget"/>
          <xsd:enumeration value="Grants"/>
          <xsd:enumeration value="Procurement and Contract Management"/>
          <xsd:enumeration value="Project Governance"/>
          <xsd:enumeration value="Stakeholder Engagement"/>
          <xsd:enumeration value="Presentations and Speaking Notes"/>
          <xsd:enumeration value="Reference Materials"/>
          <xsd:enumeration value="Reporting"/>
          <xsd:enumeration value="Strategy and Policy"/>
        </xsd:restriction>
      </xsd:simpleType>
    </xsd:element>
    <xsd:element name="Project_x0020_Phase" ma:index="20" nillable="true" ma:displayName="Project Phase" ma:format="Dropdown" ma:internalName="Project_x0020_Phase" ma:readOnly="false">
      <xsd:simpleType>
        <xsd:restriction base="dms:Choice">
          <xsd:enumeration value="Initiation"/>
          <xsd:enumeration value="Planning"/>
          <xsd:enumeration value="Delivery"/>
          <xsd:enumeration value="Controlling"/>
          <xsd:enumeration value="Closing"/>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1020f-8493-4ec3-a47f-fb08c4969f0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Workstream" ma:index="27" ma:displayName="Workstream" ma:format="Dropdown" ma:internalName="Workstream">
      <xsd:simpleType>
        <xsd:restriction base="dms:Choice">
          <xsd:enumeration value="CDR"/>
          <xsd:enumeration value="DEE"/>
          <xsd:enumeration value="ESB"/>
          <xsd:enumeration value="Datahub"/>
          <xsd:enumeration value="Resources"/>
          <xsd:enumeration value="Pilot: CivVic"/>
          <xsd:enumeration value="Pilot: Cross Collab forum"/>
          <xsd:enumeration value="Pilot: EMRG"/>
          <xsd:enumeration value="SDP"/>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Workstream xmlns="78e1020f-8493-4ec3-a47f-fb08c4969f04">Pilot: EMRG</Workstream>
    <Project_x0020_Phase xmlns="bd11e820-61e0-4ad6-9882-a4e79b3e62a8">Initiation</Project_x0020_Phase>
    <Document_x0020_Classification xmlns="bd11e820-61e0-4ad6-9882-a4e79b3e62a8">Grants</Document_x0020_Classification>
    <DLCPolicyLabelClientValue xmlns="05aa45cf-ed89-4733-97a8-db4ce5c51511">Version {_UIVersionString}</DLCPolicyLabelClientValue>
    <DLCPolicyLabelLock xmlns="05aa45cf-ed89-4733-97a8-db4ce5c51511" xsi:nil="true"/>
    <_dlc_DocId xmlns="a5f32de4-e402-4188-b034-e71ca7d22e54">DOCID657-1570045577-446</_dlc_DocId>
    <_dlc_DocIdUrl xmlns="a5f32de4-e402-4188-b034-e71ca7d22e54">
      <Url>https://delwpvicgovau.sharepoint.com/sites/ecm_657/_layouts/15/DocIdRedir.aspx?ID=DOCID657-1570045577-446</Url>
      <Description>DOCID657-1570045577-446</Description>
    </_dlc_DocIdUrl>
    <DLCPolicyLabelValue xmlns="05aa45cf-ed89-4733-97a8-db4ce5c51511">Version 3.0</DLCPolicyLabelValue>
    <SharedWithUsers xmlns="bd11e820-61e0-4ad6-9882-a4e79b3e62a8">
      <UserInfo>
        <DisplayName>Bri F Cartlidge (DEECA)</DisplayName>
        <AccountId>639</AccountId>
        <AccountType/>
      </UserInfo>
      <UserInfo>
        <DisplayName>Carissa J Webb (DEECA)</DisplayName>
        <AccountId>3091</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4557B959-078A-427F-AC58-36EE1F29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bd11e820-61e0-4ad6-9882-a4e79b3e62a8"/>
    <ds:schemaRef ds:uri="78e1020f-8493-4ec3-a47f-fb08c496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90587-0154-4B29-9960-44E25385B0BA}">
  <ds:schemaRefs>
    <ds:schemaRef ds:uri="http://schemas.microsoft.com/sharepoint/events"/>
  </ds:schemaRefs>
</ds:datastoreItem>
</file>

<file path=customXml/itemProps3.xml><?xml version="1.0" encoding="utf-8"?>
<ds:datastoreItem xmlns:ds="http://schemas.openxmlformats.org/officeDocument/2006/customXml" ds:itemID="{A6ABFBE3-38A5-4588-9B3F-78CFF7EE2EA8}">
  <ds:schemaRefs>
    <ds:schemaRef ds:uri="http://schemas.microsoft.com/sharepoint/v3/contenttype/forms"/>
  </ds:schemaRefs>
</ds:datastoreItem>
</file>

<file path=customXml/itemProps4.xml><?xml version="1.0" encoding="utf-8"?>
<ds:datastoreItem xmlns:ds="http://schemas.openxmlformats.org/officeDocument/2006/customXml" ds:itemID="{D2030378-07A8-4F80-A373-9D1C2B2A2703}">
  <ds:schemaRefs>
    <ds:schemaRef ds:uri="office.server.policy"/>
  </ds:schemaRefs>
</ds:datastoreItem>
</file>

<file path=customXml/itemProps5.xml><?xml version="1.0" encoding="utf-8"?>
<ds:datastoreItem xmlns:ds="http://schemas.openxmlformats.org/officeDocument/2006/customXml" ds:itemID="{496D4841-23A0-4291-B1F2-66E774B3A190}">
  <ds:schemaRefs>
    <ds:schemaRef ds:uri="http://schemas.microsoft.com/sharepoint/v3"/>
    <ds:schemaRef ds:uri="http://schemas.microsoft.com/office/infopath/2007/PartnerControls"/>
    <ds:schemaRef ds:uri="http://purl.org/dc/terms/"/>
    <ds:schemaRef ds:uri="05aa45cf-ed89-4733-97a8-db4ce5c51511"/>
    <ds:schemaRef ds:uri="http://schemas.openxmlformats.org/package/2006/metadata/core-properties"/>
    <ds:schemaRef ds:uri="http://schemas.microsoft.com/office/2006/documentManagement/types"/>
    <ds:schemaRef ds:uri="78e1020f-8493-4ec3-a47f-fb08c4969f04"/>
    <ds:schemaRef ds:uri="bd11e820-61e0-4ad6-9882-a4e79b3e62a8"/>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7.xml><?xml version="1.0" encoding="utf-8"?>
<ds:datastoreItem xmlns:ds="http://schemas.openxmlformats.org/officeDocument/2006/customXml" ds:itemID="{A98668AB-A0BE-4F0A-B5BF-C51A116D42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DEECA_INTERIM_FAQ.dotx</Template>
  <TotalTime>1</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EMRG website</dc:title>
  <dc:subject/>
  <dc:creator>Steph Kilduff (DELWP)</dc:creator>
  <cp:keywords/>
  <dc:description/>
  <cp:lastModifiedBy>Bri F Cartlidge (DEECA)</cp:lastModifiedBy>
  <cp:revision>2</cp:revision>
  <cp:lastPrinted>2022-05-26T08:31:00Z</cp:lastPrinted>
  <dcterms:created xsi:type="dcterms:W3CDTF">2023-04-03T23:41:00Z</dcterms:created>
  <dcterms:modified xsi:type="dcterms:W3CDTF">2023-04-03T23:41:00Z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0x0101009298E819CE1EBB4F8D2096B3E0F0C2911D00D1EA8B60AC880A4EACCB2AD226886850</vt:lpwstr>
  </property>
  <property fmtid="{D5CDD505-2E9C-101B-9397-08002B2CF9AE}" pid="19" name="Agency">
    <vt:lpwstr>1;#Department of Environment, Land, Water and Planning|607a3f87-1228-4cd9-82a5-076aa8776274</vt:lpwstr>
  </property>
  <property fmtid="{D5CDD505-2E9C-101B-9397-08002B2CF9AE}" pid="20" name="Division">
    <vt:lpwstr>5;#Information Services|30448c83-753c-4662-9f56-9cde52d6c172</vt:lpwstr>
  </property>
  <property fmtid="{D5CDD505-2E9C-101B-9397-08002B2CF9AE}" pid="21" name="Section">
    <vt:lpwstr/>
  </property>
  <property fmtid="{D5CDD505-2E9C-101B-9397-08002B2CF9AE}" pid="22" name="Sub-Section">
    <vt:lpwstr/>
  </property>
  <property fmtid="{D5CDD505-2E9C-101B-9397-08002B2CF9AE}" pid="23" name="Branch">
    <vt:lpwstr/>
  </property>
  <property fmtid="{D5CDD505-2E9C-101B-9397-08002B2CF9AE}" pid="24" name="Group1">
    <vt:lpwstr/>
  </property>
  <property fmtid="{D5CDD505-2E9C-101B-9397-08002B2CF9AE}" pid="25" name="_docset_NoMedatataSyncRequired">
    <vt:lpwstr>False</vt:lpwstr>
  </property>
  <property fmtid="{D5CDD505-2E9C-101B-9397-08002B2CF9AE}" pid="26" name="Template Type">
    <vt:lpwstr/>
  </property>
  <property fmtid="{D5CDD505-2E9C-101B-9397-08002B2CF9AE}" pid="27" name="Dissemination Limiting Marker">
    <vt:lpwstr>3;#FOUO|955eb6fc-b35a-4808-8aa5-31e514fa3f26</vt:lpwstr>
  </property>
  <property fmtid="{D5CDD505-2E9C-101B-9397-08002B2CF9AE}" pid="28" name="Security Classification">
    <vt:lpwstr>2;#Unclassified|7fa379f4-4aba-4692-ab80-7d39d3a23cf4</vt:lpwstr>
  </property>
  <property fmtid="{D5CDD505-2E9C-101B-9397-08002B2CF9AE}" pid="29" name="_dlc_DocIdItemGuid">
    <vt:lpwstr>b229ea5c-c48c-4186-b93a-7dbf1e948599</vt:lpwstr>
  </property>
  <property fmtid="{D5CDD505-2E9C-101B-9397-08002B2CF9AE}" pid="30" name="g91c59fb10974fa1a03160ad8386f0f4">
    <vt:lpwstr/>
  </property>
  <property fmtid="{D5CDD505-2E9C-101B-9397-08002B2CF9AE}" pid="31" name="Record_x0020_Purpose">
    <vt:lpwstr/>
  </property>
  <property fmtid="{D5CDD505-2E9C-101B-9397-08002B2CF9AE}" pid="32" name="Record Purpose">
    <vt:lpwstr/>
  </property>
  <property fmtid="{D5CDD505-2E9C-101B-9397-08002B2CF9AE}" pid="33" name="InitiativeType">
    <vt:lpwstr>EMRG</vt:lpwstr>
  </property>
  <property fmtid="{D5CDD505-2E9C-101B-9397-08002B2CF9AE}" pid="34" name="MSIP_Label_4257e2ab-f512-40e2-9c9a-c64247360765_Enabled">
    <vt:lpwstr>true</vt:lpwstr>
  </property>
  <property fmtid="{D5CDD505-2E9C-101B-9397-08002B2CF9AE}" pid="35" name="MSIP_Label_4257e2ab-f512-40e2-9c9a-c64247360765_SetDate">
    <vt:lpwstr>2023-04-03T23:41:22Z</vt:lpwstr>
  </property>
  <property fmtid="{D5CDD505-2E9C-101B-9397-08002B2CF9AE}" pid="36" name="MSIP_Label_4257e2ab-f512-40e2-9c9a-c64247360765_Method">
    <vt:lpwstr>Privileged</vt:lpwstr>
  </property>
  <property fmtid="{D5CDD505-2E9C-101B-9397-08002B2CF9AE}" pid="37" name="MSIP_Label_4257e2ab-f512-40e2-9c9a-c64247360765_Name">
    <vt:lpwstr>OFFICIAL</vt:lpwstr>
  </property>
  <property fmtid="{D5CDD505-2E9C-101B-9397-08002B2CF9AE}" pid="38" name="MSIP_Label_4257e2ab-f512-40e2-9c9a-c64247360765_SiteId">
    <vt:lpwstr>e8bdd6f7-fc18-4e48-a554-7f547927223b</vt:lpwstr>
  </property>
  <property fmtid="{D5CDD505-2E9C-101B-9397-08002B2CF9AE}" pid="39" name="MSIP_Label_4257e2ab-f512-40e2-9c9a-c64247360765_ActionId">
    <vt:lpwstr>e0b93708-17a0-49be-a992-77e5c266345a</vt:lpwstr>
  </property>
  <property fmtid="{D5CDD505-2E9C-101B-9397-08002B2CF9AE}" pid="40" name="MSIP_Label_4257e2ab-f512-40e2-9c9a-c64247360765_ContentBits">
    <vt:lpwstr>2</vt:lpwstr>
  </property>
</Properties>
</file>